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03DF" w:rsidRPr="00E17334" w:rsidRDefault="0042783C" w:rsidP="00181635">
      <w:pPr>
        <w:tabs>
          <w:tab w:val="left" w:pos="0"/>
          <w:tab w:val="left" w:pos="284"/>
          <w:tab w:val="right" w:pos="10065"/>
        </w:tabs>
        <w:spacing w:after="0" w:line="240" w:lineRule="auto"/>
        <w:ind w:left="-1276"/>
        <w:jc w:val="center"/>
        <w:rPr>
          <w:rFonts w:ascii="Times New Roman" w:eastAsia="Times New Roman" w:hAnsi="Times New Roman" w:cs="Times New Roman"/>
          <w:color w:val="000000"/>
          <w:sz w:val="24"/>
          <w:szCs w:val="24"/>
          <w:lang w:eastAsia="en-US"/>
        </w:rPr>
      </w:pPr>
      <w:r w:rsidRPr="00E17334">
        <w:rPr>
          <w:rFonts w:ascii="Times New Roman" w:eastAsia="Times New Roman" w:hAnsi="Times New Roman" w:cs="Times New Roman"/>
          <w:noProof/>
          <w:color w:val="000000"/>
          <w:sz w:val="24"/>
          <w:szCs w:val="24"/>
        </w:rPr>
        <w:drawing>
          <wp:inline distT="0" distB="0" distL="0" distR="0" wp14:anchorId="17BA158F" wp14:editId="58D9C6D8">
            <wp:extent cx="6829425" cy="9648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rotWithShape="1">
                    <a:blip r:embed="rId8">
                      <a:extLst>
                        <a:ext uri="{28A0092B-C50C-407E-A947-70E740481C1C}">
                          <a14:useLocalDpi xmlns:a14="http://schemas.microsoft.com/office/drawing/2010/main" val="0"/>
                        </a:ext>
                      </a:extLst>
                    </a:blip>
                    <a:srcRect l="12505" t="2835" r="4607" b="16642"/>
                    <a:stretch/>
                  </pic:blipFill>
                  <pic:spPr bwMode="auto">
                    <a:xfrm>
                      <a:off x="0" y="0"/>
                      <a:ext cx="6835770" cy="9657790"/>
                    </a:xfrm>
                    <a:prstGeom prst="rect">
                      <a:avLst/>
                    </a:prstGeom>
                    <a:ln>
                      <a:noFill/>
                    </a:ln>
                    <a:extLst>
                      <a:ext uri="{53640926-AAD7-44D8-BBD7-CCE9431645EC}">
                        <a14:shadowObscured xmlns:a14="http://schemas.microsoft.com/office/drawing/2010/main"/>
                      </a:ext>
                    </a:extLst>
                  </pic:spPr>
                </pic:pic>
              </a:graphicData>
            </a:graphic>
          </wp:inline>
        </w:drawing>
      </w:r>
    </w:p>
    <w:p w:rsidR="0042783C" w:rsidRPr="00E17334" w:rsidRDefault="0042783C" w:rsidP="0042783C">
      <w:pPr>
        <w:tabs>
          <w:tab w:val="left" w:pos="0"/>
          <w:tab w:val="left" w:pos="284"/>
          <w:tab w:val="right" w:pos="10065"/>
        </w:tabs>
        <w:spacing w:after="0" w:line="240" w:lineRule="auto"/>
        <w:ind w:left="-1276"/>
        <w:jc w:val="center"/>
        <w:rPr>
          <w:rFonts w:ascii="Times New Roman" w:eastAsia="Times New Roman" w:hAnsi="Times New Roman" w:cs="Times New Roman"/>
          <w:color w:val="000000"/>
          <w:sz w:val="24"/>
          <w:szCs w:val="24"/>
          <w:lang w:eastAsia="en-US"/>
        </w:rPr>
      </w:pPr>
      <w:r w:rsidRPr="00E17334">
        <w:rPr>
          <w:rFonts w:ascii="Times New Roman" w:eastAsia="Times New Roman" w:hAnsi="Times New Roman" w:cs="Times New Roman"/>
          <w:color w:val="000000"/>
          <w:sz w:val="24"/>
          <w:szCs w:val="24"/>
          <w:lang w:eastAsia="en-US"/>
        </w:rPr>
        <w:br w:type="page"/>
      </w:r>
    </w:p>
    <w:p w:rsidR="00827830" w:rsidRPr="00E17334" w:rsidRDefault="00F56B91" w:rsidP="00EB3B86">
      <w:pPr>
        <w:pStyle w:val="a3"/>
        <w:jc w:val="center"/>
        <w:rPr>
          <w:rFonts w:ascii="Times New Roman" w:hAnsi="Times New Roman" w:cs="Times New Roman"/>
          <w:b/>
        </w:rPr>
      </w:pPr>
      <w:r w:rsidRPr="00E17334">
        <w:rPr>
          <w:rFonts w:ascii="Times New Roman" w:hAnsi="Times New Roman" w:cs="Times New Roman"/>
          <w:b/>
          <w:lang w:eastAsia="en-US"/>
        </w:rPr>
        <w:lastRenderedPageBreak/>
        <w:t>СОДЕРЖАНИЕ</w:t>
      </w:r>
    </w:p>
    <w:p w:rsidR="00F51817" w:rsidRPr="00E17334" w:rsidRDefault="00F56B91" w:rsidP="0042783C">
      <w:pPr>
        <w:pStyle w:val="a3"/>
        <w:jc w:val="both"/>
        <w:rPr>
          <w:rFonts w:ascii="Times New Roman" w:hAnsi="Times New Roman" w:cs="Times New Roman"/>
        </w:rPr>
      </w:pPr>
      <w:r w:rsidRPr="00E17334">
        <w:rPr>
          <w:b/>
        </w:rPr>
        <w:t>I</w:t>
      </w:r>
      <w:r w:rsidRPr="00E17334">
        <w:rPr>
          <w:rFonts w:ascii="Times New Roman" w:hAnsi="Times New Roman" w:cs="Times New Roman"/>
          <w:b/>
        </w:rPr>
        <w:t>. Целевой раздел</w:t>
      </w:r>
      <w:r w:rsidRPr="00E17334">
        <w:rPr>
          <w:rFonts w:ascii="Times New Roman" w:hAnsi="Times New Roman" w:cs="Times New Roman"/>
        </w:rPr>
        <w:t>.………</w:t>
      </w:r>
      <w:r w:rsidR="0042783C" w:rsidRPr="00E17334">
        <w:rPr>
          <w:rFonts w:ascii="Times New Roman" w:hAnsi="Times New Roman" w:cs="Times New Roman"/>
        </w:rPr>
        <w:t>………………...……………………………………………………..</w:t>
      </w:r>
      <w:r w:rsidRPr="00E17334">
        <w:rPr>
          <w:rFonts w:ascii="Times New Roman" w:hAnsi="Times New Roman" w:cs="Times New Roman"/>
        </w:rPr>
        <w:t>3</w:t>
      </w:r>
    </w:p>
    <w:p w:rsidR="00F51817" w:rsidRPr="00E17334" w:rsidRDefault="00F51817" w:rsidP="0042783C">
      <w:pPr>
        <w:pStyle w:val="a3"/>
        <w:jc w:val="both"/>
        <w:rPr>
          <w:rFonts w:ascii="Times New Roman" w:hAnsi="Times New Roman" w:cs="Times New Roman"/>
        </w:rPr>
      </w:pPr>
      <w:r w:rsidRPr="00E17334">
        <w:rPr>
          <w:rFonts w:ascii="Times New Roman" w:hAnsi="Times New Roman" w:cs="Times New Roman"/>
        </w:rPr>
        <w:t>1. Пояснительная за</w:t>
      </w:r>
      <w:r w:rsidR="00F56B91" w:rsidRPr="00E17334">
        <w:rPr>
          <w:rFonts w:ascii="Times New Roman" w:hAnsi="Times New Roman" w:cs="Times New Roman"/>
        </w:rPr>
        <w:t>писка……………………………………………………………..</w:t>
      </w:r>
      <w:r w:rsidRPr="00E17334">
        <w:rPr>
          <w:rFonts w:ascii="Times New Roman" w:hAnsi="Times New Roman" w:cs="Times New Roman"/>
        </w:rPr>
        <w:t>.....</w:t>
      </w:r>
      <w:r w:rsidR="00F56B91" w:rsidRPr="00E17334">
        <w:rPr>
          <w:rFonts w:ascii="Times New Roman" w:hAnsi="Times New Roman" w:cs="Times New Roman"/>
        </w:rPr>
        <w:t>.........</w:t>
      </w:r>
      <w:r w:rsidRPr="00E17334">
        <w:rPr>
          <w:rFonts w:ascii="Times New Roman" w:hAnsi="Times New Roman" w:cs="Times New Roman"/>
        </w:rPr>
        <w:t>.3</w:t>
      </w:r>
    </w:p>
    <w:p w:rsidR="00F51817" w:rsidRPr="00E17334" w:rsidRDefault="00181635" w:rsidP="0042783C">
      <w:pPr>
        <w:pStyle w:val="a3"/>
        <w:jc w:val="both"/>
        <w:rPr>
          <w:rFonts w:ascii="Times New Roman" w:hAnsi="Times New Roman" w:cs="Times New Roman"/>
        </w:rPr>
      </w:pPr>
      <w:r w:rsidRPr="00E17334">
        <w:rPr>
          <w:rFonts w:ascii="Times New Roman" w:hAnsi="Times New Roman" w:cs="Times New Roman"/>
        </w:rPr>
        <w:t>1.1</w:t>
      </w:r>
      <w:r w:rsidR="0042783C" w:rsidRPr="00E17334">
        <w:rPr>
          <w:rFonts w:ascii="Times New Roman" w:hAnsi="Times New Roman" w:cs="Times New Roman"/>
        </w:rPr>
        <w:t xml:space="preserve"> </w:t>
      </w:r>
      <w:r w:rsidRPr="00E17334">
        <w:rPr>
          <w:rFonts w:ascii="Times New Roman" w:hAnsi="Times New Roman" w:cs="Times New Roman"/>
        </w:rPr>
        <w:t xml:space="preserve">Цели </w:t>
      </w:r>
      <w:r w:rsidR="00F51817" w:rsidRPr="00E17334">
        <w:rPr>
          <w:rFonts w:ascii="Times New Roman" w:hAnsi="Times New Roman" w:cs="Times New Roman"/>
        </w:rPr>
        <w:t xml:space="preserve">и задачи реализации </w:t>
      </w:r>
      <w:r w:rsidR="00D431CA" w:rsidRPr="00E17334">
        <w:rPr>
          <w:rFonts w:ascii="Times New Roman" w:hAnsi="Times New Roman" w:cs="Times New Roman"/>
        </w:rPr>
        <w:t xml:space="preserve">рабочей </w:t>
      </w:r>
      <w:r w:rsidR="00F51817" w:rsidRPr="00E17334">
        <w:rPr>
          <w:rFonts w:ascii="Times New Roman" w:hAnsi="Times New Roman" w:cs="Times New Roman"/>
        </w:rPr>
        <w:t>Про</w:t>
      </w:r>
      <w:r w:rsidR="0042783C" w:rsidRPr="00E17334">
        <w:rPr>
          <w:rFonts w:ascii="Times New Roman" w:hAnsi="Times New Roman" w:cs="Times New Roman"/>
        </w:rPr>
        <w:t>граммы…………………………………………...</w:t>
      </w:r>
      <w:r w:rsidR="00F51817" w:rsidRPr="00E17334">
        <w:rPr>
          <w:rFonts w:ascii="Times New Roman" w:hAnsi="Times New Roman" w:cs="Times New Roman"/>
        </w:rPr>
        <w:t>4</w:t>
      </w:r>
    </w:p>
    <w:p w:rsidR="00F51817" w:rsidRPr="00E17334" w:rsidRDefault="00F51817" w:rsidP="0042783C">
      <w:pPr>
        <w:pStyle w:val="a3"/>
        <w:jc w:val="both"/>
        <w:rPr>
          <w:rFonts w:ascii="Times New Roman" w:hAnsi="Times New Roman" w:cs="Times New Roman"/>
        </w:rPr>
      </w:pPr>
      <w:r w:rsidRPr="00E17334">
        <w:rPr>
          <w:rFonts w:ascii="Times New Roman" w:hAnsi="Times New Roman" w:cs="Times New Roman"/>
        </w:rPr>
        <w:t xml:space="preserve">1.2 Принципы и подходы к формированию </w:t>
      </w:r>
      <w:r w:rsidR="00D431CA" w:rsidRPr="00E17334">
        <w:rPr>
          <w:rFonts w:ascii="Times New Roman" w:hAnsi="Times New Roman" w:cs="Times New Roman"/>
        </w:rPr>
        <w:t xml:space="preserve">рабочей </w:t>
      </w:r>
      <w:r w:rsidR="0042783C" w:rsidRPr="00E17334">
        <w:rPr>
          <w:rFonts w:ascii="Times New Roman" w:hAnsi="Times New Roman" w:cs="Times New Roman"/>
        </w:rPr>
        <w:t>Программы…………………………...</w:t>
      </w:r>
      <w:r w:rsidR="00D431CA" w:rsidRPr="00E17334">
        <w:rPr>
          <w:rFonts w:ascii="Times New Roman" w:hAnsi="Times New Roman" w:cs="Times New Roman"/>
        </w:rPr>
        <w:t>.</w:t>
      </w:r>
      <w:r w:rsidR="009A04C2">
        <w:rPr>
          <w:rFonts w:ascii="Times New Roman" w:hAnsi="Times New Roman" w:cs="Times New Roman"/>
        </w:rPr>
        <w:t>6</w:t>
      </w:r>
    </w:p>
    <w:p w:rsidR="00F51817" w:rsidRPr="00E17334" w:rsidRDefault="00F51817" w:rsidP="0042783C">
      <w:pPr>
        <w:pStyle w:val="a3"/>
        <w:jc w:val="both"/>
        <w:rPr>
          <w:rFonts w:ascii="Times New Roman" w:hAnsi="Times New Roman" w:cs="Times New Roman"/>
        </w:rPr>
      </w:pPr>
      <w:r w:rsidRPr="00E17334">
        <w:rPr>
          <w:rFonts w:ascii="Times New Roman" w:hAnsi="Times New Roman" w:cs="Times New Roman"/>
        </w:rPr>
        <w:t>1.3 Значим</w:t>
      </w:r>
      <w:r w:rsidR="00FF747D" w:rsidRPr="00E17334">
        <w:rPr>
          <w:rFonts w:ascii="Times New Roman" w:hAnsi="Times New Roman" w:cs="Times New Roman"/>
        </w:rPr>
        <w:t>ые для разработки и реализации П</w:t>
      </w:r>
      <w:r w:rsidRPr="00E17334">
        <w:rPr>
          <w:rFonts w:ascii="Times New Roman" w:hAnsi="Times New Roman" w:cs="Times New Roman"/>
        </w:rPr>
        <w:t>рограммы характеристики……………</w:t>
      </w:r>
      <w:r w:rsidR="00F56B91" w:rsidRPr="00E17334">
        <w:rPr>
          <w:rFonts w:ascii="Times New Roman" w:hAnsi="Times New Roman" w:cs="Times New Roman"/>
        </w:rPr>
        <w:t>…</w:t>
      </w:r>
      <w:r w:rsidRPr="00E17334">
        <w:rPr>
          <w:rFonts w:ascii="Times New Roman" w:hAnsi="Times New Roman" w:cs="Times New Roman"/>
        </w:rPr>
        <w:t>...</w:t>
      </w:r>
      <w:r w:rsidR="00F56B91" w:rsidRPr="00E17334">
        <w:rPr>
          <w:rFonts w:ascii="Times New Roman" w:hAnsi="Times New Roman" w:cs="Times New Roman"/>
        </w:rPr>
        <w:t>....</w:t>
      </w:r>
      <w:r w:rsidR="009A04C2">
        <w:rPr>
          <w:rFonts w:ascii="Times New Roman" w:hAnsi="Times New Roman" w:cs="Times New Roman"/>
        </w:rPr>
        <w:t>8</w:t>
      </w:r>
    </w:p>
    <w:p w:rsidR="00F51817" w:rsidRPr="00E17334" w:rsidRDefault="00F51817" w:rsidP="0042783C">
      <w:pPr>
        <w:pStyle w:val="a3"/>
        <w:jc w:val="both"/>
        <w:rPr>
          <w:rFonts w:ascii="Times New Roman" w:hAnsi="Times New Roman" w:cs="Times New Roman"/>
        </w:rPr>
      </w:pPr>
      <w:r w:rsidRPr="00E17334">
        <w:rPr>
          <w:rFonts w:ascii="Times New Roman" w:hAnsi="Times New Roman" w:cs="Times New Roman"/>
        </w:rPr>
        <w:t>2. Планируемые результаты освоения Программы……………………………...……......</w:t>
      </w:r>
      <w:r w:rsidR="00F56B91" w:rsidRPr="00E17334">
        <w:rPr>
          <w:rFonts w:ascii="Times New Roman" w:hAnsi="Times New Roman" w:cs="Times New Roman"/>
        </w:rPr>
        <w:t>.....</w:t>
      </w:r>
      <w:r w:rsidR="009A04C2">
        <w:rPr>
          <w:rFonts w:ascii="Times New Roman" w:hAnsi="Times New Roman" w:cs="Times New Roman"/>
        </w:rPr>
        <w:t>12</w:t>
      </w:r>
    </w:p>
    <w:p w:rsidR="00F51817" w:rsidRPr="00E17334" w:rsidRDefault="00F51817" w:rsidP="0042783C">
      <w:pPr>
        <w:pStyle w:val="a3"/>
        <w:jc w:val="both"/>
        <w:rPr>
          <w:rFonts w:ascii="Times New Roman" w:hAnsi="Times New Roman" w:cs="Times New Roman"/>
        </w:rPr>
      </w:pPr>
      <w:r w:rsidRPr="00E17334">
        <w:rPr>
          <w:rFonts w:ascii="Times New Roman" w:hAnsi="Times New Roman" w:cs="Times New Roman"/>
        </w:rPr>
        <w:t xml:space="preserve">3. Развивающее оценивание качества </w:t>
      </w:r>
      <w:r w:rsidR="00B31761" w:rsidRPr="00E17334">
        <w:rPr>
          <w:rFonts w:ascii="Times New Roman" w:hAnsi="Times New Roman" w:cs="Times New Roman"/>
        </w:rPr>
        <w:t xml:space="preserve">образовательной деятельности по </w:t>
      </w:r>
      <w:r w:rsidR="00F56B91" w:rsidRPr="00E17334">
        <w:rPr>
          <w:rFonts w:ascii="Times New Roman" w:hAnsi="Times New Roman" w:cs="Times New Roman"/>
        </w:rPr>
        <w:t>Программе…….</w:t>
      </w:r>
      <w:r w:rsidR="009A04C2">
        <w:rPr>
          <w:rFonts w:ascii="Times New Roman" w:hAnsi="Times New Roman" w:cs="Times New Roman"/>
        </w:rPr>
        <w:t>21</w:t>
      </w:r>
    </w:p>
    <w:p w:rsidR="00F51817" w:rsidRPr="00E17334" w:rsidRDefault="00F51817" w:rsidP="0042783C">
      <w:pPr>
        <w:pStyle w:val="a3"/>
        <w:jc w:val="both"/>
        <w:rPr>
          <w:rFonts w:ascii="Times New Roman" w:hAnsi="Times New Roman" w:cs="Times New Roman"/>
        </w:rPr>
      </w:pPr>
      <w:r w:rsidRPr="00E17334">
        <w:rPr>
          <w:rFonts w:ascii="Times New Roman" w:hAnsi="Times New Roman" w:cs="Times New Roman"/>
          <w:b/>
        </w:rPr>
        <w:t>II Содержательный раздел</w:t>
      </w:r>
      <w:r w:rsidR="00F56B91" w:rsidRPr="00E17334">
        <w:rPr>
          <w:rFonts w:ascii="Times New Roman" w:hAnsi="Times New Roman" w:cs="Times New Roman"/>
        </w:rPr>
        <w:t>……</w:t>
      </w:r>
      <w:r w:rsidR="0042783C" w:rsidRPr="00E17334">
        <w:rPr>
          <w:rFonts w:ascii="Times New Roman" w:hAnsi="Times New Roman" w:cs="Times New Roman"/>
        </w:rPr>
        <w:t>………………………………………………………….......</w:t>
      </w:r>
      <w:r w:rsidR="00E00085" w:rsidRPr="00E17334">
        <w:rPr>
          <w:rFonts w:ascii="Times New Roman" w:hAnsi="Times New Roman" w:cs="Times New Roman"/>
        </w:rPr>
        <w:t>2</w:t>
      </w:r>
      <w:r w:rsidR="009A04C2">
        <w:rPr>
          <w:rFonts w:ascii="Times New Roman" w:hAnsi="Times New Roman" w:cs="Times New Roman"/>
        </w:rPr>
        <w:t>4</w:t>
      </w:r>
    </w:p>
    <w:p w:rsidR="00F51817" w:rsidRPr="00E17334" w:rsidRDefault="00F51817" w:rsidP="0042783C">
      <w:pPr>
        <w:pStyle w:val="a3"/>
        <w:jc w:val="both"/>
        <w:rPr>
          <w:rFonts w:ascii="Times New Roman" w:hAnsi="Times New Roman" w:cs="Times New Roman"/>
        </w:rPr>
      </w:pPr>
      <w:r w:rsidRPr="00E17334">
        <w:rPr>
          <w:rFonts w:ascii="Times New Roman" w:hAnsi="Times New Roman" w:cs="Times New Roman"/>
        </w:rPr>
        <w:t>2.1. Описание образовательной деятельности в соответствии с направлениями развития ребенка, представленными в пяти образовательных областях……..……...</w:t>
      </w:r>
      <w:r w:rsidR="00B31761" w:rsidRPr="00E17334">
        <w:rPr>
          <w:rFonts w:ascii="Times New Roman" w:hAnsi="Times New Roman" w:cs="Times New Roman"/>
        </w:rPr>
        <w:t>................</w:t>
      </w:r>
      <w:r w:rsidR="00353BAE" w:rsidRPr="00E17334">
        <w:rPr>
          <w:rFonts w:ascii="Times New Roman" w:hAnsi="Times New Roman" w:cs="Times New Roman"/>
        </w:rPr>
        <w:t>...</w:t>
      </w:r>
      <w:r w:rsidR="00F56B91" w:rsidRPr="00E17334">
        <w:rPr>
          <w:rFonts w:ascii="Times New Roman" w:hAnsi="Times New Roman" w:cs="Times New Roman"/>
        </w:rPr>
        <w:t>.......</w:t>
      </w:r>
      <w:r w:rsidR="00E00085" w:rsidRPr="00E17334">
        <w:rPr>
          <w:rFonts w:ascii="Times New Roman" w:hAnsi="Times New Roman" w:cs="Times New Roman"/>
        </w:rPr>
        <w:t>2</w:t>
      </w:r>
      <w:r w:rsidR="009A04C2">
        <w:rPr>
          <w:rFonts w:ascii="Times New Roman" w:hAnsi="Times New Roman" w:cs="Times New Roman"/>
        </w:rPr>
        <w:t>4</w:t>
      </w:r>
    </w:p>
    <w:p w:rsidR="00F51817" w:rsidRPr="00E17334" w:rsidRDefault="00F51817" w:rsidP="0042783C">
      <w:pPr>
        <w:pStyle w:val="a3"/>
        <w:jc w:val="both"/>
        <w:rPr>
          <w:rFonts w:ascii="Times New Roman" w:hAnsi="Times New Roman" w:cs="Times New Roman"/>
        </w:rPr>
      </w:pPr>
      <w:r w:rsidRPr="00E17334">
        <w:rPr>
          <w:rFonts w:ascii="Times New Roman" w:hAnsi="Times New Roman" w:cs="Times New Roman"/>
        </w:rPr>
        <w:t>2.1.1. Образовательная область «Социально-комму</w:t>
      </w:r>
      <w:r w:rsidR="00353BAE" w:rsidRPr="00E17334">
        <w:rPr>
          <w:rFonts w:ascii="Times New Roman" w:hAnsi="Times New Roman" w:cs="Times New Roman"/>
        </w:rPr>
        <w:t>никативное развитие»………....</w:t>
      </w:r>
      <w:r w:rsidR="00F56B91" w:rsidRPr="00E17334">
        <w:rPr>
          <w:rFonts w:ascii="Times New Roman" w:hAnsi="Times New Roman" w:cs="Times New Roman"/>
        </w:rPr>
        <w:t>.</w:t>
      </w:r>
      <w:r w:rsidR="00353BAE" w:rsidRPr="00E17334">
        <w:rPr>
          <w:rFonts w:ascii="Times New Roman" w:hAnsi="Times New Roman" w:cs="Times New Roman"/>
        </w:rPr>
        <w:t>...</w:t>
      </w:r>
      <w:r w:rsidR="00F56B91" w:rsidRPr="00E17334">
        <w:rPr>
          <w:rFonts w:ascii="Times New Roman" w:hAnsi="Times New Roman" w:cs="Times New Roman"/>
        </w:rPr>
        <w:t>......</w:t>
      </w:r>
      <w:r w:rsidR="00E00085" w:rsidRPr="00E17334">
        <w:rPr>
          <w:rFonts w:ascii="Times New Roman" w:hAnsi="Times New Roman" w:cs="Times New Roman"/>
        </w:rPr>
        <w:t>2</w:t>
      </w:r>
      <w:r w:rsidR="009A04C2">
        <w:rPr>
          <w:rFonts w:ascii="Times New Roman" w:hAnsi="Times New Roman" w:cs="Times New Roman"/>
        </w:rPr>
        <w:t>4</w:t>
      </w:r>
    </w:p>
    <w:p w:rsidR="00F51817" w:rsidRPr="00E17334" w:rsidRDefault="00F51817" w:rsidP="0042783C">
      <w:pPr>
        <w:pStyle w:val="a3"/>
        <w:jc w:val="both"/>
        <w:rPr>
          <w:rFonts w:ascii="Times New Roman" w:hAnsi="Times New Roman" w:cs="Times New Roman"/>
        </w:rPr>
      </w:pPr>
      <w:r w:rsidRPr="00E17334">
        <w:rPr>
          <w:rFonts w:ascii="Times New Roman" w:hAnsi="Times New Roman" w:cs="Times New Roman"/>
        </w:rPr>
        <w:t>2.1.2. Образовательная область «Познавател</w:t>
      </w:r>
      <w:r w:rsidR="00353BAE" w:rsidRPr="00E17334">
        <w:rPr>
          <w:rFonts w:ascii="Times New Roman" w:hAnsi="Times New Roman" w:cs="Times New Roman"/>
        </w:rPr>
        <w:t>ьное развитие»………..……….……..…</w:t>
      </w:r>
      <w:r w:rsidR="00F56B91" w:rsidRPr="00E17334">
        <w:rPr>
          <w:rFonts w:ascii="Times New Roman" w:hAnsi="Times New Roman" w:cs="Times New Roman"/>
        </w:rPr>
        <w:t>….....</w:t>
      </w:r>
      <w:r w:rsidR="00353BAE" w:rsidRPr="00E17334">
        <w:rPr>
          <w:rFonts w:ascii="Times New Roman" w:hAnsi="Times New Roman" w:cs="Times New Roman"/>
        </w:rPr>
        <w:t>2</w:t>
      </w:r>
      <w:r w:rsidR="009A04C2">
        <w:rPr>
          <w:rFonts w:ascii="Times New Roman" w:hAnsi="Times New Roman" w:cs="Times New Roman"/>
        </w:rPr>
        <w:t>6</w:t>
      </w:r>
    </w:p>
    <w:p w:rsidR="00F51817" w:rsidRPr="00E17334" w:rsidRDefault="00F51817" w:rsidP="0042783C">
      <w:pPr>
        <w:pStyle w:val="a3"/>
        <w:jc w:val="both"/>
        <w:rPr>
          <w:rFonts w:ascii="Times New Roman" w:hAnsi="Times New Roman" w:cs="Times New Roman"/>
        </w:rPr>
      </w:pPr>
      <w:r w:rsidRPr="00E17334">
        <w:rPr>
          <w:rFonts w:ascii="Times New Roman" w:hAnsi="Times New Roman" w:cs="Times New Roman"/>
        </w:rPr>
        <w:t>2.1.3. Образовательная область «Речев</w:t>
      </w:r>
      <w:r w:rsidR="00353BAE" w:rsidRPr="00E17334">
        <w:rPr>
          <w:rFonts w:ascii="Times New Roman" w:hAnsi="Times New Roman" w:cs="Times New Roman"/>
        </w:rPr>
        <w:t>ое развитие»………………………………….....</w:t>
      </w:r>
      <w:r w:rsidR="00F56B91" w:rsidRPr="00E17334">
        <w:rPr>
          <w:rFonts w:ascii="Times New Roman" w:hAnsi="Times New Roman" w:cs="Times New Roman"/>
        </w:rPr>
        <w:t>.......</w:t>
      </w:r>
      <w:r w:rsidR="009A04C2">
        <w:rPr>
          <w:rFonts w:ascii="Times New Roman" w:hAnsi="Times New Roman" w:cs="Times New Roman"/>
        </w:rPr>
        <w:t>30</w:t>
      </w:r>
    </w:p>
    <w:p w:rsidR="00F51817" w:rsidRPr="00E17334" w:rsidRDefault="00F51817" w:rsidP="0042783C">
      <w:pPr>
        <w:pStyle w:val="a3"/>
        <w:jc w:val="both"/>
        <w:rPr>
          <w:rFonts w:ascii="Times New Roman" w:hAnsi="Times New Roman" w:cs="Times New Roman"/>
        </w:rPr>
      </w:pPr>
      <w:r w:rsidRPr="00E17334">
        <w:rPr>
          <w:rFonts w:ascii="Times New Roman" w:hAnsi="Times New Roman" w:cs="Times New Roman"/>
        </w:rPr>
        <w:t>2.1.4. Образовательная область «Художественно-эстетичес</w:t>
      </w:r>
      <w:r w:rsidR="00353BAE" w:rsidRPr="00E17334">
        <w:rPr>
          <w:rFonts w:ascii="Times New Roman" w:hAnsi="Times New Roman" w:cs="Times New Roman"/>
        </w:rPr>
        <w:t>кое развитие»…................</w:t>
      </w:r>
      <w:r w:rsidR="00F56B91" w:rsidRPr="00E17334">
        <w:rPr>
          <w:rFonts w:ascii="Times New Roman" w:hAnsi="Times New Roman" w:cs="Times New Roman"/>
        </w:rPr>
        <w:t>.......</w:t>
      </w:r>
      <w:r w:rsidR="009A04C2">
        <w:rPr>
          <w:rFonts w:ascii="Times New Roman" w:hAnsi="Times New Roman" w:cs="Times New Roman"/>
        </w:rPr>
        <w:t>32</w:t>
      </w:r>
    </w:p>
    <w:p w:rsidR="00F51817" w:rsidRPr="00E17334" w:rsidRDefault="00F51817" w:rsidP="0042783C">
      <w:pPr>
        <w:pStyle w:val="a3"/>
        <w:jc w:val="both"/>
        <w:rPr>
          <w:rFonts w:ascii="Times New Roman" w:hAnsi="Times New Roman" w:cs="Times New Roman"/>
        </w:rPr>
      </w:pPr>
      <w:r w:rsidRPr="00E17334">
        <w:rPr>
          <w:rFonts w:ascii="Times New Roman" w:hAnsi="Times New Roman" w:cs="Times New Roman"/>
        </w:rPr>
        <w:t>2.1.5. Образовательная область «Физическое</w:t>
      </w:r>
      <w:r w:rsidR="00353BAE" w:rsidRPr="00E17334">
        <w:rPr>
          <w:rFonts w:ascii="Times New Roman" w:hAnsi="Times New Roman" w:cs="Times New Roman"/>
        </w:rPr>
        <w:t xml:space="preserve"> развитие». ……………………..……......</w:t>
      </w:r>
      <w:r w:rsidR="00F56B91" w:rsidRPr="00E17334">
        <w:rPr>
          <w:rFonts w:ascii="Times New Roman" w:hAnsi="Times New Roman" w:cs="Times New Roman"/>
        </w:rPr>
        <w:t>.......</w:t>
      </w:r>
      <w:r w:rsidR="00353BAE" w:rsidRPr="00E17334">
        <w:rPr>
          <w:rFonts w:ascii="Times New Roman" w:hAnsi="Times New Roman" w:cs="Times New Roman"/>
        </w:rPr>
        <w:t>3</w:t>
      </w:r>
      <w:r w:rsidR="009A04C2">
        <w:rPr>
          <w:rFonts w:ascii="Times New Roman" w:hAnsi="Times New Roman" w:cs="Times New Roman"/>
        </w:rPr>
        <w:t>5</w:t>
      </w:r>
    </w:p>
    <w:p w:rsidR="009A04C2" w:rsidRDefault="00F51817" w:rsidP="0042783C">
      <w:pPr>
        <w:pStyle w:val="a3"/>
        <w:jc w:val="both"/>
        <w:rPr>
          <w:rFonts w:ascii="Times New Roman" w:hAnsi="Times New Roman" w:cs="Times New Roman"/>
        </w:rPr>
      </w:pPr>
      <w:r w:rsidRPr="00E17334">
        <w:rPr>
          <w:rFonts w:ascii="Times New Roman" w:hAnsi="Times New Roman" w:cs="Times New Roman"/>
        </w:rPr>
        <w:t xml:space="preserve">2.2 </w:t>
      </w:r>
      <w:r w:rsidR="009A04C2" w:rsidRPr="00D62358">
        <w:rPr>
          <w:rFonts w:ascii="Times New Roman" w:hAnsi="Times New Roman" w:cs="Times New Roman"/>
          <w:bCs/>
        </w:rPr>
        <w:t>Содержание воспитательной работы по направлениям воспитания</w:t>
      </w:r>
      <w:r w:rsidR="009A04C2">
        <w:rPr>
          <w:rFonts w:ascii="Times New Roman" w:hAnsi="Times New Roman" w:cs="Times New Roman"/>
          <w:bCs/>
        </w:rPr>
        <w:t>……………………37</w:t>
      </w:r>
    </w:p>
    <w:p w:rsidR="00F51817" w:rsidRPr="00E17334" w:rsidRDefault="009A04C2" w:rsidP="0042783C">
      <w:pPr>
        <w:pStyle w:val="a3"/>
        <w:jc w:val="both"/>
        <w:rPr>
          <w:rFonts w:ascii="Times New Roman" w:hAnsi="Times New Roman" w:cs="Times New Roman"/>
        </w:rPr>
      </w:pPr>
      <w:r>
        <w:rPr>
          <w:rFonts w:ascii="Times New Roman" w:hAnsi="Times New Roman" w:cs="Times New Roman"/>
        </w:rPr>
        <w:t xml:space="preserve">2.3. </w:t>
      </w:r>
      <w:r w:rsidR="00F51817" w:rsidRPr="00E17334">
        <w:rPr>
          <w:rFonts w:ascii="Times New Roman" w:hAnsi="Times New Roman" w:cs="Times New Roman"/>
        </w:rPr>
        <w:t>Описание вариативных форм, способов, методов и средств реализации Программы</w:t>
      </w:r>
      <w:r>
        <w:rPr>
          <w:rFonts w:ascii="Times New Roman" w:hAnsi="Times New Roman" w:cs="Times New Roman"/>
        </w:rPr>
        <w:t>.</w:t>
      </w:r>
      <w:r w:rsidR="00820921" w:rsidRPr="00E17334">
        <w:rPr>
          <w:rFonts w:ascii="Times New Roman" w:hAnsi="Times New Roman" w:cs="Times New Roman"/>
        </w:rPr>
        <w:t>.</w:t>
      </w:r>
      <w:r>
        <w:rPr>
          <w:rFonts w:ascii="Times New Roman" w:hAnsi="Times New Roman" w:cs="Times New Roman"/>
        </w:rPr>
        <w:t>41</w:t>
      </w:r>
    </w:p>
    <w:p w:rsidR="00F51817" w:rsidRPr="00E17334" w:rsidRDefault="00F51817" w:rsidP="0042783C">
      <w:pPr>
        <w:pStyle w:val="a3"/>
        <w:jc w:val="both"/>
        <w:rPr>
          <w:rFonts w:ascii="Times New Roman" w:hAnsi="Times New Roman" w:cs="Times New Roman"/>
        </w:rPr>
      </w:pPr>
      <w:r w:rsidRPr="00E17334">
        <w:rPr>
          <w:rFonts w:ascii="Times New Roman" w:hAnsi="Times New Roman" w:cs="Times New Roman"/>
        </w:rPr>
        <w:t>2.</w:t>
      </w:r>
      <w:r w:rsidR="009A04C2">
        <w:rPr>
          <w:rFonts w:ascii="Times New Roman" w:hAnsi="Times New Roman" w:cs="Times New Roman"/>
        </w:rPr>
        <w:t>4</w:t>
      </w:r>
      <w:r w:rsidRPr="00E17334">
        <w:rPr>
          <w:rFonts w:ascii="Times New Roman" w:hAnsi="Times New Roman" w:cs="Times New Roman"/>
        </w:rPr>
        <w:t xml:space="preserve"> Особенности образовательной деятельности разных видов и культурных практик……………</w:t>
      </w:r>
      <w:r w:rsidR="00353BAE" w:rsidRPr="00E17334">
        <w:rPr>
          <w:rFonts w:ascii="Times New Roman" w:hAnsi="Times New Roman" w:cs="Times New Roman"/>
        </w:rPr>
        <w:t>………………………………………………………………………..</w:t>
      </w:r>
      <w:r w:rsidR="00F56B91" w:rsidRPr="00E17334">
        <w:rPr>
          <w:rFonts w:ascii="Times New Roman" w:hAnsi="Times New Roman" w:cs="Times New Roman"/>
        </w:rPr>
        <w:t>......</w:t>
      </w:r>
      <w:r w:rsidR="00E00085" w:rsidRPr="00E17334">
        <w:rPr>
          <w:rFonts w:ascii="Times New Roman" w:hAnsi="Times New Roman" w:cs="Times New Roman"/>
        </w:rPr>
        <w:t>.</w:t>
      </w:r>
      <w:r w:rsidR="009A04C2">
        <w:rPr>
          <w:rFonts w:ascii="Times New Roman" w:hAnsi="Times New Roman" w:cs="Times New Roman"/>
        </w:rPr>
        <w:t>52</w:t>
      </w:r>
    </w:p>
    <w:p w:rsidR="00F51817" w:rsidRPr="00E17334" w:rsidRDefault="00F51817" w:rsidP="0042783C">
      <w:pPr>
        <w:pStyle w:val="a3"/>
        <w:jc w:val="both"/>
        <w:rPr>
          <w:rFonts w:ascii="Times New Roman" w:hAnsi="Times New Roman" w:cs="Times New Roman"/>
        </w:rPr>
      </w:pPr>
      <w:r w:rsidRPr="00E17334">
        <w:rPr>
          <w:rFonts w:ascii="Times New Roman" w:hAnsi="Times New Roman" w:cs="Times New Roman"/>
        </w:rPr>
        <w:t>2.</w:t>
      </w:r>
      <w:r w:rsidR="009A04C2">
        <w:rPr>
          <w:rFonts w:ascii="Times New Roman" w:hAnsi="Times New Roman" w:cs="Times New Roman"/>
        </w:rPr>
        <w:t>5</w:t>
      </w:r>
      <w:r w:rsidRPr="00E17334">
        <w:rPr>
          <w:rFonts w:ascii="Times New Roman" w:hAnsi="Times New Roman" w:cs="Times New Roman"/>
        </w:rPr>
        <w:t>. Особенности взаимодействия с семьями восп</w:t>
      </w:r>
      <w:r w:rsidR="00353BAE" w:rsidRPr="00E17334">
        <w:rPr>
          <w:rFonts w:ascii="Times New Roman" w:hAnsi="Times New Roman" w:cs="Times New Roman"/>
        </w:rPr>
        <w:t>итанников………..……..………</w:t>
      </w:r>
      <w:r w:rsidR="00F56B91" w:rsidRPr="00E17334">
        <w:rPr>
          <w:rFonts w:ascii="Times New Roman" w:hAnsi="Times New Roman" w:cs="Times New Roman"/>
        </w:rPr>
        <w:t>.</w:t>
      </w:r>
      <w:r w:rsidR="00353BAE" w:rsidRPr="00E17334">
        <w:rPr>
          <w:rFonts w:ascii="Times New Roman" w:hAnsi="Times New Roman" w:cs="Times New Roman"/>
        </w:rPr>
        <w:t>…</w:t>
      </w:r>
      <w:r w:rsidR="00F56B91" w:rsidRPr="00E17334">
        <w:rPr>
          <w:rFonts w:ascii="Times New Roman" w:hAnsi="Times New Roman" w:cs="Times New Roman"/>
        </w:rPr>
        <w:t>…..</w:t>
      </w:r>
      <w:r w:rsidR="00D431CA" w:rsidRPr="00E17334">
        <w:rPr>
          <w:rFonts w:ascii="Times New Roman" w:hAnsi="Times New Roman" w:cs="Times New Roman"/>
        </w:rPr>
        <w:t>.</w:t>
      </w:r>
      <w:r w:rsidR="009A04C2">
        <w:rPr>
          <w:rFonts w:ascii="Times New Roman" w:hAnsi="Times New Roman" w:cs="Times New Roman"/>
        </w:rPr>
        <w:t>57</w:t>
      </w:r>
    </w:p>
    <w:p w:rsidR="00F51817" w:rsidRPr="00E17334" w:rsidRDefault="009F4789" w:rsidP="0042783C">
      <w:pPr>
        <w:pStyle w:val="a3"/>
        <w:jc w:val="both"/>
        <w:rPr>
          <w:rFonts w:ascii="Times New Roman" w:hAnsi="Times New Roman" w:cs="Times New Roman"/>
        </w:rPr>
      </w:pPr>
      <w:r w:rsidRPr="00E17334">
        <w:rPr>
          <w:rFonts w:ascii="Times New Roman" w:hAnsi="Times New Roman" w:cs="Times New Roman"/>
          <w:b/>
        </w:rPr>
        <w:t>III Организационный раздел</w:t>
      </w:r>
      <w:r w:rsidR="00E00085" w:rsidRPr="00E17334">
        <w:rPr>
          <w:rFonts w:ascii="Times New Roman" w:hAnsi="Times New Roman" w:cs="Times New Roman"/>
        </w:rPr>
        <w:t>………………………………………………………………...</w:t>
      </w:r>
      <w:r w:rsidR="009A04C2">
        <w:rPr>
          <w:rFonts w:ascii="Times New Roman" w:hAnsi="Times New Roman" w:cs="Times New Roman"/>
        </w:rPr>
        <w:t>6</w:t>
      </w:r>
      <w:r w:rsidR="00E00085" w:rsidRPr="00E17334">
        <w:rPr>
          <w:rFonts w:ascii="Times New Roman" w:hAnsi="Times New Roman" w:cs="Times New Roman"/>
        </w:rPr>
        <w:t>6</w:t>
      </w:r>
    </w:p>
    <w:p w:rsidR="00F51817" w:rsidRPr="00E17334" w:rsidRDefault="00F51817" w:rsidP="0042783C">
      <w:pPr>
        <w:pStyle w:val="a3"/>
        <w:jc w:val="both"/>
        <w:rPr>
          <w:rFonts w:ascii="Times New Roman" w:hAnsi="Times New Roman" w:cs="Times New Roman"/>
        </w:rPr>
      </w:pPr>
      <w:r w:rsidRPr="00E17334">
        <w:rPr>
          <w:rFonts w:ascii="Times New Roman" w:hAnsi="Times New Roman" w:cs="Times New Roman"/>
        </w:rPr>
        <w:t xml:space="preserve">3.1. Режимы дня тёплого и холодного </w:t>
      </w:r>
      <w:r w:rsidR="00353BAE" w:rsidRPr="00E17334">
        <w:rPr>
          <w:rFonts w:ascii="Times New Roman" w:hAnsi="Times New Roman" w:cs="Times New Roman"/>
        </w:rPr>
        <w:t>периода года ………….………………………</w:t>
      </w:r>
      <w:r w:rsidR="00F56B91" w:rsidRPr="00E17334">
        <w:rPr>
          <w:rFonts w:ascii="Times New Roman" w:hAnsi="Times New Roman" w:cs="Times New Roman"/>
        </w:rPr>
        <w:t>.</w:t>
      </w:r>
      <w:r w:rsidR="00353BAE" w:rsidRPr="00E17334">
        <w:rPr>
          <w:rFonts w:ascii="Times New Roman" w:hAnsi="Times New Roman" w:cs="Times New Roman"/>
        </w:rPr>
        <w:t>...</w:t>
      </w:r>
      <w:r w:rsidR="00F56B91" w:rsidRPr="00E17334">
        <w:rPr>
          <w:rFonts w:ascii="Times New Roman" w:hAnsi="Times New Roman" w:cs="Times New Roman"/>
        </w:rPr>
        <w:t>.....</w:t>
      </w:r>
      <w:r w:rsidR="009A04C2">
        <w:rPr>
          <w:rFonts w:ascii="Times New Roman" w:hAnsi="Times New Roman" w:cs="Times New Roman"/>
        </w:rPr>
        <w:t>.66</w:t>
      </w:r>
    </w:p>
    <w:p w:rsidR="00F51817" w:rsidRPr="00E17334" w:rsidRDefault="00F51817" w:rsidP="0042783C">
      <w:pPr>
        <w:pStyle w:val="a3"/>
        <w:jc w:val="both"/>
        <w:rPr>
          <w:rFonts w:ascii="Times New Roman" w:hAnsi="Times New Roman" w:cs="Times New Roman"/>
        </w:rPr>
      </w:pPr>
      <w:r w:rsidRPr="00E17334">
        <w:rPr>
          <w:rFonts w:ascii="Times New Roman" w:hAnsi="Times New Roman" w:cs="Times New Roman"/>
        </w:rPr>
        <w:t>3.2. Учебный план……………</w:t>
      </w:r>
      <w:r w:rsidR="00353BAE" w:rsidRPr="00E17334">
        <w:rPr>
          <w:rFonts w:ascii="Times New Roman" w:hAnsi="Times New Roman" w:cs="Times New Roman"/>
        </w:rPr>
        <w:t>...……………………………………………………...…</w:t>
      </w:r>
      <w:r w:rsidR="00F56B91" w:rsidRPr="00E17334">
        <w:rPr>
          <w:rFonts w:ascii="Times New Roman" w:hAnsi="Times New Roman" w:cs="Times New Roman"/>
        </w:rPr>
        <w:t>.</w:t>
      </w:r>
      <w:r w:rsidR="00353BAE" w:rsidRPr="00E17334">
        <w:rPr>
          <w:rFonts w:ascii="Times New Roman" w:hAnsi="Times New Roman" w:cs="Times New Roman"/>
        </w:rPr>
        <w:t>...</w:t>
      </w:r>
      <w:r w:rsidR="00F56B91" w:rsidRPr="00E17334">
        <w:rPr>
          <w:rFonts w:ascii="Times New Roman" w:hAnsi="Times New Roman" w:cs="Times New Roman"/>
        </w:rPr>
        <w:t>.....</w:t>
      </w:r>
      <w:r w:rsidR="009A04C2">
        <w:rPr>
          <w:rFonts w:ascii="Times New Roman" w:hAnsi="Times New Roman" w:cs="Times New Roman"/>
        </w:rPr>
        <w:t>.68</w:t>
      </w:r>
    </w:p>
    <w:p w:rsidR="00F51817" w:rsidRPr="00E17334" w:rsidRDefault="00F51817" w:rsidP="0042783C">
      <w:pPr>
        <w:pStyle w:val="a3"/>
        <w:jc w:val="both"/>
        <w:rPr>
          <w:rFonts w:ascii="Times New Roman" w:hAnsi="Times New Roman" w:cs="Times New Roman"/>
        </w:rPr>
      </w:pPr>
      <w:r w:rsidRPr="00E17334">
        <w:rPr>
          <w:rFonts w:ascii="Times New Roman" w:hAnsi="Times New Roman" w:cs="Times New Roman"/>
        </w:rPr>
        <w:t>3.3. Схема распределения образовательной деятельности..............................................</w:t>
      </w:r>
      <w:r w:rsidR="00F56B91" w:rsidRPr="00E17334">
        <w:rPr>
          <w:rFonts w:ascii="Times New Roman" w:hAnsi="Times New Roman" w:cs="Times New Roman"/>
        </w:rPr>
        <w:t>.</w:t>
      </w:r>
      <w:r w:rsidRPr="00E17334">
        <w:rPr>
          <w:rFonts w:ascii="Times New Roman" w:hAnsi="Times New Roman" w:cs="Times New Roman"/>
        </w:rPr>
        <w:t>.</w:t>
      </w:r>
      <w:r w:rsidR="00F56B91" w:rsidRPr="00E17334">
        <w:rPr>
          <w:rFonts w:ascii="Times New Roman" w:hAnsi="Times New Roman" w:cs="Times New Roman"/>
        </w:rPr>
        <w:t>.....</w:t>
      </w:r>
      <w:r w:rsidR="009A04C2">
        <w:rPr>
          <w:rFonts w:ascii="Times New Roman" w:hAnsi="Times New Roman" w:cs="Times New Roman"/>
        </w:rPr>
        <w:t>.70</w:t>
      </w:r>
    </w:p>
    <w:p w:rsidR="00F51817" w:rsidRPr="00E17334" w:rsidRDefault="00F51817" w:rsidP="0042783C">
      <w:pPr>
        <w:pStyle w:val="a3"/>
        <w:jc w:val="both"/>
        <w:rPr>
          <w:rFonts w:ascii="Times New Roman" w:hAnsi="Times New Roman" w:cs="Times New Roman"/>
        </w:rPr>
      </w:pPr>
      <w:r w:rsidRPr="00E17334">
        <w:rPr>
          <w:rFonts w:ascii="Times New Roman" w:hAnsi="Times New Roman" w:cs="Times New Roman"/>
        </w:rPr>
        <w:t>3.4. Схема совместной образовательной деятельности и культурных практик в режимных моментах……..………………………………………………………………</w:t>
      </w:r>
      <w:r w:rsidR="00B31761" w:rsidRPr="00E17334">
        <w:rPr>
          <w:rFonts w:ascii="Times New Roman" w:hAnsi="Times New Roman" w:cs="Times New Roman"/>
        </w:rPr>
        <w:t>…………...</w:t>
      </w:r>
      <w:r w:rsidR="00353BAE" w:rsidRPr="00E17334">
        <w:rPr>
          <w:rFonts w:ascii="Times New Roman" w:hAnsi="Times New Roman" w:cs="Times New Roman"/>
        </w:rPr>
        <w:t>..</w:t>
      </w:r>
      <w:r w:rsidR="00F56B91" w:rsidRPr="00E17334">
        <w:rPr>
          <w:rFonts w:ascii="Times New Roman" w:hAnsi="Times New Roman" w:cs="Times New Roman"/>
        </w:rPr>
        <w:t>.</w:t>
      </w:r>
      <w:r w:rsidR="00353BAE" w:rsidRPr="00E17334">
        <w:rPr>
          <w:rFonts w:ascii="Times New Roman" w:hAnsi="Times New Roman" w:cs="Times New Roman"/>
        </w:rPr>
        <w:t>.</w:t>
      </w:r>
      <w:r w:rsidR="00F56B91" w:rsidRPr="00E17334">
        <w:rPr>
          <w:rFonts w:ascii="Times New Roman" w:hAnsi="Times New Roman" w:cs="Times New Roman"/>
        </w:rPr>
        <w:t>.....</w:t>
      </w:r>
      <w:r w:rsidR="009A04C2">
        <w:rPr>
          <w:rFonts w:ascii="Times New Roman" w:hAnsi="Times New Roman" w:cs="Times New Roman"/>
        </w:rPr>
        <w:t>.70</w:t>
      </w:r>
    </w:p>
    <w:p w:rsidR="00F51817" w:rsidRPr="00E17334" w:rsidRDefault="00F51817" w:rsidP="0042783C">
      <w:pPr>
        <w:pStyle w:val="a3"/>
        <w:jc w:val="both"/>
        <w:rPr>
          <w:rFonts w:ascii="Times New Roman" w:hAnsi="Times New Roman" w:cs="Times New Roman"/>
        </w:rPr>
      </w:pPr>
      <w:r w:rsidRPr="00E17334">
        <w:rPr>
          <w:rFonts w:ascii="Times New Roman" w:hAnsi="Times New Roman" w:cs="Times New Roman"/>
        </w:rPr>
        <w:t>3.5. Схема самостоятельной деятельн</w:t>
      </w:r>
      <w:r w:rsidR="00F56B91" w:rsidRPr="00E17334">
        <w:rPr>
          <w:rFonts w:ascii="Times New Roman" w:hAnsi="Times New Roman" w:cs="Times New Roman"/>
        </w:rPr>
        <w:t>ости детей в режимных моментах………………….</w:t>
      </w:r>
      <w:r w:rsidR="009A04C2">
        <w:rPr>
          <w:rFonts w:ascii="Times New Roman" w:hAnsi="Times New Roman" w:cs="Times New Roman"/>
        </w:rPr>
        <w:t>.71</w:t>
      </w:r>
    </w:p>
    <w:p w:rsidR="00F51817" w:rsidRPr="00E17334" w:rsidRDefault="00F51817" w:rsidP="0042783C">
      <w:pPr>
        <w:pStyle w:val="a3"/>
        <w:jc w:val="both"/>
        <w:rPr>
          <w:rFonts w:ascii="Times New Roman" w:hAnsi="Times New Roman" w:cs="Times New Roman"/>
        </w:rPr>
      </w:pPr>
      <w:r w:rsidRPr="00E17334">
        <w:rPr>
          <w:rFonts w:ascii="Times New Roman" w:hAnsi="Times New Roman" w:cs="Times New Roman"/>
        </w:rPr>
        <w:t>3.6. Модель режима двигательно</w:t>
      </w:r>
      <w:r w:rsidR="00353BAE" w:rsidRPr="00E17334">
        <w:rPr>
          <w:rFonts w:ascii="Times New Roman" w:hAnsi="Times New Roman" w:cs="Times New Roman"/>
        </w:rPr>
        <w:t>й активности …………….……………………………</w:t>
      </w:r>
      <w:r w:rsidR="00F56B91" w:rsidRPr="00E17334">
        <w:rPr>
          <w:rFonts w:ascii="Times New Roman" w:hAnsi="Times New Roman" w:cs="Times New Roman"/>
        </w:rPr>
        <w:t>…..</w:t>
      </w:r>
      <w:r w:rsidR="00D431CA" w:rsidRPr="00E17334">
        <w:rPr>
          <w:rFonts w:ascii="Times New Roman" w:hAnsi="Times New Roman" w:cs="Times New Roman"/>
        </w:rPr>
        <w:t>.</w:t>
      </w:r>
      <w:r w:rsidR="009A04C2">
        <w:rPr>
          <w:rFonts w:ascii="Times New Roman" w:hAnsi="Times New Roman" w:cs="Times New Roman"/>
        </w:rPr>
        <w:t>71</w:t>
      </w:r>
    </w:p>
    <w:p w:rsidR="001F20FC" w:rsidRPr="00E17334" w:rsidRDefault="00F51817" w:rsidP="0042783C">
      <w:pPr>
        <w:pStyle w:val="a3"/>
        <w:jc w:val="both"/>
        <w:rPr>
          <w:rFonts w:ascii="Times New Roman" w:hAnsi="Times New Roman" w:cs="Times New Roman"/>
        </w:rPr>
      </w:pPr>
      <w:r w:rsidRPr="00E17334">
        <w:rPr>
          <w:rFonts w:ascii="Times New Roman" w:hAnsi="Times New Roman" w:cs="Times New Roman"/>
        </w:rPr>
        <w:t>3.7. Тематическое планирование образовательной деятельност</w:t>
      </w:r>
      <w:r w:rsidR="00353BAE" w:rsidRPr="00E17334">
        <w:rPr>
          <w:rFonts w:ascii="Times New Roman" w:hAnsi="Times New Roman" w:cs="Times New Roman"/>
        </w:rPr>
        <w:t>и……............................</w:t>
      </w:r>
      <w:r w:rsidR="00F56B91" w:rsidRPr="00E17334">
        <w:rPr>
          <w:rFonts w:ascii="Times New Roman" w:hAnsi="Times New Roman" w:cs="Times New Roman"/>
        </w:rPr>
        <w:t>......</w:t>
      </w:r>
      <w:r w:rsidR="009A04C2">
        <w:rPr>
          <w:rFonts w:ascii="Times New Roman" w:hAnsi="Times New Roman" w:cs="Times New Roman"/>
        </w:rPr>
        <w:t>72</w:t>
      </w:r>
    </w:p>
    <w:p w:rsidR="009A04C2" w:rsidRDefault="001F20FC" w:rsidP="0042783C">
      <w:pPr>
        <w:pStyle w:val="a3"/>
        <w:jc w:val="both"/>
        <w:rPr>
          <w:rFonts w:ascii="Times New Roman" w:hAnsi="Times New Roman" w:cs="Times New Roman"/>
        </w:rPr>
      </w:pPr>
      <w:r w:rsidRPr="00E17334">
        <w:rPr>
          <w:rFonts w:ascii="Times New Roman" w:hAnsi="Times New Roman" w:cs="Times New Roman"/>
        </w:rPr>
        <w:t xml:space="preserve">3.8. </w:t>
      </w:r>
      <w:r w:rsidR="009A04C2">
        <w:rPr>
          <w:rFonts w:ascii="Times New Roman" w:hAnsi="Times New Roman" w:cs="Times New Roman"/>
        </w:rPr>
        <w:t>Календарный план воспитательной работы……………………………………………...76</w:t>
      </w:r>
    </w:p>
    <w:p w:rsidR="00F51817" w:rsidRPr="00E17334" w:rsidRDefault="009A04C2" w:rsidP="0042783C">
      <w:pPr>
        <w:pStyle w:val="a3"/>
        <w:jc w:val="both"/>
        <w:rPr>
          <w:rFonts w:ascii="Times New Roman" w:hAnsi="Times New Roman" w:cs="Times New Roman"/>
        </w:rPr>
      </w:pPr>
      <w:r>
        <w:rPr>
          <w:rFonts w:ascii="Times New Roman" w:hAnsi="Times New Roman" w:cs="Times New Roman"/>
        </w:rPr>
        <w:t xml:space="preserve">3.9. </w:t>
      </w:r>
      <w:r w:rsidR="00F51817" w:rsidRPr="00E17334">
        <w:rPr>
          <w:rFonts w:ascii="Times New Roman" w:hAnsi="Times New Roman" w:cs="Times New Roman"/>
        </w:rPr>
        <w:t>Перспек</w:t>
      </w:r>
      <w:r w:rsidR="001F20FC" w:rsidRPr="00E17334">
        <w:rPr>
          <w:rFonts w:ascii="Times New Roman" w:hAnsi="Times New Roman" w:cs="Times New Roman"/>
        </w:rPr>
        <w:t xml:space="preserve">тивно-тематическое планирование </w:t>
      </w:r>
      <w:r w:rsidR="00F51817" w:rsidRPr="00E17334">
        <w:rPr>
          <w:rFonts w:ascii="Times New Roman" w:hAnsi="Times New Roman" w:cs="Times New Roman"/>
        </w:rPr>
        <w:t>конструктивно – модельной деятельности…………………………………………………</w:t>
      </w:r>
      <w:r w:rsidR="00353BAE" w:rsidRPr="00E17334">
        <w:rPr>
          <w:rFonts w:ascii="Times New Roman" w:hAnsi="Times New Roman" w:cs="Times New Roman"/>
        </w:rPr>
        <w:t>…..………………….……...</w:t>
      </w:r>
      <w:r w:rsidR="00F56B91" w:rsidRPr="00E17334">
        <w:rPr>
          <w:rFonts w:ascii="Times New Roman" w:hAnsi="Times New Roman" w:cs="Times New Roman"/>
        </w:rPr>
        <w:t>......</w:t>
      </w:r>
      <w:r w:rsidR="00D431CA" w:rsidRPr="00E17334">
        <w:rPr>
          <w:rFonts w:ascii="Times New Roman" w:hAnsi="Times New Roman" w:cs="Times New Roman"/>
        </w:rPr>
        <w:t>.</w:t>
      </w:r>
      <w:r>
        <w:rPr>
          <w:rFonts w:ascii="Times New Roman" w:hAnsi="Times New Roman" w:cs="Times New Roman"/>
        </w:rPr>
        <w:t>77</w:t>
      </w:r>
    </w:p>
    <w:p w:rsidR="00F51817" w:rsidRPr="00E17334" w:rsidRDefault="00F51817" w:rsidP="0042783C">
      <w:pPr>
        <w:pStyle w:val="a3"/>
        <w:jc w:val="both"/>
        <w:rPr>
          <w:rFonts w:ascii="Times New Roman" w:hAnsi="Times New Roman" w:cs="Times New Roman"/>
        </w:rPr>
      </w:pPr>
      <w:r w:rsidRPr="00E17334">
        <w:rPr>
          <w:rFonts w:ascii="Times New Roman" w:hAnsi="Times New Roman" w:cs="Times New Roman"/>
        </w:rPr>
        <w:t>3.</w:t>
      </w:r>
      <w:r w:rsidR="009A04C2">
        <w:rPr>
          <w:rFonts w:ascii="Times New Roman" w:hAnsi="Times New Roman" w:cs="Times New Roman"/>
        </w:rPr>
        <w:t>10</w:t>
      </w:r>
      <w:r w:rsidRPr="00E17334">
        <w:rPr>
          <w:rFonts w:ascii="Times New Roman" w:hAnsi="Times New Roman" w:cs="Times New Roman"/>
        </w:rPr>
        <w:t>. Модель развивающей предметно</w:t>
      </w:r>
      <w:r w:rsidR="00353BAE" w:rsidRPr="00E17334">
        <w:rPr>
          <w:rFonts w:ascii="Times New Roman" w:hAnsi="Times New Roman" w:cs="Times New Roman"/>
        </w:rPr>
        <w:t xml:space="preserve">-пространственной среды средней </w:t>
      </w:r>
      <w:r w:rsidR="00F56B91" w:rsidRPr="00E17334">
        <w:rPr>
          <w:rFonts w:ascii="Times New Roman" w:hAnsi="Times New Roman" w:cs="Times New Roman"/>
        </w:rPr>
        <w:t>группы…</w:t>
      </w:r>
      <w:r w:rsidR="00353BAE" w:rsidRPr="00E17334">
        <w:rPr>
          <w:rFonts w:ascii="Times New Roman" w:hAnsi="Times New Roman" w:cs="Times New Roman"/>
        </w:rPr>
        <w:t>…</w:t>
      </w:r>
      <w:r w:rsidR="00F56B91" w:rsidRPr="00E17334">
        <w:rPr>
          <w:rFonts w:ascii="Times New Roman" w:hAnsi="Times New Roman" w:cs="Times New Roman"/>
        </w:rPr>
        <w:t>…</w:t>
      </w:r>
      <w:r w:rsidR="009A04C2">
        <w:rPr>
          <w:rFonts w:ascii="Times New Roman" w:hAnsi="Times New Roman" w:cs="Times New Roman"/>
        </w:rPr>
        <w:t>..78</w:t>
      </w:r>
    </w:p>
    <w:p w:rsidR="00F51817" w:rsidRPr="00E17334" w:rsidRDefault="00F51817" w:rsidP="0042783C">
      <w:pPr>
        <w:pStyle w:val="a3"/>
        <w:jc w:val="both"/>
        <w:rPr>
          <w:rFonts w:ascii="Times New Roman" w:hAnsi="Times New Roman" w:cs="Times New Roman"/>
        </w:rPr>
      </w:pPr>
      <w:r w:rsidRPr="00E17334">
        <w:rPr>
          <w:rFonts w:ascii="Times New Roman" w:hAnsi="Times New Roman" w:cs="Times New Roman"/>
        </w:rPr>
        <w:t>3.1</w:t>
      </w:r>
      <w:r w:rsidR="009A04C2">
        <w:rPr>
          <w:rFonts w:ascii="Times New Roman" w:hAnsi="Times New Roman" w:cs="Times New Roman"/>
        </w:rPr>
        <w:t>1</w:t>
      </w:r>
      <w:r w:rsidRPr="00E17334">
        <w:rPr>
          <w:rFonts w:ascii="Times New Roman" w:hAnsi="Times New Roman" w:cs="Times New Roman"/>
        </w:rPr>
        <w:t>. Особенности традиционных событий, праздников, мероприятий….…………</w:t>
      </w:r>
      <w:r w:rsidR="00B31761" w:rsidRPr="00E17334">
        <w:rPr>
          <w:rFonts w:ascii="Times New Roman" w:hAnsi="Times New Roman" w:cs="Times New Roman"/>
        </w:rPr>
        <w:t>.</w:t>
      </w:r>
      <w:r w:rsidR="00353BAE" w:rsidRPr="00E17334">
        <w:rPr>
          <w:rFonts w:ascii="Times New Roman" w:hAnsi="Times New Roman" w:cs="Times New Roman"/>
        </w:rPr>
        <w:t>…</w:t>
      </w:r>
      <w:r w:rsidR="00F56B91" w:rsidRPr="00E17334">
        <w:rPr>
          <w:rFonts w:ascii="Times New Roman" w:hAnsi="Times New Roman" w:cs="Times New Roman"/>
        </w:rPr>
        <w:t>…</w:t>
      </w:r>
      <w:r w:rsidR="009A04C2">
        <w:rPr>
          <w:rFonts w:ascii="Times New Roman" w:hAnsi="Times New Roman" w:cs="Times New Roman"/>
        </w:rPr>
        <w:t>..87</w:t>
      </w:r>
    </w:p>
    <w:p w:rsidR="00F51817" w:rsidRPr="00E17334" w:rsidRDefault="00F51817" w:rsidP="0042783C">
      <w:pPr>
        <w:pStyle w:val="a3"/>
        <w:jc w:val="both"/>
        <w:rPr>
          <w:rFonts w:ascii="Times New Roman" w:hAnsi="Times New Roman" w:cs="Times New Roman"/>
        </w:rPr>
      </w:pPr>
      <w:r w:rsidRPr="00E17334">
        <w:rPr>
          <w:rFonts w:ascii="Times New Roman" w:hAnsi="Times New Roman" w:cs="Times New Roman"/>
        </w:rPr>
        <w:t>3.1</w:t>
      </w:r>
      <w:r w:rsidR="009A04C2">
        <w:rPr>
          <w:rFonts w:ascii="Times New Roman" w:hAnsi="Times New Roman" w:cs="Times New Roman"/>
        </w:rPr>
        <w:t>2</w:t>
      </w:r>
      <w:r w:rsidRPr="00E17334">
        <w:rPr>
          <w:rFonts w:ascii="Times New Roman" w:hAnsi="Times New Roman" w:cs="Times New Roman"/>
        </w:rPr>
        <w:t>. Методическое обеспечение Программы</w:t>
      </w:r>
      <w:r w:rsidR="00D431CA" w:rsidRPr="00E17334">
        <w:rPr>
          <w:rFonts w:ascii="Times New Roman" w:hAnsi="Times New Roman" w:cs="Times New Roman"/>
        </w:rPr>
        <w:t>, средства обуче</w:t>
      </w:r>
      <w:r w:rsidR="0042783C" w:rsidRPr="00E17334">
        <w:rPr>
          <w:rFonts w:ascii="Times New Roman" w:hAnsi="Times New Roman" w:cs="Times New Roman"/>
        </w:rPr>
        <w:t>ния и воспитания………….</w:t>
      </w:r>
      <w:r w:rsidR="009A04C2">
        <w:rPr>
          <w:rFonts w:ascii="Times New Roman" w:hAnsi="Times New Roman" w:cs="Times New Roman"/>
        </w:rPr>
        <w:t>90</w:t>
      </w:r>
    </w:p>
    <w:p w:rsidR="00A16A2D" w:rsidRPr="00E17334" w:rsidRDefault="0042783C" w:rsidP="0042783C">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br w:type="page"/>
      </w:r>
    </w:p>
    <w:p w:rsidR="00FF08DD" w:rsidRPr="00E17334" w:rsidRDefault="00FF08DD" w:rsidP="00406965">
      <w:pPr>
        <w:widowControl w:val="0"/>
        <w:tabs>
          <w:tab w:val="left" w:pos="142"/>
          <w:tab w:val="left" w:pos="284"/>
        </w:tabs>
        <w:overflowPunct w:val="0"/>
        <w:autoSpaceDE w:val="0"/>
        <w:autoSpaceDN w:val="0"/>
        <w:adjustRightInd w:val="0"/>
        <w:spacing w:after="0" w:line="240" w:lineRule="auto"/>
        <w:ind w:firstLine="680"/>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val="en-US" w:eastAsia="en-US"/>
        </w:rPr>
        <w:lastRenderedPageBreak/>
        <w:t>I</w:t>
      </w:r>
      <w:r w:rsidRPr="00E17334">
        <w:rPr>
          <w:rFonts w:ascii="Times New Roman" w:eastAsia="Calibri" w:hAnsi="Times New Roman" w:cs="Times New Roman"/>
          <w:b/>
          <w:bCs/>
          <w:sz w:val="24"/>
          <w:szCs w:val="24"/>
          <w:lang w:eastAsia="en-US"/>
        </w:rPr>
        <w:t xml:space="preserve"> Целевой раздел</w:t>
      </w:r>
    </w:p>
    <w:p w:rsidR="008B5EBB" w:rsidRPr="00E17334" w:rsidRDefault="008B5EBB" w:rsidP="00406965">
      <w:pPr>
        <w:widowControl w:val="0"/>
        <w:tabs>
          <w:tab w:val="left" w:pos="142"/>
          <w:tab w:val="left" w:pos="284"/>
        </w:tabs>
        <w:overflowPunct w:val="0"/>
        <w:autoSpaceDE w:val="0"/>
        <w:autoSpaceDN w:val="0"/>
        <w:adjustRightInd w:val="0"/>
        <w:spacing w:after="0" w:line="240" w:lineRule="auto"/>
        <w:ind w:firstLine="680"/>
        <w:jc w:val="center"/>
        <w:rPr>
          <w:rFonts w:ascii="Times New Roman" w:eastAsia="Calibri" w:hAnsi="Times New Roman" w:cs="Times New Roman"/>
          <w:b/>
          <w:bCs/>
          <w:sz w:val="24"/>
          <w:szCs w:val="24"/>
          <w:lang w:eastAsia="en-US"/>
        </w:rPr>
      </w:pPr>
    </w:p>
    <w:p w:rsidR="00FF08DD" w:rsidRPr="00E17334" w:rsidRDefault="00FF08DD" w:rsidP="00406965">
      <w:pPr>
        <w:widowControl w:val="0"/>
        <w:tabs>
          <w:tab w:val="left" w:pos="142"/>
          <w:tab w:val="left" w:pos="284"/>
        </w:tabs>
        <w:overflowPunct w:val="0"/>
        <w:autoSpaceDE w:val="0"/>
        <w:autoSpaceDN w:val="0"/>
        <w:adjustRightInd w:val="0"/>
        <w:spacing w:after="0" w:line="240" w:lineRule="auto"/>
        <w:ind w:firstLine="680"/>
        <w:jc w:val="center"/>
        <w:rPr>
          <w:rFonts w:ascii="Times New Roman" w:eastAsia="Calibri" w:hAnsi="Times New Roman" w:cs="Times New Roman"/>
          <w:sz w:val="24"/>
          <w:szCs w:val="24"/>
          <w:lang w:eastAsia="en-US"/>
        </w:rPr>
      </w:pPr>
      <w:r w:rsidRPr="00E17334">
        <w:rPr>
          <w:rFonts w:ascii="Times New Roman" w:eastAsia="Calibri" w:hAnsi="Times New Roman" w:cs="Times New Roman"/>
          <w:b/>
          <w:bCs/>
          <w:sz w:val="24"/>
          <w:szCs w:val="24"/>
          <w:lang w:eastAsia="en-US"/>
        </w:rPr>
        <w:t>1. Пояснительная записка</w:t>
      </w:r>
    </w:p>
    <w:p w:rsidR="00FF08DD" w:rsidRPr="00E17334" w:rsidRDefault="00FF08DD" w:rsidP="00820921">
      <w:pPr>
        <w:spacing w:after="0" w:line="240" w:lineRule="auto"/>
        <w:ind w:firstLine="680"/>
        <w:jc w:val="both"/>
        <w:rPr>
          <w:rFonts w:ascii="Times New Roman" w:eastAsia="Times New Roman" w:hAnsi="Times New Roman" w:cs="Times New Roman"/>
          <w:sz w:val="28"/>
          <w:szCs w:val="28"/>
        </w:rPr>
      </w:pPr>
      <w:r w:rsidRPr="00E17334">
        <w:rPr>
          <w:rFonts w:ascii="Times New Roman" w:eastAsia="Calibri" w:hAnsi="Times New Roman" w:cs="Times New Roman"/>
          <w:color w:val="1D1B11"/>
          <w:sz w:val="24"/>
          <w:szCs w:val="24"/>
          <w:lang w:eastAsia="en-US"/>
        </w:rPr>
        <w:t>Рабочая программа (далее</w:t>
      </w:r>
      <w:r w:rsidR="00406965" w:rsidRPr="00E17334">
        <w:rPr>
          <w:rFonts w:ascii="Times New Roman" w:eastAsia="Calibri" w:hAnsi="Times New Roman" w:cs="Times New Roman"/>
          <w:color w:val="1D1B11"/>
          <w:sz w:val="24"/>
          <w:szCs w:val="24"/>
          <w:lang w:eastAsia="en-US"/>
        </w:rPr>
        <w:t xml:space="preserve"> </w:t>
      </w:r>
      <w:r w:rsidRPr="00E17334">
        <w:rPr>
          <w:rFonts w:ascii="Times New Roman" w:eastAsia="Calibri" w:hAnsi="Times New Roman" w:cs="Times New Roman"/>
          <w:color w:val="1D1B11"/>
          <w:sz w:val="24"/>
          <w:szCs w:val="24"/>
          <w:lang w:eastAsia="en-US"/>
        </w:rPr>
        <w:t>-</w:t>
      </w:r>
      <w:r w:rsidR="00406965" w:rsidRPr="00E17334">
        <w:rPr>
          <w:rFonts w:ascii="Times New Roman" w:eastAsia="Calibri" w:hAnsi="Times New Roman" w:cs="Times New Roman"/>
          <w:color w:val="1D1B11"/>
          <w:sz w:val="24"/>
          <w:szCs w:val="24"/>
          <w:lang w:eastAsia="en-US"/>
        </w:rPr>
        <w:t xml:space="preserve"> </w:t>
      </w:r>
      <w:r w:rsidRPr="00E17334">
        <w:rPr>
          <w:rFonts w:ascii="Times New Roman" w:eastAsia="Calibri" w:hAnsi="Times New Roman" w:cs="Times New Roman"/>
          <w:color w:val="1D1B11"/>
          <w:sz w:val="24"/>
          <w:szCs w:val="24"/>
          <w:lang w:eastAsia="en-US"/>
        </w:rPr>
        <w:t>Программа) разработана педагогами младшей группы общеразвивающей направленности</w:t>
      </w:r>
      <w:r w:rsidRPr="00E17334">
        <w:rPr>
          <w:rFonts w:ascii="Times New Roman" w:eastAsia="Calibri" w:hAnsi="Times New Roman" w:cs="Times New Roman"/>
          <w:sz w:val="24"/>
          <w:szCs w:val="24"/>
          <w:lang w:eastAsia="en-US"/>
        </w:rPr>
        <w:t xml:space="preserve"> Захаренко О.А., Бачурина Т.А.</w:t>
      </w:r>
      <w:r w:rsidRPr="00E17334">
        <w:rPr>
          <w:rFonts w:ascii="Times New Roman" w:eastAsia="Calibri" w:hAnsi="Times New Roman" w:cs="Times New Roman"/>
          <w:color w:val="1D1B11"/>
          <w:sz w:val="24"/>
          <w:szCs w:val="24"/>
          <w:lang w:eastAsia="en-US"/>
        </w:rPr>
        <w:t xml:space="preserve"> на основе Основной образовательной программы дошкольного образования муниципального бюджетного дошкольного образовательного учреждения «Детский сад «Рябинушка» с. Гостищево Яковлевского городского округа» на основании следующего нормативно – правового обеспечения:</w:t>
      </w:r>
    </w:p>
    <w:p w:rsidR="00FF08DD" w:rsidRPr="00E17334" w:rsidRDefault="00FF08DD" w:rsidP="007227BD">
      <w:pPr>
        <w:widowControl w:val="0"/>
        <w:numPr>
          <w:ilvl w:val="0"/>
          <w:numId w:val="11"/>
        </w:numPr>
        <w:overflowPunct w:val="0"/>
        <w:autoSpaceDE w:val="0"/>
        <w:autoSpaceDN w:val="0"/>
        <w:adjustRightInd w:val="0"/>
        <w:spacing w:after="0" w:line="240" w:lineRule="auto"/>
        <w:ind w:left="0" w:firstLine="680"/>
        <w:jc w:val="both"/>
        <w:rPr>
          <w:rFonts w:ascii="Times New Roman" w:eastAsia="Calibri" w:hAnsi="Times New Roman" w:cs="Times New Roman"/>
          <w:color w:val="000000"/>
          <w:sz w:val="24"/>
          <w:szCs w:val="24"/>
          <w:lang w:eastAsia="en-US"/>
        </w:rPr>
      </w:pPr>
      <w:r w:rsidRPr="00E17334">
        <w:rPr>
          <w:rFonts w:ascii="Times New Roman" w:eastAsia="Calibri" w:hAnsi="Times New Roman" w:cs="Times New Roman"/>
          <w:color w:val="000000"/>
          <w:sz w:val="24"/>
          <w:szCs w:val="24"/>
          <w:lang w:eastAsia="en-US"/>
        </w:rPr>
        <w:t>Федеральный закон от</w:t>
      </w:r>
      <w:r w:rsidR="00FA4CC2" w:rsidRPr="00E17334">
        <w:rPr>
          <w:rFonts w:ascii="Times New Roman" w:eastAsia="Calibri" w:hAnsi="Times New Roman" w:cs="Times New Roman"/>
          <w:color w:val="000000"/>
          <w:sz w:val="24"/>
          <w:szCs w:val="24"/>
          <w:lang w:eastAsia="en-US"/>
        </w:rPr>
        <w:t xml:space="preserve"> 29 декабря 2012 года № 273-ФЗ </w:t>
      </w:r>
      <w:r w:rsidRPr="00E17334">
        <w:rPr>
          <w:rFonts w:ascii="Times New Roman" w:eastAsia="Calibri" w:hAnsi="Times New Roman" w:cs="Times New Roman"/>
          <w:color w:val="000000"/>
          <w:sz w:val="24"/>
          <w:szCs w:val="24"/>
          <w:lang w:eastAsia="en-US"/>
        </w:rPr>
        <w:t>«Об образовании в Российской Феде</w:t>
      </w:r>
      <w:r w:rsidR="00F56B91" w:rsidRPr="00E17334">
        <w:rPr>
          <w:rFonts w:ascii="Times New Roman" w:eastAsia="Calibri" w:hAnsi="Times New Roman" w:cs="Times New Roman"/>
          <w:color w:val="000000"/>
          <w:sz w:val="24"/>
          <w:szCs w:val="24"/>
          <w:lang w:eastAsia="en-US"/>
        </w:rPr>
        <w:t>рации» (ред. от 24.03.2021года);</w:t>
      </w:r>
    </w:p>
    <w:p w:rsidR="00FF08DD" w:rsidRPr="00E17334" w:rsidRDefault="00FF08DD" w:rsidP="007227BD">
      <w:pPr>
        <w:widowControl w:val="0"/>
        <w:numPr>
          <w:ilvl w:val="0"/>
          <w:numId w:val="11"/>
        </w:numPr>
        <w:overflowPunct w:val="0"/>
        <w:autoSpaceDE w:val="0"/>
        <w:autoSpaceDN w:val="0"/>
        <w:adjustRightInd w:val="0"/>
        <w:spacing w:after="0" w:line="240" w:lineRule="auto"/>
        <w:ind w:left="0" w:firstLine="680"/>
        <w:jc w:val="both"/>
        <w:rPr>
          <w:rFonts w:ascii="Times New Roman" w:eastAsia="Calibri" w:hAnsi="Times New Roman" w:cs="Times New Roman"/>
          <w:color w:val="000000"/>
          <w:sz w:val="24"/>
          <w:szCs w:val="24"/>
          <w:lang w:eastAsia="en-US"/>
        </w:rPr>
      </w:pPr>
      <w:r w:rsidRPr="00E17334">
        <w:rPr>
          <w:rFonts w:ascii="Times New Roman" w:eastAsia="Calibri" w:hAnsi="Times New Roman" w:cs="Times New Roman"/>
          <w:color w:val="000000"/>
          <w:sz w:val="24"/>
          <w:szCs w:val="24"/>
          <w:lang w:eastAsia="en-US"/>
        </w:rPr>
        <w:t>Федеральный закон от 8 июня 2020 года № 164-ФЗ «О внесении изменений в статьи 71.1 и 108 Федерального закона «Об образовании в Российской Федерации» (Принят Государственной Думой 27 мая 2020 года, одобрен Сове</w:t>
      </w:r>
      <w:r w:rsidR="00F56B91" w:rsidRPr="00E17334">
        <w:rPr>
          <w:rFonts w:ascii="Times New Roman" w:eastAsia="Calibri" w:hAnsi="Times New Roman" w:cs="Times New Roman"/>
          <w:color w:val="000000"/>
          <w:sz w:val="24"/>
          <w:szCs w:val="24"/>
          <w:lang w:eastAsia="en-US"/>
        </w:rPr>
        <w:t>том Федерации 2 июня 2020 года);</w:t>
      </w:r>
    </w:p>
    <w:p w:rsidR="00406965" w:rsidRPr="00E17334" w:rsidRDefault="00FF08DD" w:rsidP="007227BD">
      <w:pPr>
        <w:widowControl w:val="0"/>
        <w:numPr>
          <w:ilvl w:val="0"/>
          <w:numId w:val="11"/>
        </w:numPr>
        <w:overflowPunct w:val="0"/>
        <w:autoSpaceDE w:val="0"/>
        <w:autoSpaceDN w:val="0"/>
        <w:adjustRightInd w:val="0"/>
        <w:spacing w:after="0" w:line="240" w:lineRule="auto"/>
        <w:ind w:left="0" w:firstLine="680"/>
        <w:jc w:val="both"/>
        <w:rPr>
          <w:rFonts w:ascii="Times New Roman" w:eastAsia="Calibri" w:hAnsi="Times New Roman" w:cs="Times New Roman"/>
          <w:color w:val="000000"/>
          <w:sz w:val="24"/>
          <w:szCs w:val="24"/>
          <w:lang w:eastAsia="en-US"/>
        </w:rPr>
      </w:pPr>
      <w:r w:rsidRPr="00E17334">
        <w:rPr>
          <w:rFonts w:ascii="Times New Roman" w:eastAsia="Calibri" w:hAnsi="Times New Roman" w:cs="Times New Roman"/>
          <w:color w:val="000000"/>
          <w:sz w:val="24"/>
          <w:szCs w:val="24"/>
          <w:lang w:eastAsia="en-US"/>
        </w:rPr>
        <w:t>Федеральный закон от 27 июля 2006 г. №</w:t>
      </w:r>
      <w:r w:rsidR="00F56B91" w:rsidRPr="00E17334">
        <w:rPr>
          <w:rFonts w:ascii="Times New Roman" w:eastAsia="Calibri" w:hAnsi="Times New Roman" w:cs="Times New Roman"/>
          <w:color w:val="000000"/>
          <w:sz w:val="24"/>
          <w:szCs w:val="24"/>
          <w:lang w:eastAsia="en-US"/>
        </w:rPr>
        <w:t xml:space="preserve"> 152–ФЗ «О персональных данных»;</w:t>
      </w:r>
    </w:p>
    <w:p w:rsidR="00FF08DD" w:rsidRPr="00E17334" w:rsidRDefault="00FF08DD" w:rsidP="007227BD">
      <w:pPr>
        <w:widowControl w:val="0"/>
        <w:numPr>
          <w:ilvl w:val="0"/>
          <w:numId w:val="11"/>
        </w:numPr>
        <w:overflowPunct w:val="0"/>
        <w:autoSpaceDE w:val="0"/>
        <w:autoSpaceDN w:val="0"/>
        <w:adjustRightInd w:val="0"/>
        <w:spacing w:after="0" w:line="240" w:lineRule="auto"/>
        <w:ind w:left="0" w:firstLine="680"/>
        <w:jc w:val="both"/>
        <w:rPr>
          <w:rFonts w:ascii="Times New Roman" w:eastAsia="Calibri" w:hAnsi="Times New Roman" w:cs="Times New Roman"/>
          <w:color w:val="000000"/>
          <w:sz w:val="24"/>
          <w:szCs w:val="24"/>
          <w:lang w:eastAsia="en-US"/>
        </w:rPr>
      </w:pPr>
      <w:r w:rsidRPr="00E17334">
        <w:rPr>
          <w:rFonts w:ascii="Times New Roman" w:eastAsia="Calibri" w:hAnsi="Times New Roman" w:cs="Times New Roman"/>
          <w:color w:val="000000"/>
          <w:sz w:val="24"/>
          <w:szCs w:val="24"/>
          <w:lang w:eastAsia="en-US"/>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 </w:t>
      </w:r>
    </w:p>
    <w:p w:rsidR="00FF08DD" w:rsidRPr="00E17334" w:rsidRDefault="00FF08DD" w:rsidP="007227BD">
      <w:pPr>
        <w:widowControl w:val="0"/>
        <w:numPr>
          <w:ilvl w:val="0"/>
          <w:numId w:val="11"/>
        </w:numPr>
        <w:overflowPunct w:val="0"/>
        <w:autoSpaceDE w:val="0"/>
        <w:autoSpaceDN w:val="0"/>
        <w:adjustRightInd w:val="0"/>
        <w:spacing w:after="0" w:line="240" w:lineRule="auto"/>
        <w:ind w:left="0" w:firstLine="680"/>
        <w:jc w:val="both"/>
        <w:rPr>
          <w:rFonts w:ascii="Times New Roman" w:eastAsia="Calibri" w:hAnsi="Times New Roman" w:cs="Times New Roman"/>
          <w:color w:val="000000"/>
          <w:sz w:val="24"/>
          <w:szCs w:val="24"/>
          <w:lang w:eastAsia="en-US"/>
        </w:rPr>
      </w:pPr>
      <w:r w:rsidRPr="00E17334">
        <w:rPr>
          <w:rFonts w:ascii="Times New Roman" w:eastAsia="Calibri" w:hAnsi="Times New Roman" w:cs="Times New Roman"/>
          <w:color w:val="000000"/>
          <w:sz w:val="24"/>
          <w:szCs w:val="24"/>
          <w:lang w:eastAsia="en-US"/>
        </w:rPr>
        <w:t xml:space="preserve">Санитарные правила СП 2.4.3648-20 «Санитарно-эпидемиологические требования к организациям воспитания и обучения, отдыха и </w:t>
      </w:r>
      <w:r w:rsidR="00F56B91" w:rsidRPr="00E17334">
        <w:rPr>
          <w:rFonts w:ascii="Times New Roman" w:eastAsia="Calibri" w:hAnsi="Times New Roman" w:cs="Times New Roman"/>
          <w:color w:val="000000"/>
          <w:sz w:val="24"/>
          <w:szCs w:val="24"/>
          <w:lang w:eastAsia="en-US"/>
        </w:rPr>
        <w:t>оздоровления детей,</w:t>
      </w:r>
      <w:r w:rsidRPr="00E17334">
        <w:rPr>
          <w:rFonts w:ascii="Times New Roman" w:eastAsia="Calibri" w:hAnsi="Times New Roman" w:cs="Times New Roman"/>
          <w:color w:val="000000"/>
          <w:sz w:val="24"/>
          <w:szCs w:val="24"/>
          <w:lang w:eastAsia="en-US"/>
        </w:rPr>
        <w:t xml:space="preserve"> и молодежи»</w:t>
      </w:r>
      <w:r w:rsidRPr="00E17334">
        <w:rPr>
          <w:rFonts w:eastAsia="Calibri" w:cs="Times New Roman"/>
          <w:lang w:eastAsia="en-US"/>
        </w:rPr>
        <w:t xml:space="preserve"> </w:t>
      </w:r>
      <w:r w:rsidRPr="00E17334">
        <w:rPr>
          <w:rFonts w:ascii="Times New Roman" w:eastAsia="Calibri" w:hAnsi="Times New Roman" w:cs="Times New Roman"/>
          <w:color w:val="000000"/>
          <w:sz w:val="24"/>
          <w:szCs w:val="24"/>
          <w:lang w:eastAsia="en-US"/>
        </w:rPr>
        <w:t xml:space="preserve">(«Постановление Главного государственного санитарного врача РФ от 28 сентября 2020 № 28 «Об утверждении санитарных правил СП 2.4.3648-20 «Санитарно-эпидемиологические требования к организациям воспитания и обучения, отдыха и </w:t>
      </w:r>
      <w:r w:rsidR="00F56B91" w:rsidRPr="00E17334">
        <w:rPr>
          <w:rFonts w:ascii="Times New Roman" w:eastAsia="Calibri" w:hAnsi="Times New Roman" w:cs="Times New Roman"/>
          <w:color w:val="000000"/>
          <w:sz w:val="24"/>
          <w:szCs w:val="24"/>
          <w:lang w:eastAsia="en-US"/>
        </w:rPr>
        <w:t>оздоровления детей,</w:t>
      </w:r>
      <w:r w:rsidRPr="00E17334">
        <w:rPr>
          <w:rFonts w:ascii="Times New Roman" w:eastAsia="Calibri" w:hAnsi="Times New Roman" w:cs="Times New Roman"/>
          <w:color w:val="000000"/>
          <w:sz w:val="24"/>
          <w:szCs w:val="24"/>
          <w:lang w:eastAsia="en-US"/>
        </w:rPr>
        <w:t xml:space="preserve"> и молодежи» (Зарегистрировано в Минюсте России 18 декабря 2020 № 61573)</w:t>
      </w:r>
      <w:r w:rsidR="00F56B91" w:rsidRPr="00E17334">
        <w:rPr>
          <w:rFonts w:ascii="Times New Roman" w:eastAsia="Calibri" w:hAnsi="Times New Roman" w:cs="Times New Roman"/>
          <w:color w:val="000000"/>
          <w:sz w:val="24"/>
          <w:szCs w:val="24"/>
          <w:lang w:eastAsia="en-US"/>
        </w:rPr>
        <w:t>;</w:t>
      </w:r>
    </w:p>
    <w:p w:rsidR="00FF08DD" w:rsidRPr="00E17334" w:rsidRDefault="00FF08DD" w:rsidP="007227BD">
      <w:pPr>
        <w:widowControl w:val="0"/>
        <w:numPr>
          <w:ilvl w:val="0"/>
          <w:numId w:val="11"/>
        </w:numPr>
        <w:overflowPunct w:val="0"/>
        <w:autoSpaceDE w:val="0"/>
        <w:autoSpaceDN w:val="0"/>
        <w:adjustRightInd w:val="0"/>
        <w:spacing w:after="0" w:line="240" w:lineRule="auto"/>
        <w:ind w:left="0" w:firstLine="680"/>
        <w:jc w:val="both"/>
        <w:rPr>
          <w:rFonts w:ascii="Times New Roman" w:eastAsia="Calibri" w:hAnsi="Times New Roman" w:cs="Times New Roman"/>
          <w:color w:val="000000"/>
          <w:sz w:val="24"/>
          <w:szCs w:val="24"/>
          <w:lang w:eastAsia="en-US"/>
        </w:rPr>
      </w:pPr>
      <w:r w:rsidRPr="00E17334">
        <w:rPr>
          <w:rFonts w:ascii="Times New Roman" w:eastAsia="Calibri" w:hAnsi="Times New Roman" w:cs="Times New Roman"/>
          <w:color w:val="000000"/>
          <w:sz w:val="24"/>
          <w:szCs w:val="24"/>
          <w:lang w:eastAsia="en-US"/>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r w:rsidR="00F56B91" w:rsidRPr="00E17334">
        <w:rPr>
          <w:rFonts w:ascii="Times New Roman" w:eastAsia="Calibri" w:hAnsi="Times New Roman" w:cs="Times New Roman"/>
          <w:color w:val="000000"/>
          <w:sz w:val="24"/>
          <w:szCs w:val="24"/>
          <w:lang w:eastAsia="en-US"/>
        </w:rPr>
        <w:t>;</w:t>
      </w:r>
    </w:p>
    <w:p w:rsidR="00FF08DD" w:rsidRDefault="00FF08DD" w:rsidP="007227BD">
      <w:pPr>
        <w:widowControl w:val="0"/>
        <w:numPr>
          <w:ilvl w:val="0"/>
          <w:numId w:val="11"/>
        </w:numPr>
        <w:overflowPunct w:val="0"/>
        <w:autoSpaceDE w:val="0"/>
        <w:autoSpaceDN w:val="0"/>
        <w:adjustRightInd w:val="0"/>
        <w:spacing w:after="0" w:line="240" w:lineRule="auto"/>
        <w:ind w:left="0" w:firstLine="680"/>
        <w:jc w:val="both"/>
        <w:rPr>
          <w:rFonts w:ascii="Times New Roman" w:eastAsia="Calibri" w:hAnsi="Times New Roman" w:cs="Times New Roman"/>
          <w:color w:val="000000"/>
          <w:sz w:val="24"/>
          <w:szCs w:val="24"/>
          <w:lang w:eastAsia="en-US"/>
        </w:rPr>
      </w:pPr>
      <w:r w:rsidRPr="00E17334">
        <w:rPr>
          <w:rFonts w:ascii="Times New Roman" w:eastAsia="Calibri" w:hAnsi="Times New Roman" w:cs="Times New Roman"/>
          <w:color w:val="000000"/>
          <w:sz w:val="24"/>
          <w:szCs w:val="24"/>
          <w:lang w:eastAsia="en-US"/>
        </w:rPr>
        <w:t>Указ Президента Российской Федерации от 21 июля 2020 № 474 «О национальных целях развития Российской Фе</w:t>
      </w:r>
      <w:r w:rsidR="00F56B91" w:rsidRPr="00E17334">
        <w:rPr>
          <w:rFonts w:ascii="Times New Roman" w:eastAsia="Calibri" w:hAnsi="Times New Roman" w:cs="Times New Roman"/>
          <w:color w:val="000000"/>
          <w:sz w:val="24"/>
          <w:szCs w:val="24"/>
          <w:lang w:eastAsia="en-US"/>
        </w:rPr>
        <w:t>дерации на период до 2030 года»;</w:t>
      </w:r>
    </w:p>
    <w:p w:rsidR="00172885" w:rsidRPr="00172885" w:rsidRDefault="00172885" w:rsidP="00172885">
      <w:pPr>
        <w:widowControl w:val="0"/>
        <w:numPr>
          <w:ilvl w:val="0"/>
          <w:numId w:val="11"/>
        </w:numPr>
        <w:overflowPunct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eastAsia="en-US"/>
        </w:rPr>
      </w:pPr>
      <w:r w:rsidRPr="00172885">
        <w:rPr>
          <w:rFonts w:ascii="Times New Roman" w:eastAsia="Calibri" w:hAnsi="Times New Roman" w:cs="Times New Roman"/>
          <w:color w:val="000000"/>
          <w:sz w:val="24"/>
          <w:szCs w:val="24"/>
          <w:lang w:eastAsia="en-US"/>
        </w:rPr>
        <w:t>Приказ Министерства Просвещения России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72885" w:rsidRPr="00172885" w:rsidRDefault="00172885" w:rsidP="00172885">
      <w:pPr>
        <w:widowControl w:val="0"/>
        <w:numPr>
          <w:ilvl w:val="0"/>
          <w:numId w:val="11"/>
        </w:numPr>
        <w:overflowPunct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eastAsia="en-US"/>
        </w:rPr>
      </w:pPr>
      <w:r w:rsidRPr="00172885">
        <w:rPr>
          <w:rFonts w:ascii="Times New Roman" w:eastAsia="Calibri" w:hAnsi="Times New Roman" w:cs="Times New Roman"/>
          <w:color w:val="000000"/>
          <w:sz w:val="24"/>
          <w:szCs w:val="24"/>
          <w:lang w:eastAsia="en-US"/>
        </w:rPr>
        <w:t xml:space="preserve">Примерная программа воспитания, одобренная решением федерального учебно-методического объединения по общему образованию от 02 июня 2020г. № 2/20 http://form.instrao.ru. </w:t>
      </w:r>
    </w:p>
    <w:p w:rsidR="00172885" w:rsidRPr="00172885" w:rsidRDefault="00172885" w:rsidP="00172885">
      <w:pPr>
        <w:widowControl w:val="0"/>
        <w:numPr>
          <w:ilvl w:val="0"/>
          <w:numId w:val="11"/>
        </w:numPr>
        <w:overflowPunct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eastAsia="en-US"/>
        </w:rPr>
      </w:pPr>
      <w:r w:rsidRPr="00172885">
        <w:rPr>
          <w:rFonts w:ascii="Times New Roman" w:eastAsia="Calibri" w:hAnsi="Times New Roman" w:cs="Times New Roman"/>
          <w:color w:val="000000"/>
          <w:sz w:val="24"/>
          <w:szCs w:val="24"/>
          <w:lang w:eastAsia="en-US"/>
        </w:rPr>
        <w:t>Примерная рабочая программа воспитания для образовательных организаций, реализующих образовательные программы дошкольного образования, одобрена решением федерального учебно-методического объединения по общему образованию от 01.07.2021 года.</w:t>
      </w:r>
    </w:p>
    <w:p w:rsidR="00172885" w:rsidRPr="00172885" w:rsidRDefault="00172885" w:rsidP="00172885">
      <w:pPr>
        <w:widowControl w:val="0"/>
        <w:numPr>
          <w:ilvl w:val="0"/>
          <w:numId w:val="11"/>
        </w:numPr>
        <w:overflowPunct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eastAsia="en-US"/>
        </w:rPr>
      </w:pPr>
      <w:r w:rsidRPr="00172885">
        <w:rPr>
          <w:rFonts w:ascii="Times New Roman" w:eastAsia="Calibri" w:hAnsi="Times New Roman" w:cs="Times New Roman"/>
          <w:color w:val="000000"/>
          <w:sz w:val="24"/>
          <w:szCs w:val="24"/>
          <w:lang w:eastAsia="en-US"/>
        </w:rPr>
        <w:t>Лицензия на ведение образовательной деятельности ДОУ.</w:t>
      </w:r>
    </w:p>
    <w:p w:rsidR="00FF08DD" w:rsidRPr="00E17334" w:rsidRDefault="00FF08DD" w:rsidP="00172885">
      <w:pPr>
        <w:widowControl w:val="0"/>
        <w:numPr>
          <w:ilvl w:val="0"/>
          <w:numId w:val="11"/>
        </w:numPr>
        <w:overflowPunct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eastAsia="en-US"/>
        </w:rPr>
      </w:pPr>
      <w:r w:rsidRPr="00E17334">
        <w:rPr>
          <w:rFonts w:ascii="Times New Roman" w:eastAsia="Calibri" w:hAnsi="Times New Roman" w:cs="Times New Roman"/>
          <w:sz w:val="24"/>
          <w:szCs w:val="24"/>
          <w:shd w:val="clear" w:color="auto" w:fill="FFFFFF"/>
          <w:lang w:eastAsia="en-US"/>
        </w:rPr>
        <w:t>Устав МБДОУ.</w:t>
      </w:r>
    </w:p>
    <w:p w:rsidR="00FF08DD" w:rsidRPr="00E17334" w:rsidRDefault="00FF08DD" w:rsidP="00820921">
      <w:pPr>
        <w:spacing w:after="0" w:line="240" w:lineRule="auto"/>
        <w:ind w:firstLine="680"/>
        <w:jc w:val="both"/>
        <w:rPr>
          <w:rFonts w:ascii="Times New Roman" w:eastAsia="Times New Roman" w:hAnsi="Times New Roman" w:cs="Times New Roman"/>
          <w:color w:val="000000"/>
          <w:sz w:val="24"/>
          <w:szCs w:val="28"/>
        </w:rPr>
      </w:pPr>
      <w:r w:rsidRPr="00E17334">
        <w:rPr>
          <w:rFonts w:ascii="Times New Roman" w:eastAsia="Times New Roman" w:hAnsi="Times New Roman" w:cs="Times New Roman"/>
          <w:color w:val="000000"/>
          <w:sz w:val="24"/>
          <w:szCs w:val="28"/>
        </w:rPr>
        <w:t>Содержание обязательной части Программы соответствует содержанию примерной общеобразовательной программы дошкольного образования «От рождения до школы» под редакцией Н. Е. Вераксы Т. С. Комаровой Э. М. Дорофеевой. Издательство МОЗАИКА_СИНТЕЗ Москва, 2021.</w:t>
      </w:r>
    </w:p>
    <w:p w:rsidR="00FF08DD" w:rsidRPr="00E17334" w:rsidRDefault="00FF08DD" w:rsidP="00820921">
      <w:pPr>
        <w:spacing w:after="0" w:line="240" w:lineRule="auto"/>
        <w:ind w:firstLine="680"/>
        <w:jc w:val="both"/>
        <w:rPr>
          <w:rFonts w:ascii="Times New Roman" w:eastAsia="Arial Unicode MS" w:hAnsi="Times New Roman" w:cs="Times New Roman"/>
          <w:color w:val="000000"/>
          <w:sz w:val="24"/>
          <w:szCs w:val="24"/>
        </w:rPr>
      </w:pPr>
      <w:r w:rsidRPr="00E17334">
        <w:rPr>
          <w:rFonts w:ascii="Times New Roman" w:eastAsia="Arial Unicode MS" w:hAnsi="Times New Roman" w:cs="Times New Roman"/>
          <w:color w:val="000000"/>
          <w:sz w:val="24"/>
          <w:szCs w:val="24"/>
        </w:rPr>
        <w:t>Программа определяет цель, задачи, планируемые результаты и отражает особенности содержания и организации образовательного процесса в группе младшего</w:t>
      </w:r>
      <w:r w:rsidRPr="00E17334">
        <w:rPr>
          <w:rFonts w:ascii="Times New Roman" w:eastAsia="Arial Unicode MS" w:hAnsi="Times New Roman" w:cs="Times New Roman"/>
          <w:color w:val="FF0000"/>
          <w:sz w:val="24"/>
          <w:szCs w:val="24"/>
        </w:rPr>
        <w:t xml:space="preserve"> </w:t>
      </w:r>
      <w:r w:rsidRPr="00E17334">
        <w:rPr>
          <w:rFonts w:ascii="Times New Roman" w:eastAsia="Arial Unicode MS" w:hAnsi="Times New Roman" w:cs="Times New Roman"/>
          <w:color w:val="000000"/>
          <w:sz w:val="24"/>
          <w:szCs w:val="24"/>
        </w:rPr>
        <w:t>возраста.</w:t>
      </w:r>
    </w:p>
    <w:p w:rsidR="00FF08DD" w:rsidRPr="00E17334" w:rsidRDefault="00FF08DD" w:rsidP="00820921">
      <w:pPr>
        <w:spacing w:after="0" w:line="240" w:lineRule="auto"/>
        <w:ind w:firstLine="680"/>
        <w:jc w:val="both"/>
        <w:rPr>
          <w:rFonts w:ascii="Times New Roman" w:eastAsia="Times New Roman" w:hAnsi="Times New Roman" w:cs="Times New Roman"/>
          <w:color w:val="000000"/>
          <w:sz w:val="24"/>
          <w:szCs w:val="28"/>
        </w:rPr>
      </w:pPr>
      <w:r w:rsidRPr="00E17334">
        <w:rPr>
          <w:rFonts w:ascii="Times New Roman" w:eastAsia="Times New Roman" w:hAnsi="Times New Roman" w:cs="Times New Roman"/>
          <w:color w:val="000000"/>
          <w:sz w:val="24"/>
          <w:szCs w:val="28"/>
        </w:rPr>
        <w:lastRenderedPageBreak/>
        <w:t>Программа обеспечивает развитие личности детей</w:t>
      </w:r>
      <w:r w:rsidR="00624805" w:rsidRPr="00E17334">
        <w:rPr>
          <w:rFonts w:ascii="Times New Roman" w:eastAsia="Times New Roman" w:hAnsi="Times New Roman" w:cs="Times New Roman"/>
          <w:color w:val="000000"/>
          <w:sz w:val="24"/>
          <w:szCs w:val="28"/>
        </w:rPr>
        <w:t xml:space="preserve"> среднего дошкольного возраста </w:t>
      </w:r>
      <w:r w:rsidRPr="00E17334">
        <w:rPr>
          <w:rFonts w:ascii="Times New Roman" w:eastAsia="Times New Roman" w:hAnsi="Times New Roman" w:cs="Times New Roman"/>
          <w:color w:val="000000"/>
          <w:sz w:val="24"/>
          <w:szCs w:val="28"/>
        </w:rPr>
        <w:t xml:space="preserve">(4-5лет) в различных видах общения и деятельности с учётом их возрастных, индивидуальных психологических </w:t>
      </w:r>
      <w:r w:rsidR="003500F8" w:rsidRPr="00E17334">
        <w:rPr>
          <w:rFonts w:ascii="Times New Roman" w:eastAsia="Times New Roman" w:hAnsi="Times New Roman" w:cs="Times New Roman"/>
          <w:color w:val="000000"/>
          <w:sz w:val="24"/>
          <w:szCs w:val="28"/>
        </w:rPr>
        <w:t>и физиологических особенностей.</w:t>
      </w:r>
    </w:p>
    <w:p w:rsidR="00FF08DD" w:rsidRPr="00E17334" w:rsidRDefault="00FF08DD" w:rsidP="00820921">
      <w:pPr>
        <w:spacing w:after="0" w:line="240" w:lineRule="auto"/>
        <w:ind w:firstLine="680"/>
        <w:jc w:val="both"/>
        <w:rPr>
          <w:rFonts w:ascii="Times New Roman" w:eastAsia="Times New Roman" w:hAnsi="Times New Roman" w:cs="Times New Roman"/>
          <w:color w:val="000000"/>
          <w:sz w:val="24"/>
          <w:szCs w:val="28"/>
        </w:rPr>
      </w:pPr>
      <w:r w:rsidRPr="00E17334">
        <w:rPr>
          <w:rFonts w:ascii="Times New Roman" w:eastAsia="Times New Roman" w:hAnsi="Times New Roman" w:cs="Times New Roman"/>
          <w:color w:val="000000"/>
          <w:sz w:val="24"/>
          <w:szCs w:val="28"/>
        </w:rPr>
        <w:t>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само</w:t>
      </w:r>
      <w:r w:rsidR="003500F8" w:rsidRPr="00E17334">
        <w:rPr>
          <w:rFonts w:ascii="Times New Roman" w:eastAsia="Times New Roman" w:hAnsi="Times New Roman" w:cs="Times New Roman"/>
          <w:color w:val="000000"/>
          <w:sz w:val="24"/>
          <w:szCs w:val="28"/>
        </w:rPr>
        <w:t>стоятельной деятельности детей.</w:t>
      </w:r>
    </w:p>
    <w:p w:rsidR="00FF08DD" w:rsidRPr="00E17334" w:rsidRDefault="00FF08DD" w:rsidP="00820921">
      <w:pPr>
        <w:spacing w:after="0" w:line="240" w:lineRule="auto"/>
        <w:ind w:firstLine="680"/>
        <w:jc w:val="both"/>
        <w:rPr>
          <w:rFonts w:ascii="Times New Roman" w:eastAsia="Times New Roman" w:hAnsi="Times New Roman" w:cs="Times New Roman"/>
          <w:color w:val="000000"/>
          <w:sz w:val="24"/>
          <w:szCs w:val="28"/>
        </w:rPr>
      </w:pPr>
      <w:r w:rsidRPr="00E17334">
        <w:rPr>
          <w:rFonts w:ascii="Times New Roman" w:eastAsia="Times New Roman" w:hAnsi="Times New Roman" w:cs="Times New Roman"/>
          <w:color w:val="000000"/>
          <w:sz w:val="24"/>
          <w:szCs w:val="28"/>
        </w:rPr>
        <w:t>В основе Программы лежит комплексно–тематический принцип планирования с ведущей игровой деятельностью, в основу которого положена идея интеграции содержания образовательных областей, объединенных общей темой, т.к. интегрированный подход дает возможность развивать в единстве познавательную, эмоциональную и пра</w:t>
      </w:r>
      <w:r w:rsidR="003500F8" w:rsidRPr="00E17334">
        <w:rPr>
          <w:rFonts w:ascii="Times New Roman" w:eastAsia="Times New Roman" w:hAnsi="Times New Roman" w:cs="Times New Roman"/>
          <w:color w:val="000000"/>
          <w:sz w:val="24"/>
          <w:szCs w:val="28"/>
        </w:rPr>
        <w:t>ктическую сферы личности детей.</w:t>
      </w:r>
    </w:p>
    <w:p w:rsidR="00FF08DD" w:rsidRPr="00E17334" w:rsidRDefault="00FF08DD" w:rsidP="00820921">
      <w:pPr>
        <w:spacing w:after="0" w:line="240" w:lineRule="auto"/>
        <w:ind w:firstLine="680"/>
        <w:jc w:val="both"/>
        <w:rPr>
          <w:rFonts w:ascii="Times New Roman" w:eastAsia="Times New Roman" w:hAnsi="Times New Roman" w:cs="Times New Roman"/>
          <w:color w:val="000000"/>
          <w:sz w:val="24"/>
          <w:szCs w:val="28"/>
        </w:rPr>
      </w:pPr>
      <w:r w:rsidRPr="00E17334">
        <w:rPr>
          <w:rFonts w:ascii="Times New Roman" w:eastAsia="Times New Roman" w:hAnsi="Times New Roman" w:cs="Times New Roman"/>
          <w:color w:val="000000"/>
          <w:sz w:val="24"/>
          <w:szCs w:val="28"/>
        </w:rPr>
        <w:t>Программа включает три основных раздела: целевой, со</w:t>
      </w:r>
      <w:r w:rsidR="003500F8" w:rsidRPr="00E17334">
        <w:rPr>
          <w:rFonts w:ascii="Times New Roman" w:eastAsia="Times New Roman" w:hAnsi="Times New Roman" w:cs="Times New Roman"/>
          <w:color w:val="000000"/>
          <w:sz w:val="24"/>
          <w:szCs w:val="28"/>
        </w:rPr>
        <w:t>держательный и организационный.</w:t>
      </w:r>
    </w:p>
    <w:p w:rsidR="00FF08DD" w:rsidRPr="00E17334" w:rsidRDefault="00FF08DD" w:rsidP="00820921">
      <w:pPr>
        <w:spacing w:after="0" w:line="240" w:lineRule="auto"/>
        <w:ind w:firstLine="680"/>
        <w:jc w:val="both"/>
        <w:rPr>
          <w:rFonts w:ascii="Times New Roman" w:eastAsia="Times New Roman" w:hAnsi="Times New Roman" w:cs="Times New Roman"/>
          <w:color w:val="000000"/>
          <w:sz w:val="24"/>
          <w:szCs w:val="28"/>
        </w:rPr>
      </w:pPr>
      <w:r w:rsidRPr="00E17334">
        <w:rPr>
          <w:rFonts w:ascii="Times New Roman" w:eastAsia="Times New Roman" w:hAnsi="Times New Roman" w:cs="Times New Roman"/>
          <w:color w:val="000000"/>
          <w:sz w:val="24"/>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FF08DD" w:rsidRPr="00E17334" w:rsidRDefault="00FF08DD" w:rsidP="00820921">
      <w:pPr>
        <w:spacing w:after="0" w:line="240" w:lineRule="auto"/>
        <w:ind w:firstLine="680"/>
        <w:jc w:val="both"/>
        <w:rPr>
          <w:rFonts w:ascii="Times New Roman" w:eastAsia="Times New Roman" w:hAnsi="Times New Roman" w:cs="Times New Roman"/>
          <w:color w:val="000000"/>
          <w:sz w:val="24"/>
          <w:szCs w:val="28"/>
        </w:rPr>
      </w:pPr>
      <w:r w:rsidRPr="00E17334">
        <w:rPr>
          <w:rFonts w:ascii="Times New Roman" w:eastAsia="Times New Roman" w:hAnsi="Times New Roman" w:cs="Times New Roman"/>
          <w:color w:val="000000"/>
          <w:sz w:val="24"/>
          <w:szCs w:val="28"/>
        </w:rPr>
        <w:t>В часть, формируемую участниками образовательных отношений, включены парциальные программы:</w:t>
      </w:r>
    </w:p>
    <w:p w:rsidR="00FF08DD" w:rsidRPr="00E17334" w:rsidRDefault="00FF08DD" w:rsidP="007227BD">
      <w:pPr>
        <w:numPr>
          <w:ilvl w:val="0"/>
          <w:numId w:val="12"/>
        </w:numPr>
        <w:spacing w:after="0" w:line="240" w:lineRule="auto"/>
        <w:ind w:left="0" w:firstLine="680"/>
        <w:jc w:val="both"/>
        <w:rPr>
          <w:rFonts w:ascii="Times New Roman" w:eastAsia="Arial Unicode MS" w:hAnsi="Times New Roman" w:cs="Times New Roman"/>
          <w:sz w:val="23"/>
          <w:szCs w:val="23"/>
        </w:rPr>
      </w:pPr>
      <w:r w:rsidRPr="00E17334">
        <w:rPr>
          <w:rFonts w:ascii="Times New Roman" w:eastAsia="Arial Unicode MS" w:hAnsi="Times New Roman" w:cs="Times New Roman"/>
          <w:color w:val="000000"/>
          <w:sz w:val="24"/>
          <w:szCs w:val="24"/>
        </w:rPr>
        <w:t xml:space="preserve">Парциальная программа </w:t>
      </w:r>
      <w:r w:rsidRPr="00E17334">
        <w:rPr>
          <w:rFonts w:ascii="Times New Roman" w:eastAsia="Times New Roman" w:hAnsi="Times New Roman" w:cs="Times New Roman"/>
          <w:color w:val="000000"/>
          <w:sz w:val="24"/>
          <w:szCs w:val="28"/>
        </w:rPr>
        <w:t>«Играйте на здоровье!» программа и технология ее применения в ДОУ/ Л.Н. Волошина, Т.В. Курилова (</w:t>
      </w:r>
      <w:r w:rsidRPr="00E17334">
        <w:rPr>
          <w:rFonts w:ascii="Times New Roman" w:eastAsia="Times New Roman" w:hAnsi="Times New Roman" w:cs="Times New Roman"/>
          <w:sz w:val="24"/>
          <w:szCs w:val="28"/>
        </w:rPr>
        <w:t>образовательная область</w:t>
      </w:r>
      <w:r w:rsidRPr="00E17334">
        <w:rPr>
          <w:rFonts w:ascii="Times New Roman" w:eastAsia="Times New Roman" w:hAnsi="Times New Roman" w:cs="Times New Roman"/>
          <w:color w:val="000000"/>
          <w:sz w:val="24"/>
          <w:szCs w:val="28"/>
        </w:rPr>
        <w:t xml:space="preserve"> «Физическое развитие»);</w:t>
      </w:r>
    </w:p>
    <w:p w:rsidR="00FF08DD" w:rsidRPr="00E17334" w:rsidRDefault="00FF08DD" w:rsidP="007227BD">
      <w:pPr>
        <w:numPr>
          <w:ilvl w:val="0"/>
          <w:numId w:val="12"/>
        </w:numPr>
        <w:spacing w:after="0" w:line="240" w:lineRule="auto"/>
        <w:ind w:left="0" w:firstLine="680"/>
        <w:jc w:val="both"/>
        <w:rPr>
          <w:rFonts w:ascii="Times New Roman" w:eastAsia="Arial Unicode MS" w:hAnsi="Times New Roman" w:cs="Times New Roman"/>
          <w:sz w:val="23"/>
          <w:szCs w:val="23"/>
        </w:rPr>
      </w:pPr>
      <w:r w:rsidRPr="00E17334">
        <w:rPr>
          <w:rFonts w:ascii="Times New Roman" w:eastAsia="Arial Unicode MS" w:hAnsi="Times New Roman" w:cs="Times New Roman"/>
          <w:color w:val="000000"/>
          <w:sz w:val="24"/>
          <w:szCs w:val="24"/>
        </w:rPr>
        <w:t>Парциальная программа «Цветной мир Белогорья» (образовательная область «Художественно-эстетическое развитие») / Л.В. Серых, С.И. Линник-Ботова, А.Б. Богун, Н.В. Косова, Н.В. Яковлева;</w:t>
      </w:r>
    </w:p>
    <w:p w:rsidR="00FF08DD" w:rsidRPr="00E17334" w:rsidRDefault="00FF08DD" w:rsidP="007227BD">
      <w:pPr>
        <w:numPr>
          <w:ilvl w:val="0"/>
          <w:numId w:val="12"/>
        </w:numPr>
        <w:spacing w:after="0" w:line="240" w:lineRule="auto"/>
        <w:ind w:left="0"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Парциальная программа «Здравствуй, мир Белогорья!» (</w:t>
      </w:r>
      <w:r w:rsidR="00F56B91" w:rsidRPr="00E17334">
        <w:rPr>
          <w:rFonts w:ascii="Times New Roman" w:eastAsia="Arial Unicode MS" w:hAnsi="Times New Roman" w:cs="Times New Roman"/>
          <w:sz w:val="24"/>
          <w:szCs w:val="24"/>
        </w:rPr>
        <w:t>образовательная</w:t>
      </w:r>
      <w:r w:rsidRPr="00E17334">
        <w:rPr>
          <w:rFonts w:ascii="Times New Roman" w:eastAsia="Arial Unicode MS" w:hAnsi="Times New Roman" w:cs="Times New Roman"/>
          <w:sz w:val="24"/>
          <w:szCs w:val="24"/>
        </w:rPr>
        <w:t xml:space="preserve"> область «Познавательное развитие») Серых Л.В., Репринцева Г.А.;</w:t>
      </w:r>
    </w:p>
    <w:p w:rsidR="00FF08DD" w:rsidRPr="00E17334" w:rsidRDefault="00406965" w:rsidP="007227BD">
      <w:pPr>
        <w:numPr>
          <w:ilvl w:val="0"/>
          <w:numId w:val="12"/>
        </w:numPr>
        <w:spacing w:after="0" w:line="240" w:lineRule="auto"/>
        <w:ind w:left="0"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 xml:space="preserve">Парциальная программа </w:t>
      </w:r>
      <w:r w:rsidR="00FF08DD" w:rsidRPr="00E17334">
        <w:rPr>
          <w:rFonts w:ascii="Times New Roman" w:eastAsia="Arial Unicode MS" w:hAnsi="Times New Roman" w:cs="Times New Roman"/>
          <w:sz w:val="24"/>
          <w:szCs w:val="24"/>
        </w:rPr>
        <w:t>«Ладушки» (образовательная область «Художественно-эстетическое развитие») / И. Каплунова, И. Новоскольцева.</w:t>
      </w:r>
    </w:p>
    <w:p w:rsidR="00FF08DD" w:rsidRPr="00E17334" w:rsidRDefault="00FF08DD" w:rsidP="00820921">
      <w:pPr>
        <w:spacing w:after="0" w:line="240" w:lineRule="auto"/>
        <w:ind w:firstLine="680"/>
        <w:jc w:val="both"/>
        <w:rPr>
          <w:rFonts w:ascii="Times New Roman" w:eastAsia="Times New Roman" w:hAnsi="Times New Roman" w:cs="Times New Roman"/>
          <w:color w:val="000000"/>
          <w:sz w:val="24"/>
          <w:szCs w:val="28"/>
        </w:rPr>
      </w:pPr>
      <w:r w:rsidRPr="00E17334">
        <w:rPr>
          <w:rFonts w:ascii="Times New Roman" w:eastAsia="Arial Unicode MS" w:hAnsi="Times New Roman" w:cs="Times New Roman"/>
          <w:color w:val="000000"/>
          <w:sz w:val="24"/>
          <w:szCs w:val="24"/>
        </w:rPr>
        <w:t xml:space="preserve">Срок реализации рабочей программы на период </w:t>
      </w:r>
      <w:r w:rsidRPr="00E17334">
        <w:rPr>
          <w:rFonts w:ascii="Times New Roman" w:eastAsia="Arial Unicode MS" w:hAnsi="Times New Roman" w:cs="Times New Roman"/>
          <w:b/>
          <w:color w:val="000000"/>
          <w:sz w:val="24"/>
          <w:szCs w:val="24"/>
        </w:rPr>
        <w:t>с 01 сентября 2021 по 31 августа 2022 года.</w:t>
      </w:r>
    </w:p>
    <w:p w:rsidR="00FF08DD" w:rsidRPr="00E17334" w:rsidRDefault="00FF08DD" w:rsidP="00820921">
      <w:pPr>
        <w:spacing w:after="0" w:line="240" w:lineRule="auto"/>
        <w:ind w:firstLine="680"/>
        <w:jc w:val="both"/>
        <w:rPr>
          <w:rFonts w:ascii="Times New Roman" w:eastAsia="Arial Unicode MS" w:hAnsi="Times New Roman" w:cs="Times New Roman"/>
          <w:color w:val="000000"/>
          <w:sz w:val="24"/>
          <w:szCs w:val="24"/>
        </w:rPr>
      </w:pPr>
    </w:p>
    <w:p w:rsidR="00406965" w:rsidRPr="00E17334" w:rsidRDefault="00D41F4E" w:rsidP="008B5EBB">
      <w:pPr>
        <w:widowControl w:val="0"/>
        <w:overflowPunct w:val="0"/>
        <w:autoSpaceDE w:val="0"/>
        <w:autoSpaceDN w:val="0"/>
        <w:adjustRightInd w:val="0"/>
        <w:spacing w:after="0" w:line="240" w:lineRule="auto"/>
        <w:ind w:firstLine="680"/>
        <w:contextualSpacing/>
        <w:jc w:val="center"/>
        <w:rPr>
          <w:rFonts w:ascii="Times New Roman" w:eastAsia="Calibri" w:hAnsi="Times New Roman" w:cs="Times New Roman"/>
          <w:b/>
          <w:bCs/>
          <w:color w:val="181717"/>
          <w:sz w:val="24"/>
          <w:szCs w:val="24"/>
          <w:lang w:eastAsia="en-US"/>
        </w:rPr>
      </w:pPr>
      <w:r>
        <w:rPr>
          <w:rFonts w:eastAsia="Calibri" w:cs="Times New Roman"/>
          <w:noProof/>
          <w:sz w:val="24"/>
          <w:szCs w:val="24"/>
        </w:rPr>
        <w:pict>
          <v:rect id="Прямоугольник 32" o:spid="_x0000_s1036" style="position:absolute;left:0;text-align:left;margin-left:.1pt;margin-top:-124.1pt;width:48.8pt;height:14.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" o:allowincell="f" stroked="f"/>
        </w:pict>
      </w:r>
      <w:r w:rsidR="00FF08DD" w:rsidRPr="00E17334">
        <w:rPr>
          <w:rFonts w:ascii="Times New Roman" w:eastAsia="Calibri" w:hAnsi="Times New Roman" w:cs="Times New Roman"/>
          <w:b/>
          <w:bCs/>
          <w:color w:val="181717"/>
          <w:sz w:val="24"/>
          <w:szCs w:val="24"/>
          <w:lang w:eastAsia="en-US"/>
        </w:rPr>
        <w:t>1.1.Це</w:t>
      </w:r>
      <w:r w:rsidR="00FF747D" w:rsidRPr="00E17334">
        <w:rPr>
          <w:rFonts w:ascii="Times New Roman" w:eastAsia="Calibri" w:hAnsi="Times New Roman" w:cs="Times New Roman"/>
          <w:b/>
          <w:bCs/>
          <w:color w:val="181717"/>
          <w:sz w:val="24"/>
          <w:szCs w:val="24"/>
          <w:lang w:eastAsia="en-US"/>
        </w:rPr>
        <w:t>ли и задачи реализации рабочей П</w:t>
      </w:r>
      <w:r w:rsidR="00FF08DD" w:rsidRPr="00E17334">
        <w:rPr>
          <w:rFonts w:ascii="Times New Roman" w:eastAsia="Calibri" w:hAnsi="Times New Roman" w:cs="Times New Roman"/>
          <w:b/>
          <w:bCs/>
          <w:color w:val="181717"/>
          <w:sz w:val="24"/>
          <w:szCs w:val="24"/>
          <w:lang w:eastAsia="en-US"/>
        </w:rPr>
        <w:t>рограммы</w:t>
      </w:r>
    </w:p>
    <w:p w:rsidR="00FF08DD" w:rsidRPr="00E17334" w:rsidRDefault="00FF08DD" w:rsidP="00820921">
      <w:pPr>
        <w:spacing w:after="0" w:line="240" w:lineRule="auto"/>
        <w:ind w:firstLine="680"/>
        <w:contextualSpacing/>
        <w:jc w:val="both"/>
        <w:rPr>
          <w:rFonts w:ascii="Times New Roman" w:eastAsia="Arial Unicode MS" w:hAnsi="Times New Roman" w:cs="Times New Roman"/>
          <w:color w:val="000000"/>
          <w:sz w:val="24"/>
          <w:szCs w:val="24"/>
        </w:rPr>
      </w:pPr>
      <w:r w:rsidRPr="00E17334">
        <w:rPr>
          <w:rFonts w:ascii="Times New Roman" w:eastAsia="Arial Unicode MS" w:hAnsi="Times New Roman" w:cs="Times New Roman"/>
          <w:color w:val="000000"/>
          <w:sz w:val="24"/>
          <w:szCs w:val="24"/>
        </w:rPr>
        <w:t xml:space="preserve">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w:t>
      </w:r>
      <w:r w:rsidR="003500F8" w:rsidRPr="00E17334">
        <w:rPr>
          <w:rFonts w:ascii="Times New Roman" w:eastAsia="Arial Unicode MS" w:hAnsi="Times New Roman" w:cs="Times New Roman"/>
          <w:color w:val="000000"/>
          <w:sz w:val="24"/>
          <w:szCs w:val="24"/>
        </w:rPr>
        <w:t>целей, и задач.</w:t>
      </w:r>
    </w:p>
    <w:p w:rsidR="00FF08DD" w:rsidRPr="00E17334" w:rsidRDefault="00FF08DD" w:rsidP="00820921">
      <w:pPr>
        <w:widowControl w:val="0"/>
        <w:overflowPunct w:val="0"/>
        <w:autoSpaceDE w:val="0"/>
        <w:autoSpaceDN w:val="0"/>
        <w:adjustRightInd w:val="0"/>
        <w:spacing w:after="0" w:line="240" w:lineRule="auto"/>
        <w:ind w:firstLine="680"/>
        <w:contextualSpacing/>
        <w:jc w:val="both"/>
        <w:rPr>
          <w:rFonts w:ascii="Times New Roman" w:eastAsia="Calibri" w:hAnsi="Times New Roman" w:cs="Times New Roman"/>
          <w:color w:val="181717"/>
          <w:sz w:val="24"/>
          <w:szCs w:val="24"/>
          <w:lang w:eastAsia="en-US"/>
        </w:rPr>
      </w:pPr>
      <w:r w:rsidRPr="00E17334">
        <w:rPr>
          <w:rFonts w:ascii="Times New Roman" w:eastAsia="Calibri" w:hAnsi="Times New Roman" w:cs="Times New Roman"/>
          <w:b/>
          <w:color w:val="000000"/>
          <w:sz w:val="24"/>
          <w:szCs w:val="24"/>
          <w:lang w:eastAsia="en-US"/>
        </w:rPr>
        <w:t>Цель программы:</w:t>
      </w:r>
      <w:r w:rsidRPr="00E17334">
        <w:rPr>
          <w:rFonts w:ascii="Times New Roman" w:eastAsia="Calibri" w:hAnsi="Times New Roman" w:cs="Times New Roman"/>
          <w:color w:val="4F81BD"/>
          <w:sz w:val="24"/>
          <w:szCs w:val="24"/>
          <w:lang w:eastAsia="en-US"/>
        </w:rPr>
        <w:t xml:space="preserve"> </w:t>
      </w:r>
      <w:r w:rsidRPr="00E17334">
        <w:rPr>
          <w:rFonts w:ascii="Times New Roman" w:eastAsia="Calibri" w:hAnsi="Times New Roman" w:cs="Times New Roman"/>
          <w:color w:val="181717"/>
          <w:sz w:val="24"/>
          <w:szCs w:val="24"/>
          <w:lang w:eastAsia="en-US"/>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FF08DD" w:rsidRPr="00E17334" w:rsidRDefault="00FF08DD" w:rsidP="00820921">
      <w:pPr>
        <w:widowControl w:val="0"/>
        <w:overflowPunct w:val="0"/>
        <w:autoSpaceDE w:val="0"/>
        <w:autoSpaceDN w:val="0"/>
        <w:adjustRightInd w:val="0"/>
        <w:spacing w:after="0" w:line="240" w:lineRule="auto"/>
        <w:ind w:firstLine="680"/>
        <w:contextualSpacing/>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Цели программы способствуют достижению целей, указанных в пункте 1.5. ФГОС ДО:</w:t>
      </w:r>
    </w:p>
    <w:p w:rsidR="00FF08DD" w:rsidRPr="00E17334" w:rsidRDefault="00FF08DD" w:rsidP="007227BD">
      <w:pPr>
        <w:widowControl w:val="0"/>
        <w:numPr>
          <w:ilvl w:val="0"/>
          <w:numId w:val="9"/>
        </w:numPr>
        <w:overflowPunct w:val="0"/>
        <w:autoSpaceDE w:val="0"/>
        <w:autoSpaceDN w:val="0"/>
        <w:adjustRightInd w:val="0"/>
        <w:spacing w:after="0" w:line="240" w:lineRule="auto"/>
        <w:ind w:left="0" w:firstLine="680"/>
        <w:contextualSpacing/>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повышение социального статуса дошкольного образования;</w:t>
      </w:r>
    </w:p>
    <w:p w:rsidR="00FF08DD" w:rsidRPr="00E17334" w:rsidRDefault="00FF08DD" w:rsidP="007227BD">
      <w:pPr>
        <w:widowControl w:val="0"/>
        <w:numPr>
          <w:ilvl w:val="0"/>
          <w:numId w:val="9"/>
        </w:numPr>
        <w:overflowPunct w:val="0"/>
        <w:autoSpaceDE w:val="0"/>
        <w:autoSpaceDN w:val="0"/>
        <w:adjustRightInd w:val="0"/>
        <w:spacing w:after="0" w:line="240" w:lineRule="auto"/>
        <w:ind w:left="0" w:firstLine="680"/>
        <w:contextualSpacing/>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обеспечение государством равенства возможностей для каждого ребенка в получении качеств</w:t>
      </w:r>
      <w:r w:rsidR="003500F8" w:rsidRPr="00E17334">
        <w:rPr>
          <w:rFonts w:ascii="Times New Roman" w:eastAsia="Calibri" w:hAnsi="Times New Roman" w:cs="Times New Roman"/>
          <w:sz w:val="24"/>
          <w:szCs w:val="24"/>
          <w:lang w:eastAsia="en-US"/>
        </w:rPr>
        <w:t>енного дошкольного образования;</w:t>
      </w:r>
    </w:p>
    <w:p w:rsidR="00FF08DD" w:rsidRPr="00E17334" w:rsidRDefault="00FF08DD" w:rsidP="007227BD">
      <w:pPr>
        <w:widowControl w:val="0"/>
        <w:numPr>
          <w:ilvl w:val="0"/>
          <w:numId w:val="9"/>
        </w:numPr>
        <w:overflowPunct w:val="0"/>
        <w:autoSpaceDE w:val="0"/>
        <w:autoSpaceDN w:val="0"/>
        <w:adjustRightInd w:val="0"/>
        <w:spacing w:after="0" w:line="240" w:lineRule="auto"/>
        <w:ind w:left="0" w:firstLine="680"/>
        <w:contextualSpacing/>
        <w:jc w:val="both"/>
        <w:rPr>
          <w:rFonts w:ascii="Times New Roman" w:eastAsia="Calibri" w:hAnsi="Times New Roman" w:cs="Times New Roman"/>
          <w:color w:val="000000" w:themeColor="text1"/>
          <w:sz w:val="24"/>
          <w:szCs w:val="24"/>
          <w:lang w:eastAsia="en-US"/>
        </w:rPr>
      </w:pPr>
      <w:r w:rsidRPr="00E17334">
        <w:rPr>
          <w:rFonts w:ascii="Times New Roman" w:eastAsia="Calibri" w:hAnsi="Times New Roman" w:cs="Times New Roman"/>
          <w:sz w:val="24"/>
          <w:szCs w:val="24"/>
          <w:lang w:eastAsia="en-US"/>
        </w:rPr>
        <w:t xml:space="preserve">обеспечение государственных гарантий уровня и качества дошкольного </w:t>
      </w:r>
      <w:r w:rsidRPr="00E17334">
        <w:rPr>
          <w:rFonts w:ascii="Times New Roman" w:eastAsia="Calibri" w:hAnsi="Times New Roman" w:cs="Times New Roman"/>
          <w:color w:val="000000" w:themeColor="text1"/>
          <w:sz w:val="24"/>
          <w:szCs w:val="24"/>
          <w:lang w:eastAsia="en-US"/>
        </w:rPr>
        <w:t>образования на основе единства обязательных требований к условиям реализации образовательных программ дошкольного образования, их ст</w:t>
      </w:r>
      <w:r w:rsidR="003500F8" w:rsidRPr="00E17334">
        <w:rPr>
          <w:rFonts w:ascii="Times New Roman" w:eastAsia="Calibri" w:hAnsi="Times New Roman" w:cs="Times New Roman"/>
          <w:color w:val="000000" w:themeColor="text1"/>
          <w:sz w:val="24"/>
          <w:szCs w:val="24"/>
          <w:lang w:eastAsia="en-US"/>
        </w:rPr>
        <w:t>руктуре и результатам освоения;</w:t>
      </w:r>
    </w:p>
    <w:p w:rsidR="00FF08DD" w:rsidRPr="00E17334" w:rsidRDefault="00FF08DD" w:rsidP="007227BD">
      <w:pPr>
        <w:widowControl w:val="0"/>
        <w:numPr>
          <w:ilvl w:val="0"/>
          <w:numId w:val="9"/>
        </w:numPr>
        <w:overflowPunct w:val="0"/>
        <w:autoSpaceDE w:val="0"/>
        <w:autoSpaceDN w:val="0"/>
        <w:adjustRightInd w:val="0"/>
        <w:spacing w:after="0" w:line="240" w:lineRule="auto"/>
        <w:ind w:left="0" w:firstLine="680"/>
        <w:contextualSpacing/>
        <w:jc w:val="both"/>
        <w:rPr>
          <w:rFonts w:ascii="Times New Roman" w:eastAsia="Calibri" w:hAnsi="Times New Roman" w:cs="Times New Roman"/>
          <w:color w:val="000000" w:themeColor="text1"/>
          <w:sz w:val="24"/>
          <w:szCs w:val="24"/>
          <w:lang w:eastAsia="en-US"/>
        </w:rPr>
      </w:pPr>
      <w:r w:rsidRPr="00E17334">
        <w:rPr>
          <w:rFonts w:ascii="Times New Roman" w:eastAsia="Calibri" w:hAnsi="Times New Roman" w:cs="Times New Roman"/>
          <w:color w:val="000000" w:themeColor="text1"/>
          <w:sz w:val="24"/>
          <w:szCs w:val="24"/>
          <w:lang w:eastAsia="en-US"/>
        </w:rPr>
        <w:t>сохранение единства образовательного пространства Российской Федерации относительно уровня дошкольного образования.</w:t>
      </w:r>
    </w:p>
    <w:p w:rsidR="00FF08DD" w:rsidRPr="00E17334" w:rsidRDefault="00FF08DD" w:rsidP="00E00085">
      <w:pPr>
        <w:widowControl w:val="0"/>
        <w:overflowPunct w:val="0"/>
        <w:autoSpaceDE w:val="0"/>
        <w:autoSpaceDN w:val="0"/>
        <w:adjustRightInd w:val="0"/>
        <w:spacing w:after="0" w:line="240" w:lineRule="auto"/>
        <w:ind w:firstLine="680"/>
        <w:contextualSpacing/>
        <w:jc w:val="center"/>
        <w:rPr>
          <w:rFonts w:ascii="Times New Roman" w:eastAsia="Calibri" w:hAnsi="Times New Roman" w:cs="Times New Roman"/>
          <w:b/>
          <w:color w:val="000000" w:themeColor="text1"/>
          <w:sz w:val="24"/>
          <w:szCs w:val="24"/>
          <w:lang w:eastAsia="en-US"/>
        </w:rPr>
      </w:pPr>
      <w:r w:rsidRPr="00E17334">
        <w:rPr>
          <w:rFonts w:ascii="Times New Roman" w:eastAsia="Calibri" w:hAnsi="Times New Roman" w:cs="Times New Roman"/>
          <w:b/>
          <w:color w:val="000000" w:themeColor="text1"/>
          <w:sz w:val="24"/>
          <w:szCs w:val="24"/>
          <w:lang w:eastAsia="en-US"/>
        </w:rPr>
        <w:t xml:space="preserve">Программа направлена на решение следующих </w:t>
      </w:r>
      <w:r w:rsidRPr="00E17334">
        <w:rPr>
          <w:rFonts w:ascii="Times New Roman" w:eastAsia="Calibri" w:hAnsi="Times New Roman" w:cs="Times New Roman"/>
          <w:b/>
          <w:bCs/>
          <w:iCs/>
          <w:color w:val="000000" w:themeColor="text1"/>
          <w:sz w:val="24"/>
          <w:szCs w:val="24"/>
          <w:lang w:eastAsia="en-US"/>
        </w:rPr>
        <w:t>задач:</w:t>
      </w:r>
    </w:p>
    <w:p w:rsidR="00FF08DD" w:rsidRPr="00E17334" w:rsidRDefault="00FF08DD" w:rsidP="007227BD">
      <w:pPr>
        <w:widowControl w:val="0"/>
        <w:numPr>
          <w:ilvl w:val="0"/>
          <w:numId w:val="8"/>
        </w:numPr>
        <w:overflowPunct w:val="0"/>
        <w:autoSpaceDE w:val="0"/>
        <w:autoSpaceDN w:val="0"/>
        <w:adjustRightInd w:val="0"/>
        <w:spacing w:after="0" w:line="240" w:lineRule="auto"/>
        <w:ind w:left="0" w:firstLine="680"/>
        <w:contextualSpacing/>
        <w:jc w:val="both"/>
        <w:rPr>
          <w:rFonts w:ascii="Times New Roman" w:eastAsia="Times New Roman" w:hAnsi="Times New Roman" w:cs="Times New Roman"/>
          <w:color w:val="000000" w:themeColor="text1"/>
          <w:sz w:val="24"/>
          <w:szCs w:val="24"/>
          <w:lang w:eastAsia="en-US"/>
        </w:rPr>
      </w:pPr>
      <w:r w:rsidRPr="00E17334">
        <w:rPr>
          <w:rFonts w:ascii="Times New Roman" w:eastAsia="Times New Roman" w:hAnsi="Times New Roman" w:cs="Times New Roman"/>
          <w:color w:val="000000" w:themeColor="text1"/>
          <w:sz w:val="24"/>
          <w:szCs w:val="24"/>
          <w:lang w:eastAsia="en-US"/>
        </w:rPr>
        <w:lastRenderedPageBreak/>
        <w:t xml:space="preserve">охрана и укрепление физического и психического здоровья детей, в том числе </w:t>
      </w:r>
      <w:r w:rsidR="003500F8" w:rsidRPr="00E17334">
        <w:rPr>
          <w:rFonts w:ascii="Times New Roman" w:eastAsia="Times New Roman" w:hAnsi="Times New Roman" w:cs="Times New Roman"/>
          <w:color w:val="000000" w:themeColor="text1"/>
          <w:sz w:val="24"/>
          <w:szCs w:val="24"/>
          <w:lang w:eastAsia="en-US"/>
        </w:rPr>
        <w:t>их эмоционального благополучия;</w:t>
      </w:r>
    </w:p>
    <w:p w:rsidR="00FF08DD" w:rsidRPr="00E17334" w:rsidRDefault="00FF08DD" w:rsidP="007227BD">
      <w:pPr>
        <w:widowControl w:val="0"/>
        <w:numPr>
          <w:ilvl w:val="0"/>
          <w:numId w:val="8"/>
        </w:numPr>
        <w:overflowPunct w:val="0"/>
        <w:autoSpaceDE w:val="0"/>
        <w:autoSpaceDN w:val="0"/>
        <w:adjustRightInd w:val="0"/>
        <w:spacing w:after="0" w:line="240" w:lineRule="auto"/>
        <w:ind w:left="0" w:firstLine="680"/>
        <w:contextualSpacing/>
        <w:jc w:val="both"/>
        <w:rPr>
          <w:rFonts w:ascii="Times New Roman" w:eastAsia="Times New Roman" w:hAnsi="Times New Roman" w:cs="Times New Roman"/>
          <w:color w:val="000000" w:themeColor="text1"/>
          <w:sz w:val="24"/>
          <w:szCs w:val="24"/>
          <w:lang w:eastAsia="en-US"/>
        </w:rPr>
      </w:pPr>
      <w:r w:rsidRPr="00E17334">
        <w:rPr>
          <w:rFonts w:ascii="Times New Roman" w:eastAsia="Times New Roman" w:hAnsi="Times New Roman" w:cs="Times New Roman"/>
          <w:color w:val="000000" w:themeColor="text1"/>
          <w:sz w:val="24"/>
          <w:szCs w:val="24"/>
          <w:lang w:eastAsia="en-US"/>
        </w:rPr>
        <w:t>обеспечение равных возможностей для полноценного развития каждого ребенк</w:t>
      </w:r>
      <w:r w:rsidR="003500F8" w:rsidRPr="00E17334">
        <w:rPr>
          <w:rFonts w:ascii="Times New Roman" w:eastAsia="Times New Roman" w:hAnsi="Times New Roman" w:cs="Times New Roman"/>
          <w:color w:val="000000" w:themeColor="text1"/>
          <w:sz w:val="24"/>
          <w:szCs w:val="24"/>
          <w:lang w:eastAsia="en-US"/>
        </w:rPr>
        <w:t>а в период дошкольного детства;</w:t>
      </w:r>
    </w:p>
    <w:p w:rsidR="00FF08DD" w:rsidRPr="00E17334" w:rsidRDefault="00FF08DD" w:rsidP="007227BD">
      <w:pPr>
        <w:widowControl w:val="0"/>
        <w:numPr>
          <w:ilvl w:val="0"/>
          <w:numId w:val="8"/>
        </w:numPr>
        <w:overflowPunct w:val="0"/>
        <w:autoSpaceDE w:val="0"/>
        <w:autoSpaceDN w:val="0"/>
        <w:adjustRightInd w:val="0"/>
        <w:spacing w:after="0" w:line="240" w:lineRule="auto"/>
        <w:ind w:left="0" w:firstLine="680"/>
        <w:contextualSpacing/>
        <w:jc w:val="both"/>
        <w:rPr>
          <w:rFonts w:ascii="Times New Roman" w:eastAsia="Times New Roman" w:hAnsi="Times New Roman" w:cs="Times New Roman"/>
          <w:color w:val="000000" w:themeColor="text1"/>
          <w:sz w:val="24"/>
          <w:szCs w:val="24"/>
          <w:lang w:eastAsia="en-US"/>
        </w:rPr>
      </w:pPr>
      <w:r w:rsidRPr="00E17334">
        <w:rPr>
          <w:rFonts w:ascii="Times New Roman" w:eastAsia="Times New Roman" w:hAnsi="Times New Roman" w:cs="Times New Roman"/>
          <w:color w:val="000000" w:themeColor="text1"/>
          <w:sz w:val="24"/>
          <w:szCs w:val="24"/>
          <w:lang w:eastAsia="en-US"/>
        </w:rPr>
        <w:t>обеспечение преемственности целей, задач и содержания образования, реализуемых в рамках образовательных программ различных уровней;</w:t>
      </w:r>
    </w:p>
    <w:p w:rsidR="00FF08DD" w:rsidRPr="00E17334" w:rsidRDefault="00FF08DD" w:rsidP="007227BD">
      <w:pPr>
        <w:widowControl w:val="0"/>
        <w:numPr>
          <w:ilvl w:val="0"/>
          <w:numId w:val="8"/>
        </w:numPr>
        <w:overflowPunct w:val="0"/>
        <w:autoSpaceDE w:val="0"/>
        <w:autoSpaceDN w:val="0"/>
        <w:adjustRightInd w:val="0"/>
        <w:spacing w:after="0" w:line="240" w:lineRule="auto"/>
        <w:ind w:left="0" w:firstLine="680"/>
        <w:contextualSpacing/>
        <w:jc w:val="both"/>
        <w:rPr>
          <w:rFonts w:ascii="Times New Roman" w:eastAsia="Times New Roman" w:hAnsi="Times New Roman" w:cs="Times New Roman"/>
          <w:color w:val="000000" w:themeColor="text1"/>
          <w:sz w:val="24"/>
          <w:szCs w:val="24"/>
          <w:lang w:eastAsia="en-US"/>
        </w:rPr>
      </w:pPr>
      <w:r w:rsidRPr="00E17334">
        <w:rPr>
          <w:rFonts w:ascii="Times New Roman" w:eastAsia="Times New Roman" w:hAnsi="Times New Roman" w:cs="Times New Roman"/>
          <w:color w:val="000000" w:themeColor="text1"/>
          <w:sz w:val="24"/>
          <w:szCs w:val="24"/>
          <w:lang w:eastAsia="en-US"/>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w:t>
      </w:r>
      <w:r w:rsidR="003500F8" w:rsidRPr="00E17334">
        <w:rPr>
          <w:rFonts w:ascii="Times New Roman" w:eastAsia="Times New Roman" w:hAnsi="Times New Roman" w:cs="Times New Roman"/>
          <w:color w:val="000000" w:themeColor="text1"/>
          <w:sz w:val="24"/>
          <w:szCs w:val="24"/>
          <w:lang w:eastAsia="en-US"/>
        </w:rPr>
        <w:t>гими детьми, взрослыми и миром;</w:t>
      </w:r>
    </w:p>
    <w:p w:rsidR="00FF08DD" w:rsidRPr="00E17334" w:rsidRDefault="00FF08DD" w:rsidP="007227BD">
      <w:pPr>
        <w:widowControl w:val="0"/>
        <w:numPr>
          <w:ilvl w:val="0"/>
          <w:numId w:val="8"/>
        </w:numPr>
        <w:overflowPunct w:val="0"/>
        <w:autoSpaceDE w:val="0"/>
        <w:autoSpaceDN w:val="0"/>
        <w:adjustRightInd w:val="0"/>
        <w:spacing w:after="0" w:line="240" w:lineRule="auto"/>
        <w:ind w:left="0" w:firstLine="680"/>
        <w:contextualSpacing/>
        <w:jc w:val="both"/>
        <w:rPr>
          <w:rFonts w:ascii="Times New Roman" w:eastAsia="Times New Roman" w:hAnsi="Times New Roman" w:cs="Times New Roman"/>
          <w:color w:val="000000" w:themeColor="text1"/>
          <w:sz w:val="24"/>
          <w:szCs w:val="24"/>
          <w:lang w:eastAsia="en-US"/>
        </w:rPr>
      </w:pPr>
      <w:r w:rsidRPr="00E17334">
        <w:rPr>
          <w:rFonts w:ascii="Times New Roman" w:eastAsia="Times New Roman" w:hAnsi="Times New Roman" w:cs="Times New Roman"/>
          <w:color w:val="000000" w:themeColor="text1"/>
          <w:sz w:val="24"/>
          <w:szCs w:val="24"/>
          <w:lang w:eastAsia="en-US"/>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F08DD" w:rsidRPr="00E17334" w:rsidRDefault="00FF08DD" w:rsidP="007227BD">
      <w:pPr>
        <w:widowControl w:val="0"/>
        <w:numPr>
          <w:ilvl w:val="0"/>
          <w:numId w:val="8"/>
        </w:numPr>
        <w:overflowPunct w:val="0"/>
        <w:autoSpaceDE w:val="0"/>
        <w:autoSpaceDN w:val="0"/>
        <w:adjustRightInd w:val="0"/>
        <w:spacing w:after="0" w:line="240" w:lineRule="auto"/>
        <w:ind w:left="0" w:firstLine="680"/>
        <w:contextualSpacing/>
        <w:jc w:val="both"/>
        <w:rPr>
          <w:rFonts w:ascii="Times New Roman" w:eastAsia="Times New Roman" w:hAnsi="Times New Roman" w:cs="Times New Roman"/>
          <w:color w:val="000000" w:themeColor="text1"/>
          <w:sz w:val="24"/>
          <w:szCs w:val="24"/>
          <w:lang w:eastAsia="en-US"/>
        </w:rPr>
      </w:pPr>
      <w:r w:rsidRPr="00E17334">
        <w:rPr>
          <w:rFonts w:ascii="Times New Roman" w:eastAsia="Times New Roman" w:hAnsi="Times New Roman" w:cs="Times New Roman"/>
          <w:color w:val="000000" w:themeColor="text1"/>
          <w:sz w:val="24"/>
          <w:szCs w:val="24"/>
          <w:lang w:eastAsia="en-US"/>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w:t>
      </w:r>
      <w:r w:rsidR="003500F8" w:rsidRPr="00E17334">
        <w:rPr>
          <w:rFonts w:ascii="Times New Roman" w:eastAsia="Times New Roman" w:hAnsi="Times New Roman" w:cs="Times New Roman"/>
          <w:color w:val="000000" w:themeColor="text1"/>
          <w:sz w:val="24"/>
          <w:szCs w:val="24"/>
          <w:lang w:eastAsia="en-US"/>
        </w:rPr>
        <w:t>едпосылок учебной деятельности;</w:t>
      </w:r>
    </w:p>
    <w:p w:rsidR="00FF08DD" w:rsidRPr="00E17334" w:rsidRDefault="00FF08DD" w:rsidP="007227BD">
      <w:pPr>
        <w:widowControl w:val="0"/>
        <w:numPr>
          <w:ilvl w:val="0"/>
          <w:numId w:val="8"/>
        </w:numPr>
        <w:overflowPunct w:val="0"/>
        <w:autoSpaceDE w:val="0"/>
        <w:autoSpaceDN w:val="0"/>
        <w:adjustRightInd w:val="0"/>
        <w:spacing w:after="0" w:line="240" w:lineRule="auto"/>
        <w:ind w:left="0" w:firstLine="680"/>
        <w:contextualSpacing/>
        <w:jc w:val="both"/>
        <w:rPr>
          <w:rFonts w:ascii="Times New Roman" w:eastAsia="Times New Roman" w:hAnsi="Times New Roman" w:cs="Times New Roman"/>
          <w:color w:val="000000" w:themeColor="text1"/>
          <w:sz w:val="24"/>
          <w:szCs w:val="24"/>
          <w:lang w:eastAsia="en-US"/>
        </w:rPr>
      </w:pPr>
      <w:r w:rsidRPr="00E17334">
        <w:rPr>
          <w:rFonts w:ascii="Times New Roman" w:eastAsia="Times New Roman" w:hAnsi="Times New Roman" w:cs="Times New Roman"/>
          <w:color w:val="000000" w:themeColor="text1"/>
          <w:sz w:val="24"/>
          <w:szCs w:val="24"/>
          <w:lang w:eastAsia="en-US"/>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w:t>
      </w:r>
      <w:r w:rsidR="003500F8" w:rsidRPr="00E17334">
        <w:rPr>
          <w:rFonts w:ascii="Times New Roman" w:eastAsia="Times New Roman" w:hAnsi="Times New Roman" w:cs="Times New Roman"/>
          <w:color w:val="000000" w:themeColor="text1"/>
          <w:sz w:val="24"/>
          <w:szCs w:val="24"/>
          <w:lang w:eastAsia="en-US"/>
        </w:rPr>
        <w:t>тей и состояния здоровья детей;</w:t>
      </w:r>
    </w:p>
    <w:p w:rsidR="00FF08DD" w:rsidRPr="00E17334" w:rsidRDefault="00FF08DD" w:rsidP="007227BD">
      <w:pPr>
        <w:widowControl w:val="0"/>
        <w:numPr>
          <w:ilvl w:val="0"/>
          <w:numId w:val="8"/>
        </w:numPr>
        <w:overflowPunct w:val="0"/>
        <w:autoSpaceDE w:val="0"/>
        <w:autoSpaceDN w:val="0"/>
        <w:adjustRightInd w:val="0"/>
        <w:spacing w:after="0" w:line="240" w:lineRule="auto"/>
        <w:ind w:left="0" w:firstLine="680"/>
        <w:contextualSpacing/>
        <w:jc w:val="both"/>
        <w:rPr>
          <w:rFonts w:ascii="Times New Roman" w:eastAsia="Times New Roman" w:hAnsi="Times New Roman" w:cs="Times New Roman"/>
          <w:color w:val="000000" w:themeColor="text1"/>
          <w:sz w:val="24"/>
          <w:szCs w:val="24"/>
          <w:lang w:eastAsia="en-US"/>
        </w:rPr>
      </w:pPr>
      <w:r w:rsidRPr="00E17334">
        <w:rPr>
          <w:rFonts w:ascii="Times New Roman" w:eastAsia="Times New Roman" w:hAnsi="Times New Roman" w:cs="Times New Roman"/>
          <w:color w:val="000000" w:themeColor="text1"/>
          <w:sz w:val="24"/>
          <w:szCs w:val="24"/>
          <w:lang w:eastAsia="en-US"/>
        </w:rPr>
        <w:t>формирование социокультурной среды, соответствующей возрастным, индивидуальным, психологическим и физи</w:t>
      </w:r>
      <w:r w:rsidR="003500F8" w:rsidRPr="00E17334">
        <w:rPr>
          <w:rFonts w:ascii="Times New Roman" w:eastAsia="Times New Roman" w:hAnsi="Times New Roman" w:cs="Times New Roman"/>
          <w:color w:val="000000" w:themeColor="text1"/>
          <w:sz w:val="24"/>
          <w:szCs w:val="24"/>
          <w:lang w:eastAsia="en-US"/>
        </w:rPr>
        <w:t>ологическим особенностям детей;</w:t>
      </w:r>
    </w:p>
    <w:p w:rsidR="00FF08DD" w:rsidRDefault="00FF08DD" w:rsidP="007227BD">
      <w:pPr>
        <w:widowControl w:val="0"/>
        <w:numPr>
          <w:ilvl w:val="0"/>
          <w:numId w:val="8"/>
        </w:numPr>
        <w:overflowPunct w:val="0"/>
        <w:autoSpaceDE w:val="0"/>
        <w:autoSpaceDN w:val="0"/>
        <w:adjustRightInd w:val="0"/>
        <w:spacing w:after="0" w:line="240" w:lineRule="auto"/>
        <w:ind w:left="0" w:firstLine="680"/>
        <w:contextualSpacing/>
        <w:jc w:val="both"/>
        <w:rPr>
          <w:rFonts w:ascii="Times New Roman" w:eastAsia="Times New Roman" w:hAnsi="Times New Roman" w:cs="Times New Roman"/>
          <w:color w:val="000000" w:themeColor="text1"/>
          <w:sz w:val="24"/>
          <w:szCs w:val="24"/>
          <w:lang w:eastAsia="en-US"/>
        </w:rPr>
      </w:pPr>
      <w:r w:rsidRPr="00E17334">
        <w:rPr>
          <w:rFonts w:ascii="Times New Roman" w:eastAsia="Times New Roman" w:hAnsi="Times New Roman" w:cs="Times New Roman"/>
          <w:color w:val="000000" w:themeColor="text1"/>
          <w:sz w:val="24"/>
          <w:szCs w:val="24"/>
          <w:lang w:eastAsia="en-US"/>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w:t>
      </w:r>
      <w:r w:rsidR="003500F8" w:rsidRPr="00E17334">
        <w:rPr>
          <w:rFonts w:ascii="Times New Roman" w:eastAsia="Times New Roman" w:hAnsi="Times New Roman" w:cs="Times New Roman"/>
          <w:color w:val="000000" w:themeColor="text1"/>
          <w:sz w:val="24"/>
          <w:szCs w:val="24"/>
          <w:lang w:eastAsia="en-US"/>
        </w:rPr>
        <w:t>ны и укрепления здоровья детей.</w:t>
      </w:r>
    </w:p>
    <w:p w:rsidR="00172885" w:rsidRPr="00172885" w:rsidRDefault="00172885" w:rsidP="00172885">
      <w:pPr>
        <w:widowControl w:val="0"/>
        <w:overflowPunct w:val="0"/>
        <w:autoSpaceDE w:val="0"/>
        <w:autoSpaceDN w:val="0"/>
        <w:adjustRightInd w:val="0"/>
        <w:spacing w:after="0" w:line="240" w:lineRule="auto"/>
        <w:ind w:firstLine="709"/>
        <w:jc w:val="both"/>
        <w:rPr>
          <w:rFonts w:ascii="Times New Roman" w:hAnsi="Times New Roman" w:cs="Times New Roman"/>
          <w:color w:val="1D1B11" w:themeColor="background2" w:themeShade="1A"/>
          <w:sz w:val="24"/>
          <w:szCs w:val="24"/>
        </w:rPr>
      </w:pPr>
      <w:r w:rsidRPr="00172885">
        <w:rPr>
          <w:rFonts w:ascii="Times New Roman" w:hAnsi="Times New Roman" w:cs="Times New Roman"/>
          <w:b/>
          <w:bCs/>
          <w:color w:val="1D1B11" w:themeColor="background2" w:themeShade="1A"/>
          <w:sz w:val="24"/>
          <w:szCs w:val="24"/>
        </w:rPr>
        <w:t>Цель Программы воспитания</w:t>
      </w:r>
      <w:r w:rsidRPr="00172885">
        <w:rPr>
          <w:rFonts w:ascii="Times New Roman" w:hAnsi="Times New Roman" w:cs="Times New Roman"/>
          <w:color w:val="1D1B11" w:themeColor="background2" w:themeShade="1A"/>
          <w:sz w:val="24"/>
          <w:szCs w:val="24"/>
        </w:rPr>
        <w:t xml:space="preserve"> - личностное развитие воспитанников и создание условий для их позитивной социализации на основе базовых ценностей российского общества через: </w:t>
      </w:r>
    </w:p>
    <w:p w:rsidR="00172885" w:rsidRPr="002427C8" w:rsidRDefault="00172885" w:rsidP="00172885">
      <w:pPr>
        <w:pStyle w:val="a6"/>
        <w:widowControl w:val="0"/>
        <w:overflowPunct w:val="0"/>
        <w:autoSpaceDE w:val="0"/>
        <w:autoSpaceDN w:val="0"/>
        <w:adjustRightInd w:val="0"/>
        <w:spacing w:after="0" w:line="240" w:lineRule="auto"/>
        <w:ind w:left="0" w:firstLine="709"/>
        <w:jc w:val="both"/>
        <w:rPr>
          <w:rFonts w:ascii="Times New Roman" w:hAnsi="Times New Roman" w:cs="Times New Roman"/>
          <w:color w:val="1D1B11" w:themeColor="background2" w:themeShade="1A"/>
          <w:sz w:val="24"/>
          <w:szCs w:val="24"/>
        </w:rPr>
      </w:pPr>
      <w:r w:rsidRPr="002427C8">
        <w:rPr>
          <w:rFonts w:ascii="Times New Roman" w:hAnsi="Times New Roman" w:cs="Times New Roman"/>
          <w:color w:val="1D1B11" w:themeColor="background2" w:themeShade="1A"/>
          <w:sz w:val="24"/>
          <w:szCs w:val="24"/>
        </w:rPr>
        <w:t xml:space="preserve">1) формирование ценностного отношения к окружающему миру, другим людям, себе; </w:t>
      </w:r>
    </w:p>
    <w:p w:rsidR="00172885" w:rsidRPr="002427C8" w:rsidRDefault="00172885" w:rsidP="00172885">
      <w:pPr>
        <w:pStyle w:val="a6"/>
        <w:widowControl w:val="0"/>
        <w:overflowPunct w:val="0"/>
        <w:autoSpaceDE w:val="0"/>
        <w:autoSpaceDN w:val="0"/>
        <w:adjustRightInd w:val="0"/>
        <w:spacing w:after="0" w:line="240" w:lineRule="auto"/>
        <w:ind w:left="0" w:firstLine="709"/>
        <w:jc w:val="both"/>
        <w:rPr>
          <w:rFonts w:ascii="Times New Roman" w:hAnsi="Times New Roman" w:cs="Times New Roman"/>
          <w:color w:val="1D1B11" w:themeColor="background2" w:themeShade="1A"/>
          <w:sz w:val="24"/>
          <w:szCs w:val="24"/>
        </w:rPr>
      </w:pPr>
      <w:r w:rsidRPr="002427C8">
        <w:rPr>
          <w:rFonts w:ascii="Times New Roman" w:hAnsi="Times New Roman" w:cs="Times New Roman"/>
          <w:color w:val="1D1B11" w:themeColor="background2" w:themeShade="1A"/>
          <w:sz w:val="24"/>
          <w:szCs w:val="24"/>
        </w:rPr>
        <w:t xml:space="preserve">2) овладение первичными представлениями о базовых ценностях, а также выработанных обществом нормах и правилах поведения; </w:t>
      </w:r>
    </w:p>
    <w:p w:rsidR="00172885" w:rsidRPr="002427C8" w:rsidRDefault="00172885" w:rsidP="00172885">
      <w:pPr>
        <w:pStyle w:val="a6"/>
        <w:widowControl w:val="0"/>
        <w:overflowPunct w:val="0"/>
        <w:autoSpaceDE w:val="0"/>
        <w:autoSpaceDN w:val="0"/>
        <w:adjustRightInd w:val="0"/>
        <w:spacing w:after="0" w:line="240" w:lineRule="auto"/>
        <w:ind w:left="0" w:firstLine="709"/>
        <w:jc w:val="both"/>
        <w:rPr>
          <w:rFonts w:ascii="Times New Roman" w:hAnsi="Times New Roman" w:cs="Times New Roman"/>
          <w:color w:val="1D1B11" w:themeColor="background2" w:themeShade="1A"/>
          <w:sz w:val="24"/>
          <w:szCs w:val="24"/>
        </w:rPr>
      </w:pPr>
      <w:r w:rsidRPr="002427C8">
        <w:rPr>
          <w:rFonts w:ascii="Times New Roman" w:hAnsi="Times New Roman" w:cs="Times New Roman"/>
          <w:color w:val="1D1B11" w:themeColor="background2" w:themeShade="1A"/>
          <w:sz w:val="24"/>
          <w:szCs w:val="24"/>
        </w:rPr>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172885" w:rsidRPr="00172885" w:rsidRDefault="00172885" w:rsidP="00172885">
      <w:pPr>
        <w:pStyle w:val="a6"/>
        <w:widowControl w:val="0"/>
        <w:overflowPunct w:val="0"/>
        <w:autoSpaceDE w:val="0"/>
        <w:autoSpaceDN w:val="0"/>
        <w:adjustRightInd w:val="0"/>
        <w:spacing w:after="0" w:line="240" w:lineRule="auto"/>
        <w:ind w:left="0" w:firstLine="709"/>
        <w:jc w:val="both"/>
        <w:rPr>
          <w:rFonts w:ascii="Times New Roman" w:hAnsi="Times New Roman" w:cs="Times New Roman"/>
          <w:color w:val="1D1B11" w:themeColor="background2" w:themeShade="1A"/>
          <w:sz w:val="24"/>
          <w:szCs w:val="24"/>
        </w:rPr>
      </w:pPr>
      <w:r w:rsidRPr="00172885">
        <w:rPr>
          <w:rFonts w:ascii="Times New Roman" w:hAnsi="Times New Roman" w:cs="Times New Roman"/>
          <w:color w:val="1D1B11" w:themeColor="background2" w:themeShade="1A"/>
          <w:sz w:val="24"/>
          <w:szCs w:val="24"/>
        </w:rPr>
        <w:t>Главной задачей является создание организационно-педагогических условий в части воспитания, личностного развития и социализации детей дошкольного на основе базовых национальных ценностей (ценности семьи, гражданские ценности, нравственные ценности, ценности труда, ценности культуры, ценности истории, экологические ценности).</w:t>
      </w:r>
    </w:p>
    <w:p w:rsidR="00172885" w:rsidRPr="002427C8" w:rsidRDefault="00172885" w:rsidP="00172885">
      <w:pPr>
        <w:pStyle w:val="a6"/>
        <w:tabs>
          <w:tab w:val="left" w:pos="1134"/>
        </w:tabs>
        <w:spacing w:after="0" w:line="240" w:lineRule="auto"/>
        <w:ind w:left="0" w:firstLine="709"/>
        <w:jc w:val="center"/>
        <w:rPr>
          <w:rFonts w:ascii="Times New Roman" w:hAnsi="Times New Roman" w:cs="Times New Roman"/>
          <w:b/>
          <w:sz w:val="24"/>
          <w:szCs w:val="24"/>
        </w:rPr>
      </w:pPr>
      <w:r w:rsidRPr="002427C8">
        <w:rPr>
          <w:rFonts w:ascii="Times New Roman" w:hAnsi="Times New Roman" w:cs="Times New Roman"/>
          <w:b/>
          <w:sz w:val="24"/>
          <w:szCs w:val="24"/>
        </w:rPr>
        <w:t>Задачи воспитания</w:t>
      </w:r>
    </w:p>
    <w:p w:rsidR="00172885" w:rsidRPr="00172885" w:rsidRDefault="00172885" w:rsidP="00172885">
      <w:pPr>
        <w:tabs>
          <w:tab w:val="left" w:pos="1134"/>
        </w:tabs>
        <w:spacing w:after="0" w:line="240" w:lineRule="auto"/>
        <w:ind w:firstLine="709"/>
        <w:jc w:val="both"/>
        <w:rPr>
          <w:rFonts w:ascii="Times New Roman" w:hAnsi="Times New Roman" w:cs="Times New Roman"/>
          <w:b/>
          <w:sz w:val="24"/>
          <w:szCs w:val="24"/>
        </w:rPr>
      </w:pPr>
      <w:r w:rsidRPr="00172885">
        <w:rPr>
          <w:rFonts w:ascii="Times New Roman" w:hAnsi="Times New Roman" w:cs="Times New Roman"/>
          <w:b/>
          <w:sz w:val="24"/>
          <w:szCs w:val="24"/>
        </w:rPr>
        <w:t>Средний дошкольный возраст (4-5 лет)</w:t>
      </w:r>
    </w:p>
    <w:p w:rsidR="00172885" w:rsidRPr="00172885" w:rsidRDefault="00172885" w:rsidP="000E7C71">
      <w:pPr>
        <w:numPr>
          <w:ilvl w:val="0"/>
          <w:numId w:val="23"/>
        </w:numPr>
        <w:tabs>
          <w:tab w:val="left" w:pos="1134"/>
        </w:tabs>
        <w:suppressAutoHyphens/>
        <w:spacing w:after="0" w:line="240" w:lineRule="auto"/>
        <w:ind w:left="0" w:firstLine="709"/>
        <w:jc w:val="both"/>
        <w:rPr>
          <w:rFonts w:ascii="Times New Roman" w:hAnsi="Times New Roman" w:cs="Times New Roman"/>
          <w:sz w:val="24"/>
          <w:szCs w:val="24"/>
        </w:rPr>
      </w:pPr>
      <w:r w:rsidRPr="00172885">
        <w:rPr>
          <w:rFonts w:ascii="Times New Roman" w:hAnsi="Times New Roman" w:cs="Times New Roman"/>
          <w:sz w:val="24"/>
          <w:szCs w:val="24"/>
        </w:rPr>
        <w:t>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172885" w:rsidRPr="00172885" w:rsidRDefault="00172885" w:rsidP="000E7C71">
      <w:pPr>
        <w:numPr>
          <w:ilvl w:val="0"/>
          <w:numId w:val="23"/>
        </w:numPr>
        <w:tabs>
          <w:tab w:val="left" w:pos="1134"/>
        </w:tabs>
        <w:suppressAutoHyphens/>
        <w:spacing w:after="0" w:line="240" w:lineRule="auto"/>
        <w:ind w:left="0" w:firstLine="709"/>
        <w:jc w:val="both"/>
        <w:rPr>
          <w:rFonts w:ascii="Times New Roman" w:hAnsi="Times New Roman" w:cs="Times New Roman"/>
          <w:sz w:val="24"/>
          <w:szCs w:val="24"/>
        </w:rPr>
      </w:pPr>
      <w:r w:rsidRPr="00172885">
        <w:rPr>
          <w:rFonts w:ascii="Times New Roman" w:hAnsi="Times New Roman" w:cs="Times New Roman"/>
          <w:sz w:val="24"/>
          <w:szCs w:val="24"/>
        </w:rPr>
        <w:t>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p w:rsidR="00172885" w:rsidRPr="00172885" w:rsidRDefault="00172885" w:rsidP="000E7C71">
      <w:pPr>
        <w:numPr>
          <w:ilvl w:val="0"/>
          <w:numId w:val="23"/>
        </w:numPr>
        <w:tabs>
          <w:tab w:val="left" w:pos="1134"/>
        </w:tabs>
        <w:suppressAutoHyphens/>
        <w:spacing w:after="0" w:line="240" w:lineRule="auto"/>
        <w:ind w:left="0" w:firstLine="709"/>
        <w:jc w:val="both"/>
        <w:rPr>
          <w:rFonts w:ascii="Times New Roman" w:hAnsi="Times New Roman" w:cs="Times New Roman"/>
          <w:sz w:val="24"/>
          <w:szCs w:val="24"/>
        </w:rPr>
      </w:pPr>
      <w:r w:rsidRPr="00172885">
        <w:rPr>
          <w:rFonts w:ascii="Times New Roman" w:hAnsi="Times New Roman" w:cs="Times New Roman"/>
          <w:sz w:val="24"/>
          <w:szCs w:val="24"/>
        </w:rPr>
        <w:t xml:space="preserve">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w:t>
      </w:r>
      <w:r w:rsidRPr="00172885">
        <w:rPr>
          <w:rFonts w:ascii="Times New Roman" w:hAnsi="Times New Roman" w:cs="Times New Roman"/>
          <w:sz w:val="24"/>
          <w:szCs w:val="24"/>
        </w:rPr>
        <w:lastRenderedPageBreak/>
        <w:t>родственных отношениях (сын, мама, папа, дочь и т.д.). Интересоваться тем, какие обязанности есть у ребенка по дому (убирать игрушки, помогать накрывать на стол и т.п.). Учить детей знать и называть своих ближайших родственников;</w:t>
      </w:r>
    </w:p>
    <w:p w:rsidR="00172885" w:rsidRPr="00172885" w:rsidRDefault="00172885" w:rsidP="000E7C71">
      <w:pPr>
        <w:numPr>
          <w:ilvl w:val="0"/>
          <w:numId w:val="23"/>
        </w:numPr>
        <w:tabs>
          <w:tab w:val="left" w:pos="1134"/>
        </w:tabs>
        <w:suppressAutoHyphens/>
        <w:spacing w:after="0" w:line="240" w:lineRule="auto"/>
        <w:ind w:left="0" w:firstLine="709"/>
        <w:jc w:val="both"/>
        <w:rPr>
          <w:rFonts w:ascii="Times New Roman" w:hAnsi="Times New Roman" w:cs="Times New Roman"/>
          <w:sz w:val="24"/>
          <w:szCs w:val="24"/>
        </w:rPr>
      </w:pPr>
      <w:r w:rsidRPr="00172885">
        <w:rPr>
          <w:rFonts w:ascii="Times New Roman" w:hAnsi="Times New Roman" w:cs="Times New Roman"/>
          <w:sz w:val="24"/>
          <w:szCs w:val="24"/>
        </w:rPr>
        <w:t>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w:t>
      </w:r>
    </w:p>
    <w:p w:rsidR="00172885" w:rsidRPr="00172885" w:rsidRDefault="00172885" w:rsidP="000E7C71">
      <w:pPr>
        <w:numPr>
          <w:ilvl w:val="0"/>
          <w:numId w:val="23"/>
        </w:numPr>
        <w:tabs>
          <w:tab w:val="left" w:pos="1134"/>
        </w:tabs>
        <w:suppressAutoHyphens/>
        <w:spacing w:after="0" w:line="240" w:lineRule="auto"/>
        <w:ind w:left="0" w:firstLine="709"/>
        <w:jc w:val="both"/>
        <w:rPr>
          <w:rFonts w:ascii="Times New Roman" w:hAnsi="Times New Roman" w:cs="Times New Roman"/>
          <w:sz w:val="24"/>
          <w:szCs w:val="24"/>
        </w:rPr>
      </w:pPr>
      <w:r w:rsidRPr="00172885">
        <w:rPr>
          <w:rFonts w:ascii="Times New Roman" w:hAnsi="Times New Roman" w:cs="Times New Roman"/>
          <w:sz w:val="24"/>
          <w:szCs w:val="24"/>
        </w:rPr>
        <w:t>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 Рассказывать о Российской армии, о воинах, которые охраняют нашу Родину. Знакомить с некоторыми родами войск (морской флот, ракетные войска и т.п.);</w:t>
      </w:r>
    </w:p>
    <w:p w:rsidR="00172885" w:rsidRPr="00172885" w:rsidRDefault="00172885" w:rsidP="000E7C71">
      <w:pPr>
        <w:numPr>
          <w:ilvl w:val="0"/>
          <w:numId w:val="23"/>
        </w:numPr>
        <w:tabs>
          <w:tab w:val="left" w:pos="1134"/>
        </w:tabs>
        <w:suppressAutoHyphens/>
        <w:spacing w:after="0" w:line="240" w:lineRule="auto"/>
        <w:ind w:left="0" w:firstLine="709"/>
        <w:jc w:val="both"/>
        <w:rPr>
          <w:rFonts w:ascii="Times New Roman" w:hAnsi="Times New Roman" w:cs="Times New Roman"/>
          <w:sz w:val="24"/>
          <w:szCs w:val="24"/>
        </w:rPr>
      </w:pPr>
      <w:r w:rsidRPr="00172885">
        <w:rPr>
          <w:rFonts w:ascii="Times New Roman" w:hAnsi="Times New Roman" w:cs="Times New Roman"/>
          <w:sz w:val="24"/>
          <w:szCs w:val="24"/>
        </w:rPr>
        <w:t>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 Учить детей содержательно и доброжелательно общаться со сверстниками, подсказывать, как можно порадовать друга, поздравить его, как спокойно выразить свое недовольство его поступком, как извиниться;</w:t>
      </w:r>
    </w:p>
    <w:p w:rsidR="00172885" w:rsidRPr="00172885" w:rsidRDefault="00172885" w:rsidP="000E7C71">
      <w:pPr>
        <w:numPr>
          <w:ilvl w:val="0"/>
          <w:numId w:val="23"/>
        </w:numPr>
        <w:tabs>
          <w:tab w:val="left" w:pos="1134"/>
        </w:tabs>
        <w:suppressAutoHyphens/>
        <w:spacing w:after="0" w:line="240" w:lineRule="auto"/>
        <w:ind w:left="0" w:firstLine="709"/>
        <w:jc w:val="both"/>
        <w:rPr>
          <w:rFonts w:ascii="Times New Roman" w:hAnsi="Times New Roman" w:cs="Times New Roman"/>
          <w:sz w:val="24"/>
          <w:szCs w:val="24"/>
        </w:rPr>
      </w:pPr>
      <w:r w:rsidRPr="00172885">
        <w:rPr>
          <w:rFonts w:ascii="Times New Roman" w:hAnsi="Times New Roman" w:cs="Times New Roman"/>
          <w:sz w:val="24"/>
          <w:szCs w:val="24"/>
        </w:rPr>
        <w:t>способствовать освоению детьми общепринятых правил и норм поведения. Расширять представления о правилах поведения в общественных местах. Формировать навыки культурного поведения в общественном транспорте. 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172885" w:rsidRPr="00172885" w:rsidRDefault="00172885" w:rsidP="000E7C71">
      <w:pPr>
        <w:numPr>
          <w:ilvl w:val="0"/>
          <w:numId w:val="23"/>
        </w:numPr>
        <w:tabs>
          <w:tab w:val="left" w:pos="1134"/>
        </w:tabs>
        <w:suppressAutoHyphens/>
        <w:spacing w:after="0" w:line="240" w:lineRule="auto"/>
        <w:ind w:left="0" w:firstLine="709"/>
        <w:jc w:val="both"/>
        <w:rPr>
          <w:rFonts w:ascii="Times New Roman" w:hAnsi="Times New Roman" w:cs="Times New Roman"/>
          <w:sz w:val="24"/>
          <w:szCs w:val="24"/>
        </w:rPr>
      </w:pPr>
      <w:r w:rsidRPr="00172885">
        <w:rPr>
          <w:rFonts w:ascii="Times New Roman" w:hAnsi="Times New Roman" w:cs="Times New Roman"/>
          <w:sz w:val="24"/>
          <w:szCs w:val="24"/>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т.п.);</w:t>
      </w:r>
    </w:p>
    <w:p w:rsidR="00172885" w:rsidRPr="00172885" w:rsidRDefault="00172885" w:rsidP="000E7C71">
      <w:pPr>
        <w:numPr>
          <w:ilvl w:val="0"/>
          <w:numId w:val="23"/>
        </w:numPr>
        <w:tabs>
          <w:tab w:val="left" w:pos="1134"/>
        </w:tabs>
        <w:suppressAutoHyphens/>
        <w:spacing w:after="0" w:line="240" w:lineRule="auto"/>
        <w:ind w:left="0" w:firstLine="709"/>
        <w:jc w:val="both"/>
        <w:rPr>
          <w:rFonts w:ascii="Times New Roman" w:hAnsi="Times New Roman" w:cs="Times New Roman"/>
          <w:sz w:val="24"/>
          <w:szCs w:val="24"/>
        </w:rPr>
      </w:pPr>
      <w:r w:rsidRPr="00172885">
        <w:rPr>
          <w:rFonts w:ascii="Times New Roman" w:hAnsi="Times New Roman" w:cs="Times New Roman"/>
          <w:sz w:val="24"/>
          <w:szCs w:val="24"/>
        </w:rPr>
        <w:t>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p w:rsidR="00172885" w:rsidRPr="00172885" w:rsidRDefault="00172885" w:rsidP="000E7C71">
      <w:pPr>
        <w:numPr>
          <w:ilvl w:val="0"/>
          <w:numId w:val="23"/>
        </w:numPr>
        <w:tabs>
          <w:tab w:val="left" w:pos="1134"/>
        </w:tabs>
        <w:suppressAutoHyphens/>
        <w:spacing w:after="0" w:line="240" w:lineRule="auto"/>
        <w:ind w:left="0" w:firstLine="709"/>
        <w:jc w:val="both"/>
        <w:rPr>
          <w:rFonts w:ascii="Times New Roman" w:hAnsi="Times New Roman" w:cs="Times New Roman"/>
          <w:sz w:val="24"/>
          <w:szCs w:val="24"/>
        </w:rPr>
      </w:pPr>
      <w:r w:rsidRPr="00172885">
        <w:rPr>
          <w:rFonts w:ascii="Times New Roman" w:hAnsi="Times New Roman" w:cs="Times New Roman"/>
          <w:sz w:val="24"/>
          <w:szCs w:val="24"/>
        </w:rPr>
        <w:t>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 и природе;</w:t>
      </w:r>
    </w:p>
    <w:p w:rsidR="00172885" w:rsidRPr="00172885" w:rsidRDefault="00172885" w:rsidP="000E7C71">
      <w:pPr>
        <w:numPr>
          <w:ilvl w:val="0"/>
          <w:numId w:val="23"/>
        </w:numPr>
        <w:tabs>
          <w:tab w:val="left" w:pos="1134"/>
        </w:tabs>
        <w:suppressAutoHyphens/>
        <w:spacing w:after="0" w:line="240" w:lineRule="auto"/>
        <w:ind w:left="0" w:firstLine="709"/>
        <w:jc w:val="both"/>
        <w:rPr>
          <w:rFonts w:ascii="Times New Roman" w:hAnsi="Times New Roman" w:cs="Times New Roman"/>
          <w:sz w:val="24"/>
          <w:szCs w:val="24"/>
        </w:rPr>
      </w:pPr>
      <w:r w:rsidRPr="00172885">
        <w:rPr>
          <w:rFonts w:ascii="Times New Roman" w:hAnsi="Times New Roman" w:cs="Times New Roman"/>
          <w:sz w:val="24"/>
          <w:szCs w:val="24"/>
        </w:rPr>
        <w:t>воспитывать бережное отношение к произведениям искусства, знакомить с произведениями народного искусства (потешки, сказки, загадки, песни, хороводы, заклички, изделия народного декоративно прикладного искусства);</w:t>
      </w:r>
    </w:p>
    <w:p w:rsidR="00172885" w:rsidRPr="00172885" w:rsidRDefault="00172885" w:rsidP="000E7C71">
      <w:pPr>
        <w:numPr>
          <w:ilvl w:val="0"/>
          <w:numId w:val="23"/>
        </w:numPr>
        <w:tabs>
          <w:tab w:val="left" w:pos="1134"/>
        </w:tabs>
        <w:suppressAutoHyphens/>
        <w:spacing w:after="0" w:line="240" w:lineRule="auto"/>
        <w:ind w:left="0" w:firstLine="709"/>
        <w:jc w:val="both"/>
        <w:rPr>
          <w:rFonts w:ascii="Times New Roman" w:hAnsi="Times New Roman" w:cs="Times New Roman"/>
          <w:sz w:val="24"/>
          <w:szCs w:val="24"/>
        </w:rPr>
      </w:pPr>
      <w:r w:rsidRPr="00172885">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w:t>
      </w:r>
    </w:p>
    <w:p w:rsidR="00172885" w:rsidRPr="00172885" w:rsidRDefault="00172885" w:rsidP="000E7C71">
      <w:pPr>
        <w:numPr>
          <w:ilvl w:val="0"/>
          <w:numId w:val="23"/>
        </w:numPr>
        <w:tabs>
          <w:tab w:val="left" w:pos="1134"/>
        </w:tabs>
        <w:suppressAutoHyphens/>
        <w:spacing w:after="0" w:line="240" w:lineRule="auto"/>
        <w:ind w:left="0" w:firstLine="709"/>
        <w:jc w:val="both"/>
        <w:rPr>
          <w:rFonts w:ascii="Times New Roman" w:hAnsi="Times New Roman" w:cs="Times New Roman"/>
          <w:sz w:val="24"/>
          <w:szCs w:val="24"/>
        </w:rPr>
      </w:pPr>
      <w:r w:rsidRPr="00172885">
        <w:rPr>
          <w:rFonts w:ascii="Times New Roman" w:hAnsi="Times New Roman" w:cs="Times New Roman"/>
          <w:sz w:val="24"/>
          <w:szCs w:val="24"/>
        </w:rPr>
        <w:t>продолжать воспитывать у детей опрятность, привычку следить за своим внешним видом;</w:t>
      </w:r>
    </w:p>
    <w:p w:rsidR="00172885" w:rsidRPr="00172885" w:rsidRDefault="00172885" w:rsidP="000E7C71">
      <w:pPr>
        <w:numPr>
          <w:ilvl w:val="0"/>
          <w:numId w:val="23"/>
        </w:numPr>
        <w:tabs>
          <w:tab w:val="left" w:pos="1134"/>
        </w:tabs>
        <w:suppressAutoHyphens/>
        <w:spacing w:after="0" w:line="240" w:lineRule="auto"/>
        <w:ind w:left="0" w:firstLine="709"/>
        <w:jc w:val="both"/>
        <w:rPr>
          <w:rFonts w:ascii="Times New Roman" w:hAnsi="Times New Roman" w:cs="Times New Roman"/>
          <w:sz w:val="24"/>
          <w:szCs w:val="24"/>
        </w:rPr>
      </w:pPr>
      <w:r w:rsidRPr="00172885">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172885" w:rsidRPr="00E17334" w:rsidRDefault="00172885" w:rsidP="00172885">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4"/>
          <w:szCs w:val="24"/>
          <w:lang w:eastAsia="en-US"/>
        </w:rPr>
      </w:pPr>
    </w:p>
    <w:p w:rsidR="00FF08DD" w:rsidRPr="00E17334" w:rsidRDefault="00FF08DD" w:rsidP="00406965">
      <w:pPr>
        <w:widowControl w:val="0"/>
        <w:overflowPunct w:val="0"/>
        <w:autoSpaceDE w:val="0"/>
        <w:autoSpaceDN w:val="0"/>
        <w:adjustRightInd w:val="0"/>
        <w:spacing w:after="0" w:line="240" w:lineRule="auto"/>
        <w:ind w:firstLine="680"/>
        <w:contextualSpacing/>
        <w:jc w:val="right"/>
        <w:rPr>
          <w:rFonts w:ascii="Times New Roman" w:eastAsia="Calibri" w:hAnsi="Times New Roman" w:cs="Times New Roman"/>
          <w:b/>
          <w:bCs/>
          <w:color w:val="000000" w:themeColor="text1"/>
          <w:sz w:val="24"/>
          <w:szCs w:val="24"/>
          <w:lang w:eastAsia="en-US"/>
        </w:rPr>
      </w:pPr>
    </w:p>
    <w:p w:rsidR="00BF5CE4" w:rsidRPr="00E17334" w:rsidRDefault="00FF08DD" w:rsidP="008B5EBB">
      <w:pPr>
        <w:widowControl w:val="0"/>
        <w:overflowPunct w:val="0"/>
        <w:autoSpaceDE w:val="0"/>
        <w:autoSpaceDN w:val="0"/>
        <w:adjustRightInd w:val="0"/>
        <w:spacing w:after="0" w:line="240" w:lineRule="auto"/>
        <w:ind w:firstLine="680"/>
        <w:jc w:val="center"/>
        <w:rPr>
          <w:rFonts w:ascii="Times New Roman" w:eastAsia="Calibri" w:hAnsi="Times New Roman" w:cs="Times New Roman"/>
          <w:b/>
          <w:bCs/>
          <w:color w:val="000000" w:themeColor="text1"/>
          <w:sz w:val="24"/>
          <w:szCs w:val="24"/>
          <w:lang w:eastAsia="en-US"/>
        </w:rPr>
      </w:pPr>
      <w:r w:rsidRPr="00E17334">
        <w:rPr>
          <w:rFonts w:ascii="Times New Roman" w:eastAsia="Calibri" w:hAnsi="Times New Roman" w:cs="Times New Roman"/>
          <w:b/>
          <w:bCs/>
          <w:color w:val="000000" w:themeColor="text1"/>
          <w:sz w:val="24"/>
          <w:szCs w:val="24"/>
          <w:lang w:eastAsia="en-US"/>
        </w:rPr>
        <w:t xml:space="preserve">1.2 Принципы и </w:t>
      </w:r>
      <w:r w:rsidR="00FF747D" w:rsidRPr="00E17334">
        <w:rPr>
          <w:rFonts w:ascii="Times New Roman" w:eastAsia="Calibri" w:hAnsi="Times New Roman" w:cs="Times New Roman"/>
          <w:b/>
          <w:bCs/>
          <w:color w:val="000000" w:themeColor="text1"/>
          <w:sz w:val="24"/>
          <w:szCs w:val="24"/>
          <w:lang w:eastAsia="en-US"/>
        </w:rPr>
        <w:t>подходы к формированию рабочей П</w:t>
      </w:r>
      <w:r w:rsidRPr="00E17334">
        <w:rPr>
          <w:rFonts w:ascii="Times New Roman" w:eastAsia="Calibri" w:hAnsi="Times New Roman" w:cs="Times New Roman"/>
          <w:b/>
          <w:bCs/>
          <w:color w:val="000000" w:themeColor="text1"/>
          <w:sz w:val="24"/>
          <w:szCs w:val="24"/>
          <w:lang w:eastAsia="en-US"/>
        </w:rPr>
        <w:t>рограммы</w:t>
      </w:r>
    </w:p>
    <w:p w:rsidR="00FF08DD" w:rsidRPr="00E17334" w:rsidRDefault="00FF08DD" w:rsidP="00820921">
      <w:pPr>
        <w:widowControl w:val="0"/>
        <w:overflowPunct w:val="0"/>
        <w:autoSpaceDE w:val="0"/>
        <w:autoSpaceDN w:val="0"/>
        <w:adjustRightInd w:val="0"/>
        <w:spacing w:after="0" w:line="240" w:lineRule="auto"/>
        <w:ind w:firstLine="680"/>
        <w:jc w:val="both"/>
        <w:rPr>
          <w:rFonts w:ascii="Times New Roman" w:eastAsia="Calibri" w:hAnsi="Times New Roman" w:cs="Times New Roman"/>
          <w:color w:val="000000" w:themeColor="text1"/>
          <w:sz w:val="24"/>
          <w:szCs w:val="24"/>
          <w:lang w:eastAsia="en-US"/>
        </w:rPr>
      </w:pPr>
      <w:r w:rsidRPr="00E17334">
        <w:rPr>
          <w:rFonts w:ascii="Times New Roman" w:eastAsia="Calibri" w:hAnsi="Times New Roman" w:cs="Times New Roman"/>
          <w:iCs/>
          <w:color w:val="000000" w:themeColor="text1"/>
          <w:sz w:val="24"/>
          <w:szCs w:val="24"/>
          <w:lang w:eastAsia="en-US"/>
        </w:rPr>
        <w:t>В соответствии с ФГОС ДО программа реализует основные принципы дошкольного образования:</w:t>
      </w:r>
    </w:p>
    <w:p w:rsidR="00FF08DD" w:rsidRPr="00E17334" w:rsidRDefault="00FF08DD" w:rsidP="007227BD">
      <w:pPr>
        <w:widowControl w:val="0"/>
        <w:numPr>
          <w:ilvl w:val="0"/>
          <w:numId w:val="10"/>
        </w:numPr>
        <w:overflowPunct w:val="0"/>
        <w:autoSpaceDE w:val="0"/>
        <w:autoSpaceDN w:val="0"/>
        <w:adjustRightInd w:val="0"/>
        <w:spacing w:after="0" w:line="240" w:lineRule="auto"/>
        <w:ind w:left="0" w:firstLine="680"/>
        <w:contextualSpacing/>
        <w:jc w:val="both"/>
        <w:rPr>
          <w:rFonts w:ascii="Times New Roman" w:eastAsia="Calibri" w:hAnsi="Times New Roman" w:cs="Times New Roman"/>
          <w:color w:val="000000" w:themeColor="text1"/>
          <w:sz w:val="24"/>
          <w:szCs w:val="24"/>
          <w:lang w:eastAsia="en-US"/>
        </w:rPr>
      </w:pPr>
      <w:r w:rsidRPr="00E17334">
        <w:rPr>
          <w:rFonts w:ascii="Times New Roman" w:eastAsia="Calibri" w:hAnsi="Times New Roman" w:cs="Times New Roman"/>
          <w:color w:val="000000" w:themeColor="text1"/>
          <w:sz w:val="24"/>
          <w:szCs w:val="24"/>
          <w:lang w:eastAsia="en-US"/>
        </w:rPr>
        <w:lastRenderedPageBreak/>
        <w:t>полноценное проживание ребенком всех этапов детства (раннего и дошкольного возраста), обогащение (а</w:t>
      </w:r>
      <w:r w:rsidR="003500F8" w:rsidRPr="00E17334">
        <w:rPr>
          <w:rFonts w:ascii="Times New Roman" w:eastAsia="Calibri" w:hAnsi="Times New Roman" w:cs="Times New Roman"/>
          <w:color w:val="000000" w:themeColor="text1"/>
          <w:sz w:val="24"/>
          <w:szCs w:val="24"/>
          <w:lang w:eastAsia="en-US"/>
        </w:rPr>
        <w:t>мплификация) детского развития;</w:t>
      </w:r>
    </w:p>
    <w:p w:rsidR="00FF08DD" w:rsidRPr="00E17334" w:rsidRDefault="00FF08DD" w:rsidP="007227BD">
      <w:pPr>
        <w:widowControl w:val="0"/>
        <w:numPr>
          <w:ilvl w:val="0"/>
          <w:numId w:val="10"/>
        </w:numPr>
        <w:overflowPunct w:val="0"/>
        <w:autoSpaceDE w:val="0"/>
        <w:autoSpaceDN w:val="0"/>
        <w:adjustRightInd w:val="0"/>
        <w:spacing w:after="0" w:line="240" w:lineRule="auto"/>
        <w:ind w:left="0" w:firstLine="680"/>
        <w:contextualSpacing/>
        <w:jc w:val="both"/>
        <w:rPr>
          <w:rFonts w:ascii="Times New Roman" w:eastAsia="Calibri" w:hAnsi="Times New Roman" w:cs="Times New Roman"/>
          <w:color w:val="000000" w:themeColor="text1"/>
          <w:sz w:val="24"/>
          <w:szCs w:val="24"/>
          <w:lang w:eastAsia="en-US"/>
        </w:rPr>
      </w:pPr>
      <w:r w:rsidRPr="00E17334">
        <w:rPr>
          <w:rFonts w:ascii="Times New Roman" w:eastAsia="Calibri" w:hAnsi="Times New Roman" w:cs="Times New Roman"/>
          <w:color w:val="000000" w:themeColor="text1"/>
          <w:sz w:val="24"/>
          <w:szCs w:val="24"/>
          <w:lang w:eastAsia="en-US"/>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F08DD" w:rsidRPr="00E17334" w:rsidRDefault="00FF08DD" w:rsidP="007227BD">
      <w:pPr>
        <w:widowControl w:val="0"/>
        <w:numPr>
          <w:ilvl w:val="0"/>
          <w:numId w:val="10"/>
        </w:numPr>
        <w:overflowPunct w:val="0"/>
        <w:autoSpaceDE w:val="0"/>
        <w:autoSpaceDN w:val="0"/>
        <w:adjustRightInd w:val="0"/>
        <w:spacing w:after="0" w:line="240" w:lineRule="auto"/>
        <w:ind w:left="0" w:firstLine="680"/>
        <w:contextualSpacing/>
        <w:jc w:val="both"/>
        <w:rPr>
          <w:rFonts w:ascii="Times New Roman" w:eastAsia="Calibri" w:hAnsi="Times New Roman" w:cs="Times New Roman"/>
          <w:color w:val="000000" w:themeColor="text1"/>
          <w:sz w:val="24"/>
          <w:szCs w:val="24"/>
          <w:lang w:eastAsia="en-US"/>
        </w:rPr>
      </w:pPr>
      <w:r w:rsidRPr="00E17334">
        <w:rPr>
          <w:rFonts w:ascii="Times New Roman" w:eastAsia="Calibri" w:hAnsi="Times New Roman" w:cs="Times New Roman"/>
          <w:color w:val="000000" w:themeColor="text1"/>
          <w:sz w:val="24"/>
          <w:szCs w:val="24"/>
          <w:lang w:eastAsia="en-US"/>
        </w:rPr>
        <w:t xml:space="preserve">содействие и сотрудничество детей и взрослых, признание ребенка полноценным участником (субъектом) образовательных отношений; \поддержка инициативы детей </w:t>
      </w:r>
      <w:r w:rsidR="003500F8" w:rsidRPr="00E17334">
        <w:rPr>
          <w:rFonts w:ascii="Times New Roman" w:eastAsia="Calibri" w:hAnsi="Times New Roman" w:cs="Times New Roman"/>
          <w:color w:val="000000" w:themeColor="text1"/>
          <w:sz w:val="24"/>
          <w:szCs w:val="24"/>
          <w:lang w:eastAsia="en-US"/>
        </w:rPr>
        <w:t>в различных видах деятельности;</w:t>
      </w:r>
    </w:p>
    <w:p w:rsidR="00FF08DD" w:rsidRPr="00E17334" w:rsidRDefault="003500F8" w:rsidP="007227BD">
      <w:pPr>
        <w:widowControl w:val="0"/>
        <w:numPr>
          <w:ilvl w:val="0"/>
          <w:numId w:val="10"/>
        </w:numPr>
        <w:overflowPunct w:val="0"/>
        <w:autoSpaceDE w:val="0"/>
        <w:autoSpaceDN w:val="0"/>
        <w:adjustRightInd w:val="0"/>
        <w:spacing w:after="0" w:line="240" w:lineRule="auto"/>
        <w:ind w:left="0" w:firstLine="680"/>
        <w:contextualSpacing/>
        <w:jc w:val="both"/>
        <w:rPr>
          <w:rFonts w:ascii="Times New Roman" w:eastAsia="Calibri" w:hAnsi="Times New Roman" w:cs="Times New Roman"/>
          <w:color w:val="000000" w:themeColor="text1"/>
          <w:sz w:val="24"/>
          <w:szCs w:val="24"/>
          <w:lang w:eastAsia="en-US"/>
        </w:rPr>
      </w:pPr>
      <w:r w:rsidRPr="00E17334">
        <w:rPr>
          <w:rFonts w:ascii="Times New Roman" w:eastAsia="Calibri" w:hAnsi="Times New Roman" w:cs="Times New Roman"/>
          <w:color w:val="000000" w:themeColor="text1"/>
          <w:sz w:val="24"/>
          <w:szCs w:val="24"/>
          <w:lang w:eastAsia="en-US"/>
        </w:rPr>
        <w:t>сотрудничество ДОУ с семьей;</w:t>
      </w:r>
    </w:p>
    <w:p w:rsidR="00FF08DD" w:rsidRPr="00E17334" w:rsidRDefault="00FF08DD" w:rsidP="007227BD">
      <w:pPr>
        <w:widowControl w:val="0"/>
        <w:numPr>
          <w:ilvl w:val="0"/>
          <w:numId w:val="10"/>
        </w:numPr>
        <w:overflowPunct w:val="0"/>
        <w:autoSpaceDE w:val="0"/>
        <w:autoSpaceDN w:val="0"/>
        <w:adjustRightInd w:val="0"/>
        <w:spacing w:after="0" w:line="240" w:lineRule="auto"/>
        <w:ind w:left="0" w:firstLine="680"/>
        <w:contextualSpacing/>
        <w:jc w:val="both"/>
        <w:rPr>
          <w:rFonts w:ascii="Times New Roman" w:eastAsia="Calibri" w:hAnsi="Times New Roman" w:cs="Times New Roman"/>
          <w:color w:val="000000" w:themeColor="text1"/>
          <w:sz w:val="24"/>
          <w:szCs w:val="24"/>
          <w:lang w:eastAsia="en-US"/>
        </w:rPr>
      </w:pPr>
      <w:r w:rsidRPr="00E17334">
        <w:rPr>
          <w:rFonts w:ascii="Times New Roman" w:eastAsia="Calibri" w:hAnsi="Times New Roman" w:cs="Times New Roman"/>
          <w:color w:val="000000" w:themeColor="text1"/>
          <w:sz w:val="24"/>
          <w:szCs w:val="24"/>
          <w:lang w:eastAsia="en-US"/>
        </w:rPr>
        <w:t xml:space="preserve">приобщение детей к социокультурным нормам, традициям семьи, общества и государства; </w:t>
      </w:r>
    </w:p>
    <w:p w:rsidR="00FF08DD" w:rsidRPr="00E17334" w:rsidRDefault="00FF08DD" w:rsidP="007227BD">
      <w:pPr>
        <w:widowControl w:val="0"/>
        <w:numPr>
          <w:ilvl w:val="0"/>
          <w:numId w:val="10"/>
        </w:numPr>
        <w:overflowPunct w:val="0"/>
        <w:autoSpaceDE w:val="0"/>
        <w:autoSpaceDN w:val="0"/>
        <w:adjustRightInd w:val="0"/>
        <w:spacing w:after="0" w:line="240" w:lineRule="auto"/>
        <w:ind w:left="0" w:firstLine="680"/>
        <w:contextualSpacing/>
        <w:jc w:val="both"/>
        <w:rPr>
          <w:rFonts w:ascii="Times New Roman" w:eastAsia="Calibri" w:hAnsi="Times New Roman" w:cs="Times New Roman"/>
          <w:color w:val="000000" w:themeColor="text1"/>
          <w:sz w:val="24"/>
          <w:szCs w:val="24"/>
          <w:lang w:eastAsia="en-US"/>
        </w:rPr>
      </w:pPr>
      <w:r w:rsidRPr="00E17334">
        <w:rPr>
          <w:rFonts w:ascii="Times New Roman" w:eastAsia="Calibri" w:hAnsi="Times New Roman" w:cs="Times New Roman"/>
          <w:color w:val="000000" w:themeColor="text1"/>
          <w:sz w:val="24"/>
          <w:szCs w:val="24"/>
          <w:lang w:eastAsia="en-US"/>
        </w:rPr>
        <w:t xml:space="preserve">формирование познавательных интересов и познавательных действий ребенка </w:t>
      </w:r>
      <w:r w:rsidR="003500F8" w:rsidRPr="00E17334">
        <w:rPr>
          <w:rFonts w:ascii="Times New Roman" w:eastAsia="Calibri" w:hAnsi="Times New Roman" w:cs="Times New Roman"/>
          <w:color w:val="000000" w:themeColor="text1"/>
          <w:sz w:val="24"/>
          <w:szCs w:val="24"/>
          <w:lang w:eastAsia="en-US"/>
        </w:rPr>
        <w:t>в различных видах деятельности;</w:t>
      </w:r>
    </w:p>
    <w:p w:rsidR="00FF08DD" w:rsidRPr="00E17334" w:rsidRDefault="00FF08DD" w:rsidP="007227BD">
      <w:pPr>
        <w:widowControl w:val="0"/>
        <w:numPr>
          <w:ilvl w:val="0"/>
          <w:numId w:val="10"/>
        </w:numPr>
        <w:overflowPunct w:val="0"/>
        <w:autoSpaceDE w:val="0"/>
        <w:autoSpaceDN w:val="0"/>
        <w:adjustRightInd w:val="0"/>
        <w:spacing w:after="0" w:line="240" w:lineRule="auto"/>
        <w:ind w:left="0" w:firstLine="680"/>
        <w:contextualSpacing/>
        <w:jc w:val="both"/>
        <w:rPr>
          <w:rFonts w:ascii="Times New Roman" w:eastAsia="Calibri" w:hAnsi="Times New Roman" w:cs="Times New Roman"/>
          <w:color w:val="000000" w:themeColor="text1"/>
          <w:sz w:val="24"/>
          <w:szCs w:val="24"/>
          <w:lang w:eastAsia="en-US"/>
        </w:rPr>
      </w:pPr>
      <w:r w:rsidRPr="00E17334">
        <w:rPr>
          <w:rFonts w:ascii="Times New Roman" w:eastAsia="Calibri" w:hAnsi="Times New Roman" w:cs="Times New Roman"/>
          <w:color w:val="000000" w:themeColor="text1"/>
          <w:sz w:val="24"/>
          <w:szCs w:val="24"/>
          <w:lang w:eastAsia="en-US"/>
        </w:rPr>
        <w:t>возрастная адекватность дошкольного образования (соответствие условий, требований, методов воз</w:t>
      </w:r>
      <w:r w:rsidR="003500F8" w:rsidRPr="00E17334">
        <w:rPr>
          <w:rFonts w:ascii="Times New Roman" w:eastAsia="Calibri" w:hAnsi="Times New Roman" w:cs="Times New Roman"/>
          <w:color w:val="000000" w:themeColor="text1"/>
          <w:sz w:val="24"/>
          <w:szCs w:val="24"/>
          <w:lang w:eastAsia="en-US"/>
        </w:rPr>
        <w:t>расту и особенностям развития);</w:t>
      </w:r>
    </w:p>
    <w:p w:rsidR="00FF08DD" w:rsidRPr="00E17334" w:rsidRDefault="00FF08DD" w:rsidP="007227BD">
      <w:pPr>
        <w:widowControl w:val="0"/>
        <w:numPr>
          <w:ilvl w:val="0"/>
          <w:numId w:val="10"/>
        </w:numPr>
        <w:overflowPunct w:val="0"/>
        <w:autoSpaceDE w:val="0"/>
        <w:autoSpaceDN w:val="0"/>
        <w:adjustRightInd w:val="0"/>
        <w:spacing w:after="0" w:line="240" w:lineRule="auto"/>
        <w:ind w:left="0" w:firstLine="680"/>
        <w:contextualSpacing/>
        <w:jc w:val="both"/>
        <w:rPr>
          <w:rFonts w:ascii="Times New Roman" w:eastAsia="Calibri" w:hAnsi="Times New Roman" w:cs="Times New Roman"/>
          <w:color w:val="000000" w:themeColor="text1"/>
          <w:sz w:val="24"/>
          <w:szCs w:val="24"/>
          <w:lang w:eastAsia="en-US"/>
        </w:rPr>
      </w:pPr>
      <w:r w:rsidRPr="00E17334">
        <w:rPr>
          <w:rFonts w:ascii="Times New Roman" w:eastAsia="Calibri" w:hAnsi="Times New Roman" w:cs="Times New Roman"/>
          <w:color w:val="000000" w:themeColor="text1"/>
          <w:sz w:val="24"/>
          <w:szCs w:val="24"/>
          <w:lang w:eastAsia="en-US"/>
        </w:rPr>
        <w:t>учет этнокуль</w:t>
      </w:r>
      <w:r w:rsidR="003500F8" w:rsidRPr="00E17334">
        <w:rPr>
          <w:rFonts w:ascii="Times New Roman" w:eastAsia="Calibri" w:hAnsi="Times New Roman" w:cs="Times New Roman"/>
          <w:color w:val="000000" w:themeColor="text1"/>
          <w:sz w:val="24"/>
          <w:szCs w:val="24"/>
          <w:lang w:eastAsia="en-US"/>
        </w:rPr>
        <w:t>турной ситуации развития детей.</w:t>
      </w:r>
    </w:p>
    <w:p w:rsidR="00FF08DD" w:rsidRPr="00E17334" w:rsidRDefault="00FF08DD" w:rsidP="00820921">
      <w:pPr>
        <w:widowControl w:val="0"/>
        <w:overflowPunct w:val="0"/>
        <w:autoSpaceDE w:val="0"/>
        <w:autoSpaceDN w:val="0"/>
        <w:adjustRightInd w:val="0"/>
        <w:spacing w:after="0" w:line="240" w:lineRule="auto"/>
        <w:ind w:firstLine="680"/>
        <w:jc w:val="both"/>
        <w:rPr>
          <w:rFonts w:ascii="Times New Roman" w:eastAsia="Calibri" w:hAnsi="Times New Roman" w:cs="Times New Roman"/>
          <w:color w:val="000000" w:themeColor="text1"/>
          <w:sz w:val="24"/>
          <w:szCs w:val="24"/>
          <w:lang w:eastAsia="en-US"/>
        </w:rPr>
      </w:pPr>
      <w:r w:rsidRPr="00E17334">
        <w:rPr>
          <w:rFonts w:ascii="Times New Roman" w:eastAsia="Calibri" w:hAnsi="Times New Roman" w:cs="Times New Roman"/>
          <w:iCs/>
          <w:color w:val="000000" w:themeColor="text1"/>
          <w:sz w:val="24"/>
          <w:szCs w:val="24"/>
          <w:lang w:eastAsia="en-US"/>
        </w:rPr>
        <w:t xml:space="preserve">Принципы реализации Программы в соответствии с примерной общеобразовательной программой дошкольного образования «От рождения до школы» </w:t>
      </w:r>
      <w:r w:rsidRPr="00E17334">
        <w:rPr>
          <w:rFonts w:ascii="Times New Roman" w:eastAsia="Calibri" w:hAnsi="Times New Roman" w:cs="Times New Roman"/>
          <w:color w:val="000000" w:themeColor="text1"/>
          <w:sz w:val="24"/>
          <w:szCs w:val="24"/>
          <w:lang w:eastAsia="en-US"/>
        </w:rPr>
        <w:t>под редакцией Н. Е. Вераксы Т. С. Комаровой Э. М. Дорофеевой.</w:t>
      </w:r>
    </w:p>
    <w:p w:rsidR="00FF08DD" w:rsidRPr="00E17334" w:rsidRDefault="00FF08DD" w:rsidP="007227BD">
      <w:pPr>
        <w:widowControl w:val="0"/>
        <w:numPr>
          <w:ilvl w:val="0"/>
          <w:numId w:val="13"/>
        </w:numPr>
        <w:overflowPunct w:val="0"/>
        <w:autoSpaceDE w:val="0"/>
        <w:autoSpaceDN w:val="0"/>
        <w:adjustRightInd w:val="0"/>
        <w:spacing w:after="0" w:line="240" w:lineRule="auto"/>
        <w:ind w:left="0" w:firstLine="680"/>
        <w:contextualSpacing/>
        <w:jc w:val="both"/>
        <w:rPr>
          <w:rFonts w:ascii="Times New Roman" w:eastAsia="Calibri" w:hAnsi="Times New Roman" w:cs="Times New Roman"/>
          <w:color w:val="000000" w:themeColor="text1"/>
          <w:sz w:val="24"/>
          <w:szCs w:val="24"/>
          <w:lang w:eastAsia="en-US"/>
        </w:rPr>
      </w:pPr>
      <w:r w:rsidRPr="00E17334">
        <w:rPr>
          <w:rFonts w:ascii="Times New Roman" w:eastAsia="Calibri" w:hAnsi="Times New Roman" w:cs="Times New Roman"/>
          <w:b/>
          <w:bCs/>
          <w:iCs/>
          <w:color w:val="000000" w:themeColor="text1"/>
          <w:sz w:val="24"/>
          <w:szCs w:val="24"/>
          <w:lang w:eastAsia="en-US"/>
        </w:rPr>
        <w:t>Принцип развивающего образования</w:t>
      </w:r>
      <w:r w:rsidRPr="00E17334">
        <w:rPr>
          <w:rFonts w:ascii="Times New Roman" w:eastAsia="Calibri" w:hAnsi="Times New Roman" w:cs="Times New Roman"/>
          <w:color w:val="000000" w:themeColor="text1"/>
          <w:sz w:val="24"/>
          <w:szCs w:val="24"/>
          <w:lang w:eastAsia="en-US"/>
        </w:rPr>
        <w:t>, в соответствии с которым главной целью дошкольного образования является р</w:t>
      </w:r>
      <w:r w:rsidR="003500F8" w:rsidRPr="00E17334">
        <w:rPr>
          <w:rFonts w:ascii="Times New Roman" w:eastAsia="Calibri" w:hAnsi="Times New Roman" w:cs="Times New Roman"/>
          <w:color w:val="000000" w:themeColor="text1"/>
          <w:sz w:val="24"/>
          <w:szCs w:val="24"/>
          <w:lang w:eastAsia="en-US"/>
        </w:rPr>
        <w:t>азвитие ребенка.</w:t>
      </w:r>
    </w:p>
    <w:p w:rsidR="00FF08DD" w:rsidRPr="00E17334" w:rsidRDefault="00FF08DD" w:rsidP="007227BD">
      <w:pPr>
        <w:widowControl w:val="0"/>
        <w:numPr>
          <w:ilvl w:val="0"/>
          <w:numId w:val="13"/>
        </w:numPr>
        <w:overflowPunct w:val="0"/>
        <w:autoSpaceDE w:val="0"/>
        <w:autoSpaceDN w:val="0"/>
        <w:adjustRightInd w:val="0"/>
        <w:spacing w:after="0" w:line="240" w:lineRule="auto"/>
        <w:ind w:left="0" w:firstLine="680"/>
        <w:contextualSpacing/>
        <w:jc w:val="both"/>
        <w:rPr>
          <w:rFonts w:ascii="Times New Roman" w:eastAsia="Calibri" w:hAnsi="Times New Roman" w:cs="Times New Roman"/>
          <w:color w:val="000000" w:themeColor="text1"/>
          <w:sz w:val="24"/>
          <w:szCs w:val="24"/>
          <w:lang w:eastAsia="en-US"/>
        </w:rPr>
      </w:pPr>
      <w:r w:rsidRPr="00E17334">
        <w:rPr>
          <w:rFonts w:ascii="Times New Roman" w:eastAsia="Calibri" w:hAnsi="Times New Roman" w:cs="Times New Roman"/>
          <w:b/>
          <w:bCs/>
          <w:iCs/>
          <w:color w:val="000000" w:themeColor="text1"/>
          <w:sz w:val="24"/>
          <w:szCs w:val="24"/>
          <w:lang w:eastAsia="en-US"/>
        </w:rPr>
        <w:t>Принцип научной обоснованности и практической применимости.</w:t>
      </w:r>
    </w:p>
    <w:p w:rsidR="00FF08DD" w:rsidRPr="00E17334" w:rsidRDefault="00FF08DD" w:rsidP="007227BD">
      <w:pPr>
        <w:widowControl w:val="0"/>
        <w:numPr>
          <w:ilvl w:val="0"/>
          <w:numId w:val="13"/>
        </w:numPr>
        <w:overflowPunct w:val="0"/>
        <w:autoSpaceDE w:val="0"/>
        <w:autoSpaceDN w:val="0"/>
        <w:adjustRightInd w:val="0"/>
        <w:spacing w:after="0" w:line="240" w:lineRule="auto"/>
        <w:ind w:left="0" w:firstLine="680"/>
        <w:contextualSpacing/>
        <w:jc w:val="both"/>
        <w:rPr>
          <w:rFonts w:ascii="Times New Roman" w:eastAsia="Calibri" w:hAnsi="Times New Roman" w:cs="Times New Roman"/>
          <w:color w:val="000000" w:themeColor="text1"/>
          <w:sz w:val="24"/>
          <w:szCs w:val="24"/>
          <w:lang w:eastAsia="en-US"/>
        </w:rPr>
      </w:pPr>
      <w:r w:rsidRPr="00E17334">
        <w:rPr>
          <w:rFonts w:ascii="Times New Roman" w:eastAsia="Calibri" w:hAnsi="Times New Roman" w:cs="Times New Roman"/>
          <w:b/>
          <w:bCs/>
          <w:iCs/>
          <w:color w:val="000000" w:themeColor="text1"/>
          <w:sz w:val="24"/>
          <w:szCs w:val="24"/>
          <w:lang w:eastAsia="en-US"/>
        </w:rPr>
        <w:t>Принцип культуросообразности</w:t>
      </w:r>
      <w:r w:rsidRPr="00E17334">
        <w:rPr>
          <w:rFonts w:ascii="Times New Roman" w:eastAsia="Calibri" w:hAnsi="Times New Roman" w:cs="Times New Roman"/>
          <w:color w:val="000000" w:themeColor="text1"/>
          <w:sz w:val="24"/>
          <w:szCs w:val="24"/>
          <w:lang w:eastAsia="en-US"/>
        </w:rPr>
        <w:t>.</w:t>
      </w:r>
      <w:r w:rsidRPr="00E17334">
        <w:rPr>
          <w:rFonts w:ascii="Times New Roman" w:eastAsia="Calibri" w:hAnsi="Times New Roman" w:cs="Times New Roman"/>
          <w:b/>
          <w:bCs/>
          <w:i/>
          <w:iCs/>
          <w:color w:val="000000" w:themeColor="text1"/>
          <w:sz w:val="24"/>
          <w:szCs w:val="24"/>
          <w:lang w:eastAsia="en-US"/>
        </w:rPr>
        <w:t xml:space="preserve"> </w:t>
      </w:r>
      <w:r w:rsidRPr="00E17334">
        <w:rPr>
          <w:rFonts w:ascii="Times New Roman" w:eastAsia="Calibri" w:hAnsi="Times New Roman" w:cs="Times New Roman"/>
          <w:color w:val="000000" w:themeColor="text1"/>
          <w:sz w:val="24"/>
          <w:szCs w:val="24"/>
          <w:lang w:eastAsia="en-US"/>
        </w:rPr>
        <w:t>Реализация этого принципа обеспечивает</w:t>
      </w:r>
      <w:r w:rsidRPr="00E17334">
        <w:rPr>
          <w:rFonts w:ascii="Times New Roman" w:eastAsia="Calibri" w:hAnsi="Times New Roman" w:cs="Times New Roman"/>
          <w:b/>
          <w:bCs/>
          <w:i/>
          <w:iCs/>
          <w:color w:val="000000" w:themeColor="text1"/>
          <w:sz w:val="24"/>
          <w:szCs w:val="24"/>
          <w:lang w:eastAsia="en-US"/>
        </w:rPr>
        <w:t xml:space="preserve"> </w:t>
      </w:r>
      <w:r w:rsidRPr="00E17334">
        <w:rPr>
          <w:rFonts w:ascii="Times New Roman" w:eastAsia="Calibri" w:hAnsi="Times New Roman" w:cs="Times New Roman"/>
          <w:color w:val="000000" w:themeColor="text1"/>
          <w:sz w:val="24"/>
          <w:szCs w:val="24"/>
          <w:lang w:eastAsia="en-US"/>
        </w:rPr>
        <w:t>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w:t>
      </w:r>
      <w:r w:rsidR="003500F8" w:rsidRPr="00E17334">
        <w:rPr>
          <w:rFonts w:ascii="Times New Roman" w:eastAsia="Calibri" w:hAnsi="Times New Roman" w:cs="Times New Roman"/>
          <w:color w:val="000000" w:themeColor="text1"/>
          <w:sz w:val="24"/>
          <w:szCs w:val="24"/>
          <w:lang w:eastAsia="en-US"/>
        </w:rPr>
        <w:t>ание, мораль, искусство, труд).</w:t>
      </w:r>
    </w:p>
    <w:p w:rsidR="00FF08DD" w:rsidRPr="00E17334" w:rsidRDefault="00FF08DD" w:rsidP="007227BD">
      <w:pPr>
        <w:widowControl w:val="0"/>
        <w:numPr>
          <w:ilvl w:val="0"/>
          <w:numId w:val="13"/>
        </w:numPr>
        <w:overflowPunct w:val="0"/>
        <w:autoSpaceDE w:val="0"/>
        <w:autoSpaceDN w:val="0"/>
        <w:adjustRightInd w:val="0"/>
        <w:spacing w:after="0" w:line="240" w:lineRule="auto"/>
        <w:ind w:left="0" w:firstLine="680"/>
        <w:contextualSpacing/>
        <w:jc w:val="both"/>
        <w:rPr>
          <w:rFonts w:ascii="Times New Roman" w:eastAsia="Calibri" w:hAnsi="Times New Roman" w:cs="Times New Roman"/>
          <w:color w:val="000000" w:themeColor="text1"/>
          <w:sz w:val="24"/>
          <w:szCs w:val="24"/>
          <w:lang w:eastAsia="en-US"/>
        </w:rPr>
      </w:pPr>
      <w:r w:rsidRPr="00E17334">
        <w:rPr>
          <w:rFonts w:ascii="Times New Roman" w:eastAsia="Calibri" w:hAnsi="Times New Roman" w:cs="Times New Roman"/>
          <w:b/>
          <w:bCs/>
          <w:iCs/>
          <w:color w:val="000000" w:themeColor="text1"/>
          <w:sz w:val="24"/>
          <w:szCs w:val="24"/>
          <w:lang w:eastAsia="en-US"/>
        </w:rPr>
        <w:t>Принцип единства</w:t>
      </w:r>
      <w:r w:rsidRPr="00E17334">
        <w:rPr>
          <w:rFonts w:ascii="Times New Roman" w:eastAsia="Calibri" w:hAnsi="Times New Roman" w:cs="Times New Roman"/>
          <w:b/>
          <w:bCs/>
          <w:i/>
          <w:iCs/>
          <w:color w:val="000000" w:themeColor="text1"/>
          <w:sz w:val="24"/>
          <w:szCs w:val="24"/>
          <w:lang w:eastAsia="en-US"/>
        </w:rPr>
        <w:t xml:space="preserve"> </w:t>
      </w:r>
      <w:r w:rsidRPr="00E17334">
        <w:rPr>
          <w:rFonts w:ascii="Times New Roman" w:eastAsia="Calibri" w:hAnsi="Times New Roman" w:cs="Times New Roman"/>
          <w:color w:val="000000" w:themeColor="text1"/>
          <w:sz w:val="24"/>
          <w:szCs w:val="24"/>
          <w:lang w:eastAsia="en-US"/>
        </w:rPr>
        <w:t>воспитательных,</w:t>
      </w:r>
      <w:r w:rsidRPr="00E17334">
        <w:rPr>
          <w:rFonts w:ascii="Times New Roman" w:eastAsia="Calibri" w:hAnsi="Times New Roman" w:cs="Times New Roman"/>
          <w:b/>
          <w:bCs/>
          <w:i/>
          <w:iCs/>
          <w:color w:val="000000" w:themeColor="text1"/>
          <w:sz w:val="24"/>
          <w:szCs w:val="24"/>
          <w:lang w:eastAsia="en-US"/>
        </w:rPr>
        <w:t xml:space="preserve"> </w:t>
      </w:r>
      <w:r w:rsidRPr="00E17334">
        <w:rPr>
          <w:rFonts w:ascii="Times New Roman" w:eastAsia="Calibri" w:hAnsi="Times New Roman" w:cs="Times New Roman"/>
          <w:color w:val="000000" w:themeColor="text1"/>
          <w:sz w:val="24"/>
          <w:szCs w:val="24"/>
          <w:lang w:eastAsia="en-US"/>
        </w:rPr>
        <w:t xml:space="preserve">развивающих и </w:t>
      </w:r>
      <w:r w:rsidR="00624805" w:rsidRPr="00E17334">
        <w:rPr>
          <w:rFonts w:ascii="Times New Roman" w:eastAsia="Calibri" w:hAnsi="Times New Roman" w:cs="Times New Roman"/>
          <w:color w:val="000000" w:themeColor="text1"/>
          <w:sz w:val="24"/>
          <w:szCs w:val="24"/>
          <w:lang w:eastAsia="en-US"/>
        </w:rPr>
        <w:t>обучающих целей,</w:t>
      </w:r>
      <w:r w:rsidRPr="00E17334">
        <w:rPr>
          <w:rFonts w:ascii="Times New Roman" w:eastAsia="Calibri" w:hAnsi="Times New Roman" w:cs="Times New Roman"/>
          <w:color w:val="000000" w:themeColor="text1"/>
          <w:sz w:val="24"/>
          <w:szCs w:val="24"/>
          <w:lang w:eastAsia="en-US"/>
        </w:rPr>
        <w:t xml:space="preserve"> и</w:t>
      </w:r>
      <w:r w:rsidRPr="00E17334">
        <w:rPr>
          <w:rFonts w:ascii="Times New Roman" w:eastAsia="Calibri" w:hAnsi="Times New Roman" w:cs="Times New Roman"/>
          <w:b/>
          <w:bCs/>
          <w:i/>
          <w:iCs/>
          <w:color w:val="000000" w:themeColor="text1"/>
          <w:sz w:val="24"/>
          <w:szCs w:val="24"/>
          <w:lang w:eastAsia="en-US"/>
        </w:rPr>
        <w:t xml:space="preserve"> </w:t>
      </w:r>
      <w:r w:rsidRPr="00E17334">
        <w:rPr>
          <w:rFonts w:ascii="Times New Roman" w:eastAsia="Calibri" w:hAnsi="Times New Roman" w:cs="Times New Roman"/>
          <w:color w:val="000000" w:themeColor="text1"/>
          <w:sz w:val="24"/>
          <w:szCs w:val="24"/>
          <w:lang w:eastAsia="en-US"/>
        </w:rPr>
        <w:t>задач процесса образова</w:t>
      </w:r>
      <w:r w:rsidR="003500F8" w:rsidRPr="00E17334">
        <w:rPr>
          <w:rFonts w:ascii="Times New Roman" w:eastAsia="Calibri" w:hAnsi="Times New Roman" w:cs="Times New Roman"/>
          <w:color w:val="000000" w:themeColor="text1"/>
          <w:sz w:val="24"/>
          <w:szCs w:val="24"/>
          <w:lang w:eastAsia="en-US"/>
        </w:rPr>
        <w:t>ния детей дошкольного возраста.</w:t>
      </w:r>
    </w:p>
    <w:p w:rsidR="00FF08DD" w:rsidRPr="00E17334" w:rsidRDefault="00FF08DD" w:rsidP="007227BD">
      <w:pPr>
        <w:widowControl w:val="0"/>
        <w:numPr>
          <w:ilvl w:val="0"/>
          <w:numId w:val="13"/>
        </w:numPr>
        <w:overflowPunct w:val="0"/>
        <w:autoSpaceDE w:val="0"/>
        <w:autoSpaceDN w:val="0"/>
        <w:adjustRightInd w:val="0"/>
        <w:spacing w:after="0" w:line="240" w:lineRule="auto"/>
        <w:ind w:left="0" w:firstLine="680"/>
        <w:contextualSpacing/>
        <w:jc w:val="both"/>
        <w:rPr>
          <w:rFonts w:ascii="Times New Roman" w:eastAsia="Calibri" w:hAnsi="Times New Roman" w:cs="Times New Roman"/>
          <w:color w:val="1D1B11"/>
          <w:sz w:val="24"/>
          <w:szCs w:val="24"/>
          <w:lang w:eastAsia="en-US"/>
        </w:rPr>
      </w:pPr>
      <w:r w:rsidRPr="00E17334">
        <w:rPr>
          <w:rFonts w:ascii="Times New Roman" w:eastAsia="Calibri" w:hAnsi="Times New Roman" w:cs="Times New Roman"/>
          <w:b/>
          <w:bCs/>
          <w:iCs/>
          <w:color w:val="000000" w:themeColor="text1"/>
          <w:sz w:val="24"/>
          <w:szCs w:val="24"/>
          <w:lang w:eastAsia="en-US"/>
        </w:rPr>
        <w:t>Принцип интеграции</w:t>
      </w:r>
      <w:r w:rsidRPr="00E17334">
        <w:rPr>
          <w:rFonts w:ascii="Times New Roman" w:eastAsia="Calibri" w:hAnsi="Times New Roman" w:cs="Times New Roman"/>
          <w:b/>
          <w:bCs/>
          <w:i/>
          <w:iCs/>
          <w:color w:val="000000" w:themeColor="text1"/>
          <w:sz w:val="24"/>
          <w:szCs w:val="24"/>
          <w:lang w:eastAsia="en-US"/>
        </w:rPr>
        <w:t xml:space="preserve"> </w:t>
      </w:r>
      <w:r w:rsidRPr="00E17334">
        <w:rPr>
          <w:rFonts w:ascii="Times New Roman" w:eastAsia="Calibri" w:hAnsi="Times New Roman" w:cs="Times New Roman"/>
          <w:color w:val="000000" w:themeColor="text1"/>
          <w:sz w:val="24"/>
          <w:szCs w:val="24"/>
          <w:lang w:eastAsia="en-US"/>
        </w:rPr>
        <w:t>образовательных областей</w:t>
      </w:r>
      <w:r w:rsidRPr="00E17334">
        <w:rPr>
          <w:rFonts w:ascii="Times New Roman" w:eastAsia="Calibri" w:hAnsi="Times New Roman" w:cs="Times New Roman"/>
          <w:color w:val="1D1B11"/>
          <w:sz w:val="24"/>
          <w:szCs w:val="24"/>
          <w:lang w:eastAsia="en-US"/>
        </w:rPr>
        <w:t xml:space="preserve"> в соответствии</w:t>
      </w:r>
      <w:r w:rsidRPr="00E17334">
        <w:rPr>
          <w:rFonts w:ascii="Times New Roman" w:eastAsia="Calibri" w:hAnsi="Times New Roman" w:cs="Times New Roman"/>
          <w:b/>
          <w:bCs/>
          <w:i/>
          <w:iCs/>
          <w:color w:val="1D1B11"/>
          <w:sz w:val="24"/>
          <w:szCs w:val="24"/>
          <w:lang w:eastAsia="en-US"/>
        </w:rPr>
        <w:t xml:space="preserve"> </w:t>
      </w:r>
      <w:r w:rsidRPr="00E17334">
        <w:rPr>
          <w:rFonts w:ascii="Times New Roman" w:eastAsia="Calibri" w:hAnsi="Times New Roman" w:cs="Times New Roman"/>
          <w:color w:val="1D1B11"/>
          <w:sz w:val="24"/>
          <w:szCs w:val="24"/>
          <w:lang w:eastAsia="en-US"/>
        </w:rPr>
        <w:t>с возрастными возмо</w:t>
      </w:r>
      <w:r w:rsidR="003500F8" w:rsidRPr="00E17334">
        <w:rPr>
          <w:rFonts w:ascii="Times New Roman" w:eastAsia="Calibri" w:hAnsi="Times New Roman" w:cs="Times New Roman"/>
          <w:color w:val="1D1B11"/>
          <w:sz w:val="24"/>
          <w:szCs w:val="24"/>
          <w:lang w:eastAsia="en-US"/>
        </w:rPr>
        <w:t>жностями и особенностями детей.</w:t>
      </w:r>
    </w:p>
    <w:p w:rsidR="00FF08DD" w:rsidRPr="00E17334" w:rsidRDefault="00FF08DD" w:rsidP="007227BD">
      <w:pPr>
        <w:widowControl w:val="0"/>
        <w:numPr>
          <w:ilvl w:val="0"/>
          <w:numId w:val="13"/>
        </w:numPr>
        <w:autoSpaceDE w:val="0"/>
        <w:autoSpaceDN w:val="0"/>
        <w:adjustRightInd w:val="0"/>
        <w:spacing w:after="0" w:line="240" w:lineRule="auto"/>
        <w:ind w:left="0" w:firstLine="680"/>
        <w:contextualSpacing/>
        <w:jc w:val="both"/>
        <w:rPr>
          <w:rFonts w:ascii="Times New Roman" w:eastAsia="Calibri" w:hAnsi="Times New Roman" w:cs="Times New Roman"/>
          <w:color w:val="1D1B11"/>
          <w:sz w:val="24"/>
          <w:szCs w:val="24"/>
          <w:lang w:eastAsia="en-US"/>
        </w:rPr>
      </w:pPr>
      <w:r w:rsidRPr="00E17334">
        <w:rPr>
          <w:rFonts w:ascii="Times New Roman" w:eastAsia="Calibri" w:hAnsi="Times New Roman" w:cs="Times New Roman"/>
          <w:b/>
          <w:bCs/>
          <w:iCs/>
          <w:color w:val="1D1B11"/>
          <w:sz w:val="24"/>
          <w:szCs w:val="24"/>
          <w:lang w:eastAsia="en-US"/>
        </w:rPr>
        <w:t>Комплексно-тематический принцип</w:t>
      </w:r>
      <w:r w:rsidRPr="00E17334">
        <w:rPr>
          <w:rFonts w:ascii="Times New Roman" w:eastAsia="Calibri" w:hAnsi="Times New Roman" w:cs="Times New Roman"/>
          <w:color w:val="1D1B11"/>
          <w:sz w:val="24"/>
          <w:szCs w:val="24"/>
          <w:lang w:eastAsia="en-US"/>
        </w:rPr>
        <w:t xml:space="preserve"> построения образовательного процесса.</w:t>
      </w:r>
    </w:p>
    <w:p w:rsidR="00FF08DD" w:rsidRPr="00E17334" w:rsidRDefault="00FF08DD" w:rsidP="00820921">
      <w:pPr>
        <w:shd w:val="clear" w:color="auto" w:fill="FFFFFF"/>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 xml:space="preserve">Образовательная среда в соответствии с Программой строится на основе системы </w:t>
      </w:r>
      <w:r w:rsidRPr="00E17334">
        <w:rPr>
          <w:rFonts w:ascii="Times New Roman" w:eastAsia="Times New Roman" w:hAnsi="Times New Roman" w:cs="Times New Roman"/>
          <w:b/>
          <w:bCs/>
          <w:sz w:val="24"/>
          <w:szCs w:val="24"/>
        </w:rPr>
        <w:t>принципов деятельностного обучения</w:t>
      </w:r>
      <w:r w:rsidRPr="00E17334">
        <w:rPr>
          <w:rFonts w:ascii="Times New Roman" w:eastAsia="Times New Roman" w:hAnsi="Times New Roman" w:cs="Times New Roman"/>
          <w:sz w:val="24"/>
          <w:szCs w:val="24"/>
        </w:rPr>
        <w:t>:</w:t>
      </w:r>
    </w:p>
    <w:p w:rsidR="00FF08DD" w:rsidRPr="00E17334" w:rsidRDefault="00FF08DD" w:rsidP="007227BD">
      <w:pPr>
        <w:numPr>
          <w:ilvl w:val="0"/>
          <w:numId w:val="14"/>
        </w:numPr>
        <w:shd w:val="clear" w:color="auto" w:fill="FFFFFF"/>
        <w:spacing w:after="0" w:line="240" w:lineRule="auto"/>
        <w:ind w:left="0"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принцип психологической комфортности: взаимоотношения между детьми и взрослыми строятся на основе доброжелательности, поддержки и взаимопомощи;</w:t>
      </w:r>
    </w:p>
    <w:p w:rsidR="00FF08DD" w:rsidRPr="00E17334" w:rsidRDefault="00FF08DD" w:rsidP="007227BD">
      <w:pPr>
        <w:numPr>
          <w:ilvl w:val="0"/>
          <w:numId w:val="14"/>
        </w:numPr>
        <w:shd w:val="clear" w:color="auto" w:fill="FFFFFF"/>
        <w:spacing w:after="0" w:line="240" w:lineRule="auto"/>
        <w:ind w:left="0"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принцип целостности: стратегия и тактика образовательной работы с детьми опирается на представление о целостной жизнедеятельности ребенка (у ребенка формируется целостное представление о мире, себе самом, социокультурных отношениях);</w:t>
      </w:r>
    </w:p>
    <w:p w:rsidR="00FF08DD" w:rsidRPr="00E17334" w:rsidRDefault="00FF08DD" w:rsidP="007227BD">
      <w:pPr>
        <w:numPr>
          <w:ilvl w:val="0"/>
          <w:numId w:val="14"/>
        </w:numPr>
        <w:shd w:val="clear" w:color="auto" w:fill="FFFFFF"/>
        <w:spacing w:after="0" w:line="240" w:lineRule="auto"/>
        <w:ind w:left="0"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принцип минимакса: создаются условия для продвижения каждого ребенка по индивидуальной траектории развития и саморазвития – в своём темпе, на уровне своего возможного максимума;</w:t>
      </w:r>
    </w:p>
    <w:p w:rsidR="00FF08DD" w:rsidRPr="00E17334" w:rsidRDefault="00FF08DD" w:rsidP="007227BD">
      <w:pPr>
        <w:numPr>
          <w:ilvl w:val="0"/>
          <w:numId w:val="14"/>
        </w:numPr>
        <w:shd w:val="clear" w:color="auto" w:fill="FFFFFF"/>
        <w:spacing w:after="0" w:line="240" w:lineRule="auto"/>
        <w:ind w:left="0"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принцип творчества: образовательный процесс ориентирован на развитие творческих способностей каждого ребенка, приобретение им собственного опыта творческой деятельности;</w:t>
      </w:r>
    </w:p>
    <w:p w:rsidR="00FF08DD" w:rsidRPr="00E17334" w:rsidRDefault="00FF08DD" w:rsidP="007227BD">
      <w:pPr>
        <w:numPr>
          <w:ilvl w:val="0"/>
          <w:numId w:val="14"/>
        </w:numPr>
        <w:shd w:val="clear" w:color="auto" w:fill="FFFFFF"/>
        <w:spacing w:after="0" w:line="240" w:lineRule="auto"/>
        <w:ind w:left="0"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принцип вариативности: детям предоставляются возможности выбора материалов, видов активности, участников совместной деятельности и общения, информации, способа действия и др.;</w:t>
      </w:r>
    </w:p>
    <w:p w:rsidR="00FF08DD" w:rsidRPr="00E17334" w:rsidRDefault="00FF08DD" w:rsidP="007227BD">
      <w:pPr>
        <w:numPr>
          <w:ilvl w:val="0"/>
          <w:numId w:val="14"/>
        </w:numPr>
        <w:shd w:val="clear" w:color="auto" w:fill="FFFFFF"/>
        <w:spacing w:after="0" w:line="240" w:lineRule="auto"/>
        <w:ind w:left="0"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lastRenderedPageBreak/>
        <w:t>принцип непрерывности: обеспечивается преемственность в содержании, технологиях, методах между дошкольным и начальным общим образованием, определяется вектор на дальнюю перспективу развития.</w:t>
      </w:r>
    </w:p>
    <w:p w:rsidR="00FF08DD" w:rsidRPr="00E17334" w:rsidRDefault="00FF08DD" w:rsidP="00820921">
      <w:pPr>
        <w:spacing w:after="0" w:line="240" w:lineRule="auto"/>
        <w:ind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b/>
          <w:bCs/>
          <w:iCs/>
          <w:sz w:val="24"/>
          <w:szCs w:val="24"/>
        </w:rPr>
        <w:t xml:space="preserve">Деятельностный подход это </w:t>
      </w:r>
      <w:r w:rsidRPr="00E17334">
        <w:rPr>
          <w:rFonts w:ascii="Times New Roman" w:eastAsia="Arial Unicode MS" w:hAnsi="Times New Roman" w:cs="Times New Roman"/>
          <w:sz w:val="24"/>
          <w:szCs w:val="24"/>
        </w:rPr>
        <w:t>организация образовательного процесса строится на</w:t>
      </w:r>
      <w:r w:rsidRPr="00E17334">
        <w:rPr>
          <w:rFonts w:ascii="Times New Roman" w:eastAsia="Arial Unicode MS" w:hAnsi="Times New Roman" w:cs="Times New Roman"/>
          <w:b/>
          <w:bCs/>
          <w:iCs/>
          <w:sz w:val="24"/>
          <w:szCs w:val="24"/>
        </w:rPr>
        <w:t xml:space="preserve"> </w:t>
      </w:r>
      <w:r w:rsidRPr="00E17334">
        <w:rPr>
          <w:rFonts w:ascii="Times New Roman" w:eastAsia="Arial Unicode MS" w:hAnsi="Times New Roman" w:cs="Times New Roman"/>
          <w:sz w:val="24"/>
          <w:szCs w:val="24"/>
        </w:rPr>
        <w:t>основе ведущих видов детской деятельности: общении, игре, познавательно-исследовательской деятельности - как сквозных механизмах развития ребенка. Деятельность развивается от возраста к возрасту, меняются ее содержание и форма.</w:t>
      </w:r>
    </w:p>
    <w:p w:rsidR="00172885" w:rsidRPr="00AF63FE" w:rsidRDefault="00172885" w:rsidP="00172885">
      <w:pPr>
        <w:spacing w:after="0" w:line="240" w:lineRule="auto"/>
        <w:ind w:firstLine="709"/>
        <w:jc w:val="both"/>
        <w:rPr>
          <w:rFonts w:ascii="Times New Roman" w:eastAsia="Arial Unicode MS" w:hAnsi="Times New Roman" w:cs="Times New Roman"/>
          <w:sz w:val="24"/>
          <w:szCs w:val="24"/>
        </w:rPr>
      </w:pPr>
      <w:r w:rsidRPr="00AF63FE">
        <w:rPr>
          <w:rFonts w:ascii="Times New Roman" w:eastAsia="Arial Unicode MS" w:hAnsi="Times New Roman" w:cs="Times New Roman"/>
          <w:b/>
          <w:bCs/>
          <w:sz w:val="24"/>
          <w:szCs w:val="24"/>
        </w:rPr>
        <w:t>Программа воспитания</w:t>
      </w:r>
      <w:r w:rsidRPr="00AF63FE">
        <w:rPr>
          <w:rFonts w:ascii="Times New Roman" w:eastAsia="Arial Unicode MS" w:hAnsi="Times New Roman" w:cs="Times New Roman"/>
          <w:sz w:val="24"/>
          <w:szCs w:val="24"/>
        </w:rPr>
        <w:t xml:space="preserve"> руководствуется принципами ДО, определенными ФГОС ДО,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 </w:t>
      </w:r>
    </w:p>
    <w:p w:rsidR="00172885" w:rsidRPr="00AF63FE" w:rsidRDefault="00172885" w:rsidP="000E7C71">
      <w:pPr>
        <w:pStyle w:val="a6"/>
        <w:numPr>
          <w:ilvl w:val="0"/>
          <w:numId w:val="24"/>
        </w:numPr>
        <w:spacing w:after="0" w:line="240" w:lineRule="auto"/>
        <w:ind w:left="0" w:firstLine="709"/>
        <w:jc w:val="both"/>
        <w:rPr>
          <w:rFonts w:ascii="Times New Roman" w:eastAsia="Arial Unicode MS" w:hAnsi="Times New Roman" w:cs="Times New Roman"/>
          <w:sz w:val="24"/>
          <w:szCs w:val="24"/>
        </w:rPr>
      </w:pPr>
      <w:r w:rsidRPr="00AF63FE">
        <w:rPr>
          <w:rFonts w:ascii="Times New Roman" w:eastAsia="Arial Unicode MS" w:hAnsi="Times New Roman" w:cs="Times New Roman"/>
          <w:b/>
          <w:bCs/>
          <w:sz w:val="24"/>
          <w:szCs w:val="24"/>
        </w:rPr>
        <w:t>Принцип гуманизма (гуманности).</w:t>
      </w:r>
      <w:r w:rsidRPr="00AF63FE">
        <w:rPr>
          <w:rFonts w:ascii="Times New Roman" w:eastAsia="Arial Unicode MS" w:hAnsi="Times New Roman" w:cs="Times New Roman"/>
          <w:sz w:val="24"/>
          <w:szCs w:val="24"/>
        </w:rPr>
        <w:t xml:space="preserve"> 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 </w:t>
      </w:r>
    </w:p>
    <w:p w:rsidR="00172885" w:rsidRPr="00AF63FE" w:rsidRDefault="00172885" w:rsidP="000E7C71">
      <w:pPr>
        <w:pStyle w:val="a6"/>
        <w:numPr>
          <w:ilvl w:val="0"/>
          <w:numId w:val="24"/>
        </w:numPr>
        <w:spacing w:after="0" w:line="240" w:lineRule="auto"/>
        <w:ind w:left="0" w:firstLine="709"/>
        <w:jc w:val="both"/>
        <w:rPr>
          <w:rFonts w:ascii="Times New Roman" w:eastAsia="Arial Unicode MS" w:hAnsi="Times New Roman" w:cs="Times New Roman"/>
          <w:sz w:val="24"/>
          <w:szCs w:val="24"/>
        </w:rPr>
      </w:pPr>
      <w:r w:rsidRPr="00AF63FE">
        <w:rPr>
          <w:rFonts w:ascii="Times New Roman" w:eastAsia="Arial Unicode MS" w:hAnsi="Times New Roman" w:cs="Times New Roman"/>
          <w:b/>
          <w:bCs/>
          <w:sz w:val="24"/>
          <w:szCs w:val="24"/>
        </w:rPr>
        <w:t>Принцип субъектности и личностно-центрированного подхода.</w:t>
      </w:r>
      <w:r w:rsidRPr="00AF63FE">
        <w:rPr>
          <w:rFonts w:ascii="Times New Roman" w:eastAsia="Arial Unicode MS" w:hAnsi="Times New Roman" w:cs="Times New Roman"/>
          <w:sz w:val="24"/>
          <w:szCs w:val="24"/>
        </w:rPr>
        <w:t xml:space="preserve"> Развитие и воспитание личности ребенка как субъекта собственной жизнедеятельности. </w:t>
      </w:r>
    </w:p>
    <w:p w:rsidR="00172885" w:rsidRPr="00AF63FE" w:rsidRDefault="00172885" w:rsidP="000E7C71">
      <w:pPr>
        <w:pStyle w:val="a6"/>
        <w:numPr>
          <w:ilvl w:val="0"/>
          <w:numId w:val="24"/>
        </w:numPr>
        <w:spacing w:after="0" w:line="240" w:lineRule="auto"/>
        <w:ind w:left="0" w:firstLine="709"/>
        <w:jc w:val="both"/>
        <w:rPr>
          <w:rFonts w:ascii="Times New Roman" w:eastAsia="Arial Unicode MS" w:hAnsi="Times New Roman" w:cs="Times New Roman"/>
          <w:sz w:val="24"/>
          <w:szCs w:val="24"/>
        </w:rPr>
      </w:pPr>
      <w:r w:rsidRPr="00AF63FE">
        <w:rPr>
          <w:rFonts w:ascii="Times New Roman" w:eastAsia="Arial Unicode MS" w:hAnsi="Times New Roman" w:cs="Times New Roman"/>
          <w:b/>
          <w:bCs/>
          <w:sz w:val="24"/>
          <w:szCs w:val="24"/>
        </w:rPr>
        <w:t>Принцип интеграции образовательного процесса.</w:t>
      </w:r>
      <w:r w:rsidRPr="00AF63FE">
        <w:rPr>
          <w:rFonts w:ascii="Times New Roman" w:eastAsia="Arial Unicode MS" w:hAnsi="Times New Roman" w:cs="Times New Roman"/>
          <w:sz w:val="24"/>
          <w:szCs w:val="24"/>
        </w:rPr>
        <w:t xml:space="preserve">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rsidR="00172885" w:rsidRPr="00AF63FE" w:rsidRDefault="00172885" w:rsidP="000E7C71">
      <w:pPr>
        <w:pStyle w:val="a6"/>
        <w:numPr>
          <w:ilvl w:val="0"/>
          <w:numId w:val="24"/>
        </w:numPr>
        <w:spacing w:after="0" w:line="240" w:lineRule="auto"/>
        <w:ind w:left="0" w:firstLine="709"/>
        <w:jc w:val="both"/>
        <w:rPr>
          <w:rFonts w:ascii="Times New Roman" w:eastAsia="Arial Unicode MS" w:hAnsi="Times New Roman" w:cs="Times New Roman"/>
          <w:sz w:val="24"/>
          <w:szCs w:val="24"/>
        </w:rPr>
      </w:pPr>
      <w:r w:rsidRPr="00AF63FE">
        <w:rPr>
          <w:rFonts w:ascii="Times New Roman" w:eastAsia="Arial Unicode MS" w:hAnsi="Times New Roman" w:cs="Times New Roman"/>
          <w:b/>
          <w:bCs/>
          <w:sz w:val="24"/>
          <w:szCs w:val="24"/>
        </w:rPr>
        <w:t>Принцип ценностного единства и совместности.</w:t>
      </w:r>
      <w:r w:rsidRPr="00AF63FE">
        <w:rPr>
          <w:rFonts w:ascii="Times New Roman" w:eastAsia="Arial Unicode MS" w:hAnsi="Times New Roman" w:cs="Times New Roman"/>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172885" w:rsidRPr="00AF63FE" w:rsidRDefault="00172885" w:rsidP="000E7C71">
      <w:pPr>
        <w:pStyle w:val="a6"/>
        <w:numPr>
          <w:ilvl w:val="0"/>
          <w:numId w:val="24"/>
        </w:numPr>
        <w:spacing w:after="0" w:line="240" w:lineRule="auto"/>
        <w:ind w:left="0" w:firstLine="709"/>
        <w:jc w:val="both"/>
        <w:rPr>
          <w:rFonts w:ascii="Times New Roman" w:eastAsia="Arial Unicode MS" w:hAnsi="Times New Roman" w:cs="Times New Roman"/>
          <w:sz w:val="24"/>
          <w:szCs w:val="24"/>
        </w:rPr>
      </w:pPr>
      <w:r w:rsidRPr="00AF63FE">
        <w:rPr>
          <w:rFonts w:ascii="Times New Roman" w:eastAsia="Arial Unicode MS" w:hAnsi="Times New Roman" w:cs="Times New Roman"/>
          <w:b/>
          <w:bCs/>
          <w:sz w:val="24"/>
          <w:szCs w:val="24"/>
        </w:rPr>
        <w:t>Принцип возрастносообразности.</w:t>
      </w:r>
      <w:r w:rsidRPr="00AF63FE">
        <w:rPr>
          <w:rFonts w:ascii="Times New Roman" w:eastAsia="Arial Unicode MS" w:hAnsi="Times New Roman" w:cs="Times New Roman"/>
          <w:sz w:val="24"/>
          <w:szCs w:val="24"/>
        </w:rPr>
        <w:t xml:space="preserve"> Содержание и методы воспитательной работы должны соответствовать возрастным особенностям ребенка. </w:t>
      </w:r>
    </w:p>
    <w:p w:rsidR="00172885" w:rsidRPr="00AF63FE" w:rsidRDefault="00172885" w:rsidP="000E7C71">
      <w:pPr>
        <w:pStyle w:val="a6"/>
        <w:numPr>
          <w:ilvl w:val="0"/>
          <w:numId w:val="24"/>
        </w:numPr>
        <w:spacing w:after="0" w:line="240" w:lineRule="auto"/>
        <w:ind w:left="0" w:firstLine="709"/>
        <w:jc w:val="both"/>
        <w:rPr>
          <w:rFonts w:ascii="Times New Roman" w:eastAsia="Arial Unicode MS" w:hAnsi="Times New Roman" w:cs="Times New Roman"/>
          <w:sz w:val="24"/>
          <w:szCs w:val="24"/>
        </w:rPr>
      </w:pPr>
      <w:r w:rsidRPr="00AF63FE">
        <w:rPr>
          <w:rFonts w:ascii="Times New Roman" w:eastAsia="Arial Unicode MS" w:hAnsi="Times New Roman" w:cs="Times New Roman"/>
          <w:b/>
          <w:bCs/>
          <w:sz w:val="24"/>
          <w:szCs w:val="24"/>
        </w:rPr>
        <w:t>Принцип индивидуально-дифференцированного подхода.</w:t>
      </w:r>
      <w:r w:rsidRPr="00AF63FE">
        <w:rPr>
          <w:rFonts w:ascii="Times New Roman" w:eastAsia="Arial Unicode MS" w:hAnsi="Times New Roman" w:cs="Times New Roman"/>
          <w:sz w:val="24"/>
          <w:szCs w:val="24"/>
        </w:rPr>
        <w:t xml:space="preserve">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т.п.</w:t>
      </w:r>
    </w:p>
    <w:p w:rsidR="00172885" w:rsidRPr="00AF63FE" w:rsidRDefault="00172885" w:rsidP="000E7C71">
      <w:pPr>
        <w:pStyle w:val="a6"/>
        <w:numPr>
          <w:ilvl w:val="0"/>
          <w:numId w:val="24"/>
        </w:numPr>
        <w:spacing w:after="0" w:line="240" w:lineRule="auto"/>
        <w:ind w:left="0" w:firstLine="709"/>
        <w:jc w:val="both"/>
        <w:rPr>
          <w:rFonts w:ascii="Times New Roman" w:eastAsia="Arial Unicode MS" w:hAnsi="Times New Roman" w:cs="Times New Roman"/>
          <w:sz w:val="24"/>
          <w:szCs w:val="24"/>
        </w:rPr>
      </w:pPr>
      <w:r w:rsidRPr="00AF63FE">
        <w:rPr>
          <w:rFonts w:ascii="Times New Roman" w:eastAsia="Arial Unicode MS" w:hAnsi="Times New Roman" w:cs="Times New Roman"/>
          <w:b/>
          <w:bCs/>
          <w:sz w:val="24"/>
          <w:szCs w:val="24"/>
        </w:rPr>
        <w:t xml:space="preserve">Принцип культуросообразности. </w:t>
      </w:r>
      <w:r w:rsidRPr="00AF63FE">
        <w:rPr>
          <w:rFonts w:ascii="Times New Roman" w:eastAsia="Arial Unicode MS" w:hAnsi="Times New Roman" w:cs="Times New Roman"/>
          <w:sz w:val="24"/>
          <w:szCs w:val="24"/>
        </w:rPr>
        <w:t>Воспитание основывается на культуре и традициях России, включая культурные особенности региона.</w:t>
      </w:r>
    </w:p>
    <w:p w:rsidR="00172885" w:rsidRPr="00AF63FE" w:rsidRDefault="00172885" w:rsidP="000E7C71">
      <w:pPr>
        <w:pStyle w:val="a6"/>
        <w:numPr>
          <w:ilvl w:val="0"/>
          <w:numId w:val="24"/>
        </w:numPr>
        <w:spacing w:after="0" w:line="240" w:lineRule="auto"/>
        <w:ind w:left="0" w:firstLine="709"/>
        <w:jc w:val="both"/>
        <w:rPr>
          <w:rFonts w:ascii="Times New Roman" w:eastAsia="Arial Unicode MS" w:hAnsi="Times New Roman" w:cs="Times New Roman"/>
          <w:sz w:val="24"/>
          <w:szCs w:val="24"/>
        </w:rPr>
      </w:pPr>
      <w:r w:rsidRPr="00AF63FE">
        <w:rPr>
          <w:rFonts w:ascii="Times New Roman" w:eastAsia="Arial Unicode MS" w:hAnsi="Times New Roman" w:cs="Times New Roman"/>
          <w:b/>
          <w:bCs/>
          <w:sz w:val="24"/>
          <w:szCs w:val="24"/>
        </w:rPr>
        <w:t>Принцип следования нравственному примеру.</w:t>
      </w:r>
      <w:r w:rsidRPr="00AF63FE">
        <w:rPr>
          <w:rFonts w:ascii="Times New Roman" w:eastAsia="Arial Unicode MS" w:hAnsi="Times New Roman" w:cs="Times New Roman"/>
          <w:sz w:val="24"/>
          <w:szCs w:val="24"/>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172885" w:rsidRPr="00AF63FE" w:rsidRDefault="00172885" w:rsidP="000E7C71">
      <w:pPr>
        <w:pStyle w:val="a6"/>
        <w:numPr>
          <w:ilvl w:val="0"/>
          <w:numId w:val="24"/>
        </w:numPr>
        <w:spacing w:after="0" w:line="240" w:lineRule="auto"/>
        <w:ind w:left="0" w:firstLine="709"/>
        <w:jc w:val="both"/>
        <w:rPr>
          <w:rFonts w:ascii="Times New Roman" w:eastAsia="Arial Unicode MS" w:hAnsi="Times New Roman" w:cs="Times New Roman"/>
          <w:sz w:val="24"/>
          <w:szCs w:val="24"/>
        </w:rPr>
      </w:pPr>
      <w:r w:rsidRPr="008D05D8">
        <w:rPr>
          <w:rFonts w:ascii="Times New Roman" w:eastAsia="Arial Unicode MS" w:hAnsi="Times New Roman" w:cs="Times New Roman"/>
          <w:b/>
          <w:bCs/>
          <w:sz w:val="24"/>
          <w:szCs w:val="24"/>
        </w:rPr>
        <w:t>Принцип безопасной жизнедеятельности.</w:t>
      </w:r>
      <w:r w:rsidRPr="00AF63FE">
        <w:rPr>
          <w:rFonts w:ascii="Times New Roman" w:eastAsia="Arial Unicode MS" w:hAnsi="Times New Roman" w:cs="Times New Roman"/>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172885" w:rsidRPr="00AF63FE" w:rsidRDefault="00172885" w:rsidP="000E7C71">
      <w:pPr>
        <w:pStyle w:val="a6"/>
        <w:numPr>
          <w:ilvl w:val="0"/>
          <w:numId w:val="24"/>
        </w:numPr>
        <w:spacing w:after="0" w:line="240" w:lineRule="auto"/>
        <w:ind w:left="0" w:firstLine="709"/>
        <w:jc w:val="both"/>
        <w:rPr>
          <w:rFonts w:ascii="Times New Roman" w:eastAsia="Arial Unicode MS" w:hAnsi="Times New Roman" w:cs="Times New Roman"/>
          <w:sz w:val="24"/>
          <w:szCs w:val="24"/>
        </w:rPr>
      </w:pPr>
      <w:r w:rsidRPr="008D05D8">
        <w:rPr>
          <w:rFonts w:ascii="Times New Roman" w:eastAsia="Arial Unicode MS" w:hAnsi="Times New Roman" w:cs="Times New Roman"/>
          <w:b/>
          <w:bCs/>
          <w:sz w:val="24"/>
          <w:szCs w:val="24"/>
        </w:rPr>
        <w:t>Принцип совместной деятельности ребенка и взрослого.</w:t>
      </w:r>
      <w:r w:rsidRPr="00AF63FE">
        <w:rPr>
          <w:rFonts w:ascii="Times New Roman" w:eastAsia="Arial Unicode MS" w:hAnsi="Times New Roman" w:cs="Times New Roman"/>
          <w:sz w:val="24"/>
          <w:szCs w:val="24"/>
        </w:rPr>
        <w:t xml:space="preserve"> Значимость совместной деятельности взрослого и ребенка на основе приобщения к культурным ценностям и их освоения. </w:t>
      </w:r>
    </w:p>
    <w:p w:rsidR="00172885" w:rsidRPr="00AF63FE" w:rsidRDefault="00172885" w:rsidP="000E7C71">
      <w:pPr>
        <w:pStyle w:val="a6"/>
        <w:numPr>
          <w:ilvl w:val="0"/>
          <w:numId w:val="24"/>
        </w:numPr>
        <w:spacing w:after="0" w:line="240" w:lineRule="auto"/>
        <w:ind w:left="0" w:firstLine="709"/>
        <w:jc w:val="both"/>
        <w:rPr>
          <w:rFonts w:ascii="Times New Roman" w:eastAsia="Arial Unicode MS" w:hAnsi="Times New Roman" w:cs="Times New Roman"/>
          <w:sz w:val="24"/>
          <w:szCs w:val="24"/>
        </w:rPr>
      </w:pPr>
      <w:r w:rsidRPr="008D05D8">
        <w:rPr>
          <w:rFonts w:ascii="Times New Roman" w:eastAsia="Arial Unicode MS" w:hAnsi="Times New Roman" w:cs="Times New Roman"/>
          <w:b/>
          <w:bCs/>
          <w:sz w:val="24"/>
          <w:szCs w:val="24"/>
        </w:rPr>
        <w:t>Принцип инклюзии.</w:t>
      </w:r>
      <w:r w:rsidRPr="00AF63FE">
        <w:rPr>
          <w:rFonts w:ascii="Times New Roman" w:eastAsia="Arial Unicode MS" w:hAnsi="Times New Roman" w:cs="Times New Roman"/>
          <w:sz w:val="24"/>
          <w:szCs w:val="24"/>
        </w:rPr>
        <w:t xml:space="preserve"> Все участники воспитательного процесса доброжелательно, конструктивно и эффективно взаимодействуют с другими людьми, в том числе, с представителями различных культур, возрастов, людей с ОВЗ. </w:t>
      </w:r>
    </w:p>
    <w:p w:rsidR="00172885" w:rsidRDefault="00172885" w:rsidP="000E7C71">
      <w:pPr>
        <w:pStyle w:val="a6"/>
        <w:numPr>
          <w:ilvl w:val="0"/>
          <w:numId w:val="24"/>
        </w:numPr>
        <w:spacing w:after="0" w:line="240" w:lineRule="auto"/>
        <w:ind w:left="0" w:firstLine="709"/>
        <w:jc w:val="both"/>
        <w:rPr>
          <w:rFonts w:ascii="Times New Roman" w:eastAsia="Arial Unicode MS" w:hAnsi="Times New Roman" w:cs="Times New Roman"/>
          <w:sz w:val="24"/>
          <w:szCs w:val="24"/>
        </w:rPr>
      </w:pPr>
      <w:r w:rsidRPr="008D05D8">
        <w:rPr>
          <w:rFonts w:ascii="Times New Roman" w:eastAsia="Arial Unicode MS" w:hAnsi="Times New Roman" w:cs="Times New Roman"/>
          <w:b/>
          <w:bCs/>
          <w:sz w:val="24"/>
          <w:szCs w:val="24"/>
        </w:rPr>
        <w:t>Принцип уклада.</w:t>
      </w:r>
      <w:r w:rsidRPr="00AF63FE">
        <w:rPr>
          <w:rFonts w:ascii="Times New Roman" w:eastAsia="Arial Unicode MS" w:hAnsi="Times New Roman" w:cs="Times New Roman"/>
          <w:sz w:val="24"/>
          <w:szCs w:val="24"/>
        </w:rPr>
        <w:t xml:space="preserve"> Содержание воспитательной работы определяется укладом образовательной организации: среда, общность, деятельность и события.</w:t>
      </w:r>
    </w:p>
    <w:p w:rsidR="00FF08DD" w:rsidRPr="00E17334" w:rsidRDefault="00FF08DD" w:rsidP="00820921">
      <w:pPr>
        <w:spacing w:after="0" w:line="240" w:lineRule="auto"/>
        <w:ind w:firstLine="680"/>
        <w:jc w:val="both"/>
        <w:rPr>
          <w:rFonts w:ascii="Times New Roman" w:eastAsia="Arial Unicode MS" w:hAnsi="Times New Roman" w:cs="Times New Roman"/>
          <w:sz w:val="23"/>
          <w:szCs w:val="23"/>
        </w:rPr>
      </w:pPr>
    </w:p>
    <w:p w:rsidR="00FF08DD" w:rsidRPr="00E17334" w:rsidRDefault="00FF08DD" w:rsidP="00E00085">
      <w:pPr>
        <w:spacing w:after="0" w:line="240" w:lineRule="auto"/>
        <w:ind w:firstLine="680"/>
        <w:jc w:val="center"/>
        <w:rPr>
          <w:rFonts w:ascii="Times New Roman" w:eastAsia="Calibri" w:hAnsi="Times New Roman" w:cs="Times New Roman"/>
          <w:b/>
          <w:color w:val="000000"/>
          <w:sz w:val="24"/>
          <w:szCs w:val="24"/>
          <w:lang w:eastAsia="en-US"/>
        </w:rPr>
      </w:pPr>
      <w:r w:rsidRPr="00E17334">
        <w:rPr>
          <w:rFonts w:ascii="Times New Roman" w:eastAsia="Calibri" w:hAnsi="Times New Roman" w:cs="Times New Roman"/>
          <w:b/>
          <w:sz w:val="24"/>
          <w:szCs w:val="24"/>
          <w:lang w:eastAsia="en-US"/>
        </w:rPr>
        <w:t xml:space="preserve">1.3 </w:t>
      </w:r>
      <w:r w:rsidRPr="00E17334">
        <w:rPr>
          <w:rFonts w:ascii="Times New Roman" w:eastAsia="Calibri" w:hAnsi="Times New Roman" w:cs="Times New Roman"/>
          <w:b/>
          <w:color w:val="000000"/>
          <w:sz w:val="24"/>
          <w:szCs w:val="24"/>
          <w:lang w:eastAsia="en-US"/>
        </w:rPr>
        <w:t>Значимые для разработки и реализации Программы характеристики</w:t>
      </w:r>
    </w:p>
    <w:p w:rsidR="00FF08DD" w:rsidRPr="00E17334" w:rsidRDefault="009C1102"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МБДОУ «Детский сад «Рябинушка» с.</w:t>
      </w:r>
      <w:r w:rsidR="00624805" w:rsidRPr="00E17334">
        <w:rPr>
          <w:rFonts w:ascii="Times New Roman" w:eastAsia="Calibri" w:hAnsi="Times New Roman" w:cs="Times New Roman"/>
          <w:sz w:val="24"/>
          <w:szCs w:val="24"/>
          <w:lang w:eastAsia="en-US"/>
        </w:rPr>
        <w:t xml:space="preserve"> </w:t>
      </w:r>
      <w:r w:rsidR="00FF08DD" w:rsidRPr="00E17334">
        <w:rPr>
          <w:rFonts w:ascii="Times New Roman" w:eastAsia="Calibri" w:hAnsi="Times New Roman" w:cs="Times New Roman"/>
          <w:sz w:val="24"/>
          <w:szCs w:val="24"/>
          <w:lang w:eastAsia="en-US"/>
        </w:rPr>
        <w:t>Гостищево» является звеном муниципальной системы образования Яковлевского городского округа, обеспечивает право семьи на оказание ей помощи в вопросах воспитания и образования детей дошкольного возраста, охраны и укрепления их физического и психического здоровья, развития индивидуальных способностей.</w:t>
      </w:r>
    </w:p>
    <w:p w:rsidR="00FF08DD" w:rsidRPr="00E17334" w:rsidRDefault="00FF08DD"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lastRenderedPageBreak/>
        <w:t>Детский сад начал функционировать с 1956 года. В 1994 году было введено в эксплуатацию новое типовое здание детского сада на 140 мест. Образовательное учреждение расположено в типовом двухэтажном здании, отвечающем санитарно-гигиеническим, противоэпидемическим требованиям, правилам противопожарной безопасности. Общая площадь здания составляет - 1623,4 м</w:t>
      </w:r>
      <w:r w:rsidRPr="00E17334">
        <w:rPr>
          <w:rFonts w:ascii="Times New Roman" w:eastAsia="Calibri" w:hAnsi="Times New Roman" w:cs="Times New Roman"/>
          <w:sz w:val="24"/>
          <w:szCs w:val="24"/>
          <w:vertAlign w:val="superscript"/>
          <w:lang w:eastAsia="en-US"/>
        </w:rPr>
        <w:t>2</w:t>
      </w:r>
      <w:r w:rsidRPr="00E17334">
        <w:rPr>
          <w:rFonts w:ascii="Times New Roman" w:eastAsia="Calibri" w:hAnsi="Times New Roman" w:cs="Times New Roman"/>
          <w:sz w:val="24"/>
          <w:szCs w:val="24"/>
          <w:lang w:eastAsia="en-US"/>
        </w:rPr>
        <w:t>.</w:t>
      </w:r>
    </w:p>
    <w:p w:rsidR="00FF08DD" w:rsidRPr="00E17334" w:rsidRDefault="00FF08DD"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В учреждении функционирует 6 групп, общая площадь которых составляет 756, 4 м</w:t>
      </w:r>
      <w:r w:rsidRPr="00E17334">
        <w:rPr>
          <w:rFonts w:ascii="Times New Roman" w:eastAsia="Calibri" w:hAnsi="Times New Roman" w:cs="Times New Roman"/>
          <w:sz w:val="24"/>
          <w:szCs w:val="24"/>
          <w:vertAlign w:val="superscript"/>
          <w:lang w:eastAsia="en-US"/>
        </w:rPr>
        <w:t>2</w:t>
      </w:r>
      <w:r w:rsidRPr="00E17334">
        <w:rPr>
          <w:rFonts w:ascii="Times New Roman" w:eastAsia="Calibri" w:hAnsi="Times New Roman" w:cs="Times New Roman"/>
          <w:sz w:val="24"/>
          <w:szCs w:val="24"/>
          <w:lang w:eastAsia="en-US"/>
        </w:rPr>
        <w:t>. В состав каждой групповой ячейки входят: игровые помещения, сан. узлы, спальные помещения, раздевалки. Так же имеется спортивный и музыкальный залы, кабинет учителя-логопеда/педагога-психолога, пищеблок, прачечная.</w:t>
      </w:r>
    </w:p>
    <w:p w:rsidR="00FF08DD" w:rsidRPr="00E17334" w:rsidRDefault="00FF08DD"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Территория детского сада благоустроена и озеленена; имеет в своем составе зону застройки, зону игровой территории с групповыми площадками индивидуально для каждой группы в количестве 6 шт., физкультурной площадкой. Игровые площадки оборудованы песочницами, турниками, лазанками, качелями, так же имеется сюжетное игровое оборудование. На территории ДОУ разбиты цветники, рабатки, высажены зелёные насаждения (видовое разнообразие кустарников, деревья), имеется огород, древесно-кустарниковый питомник, розарий, лесная зона, зона отдыха, экологическая тропа.</w:t>
      </w:r>
    </w:p>
    <w:p w:rsidR="00FF08DD" w:rsidRPr="00E17334" w:rsidRDefault="00FF08DD"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В ДОУ налажено сотрудничество с МБУК «Центральная библиотека Яковлевского района», муниципальным казенным учреждением культуры «Гостищевский модельный дом культуры», МБОУ «Гостищевская СОШ», областным государственным учреждением здравоохранения «Яковлевская центральная районная больница», что создает благоприятные возможности для обогащения деятельности ДОУ, повышению профессиональной компетентности педагогов для организации образовательной деятельности, расширяет спектр возможностей по организации физкультурно-оздоровительной, художественно-эстетической, социально-личностной, познавательно-речевой работы, способствует созданию положительного имиджа детского сада.</w:t>
      </w:r>
    </w:p>
    <w:p w:rsidR="00172885" w:rsidRPr="008D05D8" w:rsidRDefault="00172885" w:rsidP="00172885">
      <w:pPr>
        <w:spacing w:after="0" w:line="240" w:lineRule="auto"/>
        <w:ind w:firstLine="709"/>
        <w:jc w:val="center"/>
        <w:rPr>
          <w:rFonts w:ascii="Times New Roman" w:hAnsi="Times New Roman" w:cs="Times New Roman"/>
          <w:b/>
          <w:bCs/>
          <w:sz w:val="24"/>
          <w:szCs w:val="24"/>
        </w:rPr>
      </w:pPr>
      <w:r w:rsidRPr="008D05D8">
        <w:rPr>
          <w:rFonts w:ascii="Times New Roman" w:hAnsi="Times New Roman" w:cs="Times New Roman"/>
          <w:b/>
          <w:bCs/>
          <w:sz w:val="24"/>
          <w:szCs w:val="24"/>
        </w:rPr>
        <w:t>Основные традиции воспитательного процесса в ДОУ:</w:t>
      </w:r>
    </w:p>
    <w:p w:rsidR="00172885" w:rsidRPr="008D05D8" w:rsidRDefault="00172885" w:rsidP="001728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Особенностью</w:t>
      </w:r>
      <w:r w:rsidRPr="008D05D8">
        <w:rPr>
          <w:rFonts w:ascii="Times New Roman" w:hAnsi="Times New Roman" w:cs="Times New Roman"/>
          <w:sz w:val="24"/>
          <w:szCs w:val="24"/>
        </w:rPr>
        <w:t xml:space="preserve"> воспитательной работы являются общие для всего детского сада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172885" w:rsidRPr="008D05D8" w:rsidRDefault="00172885" w:rsidP="00172885">
      <w:pPr>
        <w:spacing w:after="0" w:line="240" w:lineRule="auto"/>
        <w:ind w:firstLine="709"/>
        <w:jc w:val="both"/>
        <w:rPr>
          <w:rFonts w:ascii="Times New Roman" w:hAnsi="Times New Roman" w:cs="Times New Roman"/>
          <w:sz w:val="24"/>
          <w:szCs w:val="24"/>
        </w:rPr>
      </w:pPr>
      <w:r w:rsidRPr="008D05D8">
        <w:rPr>
          <w:rFonts w:ascii="Times New Roman" w:hAnsi="Times New Roman" w:cs="Times New Roman"/>
          <w:sz w:val="24"/>
          <w:szCs w:val="24"/>
        </w:rPr>
        <w:t>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172885" w:rsidRPr="008D05D8" w:rsidRDefault="00172885" w:rsidP="00172885">
      <w:pPr>
        <w:spacing w:after="0" w:line="240" w:lineRule="auto"/>
        <w:ind w:firstLine="709"/>
        <w:jc w:val="both"/>
        <w:rPr>
          <w:rFonts w:ascii="Times New Roman" w:hAnsi="Times New Roman" w:cs="Times New Roman"/>
          <w:sz w:val="24"/>
          <w:szCs w:val="24"/>
        </w:rPr>
      </w:pPr>
      <w:r w:rsidRPr="008D05D8">
        <w:rPr>
          <w:rFonts w:ascii="Times New Roman" w:hAnsi="Times New Roman" w:cs="Times New Roman"/>
          <w:sz w:val="24"/>
          <w:szCs w:val="24"/>
        </w:rPr>
        <w:t>Коллективное планирование, разработка и проведение общих мероприятий.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172885" w:rsidRPr="008D05D8" w:rsidRDefault="00172885" w:rsidP="00172885">
      <w:pPr>
        <w:spacing w:after="0" w:line="240" w:lineRule="auto"/>
        <w:ind w:firstLine="709"/>
        <w:jc w:val="both"/>
        <w:rPr>
          <w:rFonts w:ascii="Times New Roman" w:hAnsi="Times New Roman" w:cs="Times New Roman"/>
          <w:sz w:val="24"/>
          <w:szCs w:val="24"/>
        </w:rPr>
      </w:pPr>
      <w:r w:rsidRPr="008D05D8">
        <w:rPr>
          <w:rFonts w:ascii="Times New Roman" w:hAnsi="Times New Roman" w:cs="Times New Roman"/>
          <w:sz w:val="24"/>
          <w:szCs w:val="24"/>
        </w:rPr>
        <w:t xml:space="preserve">Ежедневные традиции. Воспитатель лично встречает родителей и каждого ребенка. Здоровается с ними. Выражает радость по поводу того, что они пришли. Можно сказать, что его прихода с нетерпением ждут другие дети. </w:t>
      </w:r>
    </w:p>
    <w:p w:rsidR="00172885" w:rsidRPr="008D05D8" w:rsidRDefault="00172885" w:rsidP="00172885">
      <w:pPr>
        <w:spacing w:after="0" w:line="240" w:lineRule="auto"/>
        <w:ind w:firstLine="709"/>
        <w:jc w:val="both"/>
        <w:rPr>
          <w:rFonts w:ascii="Times New Roman" w:hAnsi="Times New Roman" w:cs="Times New Roman"/>
          <w:sz w:val="24"/>
          <w:szCs w:val="24"/>
        </w:rPr>
      </w:pPr>
      <w:r w:rsidRPr="008D05D8">
        <w:rPr>
          <w:rFonts w:ascii="Times New Roman" w:hAnsi="Times New Roman" w:cs="Times New Roman"/>
          <w:sz w:val="24"/>
          <w:szCs w:val="24"/>
        </w:rPr>
        <w:t>В утренние часы активно используется технология группового сбора «</w:t>
      </w:r>
      <w:r>
        <w:rPr>
          <w:rFonts w:ascii="Times New Roman" w:hAnsi="Times New Roman" w:cs="Times New Roman"/>
          <w:sz w:val="24"/>
          <w:szCs w:val="24"/>
        </w:rPr>
        <w:t>Утренний круг</w:t>
      </w:r>
      <w:r w:rsidRPr="008D05D8">
        <w:rPr>
          <w:rFonts w:ascii="Times New Roman" w:hAnsi="Times New Roman" w:cs="Times New Roman"/>
          <w:sz w:val="24"/>
          <w:szCs w:val="24"/>
        </w:rPr>
        <w:t xml:space="preserve">» - организация совместной деятельности взрослых и детей, основанной на равноправном и равнозначном участии обеих сторон в выборе содержания и в планировании действий. </w:t>
      </w:r>
    </w:p>
    <w:p w:rsidR="00172885" w:rsidRPr="008D05D8" w:rsidRDefault="00172885" w:rsidP="00172885">
      <w:pPr>
        <w:spacing w:after="0" w:line="240" w:lineRule="auto"/>
        <w:ind w:firstLine="709"/>
        <w:jc w:val="both"/>
        <w:rPr>
          <w:rFonts w:ascii="Times New Roman" w:hAnsi="Times New Roman" w:cs="Times New Roman"/>
          <w:sz w:val="24"/>
          <w:szCs w:val="24"/>
        </w:rPr>
      </w:pPr>
      <w:r w:rsidRPr="008D05D8">
        <w:rPr>
          <w:rFonts w:ascii="Times New Roman" w:hAnsi="Times New Roman" w:cs="Times New Roman"/>
          <w:sz w:val="24"/>
          <w:szCs w:val="24"/>
        </w:rPr>
        <w:t>Структура технологии:</w:t>
      </w:r>
    </w:p>
    <w:p w:rsidR="00172885" w:rsidRPr="008D05D8" w:rsidRDefault="00172885" w:rsidP="00172885">
      <w:pPr>
        <w:spacing w:after="0" w:line="240" w:lineRule="auto"/>
        <w:ind w:firstLine="709"/>
        <w:jc w:val="both"/>
        <w:rPr>
          <w:rFonts w:ascii="Times New Roman" w:hAnsi="Times New Roman" w:cs="Times New Roman"/>
          <w:sz w:val="24"/>
          <w:szCs w:val="24"/>
        </w:rPr>
      </w:pPr>
      <w:r w:rsidRPr="008D05D8">
        <w:rPr>
          <w:rFonts w:ascii="Times New Roman" w:hAnsi="Times New Roman" w:cs="Times New Roman"/>
          <w:sz w:val="24"/>
          <w:szCs w:val="24"/>
        </w:rPr>
        <w:t>1. Приветствие (вариант: пожелания, комплименты, подарки) 1-3 мин.</w:t>
      </w:r>
    </w:p>
    <w:p w:rsidR="00172885" w:rsidRPr="008D05D8" w:rsidRDefault="00172885" w:rsidP="00172885">
      <w:pPr>
        <w:spacing w:after="0" w:line="240" w:lineRule="auto"/>
        <w:ind w:firstLine="709"/>
        <w:jc w:val="both"/>
        <w:rPr>
          <w:rFonts w:ascii="Times New Roman" w:hAnsi="Times New Roman" w:cs="Times New Roman"/>
          <w:sz w:val="24"/>
          <w:szCs w:val="24"/>
        </w:rPr>
      </w:pPr>
      <w:r w:rsidRPr="008D05D8">
        <w:rPr>
          <w:rFonts w:ascii="Times New Roman" w:hAnsi="Times New Roman" w:cs="Times New Roman"/>
          <w:sz w:val="24"/>
          <w:szCs w:val="24"/>
        </w:rPr>
        <w:t>2. Игра (вариант: элементы тренинга, психогимнастика, пение, слушание) 2-5 мин.</w:t>
      </w:r>
    </w:p>
    <w:p w:rsidR="006F3486" w:rsidRPr="00707122" w:rsidRDefault="00172885" w:rsidP="00707122">
      <w:pPr>
        <w:spacing w:after="0" w:line="240" w:lineRule="auto"/>
        <w:ind w:firstLine="709"/>
        <w:jc w:val="both"/>
        <w:rPr>
          <w:rFonts w:ascii="Times New Roman" w:hAnsi="Times New Roman" w:cs="Times New Roman"/>
          <w:sz w:val="24"/>
          <w:szCs w:val="24"/>
        </w:rPr>
      </w:pPr>
      <w:r w:rsidRPr="008D05D8">
        <w:rPr>
          <w:rFonts w:ascii="Times New Roman" w:hAnsi="Times New Roman" w:cs="Times New Roman"/>
          <w:sz w:val="24"/>
          <w:szCs w:val="24"/>
        </w:rPr>
        <w:lastRenderedPageBreak/>
        <w:t>«</w:t>
      </w:r>
      <w:r>
        <w:rPr>
          <w:rFonts w:ascii="Times New Roman" w:hAnsi="Times New Roman" w:cs="Times New Roman"/>
          <w:sz w:val="24"/>
          <w:szCs w:val="24"/>
        </w:rPr>
        <w:t>Вечерний</w:t>
      </w:r>
      <w:r w:rsidRPr="008D05D8">
        <w:rPr>
          <w:rFonts w:ascii="Times New Roman" w:hAnsi="Times New Roman" w:cs="Times New Roman"/>
          <w:sz w:val="24"/>
          <w:szCs w:val="24"/>
        </w:rPr>
        <w:t xml:space="preserve"> круг» позволяет подвести итог дня, обсудить планы на следующий день.</w:t>
      </w:r>
    </w:p>
    <w:p w:rsidR="00BF5CE4" w:rsidRPr="00E17334" w:rsidRDefault="00C204A6" w:rsidP="0042783C">
      <w:pPr>
        <w:spacing w:after="0" w:line="240" w:lineRule="auto"/>
        <w:ind w:firstLine="680"/>
        <w:jc w:val="center"/>
        <w:rPr>
          <w:rFonts w:ascii="Times New Roman" w:eastAsia="Calibri" w:hAnsi="Times New Roman" w:cs="Times New Roman"/>
          <w:b/>
          <w:sz w:val="24"/>
          <w:szCs w:val="24"/>
          <w:lang w:eastAsia="en-US"/>
        </w:rPr>
      </w:pPr>
      <w:bookmarkStart w:id="0" w:name="_Hlk79852756"/>
      <w:r w:rsidRPr="00E17334">
        <w:rPr>
          <w:rFonts w:ascii="Times New Roman" w:eastAsia="Calibri" w:hAnsi="Times New Roman" w:cs="Times New Roman"/>
          <w:b/>
          <w:sz w:val="24"/>
          <w:szCs w:val="24"/>
          <w:lang w:eastAsia="en-US"/>
        </w:rPr>
        <w:t>Сведе</w:t>
      </w:r>
      <w:r w:rsidR="009C1102" w:rsidRPr="00E17334">
        <w:rPr>
          <w:rFonts w:ascii="Times New Roman" w:eastAsia="Calibri" w:hAnsi="Times New Roman" w:cs="Times New Roman"/>
          <w:b/>
          <w:sz w:val="24"/>
          <w:szCs w:val="24"/>
          <w:lang w:eastAsia="en-US"/>
        </w:rPr>
        <w:t>ния о семьях воспитанников средней</w:t>
      </w:r>
      <w:r w:rsidR="00624805" w:rsidRPr="00E17334">
        <w:rPr>
          <w:rFonts w:ascii="Times New Roman" w:eastAsia="Calibri" w:hAnsi="Times New Roman" w:cs="Times New Roman"/>
          <w:b/>
          <w:sz w:val="24"/>
          <w:szCs w:val="24"/>
          <w:lang w:eastAsia="en-US"/>
        </w:rPr>
        <w:t xml:space="preserve"> группы</w:t>
      </w:r>
    </w:p>
    <w:tbl>
      <w:tblPr>
        <w:tblW w:w="9476" w:type="dxa"/>
        <w:tblInd w:w="108" w:type="dxa"/>
        <w:tblLayout w:type="fixed"/>
        <w:tblLook w:val="0000" w:firstRow="0" w:lastRow="0" w:firstColumn="0" w:lastColumn="0" w:noHBand="0" w:noVBand="0"/>
      </w:tblPr>
      <w:tblGrid>
        <w:gridCol w:w="6237"/>
        <w:gridCol w:w="1560"/>
        <w:gridCol w:w="1679"/>
      </w:tblGrid>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tabs>
                <w:tab w:val="left" w:pos="4860"/>
              </w:tabs>
              <w:spacing w:after="0" w:line="240" w:lineRule="auto"/>
              <w:ind w:firstLine="680"/>
              <w:jc w:val="both"/>
              <w:rPr>
                <w:rFonts w:ascii="Times New Roman" w:eastAsia="Calibri" w:hAnsi="Times New Roman" w:cs="Times New Roman"/>
                <w:b/>
                <w:sz w:val="24"/>
                <w:szCs w:val="24"/>
                <w:lang w:eastAsia="en-US"/>
              </w:rPr>
            </w:pPr>
            <w:r w:rsidRPr="00E17334">
              <w:rPr>
                <w:rFonts w:ascii="Times New Roman" w:eastAsia="Calibri" w:hAnsi="Times New Roman" w:cs="Times New Roman"/>
                <w:sz w:val="24"/>
                <w:szCs w:val="24"/>
                <w:lang w:eastAsia="en-US"/>
              </w:rPr>
              <w:t>Х</w:t>
            </w:r>
            <w:r w:rsidRPr="00E17334">
              <w:rPr>
                <w:rFonts w:ascii="Times New Roman" w:eastAsia="Calibri" w:hAnsi="Times New Roman" w:cs="Times New Roman"/>
                <w:b/>
                <w:sz w:val="24"/>
                <w:szCs w:val="24"/>
                <w:lang w:eastAsia="en-US"/>
              </w:rPr>
              <w:t>арактеристика</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кол-во</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t>%</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ОБЩЕЕ ЧИСЛО СЕМЕЙ</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21</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100 %</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Неполные семьи</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F96E13"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4</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F96E13"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19</w:t>
            </w:r>
            <w:r w:rsidR="00C204A6" w:rsidRPr="00E17334">
              <w:rPr>
                <w:rFonts w:ascii="Times New Roman" w:eastAsia="Calibri" w:hAnsi="Times New Roman" w:cs="Times New Roman"/>
                <w:sz w:val="24"/>
                <w:szCs w:val="24"/>
                <w:lang w:eastAsia="en-US"/>
              </w:rPr>
              <w:t xml:space="preserve"> %</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По потере кормильца</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Одинокие матери</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F96E13"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3</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F96E13"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14%</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Неблагополучные</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 детьми инвалидами</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Дети, имеющие хронические заболевания</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 родителями инвалидами</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 приемными детьми</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Беженцы</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Дети- сироты</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Дети-полусироты</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Дети, занимающиеся в кружках, секциях и т.п.</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F96E13"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2</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F96E13"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10</w:t>
            </w:r>
            <w:r w:rsidR="00C204A6" w:rsidRPr="00E17334">
              <w:rPr>
                <w:rFonts w:ascii="Times New Roman" w:eastAsia="Calibri" w:hAnsi="Times New Roman" w:cs="Times New Roman"/>
                <w:sz w:val="24"/>
                <w:szCs w:val="24"/>
                <w:lang w:eastAsia="en-US"/>
              </w:rPr>
              <w:t>%</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Семьи, в которых родители злоупотребляют алкоголем</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 наркотической зависимостью</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Родители находятся в местах лишения свободы</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r>
      <w:tr w:rsidR="00C204A6" w:rsidRPr="00E17334" w:rsidTr="00B31761">
        <w:tc>
          <w:tcPr>
            <w:tcW w:w="9476" w:type="dxa"/>
            <w:gridSpan w:val="3"/>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t>СОЦИАЛЬНЫЙ СОСТАВ</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Рабочие</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F96E13"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16</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F96E13"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76</w:t>
            </w:r>
            <w:r w:rsidR="00C204A6" w:rsidRPr="00E17334">
              <w:rPr>
                <w:rFonts w:ascii="Times New Roman" w:eastAsia="Calibri" w:hAnsi="Times New Roman" w:cs="Times New Roman"/>
                <w:sz w:val="24"/>
                <w:szCs w:val="24"/>
                <w:lang w:eastAsia="en-US"/>
              </w:rPr>
              <w:t xml:space="preserve"> %</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Служащие</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F96E13"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1</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F96E13"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5</w:t>
            </w:r>
            <w:r w:rsidR="00C204A6" w:rsidRPr="00E17334">
              <w:rPr>
                <w:rFonts w:ascii="Times New Roman" w:eastAsia="Calibri" w:hAnsi="Times New Roman" w:cs="Times New Roman"/>
                <w:sz w:val="24"/>
                <w:szCs w:val="24"/>
                <w:lang w:eastAsia="en-US"/>
              </w:rPr>
              <w:t>%</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Интеллигенция</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Пенсионеры</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Безработные</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F96E13"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3</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F96E13"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14</w:t>
            </w:r>
            <w:r w:rsidR="00C204A6" w:rsidRPr="00E17334">
              <w:rPr>
                <w:rFonts w:ascii="Times New Roman" w:eastAsia="Calibri" w:hAnsi="Times New Roman" w:cs="Times New Roman"/>
                <w:sz w:val="24"/>
                <w:szCs w:val="24"/>
                <w:lang w:eastAsia="en-US"/>
              </w:rPr>
              <w:t xml:space="preserve"> %</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Декретный отпуск</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2</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10 %</w:t>
            </w:r>
          </w:p>
        </w:tc>
      </w:tr>
      <w:tr w:rsidR="00C204A6" w:rsidRPr="00E17334" w:rsidTr="00B31761">
        <w:tc>
          <w:tcPr>
            <w:tcW w:w="9476" w:type="dxa"/>
            <w:gridSpan w:val="3"/>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t>ОБРАЗОВАТЕЛЬНЫЙ УРОВЕНЬ РОДИТЕЛЕЙ</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Начальное образование</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Неполное среднее образование</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Начальное профессиональное</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Среднее образование</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F96E13"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4</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F96E13"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 xml:space="preserve">19 </w:t>
            </w:r>
            <w:r w:rsidR="00C204A6" w:rsidRPr="00E17334">
              <w:rPr>
                <w:rFonts w:ascii="Times New Roman" w:eastAsia="Calibri" w:hAnsi="Times New Roman" w:cs="Times New Roman"/>
                <w:sz w:val="24"/>
                <w:szCs w:val="24"/>
                <w:lang w:eastAsia="en-US"/>
              </w:rPr>
              <w:t>%</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Среднее специальное</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00571B"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29</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00571B"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138</w:t>
            </w:r>
            <w:r w:rsidR="00C204A6" w:rsidRPr="00E17334">
              <w:rPr>
                <w:rFonts w:ascii="Times New Roman" w:eastAsia="Calibri" w:hAnsi="Times New Roman" w:cs="Times New Roman"/>
                <w:sz w:val="24"/>
                <w:szCs w:val="24"/>
                <w:lang w:eastAsia="en-US"/>
              </w:rPr>
              <w:t xml:space="preserve"> %</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Высшее</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F96E13"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6</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67 %</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Ученая степень</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r>
      <w:tr w:rsidR="00C204A6" w:rsidRPr="00E17334" w:rsidTr="00B31761">
        <w:tc>
          <w:tcPr>
            <w:tcW w:w="9476" w:type="dxa"/>
            <w:gridSpan w:val="3"/>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t>ВОЗРАСТ РОДИТЕЛЕЙ (ЛИЦ ИХ ЗАМЕНЯЮЩИХ)</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От 20-30 лет</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00571B"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9</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00571B"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43</w:t>
            </w:r>
            <w:r w:rsidR="00C204A6" w:rsidRPr="00E17334">
              <w:rPr>
                <w:rFonts w:ascii="Times New Roman" w:eastAsia="Calibri" w:hAnsi="Times New Roman" w:cs="Times New Roman"/>
                <w:sz w:val="24"/>
                <w:szCs w:val="24"/>
                <w:lang w:eastAsia="en-US"/>
              </w:rPr>
              <w:t xml:space="preserve"> %</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От 30-40 лет</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00571B"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25</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00571B"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119</w:t>
            </w:r>
            <w:r w:rsidR="00C204A6" w:rsidRPr="00E17334">
              <w:rPr>
                <w:rFonts w:ascii="Times New Roman" w:eastAsia="Calibri" w:hAnsi="Times New Roman" w:cs="Times New Roman"/>
                <w:sz w:val="24"/>
                <w:szCs w:val="24"/>
                <w:lang w:eastAsia="en-US"/>
              </w:rPr>
              <w:t xml:space="preserve"> %</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От 40-50 лет</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00571B"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6</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00571B"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29</w:t>
            </w:r>
            <w:r w:rsidR="00C204A6" w:rsidRPr="00E17334">
              <w:rPr>
                <w:rFonts w:ascii="Times New Roman" w:eastAsia="Calibri" w:hAnsi="Times New Roman" w:cs="Times New Roman"/>
                <w:sz w:val="24"/>
                <w:szCs w:val="24"/>
                <w:lang w:eastAsia="en-US"/>
              </w:rPr>
              <w:t>%</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Более 50 лет</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r>
      <w:tr w:rsidR="00C204A6" w:rsidRPr="00E17334" w:rsidTr="00B31761">
        <w:tc>
          <w:tcPr>
            <w:tcW w:w="9476" w:type="dxa"/>
            <w:gridSpan w:val="3"/>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t>ЖИЛИЩНО-БЫТОВЫЕ УСЛОВИЯ</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Хорошие</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Удовлетворительные (соответствуют установленным нормам)</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21</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100 %</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Неудовлетворительные</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p>
        </w:tc>
      </w:tr>
      <w:tr w:rsidR="00C204A6" w:rsidRPr="00E17334" w:rsidTr="00B31761">
        <w:trPr>
          <w:trHeight w:val="235"/>
        </w:trPr>
        <w:tc>
          <w:tcPr>
            <w:tcW w:w="9476" w:type="dxa"/>
            <w:gridSpan w:val="3"/>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t>КОЛИЧЕСТВО ДЕТЕЙ В СЕМЬЕ</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Один ребенок</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00571B"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7</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00571B"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33</w:t>
            </w:r>
            <w:r w:rsidR="00C204A6" w:rsidRPr="00E17334">
              <w:rPr>
                <w:rFonts w:ascii="Times New Roman" w:eastAsia="Calibri" w:hAnsi="Times New Roman" w:cs="Times New Roman"/>
                <w:sz w:val="24"/>
                <w:szCs w:val="24"/>
                <w:lang w:eastAsia="en-US"/>
              </w:rPr>
              <w:t>%</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Двое детей</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00571B"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9</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00571B"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43</w:t>
            </w:r>
            <w:r w:rsidR="00C204A6" w:rsidRPr="00E17334">
              <w:rPr>
                <w:rFonts w:ascii="Times New Roman" w:eastAsia="Calibri" w:hAnsi="Times New Roman" w:cs="Times New Roman"/>
                <w:sz w:val="24"/>
                <w:szCs w:val="24"/>
                <w:lang w:eastAsia="en-US"/>
              </w:rPr>
              <w:t xml:space="preserve"> %</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Три и более детей</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00571B"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4</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00571B" w:rsidP="00820921">
            <w:pPr>
              <w:snapToGrid w:val="0"/>
              <w:spacing w:after="0" w:line="240" w:lineRule="auto"/>
              <w:ind w:firstLine="680"/>
              <w:jc w:val="both"/>
              <w:rPr>
                <w:rFonts w:ascii="Times New Roman" w:eastAsia="Calibri" w:hAnsi="Times New Roman" w:cs="Times New Roman"/>
                <w:b/>
                <w:sz w:val="24"/>
                <w:szCs w:val="24"/>
                <w:lang w:eastAsia="en-US"/>
              </w:rPr>
            </w:pPr>
            <w:r w:rsidRPr="00E17334">
              <w:rPr>
                <w:rFonts w:ascii="Times New Roman" w:eastAsia="Calibri" w:hAnsi="Times New Roman" w:cs="Times New Roman"/>
                <w:sz w:val="24"/>
                <w:szCs w:val="24"/>
                <w:lang w:eastAsia="en-US"/>
              </w:rPr>
              <w:t>19</w:t>
            </w:r>
            <w:r w:rsidR="00C204A6" w:rsidRPr="00E17334">
              <w:rPr>
                <w:rFonts w:ascii="Times New Roman" w:eastAsia="Calibri" w:hAnsi="Times New Roman" w:cs="Times New Roman"/>
                <w:sz w:val="24"/>
                <w:szCs w:val="24"/>
                <w:lang w:eastAsia="en-US"/>
              </w:rPr>
              <w:t xml:space="preserve"> %</w:t>
            </w:r>
          </w:p>
        </w:tc>
      </w:tr>
      <w:tr w:rsidR="00C204A6" w:rsidRPr="00E17334" w:rsidTr="00B31761">
        <w:tc>
          <w:tcPr>
            <w:tcW w:w="9476" w:type="dxa"/>
            <w:gridSpan w:val="3"/>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 xml:space="preserve">СЕМЬИ, РОДИТЕЛИ КОТОРЫХ УЧАСТВОВАЛИ В ВОЕННЫХ </w:t>
            </w:r>
            <w:r w:rsidRPr="00E17334">
              <w:rPr>
                <w:rFonts w:ascii="Times New Roman" w:eastAsia="Calibri" w:hAnsi="Times New Roman" w:cs="Times New Roman"/>
                <w:b/>
                <w:sz w:val="24"/>
                <w:szCs w:val="24"/>
                <w:lang w:eastAsia="en-US"/>
              </w:rPr>
              <w:lastRenderedPageBreak/>
              <w:t>ДЕЙСТВИЯХ (АФГАНИСТАН, ЧЕЧЕНСКАЯ Р-КА)</w:t>
            </w:r>
          </w:p>
        </w:tc>
      </w:tr>
      <w:tr w:rsidR="00C204A6" w:rsidRPr="00E17334" w:rsidTr="00B31761">
        <w:tc>
          <w:tcPr>
            <w:tcW w:w="6237"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lastRenderedPageBreak/>
              <w:t>СЕМЬИ, ПРИЕХАВШИЕ ИЗ ЗОНЫ ЧЕРНОБЫЛЬСКОЙ АЭС</w:t>
            </w:r>
          </w:p>
        </w:tc>
        <w:tc>
          <w:tcPr>
            <w:tcW w:w="1560"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p>
        </w:tc>
      </w:tr>
    </w:tbl>
    <w:p w:rsidR="00C204A6" w:rsidRPr="00E17334" w:rsidRDefault="00C204A6" w:rsidP="00820921">
      <w:pPr>
        <w:spacing w:after="0" w:line="240" w:lineRule="auto"/>
        <w:ind w:firstLine="680"/>
        <w:jc w:val="both"/>
        <w:rPr>
          <w:rFonts w:ascii="Times New Roman" w:eastAsia="Calibri" w:hAnsi="Times New Roman" w:cs="Times New Roman"/>
          <w:b/>
          <w:sz w:val="24"/>
          <w:szCs w:val="24"/>
          <w:lang w:eastAsia="en-US"/>
        </w:rPr>
      </w:pPr>
    </w:p>
    <w:p w:rsidR="00C204A6" w:rsidRPr="00E17334" w:rsidRDefault="00C204A6" w:rsidP="00FA4CC2">
      <w:pPr>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Возрастные и индивидуальные особенности контингента воспитанников</w:t>
      </w:r>
    </w:p>
    <w:p w:rsidR="00C204A6" w:rsidRPr="00E17334" w:rsidRDefault="00C204A6"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 xml:space="preserve">Списочный состав группы на 01.09.2021 года: 21 человек, из них: мальчиков </w:t>
      </w:r>
      <w:r w:rsidR="00FF747D" w:rsidRPr="00E17334">
        <w:rPr>
          <w:rFonts w:ascii="Times New Roman" w:eastAsia="Calibri" w:hAnsi="Times New Roman" w:cs="Times New Roman"/>
          <w:sz w:val="24"/>
          <w:szCs w:val="24"/>
          <w:lang w:eastAsia="en-US"/>
        </w:rPr>
        <w:t>- 12 человек (57</w:t>
      </w:r>
      <w:r w:rsidR="00424607" w:rsidRPr="00E17334">
        <w:rPr>
          <w:rFonts w:ascii="Times New Roman" w:eastAsia="Calibri" w:hAnsi="Times New Roman" w:cs="Times New Roman"/>
          <w:sz w:val="24"/>
          <w:szCs w:val="24"/>
          <w:lang w:eastAsia="en-US"/>
        </w:rPr>
        <w:t>%), девочек - 9</w:t>
      </w:r>
      <w:r w:rsidR="00FF747D" w:rsidRPr="00E17334">
        <w:rPr>
          <w:rFonts w:ascii="Times New Roman" w:eastAsia="Calibri" w:hAnsi="Times New Roman" w:cs="Times New Roman"/>
          <w:sz w:val="24"/>
          <w:szCs w:val="24"/>
          <w:lang w:eastAsia="en-US"/>
        </w:rPr>
        <w:t xml:space="preserve"> человек (43</w:t>
      </w:r>
      <w:r w:rsidRPr="00E17334">
        <w:rPr>
          <w:rFonts w:ascii="Times New Roman" w:eastAsia="Calibri" w:hAnsi="Times New Roman" w:cs="Times New Roman"/>
          <w:sz w:val="24"/>
          <w:szCs w:val="24"/>
          <w:lang w:eastAsia="en-US"/>
        </w:rPr>
        <w:t>%).</w:t>
      </w:r>
    </w:p>
    <w:p w:rsidR="00C204A6" w:rsidRPr="00E17334" w:rsidRDefault="00C204A6" w:rsidP="00FA4CC2">
      <w:pPr>
        <w:spacing w:after="0" w:line="240" w:lineRule="auto"/>
        <w:ind w:firstLine="680"/>
        <w:jc w:val="center"/>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t>Распределение детей по группам здоровья:</w:t>
      </w:r>
    </w:p>
    <w:tbl>
      <w:tblPr>
        <w:tblW w:w="0" w:type="auto"/>
        <w:tblInd w:w="-70" w:type="dxa"/>
        <w:tblLayout w:type="fixed"/>
        <w:tblLook w:val="0000" w:firstRow="0" w:lastRow="0" w:firstColumn="0" w:lastColumn="0" w:noHBand="0" w:noVBand="0"/>
      </w:tblPr>
      <w:tblGrid>
        <w:gridCol w:w="2392"/>
        <w:gridCol w:w="2393"/>
        <w:gridCol w:w="2393"/>
        <w:gridCol w:w="2533"/>
      </w:tblGrid>
      <w:tr w:rsidR="00C204A6" w:rsidRPr="00E17334" w:rsidTr="00B31761">
        <w:tc>
          <w:tcPr>
            <w:tcW w:w="2392"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b/>
                <w:sz w:val="24"/>
                <w:szCs w:val="24"/>
                <w:lang w:val="en-US" w:eastAsia="en-US"/>
              </w:rPr>
            </w:pPr>
            <w:r w:rsidRPr="00E17334">
              <w:rPr>
                <w:rFonts w:ascii="Times New Roman" w:eastAsia="Calibri" w:hAnsi="Times New Roman" w:cs="Times New Roman"/>
                <w:b/>
                <w:sz w:val="24"/>
                <w:szCs w:val="24"/>
                <w:lang w:val="en-US" w:eastAsia="en-US"/>
              </w:rPr>
              <w:t>I</w:t>
            </w:r>
            <w:r w:rsidRPr="00E17334">
              <w:rPr>
                <w:rFonts w:ascii="Times New Roman" w:eastAsia="Calibri" w:hAnsi="Times New Roman" w:cs="Times New Roman"/>
                <w:b/>
                <w:sz w:val="24"/>
                <w:szCs w:val="24"/>
                <w:lang w:eastAsia="en-US"/>
              </w:rPr>
              <w:t xml:space="preserve"> группа</w:t>
            </w:r>
          </w:p>
        </w:tc>
        <w:tc>
          <w:tcPr>
            <w:tcW w:w="2393"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b/>
                <w:sz w:val="24"/>
                <w:szCs w:val="24"/>
                <w:lang w:val="en-US" w:eastAsia="en-US"/>
              </w:rPr>
            </w:pPr>
            <w:r w:rsidRPr="00E17334">
              <w:rPr>
                <w:rFonts w:ascii="Times New Roman" w:eastAsia="Calibri" w:hAnsi="Times New Roman" w:cs="Times New Roman"/>
                <w:b/>
                <w:sz w:val="24"/>
                <w:szCs w:val="24"/>
                <w:lang w:val="en-US" w:eastAsia="en-US"/>
              </w:rPr>
              <w:t>II</w:t>
            </w:r>
            <w:r w:rsidRPr="00E17334">
              <w:rPr>
                <w:rFonts w:ascii="Times New Roman" w:eastAsia="Calibri" w:hAnsi="Times New Roman" w:cs="Times New Roman"/>
                <w:b/>
                <w:sz w:val="24"/>
                <w:szCs w:val="24"/>
                <w:lang w:eastAsia="en-US"/>
              </w:rPr>
              <w:t xml:space="preserve"> группа</w:t>
            </w:r>
          </w:p>
        </w:tc>
        <w:tc>
          <w:tcPr>
            <w:tcW w:w="2393"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b/>
                <w:sz w:val="24"/>
                <w:szCs w:val="24"/>
                <w:lang w:val="en-US" w:eastAsia="en-US"/>
              </w:rPr>
            </w:pPr>
            <w:r w:rsidRPr="00E17334">
              <w:rPr>
                <w:rFonts w:ascii="Times New Roman" w:eastAsia="Calibri" w:hAnsi="Times New Roman" w:cs="Times New Roman"/>
                <w:b/>
                <w:sz w:val="24"/>
                <w:szCs w:val="24"/>
                <w:lang w:val="en-US" w:eastAsia="en-US"/>
              </w:rPr>
              <w:t>III</w:t>
            </w:r>
            <w:r w:rsidRPr="00E17334">
              <w:rPr>
                <w:rFonts w:ascii="Times New Roman" w:eastAsia="Calibri" w:hAnsi="Times New Roman" w:cs="Times New Roman"/>
                <w:b/>
                <w:sz w:val="24"/>
                <w:szCs w:val="24"/>
                <w:lang w:eastAsia="en-US"/>
              </w:rPr>
              <w:t xml:space="preserve"> группа</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pacing w:after="0" w:line="240" w:lineRule="auto"/>
              <w:ind w:firstLine="680"/>
              <w:jc w:val="both"/>
              <w:rPr>
                <w:rFonts w:ascii="Times New Roman" w:eastAsia="Calibri" w:hAnsi="Times New Roman" w:cs="Times New Roman"/>
                <w:sz w:val="24"/>
                <w:szCs w:val="24"/>
                <w:shd w:val="clear" w:color="auto" w:fill="FFFFFF"/>
                <w:lang w:eastAsia="en-US"/>
              </w:rPr>
            </w:pPr>
            <w:r w:rsidRPr="00E17334">
              <w:rPr>
                <w:rFonts w:ascii="Times New Roman" w:eastAsia="Calibri" w:hAnsi="Times New Roman" w:cs="Times New Roman"/>
                <w:b/>
                <w:sz w:val="24"/>
                <w:szCs w:val="24"/>
                <w:lang w:val="en-US" w:eastAsia="en-US"/>
              </w:rPr>
              <w:t>IV</w:t>
            </w:r>
            <w:r w:rsidRPr="00E17334">
              <w:rPr>
                <w:rFonts w:ascii="Times New Roman" w:eastAsia="Calibri" w:hAnsi="Times New Roman" w:cs="Times New Roman"/>
                <w:b/>
                <w:sz w:val="24"/>
                <w:szCs w:val="24"/>
                <w:lang w:eastAsia="en-US"/>
              </w:rPr>
              <w:t xml:space="preserve"> группа</w:t>
            </w:r>
          </w:p>
        </w:tc>
      </w:tr>
      <w:tr w:rsidR="00C204A6" w:rsidRPr="00E17334" w:rsidTr="00B31761">
        <w:tc>
          <w:tcPr>
            <w:tcW w:w="2392" w:type="dxa"/>
            <w:tcBorders>
              <w:top w:val="single" w:sz="4" w:space="0" w:color="000000"/>
              <w:left w:val="single" w:sz="4" w:space="0" w:color="000000"/>
              <w:bottom w:val="single" w:sz="4" w:space="0" w:color="000000"/>
            </w:tcBorders>
            <w:shd w:val="clear" w:color="auto" w:fill="auto"/>
          </w:tcPr>
          <w:p w:rsidR="00C204A6" w:rsidRPr="00E17334" w:rsidRDefault="0000571B" w:rsidP="00820921">
            <w:pPr>
              <w:snapToGrid w:val="0"/>
              <w:spacing w:after="0" w:line="240" w:lineRule="auto"/>
              <w:ind w:firstLine="680"/>
              <w:jc w:val="both"/>
              <w:rPr>
                <w:rFonts w:ascii="Times New Roman" w:eastAsia="Calibri" w:hAnsi="Times New Roman" w:cs="Times New Roman"/>
                <w:sz w:val="24"/>
                <w:szCs w:val="24"/>
                <w:shd w:val="clear" w:color="auto" w:fill="FFFFFF"/>
                <w:lang w:eastAsia="en-US"/>
              </w:rPr>
            </w:pPr>
            <w:r w:rsidRPr="00E17334">
              <w:rPr>
                <w:rFonts w:ascii="Times New Roman" w:eastAsia="Calibri" w:hAnsi="Times New Roman" w:cs="Times New Roman"/>
                <w:sz w:val="24"/>
                <w:szCs w:val="24"/>
                <w:shd w:val="clear" w:color="auto" w:fill="FFFFFF"/>
                <w:lang w:eastAsia="en-US"/>
              </w:rPr>
              <w:t>4</w:t>
            </w:r>
          </w:p>
        </w:tc>
        <w:tc>
          <w:tcPr>
            <w:tcW w:w="2393" w:type="dxa"/>
            <w:tcBorders>
              <w:top w:val="single" w:sz="4" w:space="0" w:color="000000"/>
              <w:left w:val="single" w:sz="4" w:space="0" w:color="000000"/>
              <w:bottom w:val="single" w:sz="4" w:space="0" w:color="000000"/>
            </w:tcBorders>
            <w:shd w:val="clear" w:color="auto" w:fill="auto"/>
          </w:tcPr>
          <w:p w:rsidR="00C204A6" w:rsidRPr="00E17334" w:rsidRDefault="0000571B" w:rsidP="00820921">
            <w:pPr>
              <w:snapToGrid w:val="0"/>
              <w:spacing w:after="0" w:line="240" w:lineRule="auto"/>
              <w:ind w:firstLine="680"/>
              <w:jc w:val="both"/>
              <w:rPr>
                <w:rFonts w:ascii="Times New Roman" w:eastAsia="Calibri" w:hAnsi="Times New Roman" w:cs="Times New Roman"/>
                <w:sz w:val="24"/>
                <w:szCs w:val="24"/>
                <w:shd w:val="clear" w:color="auto" w:fill="FFFFFF"/>
                <w:lang w:eastAsia="en-US"/>
              </w:rPr>
            </w:pPr>
            <w:r w:rsidRPr="00E17334">
              <w:rPr>
                <w:rFonts w:ascii="Times New Roman" w:eastAsia="Calibri" w:hAnsi="Times New Roman" w:cs="Times New Roman"/>
                <w:sz w:val="24"/>
                <w:szCs w:val="24"/>
                <w:shd w:val="clear" w:color="auto" w:fill="FFFFFF"/>
                <w:lang w:eastAsia="en-US"/>
              </w:rPr>
              <w:t>17</w:t>
            </w:r>
          </w:p>
        </w:tc>
        <w:tc>
          <w:tcPr>
            <w:tcW w:w="2393" w:type="dxa"/>
            <w:tcBorders>
              <w:top w:val="single" w:sz="4" w:space="0" w:color="000000"/>
              <w:left w:val="single" w:sz="4" w:space="0" w:color="000000"/>
              <w:bottom w:val="single" w:sz="4" w:space="0" w:color="000000"/>
            </w:tcBorders>
            <w:shd w:val="clear" w:color="auto" w:fill="auto"/>
          </w:tcPr>
          <w:p w:rsidR="00C204A6" w:rsidRPr="00E17334" w:rsidRDefault="00C204A6" w:rsidP="00820921">
            <w:pPr>
              <w:snapToGrid w:val="0"/>
              <w:spacing w:after="0" w:line="240" w:lineRule="auto"/>
              <w:ind w:firstLine="680"/>
              <w:jc w:val="both"/>
              <w:rPr>
                <w:rFonts w:ascii="Times New Roman" w:eastAsia="Calibri" w:hAnsi="Times New Roman" w:cs="Times New Roman"/>
                <w:sz w:val="24"/>
                <w:szCs w:val="24"/>
                <w:shd w:val="clear" w:color="auto" w:fill="FFFFFF"/>
                <w:lang w:eastAsia="en-US"/>
              </w:rPr>
            </w:pPr>
            <w:r w:rsidRPr="00E17334">
              <w:rPr>
                <w:rFonts w:ascii="Times New Roman" w:eastAsia="Calibri" w:hAnsi="Times New Roman" w:cs="Times New Roman"/>
                <w:sz w:val="24"/>
                <w:szCs w:val="24"/>
                <w:shd w:val="clear" w:color="auto" w:fill="FFFFFF"/>
                <w:lang w:eastAsia="en-US"/>
              </w:rPr>
              <w:t>-</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C204A6" w:rsidRPr="00E17334" w:rsidRDefault="00C204A6" w:rsidP="00820921">
            <w:pPr>
              <w:snapToGrid w:val="0"/>
              <w:spacing w:after="0" w:line="240" w:lineRule="auto"/>
              <w:ind w:firstLine="680"/>
              <w:jc w:val="both"/>
              <w:rPr>
                <w:rFonts w:eastAsia="Calibri" w:cs="Times New Roman"/>
                <w:sz w:val="24"/>
                <w:szCs w:val="24"/>
                <w:lang w:eastAsia="en-US"/>
              </w:rPr>
            </w:pPr>
            <w:r w:rsidRPr="00E17334">
              <w:rPr>
                <w:rFonts w:ascii="Times New Roman" w:eastAsia="Calibri" w:hAnsi="Times New Roman" w:cs="Times New Roman"/>
                <w:sz w:val="24"/>
                <w:szCs w:val="24"/>
                <w:shd w:val="clear" w:color="auto" w:fill="FFFFFF"/>
                <w:lang w:eastAsia="en-US"/>
              </w:rPr>
              <w:t>-</w:t>
            </w:r>
          </w:p>
        </w:tc>
      </w:tr>
    </w:tbl>
    <w:p w:rsidR="00C204A6" w:rsidRPr="00E17334" w:rsidRDefault="00C204A6" w:rsidP="00820921">
      <w:pPr>
        <w:spacing w:after="0" w:line="240" w:lineRule="auto"/>
        <w:ind w:firstLine="680"/>
        <w:jc w:val="both"/>
        <w:rPr>
          <w:rFonts w:ascii="Times New Roman" w:hAnsi="Times New Roman" w:cs="Times New Roman"/>
          <w:sz w:val="24"/>
          <w:szCs w:val="24"/>
        </w:rPr>
      </w:pPr>
    </w:p>
    <w:p w:rsidR="00D7418C" w:rsidRPr="00E17334" w:rsidRDefault="0032696E" w:rsidP="00A907CF">
      <w:pPr>
        <w:spacing w:after="0" w:line="240" w:lineRule="auto"/>
        <w:ind w:firstLine="680"/>
        <w:jc w:val="center"/>
        <w:rPr>
          <w:rFonts w:ascii="Times New Roman" w:eastAsia="Times New Roman" w:hAnsi="Times New Roman" w:cs="Times New Roman"/>
          <w:b/>
          <w:sz w:val="24"/>
          <w:szCs w:val="24"/>
        </w:rPr>
      </w:pPr>
      <w:r w:rsidRPr="00E17334">
        <w:rPr>
          <w:rFonts w:ascii="Times New Roman" w:eastAsia="Times New Roman" w:hAnsi="Times New Roman" w:cs="Times New Roman"/>
          <w:b/>
          <w:sz w:val="24"/>
          <w:szCs w:val="24"/>
        </w:rPr>
        <w:t>Характеристики особенностей развития детей среднего дошкольного возраста (4-5 лет)</w:t>
      </w:r>
    </w:p>
    <w:p w:rsidR="007A7BEE" w:rsidRPr="00E17334" w:rsidRDefault="007A7BEE"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xml:space="preserve">В </w:t>
      </w:r>
      <w:r w:rsidR="00D7418C" w:rsidRPr="00E17334">
        <w:rPr>
          <w:rFonts w:ascii="Times New Roman" w:hAnsi="Times New Roman" w:cs="Times New Roman"/>
          <w:sz w:val="24"/>
          <w:szCs w:val="24"/>
        </w:rPr>
        <w:t>игровой деятельности детей среднего дошкольного возраста появляются ролевые в</w:t>
      </w:r>
      <w:r w:rsidR="00624805" w:rsidRPr="00E17334">
        <w:rPr>
          <w:rFonts w:ascii="Times New Roman" w:hAnsi="Times New Roman" w:cs="Times New Roman"/>
          <w:sz w:val="24"/>
          <w:szCs w:val="24"/>
        </w:rPr>
        <w:t xml:space="preserve">заимодействия. Они указывают на </w:t>
      </w:r>
      <w:r w:rsidR="00D7418C" w:rsidRPr="00E17334">
        <w:rPr>
          <w:rFonts w:ascii="Times New Roman" w:hAnsi="Times New Roman" w:cs="Times New Roman"/>
          <w:sz w:val="24"/>
          <w:szCs w:val="24"/>
        </w:rPr>
        <w:t>то, что дошколь</w:t>
      </w:r>
      <w:r w:rsidR="00624805" w:rsidRPr="00E17334">
        <w:rPr>
          <w:rFonts w:ascii="Times New Roman" w:hAnsi="Times New Roman" w:cs="Times New Roman"/>
          <w:sz w:val="24"/>
          <w:szCs w:val="24"/>
        </w:rPr>
        <w:t xml:space="preserve">ники начинают отделять себя от принятой роли. В </w:t>
      </w:r>
      <w:r w:rsidR="00D7418C" w:rsidRPr="00E17334">
        <w:rPr>
          <w:rFonts w:ascii="Times New Roman" w:hAnsi="Times New Roman" w:cs="Times New Roman"/>
          <w:sz w:val="24"/>
          <w:szCs w:val="24"/>
        </w:rPr>
        <w:t>процессе игры роли могут меняться. Игровые действия начинают в</w:t>
      </w:r>
      <w:r w:rsidR="00624805" w:rsidRPr="00E17334">
        <w:rPr>
          <w:rFonts w:ascii="Times New Roman" w:hAnsi="Times New Roman" w:cs="Times New Roman"/>
          <w:sz w:val="24"/>
          <w:szCs w:val="24"/>
        </w:rPr>
        <w:t xml:space="preserve">ыполняться не ради них самих, а </w:t>
      </w:r>
      <w:r w:rsidR="00D7418C" w:rsidRPr="00E17334">
        <w:rPr>
          <w:rFonts w:ascii="Times New Roman" w:hAnsi="Times New Roman" w:cs="Times New Roman"/>
          <w:sz w:val="24"/>
          <w:szCs w:val="24"/>
        </w:rPr>
        <w:t xml:space="preserve">ради смысла игры. </w:t>
      </w:r>
      <w:r w:rsidR="00624805" w:rsidRPr="00E17334">
        <w:rPr>
          <w:rFonts w:ascii="Times New Roman" w:hAnsi="Times New Roman" w:cs="Times New Roman"/>
          <w:sz w:val="24"/>
          <w:szCs w:val="24"/>
        </w:rPr>
        <w:t xml:space="preserve">Происходит разделение игровых и </w:t>
      </w:r>
      <w:r w:rsidR="00D7418C" w:rsidRPr="00E17334">
        <w:rPr>
          <w:rFonts w:ascii="Times New Roman" w:hAnsi="Times New Roman" w:cs="Times New Roman"/>
          <w:sz w:val="24"/>
          <w:szCs w:val="24"/>
        </w:rPr>
        <w:t>реальных взаимоде</w:t>
      </w:r>
      <w:r w:rsidR="00A16A2D" w:rsidRPr="00E17334">
        <w:rPr>
          <w:rFonts w:ascii="Times New Roman" w:hAnsi="Times New Roman" w:cs="Times New Roman"/>
          <w:sz w:val="24"/>
          <w:szCs w:val="24"/>
        </w:rPr>
        <w:t>йствий детей.</w:t>
      </w:r>
    </w:p>
    <w:p w:rsidR="007A7BEE" w:rsidRPr="00E17334" w:rsidRDefault="00D7418C"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Развивается изобразительная деятельность.</w:t>
      </w:r>
      <w:r w:rsidRPr="00E17334">
        <w:rPr>
          <w:rFonts w:ascii="Times New Roman" w:hAnsi="Times New Roman" w:cs="Times New Roman"/>
          <w:sz w:val="24"/>
          <w:szCs w:val="24"/>
        </w:rPr>
        <w:t xml:space="preserve"> </w:t>
      </w:r>
      <w:r w:rsidR="00624805" w:rsidRPr="00E17334">
        <w:rPr>
          <w:rFonts w:ascii="Times New Roman" w:hAnsi="Times New Roman" w:cs="Times New Roman"/>
          <w:sz w:val="24"/>
          <w:szCs w:val="24"/>
        </w:rPr>
        <w:t xml:space="preserve">Рисунок становится предметным и </w:t>
      </w:r>
      <w:r w:rsidRPr="00E17334">
        <w:rPr>
          <w:rFonts w:ascii="Times New Roman" w:hAnsi="Times New Roman" w:cs="Times New Roman"/>
          <w:sz w:val="24"/>
          <w:szCs w:val="24"/>
        </w:rPr>
        <w:t>детализированным. Графическое изображение человека характеризуется наличием туловища, глаз, рта, носа, волос, ино</w:t>
      </w:r>
      <w:r w:rsidR="00624805" w:rsidRPr="00E17334">
        <w:rPr>
          <w:rFonts w:ascii="Times New Roman" w:hAnsi="Times New Roman" w:cs="Times New Roman"/>
          <w:sz w:val="24"/>
          <w:szCs w:val="24"/>
        </w:rPr>
        <w:t xml:space="preserve">гда одежды и </w:t>
      </w:r>
      <w:r w:rsidRPr="00E17334">
        <w:rPr>
          <w:rFonts w:ascii="Times New Roman" w:hAnsi="Times New Roman" w:cs="Times New Roman"/>
          <w:sz w:val="24"/>
          <w:szCs w:val="24"/>
        </w:rPr>
        <w:t>ее деталей. Совершенствуется техническая сторона изобразительной деятельности. Дети могут рисовать основные геометрические фигуры, вырезать ножни</w:t>
      </w:r>
      <w:r w:rsidR="00624805" w:rsidRPr="00E17334">
        <w:rPr>
          <w:rFonts w:ascii="Times New Roman" w:hAnsi="Times New Roman" w:cs="Times New Roman"/>
          <w:sz w:val="24"/>
          <w:szCs w:val="24"/>
        </w:rPr>
        <w:t xml:space="preserve">цами, наклеивать изображения на бумагу и </w:t>
      </w:r>
      <w:r w:rsidRPr="00E17334">
        <w:rPr>
          <w:rFonts w:ascii="Times New Roman" w:hAnsi="Times New Roman" w:cs="Times New Roman"/>
          <w:sz w:val="24"/>
          <w:szCs w:val="24"/>
        </w:rPr>
        <w:t>т.д.</w:t>
      </w:r>
    </w:p>
    <w:p w:rsidR="007A7BEE" w:rsidRPr="00E17334" w:rsidRDefault="00D7418C"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Усложняется конструирование.</w:t>
      </w:r>
      <w:r w:rsidRPr="00E17334">
        <w:rPr>
          <w:rFonts w:ascii="Times New Roman" w:hAnsi="Times New Roman" w:cs="Times New Roman"/>
          <w:sz w:val="24"/>
          <w:szCs w:val="24"/>
        </w:rPr>
        <w:t xml:space="preserve"> Постройки могут включать 5–6 деталей. Формируются навыки конструирова</w:t>
      </w:r>
      <w:r w:rsidR="00624805" w:rsidRPr="00E17334">
        <w:rPr>
          <w:rFonts w:ascii="Times New Roman" w:hAnsi="Times New Roman" w:cs="Times New Roman"/>
          <w:sz w:val="24"/>
          <w:szCs w:val="24"/>
        </w:rPr>
        <w:t xml:space="preserve">ния по собственному замыслу, а </w:t>
      </w:r>
      <w:r w:rsidRPr="00E17334">
        <w:rPr>
          <w:rFonts w:ascii="Times New Roman" w:hAnsi="Times New Roman" w:cs="Times New Roman"/>
          <w:sz w:val="24"/>
          <w:szCs w:val="24"/>
        </w:rPr>
        <w:t>также планирован</w:t>
      </w:r>
      <w:r w:rsidR="00A16A2D" w:rsidRPr="00E17334">
        <w:rPr>
          <w:rFonts w:ascii="Times New Roman" w:hAnsi="Times New Roman" w:cs="Times New Roman"/>
          <w:sz w:val="24"/>
          <w:szCs w:val="24"/>
        </w:rPr>
        <w:t>ие последовательности действий.</w:t>
      </w:r>
    </w:p>
    <w:p w:rsidR="007A7BEE" w:rsidRPr="00E17334" w:rsidRDefault="00D7418C"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Двигательная сфера ребенка характеризуется п</w:t>
      </w:r>
      <w:r w:rsidR="00624805" w:rsidRPr="00E17334">
        <w:rPr>
          <w:rFonts w:ascii="Times New Roman" w:hAnsi="Times New Roman" w:cs="Times New Roman"/>
          <w:sz w:val="24"/>
          <w:szCs w:val="24"/>
        </w:rPr>
        <w:t xml:space="preserve">озитивными изменениями мелкой и </w:t>
      </w:r>
      <w:r w:rsidRPr="00E17334">
        <w:rPr>
          <w:rFonts w:ascii="Times New Roman" w:hAnsi="Times New Roman" w:cs="Times New Roman"/>
          <w:sz w:val="24"/>
          <w:szCs w:val="24"/>
        </w:rPr>
        <w:t>крупной моторики. Развиваются ловкость, координация д</w:t>
      </w:r>
      <w:r w:rsidR="00624805" w:rsidRPr="00E17334">
        <w:rPr>
          <w:rFonts w:ascii="Times New Roman" w:hAnsi="Times New Roman" w:cs="Times New Roman"/>
          <w:sz w:val="24"/>
          <w:szCs w:val="24"/>
        </w:rPr>
        <w:t xml:space="preserve">вижений. Дети в </w:t>
      </w:r>
      <w:r w:rsidRPr="00E17334">
        <w:rPr>
          <w:rFonts w:ascii="Times New Roman" w:hAnsi="Times New Roman" w:cs="Times New Roman"/>
          <w:sz w:val="24"/>
          <w:szCs w:val="24"/>
        </w:rPr>
        <w:t>этом возрасте лучше, чем младшие дошкольники, удерживают равновесие, перешагивают через небольш</w:t>
      </w:r>
      <w:r w:rsidR="00624805" w:rsidRPr="00E17334">
        <w:rPr>
          <w:rFonts w:ascii="Times New Roman" w:hAnsi="Times New Roman" w:cs="Times New Roman"/>
          <w:sz w:val="24"/>
          <w:szCs w:val="24"/>
        </w:rPr>
        <w:t xml:space="preserve">ие преграды. Усложняются игры с </w:t>
      </w:r>
      <w:r w:rsidR="00A16A2D" w:rsidRPr="00E17334">
        <w:rPr>
          <w:rFonts w:ascii="Times New Roman" w:hAnsi="Times New Roman" w:cs="Times New Roman"/>
          <w:sz w:val="24"/>
          <w:szCs w:val="24"/>
        </w:rPr>
        <w:t>мячом.</w:t>
      </w:r>
    </w:p>
    <w:p w:rsidR="007A7BEE" w:rsidRPr="00E17334" w:rsidRDefault="00624805"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xml:space="preserve">К </w:t>
      </w:r>
      <w:r w:rsidR="00D7418C" w:rsidRPr="00E17334">
        <w:rPr>
          <w:rFonts w:ascii="Times New Roman" w:hAnsi="Times New Roman" w:cs="Times New Roman"/>
          <w:sz w:val="24"/>
          <w:szCs w:val="24"/>
        </w:rPr>
        <w:t>концу среднего дошкольного возраста восприятие детей становится более развитым. Они оказываются способн</w:t>
      </w:r>
      <w:r w:rsidRPr="00E17334">
        <w:rPr>
          <w:rFonts w:ascii="Times New Roman" w:hAnsi="Times New Roman" w:cs="Times New Roman"/>
          <w:sz w:val="24"/>
          <w:szCs w:val="24"/>
        </w:rPr>
        <w:t xml:space="preserve">ыми назвать форму, на </w:t>
      </w:r>
      <w:r w:rsidR="00D7418C" w:rsidRPr="00E17334">
        <w:rPr>
          <w:rFonts w:ascii="Times New Roman" w:hAnsi="Times New Roman" w:cs="Times New Roman"/>
          <w:sz w:val="24"/>
          <w:szCs w:val="24"/>
        </w:rPr>
        <w:t xml:space="preserve">которую похож тот или </w:t>
      </w:r>
      <w:r w:rsidRPr="00E17334">
        <w:rPr>
          <w:rFonts w:ascii="Times New Roman" w:hAnsi="Times New Roman" w:cs="Times New Roman"/>
          <w:sz w:val="24"/>
          <w:szCs w:val="24"/>
        </w:rPr>
        <w:t xml:space="preserve">иной предмет. Могут вычленять в </w:t>
      </w:r>
      <w:r w:rsidR="00D7418C" w:rsidRPr="00E17334">
        <w:rPr>
          <w:rFonts w:ascii="Times New Roman" w:hAnsi="Times New Roman" w:cs="Times New Roman"/>
          <w:sz w:val="24"/>
          <w:szCs w:val="24"/>
        </w:rPr>
        <w:t>с</w:t>
      </w:r>
      <w:r w:rsidRPr="00E17334">
        <w:rPr>
          <w:rFonts w:ascii="Times New Roman" w:hAnsi="Times New Roman" w:cs="Times New Roman"/>
          <w:sz w:val="24"/>
          <w:szCs w:val="24"/>
        </w:rPr>
        <w:t xml:space="preserve">ложных объектах простые формы и из </w:t>
      </w:r>
      <w:r w:rsidR="00D7418C" w:rsidRPr="00E17334">
        <w:rPr>
          <w:rFonts w:ascii="Times New Roman" w:hAnsi="Times New Roman" w:cs="Times New Roman"/>
          <w:sz w:val="24"/>
          <w:szCs w:val="24"/>
        </w:rPr>
        <w:t xml:space="preserve">простых форм воссоздавать сложные объекты. Дети способны упорядочить группы предметов </w:t>
      </w:r>
      <w:r w:rsidRPr="00E17334">
        <w:rPr>
          <w:rFonts w:ascii="Times New Roman" w:hAnsi="Times New Roman" w:cs="Times New Roman"/>
          <w:sz w:val="24"/>
          <w:szCs w:val="24"/>
        </w:rPr>
        <w:t xml:space="preserve">по сенсорному признаку </w:t>
      </w:r>
      <w:r w:rsidR="007A7BEE" w:rsidRPr="00E17334">
        <w:rPr>
          <w:rFonts w:ascii="Times New Roman" w:hAnsi="Times New Roman" w:cs="Times New Roman"/>
          <w:sz w:val="24"/>
          <w:szCs w:val="24"/>
        </w:rPr>
        <w:t>— ве</w:t>
      </w:r>
      <w:r w:rsidR="00D7418C" w:rsidRPr="00E17334">
        <w:rPr>
          <w:rFonts w:ascii="Times New Roman" w:hAnsi="Times New Roman" w:cs="Times New Roman"/>
          <w:sz w:val="24"/>
          <w:szCs w:val="24"/>
        </w:rPr>
        <w:t>личине, цвету; выделить такие п</w:t>
      </w:r>
      <w:r w:rsidRPr="00E17334">
        <w:rPr>
          <w:rFonts w:ascii="Times New Roman" w:hAnsi="Times New Roman" w:cs="Times New Roman"/>
          <w:sz w:val="24"/>
          <w:szCs w:val="24"/>
        </w:rPr>
        <w:t xml:space="preserve">араметры, как высота, длина и </w:t>
      </w:r>
      <w:r w:rsidR="00D7418C" w:rsidRPr="00E17334">
        <w:rPr>
          <w:rFonts w:ascii="Times New Roman" w:hAnsi="Times New Roman" w:cs="Times New Roman"/>
          <w:sz w:val="24"/>
          <w:szCs w:val="24"/>
        </w:rPr>
        <w:t>ширина</w:t>
      </w:r>
      <w:r w:rsidRPr="00E17334">
        <w:rPr>
          <w:rFonts w:ascii="Times New Roman" w:hAnsi="Times New Roman" w:cs="Times New Roman"/>
          <w:sz w:val="24"/>
          <w:szCs w:val="24"/>
        </w:rPr>
        <w:t xml:space="preserve">. Совершенствуется ориентация в </w:t>
      </w:r>
      <w:r w:rsidR="00A16A2D" w:rsidRPr="00E17334">
        <w:rPr>
          <w:rFonts w:ascii="Times New Roman" w:hAnsi="Times New Roman" w:cs="Times New Roman"/>
          <w:sz w:val="24"/>
          <w:szCs w:val="24"/>
        </w:rPr>
        <w:t>пространстве.</w:t>
      </w:r>
    </w:p>
    <w:p w:rsidR="007A7BEE" w:rsidRPr="00E17334" w:rsidRDefault="00D7418C"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Возрастает объем памяти</w:t>
      </w:r>
      <w:r w:rsidR="00624805" w:rsidRPr="00E17334">
        <w:rPr>
          <w:rFonts w:ascii="Times New Roman" w:hAnsi="Times New Roman" w:cs="Times New Roman"/>
          <w:sz w:val="24"/>
          <w:szCs w:val="24"/>
        </w:rPr>
        <w:t xml:space="preserve">. Дети запоминают до </w:t>
      </w:r>
      <w:r w:rsidRPr="00E17334">
        <w:rPr>
          <w:rFonts w:ascii="Times New Roman" w:hAnsi="Times New Roman" w:cs="Times New Roman"/>
          <w:sz w:val="24"/>
          <w:szCs w:val="24"/>
        </w:rPr>
        <w:t xml:space="preserve">7–8 названий предметов. Начинает складываться произвольное запоминание: </w:t>
      </w:r>
      <w:r w:rsidR="00624805" w:rsidRPr="00E17334">
        <w:rPr>
          <w:rFonts w:ascii="Times New Roman" w:hAnsi="Times New Roman" w:cs="Times New Roman"/>
          <w:sz w:val="24"/>
          <w:szCs w:val="24"/>
        </w:rPr>
        <w:t xml:space="preserve">дети способны принять задачу на </w:t>
      </w:r>
      <w:r w:rsidRPr="00E17334">
        <w:rPr>
          <w:rFonts w:ascii="Times New Roman" w:hAnsi="Times New Roman" w:cs="Times New Roman"/>
          <w:sz w:val="24"/>
          <w:szCs w:val="24"/>
        </w:rPr>
        <w:t>запоминание, помнят поручения взрослых, могут вы</w:t>
      </w:r>
      <w:r w:rsidR="00624805" w:rsidRPr="00E17334">
        <w:rPr>
          <w:rFonts w:ascii="Times New Roman" w:hAnsi="Times New Roman" w:cs="Times New Roman"/>
          <w:sz w:val="24"/>
          <w:szCs w:val="24"/>
        </w:rPr>
        <w:t xml:space="preserve">учить небольшое стихотворение и </w:t>
      </w:r>
      <w:r w:rsidR="00A16A2D" w:rsidRPr="00E17334">
        <w:rPr>
          <w:rFonts w:ascii="Times New Roman" w:hAnsi="Times New Roman" w:cs="Times New Roman"/>
          <w:sz w:val="24"/>
          <w:szCs w:val="24"/>
        </w:rPr>
        <w:t>т.д.</w:t>
      </w:r>
    </w:p>
    <w:p w:rsidR="00624805" w:rsidRPr="00E17334" w:rsidRDefault="00D7418C"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Начинает развиваться образное мышление.</w:t>
      </w:r>
      <w:r w:rsidRPr="00E17334">
        <w:rPr>
          <w:rFonts w:ascii="Times New Roman" w:hAnsi="Times New Roman" w:cs="Times New Roman"/>
          <w:sz w:val="24"/>
          <w:szCs w:val="24"/>
        </w:rPr>
        <w:t xml:space="preserve"> Дети способны использовать простые схематизированные изображения для решения несложных зада</w:t>
      </w:r>
      <w:r w:rsidR="00624805" w:rsidRPr="00E17334">
        <w:rPr>
          <w:rFonts w:ascii="Times New Roman" w:hAnsi="Times New Roman" w:cs="Times New Roman"/>
          <w:sz w:val="24"/>
          <w:szCs w:val="24"/>
        </w:rPr>
        <w:t>ч. Дошкольники могут строить по</w:t>
      </w:r>
      <w:r w:rsidRPr="00E17334">
        <w:rPr>
          <w:rFonts w:ascii="Times New Roman" w:hAnsi="Times New Roman" w:cs="Times New Roman"/>
          <w:sz w:val="24"/>
          <w:szCs w:val="24"/>
        </w:rPr>
        <w:t xml:space="preserve"> схеме, решать лабиринтные задачи.</w:t>
      </w:r>
      <w:r w:rsidR="00624805" w:rsidRPr="00E17334">
        <w:rPr>
          <w:rFonts w:ascii="Times New Roman" w:hAnsi="Times New Roman" w:cs="Times New Roman"/>
          <w:sz w:val="24"/>
          <w:szCs w:val="24"/>
        </w:rPr>
        <w:t xml:space="preserve"> Развивается предвосхищение. На </w:t>
      </w:r>
      <w:r w:rsidRPr="00E17334">
        <w:rPr>
          <w:rFonts w:ascii="Times New Roman" w:hAnsi="Times New Roman" w:cs="Times New Roman"/>
          <w:sz w:val="24"/>
          <w:szCs w:val="24"/>
        </w:rPr>
        <w:t xml:space="preserve">основе пространственного расположения объектов дети </w:t>
      </w:r>
      <w:r w:rsidR="00624805" w:rsidRPr="00E17334">
        <w:rPr>
          <w:rFonts w:ascii="Times New Roman" w:hAnsi="Times New Roman" w:cs="Times New Roman"/>
          <w:sz w:val="24"/>
          <w:szCs w:val="24"/>
        </w:rPr>
        <w:t xml:space="preserve">могут сказать, что произойдет в </w:t>
      </w:r>
      <w:r w:rsidRPr="00E17334">
        <w:rPr>
          <w:rFonts w:ascii="Times New Roman" w:hAnsi="Times New Roman" w:cs="Times New Roman"/>
          <w:sz w:val="24"/>
          <w:szCs w:val="24"/>
        </w:rPr>
        <w:t>результате их взаимодействия. Одна</w:t>
      </w:r>
      <w:r w:rsidR="00624805" w:rsidRPr="00E17334">
        <w:rPr>
          <w:rFonts w:ascii="Times New Roman" w:hAnsi="Times New Roman" w:cs="Times New Roman"/>
          <w:sz w:val="24"/>
          <w:szCs w:val="24"/>
        </w:rPr>
        <w:t xml:space="preserve">ко при этом им трудно встать на позицию другого наблюдателя и во </w:t>
      </w:r>
      <w:r w:rsidRPr="00E17334">
        <w:rPr>
          <w:rFonts w:ascii="Times New Roman" w:hAnsi="Times New Roman" w:cs="Times New Roman"/>
          <w:sz w:val="24"/>
          <w:szCs w:val="24"/>
        </w:rPr>
        <w:t>внутреннем плане совершить м</w:t>
      </w:r>
      <w:r w:rsidR="00A16A2D" w:rsidRPr="00E17334">
        <w:rPr>
          <w:rFonts w:ascii="Times New Roman" w:hAnsi="Times New Roman" w:cs="Times New Roman"/>
          <w:sz w:val="24"/>
          <w:szCs w:val="24"/>
        </w:rPr>
        <w:t>ысленное преобразование образа.</w:t>
      </w:r>
    </w:p>
    <w:p w:rsidR="00624805" w:rsidRPr="00E17334" w:rsidRDefault="00D7418C"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Для детей этого возраста особенно х</w:t>
      </w:r>
      <w:r w:rsidR="00624805" w:rsidRPr="00E17334">
        <w:rPr>
          <w:rFonts w:ascii="Times New Roman" w:hAnsi="Times New Roman" w:cs="Times New Roman"/>
          <w:sz w:val="24"/>
          <w:szCs w:val="24"/>
        </w:rPr>
        <w:t xml:space="preserve">арактерны известные феномены Ж. </w:t>
      </w:r>
      <w:r w:rsidRPr="00E17334">
        <w:rPr>
          <w:rFonts w:ascii="Times New Roman" w:hAnsi="Times New Roman" w:cs="Times New Roman"/>
          <w:sz w:val="24"/>
          <w:szCs w:val="24"/>
        </w:rPr>
        <w:t xml:space="preserve">Пиаже: </w:t>
      </w:r>
      <w:r w:rsidR="00624805" w:rsidRPr="00E17334">
        <w:rPr>
          <w:rFonts w:ascii="Times New Roman" w:hAnsi="Times New Roman" w:cs="Times New Roman"/>
          <w:sz w:val="24"/>
          <w:szCs w:val="24"/>
        </w:rPr>
        <w:t xml:space="preserve">сохранение количества, объема и </w:t>
      </w:r>
      <w:r w:rsidRPr="00E17334">
        <w:rPr>
          <w:rFonts w:ascii="Times New Roman" w:hAnsi="Times New Roman" w:cs="Times New Roman"/>
          <w:sz w:val="24"/>
          <w:szCs w:val="24"/>
        </w:rPr>
        <w:t>величины. Например, если им</w:t>
      </w:r>
      <w:r w:rsidR="00624805" w:rsidRPr="00E17334">
        <w:rPr>
          <w:rFonts w:ascii="Times New Roman" w:hAnsi="Times New Roman" w:cs="Times New Roman"/>
          <w:sz w:val="24"/>
          <w:szCs w:val="24"/>
        </w:rPr>
        <w:t xml:space="preserve"> предъявить три черных кружка и семь белых кружков из бумаги и </w:t>
      </w:r>
      <w:r w:rsidRPr="00E17334">
        <w:rPr>
          <w:rFonts w:ascii="Times New Roman" w:hAnsi="Times New Roman" w:cs="Times New Roman"/>
          <w:sz w:val="24"/>
          <w:szCs w:val="24"/>
        </w:rPr>
        <w:t>спросить: «Каких кружков бол</w:t>
      </w:r>
      <w:r w:rsidR="00624805" w:rsidRPr="00E17334">
        <w:rPr>
          <w:rFonts w:ascii="Times New Roman" w:hAnsi="Times New Roman" w:cs="Times New Roman"/>
          <w:sz w:val="24"/>
          <w:szCs w:val="24"/>
        </w:rPr>
        <w:t>ьше</w:t>
      </w:r>
      <w:r w:rsidRPr="00E17334">
        <w:rPr>
          <w:rFonts w:ascii="Times New Roman" w:hAnsi="Times New Roman" w:cs="Times New Roman"/>
          <w:sz w:val="24"/>
          <w:szCs w:val="24"/>
        </w:rPr>
        <w:t xml:space="preserve"> — черных или белых?», большинство ответят, что белых больше. </w:t>
      </w:r>
      <w:r w:rsidR="00624805" w:rsidRPr="00E17334">
        <w:rPr>
          <w:rFonts w:ascii="Times New Roman" w:hAnsi="Times New Roman" w:cs="Times New Roman"/>
          <w:sz w:val="24"/>
          <w:szCs w:val="24"/>
        </w:rPr>
        <w:t xml:space="preserve">Но если спросить: «Каких больше </w:t>
      </w:r>
      <w:r w:rsidR="00A907CF" w:rsidRPr="00E17334">
        <w:rPr>
          <w:rFonts w:ascii="Times New Roman" w:hAnsi="Times New Roman" w:cs="Times New Roman"/>
          <w:sz w:val="24"/>
          <w:szCs w:val="24"/>
        </w:rPr>
        <w:t>-</w:t>
      </w:r>
      <w:r w:rsidRPr="00E17334">
        <w:rPr>
          <w:rFonts w:ascii="Times New Roman" w:hAnsi="Times New Roman" w:cs="Times New Roman"/>
          <w:sz w:val="24"/>
          <w:szCs w:val="24"/>
        </w:rPr>
        <w:t xml:space="preserve"> белых или бумажных?», отв</w:t>
      </w:r>
      <w:r w:rsidR="00A907CF" w:rsidRPr="00E17334">
        <w:rPr>
          <w:rFonts w:ascii="Times New Roman" w:hAnsi="Times New Roman" w:cs="Times New Roman"/>
          <w:sz w:val="24"/>
          <w:szCs w:val="24"/>
        </w:rPr>
        <w:t xml:space="preserve">ет будет таким же - </w:t>
      </w:r>
      <w:r w:rsidR="00A16A2D" w:rsidRPr="00E17334">
        <w:rPr>
          <w:rFonts w:ascii="Times New Roman" w:hAnsi="Times New Roman" w:cs="Times New Roman"/>
          <w:sz w:val="24"/>
          <w:szCs w:val="24"/>
        </w:rPr>
        <w:t>больше белых.</w:t>
      </w:r>
    </w:p>
    <w:p w:rsidR="00624805" w:rsidRPr="00E17334" w:rsidRDefault="00D7418C"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Продолжает развиваться воображение.</w:t>
      </w:r>
      <w:r w:rsidRPr="00E17334">
        <w:rPr>
          <w:rFonts w:ascii="Times New Roman" w:hAnsi="Times New Roman" w:cs="Times New Roman"/>
          <w:sz w:val="24"/>
          <w:szCs w:val="24"/>
        </w:rPr>
        <w:t xml:space="preserve"> Формируются такие его особенности, как оригинально</w:t>
      </w:r>
      <w:r w:rsidR="00624805" w:rsidRPr="00E17334">
        <w:rPr>
          <w:rFonts w:ascii="Times New Roman" w:hAnsi="Times New Roman" w:cs="Times New Roman"/>
          <w:sz w:val="24"/>
          <w:szCs w:val="24"/>
        </w:rPr>
        <w:t>сть и</w:t>
      </w:r>
      <w:r w:rsidRPr="00E17334">
        <w:rPr>
          <w:rFonts w:ascii="Times New Roman" w:hAnsi="Times New Roman" w:cs="Times New Roman"/>
          <w:sz w:val="24"/>
          <w:szCs w:val="24"/>
        </w:rPr>
        <w:t xml:space="preserve"> произвольность. Дети могут самостоятельн</w:t>
      </w:r>
      <w:r w:rsidR="00624805" w:rsidRPr="00E17334">
        <w:rPr>
          <w:rFonts w:ascii="Times New Roman" w:hAnsi="Times New Roman" w:cs="Times New Roman"/>
          <w:sz w:val="24"/>
          <w:szCs w:val="24"/>
        </w:rPr>
        <w:t xml:space="preserve">о придумать небольшую сказку на </w:t>
      </w:r>
      <w:r w:rsidR="00A16A2D" w:rsidRPr="00E17334">
        <w:rPr>
          <w:rFonts w:ascii="Times New Roman" w:hAnsi="Times New Roman" w:cs="Times New Roman"/>
          <w:sz w:val="24"/>
          <w:szCs w:val="24"/>
        </w:rPr>
        <w:t>заданную тему.</w:t>
      </w:r>
    </w:p>
    <w:p w:rsidR="00624805" w:rsidRPr="00E17334" w:rsidRDefault="00D7418C"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lastRenderedPageBreak/>
        <w:t>Увеличивается устойчивость внимания.</w:t>
      </w:r>
      <w:r w:rsidRPr="00E17334">
        <w:rPr>
          <w:rFonts w:ascii="Times New Roman" w:hAnsi="Times New Roman" w:cs="Times New Roman"/>
          <w:sz w:val="24"/>
          <w:szCs w:val="24"/>
        </w:rPr>
        <w:t xml:space="preserve"> Ребенку оказывается доступной сосредоточенная деятель</w:t>
      </w:r>
      <w:r w:rsidR="00624805" w:rsidRPr="00E17334">
        <w:rPr>
          <w:rFonts w:ascii="Times New Roman" w:hAnsi="Times New Roman" w:cs="Times New Roman"/>
          <w:sz w:val="24"/>
          <w:szCs w:val="24"/>
        </w:rPr>
        <w:t>ность в течение 15–20 минут. Он способен удерживать в</w:t>
      </w:r>
      <w:r w:rsidRPr="00E17334">
        <w:rPr>
          <w:rFonts w:ascii="Times New Roman" w:hAnsi="Times New Roman" w:cs="Times New Roman"/>
          <w:sz w:val="24"/>
          <w:szCs w:val="24"/>
        </w:rPr>
        <w:t xml:space="preserve"> памяти при выполнении каких-л</w:t>
      </w:r>
      <w:r w:rsidR="00A16A2D" w:rsidRPr="00E17334">
        <w:rPr>
          <w:rFonts w:ascii="Times New Roman" w:hAnsi="Times New Roman" w:cs="Times New Roman"/>
          <w:sz w:val="24"/>
          <w:szCs w:val="24"/>
        </w:rPr>
        <w:t>ибо действий несложное условие.</w:t>
      </w:r>
    </w:p>
    <w:p w:rsidR="007A7BEE" w:rsidRPr="00E17334" w:rsidRDefault="00624805"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xml:space="preserve">В </w:t>
      </w:r>
      <w:r w:rsidR="00D7418C" w:rsidRPr="00E17334">
        <w:rPr>
          <w:rFonts w:ascii="Times New Roman" w:hAnsi="Times New Roman" w:cs="Times New Roman"/>
          <w:sz w:val="24"/>
          <w:szCs w:val="24"/>
        </w:rPr>
        <w:t>среднем дошкольном возрасте ул</w:t>
      </w:r>
      <w:r w:rsidRPr="00E17334">
        <w:rPr>
          <w:rFonts w:ascii="Times New Roman" w:hAnsi="Times New Roman" w:cs="Times New Roman"/>
          <w:sz w:val="24"/>
          <w:szCs w:val="24"/>
        </w:rPr>
        <w:t xml:space="preserve">учшается произношение звуков и </w:t>
      </w:r>
      <w:r w:rsidR="00D7418C" w:rsidRPr="00E17334">
        <w:rPr>
          <w:rFonts w:ascii="Times New Roman" w:hAnsi="Times New Roman" w:cs="Times New Roman"/>
          <w:sz w:val="24"/>
          <w:szCs w:val="24"/>
        </w:rPr>
        <w:t>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w:t>
      </w:r>
      <w:r w:rsidR="00A16A2D" w:rsidRPr="00E17334">
        <w:rPr>
          <w:rFonts w:ascii="Times New Roman" w:hAnsi="Times New Roman" w:cs="Times New Roman"/>
          <w:sz w:val="24"/>
          <w:szCs w:val="24"/>
        </w:rPr>
        <w:t>мическая структура речи, рифмы.</w:t>
      </w:r>
    </w:p>
    <w:p w:rsidR="007A7BEE" w:rsidRPr="00E17334" w:rsidRDefault="00D7418C"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Развивается грамматическая сторона речи.</w:t>
      </w:r>
      <w:r w:rsidR="003500F8" w:rsidRPr="00E17334">
        <w:rPr>
          <w:rFonts w:ascii="Times New Roman" w:hAnsi="Times New Roman" w:cs="Times New Roman"/>
          <w:sz w:val="24"/>
          <w:szCs w:val="24"/>
        </w:rPr>
        <w:t xml:space="preserve"> </w:t>
      </w:r>
      <w:r w:rsidRPr="00E17334">
        <w:rPr>
          <w:rFonts w:ascii="Times New Roman" w:hAnsi="Times New Roman" w:cs="Times New Roman"/>
          <w:sz w:val="24"/>
          <w:szCs w:val="24"/>
        </w:rPr>
        <w:t>Дошкольники</w:t>
      </w:r>
      <w:r w:rsidR="00624805" w:rsidRPr="00E17334">
        <w:rPr>
          <w:rFonts w:ascii="Times New Roman" w:hAnsi="Times New Roman" w:cs="Times New Roman"/>
          <w:sz w:val="24"/>
          <w:szCs w:val="24"/>
        </w:rPr>
        <w:t xml:space="preserve"> занимаются словотворчеством на </w:t>
      </w:r>
      <w:r w:rsidRPr="00E17334">
        <w:rPr>
          <w:rFonts w:ascii="Times New Roman" w:hAnsi="Times New Roman" w:cs="Times New Roman"/>
          <w:sz w:val="24"/>
          <w:szCs w:val="24"/>
        </w:rPr>
        <w:t xml:space="preserve">основе грамматических правил. Речь </w:t>
      </w:r>
      <w:r w:rsidR="00624805" w:rsidRPr="00E17334">
        <w:rPr>
          <w:rFonts w:ascii="Times New Roman" w:hAnsi="Times New Roman" w:cs="Times New Roman"/>
          <w:sz w:val="24"/>
          <w:szCs w:val="24"/>
        </w:rPr>
        <w:t xml:space="preserve">детей при взаимодействии друг с </w:t>
      </w:r>
      <w:r w:rsidRPr="00E17334">
        <w:rPr>
          <w:rFonts w:ascii="Times New Roman" w:hAnsi="Times New Roman" w:cs="Times New Roman"/>
          <w:sz w:val="24"/>
          <w:szCs w:val="24"/>
        </w:rPr>
        <w:t>другом носит ситуативный характ</w:t>
      </w:r>
      <w:r w:rsidR="00A16A2D" w:rsidRPr="00E17334">
        <w:rPr>
          <w:rFonts w:ascii="Times New Roman" w:hAnsi="Times New Roman" w:cs="Times New Roman"/>
          <w:sz w:val="24"/>
          <w:szCs w:val="24"/>
        </w:rPr>
        <w:t xml:space="preserve">ер, а при общении с </w:t>
      </w:r>
      <w:r w:rsidRPr="00E17334">
        <w:rPr>
          <w:rFonts w:ascii="Times New Roman" w:hAnsi="Times New Roman" w:cs="Times New Roman"/>
          <w:sz w:val="24"/>
          <w:szCs w:val="24"/>
        </w:rPr>
        <w:t>взро</w:t>
      </w:r>
      <w:r w:rsidR="00A16A2D" w:rsidRPr="00E17334">
        <w:rPr>
          <w:rFonts w:ascii="Times New Roman" w:hAnsi="Times New Roman" w:cs="Times New Roman"/>
          <w:sz w:val="24"/>
          <w:szCs w:val="24"/>
        </w:rPr>
        <w:t xml:space="preserve">слым становится </w:t>
      </w:r>
      <w:r w:rsidR="00A907CF" w:rsidRPr="00E17334">
        <w:rPr>
          <w:rFonts w:ascii="Times New Roman" w:hAnsi="Times New Roman" w:cs="Times New Roman"/>
          <w:sz w:val="24"/>
          <w:szCs w:val="24"/>
        </w:rPr>
        <w:t>вне ситуативной</w:t>
      </w:r>
      <w:r w:rsidR="00A16A2D" w:rsidRPr="00E17334">
        <w:rPr>
          <w:rFonts w:ascii="Times New Roman" w:hAnsi="Times New Roman" w:cs="Times New Roman"/>
          <w:sz w:val="24"/>
          <w:szCs w:val="24"/>
        </w:rPr>
        <w:t>.</w:t>
      </w:r>
    </w:p>
    <w:p w:rsidR="00624805" w:rsidRPr="00E17334" w:rsidRDefault="00D7418C"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Изменяет</w:t>
      </w:r>
      <w:r w:rsidR="00624805" w:rsidRPr="00E17334">
        <w:rPr>
          <w:rFonts w:ascii="Times New Roman" w:hAnsi="Times New Roman" w:cs="Times New Roman"/>
          <w:sz w:val="24"/>
          <w:szCs w:val="24"/>
        </w:rPr>
        <w:t xml:space="preserve">ся содержание общения ребенка и взрослого. Оно выходит за пределы конкретной ситуации, в </w:t>
      </w:r>
      <w:r w:rsidRPr="00E17334">
        <w:rPr>
          <w:rFonts w:ascii="Times New Roman" w:hAnsi="Times New Roman" w:cs="Times New Roman"/>
          <w:sz w:val="24"/>
          <w:szCs w:val="24"/>
        </w:rPr>
        <w:t>которой оказывается ребенок. Ведущим становится познавательный мотив. Информация, которую ребенок полу</w:t>
      </w:r>
      <w:r w:rsidR="00624805" w:rsidRPr="00E17334">
        <w:rPr>
          <w:rFonts w:ascii="Times New Roman" w:hAnsi="Times New Roman" w:cs="Times New Roman"/>
          <w:sz w:val="24"/>
          <w:szCs w:val="24"/>
        </w:rPr>
        <w:t xml:space="preserve">чает в </w:t>
      </w:r>
      <w:r w:rsidRPr="00E17334">
        <w:rPr>
          <w:rFonts w:ascii="Times New Roman" w:hAnsi="Times New Roman" w:cs="Times New Roman"/>
          <w:sz w:val="24"/>
          <w:szCs w:val="24"/>
        </w:rPr>
        <w:t>процесс</w:t>
      </w:r>
      <w:r w:rsidR="00624805" w:rsidRPr="00E17334">
        <w:rPr>
          <w:rFonts w:ascii="Times New Roman" w:hAnsi="Times New Roman" w:cs="Times New Roman"/>
          <w:sz w:val="24"/>
          <w:szCs w:val="24"/>
        </w:rPr>
        <w:t xml:space="preserve">е общения, может быть сложной и трудной для понимания, но она вызывает у </w:t>
      </w:r>
      <w:r w:rsidRPr="00E17334">
        <w:rPr>
          <w:rFonts w:ascii="Times New Roman" w:hAnsi="Times New Roman" w:cs="Times New Roman"/>
          <w:sz w:val="24"/>
          <w:szCs w:val="24"/>
        </w:rPr>
        <w:t>н</w:t>
      </w:r>
      <w:r w:rsidR="00A16A2D" w:rsidRPr="00E17334">
        <w:rPr>
          <w:rFonts w:ascii="Times New Roman" w:hAnsi="Times New Roman" w:cs="Times New Roman"/>
          <w:sz w:val="24"/>
          <w:szCs w:val="24"/>
        </w:rPr>
        <w:t>его интерес.</w:t>
      </w:r>
    </w:p>
    <w:p w:rsidR="007A7BEE" w:rsidRPr="00E17334" w:rsidRDefault="00624805"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xml:space="preserve">У детей формируется потребность в уважении со </w:t>
      </w:r>
      <w:r w:rsidR="00D7418C" w:rsidRPr="00E17334">
        <w:rPr>
          <w:rFonts w:ascii="Times New Roman" w:hAnsi="Times New Roman" w:cs="Times New Roman"/>
          <w:sz w:val="24"/>
          <w:szCs w:val="24"/>
        </w:rPr>
        <w:t>стороны взрослого, для них оказывается чрезвычайно важ</w:t>
      </w:r>
      <w:r w:rsidRPr="00E17334">
        <w:rPr>
          <w:rFonts w:ascii="Times New Roman" w:hAnsi="Times New Roman" w:cs="Times New Roman"/>
          <w:sz w:val="24"/>
          <w:szCs w:val="24"/>
        </w:rPr>
        <w:t xml:space="preserve">ной его похвала. Это приводит к </w:t>
      </w:r>
      <w:r w:rsidR="00D7418C" w:rsidRPr="00E17334">
        <w:rPr>
          <w:rFonts w:ascii="Times New Roman" w:hAnsi="Times New Roman" w:cs="Times New Roman"/>
          <w:sz w:val="24"/>
          <w:szCs w:val="24"/>
        </w:rPr>
        <w:t>их повышен</w:t>
      </w:r>
      <w:r w:rsidRPr="00E17334">
        <w:rPr>
          <w:rFonts w:ascii="Times New Roman" w:hAnsi="Times New Roman" w:cs="Times New Roman"/>
          <w:sz w:val="24"/>
          <w:szCs w:val="24"/>
        </w:rPr>
        <w:t xml:space="preserve">ной обидчивости на </w:t>
      </w:r>
      <w:r w:rsidR="00D7418C" w:rsidRPr="00E17334">
        <w:rPr>
          <w:rFonts w:ascii="Times New Roman" w:hAnsi="Times New Roman" w:cs="Times New Roman"/>
          <w:sz w:val="24"/>
          <w:szCs w:val="24"/>
        </w:rPr>
        <w:t>замечания. Повышенная обидчивость предста</w:t>
      </w:r>
      <w:r w:rsidR="00A16A2D" w:rsidRPr="00E17334">
        <w:rPr>
          <w:rFonts w:ascii="Times New Roman" w:hAnsi="Times New Roman" w:cs="Times New Roman"/>
          <w:sz w:val="24"/>
          <w:szCs w:val="24"/>
        </w:rPr>
        <w:t>вляет собой возрастной феномен.</w:t>
      </w:r>
    </w:p>
    <w:p w:rsidR="007A7BEE" w:rsidRPr="00E17334" w:rsidRDefault="00624805"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xml:space="preserve">Взаимоотношения со </w:t>
      </w:r>
      <w:r w:rsidR="00D7418C" w:rsidRPr="00E17334">
        <w:rPr>
          <w:rFonts w:ascii="Times New Roman" w:hAnsi="Times New Roman" w:cs="Times New Roman"/>
          <w:sz w:val="24"/>
          <w:szCs w:val="24"/>
        </w:rPr>
        <w:t>сверстниками характеризуются избират</w:t>
      </w:r>
      <w:r w:rsidRPr="00E17334">
        <w:rPr>
          <w:rFonts w:ascii="Times New Roman" w:hAnsi="Times New Roman" w:cs="Times New Roman"/>
          <w:sz w:val="24"/>
          <w:szCs w:val="24"/>
        </w:rPr>
        <w:t xml:space="preserve">ельностью, которая выражается в </w:t>
      </w:r>
      <w:r w:rsidR="00D7418C" w:rsidRPr="00E17334">
        <w:rPr>
          <w:rFonts w:ascii="Times New Roman" w:hAnsi="Times New Roman" w:cs="Times New Roman"/>
          <w:sz w:val="24"/>
          <w:szCs w:val="24"/>
        </w:rPr>
        <w:t>предпочтении одних детей другим. По</w:t>
      </w:r>
      <w:r w:rsidRPr="00E17334">
        <w:rPr>
          <w:rFonts w:ascii="Times New Roman" w:hAnsi="Times New Roman" w:cs="Times New Roman"/>
          <w:sz w:val="24"/>
          <w:szCs w:val="24"/>
        </w:rPr>
        <w:t xml:space="preserve">являются постоянные партнеры по играм. В </w:t>
      </w:r>
      <w:r w:rsidR="00D7418C" w:rsidRPr="00E17334">
        <w:rPr>
          <w:rFonts w:ascii="Times New Roman" w:hAnsi="Times New Roman" w:cs="Times New Roman"/>
          <w:sz w:val="24"/>
          <w:szCs w:val="24"/>
        </w:rPr>
        <w:t>группах начинают выделяться лидеры. Появляются конкурентность, соревновательность. После</w:t>
      </w:r>
      <w:r w:rsidRPr="00E17334">
        <w:rPr>
          <w:rFonts w:ascii="Times New Roman" w:hAnsi="Times New Roman" w:cs="Times New Roman"/>
          <w:sz w:val="24"/>
          <w:szCs w:val="24"/>
        </w:rPr>
        <w:t xml:space="preserve">дняя важна для сравнения себя с другим, что ведет к развитию образа Я </w:t>
      </w:r>
      <w:r w:rsidR="00A16A2D" w:rsidRPr="00E17334">
        <w:rPr>
          <w:rFonts w:ascii="Times New Roman" w:hAnsi="Times New Roman" w:cs="Times New Roman"/>
          <w:sz w:val="24"/>
          <w:szCs w:val="24"/>
        </w:rPr>
        <w:t>ребенка, его детализации.</w:t>
      </w:r>
    </w:p>
    <w:p w:rsidR="000C6B34" w:rsidRPr="00E17334" w:rsidRDefault="00D7418C" w:rsidP="00820921">
      <w:pPr>
        <w:spacing w:after="0" w:line="240" w:lineRule="auto"/>
        <w:ind w:firstLine="680"/>
        <w:jc w:val="both"/>
        <w:rPr>
          <w:rFonts w:ascii="Times New Roman" w:eastAsia="Times New Roman" w:hAnsi="Times New Roman" w:cs="Times New Roman"/>
          <w:b/>
          <w:color w:val="000000" w:themeColor="text1"/>
          <w:sz w:val="24"/>
          <w:szCs w:val="24"/>
        </w:rPr>
      </w:pPr>
      <w:r w:rsidRPr="00E17334">
        <w:rPr>
          <w:rFonts w:ascii="Times New Roman" w:hAnsi="Times New Roman" w:cs="Times New Roman"/>
          <w:sz w:val="24"/>
          <w:szCs w:val="24"/>
        </w:rPr>
        <w:t>Основны</w:t>
      </w:r>
      <w:r w:rsidR="00624805" w:rsidRPr="00E17334">
        <w:rPr>
          <w:rFonts w:ascii="Times New Roman" w:hAnsi="Times New Roman" w:cs="Times New Roman"/>
          <w:sz w:val="24"/>
          <w:szCs w:val="24"/>
        </w:rPr>
        <w:t>е достижения возраста связаны с</w:t>
      </w:r>
      <w:r w:rsidRPr="00E17334">
        <w:rPr>
          <w:rFonts w:ascii="Times New Roman" w:hAnsi="Times New Roman" w:cs="Times New Roman"/>
          <w:sz w:val="24"/>
          <w:szCs w:val="24"/>
        </w:rPr>
        <w:t xml:space="preserve"> развитием игровой деятельности;</w:t>
      </w:r>
      <w:r w:rsidR="00624805" w:rsidRPr="00E17334">
        <w:rPr>
          <w:rFonts w:ascii="Times New Roman" w:hAnsi="Times New Roman" w:cs="Times New Roman"/>
          <w:sz w:val="24"/>
          <w:szCs w:val="24"/>
        </w:rPr>
        <w:t xml:space="preserve"> появлением ролевых и реальных взаимодействий; с</w:t>
      </w:r>
      <w:r w:rsidRPr="00E17334">
        <w:rPr>
          <w:rFonts w:ascii="Times New Roman" w:hAnsi="Times New Roman" w:cs="Times New Roman"/>
          <w:sz w:val="24"/>
          <w:szCs w:val="24"/>
        </w:rPr>
        <w:t xml:space="preserve"> развитием изобразительной де</w:t>
      </w:r>
      <w:r w:rsidR="00624805" w:rsidRPr="00E17334">
        <w:rPr>
          <w:rFonts w:ascii="Times New Roman" w:hAnsi="Times New Roman" w:cs="Times New Roman"/>
          <w:sz w:val="24"/>
          <w:szCs w:val="24"/>
        </w:rPr>
        <w:t>ятельности; конструированием по</w:t>
      </w:r>
      <w:r w:rsidRPr="00E17334">
        <w:rPr>
          <w:rFonts w:ascii="Times New Roman" w:hAnsi="Times New Roman" w:cs="Times New Roman"/>
          <w:sz w:val="24"/>
          <w:szCs w:val="24"/>
        </w:rPr>
        <w:t xml:space="preserve"> замыслу, планированием; совершенствованием восприятия,</w:t>
      </w:r>
      <w:r w:rsidR="00624805" w:rsidRPr="00E17334">
        <w:rPr>
          <w:rFonts w:ascii="Times New Roman" w:hAnsi="Times New Roman" w:cs="Times New Roman"/>
          <w:sz w:val="24"/>
          <w:szCs w:val="24"/>
        </w:rPr>
        <w:t xml:space="preserve"> развитием образного мышления и </w:t>
      </w:r>
      <w:r w:rsidRPr="00E17334">
        <w:rPr>
          <w:rFonts w:ascii="Times New Roman" w:hAnsi="Times New Roman" w:cs="Times New Roman"/>
          <w:sz w:val="24"/>
          <w:szCs w:val="24"/>
        </w:rPr>
        <w:t>воображения, эгоцентричностью познавательной позиции; развитием памяти, внимания, речи, познавательной мотивац</w:t>
      </w:r>
      <w:r w:rsidR="00624805" w:rsidRPr="00E17334">
        <w:rPr>
          <w:rFonts w:ascii="Times New Roman" w:hAnsi="Times New Roman" w:cs="Times New Roman"/>
          <w:sz w:val="24"/>
          <w:szCs w:val="24"/>
        </w:rPr>
        <w:t>ии; формированием потребности в уважении со</w:t>
      </w:r>
      <w:r w:rsidRPr="00E17334">
        <w:rPr>
          <w:rFonts w:ascii="Times New Roman" w:hAnsi="Times New Roman" w:cs="Times New Roman"/>
          <w:sz w:val="24"/>
          <w:szCs w:val="24"/>
        </w:rPr>
        <w:t xml:space="preserve"> стороны взрослого, появлением обидчивости, конкур</w:t>
      </w:r>
      <w:r w:rsidR="00624805" w:rsidRPr="00E17334">
        <w:rPr>
          <w:rFonts w:ascii="Times New Roman" w:hAnsi="Times New Roman" w:cs="Times New Roman"/>
          <w:sz w:val="24"/>
          <w:szCs w:val="24"/>
        </w:rPr>
        <w:t>ентности, соревновательности со</w:t>
      </w:r>
      <w:r w:rsidRPr="00E17334">
        <w:rPr>
          <w:rFonts w:ascii="Times New Roman" w:hAnsi="Times New Roman" w:cs="Times New Roman"/>
          <w:sz w:val="24"/>
          <w:szCs w:val="24"/>
        </w:rPr>
        <w:t xml:space="preserve"> сверстниками</w:t>
      </w:r>
      <w:r w:rsidR="00624805" w:rsidRPr="00E17334">
        <w:rPr>
          <w:rFonts w:ascii="Times New Roman" w:hAnsi="Times New Roman" w:cs="Times New Roman"/>
          <w:sz w:val="24"/>
          <w:szCs w:val="24"/>
        </w:rPr>
        <w:t xml:space="preserve">; дальнейшим развитием образа Я </w:t>
      </w:r>
      <w:r w:rsidRPr="00E17334">
        <w:rPr>
          <w:rFonts w:ascii="Times New Roman" w:hAnsi="Times New Roman" w:cs="Times New Roman"/>
          <w:sz w:val="24"/>
          <w:szCs w:val="24"/>
        </w:rPr>
        <w:t>ребенка, его детализацией.</w:t>
      </w:r>
      <w:bookmarkEnd w:id="0"/>
    </w:p>
    <w:p w:rsidR="000C6B34" w:rsidRPr="00E17334" w:rsidRDefault="000C6B34" w:rsidP="00820921">
      <w:pPr>
        <w:tabs>
          <w:tab w:val="left" w:pos="7249"/>
          <w:tab w:val="left" w:pos="9356"/>
        </w:tabs>
        <w:spacing w:after="0" w:line="240" w:lineRule="auto"/>
        <w:ind w:right="567" w:firstLine="680"/>
        <w:jc w:val="both"/>
        <w:rPr>
          <w:rFonts w:ascii="Times New Roman" w:hAnsi="Times New Roman" w:cs="Times New Roman"/>
          <w:color w:val="000000" w:themeColor="text1"/>
          <w:sz w:val="24"/>
          <w:szCs w:val="24"/>
        </w:rPr>
      </w:pPr>
    </w:p>
    <w:p w:rsidR="00325AB2" w:rsidRPr="00E17334" w:rsidRDefault="00325AB2" w:rsidP="00A907CF">
      <w:pPr>
        <w:widowControl w:val="0"/>
        <w:overflowPunct w:val="0"/>
        <w:autoSpaceDE w:val="0"/>
        <w:autoSpaceDN w:val="0"/>
        <w:adjustRightInd w:val="0"/>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2. Планируемые результаты освоения Программы</w:t>
      </w:r>
    </w:p>
    <w:p w:rsidR="00325AB2" w:rsidRPr="00E17334" w:rsidRDefault="00325AB2" w:rsidP="00820921">
      <w:pPr>
        <w:widowControl w:val="0"/>
        <w:overflowPunct w:val="0"/>
        <w:autoSpaceDE w:val="0"/>
        <w:autoSpaceDN w:val="0"/>
        <w:adjustRightInd w:val="0"/>
        <w:spacing w:after="0" w:line="240" w:lineRule="auto"/>
        <w:ind w:firstLine="680"/>
        <w:jc w:val="both"/>
        <w:rPr>
          <w:rFonts w:ascii="Times New Roman" w:eastAsia="Calibri" w:hAnsi="Times New Roman" w:cs="Times New Roman"/>
          <w:b/>
          <w:sz w:val="24"/>
          <w:szCs w:val="24"/>
          <w:lang w:eastAsia="en-US"/>
        </w:rPr>
      </w:pPr>
      <w:r w:rsidRPr="00E17334">
        <w:rPr>
          <w:rFonts w:ascii="Times New Roman" w:eastAsia="Calibri" w:hAnsi="Times New Roman" w:cs="Times New Roman"/>
          <w:sz w:val="24"/>
          <w:szCs w:val="24"/>
          <w:bdr w:val="none" w:sz="0" w:space="0" w:color="auto" w:frame="1"/>
          <w:lang w:eastAsia="en-US"/>
        </w:rPr>
        <w:t>Результатами освоения программы являются целевые ориентиры дошкольного образования (п.4.1.ФГОС ДО), которые представляют собой социально-нормативные возрастные характеристик</w:t>
      </w:r>
      <w:r w:rsidR="00A16A2D" w:rsidRPr="00E17334">
        <w:rPr>
          <w:rFonts w:ascii="Times New Roman" w:eastAsia="Calibri" w:hAnsi="Times New Roman" w:cs="Times New Roman"/>
          <w:sz w:val="24"/>
          <w:szCs w:val="24"/>
          <w:bdr w:val="none" w:sz="0" w:space="0" w:color="auto" w:frame="1"/>
          <w:lang w:eastAsia="en-US"/>
        </w:rPr>
        <w:t>и возможных достижений ребенка.</w:t>
      </w:r>
    </w:p>
    <w:p w:rsidR="00325AB2" w:rsidRDefault="00325AB2" w:rsidP="00820921">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 xml:space="preserve">Оценка </w:t>
      </w:r>
      <w:r w:rsidRPr="00E17334">
        <w:rPr>
          <w:rFonts w:ascii="Times New Roman" w:eastAsia="Times New Roman" w:hAnsi="Times New Roman" w:cs="Times New Roman"/>
          <w:sz w:val="24"/>
          <w:szCs w:val="24"/>
        </w:rPr>
        <w:t xml:space="preserve">планируемых результаты освоения Программы проводится </w:t>
      </w:r>
      <w:r w:rsidRPr="00E17334">
        <w:rPr>
          <w:rFonts w:ascii="Times New Roman" w:eastAsia="Calibri" w:hAnsi="Times New Roman" w:cs="Times New Roman"/>
          <w:sz w:val="24"/>
          <w:szCs w:val="24"/>
          <w:lang w:eastAsia="en-US"/>
        </w:rPr>
        <w:t>в рамках педагогической диагностики</w:t>
      </w:r>
      <w:r w:rsidRPr="00E17334">
        <w:rPr>
          <w:rFonts w:ascii="Times New Roman" w:eastAsia="Times New Roman" w:hAnsi="Times New Roman" w:cs="Times New Roman"/>
          <w:sz w:val="24"/>
          <w:szCs w:val="24"/>
        </w:rPr>
        <w:t xml:space="preserve"> 2 раза в год</w:t>
      </w:r>
      <w:r w:rsidRPr="00E17334">
        <w:rPr>
          <w:rFonts w:ascii="Times New Roman" w:eastAsia="Calibri" w:hAnsi="Times New Roman" w:cs="Times New Roman"/>
          <w:sz w:val="24"/>
          <w:szCs w:val="24"/>
          <w:lang w:eastAsia="en-US"/>
        </w:rPr>
        <w:t xml:space="preserve"> </w:t>
      </w:r>
      <w:r w:rsidRPr="00E17334">
        <w:rPr>
          <w:rFonts w:ascii="Times New Roman" w:eastAsia="Calibri" w:hAnsi="Times New Roman" w:cs="Times New Roman"/>
          <w:i/>
          <w:sz w:val="24"/>
          <w:szCs w:val="24"/>
          <w:lang w:eastAsia="en-US"/>
        </w:rPr>
        <w:t xml:space="preserve">(сентябрь, май) </w:t>
      </w:r>
      <w:r w:rsidRPr="00E17334">
        <w:rPr>
          <w:rFonts w:ascii="Times New Roman" w:eastAsia="Calibri" w:hAnsi="Times New Roman" w:cs="Times New Roman"/>
          <w:sz w:val="24"/>
          <w:szCs w:val="24"/>
          <w:lang w:eastAsia="en-US"/>
        </w:rPr>
        <w:t>в ходе наблюдений за активностью детей в спонтанной и специально организованной деятельности.</w:t>
      </w:r>
    </w:p>
    <w:p w:rsidR="00707122" w:rsidRDefault="00707122" w:rsidP="00707122">
      <w:pPr>
        <w:spacing w:after="0" w:line="240" w:lineRule="auto"/>
        <w:ind w:firstLine="709"/>
        <w:jc w:val="center"/>
        <w:rPr>
          <w:rFonts w:ascii="Times New Roman" w:hAnsi="Times New Roman" w:cs="Times New Roman"/>
          <w:b/>
          <w:bCs/>
          <w:sz w:val="24"/>
          <w:szCs w:val="24"/>
        </w:rPr>
      </w:pPr>
      <w:r w:rsidRPr="002427C8">
        <w:rPr>
          <w:rFonts w:ascii="Times New Roman" w:hAnsi="Times New Roman" w:cs="Times New Roman"/>
          <w:b/>
          <w:bCs/>
          <w:sz w:val="24"/>
          <w:szCs w:val="24"/>
        </w:rPr>
        <w:t>Ожидаемые образовательные результаты освоения Программы</w:t>
      </w:r>
    </w:p>
    <w:p w:rsidR="00707122" w:rsidRPr="00707122" w:rsidRDefault="00707122" w:rsidP="00707122">
      <w:pPr>
        <w:spacing w:after="0" w:line="240" w:lineRule="auto"/>
        <w:ind w:firstLine="709"/>
        <w:jc w:val="both"/>
        <w:rPr>
          <w:rFonts w:ascii="Times New Roman" w:hAnsi="Times New Roman" w:cs="Times New Roman"/>
          <w:sz w:val="24"/>
          <w:szCs w:val="24"/>
        </w:rPr>
      </w:pPr>
      <w:r w:rsidRPr="002427C8">
        <w:rPr>
          <w:rFonts w:ascii="Times New Roman" w:hAnsi="Times New Roman" w:cs="Times New Roman"/>
          <w:sz w:val="24"/>
          <w:szCs w:val="24"/>
        </w:rPr>
        <w:t>Ожидаемые образовательные результаты освоения Программы</w:t>
      </w:r>
      <w:r>
        <w:rPr>
          <w:rFonts w:ascii="Times New Roman" w:hAnsi="Times New Roman" w:cs="Times New Roman"/>
          <w:sz w:val="24"/>
          <w:szCs w:val="24"/>
        </w:rPr>
        <w:t xml:space="preserve"> – это не то, что ребенок должен освоить в обязательном порядке. </w:t>
      </w:r>
      <w:r w:rsidRPr="002427C8">
        <w:rPr>
          <w:rFonts w:ascii="Times New Roman" w:hAnsi="Times New Roman" w:cs="Times New Roman"/>
          <w:sz w:val="24"/>
          <w:szCs w:val="24"/>
        </w:rPr>
        <w:t xml:space="preserve">Ожидаемые образовательные результаты </w:t>
      </w:r>
      <w:r>
        <w:rPr>
          <w:rFonts w:ascii="Times New Roman" w:hAnsi="Times New Roman" w:cs="Times New Roman"/>
          <w:sz w:val="24"/>
          <w:szCs w:val="24"/>
        </w:rPr>
        <w:t>следует рассматривать как социально нормативные и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p>
    <w:p w:rsidR="000C6B34" w:rsidRPr="00E17334" w:rsidRDefault="00325AB2" w:rsidP="00820921">
      <w:pPr>
        <w:spacing w:after="0" w:line="240" w:lineRule="auto"/>
        <w:ind w:firstLine="680"/>
        <w:jc w:val="both"/>
        <w:rPr>
          <w:rFonts w:ascii="Times New Roman" w:eastAsia="Calibri" w:hAnsi="Times New Roman" w:cs="Times New Roman"/>
          <w:bCs/>
          <w:sz w:val="24"/>
          <w:szCs w:val="24"/>
          <w:lang w:eastAsia="en-US"/>
        </w:rPr>
      </w:pPr>
      <w:r w:rsidRPr="00707122">
        <w:rPr>
          <w:rFonts w:ascii="Times New Roman" w:eastAsia="Calibri" w:hAnsi="Times New Roman" w:cs="Times New Roman"/>
          <w:b/>
          <w:sz w:val="24"/>
          <w:szCs w:val="24"/>
          <w:lang w:eastAsia="en-US"/>
        </w:rPr>
        <w:t>К пяти годам</w:t>
      </w:r>
      <w:r w:rsidRPr="00E17334">
        <w:rPr>
          <w:rFonts w:ascii="Times New Roman" w:eastAsia="Calibri" w:hAnsi="Times New Roman" w:cs="Times New Roman"/>
          <w:bCs/>
          <w:sz w:val="24"/>
          <w:szCs w:val="24"/>
          <w:lang w:eastAsia="en-US"/>
        </w:rPr>
        <w:t xml:space="preserve"> у ребенка сформированы следующие социально-нормативные возрастные характеристики:</w:t>
      </w:r>
    </w:p>
    <w:p w:rsidR="00325AB2" w:rsidRPr="00E17334" w:rsidRDefault="00325AB2" w:rsidP="00FA4CC2">
      <w:pPr>
        <w:spacing w:after="0" w:line="240" w:lineRule="auto"/>
        <w:ind w:firstLine="680"/>
        <w:jc w:val="center"/>
        <w:rPr>
          <w:rFonts w:ascii="Times New Roman" w:hAnsi="Times New Roman" w:cs="Times New Roman"/>
          <w:b/>
          <w:sz w:val="24"/>
          <w:szCs w:val="24"/>
        </w:rPr>
      </w:pPr>
      <w:r w:rsidRPr="00E17334">
        <w:rPr>
          <w:rFonts w:ascii="Times New Roman" w:hAnsi="Times New Roman" w:cs="Times New Roman"/>
          <w:b/>
          <w:sz w:val="24"/>
          <w:szCs w:val="24"/>
        </w:rPr>
        <w:t>Мотивационные (личностные) образовательные результаты</w:t>
      </w:r>
    </w:p>
    <w:p w:rsidR="00B817FE"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Элементарные представления о себе (знают свое имя и фамилию, возраст, пол, имеет первичные гендерные представления, ведет себя в соответствие со свои</w:t>
      </w:r>
      <w:r w:rsidR="00624805" w:rsidRPr="00E17334">
        <w:rPr>
          <w:rFonts w:ascii="Times New Roman" w:hAnsi="Times New Roman" w:cs="Times New Roman"/>
          <w:sz w:val="24"/>
          <w:szCs w:val="24"/>
        </w:rPr>
        <w:t>м возрастом и полом).</w:t>
      </w:r>
    </w:p>
    <w:p w:rsidR="00B817FE"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Положительная самооценка, уверенность </w:t>
      </w:r>
      <w:r w:rsidR="00624805" w:rsidRPr="00E17334">
        <w:rPr>
          <w:rFonts w:ascii="Times New Roman" w:hAnsi="Times New Roman" w:cs="Times New Roman"/>
          <w:sz w:val="24"/>
          <w:szCs w:val="24"/>
        </w:rPr>
        <w:t>в себе, стремление быть хорошим.</w:t>
      </w:r>
    </w:p>
    <w:p w:rsidR="00B817FE"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lastRenderedPageBreak/>
        <w:sym w:font="Symbol" w:char="F0B7"/>
      </w:r>
      <w:r w:rsidRPr="00E17334">
        <w:rPr>
          <w:rFonts w:ascii="Times New Roman" w:hAnsi="Times New Roman" w:cs="Times New Roman"/>
          <w:sz w:val="24"/>
          <w:szCs w:val="24"/>
        </w:rPr>
        <w:t xml:space="preserve"> Способность проявлять личностное отношение к соблюдению (нарушению) моральных норм, стремление к справедливости, способность испытывать чувство сты</w:t>
      </w:r>
      <w:r w:rsidR="00A16A2D" w:rsidRPr="00E17334">
        <w:rPr>
          <w:rFonts w:ascii="Times New Roman" w:hAnsi="Times New Roman" w:cs="Times New Roman"/>
          <w:sz w:val="24"/>
          <w:szCs w:val="24"/>
        </w:rPr>
        <w:t>да при неблаговидных поступках.</w:t>
      </w:r>
    </w:p>
    <w:p w:rsidR="00B817FE"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Способность проявлять эмоциональный отклик на переж</w:t>
      </w:r>
      <w:r w:rsidR="00A16A2D" w:rsidRPr="00E17334">
        <w:rPr>
          <w:rFonts w:ascii="Times New Roman" w:hAnsi="Times New Roman" w:cs="Times New Roman"/>
          <w:sz w:val="24"/>
          <w:szCs w:val="24"/>
        </w:rPr>
        <w:t>ивания близких взрослых, детей.</w:t>
      </w:r>
    </w:p>
    <w:p w:rsidR="00B817FE"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Умение проявлять инициативу и самостоятельность в организации знакомых игр с небольшой группой детей. </w:t>
      </w:r>
    </w:p>
    <w:p w:rsidR="00B817FE"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Способность проявлять инициативу в оказании помощи товарищам, взр</w:t>
      </w:r>
      <w:r w:rsidR="00A16A2D" w:rsidRPr="00E17334">
        <w:rPr>
          <w:rFonts w:ascii="Times New Roman" w:hAnsi="Times New Roman" w:cs="Times New Roman"/>
          <w:sz w:val="24"/>
          <w:szCs w:val="24"/>
        </w:rPr>
        <w:t>ослым.</w:t>
      </w:r>
    </w:p>
    <w:p w:rsidR="00B817FE"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Уважение и чувство принадлежности к своей семье (имеет представления о родственных отношениях (мама, папа, сын, дочь и т.д.); может назвать имена членов своей семьи, рассказать о ее традициях (по своей инициативе или инициативе взрослого); о проф</w:t>
      </w:r>
      <w:r w:rsidR="00A16A2D" w:rsidRPr="00E17334">
        <w:rPr>
          <w:rFonts w:ascii="Times New Roman" w:hAnsi="Times New Roman" w:cs="Times New Roman"/>
          <w:sz w:val="24"/>
          <w:szCs w:val="24"/>
        </w:rPr>
        <w:t>ессиях своих родителей).</w:t>
      </w:r>
    </w:p>
    <w:p w:rsidR="00B817FE"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Первичные основы любви и интереса к родному краю (знает н</w:t>
      </w:r>
      <w:r w:rsidR="00A16A2D" w:rsidRPr="00E17334">
        <w:rPr>
          <w:rFonts w:ascii="Times New Roman" w:hAnsi="Times New Roman" w:cs="Times New Roman"/>
          <w:sz w:val="24"/>
          <w:szCs w:val="24"/>
        </w:rPr>
        <w:t>азвание своего родного города).</w:t>
      </w:r>
    </w:p>
    <w:p w:rsidR="00D431CA"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Первичные основы любви и интереса к родной стране (знает название родной страны, имеет элементарные представления об основных государственных праздниках: День Победы, День защитника Отечества, 8 Марта, Новый год, имеет представление о Российской а</w:t>
      </w:r>
      <w:r w:rsidR="00A16A2D" w:rsidRPr="00E17334">
        <w:rPr>
          <w:rFonts w:ascii="Times New Roman" w:hAnsi="Times New Roman" w:cs="Times New Roman"/>
          <w:sz w:val="24"/>
          <w:szCs w:val="24"/>
        </w:rPr>
        <w:t>рмии, ее роли в защите Родины).</w:t>
      </w:r>
    </w:p>
    <w:p w:rsidR="00D431CA" w:rsidRPr="00E17334" w:rsidRDefault="00D431CA" w:rsidP="00F05086">
      <w:pPr>
        <w:spacing w:after="0" w:line="240" w:lineRule="auto"/>
        <w:ind w:firstLine="680"/>
        <w:jc w:val="center"/>
        <w:rPr>
          <w:rFonts w:ascii="Times New Roman" w:hAnsi="Times New Roman" w:cs="Times New Roman"/>
          <w:sz w:val="24"/>
          <w:szCs w:val="24"/>
        </w:rPr>
      </w:pPr>
    </w:p>
    <w:p w:rsidR="00B817FE" w:rsidRPr="00E17334" w:rsidRDefault="00B817FE" w:rsidP="0042783C">
      <w:pPr>
        <w:tabs>
          <w:tab w:val="center" w:pos="5018"/>
          <w:tab w:val="left" w:pos="8102"/>
          <w:tab w:val="left" w:pos="8490"/>
        </w:tabs>
        <w:spacing w:after="0" w:line="240" w:lineRule="auto"/>
        <w:ind w:firstLine="680"/>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Универсальные образовательные результаты</w:t>
      </w:r>
    </w:p>
    <w:p w:rsidR="00B817FE"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i/>
          <w:sz w:val="24"/>
          <w:szCs w:val="24"/>
        </w:rPr>
        <w:t>Когнитивное развитие</w:t>
      </w:r>
      <w:r w:rsidR="00E00085" w:rsidRPr="00E17334">
        <w:rPr>
          <w:rFonts w:ascii="Times New Roman" w:hAnsi="Times New Roman" w:cs="Times New Roman"/>
          <w:sz w:val="24"/>
          <w:szCs w:val="24"/>
        </w:rPr>
        <w:t>.</w:t>
      </w:r>
    </w:p>
    <w:p w:rsidR="00B817FE"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Познавательный интерес, любознательность (интересуются причинами, взаимосвязями, задают вопр</w:t>
      </w:r>
      <w:r w:rsidR="00A16A2D" w:rsidRPr="00E17334">
        <w:rPr>
          <w:rFonts w:ascii="Times New Roman" w:hAnsi="Times New Roman" w:cs="Times New Roman"/>
          <w:sz w:val="24"/>
          <w:szCs w:val="24"/>
        </w:rPr>
        <w:t>осы «почему?», «зачем?» и др.).</w:t>
      </w:r>
    </w:p>
    <w:p w:rsidR="00B817FE"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Элементы эмоционально-образного предвосхищения (ребенок начинает радоваться и печалиться не только по поводу того, что он делает в данный момент, но и по поводу того, что ему </w:t>
      </w:r>
      <w:r w:rsidR="00A16A2D" w:rsidRPr="00E17334">
        <w:rPr>
          <w:rFonts w:ascii="Times New Roman" w:hAnsi="Times New Roman" w:cs="Times New Roman"/>
          <w:sz w:val="24"/>
          <w:szCs w:val="24"/>
        </w:rPr>
        <w:t>еще предстоит сделать).</w:t>
      </w:r>
    </w:p>
    <w:p w:rsidR="00B817FE"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Интерес к исследовательской дея</w:t>
      </w:r>
      <w:r w:rsidR="00A16A2D" w:rsidRPr="00E17334">
        <w:rPr>
          <w:rFonts w:ascii="Times New Roman" w:hAnsi="Times New Roman" w:cs="Times New Roman"/>
          <w:sz w:val="24"/>
          <w:szCs w:val="24"/>
        </w:rPr>
        <w:t>тельности, экспериментированию.</w:t>
      </w:r>
    </w:p>
    <w:p w:rsidR="00B817FE"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Способность самостоятельно обследовать предметы, используя знакомые и новые способы, активно применяя все органы чувств (осязание, зрение, слух, вкус, обонян</w:t>
      </w:r>
      <w:r w:rsidR="00A16A2D" w:rsidRPr="00E17334">
        <w:rPr>
          <w:rFonts w:ascii="Times New Roman" w:hAnsi="Times New Roman" w:cs="Times New Roman"/>
          <w:sz w:val="24"/>
          <w:szCs w:val="24"/>
        </w:rPr>
        <w:t>ие, сенсорно-моторные действия)</w:t>
      </w:r>
    </w:p>
    <w:p w:rsidR="00B817FE"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Способность использовать простые схематические изображен для решения несложных задач, строить по схеме, решать лабиринтные задачи.</w:t>
      </w:r>
    </w:p>
    <w:p w:rsidR="00B817FE"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i/>
          <w:sz w:val="24"/>
          <w:szCs w:val="24"/>
        </w:rPr>
        <w:t>Коммуникативное развитие.</w:t>
      </w:r>
      <w:r w:rsidRPr="00E17334">
        <w:rPr>
          <w:rFonts w:ascii="Times New Roman" w:hAnsi="Times New Roman" w:cs="Times New Roman"/>
          <w:sz w:val="24"/>
          <w:szCs w:val="24"/>
        </w:rPr>
        <w:t xml:space="preserve"> К </w:t>
      </w:r>
      <w:r w:rsidR="00A52518" w:rsidRPr="00E17334">
        <w:rPr>
          <w:rFonts w:ascii="Times New Roman" w:hAnsi="Times New Roman" w:cs="Times New Roman"/>
          <w:sz w:val="24"/>
          <w:szCs w:val="24"/>
        </w:rPr>
        <w:t>концу года у детей проявляется.</w:t>
      </w:r>
    </w:p>
    <w:p w:rsidR="00B817FE"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Избирательность во взаимоотношениях со сверстниками, выражающаяся в предпочтении одних детей другим (появляются постоянные па</w:t>
      </w:r>
      <w:r w:rsidR="00A16A2D" w:rsidRPr="00E17334">
        <w:rPr>
          <w:rFonts w:ascii="Times New Roman" w:hAnsi="Times New Roman" w:cs="Times New Roman"/>
          <w:sz w:val="24"/>
          <w:szCs w:val="24"/>
        </w:rPr>
        <w:t>ртнеры по играм).</w:t>
      </w:r>
    </w:p>
    <w:p w:rsidR="00B817FE"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Интерес к информации, которую получают</w:t>
      </w:r>
      <w:r w:rsidR="00A16A2D" w:rsidRPr="00E17334">
        <w:rPr>
          <w:rFonts w:ascii="Times New Roman" w:hAnsi="Times New Roman" w:cs="Times New Roman"/>
          <w:sz w:val="24"/>
          <w:szCs w:val="24"/>
        </w:rPr>
        <w:t xml:space="preserve"> в процессе общения.</w:t>
      </w:r>
    </w:p>
    <w:p w:rsidR="00B817FE"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Умение объединяться с детьми для совместных игр, согласовывать тему игры, распределять роли, поступать в соответстви</w:t>
      </w:r>
      <w:r w:rsidR="00A16A2D" w:rsidRPr="00E17334">
        <w:rPr>
          <w:rFonts w:ascii="Times New Roman" w:hAnsi="Times New Roman" w:cs="Times New Roman"/>
          <w:sz w:val="24"/>
          <w:szCs w:val="24"/>
        </w:rPr>
        <w:t>и с правилами и общим замыслом.</w:t>
      </w:r>
    </w:p>
    <w:p w:rsidR="00B817FE"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Умение решать спорные вопросы и улаживать конфликты с помощью речи: у</w:t>
      </w:r>
      <w:r w:rsidR="00A16A2D" w:rsidRPr="00E17334">
        <w:rPr>
          <w:rFonts w:ascii="Times New Roman" w:hAnsi="Times New Roman" w:cs="Times New Roman"/>
          <w:sz w:val="24"/>
          <w:szCs w:val="24"/>
        </w:rPr>
        <w:t>беждать, доказывать, объяснять.</w:t>
      </w:r>
    </w:p>
    <w:p w:rsidR="00B817FE"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Стремление активно участвовать в меро</w:t>
      </w:r>
      <w:r w:rsidR="00A16A2D" w:rsidRPr="00E17334">
        <w:rPr>
          <w:rFonts w:ascii="Times New Roman" w:hAnsi="Times New Roman" w:cs="Times New Roman"/>
          <w:sz w:val="24"/>
          <w:szCs w:val="24"/>
        </w:rPr>
        <w:t>приятиях группы, детского сада.</w:t>
      </w:r>
    </w:p>
    <w:p w:rsidR="00B817FE"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i/>
          <w:sz w:val="24"/>
          <w:szCs w:val="24"/>
        </w:rPr>
        <w:t>Регуляторное развитие.</w:t>
      </w:r>
      <w:r w:rsidR="00A52518" w:rsidRPr="00E17334">
        <w:rPr>
          <w:rFonts w:ascii="Times New Roman" w:hAnsi="Times New Roman" w:cs="Times New Roman"/>
          <w:sz w:val="24"/>
          <w:szCs w:val="24"/>
        </w:rPr>
        <w:t xml:space="preserve"> К концу года дети могут.</w:t>
      </w:r>
    </w:p>
    <w:p w:rsidR="00B817FE"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Вежливо выражать свою просьбу, </w:t>
      </w:r>
      <w:r w:rsidR="00A16A2D" w:rsidRPr="00E17334">
        <w:rPr>
          <w:rFonts w:ascii="Times New Roman" w:hAnsi="Times New Roman" w:cs="Times New Roman"/>
          <w:sz w:val="24"/>
          <w:szCs w:val="24"/>
        </w:rPr>
        <w:t>благодарить за оказанную услугу</w:t>
      </w:r>
    </w:p>
    <w:p w:rsidR="00B817FE"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w:t>
      </w:r>
      <w:r w:rsidR="00F05086" w:rsidRPr="00E17334">
        <w:rPr>
          <w:rFonts w:ascii="Times New Roman" w:hAnsi="Times New Roman" w:cs="Times New Roman"/>
          <w:sz w:val="24"/>
          <w:szCs w:val="24"/>
        </w:rPr>
        <w:t>Подождать, пока взрослый занят.</w:t>
      </w:r>
    </w:p>
    <w:p w:rsidR="00B817FE"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Самостоятельно находи</w:t>
      </w:r>
      <w:r w:rsidR="00A16A2D" w:rsidRPr="00E17334">
        <w:rPr>
          <w:rFonts w:ascii="Times New Roman" w:hAnsi="Times New Roman" w:cs="Times New Roman"/>
          <w:sz w:val="24"/>
          <w:szCs w:val="24"/>
        </w:rPr>
        <w:t>ть интересное для себя занятие.</w:t>
      </w:r>
    </w:p>
    <w:p w:rsidR="00B817FE"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Разделять игр</w:t>
      </w:r>
      <w:r w:rsidR="00A16A2D" w:rsidRPr="00E17334">
        <w:rPr>
          <w:rFonts w:ascii="Times New Roman" w:hAnsi="Times New Roman" w:cs="Times New Roman"/>
          <w:sz w:val="24"/>
          <w:szCs w:val="24"/>
        </w:rPr>
        <w:t>овые и реальные взаимодействия.</w:t>
      </w:r>
    </w:p>
    <w:p w:rsidR="00B817FE"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Планирова</w:t>
      </w:r>
      <w:r w:rsidR="00A16A2D" w:rsidRPr="00E17334">
        <w:rPr>
          <w:rFonts w:ascii="Times New Roman" w:hAnsi="Times New Roman" w:cs="Times New Roman"/>
          <w:sz w:val="24"/>
          <w:szCs w:val="24"/>
        </w:rPr>
        <w:t>ть последовательность действий.</w:t>
      </w:r>
    </w:p>
    <w:p w:rsidR="00D431CA" w:rsidRPr="00E17334" w:rsidRDefault="00325AB2" w:rsidP="008B5EBB">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Удерживать в памяти несложное условие при </w:t>
      </w:r>
      <w:r w:rsidR="00A16A2D" w:rsidRPr="00E17334">
        <w:rPr>
          <w:rFonts w:ascii="Times New Roman" w:hAnsi="Times New Roman" w:cs="Times New Roman"/>
          <w:sz w:val="24"/>
          <w:szCs w:val="24"/>
        </w:rPr>
        <w:t>выполнении каких-либо действий.</w:t>
      </w:r>
    </w:p>
    <w:p w:rsidR="00F05086" w:rsidRPr="00E17334" w:rsidRDefault="00C01468" w:rsidP="00F05086">
      <w:pPr>
        <w:spacing w:after="0" w:line="240" w:lineRule="auto"/>
        <w:ind w:firstLine="680"/>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Предме</w:t>
      </w:r>
      <w:r w:rsidR="00624805" w:rsidRPr="00E17334">
        <w:rPr>
          <w:rFonts w:ascii="Times New Roman" w:eastAsia="Calibri" w:hAnsi="Times New Roman" w:cs="Times New Roman"/>
          <w:b/>
          <w:bCs/>
          <w:sz w:val="24"/>
          <w:szCs w:val="24"/>
          <w:lang w:eastAsia="en-US"/>
        </w:rPr>
        <w:t>тные образовательные результаты</w:t>
      </w:r>
    </w:p>
    <w:p w:rsidR="00C01468" w:rsidRPr="00E17334" w:rsidRDefault="00C01468" w:rsidP="0042783C">
      <w:pPr>
        <w:spacing w:after="0" w:line="240" w:lineRule="auto"/>
        <w:ind w:firstLine="680"/>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Образовательная область «Социально – коммуникативное развитие»</w:t>
      </w:r>
    </w:p>
    <w:p w:rsidR="00C01468" w:rsidRPr="00E17334" w:rsidRDefault="00C01468" w:rsidP="00820921">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
          <w:bCs/>
          <w:i/>
          <w:sz w:val="24"/>
          <w:szCs w:val="24"/>
          <w:lang w:eastAsia="en-US"/>
        </w:rPr>
        <w:t>Развитие игровой деятельности</w:t>
      </w:r>
      <w:r w:rsidRPr="00E17334">
        <w:rPr>
          <w:rFonts w:eastAsia="Calibri" w:cs="Times New Roman"/>
          <w:lang w:eastAsia="en-US"/>
        </w:rPr>
        <w:t xml:space="preserve">. </w:t>
      </w:r>
      <w:r w:rsidR="00A52518" w:rsidRPr="00E17334">
        <w:rPr>
          <w:rFonts w:ascii="Times New Roman" w:eastAsia="Calibri" w:hAnsi="Times New Roman" w:cs="Times New Roman"/>
          <w:bCs/>
          <w:sz w:val="24"/>
          <w:szCs w:val="24"/>
          <w:lang w:eastAsia="en-US"/>
        </w:rPr>
        <w:t>К концу года дети могут.</w:t>
      </w:r>
    </w:p>
    <w:p w:rsidR="00C01468"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Объединяясь в игре со сверстниками, пр</w:t>
      </w:r>
      <w:r w:rsidR="00A16A2D" w:rsidRPr="00E17334">
        <w:rPr>
          <w:rFonts w:ascii="Times New Roman" w:hAnsi="Times New Roman" w:cs="Times New Roman"/>
          <w:sz w:val="24"/>
          <w:szCs w:val="24"/>
        </w:rPr>
        <w:t>инимать на себя различные роли.</w:t>
      </w:r>
    </w:p>
    <w:p w:rsidR="00C01468"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lastRenderedPageBreak/>
        <w:sym w:font="Symbol" w:char="F0B7"/>
      </w:r>
      <w:r w:rsidRPr="00E17334">
        <w:rPr>
          <w:rFonts w:ascii="Times New Roman" w:hAnsi="Times New Roman" w:cs="Times New Roman"/>
          <w:sz w:val="24"/>
          <w:szCs w:val="24"/>
        </w:rPr>
        <w:t xml:space="preserve"> Воспроизводить ролевое поведение; соблюдать ролевое соподчинение (продавец— поку</w:t>
      </w:r>
      <w:r w:rsidR="00A16A2D" w:rsidRPr="00E17334">
        <w:rPr>
          <w:rFonts w:ascii="Times New Roman" w:hAnsi="Times New Roman" w:cs="Times New Roman"/>
          <w:sz w:val="24"/>
          <w:szCs w:val="24"/>
        </w:rPr>
        <w:t>патель), вести ролевые диалоги.</w:t>
      </w:r>
    </w:p>
    <w:p w:rsidR="00C01468"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00A16A2D" w:rsidRPr="00E17334">
        <w:rPr>
          <w:rFonts w:ascii="Times New Roman" w:hAnsi="Times New Roman" w:cs="Times New Roman"/>
          <w:sz w:val="24"/>
          <w:szCs w:val="24"/>
        </w:rPr>
        <w:t xml:space="preserve"> Менять роли в процессе игры.</w:t>
      </w:r>
    </w:p>
    <w:p w:rsidR="00C01468"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Подбирать предметы и атрибуты для с</w:t>
      </w:r>
      <w:r w:rsidR="00A16A2D" w:rsidRPr="00E17334">
        <w:rPr>
          <w:rFonts w:ascii="Times New Roman" w:hAnsi="Times New Roman" w:cs="Times New Roman"/>
          <w:sz w:val="24"/>
          <w:szCs w:val="24"/>
        </w:rPr>
        <w:t>южетно-ролевых игр.</w:t>
      </w:r>
    </w:p>
    <w:p w:rsidR="004431B9"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Проявлять инициативу и предлагать новые роли</w:t>
      </w:r>
      <w:r w:rsidR="00A16A2D" w:rsidRPr="00E17334">
        <w:rPr>
          <w:rFonts w:ascii="Times New Roman" w:hAnsi="Times New Roman" w:cs="Times New Roman"/>
          <w:sz w:val="24"/>
          <w:szCs w:val="24"/>
        </w:rPr>
        <w:t xml:space="preserve"> или действия, обогащать сюжет.</w:t>
      </w:r>
    </w:p>
    <w:p w:rsidR="00C01468"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i/>
          <w:sz w:val="24"/>
          <w:szCs w:val="24"/>
        </w:rPr>
        <w:t>Навыки самообслуживания.</w:t>
      </w:r>
      <w:r w:rsidR="00A52518" w:rsidRPr="00E17334">
        <w:rPr>
          <w:rFonts w:ascii="Times New Roman" w:hAnsi="Times New Roman" w:cs="Times New Roman"/>
          <w:sz w:val="24"/>
          <w:szCs w:val="24"/>
        </w:rPr>
        <w:t xml:space="preserve"> К концу года дети могут.</w:t>
      </w:r>
    </w:p>
    <w:p w:rsidR="00C01468"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Проявлять элемен</w:t>
      </w:r>
      <w:r w:rsidR="00A16A2D" w:rsidRPr="00E17334">
        <w:rPr>
          <w:rFonts w:ascii="Times New Roman" w:hAnsi="Times New Roman" w:cs="Times New Roman"/>
          <w:sz w:val="24"/>
          <w:szCs w:val="24"/>
        </w:rPr>
        <w:t>тарные навыки самообслуживания.</w:t>
      </w:r>
    </w:p>
    <w:p w:rsidR="00C01468"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Самостоятельно одеваться, раздеваться, складывать и убирать одежду, с помощью вз</w:t>
      </w:r>
      <w:r w:rsidR="00A16A2D" w:rsidRPr="00E17334">
        <w:rPr>
          <w:rFonts w:ascii="Times New Roman" w:hAnsi="Times New Roman" w:cs="Times New Roman"/>
          <w:sz w:val="24"/>
          <w:szCs w:val="24"/>
        </w:rPr>
        <w:t>рослого приводить ее в порядок.</w:t>
      </w:r>
    </w:p>
    <w:p w:rsidR="00C01468"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Самостоятельно есть, пользоваться ло</w:t>
      </w:r>
      <w:r w:rsidR="00A16A2D" w:rsidRPr="00E17334">
        <w:rPr>
          <w:rFonts w:ascii="Times New Roman" w:hAnsi="Times New Roman" w:cs="Times New Roman"/>
          <w:sz w:val="24"/>
          <w:szCs w:val="24"/>
        </w:rPr>
        <w:t>жкой, вилкой, ножом, салфеткой.</w:t>
      </w:r>
    </w:p>
    <w:p w:rsidR="00C01468"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i/>
          <w:sz w:val="24"/>
          <w:szCs w:val="24"/>
        </w:rPr>
        <w:t>Приобщение к труду.</w:t>
      </w:r>
      <w:r w:rsidR="00A16A2D" w:rsidRPr="00E17334">
        <w:rPr>
          <w:rFonts w:ascii="Times New Roman" w:hAnsi="Times New Roman" w:cs="Times New Roman"/>
          <w:sz w:val="24"/>
          <w:szCs w:val="24"/>
        </w:rPr>
        <w:t xml:space="preserve"> К</w:t>
      </w:r>
      <w:r w:rsidR="00A52518" w:rsidRPr="00E17334">
        <w:rPr>
          <w:rFonts w:ascii="Times New Roman" w:hAnsi="Times New Roman" w:cs="Times New Roman"/>
          <w:sz w:val="24"/>
          <w:szCs w:val="24"/>
        </w:rPr>
        <w:t xml:space="preserve"> концу года дети могут.</w:t>
      </w:r>
    </w:p>
    <w:p w:rsidR="00C01468"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Готовить к занятиям свое рабочее место, убирать</w:t>
      </w:r>
      <w:r w:rsidR="00A16A2D" w:rsidRPr="00E17334">
        <w:rPr>
          <w:rFonts w:ascii="Times New Roman" w:hAnsi="Times New Roman" w:cs="Times New Roman"/>
          <w:sz w:val="24"/>
          <w:szCs w:val="24"/>
        </w:rPr>
        <w:t xml:space="preserve"> материалы по окончании работы.</w:t>
      </w:r>
    </w:p>
    <w:p w:rsidR="00C01468"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В</w:t>
      </w:r>
      <w:r w:rsidR="00A16A2D" w:rsidRPr="00E17334">
        <w:rPr>
          <w:rFonts w:ascii="Times New Roman" w:hAnsi="Times New Roman" w:cs="Times New Roman"/>
          <w:sz w:val="24"/>
          <w:szCs w:val="24"/>
        </w:rPr>
        <w:t>ыполнять обязанности дежурного.</w:t>
      </w:r>
    </w:p>
    <w:p w:rsidR="00C01468"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Выполнять индивидуальные и коллективные поручения, ответственно относиться к порученному заданию, с</w:t>
      </w:r>
      <w:r w:rsidR="00A16A2D" w:rsidRPr="00E17334">
        <w:rPr>
          <w:rFonts w:ascii="Times New Roman" w:hAnsi="Times New Roman" w:cs="Times New Roman"/>
          <w:sz w:val="24"/>
          <w:szCs w:val="24"/>
        </w:rPr>
        <w:t>тремиться выполнить его хорошо.</w:t>
      </w:r>
    </w:p>
    <w:p w:rsidR="00C01468"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i/>
          <w:sz w:val="24"/>
          <w:szCs w:val="24"/>
        </w:rPr>
        <w:t>Формирование основ безопасности</w:t>
      </w:r>
      <w:r w:rsidR="00A52518" w:rsidRPr="00E17334">
        <w:rPr>
          <w:rFonts w:ascii="Times New Roman" w:hAnsi="Times New Roman" w:cs="Times New Roman"/>
          <w:sz w:val="24"/>
          <w:szCs w:val="24"/>
        </w:rPr>
        <w:t>. К концу года дети могут.</w:t>
      </w:r>
    </w:p>
    <w:p w:rsidR="00C01468"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Соблюдать элементарные пр</w:t>
      </w:r>
      <w:r w:rsidR="00A16A2D" w:rsidRPr="00E17334">
        <w:rPr>
          <w:rFonts w:ascii="Times New Roman" w:hAnsi="Times New Roman" w:cs="Times New Roman"/>
          <w:sz w:val="24"/>
          <w:szCs w:val="24"/>
        </w:rPr>
        <w:t>авила поведения в детском саду.</w:t>
      </w:r>
    </w:p>
    <w:p w:rsidR="00C01468"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Соблюдать элементарные правила поведения на улице и в транспорте, элементарные правила дорожного движения (понимать значения сигналов светофора; узнавать и называть дорожные знаки «Пешеходный переход», «Остановка общественного транспорта»; различать проезжую часть, тротуар, подземный пешеходный переход, пеш</w:t>
      </w:r>
      <w:r w:rsidR="00A16A2D" w:rsidRPr="00E17334">
        <w:rPr>
          <w:rFonts w:ascii="Times New Roman" w:hAnsi="Times New Roman" w:cs="Times New Roman"/>
          <w:sz w:val="24"/>
          <w:szCs w:val="24"/>
        </w:rPr>
        <w:t>еходный переход «зебра» и пр.).</w:t>
      </w:r>
    </w:p>
    <w:p w:rsidR="00C01468"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Знать и соблюдать элементарные правила поведения в природе, способы безопасного взаимодействия с растениями и животными, бережного </w:t>
      </w:r>
      <w:r w:rsidR="00A16A2D" w:rsidRPr="00E17334">
        <w:rPr>
          <w:rFonts w:ascii="Times New Roman" w:hAnsi="Times New Roman" w:cs="Times New Roman"/>
          <w:sz w:val="24"/>
          <w:szCs w:val="24"/>
        </w:rPr>
        <w:t>отношения к окружающей природе.</w:t>
      </w:r>
    </w:p>
    <w:p w:rsidR="00C01468" w:rsidRPr="00E17334" w:rsidRDefault="00C01468" w:rsidP="0042783C">
      <w:pPr>
        <w:spacing w:after="0" w:line="240" w:lineRule="auto"/>
        <w:ind w:firstLine="680"/>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Образовательная область «Познавательное развитие»</w:t>
      </w:r>
    </w:p>
    <w:p w:rsidR="00C01468" w:rsidRPr="00E17334" w:rsidRDefault="00C01468" w:rsidP="00820921">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
          <w:bCs/>
          <w:i/>
          <w:sz w:val="24"/>
          <w:szCs w:val="24"/>
          <w:lang w:eastAsia="en-US"/>
        </w:rPr>
        <w:t>Формирование элементарных математических представлений</w:t>
      </w:r>
      <w:r w:rsidRPr="00E17334">
        <w:rPr>
          <w:rFonts w:eastAsia="Calibri" w:cs="Times New Roman"/>
          <w:lang w:eastAsia="en-US"/>
        </w:rPr>
        <w:t xml:space="preserve">. </w:t>
      </w:r>
      <w:r w:rsidRPr="00E17334">
        <w:rPr>
          <w:rFonts w:ascii="Times New Roman" w:eastAsia="Calibri" w:hAnsi="Times New Roman" w:cs="Times New Roman"/>
          <w:bCs/>
          <w:sz w:val="24"/>
          <w:szCs w:val="24"/>
          <w:lang w:eastAsia="en-US"/>
        </w:rPr>
        <w:t>К концу года дети мог</w:t>
      </w:r>
      <w:r w:rsidR="00A52518" w:rsidRPr="00E17334">
        <w:rPr>
          <w:rFonts w:ascii="Times New Roman" w:eastAsia="Calibri" w:hAnsi="Times New Roman" w:cs="Times New Roman"/>
          <w:bCs/>
          <w:sz w:val="24"/>
          <w:szCs w:val="24"/>
          <w:lang w:eastAsia="en-US"/>
        </w:rPr>
        <w:t>ут.</w:t>
      </w:r>
    </w:p>
    <w:p w:rsidR="00D87243"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Объединять предметы в группы по разным признакам (цвет, размер, назначен</w:t>
      </w:r>
      <w:r w:rsidR="00A16A2D" w:rsidRPr="00E17334">
        <w:rPr>
          <w:rFonts w:ascii="Times New Roman" w:hAnsi="Times New Roman" w:cs="Times New Roman"/>
          <w:sz w:val="24"/>
          <w:szCs w:val="24"/>
        </w:rPr>
        <w:t>ие и т. п.).</w:t>
      </w:r>
    </w:p>
    <w:p w:rsidR="00C01468"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Считать до 5 (количественный счет), отвеч</w:t>
      </w:r>
      <w:r w:rsidR="00A16A2D" w:rsidRPr="00E17334">
        <w:rPr>
          <w:rFonts w:ascii="Times New Roman" w:hAnsi="Times New Roman" w:cs="Times New Roman"/>
          <w:sz w:val="24"/>
          <w:szCs w:val="24"/>
        </w:rPr>
        <w:t>ать на вопрос «Сколько всего?».</w:t>
      </w:r>
    </w:p>
    <w:p w:rsidR="00C01468"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Сравнивать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w:t>
      </w:r>
      <w:r w:rsidR="00A16A2D" w:rsidRPr="00E17334">
        <w:rPr>
          <w:rFonts w:ascii="Times New Roman" w:hAnsi="Times New Roman" w:cs="Times New Roman"/>
          <w:sz w:val="24"/>
          <w:szCs w:val="24"/>
        </w:rPr>
        <w:t>ьше, меньше, равное количество.</w:t>
      </w:r>
    </w:p>
    <w:p w:rsidR="00C01468"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Сравнивать два предмета по величине (больше — меньше, выше — ниже, длиннее — короче, одинаковые, равные) на основе приложения их д</w:t>
      </w:r>
      <w:r w:rsidR="00A16A2D" w:rsidRPr="00E17334">
        <w:rPr>
          <w:rFonts w:ascii="Times New Roman" w:hAnsi="Times New Roman" w:cs="Times New Roman"/>
          <w:sz w:val="24"/>
          <w:szCs w:val="24"/>
        </w:rPr>
        <w:t>руг к другу или наложения.</w:t>
      </w:r>
    </w:p>
    <w:p w:rsidR="00C01468"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Различать и называть геометрические фигуры (круг, квадрат, треугольник, шар, куб)</w:t>
      </w:r>
      <w:r w:rsidR="00A16A2D" w:rsidRPr="00E17334">
        <w:rPr>
          <w:rFonts w:ascii="Times New Roman" w:hAnsi="Times New Roman" w:cs="Times New Roman"/>
          <w:sz w:val="24"/>
          <w:szCs w:val="24"/>
        </w:rPr>
        <w:t>; знать их характерные отличия.</w:t>
      </w:r>
    </w:p>
    <w:p w:rsidR="00C01468"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Определять положение предметов в пространстве по отношению к себе (вверху — внизу, впереди — сзади, слева — справа); двигаться в нужном направлении по сигналу: вперед и наз</w:t>
      </w:r>
      <w:r w:rsidR="00A16A2D" w:rsidRPr="00E17334">
        <w:rPr>
          <w:rFonts w:ascii="Times New Roman" w:hAnsi="Times New Roman" w:cs="Times New Roman"/>
          <w:sz w:val="24"/>
          <w:szCs w:val="24"/>
        </w:rPr>
        <w:t>ад, вверх и вниз (по лестнице).</w:t>
      </w:r>
    </w:p>
    <w:p w:rsidR="00C01468"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00A16A2D" w:rsidRPr="00E17334">
        <w:rPr>
          <w:rFonts w:ascii="Times New Roman" w:hAnsi="Times New Roman" w:cs="Times New Roman"/>
          <w:sz w:val="24"/>
          <w:szCs w:val="24"/>
        </w:rPr>
        <w:t xml:space="preserve"> Определять части суток.</w:t>
      </w:r>
    </w:p>
    <w:p w:rsidR="00C01468"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i/>
          <w:sz w:val="24"/>
          <w:szCs w:val="24"/>
        </w:rPr>
        <w:t>Конструктивно-модельная деятельность.</w:t>
      </w:r>
      <w:r w:rsidR="00A52518" w:rsidRPr="00E17334">
        <w:rPr>
          <w:rFonts w:ascii="Times New Roman" w:hAnsi="Times New Roman" w:cs="Times New Roman"/>
          <w:sz w:val="24"/>
          <w:szCs w:val="24"/>
        </w:rPr>
        <w:t xml:space="preserve"> К концу года дети могут.</w:t>
      </w:r>
    </w:p>
    <w:p w:rsidR="00C01468"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Использовать строительные детали с учетом их конструктивных свойств.</w:t>
      </w:r>
    </w:p>
    <w:p w:rsidR="00C01468"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Преобразовывать постр</w:t>
      </w:r>
      <w:r w:rsidR="00A16A2D" w:rsidRPr="00E17334">
        <w:rPr>
          <w:rFonts w:ascii="Times New Roman" w:hAnsi="Times New Roman" w:cs="Times New Roman"/>
          <w:sz w:val="24"/>
          <w:szCs w:val="24"/>
        </w:rPr>
        <w:t>ойки в соответствии с заданием.</w:t>
      </w:r>
    </w:p>
    <w:p w:rsidR="00C01468"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Создавать постро</w:t>
      </w:r>
      <w:r w:rsidR="00A16A2D" w:rsidRPr="00E17334">
        <w:rPr>
          <w:rFonts w:ascii="Times New Roman" w:hAnsi="Times New Roman" w:cs="Times New Roman"/>
          <w:sz w:val="24"/>
          <w:szCs w:val="24"/>
        </w:rPr>
        <w:t>йки по заданной схеме, чертежу.</w:t>
      </w:r>
    </w:p>
    <w:p w:rsidR="00C01468" w:rsidRPr="00E17334" w:rsidRDefault="00325AB2"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Конструи</w:t>
      </w:r>
      <w:r w:rsidR="00A16A2D" w:rsidRPr="00E17334">
        <w:rPr>
          <w:rFonts w:ascii="Times New Roman" w:hAnsi="Times New Roman" w:cs="Times New Roman"/>
          <w:sz w:val="24"/>
          <w:szCs w:val="24"/>
        </w:rPr>
        <w:t>ровать по собственному замыслу.</w:t>
      </w:r>
    </w:p>
    <w:p w:rsidR="00C01468"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При создании построек из строительного материала участвовать в планировании действий, договариваться, распределять материал, согласовывать действия и совместными</w:t>
      </w:r>
      <w:r w:rsidR="00A16A2D" w:rsidRPr="00E17334">
        <w:rPr>
          <w:rFonts w:ascii="Times New Roman" w:hAnsi="Times New Roman" w:cs="Times New Roman"/>
          <w:sz w:val="24"/>
          <w:szCs w:val="24"/>
        </w:rPr>
        <w:t xml:space="preserve"> усилиями достигать результата.</w:t>
      </w:r>
    </w:p>
    <w:p w:rsidR="00C01468"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lastRenderedPageBreak/>
        <w:sym w:font="Symbol" w:char="F0B7"/>
      </w:r>
      <w:r w:rsidRPr="00E17334">
        <w:rPr>
          <w:rFonts w:ascii="Times New Roman" w:hAnsi="Times New Roman" w:cs="Times New Roman"/>
          <w:sz w:val="24"/>
          <w:szCs w:val="24"/>
        </w:rPr>
        <w:t xml:space="preserve"> Проявлять умение сч</w:t>
      </w:r>
      <w:r w:rsidR="00A16A2D" w:rsidRPr="00E17334">
        <w:rPr>
          <w:rFonts w:ascii="Times New Roman" w:hAnsi="Times New Roman" w:cs="Times New Roman"/>
          <w:sz w:val="24"/>
          <w:szCs w:val="24"/>
        </w:rPr>
        <w:t>итаться с интересами товарищей.</w:t>
      </w:r>
    </w:p>
    <w:p w:rsidR="00C01468"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b/>
          <w:i/>
          <w:sz w:val="24"/>
          <w:szCs w:val="24"/>
        </w:rPr>
        <w:t xml:space="preserve">Ознакомление с предметным окружением. </w:t>
      </w:r>
      <w:r w:rsidR="00A52518" w:rsidRPr="00E17334">
        <w:rPr>
          <w:rFonts w:ascii="Times New Roman" w:hAnsi="Times New Roman" w:cs="Times New Roman"/>
          <w:sz w:val="24"/>
          <w:szCs w:val="24"/>
        </w:rPr>
        <w:t>К концу года дети могут.</w:t>
      </w:r>
    </w:p>
    <w:p w:rsidR="00C01468"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Назвать большую часть предметов, которые окружают их в помещениях, на участке, на </w:t>
      </w:r>
      <w:r w:rsidR="00A16A2D" w:rsidRPr="00E17334">
        <w:rPr>
          <w:rFonts w:ascii="Times New Roman" w:hAnsi="Times New Roman" w:cs="Times New Roman"/>
          <w:sz w:val="24"/>
          <w:szCs w:val="24"/>
        </w:rPr>
        <w:t>улице; объяснить их назначение.</w:t>
      </w:r>
    </w:p>
    <w:p w:rsidR="00C01468"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Знать название многих материалов, из которых изготовлены предметы (бумага</w:t>
      </w:r>
      <w:r w:rsidR="00A16A2D" w:rsidRPr="00E17334">
        <w:rPr>
          <w:rFonts w:ascii="Times New Roman" w:hAnsi="Times New Roman" w:cs="Times New Roman"/>
          <w:sz w:val="24"/>
          <w:szCs w:val="24"/>
        </w:rPr>
        <w:t>, металл, дерево и пр.).</w:t>
      </w:r>
    </w:p>
    <w:p w:rsidR="00C01468"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Использовать основные обобщающие слова (мебель, одежда, обувь и т.п.), классифицировать предметы (транспорт воздушный, водный, наземный и т.п.), группировать и различать их по различным свойствам и признакам (все из дерева, сервиз ча</w:t>
      </w:r>
      <w:r w:rsidR="00A16A2D" w:rsidRPr="00E17334">
        <w:rPr>
          <w:rFonts w:ascii="Times New Roman" w:hAnsi="Times New Roman" w:cs="Times New Roman"/>
          <w:sz w:val="24"/>
          <w:szCs w:val="24"/>
        </w:rPr>
        <w:t>йный и сервиз столовый и т.д.).</w:t>
      </w:r>
    </w:p>
    <w:p w:rsidR="00C01468"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Иметь представление об общественном транспорте и о специальных видах транспорта («Скорая помощь», «Пожарная», «Полиция», машина МЧС), объяснять их назначение. </w:t>
      </w:r>
    </w:p>
    <w:p w:rsidR="00C01468"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Проявля</w:t>
      </w:r>
      <w:r w:rsidR="00A16A2D" w:rsidRPr="00E17334">
        <w:rPr>
          <w:rFonts w:ascii="Times New Roman" w:hAnsi="Times New Roman" w:cs="Times New Roman"/>
          <w:sz w:val="24"/>
          <w:szCs w:val="24"/>
        </w:rPr>
        <w:t>ть интерес к истории предметов.</w:t>
      </w:r>
    </w:p>
    <w:p w:rsidR="00C01468"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b/>
          <w:i/>
          <w:sz w:val="24"/>
          <w:szCs w:val="24"/>
        </w:rPr>
        <w:t>Ознакомление с миром природы.</w:t>
      </w:r>
      <w:r w:rsidR="00A52518" w:rsidRPr="00E17334">
        <w:rPr>
          <w:rFonts w:ascii="Times New Roman" w:hAnsi="Times New Roman" w:cs="Times New Roman"/>
          <w:sz w:val="24"/>
          <w:szCs w:val="24"/>
        </w:rPr>
        <w:t xml:space="preserve"> К концу года дети могут.</w:t>
      </w:r>
    </w:p>
    <w:p w:rsidR="00C01468"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Иметь представления о некоторых погодных явлениях, определя</w:t>
      </w:r>
      <w:r w:rsidR="00A16A2D" w:rsidRPr="00E17334">
        <w:rPr>
          <w:rFonts w:ascii="Times New Roman" w:hAnsi="Times New Roman" w:cs="Times New Roman"/>
          <w:sz w:val="24"/>
          <w:szCs w:val="24"/>
        </w:rPr>
        <w:t>ть и называть состояние погоды.</w:t>
      </w:r>
    </w:p>
    <w:p w:rsidR="00C01468"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Называть времена года в</w:t>
      </w:r>
      <w:r w:rsidR="00A16A2D" w:rsidRPr="00E17334">
        <w:rPr>
          <w:rFonts w:ascii="Times New Roman" w:hAnsi="Times New Roman" w:cs="Times New Roman"/>
          <w:sz w:val="24"/>
          <w:szCs w:val="24"/>
        </w:rPr>
        <w:t xml:space="preserve"> правильной последовательности.</w:t>
      </w:r>
    </w:p>
    <w:p w:rsidR="00C01468"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Выделять сезонные измен</w:t>
      </w:r>
      <w:r w:rsidR="00A16A2D" w:rsidRPr="00E17334">
        <w:rPr>
          <w:rFonts w:ascii="Times New Roman" w:hAnsi="Times New Roman" w:cs="Times New Roman"/>
          <w:sz w:val="24"/>
          <w:szCs w:val="24"/>
        </w:rPr>
        <w:t>ения в живой и неживой природе.</w:t>
      </w:r>
    </w:p>
    <w:p w:rsidR="00C01468"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Иметь элементарные представления </w:t>
      </w:r>
      <w:r w:rsidR="00A16A2D" w:rsidRPr="00E17334">
        <w:rPr>
          <w:rFonts w:ascii="Times New Roman" w:hAnsi="Times New Roman" w:cs="Times New Roman"/>
          <w:sz w:val="24"/>
          <w:szCs w:val="24"/>
        </w:rPr>
        <w:t>о природном многообразии Земли.</w:t>
      </w:r>
    </w:p>
    <w:p w:rsidR="00C01468"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Иметь представление о простейшей классификации растительного мира (деревья, цветы, овощи, фрукты, ягоды); узнавать и называть некоторые растения; различать и называть основные части растений</w:t>
      </w:r>
      <w:r w:rsidR="00A16A2D" w:rsidRPr="00E17334">
        <w:rPr>
          <w:rFonts w:ascii="Times New Roman" w:hAnsi="Times New Roman" w:cs="Times New Roman"/>
          <w:sz w:val="24"/>
          <w:szCs w:val="24"/>
        </w:rPr>
        <w:t>.</w:t>
      </w:r>
    </w:p>
    <w:p w:rsidR="00C01468"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Знать некоторые</w:t>
      </w:r>
      <w:r w:rsidR="00A16A2D" w:rsidRPr="00E17334">
        <w:rPr>
          <w:rFonts w:ascii="Times New Roman" w:hAnsi="Times New Roman" w:cs="Times New Roman"/>
          <w:sz w:val="24"/>
          <w:szCs w:val="24"/>
        </w:rPr>
        <w:t xml:space="preserve"> съедобные и несъедобные грибы.</w:t>
      </w:r>
    </w:p>
    <w:p w:rsidR="00C01468"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Иметь первичные представления о классификации животного мира (звери, птицы, рыбы, земноводные, рептилии, насекомые), знать некоторых</w:t>
      </w:r>
      <w:r w:rsidR="00A16A2D" w:rsidRPr="00E17334">
        <w:rPr>
          <w:rFonts w:ascii="Times New Roman" w:hAnsi="Times New Roman" w:cs="Times New Roman"/>
          <w:sz w:val="24"/>
          <w:szCs w:val="24"/>
        </w:rPr>
        <w:t xml:space="preserve"> представителей каждого класса.</w:t>
      </w:r>
    </w:p>
    <w:p w:rsidR="00C01468"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Иметь некоторые представления о доисто</w:t>
      </w:r>
      <w:r w:rsidR="00A16A2D" w:rsidRPr="00E17334">
        <w:rPr>
          <w:rFonts w:ascii="Times New Roman" w:hAnsi="Times New Roman" w:cs="Times New Roman"/>
          <w:sz w:val="24"/>
          <w:szCs w:val="24"/>
        </w:rPr>
        <w:t>рических животных (динозаврах).</w:t>
      </w:r>
    </w:p>
    <w:p w:rsidR="00C01468"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Иметь представление о многообразии домашних животных, что едят, как за ними ухаживать, какую пользу они</w:t>
      </w:r>
      <w:r w:rsidR="00A16A2D" w:rsidRPr="00E17334">
        <w:rPr>
          <w:rFonts w:ascii="Times New Roman" w:hAnsi="Times New Roman" w:cs="Times New Roman"/>
          <w:sz w:val="24"/>
          <w:szCs w:val="24"/>
        </w:rPr>
        <w:t xml:space="preserve"> приносят человеку.</w:t>
      </w:r>
    </w:p>
    <w:p w:rsidR="00603912"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Уметь группировать представителей растительного и животного мира по различным признакам (дикие — домашние животные, са</w:t>
      </w:r>
      <w:r w:rsidR="00A16A2D" w:rsidRPr="00E17334">
        <w:rPr>
          <w:rFonts w:ascii="Times New Roman" w:hAnsi="Times New Roman" w:cs="Times New Roman"/>
          <w:sz w:val="24"/>
          <w:szCs w:val="24"/>
        </w:rPr>
        <w:t>довые — лесные растения и пр.).</w:t>
      </w:r>
    </w:p>
    <w:p w:rsidR="00C01468"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b/>
          <w:i/>
          <w:sz w:val="24"/>
          <w:szCs w:val="24"/>
        </w:rPr>
        <w:t>Ознакомление с социальным миром.</w:t>
      </w:r>
      <w:r w:rsidR="00A16A2D" w:rsidRPr="00E17334">
        <w:rPr>
          <w:rFonts w:ascii="Times New Roman" w:hAnsi="Times New Roman" w:cs="Times New Roman"/>
          <w:sz w:val="24"/>
          <w:szCs w:val="24"/>
        </w:rPr>
        <w:t xml:space="preserve"> К концу года дети могут:</w:t>
      </w:r>
    </w:p>
    <w:p w:rsidR="00C01468"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Иметь представления о наиболее распространенных профессиях из ближайшего окружения (воспитатель, врач, продавец, повар, шофер и т.д.), о том, что они делают, какие используют инструменты (орудия труда и результаты труда). </w:t>
      </w:r>
    </w:p>
    <w:p w:rsidR="00C01468"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Иметь представления о некоторых творческих профессиях (художник, композитор, писатель, поэт, артист) и об основных военных профессиях</w:t>
      </w:r>
      <w:r w:rsidR="00A16A2D" w:rsidRPr="00E17334">
        <w:rPr>
          <w:rFonts w:ascii="Times New Roman" w:hAnsi="Times New Roman" w:cs="Times New Roman"/>
          <w:sz w:val="24"/>
          <w:szCs w:val="24"/>
        </w:rPr>
        <w:t xml:space="preserve"> (солдат, летчик, моряк и др.).</w:t>
      </w:r>
    </w:p>
    <w:p w:rsidR="004C2B70" w:rsidRPr="00E17334" w:rsidRDefault="004C2B70" w:rsidP="0042783C">
      <w:pPr>
        <w:spacing w:after="0" w:line="240" w:lineRule="auto"/>
        <w:ind w:firstLine="709"/>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Образовательная область «Речевое развитие»</w:t>
      </w:r>
    </w:p>
    <w:p w:rsidR="004C2B70" w:rsidRPr="00E17334" w:rsidRDefault="004C2B70" w:rsidP="00820921">
      <w:pPr>
        <w:spacing w:after="0" w:line="240" w:lineRule="auto"/>
        <w:ind w:firstLine="709"/>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
          <w:bCs/>
          <w:i/>
          <w:sz w:val="24"/>
          <w:szCs w:val="24"/>
          <w:lang w:eastAsia="en-US"/>
        </w:rPr>
        <w:t>Развитие речи.</w:t>
      </w:r>
      <w:r w:rsidRPr="00E17334">
        <w:rPr>
          <w:rFonts w:ascii="Times New Roman" w:eastAsia="Calibri" w:hAnsi="Times New Roman" w:cs="Times New Roman"/>
          <w:b/>
          <w:bCs/>
          <w:sz w:val="24"/>
          <w:szCs w:val="24"/>
          <w:lang w:eastAsia="en-US"/>
        </w:rPr>
        <w:t xml:space="preserve"> </w:t>
      </w:r>
      <w:r w:rsidR="00A52518" w:rsidRPr="00E17334">
        <w:rPr>
          <w:rFonts w:ascii="Times New Roman" w:eastAsia="Calibri" w:hAnsi="Times New Roman" w:cs="Times New Roman"/>
          <w:bCs/>
          <w:sz w:val="24"/>
          <w:szCs w:val="24"/>
          <w:lang w:eastAsia="en-US"/>
        </w:rPr>
        <w:t>К концу года дети могут.</w:t>
      </w:r>
    </w:p>
    <w:p w:rsidR="004C2B70"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При общении с взрослым выходить за пределы конкретной ситуации, хотя речь при взаимодействии со сверстниками носит преиму</w:t>
      </w:r>
      <w:r w:rsidR="00A16A2D" w:rsidRPr="00E17334">
        <w:rPr>
          <w:rFonts w:ascii="Times New Roman" w:hAnsi="Times New Roman" w:cs="Times New Roman"/>
          <w:sz w:val="24"/>
          <w:szCs w:val="24"/>
        </w:rPr>
        <w:t>щественно ситуативный характер.</w:t>
      </w:r>
    </w:p>
    <w:p w:rsidR="004C2B70"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Активно сопровождать ре</w:t>
      </w:r>
      <w:r w:rsidR="00A16A2D" w:rsidRPr="00E17334">
        <w:rPr>
          <w:rFonts w:ascii="Times New Roman" w:hAnsi="Times New Roman" w:cs="Times New Roman"/>
          <w:sz w:val="24"/>
          <w:szCs w:val="24"/>
        </w:rPr>
        <w:t>чью игровые и бытовые действия.</w:t>
      </w:r>
    </w:p>
    <w:p w:rsidR="004C2B70"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Понимать и употреблять слова-антонимы; уметь образовывать новые слова по аналогии со знакомыми с</w:t>
      </w:r>
      <w:r w:rsidR="00A16A2D" w:rsidRPr="00E17334">
        <w:rPr>
          <w:rFonts w:ascii="Times New Roman" w:hAnsi="Times New Roman" w:cs="Times New Roman"/>
          <w:sz w:val="24"/>
          <w:szCs w:val="24"/>
        </w:rPr>
        <w:t>ловами (сахарница — сухарница).</w:t>
      </w:r>
    </w:p>
    <w:p w:rsidR="004C2B70"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Понимать и употреблять в своей речи слова, обозначающие эмоциональное состояние (сердитый, печальный), этические качества (хитрый, добрый), эстетические харак</w:t>
      </w:r>
      <w:r w:rsidR="00A16A2D" w:rsidRPr="00E17334">
        <w:rPr>
          <w:rFonts w:ascii="Times New Roman" w:hAnsi="Times New Roman" w:cs="Times New Roman"/>
          <w:sz w:val="24"/>
          <w:szCs w:val="24"/>
        </w:rPr>
        <w:t>теристики (нарядный, красивый).</w:t>
      </w:r>
    </w:p>
    <w:p w:rsidR="004C2B70"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00A16A2D" w:rsidRPr="00E17334">
        <w:rPr>
          <w:rFonts w:ascii="Times New Roman" w:hAnsi="Times New Roman" w:cs="Times New Roman"/>
          <w:sz w:val="24"/>
          <w:szCs w:val="24"/>
        </w:rPr>
        <w:t xml:space="preserve"> Выделять первый звук в слове.</w:t>
      </w:r>
    </w:p>
    <w:p w:rsidR="004C2B70"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Рассказать о содержании сюжетной картины, описать предмет,</w:t>
      </w:r>
      <w:r w:rsidR="00A16A2D" w:rsidRPr="00E17334">
        <w:rPr>
          <w:rFonts w:ascii="Times New Roman" w:hAnsi="Times New Roman" w:cs="Times New Roman"/>
          <w:sz w:val="24"/>
          <w:szCs w:val="24"/>
        </w:rPr>
        <w:t xml:space="preserve"> составить рассказ по картинке.</w:t>
      </w:r>
    </w:p>
    <w:p w:rsidR="004C2B70"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b/>
          <w:i/>
          <w:sz w:val="24"/>
          <w:szCs w:val="24"/>
        </w:rPr>
        <w:lastRenderedPageBreak/>
        <w:t>Приобщение к художественной литературе</w:t>
      </w:r>
      <w:r w:rsidRPr="00E17334">
        <w:rPr>
          <w:rFonts w:ascii="Times New Roman" w:hAnsi="Times New Roman" w:cs="Times New Roman"/>
          <w:sz w:val="24"/>
          <w:szCs w:val="24"/>
        </w:rPr>
        <w:t>. К концу года дети могут</w:t>
      </w:r>
      <w:r w:rsidR="00A52518" w:rsidRPr="00E17334">
        <w:rPr>
          <w:rFonts w:ascii="Times New Roman" w:hAnsi="Times New Roman" w:cs="Times New Roman"/>
          <w:sz w:val="24"/>
          <w:szCs w:val="24"/>
        </w:rPr>
        <w:t>.</w:t>
      </w:r>
    </w:p>
    <w:p w:rsidR="004C2B70"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Проявлять интерес к чтению книг, рассматриванию иллюстрированных изданий детских книг, проявлять эмоциональный отклик на переживан</w:t>
      </w:r>
      <w:r w:rsidR="00A16A2D" w:rsidRPr="00E17334">
        <w:rPr>
          <w:rFonts w:ascii="Times New Roman" w:hAnsi="Times New Roman" w:cs="Times New Roman"/>
          <w:sz w:val="24"/>
          <w:szCs w:val="24"/>
        </w:rPr>
        <w:t>ия персонажей сказок и историй.</w:t>
      </w:r>
    </w:p>
    <w:p w:rsidR="004C2B70"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Н</w:t>
      </w:r>
      <w:r w:rsidR="0024586A" w:rsidRPr="00E17334">
        <w:rPr>
          <w:rFonts w:ascii="Times New Roman" w:hAnsi="Times New Roman" w:cs="Times New Roman"/>
          <w:sz w:val="24"/>
          <w:szCs w:val="24"/>
        </w:rPr>
        <w:t>азвать любимую сказку, рассказ.</w:t>
      </w:r>
    </w:p>
    <w:p w:rsidR="004C2B70"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Прочитать наизусть понрави</w:t>
      </w:r>
      <w:r w:rsidR="0024586A" w:rsidRPr="00E17334">
        <w:rPr>
          <w:rFonts w:ascii="Times New Roman" w:hAnsi="Times New Roman" w:cs="Times New Roman"/>
          <w:sz w:val="24"/>
          <w:szCs w:val="24"/>
        </w:rPr>
        <w:t>вшееся стихотворение, считалку.</w:t>
      </w:r>
    </w:p>
    <w:p w:rsidR="004C2B70"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Инсценировать с помощью взрослого небольшие сказки (отрывки из сказок), пересказать наиболее выразительный </w:t>
      </w:r>
      <w:r w:rsidR="0024586A" w:rsidRPr="00E17334">
        <w:rPr>
          <w:rFonts w:ascii="Times New Roman" w:hAnsi="Times New Roman" w:cs="Times New Roman"/>
          <w:sz w:val="24"/>
          <w:szCs w:val="24"/>
        </w:rPr>
        <w:t>и динамичный отрывок из сказки.</w:t>
      </w:r>
    </w:p>
    <w:p w:rsidR="004C2B70"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Самостоятельно придумать неб</w:t>
      </w:r>
      <w:r w:rsidR="0024586A" w:rsidRPr="00E17334">
        <w:rPr>
          <w:rFonts w:ascii="Times New Roman" w:hAnsi="Times New Roman" w:cs="Times New Roman"/>
          <w:sz w:val="24"/>
          <w:szCs w:val="24"/>
        </w:rPr>
        <w:t>ольшую сказку на заданную тему.</w:t>
      </w:r>
    </w:p>
    <w:p w:rsidR="004C2B70" w:rsidRPr="00E17334" w:rsidRDefault="004C2B70" w:rsidP="0042783C">
      <w:pPr>
        <w:spacing w:after="0" w:line="240" w:lineRule="auto"/>
        <w:ind w:firstLine="709"/>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Образовательная область «Художественно – эстетическое развитие»</w:t>
      </w:r>
    </w:p>
    <w:p w:rsidR="004C2B70" w:rsidRPr="00E17334" w:rsidRDefault="004C2B70" w:rsidP="00820921">
      <w:pPr>
        <w:tabs>
          <w:tab w:val="left" w:pos="3639"/>
        </w:tabs>
        <w:spacing w:after="0" w:line="240" w:lineRule="auto"/>
        <w:ind w:firstLine="709"/>
        <w:jc w:val="both"/>
        <w:rPr>
          <w:rFonts w:ascii="Times New Roman" w:hAnsi="Times New Roman" w:cs="Times New Roman"/>
          <w:sz w:val="24"/>
          <w:szCs w:val="24"/>
        </w:rPr>
      </w:pPr>
      <w:r w:rsidRPr="00E17334">
        <w:rPr>
          <w:rFonts w:ascii="Times New Roman" w:eastAsia="Calibri" w:hAnsi="Times New Roman" w:cs="Times New Roman"/>
          <w:b/>
          <w:bCs/>
          <w:i/>
          <w:sz w:val="24"/>
          <w:szCs w:val="24"/>
          <w:lang w:eastAsia="en-US"/>
        </w:rPr>
        <w:t>Приобщение к искусству.</w:t>
      </w:r>
      <w:r w:rsidRPr="00E17334">
        <w:rPr>
          <w:rFonts w:ascii="Times New Roman" w:eastAsia="Calibri" w:hAnsi="Times New Roman" w:cs="Times New Roman"/>
          <w:b/>
          <w:bCs/>
          <w:sz w:val="24"/>
          <w:szCs w:val="24"/>
          <w:lang w:eastAsia="en-US"/>
        </w:rPr>
        <w:t xml:space="preserve"> </w:t>
      </w:r>
      <w:r w:rsidRPr="00E17334">
        <w:rPr>
          <w:rFonts w:ascii="Times New Roman" w:eastAsia="Calibri" w:hAnsi="Times New Roman" w:cs="Times New Roman"/>
          <w:bCs/>
          <w:sz w:val="24"/>
          <w:szCs w:val="24"/>
          <w:lang w:eastAsia="en-US"/>
        </w:rPr>
        <w:t>К концу года дети могут</w:t>
      </w:r>
      <w:r w:rsidR="00A52518" w:rsidRPr="00E17334">
        <w:rPr>
          <w:rFonts w:ascii="Times New Roman" w:eastAsia="Calibri" w:hAnsi="Times New Roman" w:cs="Times New Roman"/>
          <w:bCs/>
          <w:sz w:val="24"/>
          <w:szCs w:val="24"/>
          <w:lang w:eastAsia="en-US"/>
        </w:rPr>
        <w:t>.</w:t>
      </w:r>
    </w:p>
    <w:p w:rsidR="004C2B70"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Проявлять эмоциональную отзывчивость на произведения изобразительного искусства, красоту окружающих предметов (игрушки), объектов природы (растения, животные), испытывать чувство радости; пытаться в рисовании, лепке, аппликации изображать простые предметы и явления, передав</w:t>
      </w:r>
      <w:r w:rsidR="0024586A" w:rsidRPr="00E17334">
        <w:rPr>
          <w:rFonts w:ascii="Times New Roman" w:hAnsi="Times New Roman" w:cs="Times New Roman"/>
          <w:sz w:val="24"/>
          <w:szCs w:val="24"/>
        </w:rPr>
        <w:t>ая их образную выразительность.</w:t>
      </w:r>
    </w:p>
    <w:p w:rsidR="004C2B70"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Проявлять интерес к творческим профессиям (художни</w:t>
      </w:r>
      <w:r w:rsidR="0024586A" w:rsidRPr="00E17334">
        <w:rPr>
          <w:rFonts w:ascii="Times New Roman" w:hAnsi="Times New Roman" w:cs="Times New Roman"/>
          <w:sz w:val="24"/>
          <w:szCs w:val="24"/>
        </w:rPr>
        <w:t>к, писатель, композитор и пр.).</w:t>
      </w:r>
    </w:p>
    <w:p w:rsidR="004C2B70"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Различать </w:t>
      </w:r>
      <w:r w:rsidR="0024586A" w:rsidRPr="00E17334">
        <w:rPr>
          <w:rFonts w:ascii="Times New Roman" w:hAnsi="Times New Roman" w:cs="Times New Roman"/>
          <w:sz w:val="24"/>
          <w:szCs w:val="24"/>
        </w:rPr>
        <w:t>основные жанры и виды искусств.</w:t>
      </w:r>
    </w:p>
    <w:p w:rsidR="004C2B70"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Иметь первичные представления об архитектуре к</w:t>
      </w:r>
      <w:r w:rsidR="0024586A" w:rsidRPr="00E17334">
        <w:rPr>
          <w:rFonts w:ascii="Times New Roman" w:hAnsi="Times New Roman" w:cs="Times New Roman"/>
          <w:sz w:val="24"/>
          <w:szCs w:val="24"/>
        </w:rPr>
        <w:t>ак об одном из видов искусства.</w:t>
      </w:r>
    </w:p>
    <w:p w:rsidR="004C2B70"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Проявлять устойчивый интерес к различным видам детской </w:t>
      </w:r>
      <w:r w:rsidR="004C2B70" w:rsidRPr="00E17334">
        <w:rPr>
          <w:rFonts w:ascii="Times New Roman" w:hAnsi="Times New Roman" w:cs="Times New Roman"/>
          <w:sz w:val="24"/>
          <w:szCs w:val="24"/>
        </w:rPr>
        <w:t>художественно эстетической</w:t>
      </w:r>
      <w:r w:rsidRPr="00E17334">
        <w:rPr>
          <w:rFonts w:ascii="Times New Roman" w:hAnsi="Times New Roman" w:cs="Times New Roman"/>
          <w:sz w:val="24"/>
          <w:szCs w:val="24"/>
        </w:rPr>
        <w:t xml:space="preserve"> деятельности: конструированию, изобразитель</w:t>
      </w:r>
      <w:r w:rsidR="0024586A" w:rsidRPr="00E17334">
        <w:rPr>
          <w:rFonts w:ascii="Times New Roman" w:hAnsi="Times New Roman" w:cs="Times New Roman"/>
          <w:sz w:val="24"/>
          <w:szCs w:val="24"/>
        </w:rPr>
        <w:t>ной и музыкальной деятельности.</w:t>
      </w:r>
    </w:p>
    <w:p w:rsidR="004C2B70"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Проявлять интерес к посещению выставок, спектаклей и т.</w:t>
      </w:r>
      <w:r w:rsidR="0024586A" w:rsidRPr="00E17334">
        <w:rPr>
          <w:rFonts w:ascii="Times New Roman" w:hAnsi="Times New Roman" w:cs="Times New Roman"/>
          <w:sz w:val="24"/>
          <w:szCs w:val="24"/>
        </w:rPr>
        <w:t xml:space="preserve"> п.</w:t>
      </w:r>
    </w:p>
    <w:p w:rsidR="004C2B70"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b/>
          <w:i/>
          <w:sz w:val="24"/>
          <w:szCs w:val="24"/>
        </w:rPr>
        <w:t>Изобразительная деятельность.</w:t>
      </w:r>
      <w:r w:rsidR="00A52518" w:rsidRPr="00E17334">
        <w:rPr>
          <w:rFonts w:ascii="Times New Roman" w:hAnsi="Times New Roman" w:cs="Times New Roman"/>
          <w:sz w:val="24"/>
          <w:szCs w:val="24"/>
        </w:rPr>
        <w:t xml:space="preserve"> К концу года дети могут.</w:t>
      </w:r>
    </w:p>
    <w:p w:rsidR="004C2B70" w:rsidRPr="00E17334" w:rsidRDefault="00A52518" w:rsidP="00820921">
      <w:pPr>
        <w:spacing w:after="0" w:line="240" w:lineRule="auto"/>
        <w:ind w:firstLine="709"/>
        <w:jc w:val="both"/>
        <w:rPr>
          <w:rFonts w:ascii="Times New Roman" w:hAnsi="Times New Roman" w:cs="Times New Roman"/>
          <w:b/>
          <w:i/>
          <w:sz w:val="24"/>
          <w:szCs w:val="24"/>
        </w:rPr>
      </w:pPr>
      <w:r w:rsidRPr="00E17334">
        <w:rPr>
          <w:rFonts w:ascii="Times New Roman" w:hAnsi="Times New Roman" w:cs="Times New Roman"/>
          <w:b/>
          <w:i/>
          <w:sz w:val="24"/>
          <w:szCs w:val="24"/>
        </w:rPr>
        <w:t>В рисовании.</w:t>
      </w:r>
    </w:p>
    <w:p w:rsidR="004C2B70"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Изображать предметы путем создания отчетливых форм, подбора цвета, аккуратного закрашивания, и</w:t>
      </w:r>
      <w:r w:rsidR="0024586A" w:rsidRPr="00E17334">
        <w:rPr>
          <w:rFonts w:ascii="Times New Roman" w:hAnsi="Times New Roman" w:cs="Times New Roman"/>
          <w:sz w:val="24"/>
          <w:szCs w:val="24"/>
        </w:rPr>
        <w:t>спользования разных материалов.</w:t>
      </w:r>
    </w:p>
    <w:p w:rsidR="004C2B70"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Передавать несложный сюжет, объединяя в рисунке не</w:t>
      </w:r>
      <w:r w:rsidR="0024586A" w:rsidRPr="00E17334">
        <w:rPr>
          <w:rFonts w:ascii="Times New Roman" w:hAnsi="Times New Roman" w:cs="Times New Roman"/>
          <w:sz w:val="24"/>
          <w:szCs w:val="24"/>
        </w:rPr>
        <w:t>сколько предметов.</w:t>
      </w:r>
    </w:p>
    <w:p w:rsidR="004C2B70"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Выделять выразительные средства дымковской и филимоновской игрушки. Украшать силуэты игрушек элементами дымк</w:t>
      </w:r>
      <w:r w:rsidR="0024586A" w:rsidRPr="00E17334">
        <w:rPr>
          <w:rFonts w:ascii="Times New Roman" w:hAnsi="Times New Roman" w:cs="Times New Roman"/>
          <w:sz w:val="24"/>
          <w:szCs w:val="24"/>
        </w:rPr>
        <w:t>овской и филимоновской росписи.</w:t>
      </w:r>
    </w:p>
    <w:p w:rsidR="004C2B70" w:rsidRPr="00E17334" w:rsidRDefault="00A52518" w:rsidP="00820921">
      <w:pPr>
        <w:spacing w:after="0" w:line="240" w:lineRule="auto"/>
        <w:ind w:firstLine="709"/>
        <w:jc w:val="both"/>
        <w:rPr>
          <w:rFonts w:ascii="Times New Roman" w:hAnsi="Times New Roman" w:cs="Times New Roman"/>
          <w:b/>
          <w:i/>
          <w:sz w:val="24"/>
          <w:szCs w:val="24"/>
        </w:rPr>
      </w:pPr>
      <w:r w:rsidRPr="00E17334">
        <w:rPr>
          <w:rFonts w:ascii="Times New Roman" w:hAnsi="Times New Roman" w:cs="Times New Roman"/>
          <w:b/>
          <w:i/>
          <w:sz w:val="24"/>
          <w:szCs w:val="24"/>
        </w:rPr>
        <w:t>В лепке.</w:t>
      </w:r>
    </w:p>
    <w:p w:rsidR="004C2B70"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Создавать образы разных предметов и игрушек, объединять их в коллективную композицию; использовать все многообр</w:t>
      </w:r>
      <w:r w:rsidR="0024586A" w:rsidRPr="00E17334">
        <w:rPr>
          <w:rFonts w:ascii="Times New Roman" w:hAnsi="Times New Roman" w:cs="Times New Roman"/>
          <w:sz w:val="24"/>
          <w:szCs w:val="24"/>
        </w:rPr>
        <w:t>азие усвоенных приемов лепки.</w:t>
      </w:r>
    </w:p>
    <w:p w:rsidR="004C2B70"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b/>
          <w:i/>
          <w:sz w:val="24"/>
          <w:szCs w:val="24"/>
        </w:rPr>
        <w:t>Музыкальная деятельность.</w:t>
      </w:r>
      <w:r w:rsidR="00A52518" w:rsidRPr="00E17334">
        <w:rPr>
          <w:rFonts w:ascii="Times New Roman" w:hAnsi="Times New Roman" w:cs="Times New Roman"/>
          <w:sz w:val="24"/>
          <w:szCs w:val="24"/>
        </w:rPr>
        <w:t xml:space="preserve"> К концу года дети могут.</w:t>
      </w:r>
    </w:p>
    <w:p w:rsidR="004C2B70"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Узнавать хо</w:t>
      </w:r>
      <w:r w:rsidR="0024586A" w:rsidRPr="00E17334">
        <w:rPr>
          <w:rFonts w:ascii="Times New Roman" w:hAnsi="Times New Roman" w:cs="Times New Roman"/>
          <w:sz w:val="24"/>
          <w:szCs w:val="24"/>
        </w:rPr>
        <w:t>рошо знакомые песни по мелодии.</w:t>
      </w:r>
    </w:p>
    <w:p w:rsidR="00287573"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Различать звуки по высоте</w:t>
      </w:r>
      <w:r w:rsidR="0024586A" w:rsidRPr="00E17334">
        <w:rPr>
          <w:rFonts w:ascii="Times New Roman" w:hAnsi="Times New Roman" w:cs="Times New Roman"/>
          <w:sz w:val="24"/>
          <w:szCs w:val="24"/>
        </w:rPr>
        <w:t xml:space="preserve"> (в пределах сексты — септимы).</w:t>
      </w:r>
    </w:p>
    <w:p w:rsidR="00287573"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Петь протяжно, четко произносить слова; начинать и заканчивать</w:t>
      </w:r>
      <w:r w:rsidR="0024586A" w:rsidRPr="00E17334">
        <w:rPr>
          <w:rFonts w:ascii="Times New Roman" w:hAnsi="Times New Roman" w:cs="Times New Roman"/>
          <w:sz w:val="24"/>
          <w:szCs w:val="24"/>
        </w:rPr>
        <w:t xml:space="preserve"> пение вместе с другими детьми.</w:t>
      </w:r>
    </w:p>
    <w:p w:rsidR="00287573"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Выполнять движения, отвечающие характеру музыки, самостоятельно меняя их в соответствии с двухчастной фо</w:t>
      </w:r>
      <w:r w:rsidR="0024586A" w:rsidRPr="00E17334">
        <w:rPr>
          <w:rFonts w:ascii="Times New Roman" w:hAnsi="Times New Roman" w:cs="Times New Roman"/>
          <w:sz w:val="24"/>
          <w:szCs w:val="24"/>
        </w:rPr>
        <w:t>рмой музыкального произведения.</w:t>
      </w:r>
    </w:p>
    <w:p w:rsidR="00287573"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Выполнять танцевальные движения: пружинка, подскоки, движение парами по кругу</w:t>
      </w:r>
      <w:r w:rsidR="0024586A" w:rsidRPr="00E17334">
        <w:rPr>
          <w:rFonts w:ascii="Times New Roman" w:hAnsi="Times New Roman" w:cs="Times New Roman"/>
          <w:sz w:val="24"/>
          <w:szCs w:val="24"/>
        </w:rPr>
        <w:t>, кружение по одному и в парах.</w:t>
      </w:r>
    </w:p>
    <w:p w:rsidR="00287573"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Выполнять движения с предметами (с к</w:t>
      </w:r>
      <w:r w:rsidR="0024586A" w:rsidRPr="00E17334">
        <w:rPr>
          <w:rFonts w:ascii="Times New Roman" w:hAnsi="Times New Roman" w:cs="Times New Roman"/>
          <w:sz w:val="24"/>
          <w:szCs w:val="24"/>
        </w:rPr>
        <w:t>уклами, игрушками, ленточками).</w:t>
      </w:r>
    </w:p>
    <w:p w:rsidR="00287573"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Играть на металлофоне про</w:t>
      </w:r>
      <w:r w:rsidR="0024586A" w:rsidRPr="00E17334">
        <w:rPr>
          <w:rFonts w:ascii="Times New Roman" w:hAnsi="Times New Roman" w:cs="Times New Roman"/>
          <w:sz w:val="24"/>
          <w:szCs w:val="24"/>
        </w:rPr>
        <w:t>стейшие мелодии на одном звуке.</w:t>
      </w:r>
    </w:p>
    <w:p w:rsidR="00287573"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b/>
          <w:i/>
          <w:sz w:val="24"/>
          <w:szCs w:val="24"/>
        </w:rPr>
        <w:t>Театрализованная игра.</w:t>
      </w:r>
      <w:r w:rsidR="00A52518" w:rsidRPr="00E17334">
        <w:rPr>
          <w:rFonts w:ascii="Times New Roman" w:hAnsi="Times New Roman" w:cs="Times New Roman"/>
          <w:sz w:val="24"/>
          <w:szCs w:val="24"/>
        </w:rPr>
        <w:t xml:space="preserve"> К концу года дети могут.</w:t>
      </w:r>
    </w:p>
    <w:p w:rsidR="00287573"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Адекватно воспринимать в театре (кукольном, драма</w:t>
      </w:r>
      <w:r w:rsidR="0024586A" w:rsidRPr="00E17334">
        <w:rPr>
          <w:rFonts w:ascii="Times New Roman" w:hAnsi="Times New Roman" w:cs="Times New Roman"/>
          <w:sz w:val="24"/>
          <w:szCs w:val="24"/>
        </w:rPr>
        <w:t>тическом) художественный образ.</w:t>
      </w:r>
    </w:p>
    <w:p w:rsidR="00287573"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В самостоятельных театрализованных играх обустраивать место для игры (режиссерской, драматизации), принимать на себя роль, используя художественные выразительные средства (интонация, мимика),</w:t>
      </w:r>
      <w:r w:rsidR="0024586A" w:rsidRPr="00E17334">
        <w:rPr>
          <w:rFonts w:ascii="Times New Roman" w:hAnsi="Times New Roman" w:cs="Times New Roman"/>
          <w:sz w:val="24"/>
          <w:szCs w:val="24"/>
        </w:rPr>
        <w:t xml:space="preserve"> атрибуты, реквизит.</w:t>
      </w:r>
    </w:p>
    <w:p w:rsidR="00287573"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В театрализованных играх интонационно выделят</w:t>
      </w:r>
      <w:r w:rsidR="0024586A" w:rsidRPr="00E17334">
        <w:rPr>
          <w:rFonts w:ascii="Times New Roman" w:hAnsi="Times New Roman" w:cs="Times New Roman"/>
          <w:sz w:val="24"/>
          <w:szCs w:val="24"/>
        </w:rPr>
        <w:t>ь речь тех или иных персонажей.</w:t>
      </w:r>
    </w:p>
    <w:p w:rsidR="00287573"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lastRenderedPageBreak/>
        <w:sym w:font="Symbol" w:char="F0B7"/>
      </w:r>
      <w:r w:rsidRPr="00E17334">
        <w:rPr>
          <w:rFonts w:ascii="Times New Roman" w:hAnsi="Times New Roman" w:cs="Times New Roman"/>
          <w:sz w:val="24"/>
          <w:szCs w:val="24"/>
        </w:rPr>
        <w:t xml:space="preserve"> Эмоционально откликаться на переживания п</w:t>
      </w:r>
      <w:r w:rsidR="0024586A" w:rsidRPr="00E17334">
        <w:rPr>
          <w:rFonts w:ascii="Times New Roman" w:hAnsi="Times New Roman" w:cs="Times New Roman"/>
          <w:sz w:val="24"/>
          <w:szCs w:val="24"/>
        </w:rPr>
        <w:t>ерсонажей кукольных спектаклей.</w:t>
      </w:r>
    </w:p>
    <w:p w:rsidR="00287573"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Иметь элементарные представ</w:t>
      </w:r>
      <w:r w:rsidR="0024586A" w:rsidRPr="00E17334">
        <w:rPr>
          <w:rFonts w:ascii="Times New Roman" w:hAnsi="Times New Roman" w:cs="Times New Roman"/>
          <w:sz w:val="24"/>
          <w:szCs w:val="24"/>
        </w:rPr>
        <w:t>ления о театральных профессиях.</w:t>
      </w:r>
    </w:p>
    <w:p w:rsidR="00287573" w:rsidRPr="00E17334" w:rsidRDefault="00287573" w:rsidP="0042783C">
      <w:pPr>
        <w:spacing w:after="0" w:line="240" w:lineRule="auto"/>
        <w:ind w:firstLine="709"/>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Образовательная область «Физическое развитие»</w:t>
      </w:r>
    </w:p>
    <w:p w:rsidR="00287573" w:rsidRPr="00E17334" w:rsidRDefault="00287573" w:rsidP="00820921">
      <w:pPr>
        <w:spacing w:after="0" w:line="240" w:lineRule="auto"/>
        <w:ind w:firstLine="709"/>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
          <w:bCs/>
          <w:i/>
          <w:sz w:val="24"/>
          <w:szCs w:val="24"/>
          <w:lang w:eastAsia="en-US"/>
        </w:rPr>
        <w:t>Формирование начальных представлений о здоровом образе жизни.</w:t>
      </w:r>
      <w:r w:rsidRPr="00E17334">
        <w:rPr>
          <w:rFonts w:ascii="Times New Roman" w:eastAsia="Calibri" w:hAnsi="Times New Roman" w:cs="Times New Roman"/>
          <w:bCs/>
          <w:sz w:val="24"/>
          <w:szCs w:val="24"/>
          <w:lang w:eastAsia="en-US"/>
        </w:rPr>
        <w:t xml:space="preserve"> К концу года у</w:t>
      </w:r>
      <w:r w:rsidR="00A52518" w:rsidRPr="00E17334">
        <w:rPr>
          <w:rFonts w:ascii="Times New Roman" w:eastAsia="Calibri" w:hAnsi="Times New Roman" w:cs="Times New Roman"/>
          <w:bCs/>
          <w:sz w:val="24"/>
          <w:szCs w:val="24"/>
          <w:lang w:eastAsia="en-US"/>
        </w:rPr>
        <w:t xml:space="preserve"> детей могут быть сформированы.</w:t>
      </w:r>
    </w:p>
    <w:p w:rsidR="00287573"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Элементарные навыки соблюдения правил гигиены (по мере необходимости моет руки с мылом, пользуется расческой, носовым плат</w:t>
      </w:r>
      <w:r w:rsidR="0024586A" w:rsidRPr="00E17334">
        <w:rPr>
          <w:rFonts w:ascii="Times New Roman" w:hAnsi="Times New Roman" w:cs="Times New Roman"/>
          <w:sz w:val="24"/>
          <w:szCs w:val="24"/>
        </w:rPr>
        <w:t>ком, прикрывает рот при кашле).</w:t>
      </w:r>
    </w:p>
    <w:p w:rsidR="00287573"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Элементарные правила по</w:t>
      </w:r>
      <w:r w:rsidR="0024586A" w:rsidRPr="00E17334">
        <w:rPr>
          <w:rFonts w:ascii="Times New Roman" w:hAnsi="Times New Roman" w:cs="Times New Roman"/>
          <w:sz w:val="24"/>
          <w:szCs w:val="24"/>
        </w:rPr>
        <w:t>ведения во время еды, умывания.</w:t>
      </w:r>
    </w:p>
    <w:p w:rsidR="00287573"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Элементарные правила приема пищи (правильно пользуется столовыми приборами, салфе</w:t>
      </w:r>
      <w:r w:rsidR="0024586A" w:rsidRPr="00E17334">
        <w:rPr>
          <w:rFonts w:ascii="Times New Roman" w:hAnsi="Times New Roman" w:cs="Times New Roman"/>
          <w:sz w:val="24"/>
          <w:szCs w:val="24"/>
        </w:rPr>
        <w:t>ткой, поласкает рот после еды).</w:t>
      </w:r>
    </w:p>
    <w:p w:rsidR="00287573"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Представления о понятиях «здоровье» </w:t>
      </w:r>
      <w:r w:rsidR="00287573" w:rsidRPr="00E17334">
        <w:rPr>
          <w:rFonts w:ascii="Times New Roman" w:hAnsi="Times New Roman" w:cs="Times New Roman"/>
          <w:sz w:val="24"/>
          <w:szCs w:val="24"/>
        </w:rPr>
        <w:t>и «бо</w:t>
      </w:r>
      <w:r w:rsidR="0024586A" w:rsidRPr="00E17334">
        <w:rPr>
          <w:rFonts w:ascii="Times New Roman" w:hAnsi="Times New Roman" w:cs="Times New Roman"/>
          <w:sz w:val="24"/>
          <w:szCs w:val="24"/>
        </w:rPr>
        <w:t>лезнь».</w:t>
      </w:r>
    </w:p>
    <w:p w:rsidR="00287573"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Элементарные представления о некоторых составляющих здорового образа жизни: правильном питании, пользе закаливания, необходим</w:t>
      </w:r>
      <w:r w:rsidR="0024586A" w:rsidRPr="00E17334">
        <w:rPr>
          <w:rFonts w:ascii="Times New Roman" w:hAnsi="Times New Roman" w:cs="Times New Roman"/>
          <w:sz w:val="24"/>
          <w:szCs w:val="24"/>
        </w:rPr>
        <w:t>ости соблюдения правил гигиены.</w:t>
      </w:r>
    </w:p>
    <w:p w:rsidR="00287573"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Представления о пользе утренней</w:t>
      </w:r>
      <w:r w:rsidR="0024586A" w:rsidRPr="00E17334">
        <w:rPr>
          <w:rFonts w:ascii="Times New Roman" w:hAnsi="Times New Roman" w:cs="Times New Roman"/>
          <w:sz w:val="24"/>
          <w:szCs w:val="24"/>
        </w:rPr>
        <w:t xml:space="preserve"> зарядки, физических упражнений</w:t>
      </w:r>
    </w:p>
    <w:p w:rsidR="00287573" w:rsidRPr="00E17334" w:rsidRDefault="00CD78C3"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b/>
          <w:i/>
          <w:sz w:val="24"/>
          <w:szCs w:val="24"/>
        </w:rPr>
        <w:t>Физическая культура.</w:t>
      </w:r>
      <w:r w:rsidR="00325AB2" w:rsidRPr="00E17334">
        <w:rPr>
          <w:rFonts w:ascii="Times New Roman" w:hAnsi="Times New Roman" w:cs="Times New Roman"/>
          <w:sz w:val="24"/>
          <w:szCs w:val="24"/>
        </w:rPr>
        <w:t xml:space="preserve"> </w:t>
      </w:r>
      <w:r w:rsidR="00A52518" w:rsidRPr="00E17334">
        <w:rPr>
          <w:rFonts w:ascii="Times New Roman" w:hAnsi="Times New Roman" w:cs="Times New Roman"/>
          <w:sz w:val="24"/>
          <w:szCs w:val="24"/>
        </w:rPr>
        <w:t>К концу года дети могут.</w:t>
      </w:r>
    </w:p>
    <w:p w:rsidR="00CD78C3"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Принимать правильное исходное положение при метании; метать предметы разными </w:t>
      </w:r>
      <w:r w:rsidR="0024586A" w:rsidRPr="00E17334">
        <w:rPr>
          <w:rFonts w:ascii="Times New Roman" w:hAnsi="Times New Roman" w:cs="Times New Roman"/>
          <w:sz w:val="24"/>
          <w:szCs w:val="24"/>
        </w:rPr>
        <w:t>способами правой и левой рукой.</w:t>
      </w:r>
    </w:p>
    <w:p w:rsidR="00CD78C3"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Отбивать мяч о зе</w:t>
      </w:r>
      <w:r w:rsidR="0024586A" w:rsidRPr="00E17334">
        <w:rPr>
          <w:rFonts w:ascii="Times New Roman" w:hAnsi="Times New Roman" w:cs="Times New Roman"/>
          <w:sz w:val="24"/>
          <w:szCs w:val="24"/>
        </w:rPr>
        <w:t>млю (пол) 5 раз подряд и более.</w:t>
      </w:r>
    </w:p>
    <w:p w:rsidR="00CD78C3"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Ловить мяч кис</w:t>
      </w:r>
      <w:r w:rsidR="0024586A" w:rsidRPr="00E17334">
        <w:rPr>
          <w:rFonts w:ascii="Times New Roman" w:hAnsi="Times New Roman" w:cs="Times New Roman"/>
          <w:sz w:val="24"/>
          <w:szCs w:val="24"/>
        </w:rPr>
        <w:t>тями рук с расстояния до 1,5 м.</w:t>
      </w:r>
    </w:p>
    <w:p w:rsidR="00CD78C3"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Строиться в колонну по о</w:t>
      </w:r>
      <w:r w:rsidR="0024586A" w:rsidRPr="00E17334">
        <w:rPr>
          <w:rFonts w:ascii="Times New Roman" w:hAnsi="Times New Roman" w:cs="Times New Roman"/>
          <w:sz w:val="24"/>
          <w:szCs w:val="24"/>
        </w:rPr>
        <w:t>дному, парами, в круг, шеренгу.</w:t>
      </w:r>
    </w:p>
    <w:p w:rsidR="00CD78C3"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Самостоятельно скользить п</w:t>
      </w:r>
      <w:r w:rsidR="0024586A" w:rsidRPr="00E17334">
        <w:rPr>
          <w:rFonts w:ascii="Times New Roman" w:hAnsi="Times New Roman" w:cs="Times New Roman"/>
          <w:sz w:val="24"/>
          <w:szCs w:val="24"/>
        </w:rPr>
        <w:t>о ледяным дорожкам (длина 5 м).</w:t>
      </w:r>
    </w:p>
    <w:p w:rsidR="00CD78C3"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Ходить на лыжах скользящим шагом на расстояние до 500 м, выполнять поворот перес</w:t>
      </w:r>
      <w:r w:rsidR="0024586A" w:rsidRPr="00E17334">
        <w:rPr>
          <w:rFonts w:ascii="Times New Roman" w:hAnsi="Times New Roman" w:cs="Times New Roman"/>
          <w:sz w:val="24"/>
          <w:szCs w:val="24"/>
        </w:rPr>
        <w:t>тупанием, подниматься на горку.</w:t>
      </w:r>
    </w:p>
    <w:p w:rsidR="00CD78C3"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Ориентироваться в пространстве, нахо</w:t>
      </w:r>
      <w:r w:rsidR="0024586A" w:rsidRPr="00E17334">
        <w:rPr>
          <w:rFonts w:ascii="Times New Roman" w:hAnsi="Times New Roman" w:cs="Times New Roman"/>
          <w:sz w:val="24"/>
          <w:szCs w:val="24"/>
        </w:rPr>
        <w:t>дить левую и правую стороны.</w:t>
      </w:r>
    </w:p>
    <w:p w:rsidR="00CD78C3"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Выполняя упражнения, демонстрировать выразительность, граци</w:t>
      </w:r>
      <w:r w:rsidR="0024586A" w:rsidRPr="00E17334">
        <w:rPr>
          <w:rFonts w:ascii="Times New Roman" w:hAnsi="Times New Roman" w:cs="Times New Roman"/>
          <w:sz w:val="24"/>
          <w:szCs w:val="24"/>
        </w:rPr>
        <w:t>озность, пластичность движений.</w:t>
      </w:r>
    </w:p>
    <w:p w:rsidR="00CD78C3" w:rsidRPr="00E17334" w:rsidRDefault="00325AB2"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Проявлять выраженный интерес к участию в подвижных </w:t>
      </w:r>
      <w:r w:rsidR="0024586A" w:rsidRPr="00E17334">
        <w:rPr>
          <w:rFonts w:ascii="Times New Roman" w:hAnsi="Times New Roman" w:cs="Times New Roman"/>
          <w:sz w:val="24"/>
          <w:szCs w:val="24"/>
        </w:rPr>
        <w:t>играх и физических упражнениях.</w:t>
      </w:r>
    </w:p>
    <w:p w:rsidR="00D431CA" w:rsidRPr="00E17334" w:rsidRDefault="00325AB2" w:rsidP="008B5EBB">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sym w:font="Symbol" w:char="F0B7"/>
      </w:r>
      <w:r w:rsidRPr="00E17334">
        <w:rPr>
          <w:rFonts w:ascii="Times New Roman" w:hAnsi="Times New Roman" w:cs="Times New Roman"/>
          <w:sz w:val="24"/>
          <w:szCs w:val="24"/>
        </w:rPr>
        <w:t xml:space="preserve"> Пользоваться физкультурным оборудованием вне</w:t>
      </w:r>
      <w:r w:rsidR="0024586A" w:rsidRPr="00E17334">
        <w:rPr>
          <w:rFonts w:ascii="Times New Roman" w:hAnsi="Times New Roman" w:cs="Times New Roman"/>
          <w:sz w:val="24"/>
          <w:szCs w:val="24"/>
        </w:rPr>
        <w:t xml:space="preserve"> занятий (в свободное время)</w:t>
      </w:r>
    </w:p>
    <w:p w:rsidR="00CD78C3" w:rsidRPr="00E17334" w:rsidRDefault="00CD78C3" w:rsidP="00F05086">
      <w:pPr>
        <w:spacing w:after="0" w:line="240" w:lineRule="auto"/>
        <w:ind w:firstLine="709"/>
        <w:jc w:val="center"/>
        <w:rPr>
          <w:rFonts w:ascii="Times New Roman" w:eastAsia="Calibri" w:hAnsi="Times New Roman" w:cs="Times New Roman"/>
          <w:bCs/>
          <w:sz w:val="24"/>
          <w:szCs w:val="24"/>
          <w:lang w:eastAsia="en-US"/>
        </w:rPr>
      </w:pPr>
      <w:r w:rsidRPr="00E17334">
        <w:rPr>
          <w:rFonts w:ascii="Times New Roman" w:eastAsia="Calibri" w:hAnsi="Times New Roman" w:cs="Times New Roman"/>
          <w:b/>
          <w:bCs/>
          <w:sz w:val="24"/>
          <w:szCs w:val="24"/>
          <w:lang w:eastAsia="en-US"/>
        </w:rPr>
        <w:t>Целевые ориентиры на этапе завершения дошкольного образования:</w:t>
      </w:r>
    </w:p>
    <w:p w:rsidR="00CD78C3" w:rsidRPr="00E17334" w:rsidRDefault="00CD78C3" w:rsidP="007227BD">
      <w:pPr>
        <w:numPr>
          <w:ilvl w:val="0"/>
          <w:numId w:val="21"/>
        </w:numPr>
        <w:shd w:val="clear" w:color="auto" w:fill="FFFFFF"/>
        <w:spacing w:after="0" w:line="240" w:lineRule="auto"/>
        <w:ind w:left="0" w:firstLine="709"/>
        <w:jc w:val="both"/>
        <w:rPr>
          <w:rFonts w:ascii="yandex-sans" w:eastAsia="Times New Roman" w:hAnsi="yandex-sans" w:cs="Times New Roman"/>
          <w:sz w:val="23"/>
          <w:szCs w:val="23"/>
        </w:rPr>
      </w:pPr>
      <w:r w:rsidRPr="00E17334">
        <w:rPr>
          <w:rFonts w:ascii="Times New Roman" w:eastAsia="Times New Roman" w:hAnsi="Times New Roman" w:cs="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D78C3" w:rsidRPr="00E17334" w:rsidRDefault="00CD78C3" w:rsidP="007227BD">
      <w:pPr>
        <w:numPr>
          <w:ilvl w:val="0"/>
          <w:numId w:val="21"/>
        </w:numPr>
        <w:shd w:val="clear" w:color="auto" w:fill="FFFFFF"/>
        <w:spacing w:after="0" w:line="240" w:lineRule="auto"/>
        <w:ind w:left="0" w:firstLine="709"/>
        <w:jc w:val="both"/>
        <w:rPr>
          <w:rFonts w:ascii="yandex-sans" w:eastAsia="Times New Roman" w:hAnsi="yandex-sans" w:cs="Times New Roman"/>
          <w:sz w:val="23"/>
          <w:szCs w:val="23"/>
        </w:rPr>
      </w:pPr>
      <w:r w:rsidRPr="00E17334">
        <w:rPr>
          <w:rFonts w:ascii="Times New Roman" w:eastAsia="Times New Roman" w:hAnsi="Times New Roman" w:cs="Times New Roman"/>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D78C3" w:rsidRPr="00E17334" w:rsidRDefault="00CD78C3" w:rsidP="007227BD">
      <w:pPr>
        <w:numPr>
          <w:ilvl w:val="0"/>
          <w:numId w:val="21"/>
        </w:numPr>
        <w:shd w:val="clear" w:color="auto" w:fill="FFFFFF"/>
        <w:spacing w:after="0" w:line="240" w:lineRule="auto"/>
        <w:ind w:left="0" w:firstLine="709"/>
        <w:jc w:val="both"/>
        <w:rPr>
          <w:rFonts w:ascii="yandex-sans" w:eastAsia="Times New Roman" w:hAnsi="yandex-sans" w:cs="Times New Roman"/>
          <w:sz w:val="23"/>
          <w:szCs w:val="23"/>
        </w:rPr>
      </w:pPr>
      <w:r w:rsidRPr="00E17334">
        <w:rPr>
          <w:rFonts w:ascii="Times New Roman" w:eastAsia="Times New Roman" w:hAnsi="Times New Roman" w:cs="Times New Roman"/>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CD78C3" w:rsidRPr="00E17334" w:rsidRDefault="00CD78C3" w:rsidP="007227BD">
      <w:pPr>
        <w:numPr>
          <w:ilvl w:val="0"/>
          <w:numId w:val="21"/>
        </w:numPr>
        <w:shd w:val="clear" w:color="auto" w:fill="FFFFFF"/>
        <w:spacing w:after="0" w:line="240" w:lineRule="auto"/>
        <w:ind w:left="0" w:firstLine="709"/>
        <w:jc w:val="both"/>
        <w:rPr>
          <w:rFonts w:ascii="yandex-sans" w:eastAsia="Times New Roman" w:hAnsi="yandex-sans" w:cs="Times New Roman"/>
          <w:sz w:val="23"/>
          <w:szCs w:val="23"/>
        </w:rPr>
      </w:pPr>
      <w:r w:rsidRPr="00E17334">
        <w:rPr>
          <w:rFonts w:ascii="Times New Roman" w:eastAsia="Times New Roman" w:hAnsi="Times New Roman" w:cs="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w:t>
      </w:r>
      <w:r w:rsidRPr="00E17334">
        <w:rPr>
          <w:rFonts w:ascii="yandex-sans" w:eastAsia="Times New Roman" w:hAnsi="yandex-sans" w:cs="Times New Roman"/>
          <w:sz w:val="23"/>
          <w:szCs w:val="23"/>
        </w:rPr>
        <w:t xml:space="preserve"> </w:t>
      </w:r>
      <w:r w:rsidRPr="00E17334">
        <w:rPr>
          <w:rFonts w:ascii="Times New Roman" w:eastAsia="Times New Roman" w:hAnsi="Times New Roman" w:cs="Times New Roman"/>
          <w:sz w:val="24"/>
          <w:szCs w:val="24"/>
        </w:rPr>
        <w:t>и желаний, построения речевого высказывания в ситуации общения, может выделять звуки в словах, у ребёнка складываются предпосылки грамотности;</w:t>
      </w:r>
    </w:p>
    <w:p w:rsidR="00CD78C3" w:rsidRPr="00E17334" w:rsidRDefault="00CD78C3" w:rsidP="007227BD">
      <w:pPr>
        <w:numPr>
          <w:ilvl w:val="0"/>
          <w:numId w:val="21"/>
        </w:numPr>
        <w:shd w:val="clear" w:color="auto" w:fill="FFFFFF"/>
        <w:spacing w:after="0" w:line="240" w:lineRule="auto"/>
        <w:ind w:left="0" w:firstLine="709"/>
        <w:jc w:val="both"/>
        <w:rPr>
          <w:rFonts w:ascii="yandex-sans" w:eastAsia="Times New Roman" w:hAnsi="yandex-sans" w:cs="Times New Roman"/>
          <w:sz w:val="23"/>
          <w:szCs w:val="23"/>
        </w:rPr>
      </w:pPr>
      <w:r w:rsidRPr="00E17334">
        <w:rPr>
          <w:rFonts w:ascii="Times New Roman" w:eastAsia="Times New Roman" w:hAnsi="Times New Roman" w:cs="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CD78C3" w:rsidRPr="00E17334" w:rsidRDefault="00CD78C3" w:rsidP="007227BD">
      <w:pPr>
        <w:numPr>
          <w:ilvl w:val="0"/>
          <w:numId w:val="21"/>
        </w:numPr>
        <w:shd w:val="clear" w:color="auto" w:fill="FFFFFF"/>
        <w:spacing w:after="0" w:line="240" w:lineRule="auto"/>
        <w:ind w:left="0" w:firstLine="709"/>
        <w:jc w:val="both"/>
        <w:rPr>
          <w:rFonts w:ascii="yandex-sans" w:eastAsia="Times New Roman" w:hAnsi="yandex-sans" w:cs="Times New Roman"/>
          <w:sz w:val="23"/>
          <w:szCs w:val="23"/>
        </w:rPr>
      </w:pPr>
      <w:r w:rsidRPr="00E17334">
        <w:rPr>
          <w:rFonts w:ascii="Times New Roman" w:eastAsia="Times New Roman" w:hAnsi="Times New Roman" w:cs="Times New Roman"/>
          <w:sz w:val="24"/>
          <w:szCs w:val="24"/>
        </w:rPr>
        <w:lastRenderedPageBreak/>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D78C3" w:rsidRPr="00E17334" w:rsidRDefault="00CD78C3" w:rsidP="007227BD">
      <w:pPr>
        <w:numPr>
          <w:ilvl w:val="0"/>
          <w:numId w:val="21"/>
        </w:numPr>
        <w:shd w:val="clear" w:color="auto" w:fill="FFFFFF"/>
        <w:spacing w:after="0" w:line="240" w:lineRule="auto"/>
        <w:ind w:left="0" w:firstLine="709"/>
        <w:jc w:val="both"/>
        <w:rPr>
          <w:rFonts w:ascii="yandex-sans" w:eastAsia="Times New Roman" w:hAnsi="yandex-sans" w:cs="Times New Roman"/>
          <w:sz w:val="23"/>
          <w:szCs w:val="23"/>
        </w:rPr>
      </w:pPr>
      <w:r w:rsidRPr="00E17334">
        <w:rPr>
          <w:rFonts w:ascii="Times New Roman" w:eastAsia="Times New Roman" w:hAnsi="Times New Roman" w:cs="Times New Roman"/>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CD78C3" w:rsidRPr="00E17334" w:rsidRDefault="00CD78C3" w:rsidP="00820921">
      <w:pPr>
        <w:shd w:val="clear" w:color="auto" w:fill="FFFFFF"/>
        <w:spacing w:after="0" w:line="240" w:lineRule="auto"/>
        <w:ind w:firstLine="709"/>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D78C3" w:rsidRPr="00E17334" w:rsidRDefault="00CD78C3" w:rsidP="00820921">
      <w:pPr>
        <w:spacing w:after="0" w:line="240" w:lineRule="auto"/>
        <w:ind w:firstLine="709"/>
        <w:jc w:val="both"/>
        <w:rPr>
          <w:rFonts w:ascii="Times New Roman" w:hAnsi="Times New Roman" w:cs="Times New Roman"/>
          <w:b/>
          <w:sz w:val="24"/>
          <w:szCs w:val="24"/>
        </w:rPr>
      </w:pPr>
    </w:p>
    <w:p w:rsidR="00F05086" w:rsidRPr="00E17334" w:rsidRDefault="00BE6EFC" w:rsidP="00F05086">
      <w:pPr>
        <w:shd w:val="clear" w:color="auto" w:fill="FFFFFF"/>
        <w:spacing w:after="0" w:line="240" w:lineRule="auto"/>
        <w:ind w:firstLine="709"/>
        <w:jc w:val="center"/>
        <w:rPr>
          <w:rFonts w:ascii="Times New Roman" w:eastAsia="Times New Roman" w:hAnsi="Times New Roman" w:cs="Times New Roman"/>
          <w:b/>
          <w:sz w:val="24"/>
          <w:szCs w:val="24"/>
        </w:rPr>
      </w:pPr>
      <w:r w:rsidRPr="00E17334">
        <w:rPr>
          <w:rFonts w:ascii="Times New Roman" w:eastAsia="Times New Roman" w:hAnsi="Times New Roman" w:cs="Times New Roman"/>
          <w:b/>
          <w:sz w:val="24"/>
          <w:szCs w:val="24"/>
        </w:rPr>
        <w:t>Целевые ориентиры в части, формируемой участн</w:t>
      </w:r>
      <w:r w:rsidR="00482A46" w:rsidRPr="00E17334">
        <w:rPr>
          <w:rFonts w:ascii="Times New Roman" w:eastAsia="Times New Roman" w:hAnsi="Times New Roman" w:cs="Times New Roman"/>
          <w:b/>
          <w:sz w:val="24"/>
          <w:szCs w:val="24"/>
        </w:rPr>
        <w:t>иками образовательных отношений</w:t>
      </w:r>
    </w:p>
    <w:tbl>
      <w:tblPr>
        <w:tblpPr w:leftFromText="180" w:rightFromText="180" w:vertAnchor="text" w:tblpY="1"/>
        <w:tblOverlap w:val="never"/>
        <w:tblW w:w="0" w:type="auto"/>
        <w:tblLayout w:type="fixed"/>
        <w:tblLook w:val="0000" w:firstRow="0" w:lastRow="0" w:firstColumn="0" w:lastColumn="0" w:noHBand="0" w:noVBand="0"/>
      </w:tblPr>
      <w:tblGrid>
        <w:gridCol w:w="3652"/>
        <w:gridCol w:w="5668"/>
      </w:tblGrid>
      <w:tr w:rsidR="00BE6EFC" w:rsidRPr="00E17334" w:rsidTr="004118BC">
        <w:tc>
          <w:tcPr>
            <w:tcW w:w="3652" w:type="dxa"/>
            <w:tcBorders>
              <w:top w:val="single" w:sz="4" w:space="0" w:color="000000"/>
              <w:left w:val="single" w:sz="4" w:space="0" w:color="000000"/>
              <w:bottom w:val="single" w:sz="4" w:space="0" w:color="000000"/>
            </w:tcBorders>
            <w:shd w:val="clear" w:color="auto" w:fill="auto"/>
          </w:tcPr>
          <w:p w:rsidR="00BE6EFC" w:rsidRPr="00E17334" w:rsidRDefault="00BE6EFC" w:rsidP="00FA4CC2">
            <w:pPr>
              <w:spacing w:after="0" w:line="240" w:lineRule="auto"/>
              <w:ind w:firstLine="7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Парциальная программа</w:t>
            </w: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rsidR="00BE6EFC" w:rsidRPr="00E17334" w:rsidRDefault="00BE6EFC" w:rsidP="00F05086">
            <w:pPr>
              <w:spacing w:after="0" w:line="240" w:lineRule="auto"/>
              <w:ind w:firstLine="70"/>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sz w:val="24"/>
                <w:szCs w:val="24"/>
                <w:lang w:eastAsia="en-US"/>
              </w:rPr>
              <w:t>Целевые ориентиры</w:t>
            </w:r>
          </w:p>
        </w:tc>
      </w:tr>
      <w:tr w:rsidR="00BE6EFC" w:rsidRPr="00E17334" w:rsidTr="004118BC">
        <w:tc>
          <w:tcPr>
            <w:tcW w:w="3652" w:type="dxa"/>
            <w:tcBorders>
              <w:top w:val="single" w:sz="4" w:space="0" w:color="000000"/>
              <w:left w:val="single" w:sz="4" w:space="0" w:color="000000"/>
              <w:bottom w:val="single" w:sz="4" w:space="0" w:color="000000"/>
            </w:tcBorders>
            <w:shd w:val="clear" w:color="auto" w:fill="auto"/>
          </w:tcPr>
          <w:p w:rsidR="00E12D01" w:rsidRPr="00E17334" w:rsidRDefault="00E12D01" w:rsidP="0042783C">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42783C">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42783C">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42783C">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42783C">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42783C">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42783C">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42783C">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42783C">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42783C">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42783C">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42783C">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42783C">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42783C">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42783C">
            <w:pPr>
              <w:spacing w:after="0" w:line="240" w:lineRule="auto"/>
              <w:ind w:firstLine="70"/>
              <w:jc w:val="both"/>
              <w:rPr>
                <w:rFonts w:ascii="Times New Roman" w:eastAsia="Calibri" w:hAnsi="Times New Roman" w:cs="Times New Roman"/>
                <w:sz w:val="24"/>
                <w:szCs w:val="24"/>
                <w:lang w:eastAsia="en-US"/>
              </w:rPr>
            </w:pPr>
          </w:p>
          <w:p w:rsidR="00BE6EFC" w:rsidRPr="00E17334" w:rsidRDefault="00BE6EFC" w:rsidP="0042783C">
            <w:pPr>
              <w:spacing w:after="0" w:line="240" w:lineRule="auto"/>
              <w:ind w:firstLine="7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Парциальная программа «Цветной мир Белогорья» / Л.В. Серых, С.И. Линник-Ботова, А.Б. Богун, Н.В. Косова, Н.В. Яковлева.</w:t>
            </w: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rsidR="00BE6EFC" w:rsidRPr="00E17334" w:rsidRDefault="00BE6EFC" w:rsidP="007227BD">
            <w:pPr>
              <w:numPr>
                <w:ilvl w:val="0"/>
                <w:numId w:val="2"/>
              </w:numPr>
              <w:spacing w:after="0" w:line="240" w:lineRule="auto"/>
              <w:ind w:left="0" w:firstLine="70"/>
              <w:contextualSpacing/>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ребенок владеет начальными знаниями о художественной культуре Белогорья как сфере материальног</w:t>
            </w:r>
            <w:r w:rsidR="0024586A" w:rsidRPr="00E17334">
              <w:rPr>
                <w:rFonts w:ascii="Times New Roman" w:eastAsia="Calibri" w:hAnsi="Times New Roman" w:cs="Times New Roman"/>
                <w:sz w:val="24"/>
                <w:szCs w:val="24"/>
                <w:lang w:eastAsia="en-US"/>
              </w:rPr>
              <w:t>о выражения духовных ценностей;</w:t>
            </w:r>
          </w:p>
          <w:p w:rsidR="00BE6EFC" w:rsidRPr="00E17334" w:rsidRDefault="00BE6EFC" w:rsidP="007227BD">
            <w:pPr>
              <w:numPr>
                <w:ilvl w:val="0"/>
                <w:numId w:val="2"/>
              </w:numPr>
              <w:spacing w:after="0" w:line="240" w:lineRule="auto"/>
              <w:ind w:left="0" w:firstLine="70"/>
              <w:contextualSpacing/>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сформирован художественный вкус как способность чувствовать и воспринимать искусство родного края во всем многообразии видов и жанров;</w:t>
            </w:r>
          </w:p>
          <w:p w:rsidR="00BE6EFC" w:rsidRPr="00E17334" w:rsidRDefault="00BE6EFC" w:rsidP="007227BD">
            <w:pPr>
              <w:numPr>
                <w:ilvl w:val="0"/>
                <w:numId w:val="2"/>
              </w:numPr>
              <w:spacing w:after="0" w:line="240" w:lineRule="auto"/>
              <w:ind w:left="0" w:firstLine="70"/>
              <w:contextualSpacing/>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способен воспринимать мультикультурную картину современного мира Белгородчины;</w:t>
            </w:r>
          </w:p>
          <w:p w:rsidR="00BE6EFC" w:rsidRPr="00E17334" w:rsidRDefault="00BE6EFC" w:rsidP="007227BD">
            <w:pPr>
              <w:numPr>
                <w:ilvl w:val="0"/>
                <w:numId w:val="2"/>
              </w:numPr>
              <w:spacing w:after="0" w:line="240" w:lineRule="auto"/>
              <w:ind w:left="0" w:firstLine="70"/>
              <w:contextualSpacing/>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проявляет интерес к познанию мира через образы и формы изобразительного искусства как части культуры Белгородского края;</w:t>
            </w:r>
          </w:p>
          <w:p w:rsidR="00BE6EFC" w:rsidRPr="00E17334" w:rsidRDefault="00BE6EFC" w:rsidP="007227BD">
            <w:pPr>
              <w:numPr>
                <w:ilvl w:val="0"/>
                <w:numId w:val="2"/>
              </w:numPr>
              <w:spacing w:after="0" w:line="240" w:lineRule="auto"/>
              <w:ind w:left="0" w:firstLine="70"/>
              <w:contextualSpacing/>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умеет рассуждать, выдвигать предположения, обосновывать собственную точку зрения о художественных и культурных традициях Бело</w:t>
            </w:r>
            <w:r w:rsidR="0024586A" w:rsidRPr="00E17334">
              <w:rPr>
                <w:rFonts w:ascii="Times New Roman" w:eastAsia="Calibri" w:hAnsi="Times New Roman" w:cs="Times New Roman"/>
                <w:sz w:val="24"/>
                <w:szCs w:val="24"/>
                <w:lang w:eastAsia="en-US"/>
              </w:rPr>
              <w:t>горья;</w:t>
            </w:r>
          </w:p>
          <w:p w:rsidR="00BE6EFC" w:rsidRPr="00E17334" w:rsidRDefault="00BE6EFC" w:rsidP="007227BD">
            <w:pPr>
              <w:numPr>
                <w:ilvl w:val="0"/>
                <w:numId w:val="2"/>
              </w:numPr>
              <w:spacing w:after="0" w:line="240" w:lineRule="auto"/>
              <w:ind w:left="0" w:firstLine="70"/>
              <w:contextualSpacing/>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проявляет инициативность и самостоятельность в решении художественно-творческих задач в процессе изобразительной деятельности на основе художественных и культурных традиций Белогорья; обладает начальными навыками проектирования индивидуальной и коллективной творческой деятельности;</w:t>
            </w:r>
          </w:p>
          <w:p w:rsidR="00BE6EFC" w:rsidRPr="00E17334" w:rsidRDefault="00BE6EFC" w:rsidP="007227BD">
            <w:pPr>
              <w:numPr>
                <w:ilvl w:val="0"/>
                <w:numId w:val="2"/>
              </w:numPr>
              <w:spacing w:after="0" w:line="240" w:lineRule="auto"/>
              <w:ind w:left="0" w:firstLine="70"/>
              <w:contextualSpacing/>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участвует в сотрудничестве и творческой деятельности на основе уважения к художественным интерес</w:t>
            </w:r>
            <w:r w:rsidR="0024586A" w:rsidRPr="00E17334">
              <w:rPr>
                <w:rFonts w:ascii="Times New Roman" w:eastAsia="Calibri" w:hAnsi="Times New Roman" w:cs="Times New Roman"/>
                <w:sz w:val="24"/>
                <w:szCs w:val="24"/>
                <w:lang w:eastAsia="en-US"/>
              </w:rPr>
              <w:t>ам (предпочтениям) сверстников;</w:t>
            </w:r>
          </w:p>
          <w:p w:rsidR="00BE6EFC" w:rsidRPr="00E17334" w:rsidRDefault="00BE6EFC" w:rsidP="007227BD">
            <w:pPr>
              <w:numPr>
                <w:ilvl w:val="0"/>
                <w:numId w:val="2"/>
              </w:numPr>
              <w:spacing w:after="0" w:line="240" w:lineRule="auto"/>
              <w:ind w:left="0" w:firstLine="70"/>
              <w:contextualSpacing/>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 xml:space="preserve">обладает начальными умениями применять средства художественной выразительности в собственной художественно-творческой </w:t>
            </w:r>
            <w:r w:rsidR="0024586A" w:rsidRPr="00E17334">
              <w:rPr>
                <w:rFonts w:ascii="Times New Roman" w:eastAsia="Calibri" w:hAnsi="Times New Roman" w:cs="Times New Roman"/>
                <w:sz w:val="24"/>
                <w:szCs w:val="24"/>
                <w:lang w:eastAsia="en-US"/>
              </w:rPr>
              <w:t>(изобразительной) деятельности;</w:t>
            </w:r>
          </w:p>
          <w:p w:rsidR="00BE6EFC" w:rsidRPr="00E17334" w:rsidRDefault="00BE6EFC" w:rsidP="007227BD">
            <w:pPr>
              <w:numPr>
                <w:ilvl w:val="0"/>
                <w:numId w:val="2"/>
              </w:numPr>
              <w:spacing w:after="0" w:line="240" w:lineRule="auto"/>
              <w:ind w:left="0" w:firstLine="70"/>
              <w:contextualSpacing/>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обладает начальными навыками самостоятельной работы при выполнении практических художественно-творческих работ.</w:t>
            </w:r>
          </w:p>
        </w:tc>
      </w:tr>
      <w:tr w:rsidR="00BE6EFC" w:rsidRPr="00E17334" w:rsidTr="004118BC">
        <w:tc>
          <w:tcPr>
            <w:tcW w:w="3652" w:type="dxa"/>
            <w:tcBorders>
              <w:top w:val="single" w:sz="4" w:space="0" w:color="000000"/>
              <w:left w:val="single" w:sz="4" w:space="0" w:color="000000"/>
              <w:bottom w:val="single" w:sz="4" w:space="0" w:color="000000"/>
            </w:tcBorders>
            <w:shd w:val="clear" w:color="auto" w:fill="auto"/>
          </w:tcPr>
          <w:p w:rsidR="00E12D01" w:rsidRPr="00E17334" w:rsidRDefault="00E12D01" w:rsidP="00E12D01">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E12D01">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E12D01">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E12D01">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E12D01">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E12D01">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E12D01">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E12D01">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E12D01">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E12D01">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E12D01">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E12D01">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E12D01">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E12D01">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E12D01">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E12D01">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E12D01">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E12D01">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E12D01">
            <w:pPr>
              <w:spacing w:after="0" w:line="240" w:lineRule="auto"/>
              <w:ind w:firstLine="70"/>
              <w:jc w:val="both"/>
              <w:rPr>
                <w:rFonts w:ascii="Times New Roman" w:eastAsia="Calibri" w:hAnsi="Times New Roman" w:cs="Times New Roman"/>
                <w:sz w:val="24"/>
                <w:szCs w:val="24"/>
                <w:lang w:eastAsia="en-US"/>
              </w:rPr>
            </w:pPr>
          </w:p>
          <w:p w:rsidR="00BE6EFC" w:rsidRPr="00E17334" w:rsidRDefault="00BE6EFC" w:rsidP="00E12D01">
            <w:pPr>
              <w:spacing w:after="0" w:line="240" w:lineRule="auto"/>
              <w:ind w:firstLine="7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 xml:space="preserve">Парциальная программа «Здравствуй, мир Белогорья!» </w:t>
            </w:r>
            <w:r w:rsidR="00E12D01" w:rsidRPr="00E17334">
              <w:rPr>
                <w:rFonts w:ascii="Times New Roman" w:eastAsia="Calibri" w:hAnsi="Times New Roman" w:cs="Times New Roman"/>
                <w:sz w:val="24"/>
                <w:szCs w:val="24"/>
                <w:lang w:eastAsia="en-US"/>
              </w:rPr>
              <w:t xml:space="preserve">/ </w:t>
            </w:r>
            <w:r w:rsidRPr="00E17334">
              <w:rPr>
                <w:rFonts w:ascii="Times New Roman" w:eastAsia="Calibri" w:hAnsi="Times New Roman" w:cs="Times New Roman"/>
                <w:sz w:val="24"/>
                <w:szCs w:val="24"/>
                <w:lang w:eastAsia="en-US"/>
              </w:rPr>
              <w:t>Серых Л.В., Репринцева Г.А</w:t>
            </w: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rsidR="00BE6EFC" w:rsidRPr="00E17334" w:rsidRDefault="00BE6EFC" w:rsidP="007227BD">
            <w:pPr>
              <w:numPr>
                <w:ilvl w:val="0"/>
                <w:numId w:val="3"/>
              </w:numPr>
              <w:spacing w:after="0" w:line="240" w:lineRule="auto"/>
              <w:ind w:left="0" w:firstLine="7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ребенок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w:t>
            </w:r>
            <w:r w:rsidR="004118BC" w:rsidRPr="00E17334">
              <w:rPr>
                <w:rFonts w:ascii="Times New Roman" w:eastAsia="Calibri" w:hAnsi="Times New Roman" w:cs="Times New Roman"/>
                <w:sz w:val="24"/>
                <w:szCs w:val="24"/>
                <w:lang w:eastAsia="en-US"/>
              </w:rPr>
              <w:t>раздниках, отдыхе;</w:t>
            </w:r>
          </w:p>
          <w:p w:rsidR="00BE6EFC" w:rsidRPr="00E17334" w:rsidRDefault="00BE6EFC" w:rsidP="007227BD">
            <w:pPr>
              <w:numPr>
                <w:ilvl w:val="0"/>
                <w:numId w:val="3"/>
              </w:numPr>
              <w:spacing w:after="0" w:line="240" w:lineRule="auto"/>
              <w:ind w:left="0" w:firstLine="7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сформированы представления о своей принадлежности к группе детей детского сада, участвует в коллективных мероприятиях в группе и 18 детском саду, владеет правилами и нормами общения и взаимодействия с детьми и взрослыми в различных ситуациях;</w:t>
            </w:r>
          </w:p>
          <w:p w:rsidR="00BE6EFC" w:rsidRPr="00E17334" w:rsidRDefault="00BE6EFC" w:rsidP="007227BD">
            <w:pPr>
              <w:numPr>
                <w:ilvl w:val="0"/>
                <w:numId w:val="3"/>
              </w:numPr>
              <w:spacing w:after="0" w:line="240" w:lineRule="auto"/>
              <w:ind w:left="0" w:firstLine="7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обладает начальными знаниями о 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w:t>
            </w:r>
            <w:r w:rsidR="004118BC" w:rsidRPr="00E17334">
              <w:rPr>
                <w:rFonts w:ascii="Times New Roman" w:eastAsia="Calibri" w:hAnsi="Times New Roman" w:cs="Times New Roman"/>
                <w:sz w:val="24"/>
                <w:szCs w:val="24"/>
                <w:lang w:eastAsia="en-US"/>
              </w:rPr>
              <w:t>ителей и взрослых для общества;</w:t>
            </w:r>
          </w:p>
          <w:p w:rsidR="00BE6EFC" w:rsidRPr="00E17334" w:rsidRDefault="00BE6EFC" w:rsidP="007227BD">
            <w:pPr>
              <w:numPr>
                <w:ilvl w:val="0"/>
                <w:numId w:val="3"/>
              </w:numPr>
              <w:spacing w:after="0" w:line="240" w:lineRule="auto"/>
              <w:ind w:left="0" w:firstLine="7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обладает начальными знаниями о родной стране - ее государственных символах, президенте, столице и крупных городах, осо</w:t>
            </w:r>
            <w:r w:rsidR="004118BC" w:rsidRPr="00E17334">
              <w:rPr>
                <w:rFonts w:ascii="Times New Roman" w:eastAsia="Calibri" w:hAnsi="Times New Roman" w:cs="Times New Roman"/>
                <w:sz w:val="24"/>
                <w:szCs w:val="24"/>
                <w:lang w:eastAsia="en-US"/>
              </w:rPr>
              <w:t>бенностях природы, труда людей;</w:t>
            </w:r>
          </w:p>
          <w:p w:rsidR="00BE6EFC" w:rsidRPr="00E17334" w:rsidRDefault="00BE6EFC" w:rsidP="007227BD">
            <w:pPr>
              <w:numPr>
                <w:ilvl w:val="0"/>
                <w:numId w:val="3"/>
              </w:numPr>
              <w:spacing w:after="0" w:line="240" w:lineRule="auto"/>
              <w:ind w:left="0" w:firstLine="7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проявляет интерес к ярким фактам из истории и культуры малой родины, страны и общества, к некоторым выдающимся людям Белгородчины и России. Проявляет желание участвовать в праздновании государственных праздников и в социальных акциях с</w:t>
            </w:r>
            <w:r w:rsidR="004118BC" w:rsidRPr="00E17334">
              <w:rPr>
                <w:rFonts w:ascii="Times New Roman" w:eastAsia="Calibri" w:hAnsi="Times New Roman" w:cs="Times New Roman"/>
                <w:sz w:val="24"/>
                <w:szCs w:val="24"/>
                <w:lang w:eastAsia="en-US"/>
              </w:rPr>
              <w:t>траны и города (поселка, села);</w:t>
            </w:r>
          </w:p>
          <w:p w:rsidR="00BE6EFC" w:rsidRPr="00E17334" w:rsidRDefault="00BE6EFC" w:rsidP="007227BD">
            <w:pPr>
              <w:numPr>
                <w:ilvl w:val="0"/>
                <w:numId w:val="3"/>
              </w:numPr>
              <w:spacing w:after="0" w:line="240" w:lineRule="auto"/>
              <w:ind w:left="0" w:firstLine="7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w:t>
            </w:r>
            <w:r w:rsidR="00636E6E">
              <w:rPr>
                <w:rFonts w:ascii="Times New Roman" w:eastAsia="Calibri" w:hAnsi="Times New Roman" w:cs="Times New Roman"/>
                <w:sz w:val="24"/>
                <w:szCs w:val="24"/>
                <w:lang w:eastAsia="en-US"/>
              </w:rPr>
              <w:t xml:space="preserve"> и обелискам погибших воинов;</w:t>
            </w:r>
          </w:p>
          <w:p w:rsidR="00BE6EFC" w:rsidRPr="00E17334" w:rsidRDefault="00BE6EFC" w:rsidP="007227BD">
            <w:pPr>
              <w:numPr>
                <w:ilvl w:val="0"/>
                <w:numId w:val="3"/>
              </w:numPr>
              <w:spacing w:after="0" w:line="240" w:lineRule="auto"/>
              <w:ind w:left="0" w:firstLine="7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проявляет инициативу и самостоятельность в познавательно - 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w:t>
            </w:r>
            <w:r w:rsidR="00636E6E">
              <w:rPr>
                <w:rFonts w:ascii="Times New Roman" w:eastAsia="Calibri" w:hAnsi="Times New Roman" w:cs="Times New Roman"/>
                <w:sz w:val="24"/>
                <w:szCs w:val="24"/>
                <w:lang w:eastAsia="en-US"/>
              </w:rPr>
              <w:t>ение и классификация объектов);</w:t>
            </w:r>
          </w:p>
          <w:p w:rsidR="00BE6EFC" w:rsidRPr="00E17334" w:rsidRDefault="00BE6EFC" w:rsidP="007227BD">
            <w:pPr>
              <w:numPr>
                <w:ilvl w:val="0"/>
                <w:numId w:val="3"/>
              </w:numPr>
              <w:spacing w:after="0" w:line="240" w:lineRule="auto"/>
              <w:ind w:left="0" w:firstLine="70"/>
              <w:jc w:val="both"/>
              <w:rPr>
                <w:rFonts w:ascii="Times New Roman" w:eastAsia="Calibri" w:hAnsi="Times New Roman" w:cs="Times New Roman"/>
                <w:b/>
                <w:sz w:val="24"/>
                <w:szCs w:val="24"/>
                <w:lang w:eastAsia="en-US"/>
              </w:rPr>
            </w:pPr>
            <w:r w:rsidRPr="00E17334">
              <w:rPr>
                <w:rFonts w:ascii="Times New Roman" w:eastAsia="Calibri" w:hAnsi="Times New Roman" w:cs="Times New Roman"/>
                <w:sz w:val="24"/>
                <w:szCs w:val="24"/>
                <w:lang w:eastAsia="en-US"/>
              </w:rPr>
              <w:t>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свои варианты решения.</w:t>
            </w:r>
          </w:p>
        </w:tc>
      </w:tr>
      <w:tr w:rsidR="00BE6EFC" w:rsidRPr="00E17334" w:rsidTr="004118BC">
        <w:tc>
          <w:tcPr>
            <w:tcW w:w="3652" w:type="dxa"/>
            <w:tcBorders>
              <w:top w:val="single" w:sz="4" w:space="0" w:color="000000"/>
              <w:left w:val="single" w:sz="4" w:space="0" w:color="000000"/>
              <w:bottom w:val="single" w:sz="4" w:space="0" w:color="000000"/>
            </w:tcBorders>
            <w:shd w:val="clear" w:color="auto" w:fill="auto"/>
          </w:tcPr>
          <w:p w:rsidR="00E12D01" w:rsidRPr="00E17334" w:rsidRDefault="00E12D01" w:rsidP="00F05086">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F05086">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F05086">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F05086">
            <w:pPr>
              <w:spacing w:after="0" w:line="240" w:lineRule="auto"/>
              <w:ind w:firstLine="70"/>
              <w:jc w:val="both"/>
              <w:rPr>
                <w:rFonts w:ascii="Times New Roman" w:eastAsia="Calibri" w:hAnsi="Times New Roman" w:cs="Times New Roman"/>
                <w:sz w:val="24"/>
                <w:szCs w:val="24"/>
                <w:lang w:eastAsia="en-US"/>
              </w:rPr>
            </w:pPr>
          </w:p>
          <w:p w:rsidR="00E12D01" w:rsidRPr="00E17334" w:rsidRDefault="00E12D01" w:rsidP="00F05086">
            <w:pPr>
              <w:spacing w:after="0" w:line="240" w:lineRule="auto"/>
              <w:ind w:firstLine="70"/>
              <w:jc w:val="both"/>
              <w:rPr>
                <w:rFonts w:ascii="Times New Roman" w:eastAsia="Calibri" w:hAnsi="Times New Roman" w:cs="Times New Roman"/>
                <w:sz w:val="24"/>
                <w:szCs w:val="24"/>
                <w:lang w:eastAsia="en-US"/>
              </w:rPr>
            </w:pPr>
          </w:p>
          <w:p w:rsidR="00707122" w:rsidRDefault="00707122" w:rsidP="00E12D01">
            <w:pPr>
              <w:spacing w:after="0" w:line="240" w:lineRule="auto"/>
              <w:ind w:firstLine="70"/>
              <w:jc w:val="center"/>
              <w:rPr>
                <w:rFonts w:ascii="Times New Roman" w:eastAsia="Calibri" w:hAnsi="Times New Roman" w:cs="Times New Roman"/>
                <w:sz w:val="24"/>
                <w:szCs w:val="24"/>
                <w:lang w:eastAsia="en-US"/>
              </w:rPr>
            </w:pPr>
          </w:p>
          <w:p w:rsidR="00707122" w:rsidRDefault="00707122" w:rsidP="00E12D01">
            <w:pPr>
              <w:spacing w:after="0" w:line="240" w:lineRule="auto"/>
              <w:ind w:firstLine="70"/>
              <w:jc w:val="center"/>
              <w:rPr>
                <w:rFonts w:ascii="Times New Roman" w:eastAsia="Calibri" w:hAnsi="Times New Roman" w:cs="Times New Roman"/>
                <w:sz w:val="24"/>
                <w:szCs w:val="24"/>
                <w:lang w:eastAsia="en-US"/>
              </w:rPr>
            </w:pPr>
          </w:p>
          <w:p w:rsidR="00707122" w:rsidRDefault="00707122" w:rsidP="00E12D01">
            <w:pPr>
              <w:spacing w:after="0" w:line="240" w:lineRule="auto"/>
              <w:ind w:firstLine="70"/>
              <w:jc w:val="center"/>
              <w:rPr>
                <w:rFonts w:ascii="Times New Roman" w:eastAsia="Calibri" w:hAnsi="Times New Roman" w:cs="Times New Roman"/>
                <w:sz w:val="24"/>
                <w:szCs w:val="24"/>
                <w:lang w:eastAsia="en-US"/>
              </w:rPr>
            </w:pPr>
          </w:p>
          <w:p w:rsidR="00707122" w:rsidRDefault="00707122" w:rsidP="00E12D01">
            <w:pPr>
              <w:spacing w:after="0" w:line="240" w:lineRule="auto"/>
              <w:ind w:firstLine="70"/>
              <w:jc w:val="center"/>
              <w:rPr>
                <w:rFonts w:ascii="Times New Roman" w:eastAsia="Calibri" w:hAnsi="Times New Roman" w:cs="Times New Roman"/>
                <w:sz w:val="24"/>
                <w:szCs w:val="24"/>
                <w:lang w:eastAsia="en-US"/>
              </w:rPr>
            </w:pPr>
          </w:p>
          <w:p w:rsidR="00707122" w:rsidRDefault="00707122" w:rsidP="00E12D01">
            <w:pPr>
              <w:spacing w:after="0" w:line="240" w:lineRule="auto"/>
              <w:ind w:firstLine="70"/>
              <w:jc w:val="center"/>
              <w:rPr>
                <w:rFonts w:ascii="Times New Roman" w:eastAsia="Calibri" w:hAnsi="Times New Roman" w:cs="Times New Roman"/>
                <w:sz w:val="24"/>
                <w:szCs w:val="24"/>
                <w:lang w:eastAsia="en-US"/>
              </w:rPr>
            </w:pPr>
          </w:p>
          <w:p w:rsidR="00707122" w:rsidRDefault="00707122" w:rsidP="00E12D01">
            <w:pPr>
              <w:spacing w:after="0" w:line="240" w:lineRule="auto"/>
              <w:ind w:firstLine="70"/>
              <w:jc w:val="center"/>
              <w:rPr>
                <w:rFonts w:ascii="Times New Roman" w:eastAsia="Calibri" w:hAnsi="Times New Roman" w:cs="Times New Roman"/>
                <w:sz w:val="24"/>
                <w:szCs w:val="24"/>
                <w:lang w:eastAsia="en-US"/>
              </w:rPr>
            </w:pPr>
          </w:p>
          <w:p w:rsidR="00BE6EFC" w:rsidRPr="00E17334" w:rsidRDefault="00BE6EFC" w:rsidP="00E12D01">
            <w:pPr>
              <w:spacing w:after="0" w:line="240" w:lineRule="auto"/>
              <w:ind w:firstLine="70"/>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Парциальная программа «Играйте на здоровье!»</w:t>
            </w:r>
            <w:r w:rsidR="00E12D01" w:rsidRPr="00E17334">
              <w:rPr>
                <w:rFonts w:ascii="Times New Roman" w:eastAsia="Calibri" w:hAnsi="Times New Roman" w:cs="Times New Roman"/>
                <w:sz w:val="24"/>
                <w:szCs w:val="24"/>
                <w:lang w:eastAsia="en-US"/>
              </w:rPr>
              <w:t xml:space="preserve"> </w:t>
            </w:r>
            <w:r w:rsidRPr="00E17334">
              <w:rPr>
                <w:rFonts w:ascii="Times New Roman" w:eastAsia="Calibri" w:hAnsi="Times New Roman" w:cs="Times New Roman"/>
                <w:sz w:val="24"/>
                <w:szCs w:val="24"/>
                <w:lang w:eastAsia="en-US"/>
              </w:rPr>
              <w:t>(Л.Н.</w:t>
            </w:r>
            <w:r w:rsidR="00E12D01" w:rsidRPr="00707122">
              <w:rPr>
                <w:rFonts w:ascii="Times New Roman" w:eastAsia="Calibri" w:hAnsi="Times New Roman" w:cs="Times New Roman"/>
                <w:sz w:val="24"/>
                <w:szCs w:val="24"/>
                <w:lang w:eastAsia="en-US"/>
              </w:rPr>
              <w:t xml:space="preserve"> </w:t>
            </w:r>
            <w:r w:rsidRPr="00E17334">
              <w:rPr>
                <w:rFonts w:ascii="Times New Roman" w:eastAsia="Calibri" w:hAnsi="Times New Roman" w:cs="Times New Roman"/>
                <w:sz w:val="24"/>
                <w:szCs w:val="24"/>
                <w:lang w:eastAsia="en-US"/>
              </w:rPr>
              <w:t>Волошина)</w:t>
            </w: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rsidR="00BE6EFC" w:rsidRPr="00E17334" w:rsidRDefault="00BE6EFC" w:rsidP="007227BD">
            <w:pPr>
              <w:numPr>
                <w:ilvl w:val="0"/>
                <w:numId w:val="4"/>
              </w:numPr>
              <w:shd w:val="clear" w:color="auto" w:fill="FFFFFF"/>
              <w:spacing w:after="0" w:line="240" w:lineRule="auto"/>
              <w:ind w:left="0" w:firstLine="70"/>
              <w:contextualSpacing/>
              <w:jc w:val="both"/>
              <w:rPr>
                <w:rFonts w:eastAsia="Times New Roman" w:cs="Calibri"/>
                <w:color w:val="000000"/>
              </w:rPr>
            </w:pPr>
            <w:r w:rsidRPr="00E17334">
              <w:rPr>
                <w:rFonts w:ascii="Times New Roman" w:eastAsia="Times New Roman" w:hAnsi="Times New Roman" w:cs="Times New Roman"/>
                <w:color w:val="000000"/>
                <w:sz w:val="24"/>
                <w:szCs w:val="24"/>
              </w:rPr>
              <w:lastRenderedPageBreak/>
              <w:t>Первый год обучения:</w:t>
            </w:r>
          </w:p>
          <w:p w:rsidR="00BE6EFC" w:rsidRPr="00E17334" w:rsidRDefault="00BE6EFC" w:rsidP="007227BD">
            <w:pPr>
              <w:numPr>
                <w:ilvl w:val="0"/>
                <w:numId w:val="4"/>
              </w:numPr>
              <w:shd w:val="clear" w:color="auto" w:fill="FFFFFF"/>
              <w:spacing w:after="0" w:line="240" w:lineRule="auto"/>
              <w:ind w:left="0" w:firstLine="70"/>
              <w:jc w:val="both"/>
              <w:rPr>
                <w:rFonts w:eastAsia="Times New Roman" w:cs="Calibri"/>
                <w:color w:val="000000"/>
              </w:rPr>
            </w:pPr>
            <w:r w:rsidRPr="00E17334">
              <w:rPr>
                <w:rFonts w:ascii="Times New Roman" w:eastAsia="Times New Roman" w:hAnsi="Times New Roman" w:cs="Times New Roman"/>
                <w:color w:val="000000"/>
                <w:sz w:val="24"/>
                <w:szCs w:val="24"/>
              </w:rPr>
              <w:t>сформированность устойчивого интереса к подвижным играм;</w:t>
            </w:r>
          </w:p>
          <w:p w:rsidR="00BE6EFC" w:rsidRPr="00E17334" w:rsidRDefault="00BE6EFC" w:rsidP="007227BD">
            <w:pPr>
              <w:numPr>
                <w:ilvl w:val="0"/>
                <w:numId w:val="4"/>
              </w:numPr>
              <w:shd w:val="clear" w:color="auto" w:fill="FFFFFF"/>
              <w:spacing w:after="0" w:line="240" w:lineRule="auto"/>
              <w:ind w:left="0" w:firstLine="70"/>
              <w:jc w:val="both"/>
              <w:rPr>
                <w:rFonts w:eastAsia="Times New Roman" w:cs="Calibri"/>
                <w:color w:val="000000"/>
              </w:rPr>
            </w:pPr>
            <w:r w:rsidRPr="00E17334">
              <w:rPr>
                <w:rFonts w:ascii="Times New Roman" w:eastAsia="Times New Roman" w:hAnsi="Times New Roman" w:cs="Times New Roman"/>
                <w:color w:val="000000"/>
                <w:sz w:val="24"/>
                <w:szCs w:val="24"/>
              </w:rPr>
              <w:t>обогащение двигательного опыта дошкольников новыми двигательными действиями;</w:t>
            </w:r>
          </w:p>
          <w:p w:rsidR="00BE6EFC" w:rsidRPr="00E17334" w:rsidRDefault="00BE6EFC" w:rsidP="007227BD">
            <w:pPr>
              <w:numPr>
                <w:ilvl w:val="0"/>
                <w:numId w:val="4"/>
              </w:numPr>
              <w:shd w:val="clear" w:color="auto" w:fill="FFFFFF"/>
              <w:spacing w:after="0" w:line="240" w:lineRule="auto"/>
              <w:ind w:left="0" w:firstLine="70"/>
              <w:jc w:val="both"/>
              <w:rPr>
                <w:rFonts w:eastAsia="Times New Roman" w:cs="Calibri"/>
                <w:color w:val="000000"/>
              </w:rPr>
            </w:pPr>
            <w:r w:rsidRPr="00E17334">
              <w:rPr>
                <w:rFonts w:ascii="Times New Roman" w:eastAsia="Times New Roman" w:hAnsi="Times New Roman" w:cs="Times New Roman"/>
                <w:color w:val="000000"/>
                <w:sz w:val="24"/>
                <w:szCs w:val="24"/>
              </w:rPr>
              <w:lastRenderedPageBreak/>
              <w:t>развитие двигательных способностей;</w:t>
            </w:r>
          </w:p>
          <w:p w:rsidR="00BE6EFC" w:rsidRPr="00E17334" w:rsidRDefault="00BE6EFC" w:rsidP="007227BD">
            <w:pPr>
              <w:numPr>
                <w:ilvl w:val="0"/>
                <w:numId w:val="4"/>
              </w:numPr>
              <w:shd w:val="clear" w:color="auto" w:fill="FFFFFF"/>
              <w:spacing w:after="0" w:line="240" w:lineRule="auto"/>
              <w:ind w:left="0" w:firstLine="70"/>
              <w:jc w:val="both"/>
              <w:rPr>
                <w:rFonts w:eastAsia="Times New Roman" w:cs="Calibri"/>
                <w:color w:val="000000"/>
              </w:rPr>
            </w:pPr>
            <w:r w:rsidRPr="00E17334">
              <w:rPr>
                <w:rFonts w:ascii="Times New Roman" w:eastAsia="Times New Roman" w:hAnsi="Times New Roman" w:cs="Times New Roman"/>
                <w:color w:val="000000"/>
                <w:sz w:val="24"/>
                <w:szCs w:val="24"/>
              </w:rPr>
              <w:t>сформированность элементарных навыков здорового образа жизни.</w:t>
            </w:r>
          </w:p>
          <w:p w:rsidR="00BE6EFC" w:rsidRPr="00E17334" w:rsidRDefault="00BE6EFC" w:rsidP="007227BD">
            <w:pPr>
              <w:numPr>
                <w:ilvl w:val="0"/>
                <w:numId w:val="4"/>
              </w:numPr>
              <w:shd w:val="clear" w:color="auto" w:fill="FFFFFF"/>
              <w:spacing w:after="0" w:line="240" w:lineRule="auto"/>
              <w:ind w:left="0" w:firstLine="70"/>
              <w:contextualSpacing/>
              <w:jc w:val="both"/>
              <w:rPr>
                <w:rFonts w:eastAsia="Times New Roman" w:cs="Calibri"/>
                <w:color w:val="000000"/>
              </w:rPr>
            </w:pPr>
            <w:r w:rsidRPr="00E17334">
              <w:rPr>
                <w:rFonts w:ascii="Times New Roman" w:eastAsia="Times New Roman" w:hAnsi="Times New Roman" w:cs="Times New Roman"/>
                <w:color w:val="000000"/>
                <w:sz w:val="24"/>
                <w:szCs w:val="24"/>
              </w:rPr>
              <w:t>Второй год обучения:</w:t>
            </w:r>
          </w:p>
          <w:p w:rsidR="00BE6EFC" w:rsidRPr="00E17334" w:rsidRDefault="00BE6EFC" w:rsidP="007227BD">
            <w:pPr>
              <w:numPr>
                <w:ilvl w:val="0"/>
                <w:numId w:val="4"/>
              </w:numPr>
              <w:shd w:val="clear" w:color="auto" w:fill="FFFFFF"/>
              <w:spacing w:after="0" w:line="240" w:lineRule="auto"/>
              <w:ind w:left="0" w:firstLine="70"/>
              <w:jc w:val="both"/>
              <w:rPr>
                <w:rFonts w:eastAsia="Times New Roman" w:cs="Calibri"/>
                <w:color w:val="000000"/>
              </w:rPr>
            </w:pPr>
            <w:r w:rsidRPr="00E17334">
              <w:rPr>
                <w:rFonts w:ascii="Times New Roman" w:eastAsia="Times New Roman" w:hAnsi="Times New Roman" w:cs="Times New Roman"/>
                <w:color w:val="000000"/>
                <w:sz w:val="24"/>
                <w:szCs w:val="24"/>
              </w:rPr>
              <w:t>сформированность устойчивого интереса к подвижным играм и играм с элементами спорта, игровым упражнениям, желания использовать их в самостоятельной двигательной деятельности;</w:t>
            </w:r>
          </w:p>
          <w:p w:rsidR="00BE6EFC" w:rsidRPr="00E17334" w:rsidRDefault="00BE6EFC" w:rsidP="007227BD">
            <w:pPr>
              <w:numPr>
                <w:ilvl w:val="0"/>
                <w:numId w:val="4"/>
              </w:numPr>
              <w:shd w:val="clear" w:color="auto" w:fill="FFFFFF"/>
              <w:spacing w:after="0" w:line="240" w:lineRule="auto"/>
              <w:ind w:left="0" w:firstLine="70"/>
              <w:jc w:val="both"/>
              <w:rPr>
                <w:rFonts w:eastAsia="Times New Roman" w:cs="Calibri"/>
                <w:color w:val="000000"/>
              </w:rPr>
            </w:pPr>
            <w:r w:rsidRPr="00E17334">
              <w:rPr>
                <w:rFonts w:ascii="Times New Roman" w:eastAsia="Times New Roman" w:hAnsi="Times New Roman" w:cs="Times New Roman"/>
                <w:color w:val="000000"/>
                <w:sz w:val="24"/>
                <w:szCs w:val="24"/>
              </w:rPr>
              <w:t>обогащение двигательного опыта дошкольников новыми двигательными действиями; правильная техника выполнения элементов игр;</w:t>
            </w:r>
          </w:p>
          <w:p w:rsidR="00BE6EFC" w:rsidRPr="00E17334" w:rsidRDefault="00BE6EFC" w:rsidP="007227BD">
            <w:pPr>
              <w:numPr>
                <w:ilvl w:val="0"/>
                <w:numId w:val="4"/>
              </w:numPr>
              <w:shd w:val="clear" w:color="auto" w:fill="FFFFFF"/>
              <w:spacing w:after="0" w:line="240" w:lineRule="auto"/>
              <w:ind w:left="0" w:firstLine="70"/>
              <w:jc w:val="both"/>
              <w:rPr>
                <w:rFonts w:eastAsia="Times New Roman" w:cs="Calibri"/>
                <w:color w:val="000000"/>
              </w:rPr>
            </w:pPr>
            <w:r w:rsidRPr="00E17334">
              <w:rPr>
                <w:rFonts w:ascii="Times New Roman" w:eastAsia="Times New Roman" w:hAnsi="Times New Roman" w:cs="Times New Roman"/>
                <w:color w:val="000000"/>
                <w:sz w:val="24"/>
                <w:szCs w:val="24"/>
              </w:rPr>
              <w:t>развитие двигательных способностей;</w:t>
            </w:r>
          </w:p>
          <w:p w:rsidR="00BE6EFC" w:rsidRPr="00E17334" w:rsidRDefault="00BE6EFC" w:rsidP="007227BD">
            <w:pPr>
              <w:numPr>
                <w:ilvl w:val="0"/>
                <w:numId w:val="4"/>
              </w:numPr>
              <w:shd w:val="clear" w:color="auto" w:fill="FFFFFF"/>
              <w:spacing w:after="0" w:line="240" w:lineRule="auto"/>
              <w:ind w:left="0" w:firstLine="70"/>
              <w:jc w:val="both"/>
              <w:rPr>
                <w:rFonts w:eastAsia="Times New Roman" w:cs="Calibri"/>
                <w:color w:val="000000"/>
              </w:rPr>
            </w:pPr>
            <w:r w:rsidRPr="00E17334">
              <w:rPr>
                <w:rFonts w:ascii="Times New Roman" w:eastAsia="Times New Roman" w:hAnsi="Times New Roman" w:cs="Times New Roman"/>
                <w:color w:val="000000"/>
                <w:sz w:val="24"/>
                <w:szCs w:val="24"/>
              </w:rPr>
              <w:t>воспитание положительных морально-волевых качеств;</w:t>
            </w:r>
          </w:p>
          <w:p w:rsidR="00BE6EFC" w:rsidRPr="00E17334" w:rsidRDefault="00BE6EFC" w:rsidP="007227BD">
            <w:pPr>
              <w:numPr>
                <w:ilvl w:val="0"/>
                <w:numId w:val="4"/>
              </w:numPr>
              <w:shd w:val="clear" w:color="auto" w:fill="FFFFFF"/>
              <w:spacing w:after="0" w:line="240" w:lineRule="auto"/>
              <w:ind w:left="0" w:firstLine="70"/>
              <w:jc w:val="both"/>
              <w:rPr>
                <w:rFonts w:eastAsia="Times New Roman" w:cs="Calibri"/>
                <w:color w:val="000000"/>
              </w:rPr>
            </w:pPr>
            <w:r w:rsidRPr="00E17334">
              <w:rPr>
                <w:rFonts w:ascii="Times New Roman" w:eastAsia="Times New Roman" w:hAnsi="Times New Roman" w:cs="Times New Roman"/>
                <w:color w:val="000000"/>
                <w:sz w:val="24"/>
                <w:szCs w:val="24"/>
              </w:rPr>
              <w:t>сформированность навыков и стереотипов здорового образа жизни.</w:t>
            </w:r>
          </w:p>
        </w:tc>
      </w:tr>
      <w:tr w:rsidR="00BE6EFC" w:rsidRPr="00E17334" w:rsidTr="004118BC">
        <w:tc>
          <w:tcPr>
            <w:tcW w:w="3652" w:type="dxa"/>
            <w:tcBorders>
              <w:top w:val="single" w:sz="4" w:space="0" w:color="000000"/>
              <w:left w:val="single" w:sz="4" w:space="0" w:color="000000"/>
              <w:bottom w:val="single" w:sz="4" w:space="0" w:color="000000"/>
            </w:tcBorders>
            <w:shd w:val="clear" w:color="auto" w:fill="auto"/>
          </w:tcPr>
          <w:p w:rsidR="00E12D01" w:rsidRPr="00E17334" w:rsidRDefault="00E12D01" w:rsidP="00E12D01">
            <w:pPr>
              <w:spacing w:after="0" w:line="240" w:lineRule="auto"/>
              <w:ind w:firstLine="70"/>
              <w:jc w:val="center"/>
              <w:rPr>
                <w:rFonts w:ascii="Times New Roman" w:eastAsia="Calibri" w:hAnsi="Times New Roman" w:cs="Times New Roman"/>
                <w:sz w:val="24"/>
                <w:szCs w:val="24"/>
                <w:lang w:eastAsia="en-US"/>
              </w:rPr>
            </w:pPr>
          </w:p>
          <w:p w:rsidR="00E12D01" w:rsidRPr="00E17334" w:rsidRDefault="00E12D01" w:rsidP="00E12D01">
            <w:pPr>
              <w:spacing w:after="0" w:line="240" w:lineRule="auto"/>
              <w:ind w:firstLine="70"/>
              <w:jc w:val="center"/>
              <w:rPr>
                <w:rFonts w:ascii="Times New Roman" w:eastAsia="Calibri" w:hAnsi="Times New Roman" w:cs="Times New Roman"/>
                <w:sz w:val="24"/>
                <w:szCs w:val="24"/>
                <w:lang w:eastAsia="en-US"/>
              </w:rPr>
            </w:pPr>
          </w:p>
          <w:p w:rsidR="00E12D01" w:rsidRPr="00E17334" w:rsidRDefault="00E12D01" w:rsidP="00E12D01">
            <w:pPr>
              <w:spacing w:after="0" w:line="240" w:lineRule="auto"/>
              <w:ind w:firstLine="70"/>
              <w:jc w:val="center"/>
              <w:rPr>
                <w:rFonts w:ascii="Times New Roman" w:eastAsia="Calibri" w:hAnsi="Times New Roman" w:cs="Times New Roman"/>
                <w:sz w:val="24"/>
                <w:szCs w:val="24"/>
                <w:lang w:eastAsia="en-US"/>
              </w:rPr>
            </w:pPr>
          </w:p>
          <w:p w:rsidR="00E12D01" w:rsidRPr="00E17334" w:rsidRDefault="00E12D01" w:rsidP="00E12D01">
            <w:pPr>
              <w:spacing w:after="0" w:line="240" w:lineRule="auto"/>
              <w:ind w:firstLine="70"/>
              <w:jc w:val="center"/>
              <w:rPr>
                <w:rFonts w:ascii="Times New Roman" w:eastAsia="Calibri" w:hAnsi="Times New Roman" w:cs="Times New Roman"/>
                <w:sz w:val="24"/>
                <w:szCs w:val="24"/>
                <w:lang w:eastAsia="en-US"/>
              </w:rPr>
            </w:pPr>
          </w:p>
          <w:p w:rsidR="00E12D01" w:rsidRPr="00E17334" w:rsidRDefault="00E12D01" w:rsidP="00E12D01">
            <w:pPr>
              <w:spacing w:after="0" w:line="240" w:lineRule="auto"/>
              <w:ind w:firstLine="70"/>
              <w:jc w:val="center"/>
              <w:rPr>
                <w:rFonts w:ascii="Times New Roman" w:eastAsia="Calibri" w:hAnsi="Times New Roman" w:cs="Times New Roman"/>
                <w:sz w:val="24"/>
                <w:szCs w:val="24"/>
                <w:lang w:eastAsia="en-US"/>
              </w:rPr>
            </w:pPr>
          </w:p>
          <w:p w:rsidR="00BE6EFC" w:rsidRPr="00E17334" w:rsidRDefault="00BE6EFC" w:rsidP="00E12D01">
            <w:pPr>
              <w:spacing w:after="0" w:line="240" w:lineRule="auto"/>
              <w:ind w:firstLine="70"/>
              <w:jc w:val="center"/>
              <w:rPr>
                <w:rFonts w:ascii="Times New Roman" w:eastAsia="Calibri" w:hAnsi="Times New Roman" w:cs="Times New Roman"/>
                <w:bCs/>
                <w:iCs/>
                <w:sz w:val="24"/>
                <w:szCs w:val="24"/>
                <w:lang w:eastAsia="en-US"/>
              </w:rPr>
            </w:pPr>
            <w:r w:rsidRPr="00E17334">
              <w:rPr>
                <w:rFonts w:ascii="Times New Roman" w:eastAsia="Calibri" w:hAnsi="Times New Roman" w:cs="Times New Roman"/>
                <w:sz w:val="24"/>
                <w:szCs w:val="24"/>
                <w:lang w:eastAsia="en-US"/>
              </w:rPr>
              <w:t>Парциальная программа «Ладушки»</w:t>
            </w:r>
            <w:r w:rsidRPr="00E17334">
              <w:rPr>
                <w:rFonts w:ascii="Times New Roman" w:eastAsia="Calibri" w:hAnsi="Times New Roman" w:cs="Times New Roman"/>
                <w:bCs/>
                <w:iCs/>
                <w:sz w:val="24"/>
                <w:szCs w:val="24"/>
                <w:lang w:eastAsia="en-US"/>
              </w:rPr>
              <w:t>»</w:t>
            </w:r>
            <w:r w:rsidRPr="00E17334">
              <w:rPr>
                <w:rFonts w:ascii="Times New Roman" w:eastAsia="Calibri" w:hAnsi="Times New Roman" w:cs="Times New Roman"/>
                <w:sz w:val="24"/>
                <w:szCs w:val="24"/>
                <w:lang w:eastAsia="en-US"/>
              </w:rPr>
              <w:t xml:space="preserve"> (И. Каплунова, И. Новоскольцева)</w:t>
            </w:r>
          </w:p>
        </w:tc>
        <w:tc>
          <w:tcPr>
            <w:tcW w:w="5668" w:type="dxa"/>
            <w:tcBorders>
              <w:top w:val="single" w:sz="4" w:space="0" w:color="000000"/>
              <w:left w:val="single" w:sz="4" w:space="0" w:color="000000"/>
              <w:bottom w:val="single" w:sz="4" w:space="0" w:color="000000"/>
              <w:right w:val="single" w:sz="4" w:space="0" w:color="000000"/>
            </w:tcBorders>
            <w:shd w:val="clear" w:color="auto" w:fill="auto"/>
          </w:tcPr>
          <w:p w:rsidR="00BE6EFC" w:rsidRPr="00E17334" w:rsidRDefault="00BE6EFC" w:rsidP="007227BD">
            <w:pPr>
              <w:numPr>
                <w:ilvl w:val="0"/>
                <w:numId w:val="5"/>
              </w:numPr>
              <w:spacing w:after="0" w:line="240" w:lineRule="auto"/>
              <w:ind w:left="0" w:firstLine="7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восприятие музыкальных образов и представлений.</w:t>
            </w:r>
          </w:p>
          <w:p w:rsidR="00BE6EFC" w:rsidRPr="00E17334" w:rsidRDefault="00BE6EFC" w:rsidP="007227BD">
            <w:pPr>
              <w:numPr>
                <w:ilvl w:val="0"/>
                <w:numId w:val="5"/>
              </w:numPr>
              <w:spacing w:after="0" w:line="240" w:lineRule="auto"/>
              <w:ind w:left="0" w:firstLine="7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гармоничное музыкальное развитие (развитие слуха, внимания, движения, чувства ритма и красоты мелодии)</w:t>
            </w:r>
          </w:p>
          <w:p w:rsidR="00BE6EFC" w:rsidRPr="00E17334" w:rsidRDefault="00BE6EFC" w:rsidP="007227BD">
            <w:pPr>
              <w:numPr>
                <w:ilvl w:val="0"/>
                <w:numId w:val="5"/>
              </w:numPr>
              <w:spacing w:after="0" w:line="240" w:lineRule="auto"/>
              <w:ind w:left="0" w:firstLine="7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приобщение детей к русской народно-традиционной, мировой музыкальной культуре</w:t>
            </w:r>
          </w:p>
          <w:p w:rsidR="00BE6EFC" w:rsidRPr="00E17334" w:rsidRDefault="00BE6EFC" w:rsidP="007227BD">
            <w:pPr>
              <w:numPr>
                <w:ilvl w:val="0"/>
                <w:numId w:val="5"/>
              </w:numPr>
              <w:spacing w:after="0" w:line="240" w:lineRule="auto"/>
              <w:ind w:left="0" w:firstLine="7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освоение разнообразных приемов и навыков в различных видах музыкальной деятельности адекватно детским возможностям.</w:t>
            </w:r>
          </w:p>
          <w:p w:rsidR="00BE6EFC" w:rsidRPr="00E17334" w:rsidRDefault="00BE6EFC" w:rsidP="007227BD">
            <w:pPr>
              <w:numPr>
                <w:ilvl w:val="0"/>
                <w:numId w:val="5"/>
              </w:numPr>
              <w:spacing w:after="0" w:line="240" w:lineRule="auto"/>
              <w:ind w:left="0" w:firstLine="7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развитие коммуникативных способностей, возможности творческого использования музыкальных впечатлений в повседневной жизни.</w:t>
            </w:r>
          </w:p>
          <w:p w:rsidR="00BE6EFC" w:rsidRPr="00E17334" w:rsidRDefault="00BE6EFC" w:rsidP="007227BD">
            <w:pPr>
              <w:numPr>
                <w:ilvl w:val="0"/>
                <w:numId w:val="5"/>
              </w:numPr>
              <w:spacing w:after="0" w:line="240" w:lineRule="auto"/>
              <w:ind w:left="0" w:firstLine="7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знакомство с многообразием музыкальных форм и жанров в привлекательной и доступной форме.</w:t>
            </w:r>
          </w:p>
          <w:p w:rsidR="00BE6EFC" w:rsidRPr="00E17334" w:rsidRDefault="00BE6EFC" w:rsidP="007227BD">
            <w:pPr>
              <w:numPr>
                <w:ilvl w:val="0"/>
                <w:numId w:val="5"/>
              </w:numPr>
              <w:spacing w:after="0" w:line="240" w:lineRule="auto"/>
              <w:ind w:left="0" w:firstLine="70"/>
              <w:jc w:val="both"/>
              <w:rPr>
                <w:rFonts w:ascii="Times New Roman" w:eastAsia="Calibri" w:hAnsi="Times New Roman" w:cs="Times New Roman"/>
                <w:b/>
                <w:sz w:val="24"/>
                <w:szCs w:val="24"/>
                <w:lang w:eastAsia="en-US"/>
              </w:rPr>
            </w:pPr>
            <w:r w:rsidRPr="00E17334">
              <w:rPr>
                <w:rFonts w:ascii="Times New Roman" w:eastAsia="Calibri" w:hAnsi="Times New Roman" w:cs="Times New Roman"/>
                <w:sz w:val="24"/>
                <w:szCs w:val="24"/>
                <w:lang w:eastAsia="en-US"/>
              </w:rPr>
              <w:t>обогащение детей музыкальными знаниями и представлениями в музыкальной игре.</w:t>
            </w:r>
          </w:p>
        </w:tc>
      </w:tr>
    </w:tbl>
    <w:p w:rsidR="00E12D01" w:rsidRDefault="00E12D01" w:rsidP="00E12D01">
      <w:pPr>
        <w:pStyle w:val="a3"/>
        <w:rPr>
          <w:rFonts w:ascii="Times New Roman" w:hAnsi="Times New Roman" w:cs="Times New Roman"/>
        </w:rPr>
      </w:pPr>
      <w:bookmarkStart w:id="1" w:name="_Hlk79853245"/>
    </w:p>
    <w:p w:rsidR="00707122" w:rsidRDefault="00707122" w:rsidP="00707122">
      <w:pPr>
        <w:pStyle w:val="western"/>
        <w:shd w:val="clear" w:color="auto" w:fill="FFFFFF"/>
        <w:spacing w:before="0" w:beforeAutospacing="0" w:after="0" w:afterAutospacing="0"/>
        <w:jc w:val="center"/>
        <w:rPr>
          <w:b/>
        </w:rPr>
      </w:pPr>
      <w:r w:rsidRPr="00DC1CF8">
        <w:rPr>
          <w:b/>
        </w:rPr>
        <w:t>Целевые ориентиры воспитательной работы для детей</w:t>
      </w:r>
    </w:p>
    <w:p w:rsidR="00707122" w:rsidRPr="00DC1CF8" w:rsidRDefault="00707122" w:rsidP="00707122">
      <w:pPr>
        <w:pStyle w:val="western"/>
        <w:shd w:val="clear" w:color="auto" w:fill="FFFFFF"/>
        <w:spacing w:before="0" w:beforeAutospacing="0" w:after="0" w:afterAutospacing="0"/>
        <w:jc w:val="center"/>
        <w:rPr>
          <w:b/>
        </w:rPr>
      </w:pPr>
      <w:r w:rsidRPr="00DC1CF8">
        <w:rPr>
          <w:b/>
        </w:rPr>
        <w:t>дошкольного возраста (до 8 лет)</w:t>
      </w:r>
    </w:p>
    <w:p w:rsidR="00707122" w:rsidRDefault="00707122" w:rsidP="00707122">
      <w:pPr>
        <w:pStyle w:val="western"/>
        <w:shd w:val="clear" w:color="auto" w:fill="FFFFFF"/>
        <w:spacing w:before="0" w:beforeAutospacing="0" w:after="0" w:afterAutospacing="0"/>
        <w:jc w:val="center"/>
        <w:rPr>
          <w:b/>
        </w:rPr>
      </w:pPr>
      <w:r w:rsidRPr="00DC1CF8">
        <w:rPr>
          <w:b/>
        </w:rPr>
        <w:t>Портрет ребенка дошкольного возраста (к 8-ми годам)</w:t>
      </w:r>
    </w:p>
    <w:tbl>
      <w:tblPr>
        <w:tblW w:w="0" w:type="auto"/>
        <w:tblInd w:w="-34" w:type="dxa"/>
        <w:tblLayout w:type="fixed"/>
        <w:tblLook w:val="0000" w:firstRow="0" w:lastRow="0" w:firstColumn="0" w:lastColumn="0" w:noHBand="0" w:noVBand="0"/>
      </w:tblPr>
      <w:tblGrid>
        <w:gridCol w:w="2472"/>
        <w:gridCol w:w="1839"/>
        <w:gridCol w:w="5045"/>
      </w:tblGrid>
      <w:tr w:rsidR="00707122" w:rsidRPr="00DC1CF8" w:rsidTr="006F0CF3">
        <w:tc>
          <w:tcPr>
            <w:tcW w:w="2472" w:type="dxa"/>
            <w:tcBorders>
              <w:top w:val="single" w:sz="4" w:space="0" w:color="000000"/>
              <w:left w:val="single" w:sz="4" w:space="0" w:color="000000"/>
              <w:bottom w:val="single" w:sz="4" w:space="0" w:color="000000"/>
            </w:tcBorders>
            <w:shd w:val="clear" w:color="auto" w:fill="auto"/>
            <w:vAlign w:val="center"/>
          </w:tcPr>
          <w:p w:rsidR="00707122" w:rsidRPr="00DC1CF8" w:rsidRDefault="00707122" w:rsidP="006F0CF3">
            <w:pPr>
              <w:spacing w:after="0" w:line="240" w:lineRule="auto"/>
              <w:jc w:val="center"/>
              <w:rPr>
                <w:rFonts w:ascii="Times New Roman" w:hAnsi="Times New Roman" w:cs="Times New Roman"/>
                <w:b/>
                <w:bCs/>
                <w:sz w:val="24"/>
                <w:szCs w:val="24"/>
              </w:rPr>
            </w:pPr>
            <w:r w:rsidRPr="00DC1CF8">
              <w:rPr>
                <w:rFonts w:ascii="Times New Roman" w:hAnsi="Times New Roman" w:cs="Times New Roman"/>
                <w:b/>
                <w:bCs/>
                <w:color w:val="000000"/>
                <w:sz w:val="24"/>
                <w:szCs w:val="24"/>
              </w:rPr>
              <w:t>Направления воспитания</w:t>
            </w:r>
          </w:p>
        </w:tc>
        <w:tc>
          <w:tcPr>
            <w:tcW w:w="1839" w:type="dxa"/>
            <w:tcBorders>
              <w:top w:val="single" w:sz="4" w:space="0" w:color="000000"/>
              <w:left w:val="single" w:sz="4" w:space="0" w:color="000000"/>
              <w:bottom w:val="single" w:sz="4" w:space="0" w:color="000000"/>
            </w:tcBorders>
            <w:shd w:val="clear" w:color="auto" w:fill="auto"/>
            <w:vAlign w:val="center"/>
          </w:tcPr>
          <w:p w:rsidR="00707122" w:rsidRPr="00DC1CF8" w:rsidRDefault="00707122" w:rsidP="006F0CF3">
            <w:pPr>
              <w:spacing w:after="0" w:line="240" w:lineRule="auto"/>
              <w:jc w:val="center"/>
              <w:rPr>
                <w:rFonts w:ascii="Times New Roman" w:hAnsi="Times New Roman" w:cs="Times New Roman"/>
                <w:b/>
                <w:bCs/>
                <w:sz w:val="24"/>
                <w:szCs w:val="24"/>
              </w:rPr>
            </w:pPr>
            <w:r w:rsidRPr="00DC1CF8">
              <w:rPr>
                <w:rFonts w:ascii="Times New Roman" w:hAnsi="Times New Roman" w:cs="Times New Roman"/>
                <w:b/>
                <w:bCs/>
                <w:color w:val="000000"/>
                <w:sz w:val="24"/>
                <w:szCs w:val="24"/>
              </w:rPr>
              <w:t>Ценности</w:t>
            </w:r>
          </w:p>
        </w:tc>
        <w:tc>
          <w:tcPr>
            <w:tcW w:w="5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122" w:rsidRPr="00DC1CF8" w:rsidRDefault="00707122" w:rsidP="006F0CF3">
            <w:pPr>
              <w:spacing w:after="0" w:line="240" w:lineRule="auto"/>
              <w:jc w:val="center"/>
              <w:rPr>
                <w:rFonts w:ascii="Times New Roman" w:hAnsi="Times New Roman" w:cs="Times New Roman"/>
                <w:b/>
                <w:bCs/>
                <w:sz w:val="24"/>
                <w:szCs w:val="24"/>
              </w:rPr>
            </w:pPr>
            <w:r w:rsidRPr="00DC1CF8">
              <w:rPr>
                <w:rFonts w:ascii="Times New Roman" w:hAnsi="Times New Roman" w:cs="Times New Roman"/>
                <w:b/>
                <w:bCs/>
                <w:color w:val="000000"/>
                <w:sz w:val="24"/>
                <w:szCs w:val="24"/>
              </w:rPr>
              <w:t>Показатели</w:t>
            </w:r>
          </w:p>
        </w:tc>
      </w:tr>
      <w:tr w:rsidR="00707122" w:rsidRPr="00DC1CF8" w:rsidTr="006F0CF3">
        <w:trPr>
          <w:trHeight w:val="903"/>
        </w:trPr>
        <w:tc>
          <w:tcPr>
            <w:tcW w:w="2472" w:type="dxa"/>
            <w:tcBorders>
              <w:top w:val="single" w:sz="4" w:space="0" w:color="000000"/>
              <w:left w:val="single" w:sz="4" w:space="0" w:color="000000"/>
              <w:bottom w:val="single" w:sz="4" w:space="0" w:color="000000"/>
            </w:tcBorders>
            <w:shd w:val="clear" w:color="auto" w:fill="auto"/>
          </w:tcPr>
          <w:p w:rsidR="00707122" w:rsidRDefault="00707122" w:rsidP="006F0CF3">
            <w:pPr>
              <w:spacing w:after="0" w:line="240" w:lineRule="auto"/>
              <w:jc w:val="center"/>
              <w:rPr>
                <w:rFonts w:ascii="Times New Roman" w:hAnsi="Times New Roman" w:cs="Times New Roman"/>
                <w:b/>
                <w:color w:val="000000"/>
                <w:sz w:val="24"/>
                <w:szCs w:val="24"/>
              </w:rPr>
            </w:pPr>
          </w:p>
          <w:p w:rsidR="00707122" w:rsidRDefault="00707122" w:rsidP="006F0CF3">
            <w:pPr>
              <w:spacing w:after="0" w:line="240" w:lineRule="auto"/>
              <w:jc w:val="center"/>
              <w:rPr>
                <w:rFonts w:ascii="Times New Roman" w:hAnsi="Times New Roman" w:cs="Times New Roman"/>
                <w:b/>
                <w:color w:val="000000"/>
                <w:sz w:val="24"/>
                <w:szCs w:val="24"/>
              </w:rPr>
            </w:pPr>
          </w:p>
          <w:p w:rsidR="00707122" w:rsidRPr="00DC1CF8" w:rsidRDefault="00707122" w:rsidP="006F0CF3">
            <w:pPr>
              <w:spacing w:after="0" w:line="240" w:lineRule="auto"/>
              <w:jc w:val="center"/>
              <w:rPr>
                <w:rFonts w:ascii="Times New Roman" w:hAnsi="Times New Roman" w:cs="Times New Roman"/>
                <w:sz w:val="24"/>
                <w:szCs w:val="24"/>
              </w:rPr>
            </w:pPr>
            <w:r w:rsidRPr="00DC1CF8">
              <w:rPr>
                <w:rFonts w:ascii="Times New Roman" w:hAnsi="Times New Roman" w:cs="Times New Roman"/>
                <w:b/>
                <w:color w:val="000000"/>
                <w:sz w:val="24"/>
                <w:szCs w:val="24"/>
              </w:rPr>
              <w:t>Патриотическое</w:t>
            </w:r>
          </w:p>
        </w:tc>
        <w:tc>
          <w:tcPr>
            <w:tcW w:w="1839" w:type="dxa"/>
            <w:tcBorders>
              <w:top w:val="single" w:sz="4" w:space="0" w:color="000000"/>
              <w:left w:val="single" w:sz="4" w:space="0" w:color="000000"/>
              <w:bottom w:val="single" w:sz="4" w:space="0" w:color="000000"/>
            </w:tcBorders>
            <w:shd w:val="clear" w:color="auto" w:fill="auto"/>
          </w:tcPr>
          <w:p w:rsidR="00707122" w:rsidRDefault="00707122" w:rsidP="006F0CF3">
            <w:pPr>
              <w:spacing w:after="0" w:line="240" w:lineRule="auto"/>
              <w:jc w:val="center"/>
              <w:rPr>
                <w:rFonts w:ascii="Times New Roman" w:hAnsi="Times New Roman" w:cs="Times New Roman"/>
                <w:color w:val="000000"/>
                <w:sz w:val="24"/>
                <w:szCs w:val="24"/>
              </w:rPr>
            </w:pPr>
          </w:p>
          <w:p w:rsidR="00707122" w:rsidRPr="00DC1CF8" w:rsidRDefault="00707122" w:rsidP="006F0CF3">
            <w:pPr>
              <w:spacing w:after="0" w:line="240" w:lineRule="auto"/>
              <w:jc w:val="center"/>
              <w:rPr>
                <w:rFonts w:ascii="Times New Roman" w:hAnsi="Times New Roman" w:cs="Times New Roman"/>
                <w:sz w:val="24"/>
                <w:szCs w:val="24"/>
              </w:rPr>
            </w:pPr>
            <w:r w:rsidRPr="00DC1CF8">
              <w:rPr>
                <w:rFonts w:ascii="Times New Roman" w:hAnsi="Times New Roman" w:cs="Times New Roman"/>
                <w:color w:val="000000"/>
                <w:sz w:val="24"/>
                <w:szCs w:val="24"/>
              </w:rPr>
              <w:t>Родина, природа</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rsidR="00707122" w:rsidRPr="00DC1CF8" w:rsidRDefault="00707122" w:rsidP="006F0CF3">
            <w:pPr>
              <w:spacing w:after="0" w:line="240" w:lineRule="auto"/>
              <w:jc w:val="both"/>
              <w:rPr>
                <w:rFonts w:ascii="Times New Roman" w:hAnsi="Times New Roman" w:cs="Times New Roman"/>
                <w:sz w:val="24"/>
                <w:szCs w:val="24"/>
              </w:rPr>
            </w:pPr>
            <w:r w:rsidRPr="00DC1CF8">
              <w:rPr>
                <w:rFonts w:ascii="Times New Roman" w:hAnsi="Times New Roman" w:cs="Times New Roman"/>
                <w:bCs/>
                <w:color w:val="000000"/>
                <w:sz w:val="24"/>
                <w:szCs w:val="24"/>
              </w:rPr>
              <w:t xml:space="preserve">Любящий свою малую родину и имеющий представление о своей стране, испытывающий чувство привязанности </w:t>
            </w:r>
            <w:r w:rsidRPr="00DC1CF8">
              <w:rPr>
                <w:rFonts w:ascii="Times New Roman" w:hAnsi="Times New Roman" w:cs="Times New Roman"/>
                <w:bCs/>
                <w:color w:val="000000"/>
                <w:sz w:val="24"/>
                <w:szCs w:val="24"/>
              </w:rPr>
              <w:br/>
              <w:t xml:space="preserve">к родному дому, семье, близким людям. </w:t>
            </w:r>
          </w:p>
        </w:tc>
      </w:tr>
      <w:tr w:rsidR="00707122" w:rsidRPr="00DC1CF8" w:rsidTr="006F0CF3">
        <w:tc>
          <w:tcPr>
            <w:tcW w:w="2472" w:type="dxa"/>
            <w:tcBorders>
              <w:top w:val="single" w:sz="4" w:space="0" w:color="000000"/>
              <w:left w:val="single" w:sz="4" w:space="0" w:color="000000"/>
              <w:bottom w:val="single" w:sz="4" w:space="0" w:color="000000"/>
            </w:tcBorders>
            <w:shd w:val="clear" w:color="auto" w:fill="auto"/>
          </w:tcPr>
          <w:p w:rsidR="00707122" w:rsidRDefault="00707122" w:rsidP="006F0CF3">
            <w:pPr>
              <w:spacing w:after="0" w:line="240" w:lineRule="auto"/>
              <w:jc w:val="center"/>
              <w:rPr>
                <w:rFonts w:ascii="Times New Roman" w:hAnsi="Times New Roman" w:cs="Times New Roman"/>
                <w:b/>
                <w:color w:val="000000"/>
                <w:sz w:val="24"/>
                <w:szCs w:val="24"/>
              </w:rPr>
            </w:pPr>
          </w:p>
          <w:p w:rsidR="00707122" w:rsidRDefault="00707122" w:rsidP="006F0CF3">
            <w:pPr>
              <w:spacing w:after="0" w:line="240" w:lineRule="auto"/>
              <w:jc w:val="center"/>
              <w:rPr>
                <w:rFonts w:ascii="Times New Roman" w:hAnsi="Times New Roman" w:cs="Times New Roman"/>
                <w:b/>
                <w:color w:val="000000"/>
                <w:sz w:val="24"/>
                <w:szCs w:val="24"/>
              </w:rPr>
            </w:pPr>
          </w:p>
          <w:p w:rsidR="00707122" w:rsidRDefault="00707122" w:rsidP="006F0CF3">
            <w:pPr>
              <w:spacing w:after="0" w:line="240" w:lineRule="auto"/>
              <w:jc w:val="center"/>
              <w:rPr>
                <w:rFonts w:ascii="Times New Roman" w:hAnsi="Times New Roman" w:cs="Times New Roman"/>
                <w:b/>
                <w:color w:val="000000"/>
                <w:sz w:val="24"/>
                <w:szCs w:val="24"/>
              </w:rPr>
            </w:pPr>
          </w:p>
          <w:p w:rsidR="00707122" w:rsidRDefault="00707122" w:rsidP="006F0CF3">
            <w:pPr>
              <w:spacing w:after="0" w:line="240" w:lineRule="auto"/>
              <w:jc w:val="center"/>
              <w:rPr>
                <w:rFonts w:ascii="Times New Roman" w:hAnsi="Times New Roman" w:cs="Times New Roman"/>
                <w:b/>
                <w:color w:val="000000"/>
                <w:sz w:val="24"/>
                <w:szCs w:val="24"/>
              </w:rPr>
            </w:pPr>
          </w:p>
          <w:p w:rsidR="00707122" w:rsidRDefault="00707122" w:rsidP="006F0CF3">
            <w:pPr>
              <w:spacing w:after="0" w:line="240" w:lineRule="auto"/>
              <w:jc w:val="center"/>
              <w:rPr>
                <w:rFonts w:ascii="Times New Roman" w:hAnsi="Times New Roman" w:cs="Times New Roman"/>
                <w:b/>
                <w:color w:val="000000"/>
                <w:sz w:val="24"/>
                <w:szCs w:val="24"/>
              </w:rPr>
            </w:pPr>
          </w:p>
          <w:p w:rsidR="00707122" w:rsidRDefault="00707122" w:rsidP="006F0CF3">
            <w:pPr>
              <w:spacing w:after="0" w:line="240" w:lineRule="auto"/>
              <w:jc w:val="center"/>
              <w:rPr>
                <w:rFonts w:ascii="Times New Roman" w:hAnsi="Times New Roman" w:cs="Times New Roman"/>
                <w:b/>
                <w:color w:val="000000"/>
                <w:sz w:val="24"/>
                <w:szCs w:val="24"/>
              </w:rPr>
            </w:pPr>
          </w:p>
          <w:p w:rsidR="00707122" w:rsidRDefault="00707122" w:rsidP="006F0CF3">
            <w:pPr>
              <w:spacing w:after="0" w:line="240" w:lineRule="auto"/>
              <w:jc w:val="center"/>
              <w:rPr>
                <w:rFonts w:ascii="Times New Roman" w:hAnsi="Times New Roman" w:cs="Times New Roman"/>
                <w:b/>
                <w:color w:val="000000"/>
                <w:sz w:val="24"/>
                <w:szCs w:val="24"/>
              </w:rPr>
            </w:pPr>
          </w:p>
          <w:p w:rsidR="00707122" w:rsidRPr="00DC1CF8" w:rsidRDefault="00707122" w:rsidP="006F0CF3">
            <w:pPr>
              <w:spacing w:after="0" w:line="240" w:lineRule="auto"/>
              <w:jc w:val="center"/>
              <w:rPr>
                <w:rFonts w:ascii="Times New Roman" w:hAnsi="Times New Roman" w:cs="Times New Roman"/>
                <w:sz w:val="24"/>
                <w:szCs w:val="24"/>
              </w:rPr>
            </w:pPr>
            <w:r w:rsidRPr="00DC1CF8">
              <w:rPr>
                <w:rFonts w:ascii="Times New Roman" w:hAnsi="Times New Roman" w:cs="Times New Roman"/>
                <w:b/>
                <w:color w:val="000000"/>
                <w:sz w:val="24"/>
                <w:szCs w:val="24"/>
              </w:rPr>
              <w:t>Социальное</w:t>
            </w:r>
          </w:p>
        </w:tc>
        <w:tc>
          <w:tcPr>
            <w:tcW w:w="1839" w:type="dxa"/>
            <w:tcBorders>
              <w:top w:val="single" w:sz="4" w:space="0" w:color="000000"/>
              <w:left w:val="single" w:sz="4" w:space="0" w:color="000000"/>
              <w:bottom w:val="single" w:sz="4" w:space="0" w:color="000000"/>
            </w:tcBorders>
            <w:shd w:val="clear" w:color="auto" w:fill="auto"/>
          </w:tcPr>
          <w:p w:rsidR="00707122" w:rsidRDefault="00707122" w:rsidP="006F0CF3">
            <w:pPr>
              <w:spacing w:after="0" w:line="240" w:lineRule="auto"/>
              <w:jc w:val="center"/>
              <w:rPr>
                <w:rFonts w:ascii="Times New Roman" w:hAnsi="Times New Roman" w:cs="Times New Roman"/>
                <w:color w:val="000000"/>
                <w:sz w:val="24"/>
                <w:szCs w:val="24"/>
              </w:rPr>
            </w:pPr>
          </w:p>
          <w:p w:rsidR="00707122" w:rsidRDefault="00707122" w:rsidP="006F0CF3">
            <w:pPr>
              <w:spacing w:after="0" w:line="240" w:lineRule="auto"/>
              <w:jc w:val="center"/>
              <w:rPr>
                <w:rFonts w:ascii="Times New Roman" w:hAnsi="Times New Roman" w:cs="Times New Roman"/>
                <w:color w:val="000000"/>
                <w:sz w:val="24"/>
                <w:szCs w:val="24"/>
              </w:rPr>
            </w:pPr>
          </w:p>
          <w:p w:rsidR="00707122" w:rsidRDefault="00707122" w:rsidP="006F0CF3">
            <w:pPr>
              <w:spacing w:after="0" w:line="240" w:lineRule="auto"/>
              <w:jc w:val="center"/>
              <w:rPr>
                <w:rFonts w:ascii="Times New Roman" w:hAnsi="Times New Roman" w:cs="Times New Roman"/>
                <w:color w:val="000000"/>
                <w:sz w:val="24"/>
                <w:szCs w:val="24"/>
              </w:rPr>
            </w:pPr>
          </w:p>
          <w:p w:rsidR="00707122" w:rsidRDefault="00707122" w:rsidP="006F0CF3">
            <w:pPr>
              <w:spacing w:after="0" w:line="240" w:lineRule="auto"/>
              <w:jc w:val="center"/>
              <w:rPr>
                <w:rFonts w:ascii="Times New Roman" w:hAnsi="Times New Roman" w:cs="Times New Roman"/>
                <w:color w:val="000000"/>
                <w:sz w:val="24"/>
                <w:szCs w:val="24"/>
              </w:rPr>
            </w:pPr>
          </w:p>
          <w:p w:rsidR="00707122" w:rsidRDefault="00707122" w:rsidP="006F0CF3">
            <w:pPr>
              <w:spacing w:after="0" w:line="240" w:lineRule="auto"/>
              <w:jc w:val="center"/>
              <w:rPr>
                <w:rFonts w:ascii="Times New Roman" w:hAnsi="Times New Roman" w:cs="Times New Roman"/>
                <w:color w:val="000000"/>
                <w:sz w:val="24"/>
                <w:szCs w:val="24"/>
              </w:rPr>
            </w:pPr>
          </w:p>
          <w:p w:rsidR="00707122" w:rsidRPr="00DC1CF8" w:rsidRDefault="00707122" w:rsidP="006F0CF3">
            <w:pPr>
              <w:spacing w:after="0" w:line="240" w:lineRule="auto"/>
              <w:jc w:val="center"/>
              <w:rPr>
                <w:rFonts w:ascii="Times New Roman" w:hAnsi="Times New Roman" w:cs="Times New Roman"/>
                <w:sz w:val="24"/>
                <w:szCs w:val="24"/>
              </w:rPr>
            </w:pPr>
            <w:r w:rsidRPr="00DC1CF8">
              <w:rPr>
                <w:rFonts w:ascii="Times New Roman" w:hAnsi="Times New Roman" w:cs="Times New Roman"/>
                <w:color w:val="000000"/>
                <w:sz w:val="24"/>
                <w:szCs w:val="24"/>
              </w:rPr>
              <w:t>Человек, семья, дружба, сотрудничество</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rsidR="00707122" w:rsidRPr="00DC1CF8" w:rsidRDefault="00707122" w:rsidP="006F0CF3">
            <w:pPr>
              <w:spacing w:after="0" w:line="240" w:lineRule="auto"/>
              <w:jc w:val="both"/>
              <w:rPr>
                <w:rFonts w:ascii="Times New Roman" w:hAnsi="Times New Roman" w:cs="Times New Roman"/>
                <w:sz w:val="24"/>
                <w:szCs w:val="24"/>
              </w:rPr>
            </w:pPr>
            <w:r w:rsidRPr="00DC1CF8">
              <w:rPr>
                <w:rFonts w:ascii="Times New Roman" w:hAnsi="Times New Roman" w:cs="Times New Roman"/>
                <w:bCs/>
                <w:color w:val="000000"/>
                <w:sz w:val="24"/>
                <w:szCs w:val="24"/>
              </w:rPr>
              <w:t xml:space="preserve">Различающий основные проявления добра и зла, </w:t>
            </w:r>
            <w:r w:rsidRPr="00DC1CF8">
              <w:rPr>
                <w:rFonts w:ascii="Times New Roman" w:hAnsi="Times New Roman" w:cs="Times New Roman"/>
                <w:bCs/>
                <w:iCs/>
                <w:color w:val="000000"/>
                <w:sz w:val="24"/>
                <w:szCs w:val="24"/>
              </w:rPr>
              <w:t>принимающий и уважающий ценности семьи и общества,</w:t>
            </w:r>
            <w:r w:rsidRPr="00DC1CF8">
              <w:rPr>
                <w:rFonts w:ascii="Times New Roman" w:hAnsi="Times New Roman" w:cs="Times New Roman"/>
                <w:bCs/>
                <w:color w:val="000000"/>
                <w:kern w:val="2"/>
                <w:sz w:val="24"/>
                <w:szCs w:val="24"/>
              </w:rPr>
              <w:t xml:space="preserve"> </w:t>
            </w:r>
            <w:r w:rsidRPr="00DC1CF8">
              <w:rPr>
                <w:rFonts w:ascii="Times New Roman" w:hAnsi="Times New Roman" w:cs="Times New Roman"/>
                <w:bCs/>
                <w:iCs/>
                <w:color w:val="000000"/>
                <w:sz w:val="24"/>
                <w:szCs w:val="24"/>
              </w:rPr>
              <w:t>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707122" w:rsidRPr="00DC1CF8" w:rsidRDefault="00707122" w:rsidP="006F0CF3">
            <w:pPr>
              <w:spacing w:after="0" w:line="240" w:lineRule="auto"/>
              <w:jc w:val="both"/>
              <w:rPr>
                <w:rFonts w:ascii="Times New Roman" w:hAnsi="Times New Roman" w:cs="Times New Roman"/>
                <w:sz w:val="24"/>
                <w:szCs w:val="24"/>
              </w:rPr>
            </w:pPr>
            <w:r w:rsidRPr="00DC1CF8">
              <w:rPr>
                <w:rFonts w:ascii="Times New Roman" w:hAnsi="Times New Roman" w:cs="Times New Roman"/>
                <w:bCs/>
                <w:color w:val="000000"/>
                <w:sz w:val="24"/>
                <w:szCs w:val="24"/>
              </w:rPr>
              <w:t>Освоивший основы речевой культуры.</w:t>
            </w:r>
          </w:p>
          <w:p w:rsidR="00707122" w:rsidRPr="00DC1CF8" w:rsidRDefault="00707122" w:rsidP="006F0CF3">
            <w:pPr>
              <w:spacing w:after="0" w:line="240" w:lineRule="auto"/>
              <w:jc w:val="both"/>
              <w:rPr>
                <w:rFonts w:ascii="Times New Roman" w:hAnsi="Times New Roman" w:cs="Times New Roman"/>
                <w:sz w:val="24"/>
                <w:szCs w:val="24"/>
              </w:rPr>
            </w:pPr>
            <w:r w:rsidRPr="00DC1CF8">
              <w:rPr>
                <w:rFonts w:ascii="Times New Roman" w:hAnsi="Times New Roman" w:cs="Times New Roman"/>
                <w:bCs/>
                <w:color w:val="000000"/>
                <w:sz w:val="24"/>
                <w:szCs w:val="24"/>
              </w:rPr>
              <w:lastRenderedPageBreak/>
              <w:t>Дружелюбный и доброжелательный, умеющий слушать и слышать собеседника, способный взаимодействовать с взрослыми и сверстниками на основе общих интересов и дел.</w:t>
            </w:r>
          </w:p>
        </w:tc>
      </w:tr>
      <w:tr w:rsidR="00707122" w:rsidRPr="00DC1CF8" w:rsidTr="006F0CF3">
        <w:tc>
          <w:tcPr>
            <w:tcW w:w="2472" w:type="dxa"/>
            <w:tcBorders>
              <w:top w:val="single" w:sz="4" w:space="0" w:color="000000"/>
              <w:left w:val="single" w:sz="4" w:space="0" w:color="000000"/>
              <w:bottom w:val="single" w:sz="4" w:space="0" w:color="000000"/>
            </w:tcBorders>
            <w:shd w:val="clear" w:color="auto" w:fill="auto"/>
          </w:tcPr>
          <w:p w:rsidR="00707122" w:rsidRDefault="00707122" w:rsidP="006F0CF3">
            <w:pPr>
              <w:spacing w:after="0" w:line="240" w:lineRule="auto"/>
              <w:jc w:val="center"/>
              <w:rPr>
                <w:rFonts w:ascii="Times New Roman" w:hAnsi="Times New Roman" w:cs="Times New Roman"/>
                <w:b/>
                <w:color w:val="000000"/>
                <w:sz w:val="24"/>
                <w:szCs w:val="24"/>
              </w:rPr>
            </w:pPr>
          </w:p>
          <w:p w:rsidR="00707122" w:rsidRDefault="00707122" w:rsidP="006F0CF3">
            <w:pPr>
              <w:spacing w:after="0" w:line="240" w:lineRule="auto"/>
              <w:jc w:val="center"/>
              <w:rPr>
                <w:rFonts w:ascii="Times New Roman" w:hAnsi="Times New Roman" w:cs="Times New Roman"/>
                <w:b/>
                <w:color w:val="000000"/>
                <w:sz w:val="24"/>
                <w:szCs w:val="24"/>
              </w:rPr>
            </w:pPr>
          </w:p>
          <w:p w:rsidR="00707122" w:rsidRDefault="00707122" w:rsidP="006F0CF3">
            <w:pPr>
              <w:spacing w:after="0" w:line="240" w:lineRule="auto"/>
              <w:jc w:val="center"/>
              <w:rPr>
                <w:rFonts w:ascii="Times New Roman" w:hAnsi="Times New Roman" w:cs="Times New Roman"/>
                <w:b/>
                <w:color w:val="000000"/>
                <w:sz w:val="24"/>
                <w:szCs w:val="24"/>
              </w:rPr>
            </w:pPr>
          </w:p>
          <w:p w:rsidR="00707122" w:rsidRDefault="00707122" w:rsidP="006F0CF3">
            <w:pPr>
              <w:spacing w:after="0" w:line="240" w:lineRule="auto"/>
              <w:jc w:val="center"/>
              <w:rPr>
                <w:rFonts w:ascii="Times New Roman" w:hAnsi="Times New Roman" w:cs="Times New Roman"/>
                <w:b/>
                <w:color w:val="000000"/>
                <w:sz w:val="24"/>
                <w:szCs w:val="24"/>
              </w:rPr>
            </w:pPr>
          </w:p>
          <w:p w:rsidR="00707122" w:rsidRDefault="00707122" w:rsidP="006F0CF3">
            <w:pPr>
              <w:spacing w:after="0" w:line="240" w:lineRule="auto"/>
              <w:jc w:val="center"/>
              <w:rPr>
                <w:rFonts w:ascii="Times New Roman" w:hAnsi="Times New Roman" w:cs="Times New Roman"/>
                <w:b/>
                <w:color w:val="000000"/>
                <w:sz w:val="24"/>
                <w:szCs w:val="24"/>
              </w:rPr>
            </w:pPr>
          </w:p>
          <w:p w:rsidR="00707122" w:rsidRPr="00DC1CF8" w:rsidRDefault="00707122" w:rsidP="006F0CF3">
            <w:pPr>
              <w:spacing w:after="0" w:line="240" w:lineRule="auto"/>
              <w:jc w:val="center"/>
              <w:rPr>
                <w:rFonts w:ascii="Times New Roman" w:hAnsi="Times New Roman" w:cs="Times New Roman"/>
                <w:sz w:val="24"/>
                <w:szCs w:val="24"/>
              </w:rPr>
            </w:pPr>
            <w:r w:rsidRPr="00DC1CF8">
              <w:rPr>
                <w:rFonts w:ascii="Times New Roman" w:hAnsi="Times New Roman" w:cs="Times New Roman"/>
                <w:b/>
                <w:color w:val="000000"/>
                <w:sz w:val="24"/>
                <w:szCs w:val="24"/>
              </w:rPr>
              <w:t>Познавательное</w:t>
            </w:r>
          </w:p>
        </w:tc>
        <w:tc>
          <w:tcPr>
            <w:tcW w:w="1839" w:type="dxa"/>
            <w:tcBorders>
              <w:top w:val="single" w:sz="4" w:space="0" w:color="000000"/>
              <w:left w:val="single" w:sz="4" w:space="0" w:color="000000"/>
              <w:bottom w:val="single" w:sz="4" w:space="0" w:color="000000"/>
            </w:tcBorders>
            <w:shd w:val="clear" w:color="auto" w:fill="auto"/>
          </w:tcPr>
          <w:p w:rsidR="00707122" w:rsidRDefault="00707122" w:rsidP="006F0CF3">
            <w:pPr>
              <w:spacing w:after="0" w:line="240" w:lineRule="auto"/>
              <w:jc w:val="center"/>
              <w:rPr>
                <w:rFonts w:ascii="Times New Roman" w:hAnsi="Times New Roman" w:cs="Times New Roman"/>
                <w:color w:val="000000"/>
                <w:sz w:val="24"/>
                <w:szCs w:val="24"/>
              </w:rPr>
            </w:pPr>
          </w:p>
          <w:p w:rsidR="00707122" w:rsidRDefault="00707122" w:rsidP="006F0CF3">
            <w:pPr>
              <w:spacing w:after="0" w:line="240" w:lineRule="auto"/>
              <w:jc w:val="center"/>
              <w:rPr>
                <w:rFonts w:ascii="Times New Roman" w:hAnsi="Times New Roman" w:cs="Times New Roman"/>
                <w:color w:val="000000"/>
                <w:sz w:val="24"/>
                <w:szCs w:val="24"/>
              </w:rPr>
            </w:pPr>
          </w:p>
          <w:p w:rsidR="00707122" w:rsidRDefault="00707122" w:rsidP="006F0CF3">
            <w:pPr>
              <w:spacing w:after="0" w:line="240" w:lineRule="auto"/>
              <w:jc w:val="center"/>
              <w:rPr>
                <w:rFonts w:ascii="Times New Roman" w:hAnsi="Times New Roman" w:cs="Times New Roman"/>
                <w:color w:val="000000"/>
                <w:sz w:val="24"/>
                <w:szCs w:val="24"/>
              </w:rPr>
            </w:pPr>
          </w:p>
          <w:p w:rsidR="00707122" w:rsidRDefault="00707122" w:rsidP="006F0CF3">
            <w:pPr>
              <w:spacing w:after="0" w:line="240" w:lineRule="auto"/>
              <w:jc w:val="center"/>
              <w:rPr>
                <w:rFonts w:ascii="Times New Roman" w:hAnsi="Times New Roman" w:cs="Times New Roman"/>
                <w:color w:val="000000"/>
                <w:sz w:val="24"/>
                <w:szCs w:val="24"/>
              </w:rPr>
            </w:pPr>
          </w:p>
          <w:p w:rsidR="00707122" w:rsidRDefault="00707122" w:rsidP="006F0CF3">
            <w:pPr>
              <w:spacing w:after="0" w:line="240" w:lineRule="auto"/>
              <w:jc w:val="center"/>
              <w:rPr>
                <w:rFonts w:ascii="Times New Roman" w:hAnsi="Times New Roman" w:cs="Times New Roman"/>
                <w:color w:val="000000"/>
                <w:sz w:val="24"/>
                <w:szCs w:val="24"/>
              </w:rPr>
            </w:pPr>
          </w:p>
          <w:p w:rsidR="00707122" w:rsidRPr="00DC1CF8" w:rsidRDefault="00707122" w:rsidP="006F0CF3">
            <w:pPr>
              <w:spacing w:after="0" w:line="240" w:lineRule="auto"/>
              <w:jc w:val="center"/>
              <w:rPr>
                <w:rFonts w:ascii="Times New Roman" w:hAnsi="Times New Roman" w:cs="Times New Roman"/>
                <w:sz w:val="24"/>
                <w:szCs w:val="24"/>
              </w:rPr>
            </w:pPr>
            <w:r w:rsidRPr="00DC1CF8">
              <w:rPr>
                <w:rFonts w:ascii="Times New Roman" w:hAnsi="Times New Roman" w:cs="Times New Roman"/>
                <w:color w:val="000000"/>
                <w:sz w:val="24"/>
                <w:szCs w:val="24"/>
              </w:rPr>
              <w:t>Знания</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rsidR="00707122" w:rsidRPr="00DC1CF8" w:rsidRDefault="00707122" w:rsidP="006F0CF3">
            <w:pPr>
              <w:spacing w:after="0" w:line="240" w:lineRule="auto"/>
              <w:jc w:val="both"/>
              <w:rPr>
                <w:rFonts w:ascii="Times New Roman" w:hAnsi="Times New Roman" w:cs="Times New Roman"/>
                <w:sz w:val="24"/>
                <w:szCs w:val="24"/>
              </w:rPr>
            </w:pPr>
            <w:r w:rsidRPr="00DC1CF8">
              <w:rPr>
                <w:rFonts w:ascii="Times New Roman" w:hAnsi="Times New Roman" w:cs="Times New Roman"/>
                <w:bCs/>
                <w:color w:val="000000"/>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707122" w:rsidRPr="00DC1CF8" w:rsidTr="006F0CF3">
        <w:tc>
          <w:tcPr>
            <w:tcW w:w="2472" w:type="dxa"/>
            <w:tcBorders>
              <w:top w:val="single" w:sz="4" w:space="0" w:color="000000"/>
              <w:left w:val="single" w:sz="4" w:space="0" w:color="000000"/>
              <w:bottom w:val="single" w:sz="4" w:space="0" w:color="000000"/>
            </w:tcBorders>
            <w:shd w:val="clear" w:color="auto" w:fill="auto"/>
          </w:tcPr>
          <w:p w:rsidR="00707122" w:rsidRDefault="00707122" w:rsidP="006F0CF3">
            <w:pPr>
              <w:spacing w:after="0" w:line="240" w:lineRule="auto"/>
              <w:jc w:val="center"/>
              <w:rPr>
                <w:rFonts w:ascii="Times New Roman" w:hAnsi="Times New Roman" w:cs="Times New Roman"/>
                <w:b/>
                <w:color w:val="000000"/>
                <w:sz w:val="24"/>
                <w:szCs w:val="24"/>
              </w:rPr>
            </w:pPr>
          </w:p>
          <w:p w:rsidR="00707122" w:rsidRPr="00DC1CF8" w:rsidRDefault="00707122" w:rsidP="006F0CF3">
            <w:pPr>
              <w:spacing w:after="0" w:line="240" w:lineRule="auto"/>
              <w:jc w:val="center"/>
              <w:rPr>
                <w:rFonts w:ascii="Times New Roman" w:hAnsi="Times New Roman" w:cs="Times New Roman"/>
                <w:sz w:val="24"/>
                <w:szCs w:val="24"/>
              </w:rPr>
            </w:pPr>
            <w:r w:rsidRPr="00DC1CF8">
              <w:rPr>
                <w:rFonts w:ascii="Times New Roman" w:hAnsi="Times New Roman" w:cs="Times New Roman"/>
                <w:b/>
                <w:color w:val="000000"/>
                <w:sz w:val="24"/>
                <w:szCs w:val="24"/>
              </w:rPr>
              <w:t>Физическое и оздоровительное</w:t>
            </w:r>
          </w:p>
        </w:tc>
        <w:tc>
          <w:tcPr>
            <w:tcW w:w="1839" w:type="dxa"/>
            <w:tcBorders>
              <w:top w:val="single" w:sz="4" w:space="0" w:color="000000"/>
              <w:left w:val="single" w:sz="4" w:space="0" w:color="000000"/>
              <w:bottom w:val="single" w:sz="4" w:space="0" w:color="000000"/>
            </w:tcBorders>
            <w:shd w:val="clear" w:color="auto" w:fill="auto"/>
          </w:tcPr>
          <w:p w:rsidR="00707122" w:rsidRDefault="00707122" w:rsidP="006F0CF3">
            <w:pPr>
              <w:spacing w:after="0" w:line="240" w:lineRule="auto"/>
              <w:jc w:val="center"/>
              <w:rPr>
                <w:rFonts w:ascii="Times New Roman" w:hAnsi="Times New Roman" w:cs="Times New Roman"/>
                <w:color w:val="000000"/>
                <w:sz w:val="24"/>
                <w:szCs w:val="24"/>
              </w:rPr>
            </w:pPr>
          </w:p>
          <w:p w:rsidR="00707122" w:rsidRDefault="00707122" w:rsidP="006F0CF3">
            <w:pPr>
              <w:spacing w:after="0" w:line="240" w:lineRule="auto"/>
              <w:jc w:val="center"/>
              <w:rPr>
                <w:rFonts w:ascii="Times New Roman" w:hAnsi="Times New Roman" w:cs="Times New Roman"/>
                <w:color w:val="000000"/>
                <w:sz w:val="24"/>
                <w:szCs w:val="24"/>
              </w:rPr>
            </w:pPr>
          </w:p>
          <w:p w:rsidR="00707122" w:rsidRPr="00DC1CF8" w:rsidRDefault="00707122" w:rsidP="006F0CF3">
            <w:pPr>
              <w:spacing w:after="0" w:line="240" w:lineRule="auto"/>
              <w:jc w:val="center"/>
              <w:rPr>
                <w:rFonts w:ascii="Times New Roman" w:hAnsi="Times New Roman" w:cs="Times New Roman"/>
                <w:sz w:val="24"/>
                <w:szCs w:val="24"/>
              </w:rPr>
            </w:pPr>
            <w:r w:rsidRPr="00DC1CF8">
              <w:rPr>
                <w:rFonts w:ascii="Times New Roman" w:hAnsi="Times New Roman" w:cs="Times New Roman"/>
                <w:color w:val="000000"/>
                <w:sz w:val="24"/>
                <w:szCs w:val="24"/>
              </w:rPr>
              <w:t>Здоровье</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rsidR="00707122" w:rsidRPr="00DC1CF8" w:rsidRDefault="00707122" w:rsidP="006F0CF3">
            <w:pPr>
              <w:spacing w:after="0" w:line="240" w:lineRule="auto"/>
              <w:jc w:val="both"/>
              <w:rPr>
                <w:rFonts w:ascii="Times New Roman" w:hAnsi="Times New Roman" w:cs="Times New Roman"/>
                <w:sz w:val="24"/>
                <w:szCs w:val="24"/>
              </w:rPr>
            </w:pPr>
            <w:r w:rsidRPr="00DC1CF8">
              <w:rPr>
                <w:rFonts w:ascii="Times New Roman" w:hAnsi="Times New Roman" w:cs="Times New Roman"/>
                <w:bCs/>
                <w:color w:val="000000"/>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707122" w:rsidRPr="00DC1CF8" w:rsidTr="006F0CF3">
        <w:tc>
          <w:tcPr>
            <w:tcW w:w="2472" w:type="dxa"/>
            <w:tcBorders>
              <w:top w:val="single" w:sz="4" w:space="0" w:color="000000"/>
              <w:left w:val="single" w:sz="4" w:space="0" w:color="000000"/>
              <w:bottom w:val="single" w:sz="4" w:space="0" w:color="000000"/>
            </w:tcBorders>
            <w:shd w:val="clear" w:color="auto" w:fill="auto"/>
          </w:tcPr>
          <w:p w:rsidR="00707122" w:rsidRDefault="00707122" w:rsidP="006F0CF3">
            <w:pPr>
              <w:spacing w:after="0" w:line="240" w:lineRule="auto"/>
              <w:jc w:val="center"/>
              <w:rPr>
                <w:rFonts w:ascii="Times New Roman" w:hAnsi="Times New Roman" w:cs="Times New Roman"/>
                <w:b/>
                <w:color w:val="000000"/>
                <w:sz w:val="24"/>
                <w:szCs w:val="24"/>
              </w:rPr>
            </w:pPr>
          </w:p>
          <w:p w:rsidR="00707122" w:rsidRDefault="00707122" w:rsidP="006F0CF3">
            <w:pPr>
              <w:spacing w:after="0" w:line="240" w:lineRule="auto"/>
              <w:jc w:val="center"/>
              <w:rPr>
                <w:rFonts w:ascii="Times New Roman" w:hAnsi="Times New Roman" w:cs="Times New Roman"/>
                <w:b/>
                <w:color w:val="000000"/>
                <w:sz w:val="24"/>
                <w:szCs w:val="24"/>
              </w:rPr>
            </w:pPr>
          </w:p>
          <w:p w:rsidR="00707122" w:rsidRPr="00DC1CF8" w:rsidRDefault="00707122" w:rsidP="006F0CF3">
            <w:pPr>
              <w:spacing w:after="0" w:line="240" w:lineRule="auto"/>
              <w:jc w:val="center"/>
              <w:rPr>
                <w:rFonts w:ascii="Times New Roman" w:hAnsi="Times New Roman" w:cs="Times New Roman"/>
                <w:sz w:val="24"/>
                <w:szCs w:val="24"/>
              </w:rPr>
            </w:pPr>
            <w:r w:rsidRPr="00DC1CF8">
              <w:rPr>
                <w:rFonts w:ascii="Times New Roman" w:hAnsi="Times New Roman" w:cs="Times New Roman"/>
                <w:b/>
                <w:color w:val="000000"/>
                <w:sz w:val="24"/>
                <w:szCs w:val="24"/>
              </w:rPr>
              <w:t>Трудовое</w:t>
            </w:r>
          </w:p>
        </w:tc>
        <w:tc>
          <w:tcPr>
            <w:tcW w:w="1839" w:type="dxa"/>
            <w:tcBorders>
              <w:top w:val="single" w:sz="4" w:space="0" w:color="000000"/>
              <w:left w:val="single" w:sz="4" w:space="0" w:color="000000"/>
              <w:bottom w:val="single" w:sz="4" w:space="0" w:color="000000"/>
            </w:tcBorders>
            <w:shd w:val="clear" w:color="auto" w:fill="auto"/>
          </w:tcPr>
          <w:p w:rsidR="00707122" w:rsidRDefault="00707122" w:rsidP="006F0CF3">
            <w:pPr>
              <w:spacing w:after="0" w:line="240" w:lineRule="auto"/>
              <w:jc w:val="center"/>
              <w:rPr>
                <w:rFonts w:ascii="Times New Roman" w:hAnsi="Times New Roman" w:cs="Times New Roman"/>
                <w:color w:val="000000"/>
                <w:sz w:val="24"/>
                <w:szCs w:val="24"/>
              </w:rPr>
            </w:pPr>
          </w:p>
          <w:p w:rsidR="00707122" w:rsidRDefault="00707122" w:rsidP="006F0CF3">
            <w:pPr>
              <w:spacing w:after="0" w:line="240" w:lineRule="auto"/>
              <w:jc w:val="center"/>
              <w:rPr>
                <w:rFonts w:ascii="Times New Roman" w:hAnsi="Times New Roman" w:cs="Times New Roman"/>
                <w:color w:val="000000"/>
                <w:sz w:val="24"/>
                <w:szCs w:val="24"/>
              </w:rPr>
            </w:pPr>
          </w:p>
          <w:p w:rsidR="00707122" w:rsidRPr="00DC1CF8" w:rsidRDefault="00707122" w:rsidP="006F0CF3">
            <w:pPr>
              <w:spacing w:after="0" w:line="240" w:lineRule="auto"/>
              <w:jc w:val="center"/>
              <w:rPr>
                <w:rFonts w:ascii="Times New Roman" w:hAnsi="Times New Roman" w:cs="Times New Roman"/>
                <w:sz w:val="24"/>
                <w:szCs w:val="24"/>
              </w:rPr>
            </w:pPr>
            <w:r w:rsidRPr="00DC1CF8">
              <w:rPr>
                <w:rFonts w:ascii="Times New Roman" w:hAnsi="Times New Roman" w:cs="Times New Roman"/>
                <w:color w:val="000000"/>
                <w:sz w:val="24"/>
                <w:szCs w:val="24"/>
              </w:rPr>
              <w:t>Труд</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rsidR="00707122" w:rsidRPr="00DC1CF8" w:rsidRDefault="00707122" w:rsidP="006F0CF3">
            <w:pPr>
              <w:spacing w:after="0" w:line="240" w:lineRule="auto"/>
              <w:jc w:val="both"/>
              <w:rPr>
                <w:rFonts w:ascii="Times New Roman" w:hAnsi="Times New Roman" w:cs="Times New Roman"/>
                <w:sz w:val="24"/>
                <w:szCs w:val="24"/>
              </w:rPr>
            </w:pPr>
            <w:r w:rsidRPr="00DC1CF8">
              <w:rPr>
                <w:rFonts w:ascii="Times New Roman" w:hAnsi="Times New Roman" w:cs="Times New Roman"/>
                <w:bCs/>
                <w:color w:val="000000"/>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707122" w:rsidRPr="00DC1CF8" w:rsidTr="006F0CF3">
        <w:tc>
          <w:tcPr>
            <w:tcW w:w="2472" w:type="dxa"/>
            <w:tcBorders>
              <w:top w:val="single" w:sz="4" w:space="0" w:color="000000"/>
              <w:left w:val="single" w:sz="4" w:space="0" w:color="000000"/>
              <w:bottom w:val="single" w:sz="4" w:space="0" w:color="000000"/>
            </w:tcBorders>
            <w:shd w:val="clear" w:color="auto" w:fill="auto"/>
          </w:tcPr>
          <w:p w:rsidR="00707122" w:rsidRDefault="00707122" w:rsidP="006F0CF3">
            <w:pPr>
              <w:spacing w:after="0" w:line="240" w:lineRule="auto"/>
              <w:jc w:val="center"/>
              <w:rPr>
                <w:rFonts w:ascii="Times New Roman" w:hAnsi="Times New Roman" w:cs="Times New Roman"/>
                <w:b/>
                <w:color w:val="000000"/>
                <w:sz w:val="24"/>
                <w:szCs w:val="24"/>
              </w:rPr>
            </w:pPr>
          </w:p>
          <w:p w:rsidR="00707122" w:rsidRDefault="00707122" w:rsidP="006F0CF3">
            <w:pPr>
              <w:spacing w:after="0" w:line="240" w:lineRule="auto"/>
              <w:jc w:val="center"/>
              <w:rPr>
                <w:rFonts w:ascii="Times New Roman" w:hAnsi="Times New Roman" w:cs="Times New Roman"/>
                <w:b/>
                <w:color w:val="000000"/>
                <w:sz w:val="24"/>
                <w:szCs w:val="24"/>
              </w:rPr>
            </w:pPr>
          </w:p>
          <w:p w:rsidR="00707122" w:rsidRPr="00DC1CF8" w:rsidRDefault="00707122" w:rsidP="006F0CF3">
            <w:pPr>
              <w:spacing w:after="0" w:line="240" w:lineRule="auto"/>
              <w:jc w:val="center"/>
              <w:rPr>
                <w:rFonts w:ascii="Times New Roman" w:hAnsi="Times New Roman" w:cs="Times New Roman"/>
                <w:sz w:val="24"/>
                <w:szCs w:val="24"/>
              </w:rPr>
            </w:pPr>
            <w:r w:rsidRPr="00DC1CF8">
              <w:rPr>
                <w:rFonts w:ascii="Times New Roman" w:hAnsi="Times New Roman" w:cs="Times New Roman"/>
                <w:b/>
                <w:color w:val="000000"/>
                <w:sz w:val="24"/>
                <w:szCs w:val="24"/>
              </w:rPr>
              <w:t>Этико-эстетическое</w:t>
            </w:r>
          </w:p>
        </w:tc>
        <w:tc>
          <w:tcPr>
            <w:tcW w:w="1839" w:type="dxa"/>
            <w:tcBorders>
              <w:top w:val="single" w:sz="4" w:space="0" w:color="000000"/>
              <w:left w:val="single" w:sz="4" w:space="0" w:color="000000"/>
              <w:bottom w:val="single" w:sz="4" w:space="0" w:color="000000"/>
            </w:tcBorders>
            <w:shd w:val="clear" w:color="auto" w:fill="auto"/>
          </w:tcPr>
          <w:p w:rsidR="00707122" w:rsidRDefault="00707122" w:rsidP="006F0CF3">
            <w:pPr>
              <w:spacing w:after="0" w:line="240" w:lineRule="auto"/>
              <w:jc w:val="center"/>
              <w:rPr>
                <w:rFonts w:ascii="Times New Roman" w:hAnsi="Times New Roman" w:cs="Times New Roman"/>
                <w:color w:val="000000"/>
                <w:sz w:val="24"/>
                <w:szCs w:val="24"/>
              </w:rPr>
            </w:pPr>
          </w:p>
          <w:p w:rsidR="00707122" w:rsidRDefault="00707122" w:rsidP="006F0CF3">
            <w:pPr>
              <w:spacing w:after="0" w:line="240" w:lineRule="auto"/>
              <w:jc w:val="center"/>
              <w:rPr>
                <w:rFonts w:ascii="Times New Roman" w:hAnsi="Times New Roman" w:cs="Times New Roman"/>
                <w:color w:val="000000"/>
                <w:sz w:val="24"/>
                <w:szCs w:val="24"/>
              </w:rPr>
            </w:pPr>
          </w:p>
          <w:p w:rsidR="00707122" w:rsidRPr="00DC1CF8" w:rsidRDefault="00707122" w:rsidP="006F0CF3">
            <w:pPr>
              <w:spacing w:after="0" w:line="240" w:lineRule="auto"/>
              <w:jc w:val="center"/>
              <w:rPr>
                <w:rFonts w:ascii="Times New Roman" w:hAnsi="Times New Roman" w:cs="Times New Roman"/>
                <w:sz w:val="24"/>
                <w:szCs w:val="24"/>
              </w:rPr>
            </w:pPr>
            <w:r w:rsidRPr="00DC1CF8">
              <w:rPr>
                <w:rFonts w:ascii="Times New Roman" w:hAnsi="Times New Roman" w:cs="Times New Roman"/>
                <w:color w:val="000000"/>
                <w:sz w:val="24"/>
                <w:szCs w:val="24"/>
              </w:rPr>
              <w:t>Культура и красота</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rsidR="00707122" w:rsidRPr="00DC1CF8" w:rsidRDefault="00707122" w:rsidP="006F0CF3">
            <w:pPr>
              <w:spacing w:after="0" w:line="240" w:lineRule="auto"/>
              <w:jc w:val="both"/>
              <w:rPr>
                <w:rFonts w:ascii="Times New Roman" w:hAnsi="Times New Roman" w:cs="Times New Roman"/>
                <w:sz w:val="24"/>
                <w:szCs w:val="24"/>
              </w:rPr>
            </w:pPr>
            <w:r w:rsidRPr="00DC1CF8">
              <w:rPr>
                <w:rFonts w:ascii="Times New Roman" w:hAnsi="Times New Roman" w:cs="Times New Roman"/>
                <w:bCs/>
                <w:color w:val="000000"/>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707122" w:rsidRPr="00E17334" w:rsidRDefault="00707122" w:rsidP="00E12D01">
      <w:pPr>
        <w:pStyle w:val="a3"/>
        <w:rPr>
          <w:rFonts w:ascii="Times New Roman" w:hAnsi="Times New Roman" w:cs="Times New Roman"/>
        </w:rPr>
      </w:pPr>
    </w:p>
    <w:p w:rsidR="004431B9" w:rsidRPr="00E17334" w:rsidRDefault="004424CC" w:rsidP="00FA4CC2">
      <w:pPr>
        <w:pStyle w:val="a3"/>
        <w:jc w:val="center"/>
        <w:rPr>
          <w:rFonts w:ascii="Times New Roman" w:hAnsi="Times New Roman" w:cs="Times New Roman"/>
          <w:b/>
        </w:rPr>
      </w:pPr>
      <w:r w:rsidRPr="00E17334">
        <w:rPr>
          <w:rFonts w:ascii="Times New Roman" w:hAnsi="Times New Roman" w:cs="Times New Roman"/>
          <w:b/>
        </w:rPr>
        <w:t>3.</w:t>
      </w:r>
      <w:r w:rsidR="0032696E" w:rsidRPr="00E17334">
        <w:rPr>
          <w:rFonts w:ascii="Times New Roman" w:hAnsi="Times New Roman" w:cs="Times New Roman"/>
          <w:b/>
        </w:rPr>
        <w:t xml:space="preserve"> Развивающее оценивание качества образовательной деятельности по</w:t>
      </w:r>
      <w:r w:rsidR="0032696E" w:rsidRPr="00E17334">
        <w:rPr>
          <w:rFonts w:ascii="Times New Roman" w:hAnsi="Times New Roman" w:cs="Times New Roman"/>
        </w:rPr>
        <w:t xml:space="preserve"> </w:t>
      </w:r>
      <w:r w:rsidR="0032696E" w:rsidRPr="00E17334">
        <w:rPr>
          <w:rFonts w:ascii="Times New Roman" w:hAnsi="Times New Roman" w:cs="Times New Roman"/>
          <w:b/>
        </w:rPr>
        <w:t>Программе</w:t>
      </w:r>
    </w:p>
    <w:p w:rsidR="0032696E" w:rsidRPr="00E17334" w:rsidRDefault="0032696E" w:rsidP="00820921">
      <w:pPr>
        <w:pStyle w:val="a3"/>
        <w:ind w:firstLine="709"/>
        <w:jc w:val="both"/>
        <w:rPr>
          <w:rFonts w:ascii="Times New Roman" w:hAnsi="Times New Roman" w:cs="Times New Roman"/>
        </w:rPr>
      </w:pPr>
      <w:r w:rsidRPr="00E17334">
        <w:rPr>
          <w:rFonts w:ascii="Times New Roman" w:hAnsi="Times New Roman" w:cs="Times New Roman"/>
        </w:rPr>
        <w:t xml:space="preserve">Программой не предусматривается оценивание качества образовательной деятельности в МБДОУ «Детский сад «Рябинушка» с. Гостищево» на основе достижения детьми планируемых </w:t>
      </w:r>
      <w:r w:rsidR="004118BC" w:rsidRPr="00E17334">
        <w:rPr>
          <w:rFonts w:ascii="Times New Roman" w:hAnsi="Times New Roman" w:cs="Times New Roman"/>
        </w:rPr>
        <w:t>результатов освоения Программы.</w:t>
      </w:r>
    </w:p>
    <w:p w:rsidR="0032696E" w:rsidRPr="00E17334" w:rsidRDefault="0032696E" w:rsidP="00820921">
      <w:pPr>
        <w:pStyle w:val="a3"/>
        <w:ind w:firstLine="709"/>
        <w:jc w:val="both"/>
        <w:rPr>
          <w:rFonts w:ascii="Times New Roman" w:hAnsi="Times New Roman" w:cs="Times New Roman"/>
        </w:rPr>
      </w:pPr>
      <w:r w:rsidRPr="00E17334">
        <w:rPr>
          <w:rFonts w:ascii="Times New Roman" w:hAnsi="Times New Roman" w:cs="Times New Roman"/>
        </w:rPr>
        <w:t>Целевые ориенти</w:t>
      </w:r>
      <w:r w:rsidR="004118BC" w:rsidRPr="00E17334">
        <w:rPr>
          <w:rFonts w:ascii="Times New Roman" w:hAnsi="Times New Roman" w:cs="Times New Roman"/>
        </w:rPr>
        <w:t>ры, представленные в Программе:</w:t>
      </w:r>
    </w:p>
    <w:p w:rsidR="0032696E" w:rsidRPr="00E17334" w:rsidRDefault="0032696E" w:rsidP="00820921">
      <w:pPr>
        <w:pStyle w:val="a3"/>
        <w:ind w:firstLine="709"/>
        <w:jc w:val="both"/>
        <w:rPr>
          <w:rFonts w:ascii="Times New Roman" w:hAnsi="Times New Roman" w:cs="Times New Roman"/>
        </w:rPr>
      </w:pPr>
      <w:r w:rsidRPr="00E17334">
        <w:rPr>
          <w:rFonts w:ascii="Times New Roman" w:hAnsi="Times New Roman" w:cs="Times New Roman"/>
        </w:rPr>
        <w:t>•</w:t>
      </w:r>
      <w:r w:rsidRPr="00E17334">
        <w:rPr>
          <w:rFonts w:ascii="Times New Roman" w:hAnsi="Times New Roman" w:cs="Times New Roman"/>
        </w:rPr>
        <w:tab/>
        <w:t>не по</w:t>
      </w:r>
      <w:r w:rsidR="004118BC" w:rsidRPr="00E17334">
        <w:rPr>
          <w:rFonts w:ascii="Times New Roman" w:hAnsi="Times New Roman" w:cs="Times New Roman"/>
        </w:rPr>
        <w:t>длежат непосредственной оценке;</w:t>
      </w:r>
    </w:p>
    <w:p w:rsidR="0032696E" w:rsidRPr="00E17334" w:rsidRDefault="0032696E" w:rsidP="00820921">
      <w:pPr>
        <w:pStyle w:val="western"/>
        <w:shd w:val="clear" w:color="auto" w:fill="FFFFFF"/>
        <w:spacing w:before="0" w:beforeAutospacing="0" w:after="0" w:afterAutospacing="0"/>
        <w:ind w:firstLine="709"/>
        <w:jc w:val="both"/>
      </w:pPr>
      <w:r w:rsidRPr="00E17334">
        <w:t>•</w:t>
      </w:r>
      <w:r w:rsidRPr="00E17334">
        <w:tab/>
        <w:t>не являются непосредственным основанием оценки как итогового, так и промежу</w:t>
      </w:r>
      <w:r w:rsidR="003500F8" w:rsidRPr="00E17334">
        <w:t>точного уровня развития детей;</w:t>
      </w:r>
    </w:p>
    <w:p w:rsidR="0032696E" w:rsidRPr="00E17334" w:rsidRDefault="0032696E" w:rsidP="00820921">
      <w:pPr>
        <w:pStyle w:val="western"/>
        <w:shd w:val="clear" w:color="auto" w:fill="FFFFFF"/>
        <w:spacing w:before="0" w:beforeAutospacing="0" w:after="0" w:afterAutospacing="0"/>
        <w:ind w:firstLine="709"/>
        <w:jc w:val="both"/>
      </w:pPr>
      <w:r w:rsidRPr="00E17334">
        <w:t>•</w:t>
      </w:r>
      <w:r w:rsidRPr="00E17334">
        <w:tab/>
        <w:t xml:space="preserve">не являются основанием для их формального сравнения с реальными достижениями детей; </w:t>
      </w:r>
    </w:p>
    <w:p w:rsidR="0032696E" w:rsidRPr="00E17334" w:rsidRDefault="0032696E" w:rsidP="00820921">
      <w:pPr>
        <w:pStyle w:val="western"/>
        <w:shd w:val="clear" w:color="auto" w:fill="FFFFFF"/>
        <w:spacing w:before="0" w:beforeAutospacing="0" w:after="0" w:afterAutospacing="0"/>
        <w:ind w:firstLine="709"/>
        <w:jc w:val="both"/>
      </w:pPr>
      <w:r w:rsidRPr="00E17334">
        <w:t>•</w:t>
      </w:r>
      <w:r w:rsidRPr="00E17334">
        <w:tab/>
        <w:t>не являются основой объективной оценки соответствия установленным требованиям образовательной де</w:t>
      </w:r>
      <w:r w:rsidR="003500F8" w:rsidRPr="00E17334">
        <w:t>ятельности и подготовки детей;</w:t>
      </w:r>
    </w:p>
    <w:p w:rsidR="0032696E" w:rsidRPr="00E17334" w:rsidRDefault="0032696E" w:rsidP="00820921">
      <w:pPr>
        <w:pStyle w:val="western"/>
        <w:shd w:val="clear" w:color="auto" w:fill="FFFFFF"/>
        <w:spacing w:before="0" w:beforeAutospacing="0" w:after="0" w:afterAutospacing="0"/>
        <w:ind w:firstLine="709"/>
        <w:jc w:val="both"/>
      </w:pPr>
      <w:r w:rsidRPr="00E17334">
        <w:t>•</w:t>
      </w:r>
      <w:r w:rsidRPr="00E17334">
        <w:tab/>
        <w:t>не являются непосредственным основанием пр</w:t>
      </w:r>
      <w:r w:rsidR="00482A46" w:rsidRPr="00E17334">
        <w:t>и оценке качества образования.</w:t>
      </w:r>
    </w:p>
    <w:p w:rsidR="0032696E" w:rsidRPr="00E17334" w:rsidRDefault="0032696E" w:rsidP="00820921">
      <w:pPr>
        <w:pStyle w:val="western"/>
        <w:shd w:val="clear" w:color="auto" w:fill="FFFFFF"/>
        <w:spacing w:before="0" w:beforeAutospacing="0" w:after="0" w:afterAutospacing="0"/>
        <w:ind w:firstLine="709"/>
        <w:jc w:val="both"/>
      </w:pPr>
      <w:r w:rsidRPr="00E17334">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32696E" w:rsidRPr="00E17334" w:rsidRDefault="0032696E" w:rsidP="00820921">
      <w:pPr>
        <w:pStyle w:val="western"/>
        <w:shd w:val="clear" w:color="auto" w:fill="FFFFFF"/>
        <w:spacing w:before="0" w:beforeAutospacing="0" w:after="0" w:afterAutospacing="0"/>
        <w:ind w:firstLine="709"/>
        <w:jc w:val="both"/>
      </w:pPr>
      <w:r w:rsidRPr="00E17334">
        <w:t>•</w:t>
      </w:r>
      <w:r w:rsidRPr="00E17334">
        <w:tab/>
        <w:t>педагогические наблюдения, педагогическую диагностику, связанную с оценкой эффективности педагогических действий с ц</w:t>
      </w:r>
      <w:r w:rsidR="004118BC" w:rsidRPr="00E17334">
        <w:t>елью их дальнейшей оптимизации;</w:t>
      </w:r>
    </w:p>
    <w:p w:rsidR="0032696E" w:rsidRPr="00E17334" w:rsidRDefault="0032696E" w:rsidP="00820921">
      <w:pPr>
        <w:pStyle w:val="western"/>
        <w:shd w:val="clear" w:color="auto" w:fill="FFFFFF"/>
        <w:spacing w:before="0" w:beforeAutospacing="0" w:after="0" w:afterAutospacing="0"/>
        <w:ind w:firstLine="709"/>
        <w:jc w:val="both"/>
      </w:pPr>
      <w:r w:rsidRPr="00E17334">
        <w:t>•</w:t>
      </w:r>
      <w:r w:rsidRPr="00E17334">
        <w:tab/>
        <w:t xml:space="preserve">материалы, фиксирующие достижения ребенка в ходе </w:t>
      </w:r>
      <w:r w:rsidR="004118BC" w:rsidRPr="00E17334">
        <w:t>образовательной деятельности;</w:t>
      </w:r>
    </w:p>
    <w:p w:rsidR="0032696E" w:rsidRPr="00E17334" w:rsidRDefault="004118BC" w:rsidP="00820921">
      <w:pPr>
        <w:pStyle w:val="western"/>
        <w:shd w:val="clear" w:color="auto" w:fill="FFFFFF"/>
        <w:spacing w:before="0" w:beforeAutospacing="0" w:after="0" w:afterAutospacing="0"/>
        <w:ind w:firstLine="709"/>
        <w:jc w:val="both"/>
      </w:pPr>
      <w:r w:rsidRPr="00E17334">
        <w:lastRenderedPageBreak/>
        <w:t>•</w:t>
      </w:r>
      <w:r w:rsidRPr="00E17334">
        <w:tab/>
        <w:t>карты развития ребенка;</w:t>
      </w:r>
    </w:p>
    <w:p w:rsidR="00D431CA" w:rsidRPr="00E17334" w:rsidRDefault="0032696E" w:rsidP="008B5EBB">
      <w:pPr>
        <w:pStyle w:val="western"/>
        <w:shd w:val="clear" w:color="auto" w:fill="FFFFFF"/>
        <w:spacing w:before="0" w:beforeAutospacing="0" w:after="0" w:afterAutospacing="0"/>
        <w:ind w:firstLine="709"/>
        <w:jc w:val="both"/>
      </w:pPr>
      <w:r w:rsidRPr="00E17334">
        <w:t>•</w:t>
      </w:r>
      <w:r w:rsidRPr="00E17334">
        <w:tab/>
        <w:t>различные ш</w:t>
      </w:r>
      <w:r w:rsidR="003500F8" w:rsidRPr="00E17334">
        <w:t>калы индивидуального развития.</w:t>
      </w:r>
    </w:p>
    <w:p w:rsidR="00BF5CE4" w:rsidRPr="00E17334" w:rsidRDefault="0032696E" w:rsidP="00931F1A">
      <w:pPr>
        <w:pStyle w:val="western"/>
        <w:shd w:val="clear" w:color="auto" w:fill="FFFFFF"/>
        <w:spacing w:before="0" w:beforeAutospacing="0" w:after="0" w:afterAutospacing="0"/>
        <w:ind w:firstLine="709"/>
        <w:jc w:val="center"/>
        <w:rPr>
          <w:b/>
        </w:rPr>
      </w:pPr>
      <w:r w:rsidRPr="00E17334">
        <w:rPr>
          <w:b/>
        </w:rPr>
        <w:t>Систе</w:t>
      </w:r>
      <w:r w:rsidR="00FF747D" w:rsidRPr="00E17334">
        <w:rPr>
          <w:b/>
        </w:rPr>
        <w:t>ма оценки результатов освоения П</w:t>
      </w:r>
      <w:r w:rsidRPr="00E17334">
        <w:rPr>
          <w:b/>
        </w:rPr>
        <w:t>рограммы</w:t>
      </w:r>
    </w:p>
    <w:p w:rsidR="0032696E" w:rsidRPr="00E17334" w:rsidRDefault="0032696E" w:rsidP="00820921">
      <w:pPr>
        <w:pStyle w:val="western"/>
        <w:shd w:val="clear" w:color="auto" w:fill="FFFFFF"/>
        <w:spacing w:before="0" w:beforeAutospacing="0" w:after="0" w:afterAutospacing="0"/>
        <w:ind w:firstLine="709"/>
        <w:jc w:val="both"/>
      </w:pPr>
      <w:r w:rsidRPr="00E17334">
        <w:t>В соответствии с п.4.3.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Как следует из п.4.5. ФГОС ДО, целевые ориентиры не могут служить непосредственным основанием при решении управленческих задач.</w:t>
      </w:r>
    </w:p>
    <w:p w:rsidR="0032696E" w:rsidRPr="00E17334" w:rsidRDefault="0032696E" w:rsidP="00820921">
      <w:pPr>
        <w:pStyle w:val="western"/>
        <w:shd w:val="clear" w:color="auto" w:fill="FFFFFF"/>
        <w:spacing w:before="0" w:beforeAutospacing="0" w:after="0" w:afterAutospacing="0"/>
        <w:ind w:firstLine="709"/>
        <w:jc w:val="both"/>
      </w:pPr>
      <w:r w:rsidRPr="00E17334">
        <w:t>Реализация Программы предполагает оценку индивидуального развития детей.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2696E" w:rsidRPr="00E17334" w:rsidRDefault="0032696E" w:rsidP="00931F1A">
      <w:pPr>
        <w:pStyle w:val="western"/>
        <w:shd w:val="clear" w:color="auto" w:fill="FFFFFF"/>
        <w:spacing w:before="0" w:beforeAutospacing="0" w:after="0" w:afterAutospacing="0"/>
        <w:ind w:firstLine="709"/>
        <w:jc w:val="both"/>
      </w:pPr>
      <w:r w:rsidRPr="00E17334">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32696E" w:rsidRPr="00E17334" w:rsidRDefault="0032696E" w:rsidP="00931F1A">
      <w:pPr>
        <w:pStyle w:val="a3"/>
        <w:ind w:firstLine="709"/>
        <w:jc w:val="both"/>
        <w:rPr>
          <w:rFonts w:ascii="Times New Roman" w:hAnsi="Times New Roman" w:cs="Times New Roman"/>
        </w:rPr>
      </w:pPr>
      <w:r w:rsidRPr="00E17334">
        <w:rPr>
          <w:rFonts w:ascii="Times New Roman" w:hAnsi="Times New Roman" w:cs="Times New Roman"/>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32696E" w:rsidRPr="00E17334" w:rsidRDefault="0032696E" w:rsidP="00931F1A">
      <w:pPr>
        <w:pStyle w:val="a3"/>
        <w:ind w:firstLine="709"/>
        <w:jc w:val="both"/>
        <w:rPr>
          <w:rFonts w:ascii="Times New Roman" w:hAnsi="Times New Roman" w:cs="Times New Roman"/>
        </w:rPr>
      </w:pPr>
      <w:r w:rsidRPr="00E17334">
        <w:rPr>
          <w:rFonts w:ascii="Times New Roman" w:hAnsi="Times New Roman" w:cs="Times New Roman"/>
        </w:rPr>
        <w:t>•  игровой деятельности;</w:t>
      </w:r>
    </w:p>
    <w:p w:rsidR="0032696E" w:rsidRPr="00E17334" w:rsidRDefault="0032696E" w:rsidP="00931F1A">
      <w:pPr>
        <w:pStyle w:val="a3"/>
        <w:ind w:firstLine="709"/>
        <w:jc w:val="both"/>
        <w:rPr>
          <w:rFonts w:ascii="Times New Roman" w:hAnsi="Times New Roman" w:cs="Times New Roman"/>
        </w:rPr>
      </w:pPr>
      <w:r w:rsidRPr="00E17334">
        <w:rPr>
          <w:rFonts w:ascii="Times New Roman" w:hAnsi="Times New Roman" w:cs="Times New Roman"/>
        </w:rPr>
        <w:t>• познавательной деятельности (как идет развитие детских способностей, познавательной активности);</w:t>
      </w:r>
    </w:p>
    <w:p w:rsidR="0032696E" w:rsidRPr="00E17334" w:rsidRDefault="00931F1A" w:rsidP="00931F1A">
      <w:pPr>
        <w:pStyle w:val="a3"/>
        <w:ind w:firstLine="709"/>
        <w:jc w:val="both"/>
        <w:rPr>
          <w:rFonts w:ascii="Times New Roman" w:hAnsi="Times New Roman" w:cs="Times New Roman"/>
        </w:rPr>
      </w:pPr>
      <w:r w:rsidRPr="00E17334">
        <w:rPr>
          <w:rFonts w:ascii="Times New Roman" w:hAnsi="Times New Roman" w:cs="Times New Roman"/>
        </w:rPr>
        <w:t xml:space="preserve">• </w:t>
      </w:r>
      <w:r w:rsidR="0032696E" w:rsidRPr="00E17334">
        <w:rPr>
          <w:rFonts w:ascii="Times New Roman" w:hAnsi="Times New Roman" w:cs="Times New Roman"/>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32696E" w:rsidRPr="00E17334" w:rsidRDefault="0032696E" w:rsidP="00931F1A">
      <w:pPr>
        <w:pStyle w:val="a3"/>
        <w:ind w:firstLine="709"/>
        <w:jc w:val="both"/>
        <w:rPr>
          <w:rFonts w:ascii="Times New Roman" w:hAnsi="Times New Roman" w:cs="Times New Roman"/>
        </w:rPr>
      </w:pPr>
      <w:r w:rsidRPr="00E17334">
        <w:rPr>
          <w:rFonts w:ascii="Times New Roman" w:hAnsi="Times New Roman" w:cs="Times New Roman"/>
        </w:rPr>
        <w:t>• художественной деятельности;</w:t>
      </w:r>
    </w:p>
    <w:p w:rsidR="0032696E" w:rsidRPr="00E17334" w:rsidRDefault="0032696E" w:rsidP="00931F1A">
      <w:pPr>
        <w:pStyle w:val="a3"/>
        <w:ind w:firstLine="709"/>
        <w:jc w:val="both"/>
        <w:rPr>
          <w:rFonts w:ascii="Times New Roman" w:hAnsi="Times New Roman" w:cs="Times New Roman"/>
        </w:rPr>
      </w:pPr>
      <w:r w:rsidRPr="00E17334">
        <w:rPr>
          <w:rFonts w:ascii="Times New Roman" w:hAnsi="Times New Roman" w:cs="Times New Roman"/>
        </w:rPr>
        <w:t>• физического развития.</w:t>
      </w:r>
    </w:p>
    <w:p w:rsidR="0032696E" w:rsidRPr="00E17334" w:rsidRDefault="0032696E" w:rsidP="00820921">
      <w:pPr>
        <w:pStyle w:val="western"/>
        <w:shd w:val="clear" w:color="auto" w:fill="FFFFFF"/>
        <w:spacing w:before="0" w:beforeAutospacing="0" w:after="0" w:afterAutospacing="0"/>
        <w:ind w:firstLine="709"/>
        <w:jc w:val="both"/>
      </w:pPr>
      <w:r w:rsidRPr="00E17334">
        <w:t>В ходе образовательной деятельности педагоги создают диагностические ситуации, чтобы оценить индивидуальную динамику развития детей и скорректировать свои действия.</w:t>
      </w:r>
    </w:p>
    <w:p w:rsidR="0032696E" w:rsidRPr="00E17334" w:rsidRDefault="0032696E" w:rsidP="00820921">
      <w:pPr>
        <w:pStyle w:val="western"/>
        <w:shd w:val="clear" w:color="auto" w:fill="FFFFFF"/>
        <w:spacing w:before="0" w:beforeAutospacing="0" w:after="0" w:afterAutospacing="0"/>
        <w:ind w:firstLine="709"/>
        <w:jc w:val="both"/>
      </w:pPr>
      <w:r w:rsidRPr="00E17334">
        <w:t>Диагностическое о</w:t>
      </w:r>
      <w:r w:rsidR="003B51CC" w:rsidRPr="00E17334">
        <w:t>бследование проводится в средней</w:t>
      </w:r>
      <w:r w:rsidRPr="00E17334">
        <w:t xml:space="preserve"> группе 2 раза в год: в начале года и в конце. </w:t>
      </w:r>
    </w:p>
    <w:p w:rsidR="0032696E" w:rsidRPr="00E17334" w:rsidRDefault="0032696E" w:rsidP="00820921">
      <w:pPr>
        <w:pStyle w:val="western"/>
        <w:shd w:val="clear" w:color="auto" w:fill="FFFFFF"/>
        <w:spacing w:before="0" w:beforeAutospacing="0" w:after="0" w:afterAutospacing="0"/>
        <w:ind w:firstLine="709"/>
        <w:jc w:val="both"/>
      </w:pPr>
      <w:r w:rsidRPr="00E17334">
        <w:t>Оценка педагогического процесса связана с уровнем овладения каждым ребёнком необходимыми навыками и умениями по образовательным областям:</w:t>
      </w:r>
    </w:p>
    <w:p w:rsidR="0032696E" w:rsidRPr="00E17334" w:rsidRDefault="0032696E" w:rsidP="00820921">
      <w:pPr>
        <w:pStyle w:val="western"/>
        <w:shd w:val="clear" w:color="auto" w:fill="FFFFFF"/>
        <w:spacing w:before="0" w:beforeAutospacing="0" w:after="0" w:afterAutospacing="0"/>
        <w:ind w:firstLine="709"/>
        <w:jc w:val="both"/>
      </w:pPr>
      <w:r w:rsidRPr="00E17334">
        <w:t>1 балл – ребёнок не может выполнять все параметры оценки, помощь взрослого не принимает;</w:t>
      </w:r>
    </w:p>
    <w:p w:rsidR="0032696E" w:rsidRPr="00E17334" w:rsidRDefault="0032696E" w:rsidP="00820921">
      <w:pPr>
        <w:pStyle w:val="western"/>
        <w:shd w:val="clear" w:color="auto" w:fill="FFFFFF"/>
        <w:spacing w:before="0" w:beforeAutospacing="0" w:after="0" w:afterAutospacing="0"/>
        <w:ind w:firstLine="709"/>
        <w:jc w:val="both"/>
      </w:pPr>
      <w:r w:rsidRPr="00E17334">
        <w:t>2 балла – ребенок с помощью взрослого выполняет некоторые параметры оценки;</w:t>
      </w:r>
    </w:p>
    <w:p w:rsidR="0032696E" w:rsidRPr="00E17334" w:rsidRDefault="0032696E" w:rsidP="00820921">
      <w:pPr>
        <w:pStyle w:val="western"/>
        <w:shd w:val="clear" w:color="auto" w:fill="FFFFFF"/>
        <w:spacing w:before="0" w:beforeAutospacing="0" w:after="0" w:afterAutospacing="0"/>
        <w:ind w:firstLine="709"/>
        <w:jc w:val="both"/>
      </w:pPr>
      <w:r w:rsidRPr="00E17334">
        <w:t>3 балла – ребёнок выполняет все параметры оценки с частичной помощью взрослого;</w:t>
      </w:r>
    </w:p>
    <w:p w:rsidR="0032696E" w:rsidRPr="00E17334" w:rsidRDefault="0032696E" w:rsidP="00820921">
      <w:pPr>
        <w:pStyle w:val="western"/>
        <w:shd w:val="clear" w:color="auto" w:fill="FFFFFF"/>
        <w:spacing w:before="0" w:beforeAutospacing="0" w:after="0" w:afterAutospacing="0"/>
        <w:ind w:firstLine="709"/>
        <w:jc w:val="both"/>
      </w:pPr>
      <w:r w:rsidRPr="00E17334">
        <w:t>4 балла – ребенок выполняет самостоятельно и с частичной помощью взрослого все параметры оценки;</w:t>
      </w:r>
    </w:p>
    <w:p w:rsidR="0032696E" w:rsidRPr="00E17334" w:rsidRDefault="0032696E" w:rsidP="00820921">
      <w:pPr>
        <w:pStyle w:val="western"/>
        <w:shd w:val="clear" w:color="auto" w:fill="FFFFFF"/>
        <w:spacing w:before="0" w:beforeAutospacing="0" w:after="0" w:afterAutospacing="0"/>
        <w:ind w:firstLine="709"/>
        <w:jc w:val="both"/>
      </w:pPr>
      <w:r w:rsidRPr="00E17334">
        <w:t>5 баллов – ребенок выполняет все параметры оценки самостоятельно.</w:t>
      </w:r>
    </w:p>
    <w:p w:rsidR="0032696E" w:rsidRPr="00E17334" w:rsidRDefault="0032696E" w:rsidP="00820921">
      <w:pPr>
        <w:pStyle w:val="western"/>
        <w:shd w:val="clear" w:color="auto" w:fill="FFFFFF"/>
        <w:spacing w:before="0" w:beforeAutospacing="0" w:after="0" w:afterAutospacing="0"/>
        <w:ind w:firstLine="709"/>
        <w:jc w:val="both"/>
      </w:pPr>
      <w:r w:rsidRPr="00E17334">
        <w:t>Нормативными вариантами развития можно считать средние значения по каждому ребёнку или обще</w:t>
      </w:r>
      <w:r w:rsidR="003B51CC" w:rsidRPr="00E17334">
        <w:t xml:space="preserve"> </w:t>
      </w:r>
      <w:r w:rsidRPr="00E17334">
        <w:t xml:space="preserve">групповому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несоответствии развития ребенку возрасту, а </w:t>
      </w:r>
      <w:r w:rsidRPr="00E17334">
        <w:lastRenderedPageBreak/>
        <w:t>также необходимости корректировки педагогического процесса в группе по данном параметру/</w:t>
      </w:r>
      <w:r w:rsidR="004118BC" w:rsidRPr="00E17334">
        <w:t>данной образовательной области.</w:t>
      </w:r>
    </w:p>
    <w:p w:rsidR="0032696E" w:rsidRPr="00E17334" w:rsidRDefault="0032696E" w:rsidP="00820921">
      <w:pPr>
        <w:pStyle w:val="western"/>
        <w:shd w:val="clear" w:color="auto" w:fill="FFFFFF"/>
        <w:spacing w:before="0" w:beforeAutospacing="0" w:after="0" w:afterAutospacing="0"/>
        <w:ind w:firstLine="709"/>
        <w:jc w:val="both"/>
      </w:pPr>
      <w:r w:rsidRPr="00E17334">
        <w:t>На основании полученных результатов в начале учебного года воспитатели не только констру</w:t>
      </w:r>
      <w:r w:rsidR="003500F8" w:rsidRPr="00E17334">
        <w:t xml:space="preserve">ируют образовательный процесс в </w:t>
      </w:r>
      <w:r w:rsidRPr="00E17334">
        <w:t>своей возрастной группе, но и планируют индивидуальную работу по разделам программы с теми детьми, которые требуют усиленного внимания воспитателя и которым необходима педагогическая поддержка. В середине учебного года диагностируются только дети группы риска или вновь прибывшие дети, чтобы скорректировать планы индивидуальной работы с детьми по всем разделам программы. В конце учебного года – сначала итоговая диагностика, потом – сравнительный анализ результатов на начало и конец года. Обработанные и интерпретированные результаты такого анализа являются основой конструирования образовательного</w:t>
      </w:r>
      <w:r w:rsidR="004118BC" w:rsidRPr="00E17334">
        <w:t xml:space="preserve"> процесса на новый учебный год.</w:t>
      </w:r>
    </w:p>
    <w:p w:rsidR="0032696E" w:rsidRPr="00E17334" w:rsidRDefault="0032696E" w:rsidP="00820921">
      <w:pPr>
        <w:pStyle w:val="western"/>
        <w:shd w:val="clear" w:color="auto" w:fill="FFFFFF"/>
        <w:spacing w:before="0" w:beforeAutospacing="0" w:after="0" w:afterAutospacing="0"/>
        <w:ind w:firstLine="709"/>
        <w:jc w:val="both"/>
      </w:pPr>
      <w:r w:rsidRPr="00E17334">
        <w:t>Результаты педагогического мониторинга заносятся в карты индивидуальной траектории развития ребенка и сводную таблицу мониторинга по каждой образовательной области, а также в сводную (итоговую) таблицу результат</w:t>
      </w:r>
      <w:r w:rsidR="004118BC" w:rsidRPr="00E17334">
        <w:t>ов педагогического мониторинга.</w:t>
      </w:r>
    </w:p>
    <w:p w:rsidR="0032696E" w:rsidRPr="00E17334" w:rsidRDefault="0032696E" w:rsidP="00820921">
      <w:pPr>
        <w:pStyle w:val="western"/>
        <w:shd w:val="clear" w:color="auto" w:fill="FFFFFF"/>
        <w:spacing w:before="0" w:beforeAutospacing="0" w:after="0" w:afterAutospacing="0"/>
        <w:ind w:firstLine="709"/>
        <w:jc w:val="both"/>
      </w:pPr>
      <w:r w:rsidRPr="00E17334">
        <w:t>Результаты педагогической диагностики используются для решения следующих образовательных задач:</w:t>
      </w:r>
    </w:p>
    <w:p w:rsidR="0032696E" w:rsidRPr="00E17334" w:rsidRDefault="0032696E" w:rsidP="00820921">
      <w:pPr>
        <w:pStyle w:val="western"/>
        <w:shd w:val="clear" w:color="auto" w:fill="FFFFFF"/>
        <w:spacing w:before="0" w:beforeAutospacing="0" w:after="0" w:afterAutospacing="0"/>
        <w:ind w:firstLine="709"/>
        <w:jc w:val="both"/>
      </w:pPr>
      <w:r w:rsidRPr="00E17334">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2696E" w:rsidRPr="00E17334" w:rsidRDefault="0032696E" w:rsidP="00820921">
      <w:pPr>
        <w:pStyle w:val="western"/>
        <w:shd w:val="clear" w:color="auto" w:fill="FFFFFF"/>
        <w:spacing w:before="0" w:beforeAutospacing="0" w:after="0" w:afterAutospacing="0"/>
        <w:ind w:firstLine="709"/>
        <w:jc w:val="both"/>
      </w:pPr>
      <w:r w:rsidRPr="00E17334">
        <w:t>2) оптимизации работы с группой детей.</w:t>
      </w:r>
    </w:p>
    <w:p w:rsidR="00DD2102" w:rsidRPr="00E17334" w:rsidRDefault="00E12D01" w:rsidP="00E12D01">
      <w:pPr>
        <w:pStyle w:val="western"/>
        <w:shd w:val="clear" w:color="auto" w:fill="FFFFFF"/>
        <w:spacing w:before="0" w:beforeAutospacing="0" w:after="0" w:afterAutospacing="0"/>
        <w:ind w:firstLine="709"/>
        <w:jc w:val="both"/>
      </w:pPr>
      <w:r w:rsidRPr="00E17334">
        <w:br w:type="page"/>
      </w:r>
    </w:p>
    <w:bookmarkEnd w:id="1"/>
    <w:p w:rsidR="00082D8B" w:rsidRPr="00E17334" w:rsidRDefault="00082D8B" w:rsidP="00931F1A">
      <w:pPr>
        <w:tabs>
          <w:tab w:val="left" w:pos="993"/>
        </w:tabs>
        <w:spacing w:after="0" w:line="240" w:lineRule="auto"/>
        <w:ind w:firstLine="709"/>
        <w:jc w:val="center"/>
        <w:rPr>
          <w:rFonts w:ascii="Times New Roman" w:eastAsia="Calibri" w:hAnsi="Times New Roman" w:cs="Times New Roman"/>
          <w:b/>
          <w:bCs/>
          <w:iCs/>
          <w:color w:val="000000"/>
          <w:sz w:val="24"/>
          <w:szCs w:val="24"/>
          <w:lang w:eastAsia="en-US"/>
        </w:rPr>
      </w:pPr>
      <w:r w:rsidRPr="00E17334">
        <w:rPr>
          <w:rFonts w:ascii="Times New Roman" w:eastAsia="Calibri" w:hAnsi="Times New Roman" w:cs="Times New Roman"/>
          <w:b/>
          <w:bCs/>
          <w:iCs/>
          <w:color w:val="000000"/>
          <w:sz w:val="24"/>
          <w:szCs w:val="24"/>
          <w:lang w:eastAsia="en-US"/>
        </w:rPr>
        <w:lastRenderedPageBreak/>
        <w:t>II. Содержательный раздел</w:t>
      </w:r>
    </w:p>
    <w:p w:rsidR="00082D8B" w:rsidRPr="00E17334" w:rsidRDefault="00082D8B" w:rsidP="00931F1A">
      <w:pPr>
        <w:widowControl w:val="0"/>
        <w:overflowPunct w:val="0"/>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en-US"/>
        </w:rPr>
      </w:pPr>
    </w:p>
    <w:p w:rsidR="008B5EBB" w:rsidRPr="00E17334" w:rsidRDefault="00082D8B" w:rsidP="00FA4CC2">
      <w:pPr>
        <w:spacing w:after="0" w:line="240" w:lineRule="auto"/>
        <w:ind w:firstLine="709"/>
        <w:jc w:val="center"/>
        <w:rPr>
          <w:rFonts w:ascii="Times New Roman" w:eastAsia="Times New Roman" w:hAnsi="Times New Roman" w:cs="Times New Roman"/>
          <w:b/>
          <w:color w:val="000000"/>
          <w:sz w:val="24"/>
          <w:szCs w:val="24"/>
        </w:rPr>
      </w:pPr>
      <w:r w:rsidRPr="00E17334">
        <w:rPr>
          <w:rFonts w:ascii="Times New Roman" w:eastAsia="Times New Roman" w:hAnsi="Times New Roman" w:cs="Times New Roman"/>
          <w:b/>
          <w:color w:val="000000"/>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082D8B" w:rsidRPr="00E17334" w:rsidRDefault="00082D8B" w:rsidP="00820921">
      <w:pPr>
        <w:spacing w:after="0" w:line="240" w:lineRule="auto"/>
        <w:ind w:firstLine="709"/>
        <w:jc w:val="both"/>
        <w:rPr>
          <w:rFonts w:ascii="Times New Roman" w:eastAsia="Calibri" w:hAnsi="Times New Roman" w:cs="Times New Roman"/>
          <w:color w:val="000000"/>
          <w:sz w:val="24"/>
          <w:szCs w:val="24"/>
          <w:lang w:eastAsia="en-US"/>
        </w:rPr>
      </w:pPr>
      <w:r w:rsidRPr="00E17334">
        <w:rPr>
          <w:rFonts w:ascii="Times New Roman" w:eastAsia="Calibri" w:hAnsi="Times New Roman" w:cs="Times New Roman"/>
          <w:color w:val="000000"/>
          <w:sz w:val="24"/>
          <w:szCs w:val="24"/>
          <w:lang w:eastAsia="en-US"/>
        </w:rPr>
        <w:t>Образовательная деятельность организуется в соответствии с направлениями развития ребенка, представленными в пяти образовательных областях: социально–коммуникативное развитие, познавательное развитие, речевое развитие, художественно-эстетическое и физическое развитие.</w:t>
      </w:r>
    </w:p>
    <w:p w:rsidR="00082D8B" w:rsidRPr="00E17334" w:rsidRDefault="00082D8B" w:rsidP="00820921">
      <w:pPr>
        <w:spacing w:after="0" w:line="240" w:lineRule="auto"/>
        <w:ind w:firstLine="709"/>
        <w:jc w:val="both"/>
        <w:rPr>
          <w:rFonts w:ascii="Times New Roman" w:eastAsia="Calibri" w:hAnsi="Times New Roman" w:cs="Times New Roman"/>
          <w:sz w:val="24"/>
          <w:szCs w:val="24"/>
          <w:lang w:eastAsia="en-US"/>
        </w:rPr>
      </w:pPr>
    </w:p>
    <w:p w:rsidR="00082D8B" w:rsidRPr="00E17334" w:rsidRDefault="00082D8B" w:rsidP="00931F1A">
      <w:pPr>
        <w:spacing w:after="0" w:line="240" w:lineRule="auto"/>
        <w:ind w:firstLine="709"/>
        <w:jc w:val="center"/>
        <w:rPr>
          <w:rFonts w:ascii="Times New Roman" w:eastAsia="Calibri" w:hAnsi="Times New Roman" w:cs="Times New Roman"/>
          <w:b/>
          <w:i/>
          <w:sz w:val="24"/>
          <w:szCs w:val="24"/>
          <w:lang w:eastAsia="en-US"/>
        </w:rPr>
      </w:pPr>
      <w:r w:rsidRPr="00E17334">
        <w:rPr>
          <w:rFonts w:ascii="Times New Roman" w:eastAsia="Calibri" w:hAnsi="Times New Roman" w:cs="Times New Roman"/>
          <w:b/>
          <w:i/>
          <w:sz w:val="24"/>
          <w:szCs w:val="24"/>
          <w:lang w:eastAsia="en-US"/>
        </w:rPr>
        <w:t>2.1.1 Образовательная область «Социально-коммуникативное развитие»</w:t>
      </w:r>
    </w:p>
    <w:p w:rsidR="00E0125E" w:rsidRPr="00E17334" w:rsidRDefault="00E0125E" w:rsidP="0082092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822465" w:rsidRPr="00E17334" w:rsidRDefault="00822465" w:rsidP="00FA4CC2">
      <w:pPr>
        <w:spacing w:after="0" w:line="240" w:lineRule="auto"/>
        <w:ind w:right="-15" w:firstLine="709"/>
        <w:jc w:val="center"/>
        <w:rPr>
          <w:rFonts w:ascii="Times New Roman" w:eastAsia="Calibri" w:hAnsi="Times New Roman" w:cs="Times New Roman"/>
          <w:b/>
          <w:color w:val="000000"/>
          <w:sz w:val="24"/>
          <w:szCs w:val="24"/>
        </w:rPr>
      </w:pPr>
      <w:r w:rsidRPr="00E17334">
        <w:rPr>
          <w:rFonts w:ascii="Times New Roman" w:eastAsia="Calibri" w:hAnsi="Times New Roman" w:cs="Times New Roman"/>
          <w:b/>
          <w:color w:val="000000"/>
          <w:sz w:val="24"/>
          <w:szCs w:val="24"/>
        </w:rPr>
        <w:t>Социализация, развитие общения, нравственное воспитание.</w:t>
      </w:r>
    </w:p>
    <w:p w:rsidR="00822465" w:rsidRPr="00E17334" w:rsidRDefault="00822465" w:rsidP="00820921">
      <w:pPr>
        <w:spacing w:after="0" w:line="240" w:lineRule="auto"/>
        <w:ind w:right="-17" w:firstLine="709"/>
        <w:jc w:val="both"/>
        <w:rPr>
          <w:rFonts w:ascii="Times New Roman" w:eastAsia="Calibri" w:hAnsi="Times New Roman" w:cs="Times New Roman"/>
          <w:b/>
          <w:color w:val="000000"/>
          <w:sz w:val="24"/>
          <w:szCs w:val="24"/>
        </w:rPr>
      </w:pPr>
      <w:r w:rsidRPr="00E17334">
        <w:rPr>
          <w:rFonts w:ascii="Times New Roman"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w:t>
      </w:r>
      <w:r w:rsidR="004118BC" w:rsidRPr="00E17334">
        <w:rPr>
          <w:rFonts w:ascii="Times New Roman" w:hAnsi="Times New Roman" w:cs="Times New Roman"/>
          <w:sz w:val="24"/>
          <w:szCs w:val="24"/>
        </w:rPr>
        <w:t xml:space="preserve">иальных представлений, умений и </w:t>
      </w:r>
      <w:r w:rsidRPr="00E17334">
        <w:rPr>
          <w:rFonts w:ascii="Times New Roman" w:hAnsi="Times New Roman" w:cs="Times New Roman"/>
          <w:sz w:val="24"/>
          <w:szCs w:val="24"/>
        </w:rPr>
        <w:t>навыков (развитие игровой деятельности, навыков самообслуживания, приобщение к труду, формирование основ безопасности).</w:t>
      </w:r>
    </w:p>
    <w:p w:rsidR="00822465" w:rsidRPr="00E17334" w:rsidRDefault="00822465" w:rsidP="00E12D01">
      <w:pPr>
        <w:spacing w:after="0" w:line="240" w:lineRule="auto"/>
        <w:ind w:right="-15" w:firstLine="709"/>
        <w:jc w:val="center"/>
        <w:rPr>
          <w:rFonts w:ascii="Times New Roman" w:eastAsia="Calibri" w:hAnsi="Times New Roman" w:cs="Times New Roman"/>
          <w:b/>
          <w:color w:val="000000"/>
          <w:sz w:val="24"/>
          <w:szCs w:val="24"/>
        </w:rPr>
      </w:pPr>
      <w:r w:rsidRPr="00E17334">
        <w:rPr>
          <w:rFonts w:ascii="Times New Roman" w:hAnsi="Times New Roman" w:cs="Times New Roman"/>
          <w:b/>
          <w:sz w:val="24"/>
          <w:szCs w:val="24"/>
        </w:rPr>
        <w:t>Формирование первичных ценностных представлений</w:t>
      </w:r>
    </w:p>
    <w:p w:rsidR="00822465" w:rsidRPr="00E17334" w:rsidRDefault="00F868C7"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b/>
          <w:sz w:val="24"/>
          <w:szCs w:val="24"/>
        </w:rPr>
        <w:t>Образ Я.</w:t>
      </w:r>
      <w:r w:rsidRPr="00E17334">
        <w:rPr>
          <w:rFonts w:ascii="Times New Roman" w:hAnsi="Times New Roman" w:cs="Times New Roman"/>
          <w:sz w:val="24"/>
          <w:szCs w:val="24"/>
        </w:rPr>
        <w:t xml:space="preserve"> </w:t>
      </w:r>
      <w:r w:rsidR="00822465" w:rsidRPr="00E17334">
        <w:rPr>
          <w:rFonts w:ascii="Times New Roman" w:hAnsi="Times New Roman" w:cs="Times New Roman"/>
          <w:sz w:val="24"/>
          <w:szCs w:val="24"/>
        </w:rPr>
        <w:t>Продолжать формировать образ</w:t>
      </w:r>
      <w:r w:rsidR="00736534" w:rsidRPr="00E17334">
        <w:rPr>
          <w:rFonts w:ascii="Times New Roman" w:hAnsi="Times New Roman" w:cs="Times New Roman"/>
          <w:sz w:val="24"/>
          <w:szCs w:val="24"/>
        </w:rPr>
        <w:t xml:space="preserve"> Я. Формировать представления о </w:t>
      </w:r>
      <w:r w:rsidR="004118BC" w:rsidRPr="00E17334">
        <w:rPr>
          <w:rFonts w:ascii="Times New Roman" w:hAnsi="Times New Roman" w:cs="Times New Roman"/>
          <w:sz w:val="24"/>
          <w:szCs w:val="24"/>
        </w:rPr>
        <w:t xml:space="preserve">росте и </w:t>
      </w:r>
      <w:r w:rsidR="00822465" w:rsidRPr="00E17334">
        <w:rPr>
          <w:rFonts w:ascii="Times New Roman" w:hAnsi="Times New Roman" w:cs="Times New Roman"/>
          <w:sz w:val="24"/>
          <w:szCs w:val="24"/>
        </w:rPr>
        <w:t>развитии ребенка, его п</w:t>
      </w:r>
      <w:r w:rsidR="004118BC" w:rsidRPr="00E17334">
        <w:rPr>
          <w:rFonts w:ascii="Times New Roman" w:hAnsi="Times New Roman" w:cs="Times New Roman"/>
          <w:sz w:val="24"/>
          <w:szCs w:val="24"/>
        </w:rPr>
        <w:t xml:space="preserve">рошлом, настоящем и </w:t>
      </w:r>
      <w:r w:rsidR="00736534" w:rsidRPr="00E17334">
        <w:rPr>
          <w:rFonts w:ascii="Times New Roman" w:hAnsi="Times New Roman" w:cs="Times New Roman"/>
          <w:sz w:val="24"/>
          <w:szCs w:val="24"/>
        </w:rPr>
        <w:t>будущем («я был маленьким, я</w:t>
      </w:r>
      <w:r w:rsidR="00822465" w:rsidRPr="00E17334">
        <w:rPr>
          <w:rFonts w:ascii="Times New Roman" w:hAnsi="Times New Roman" w:cs="Times New Roman"/>
          <w:sz w:val="24"/>
          <w:szCs w:val="24"/>
        </w:rPr>
        <w:t xml:space="preserve"> расту,</w:t>
      </w:r>
      <w:r w:rsidR="004118BC" w:rsidRPr="00E17334">
        <w:rPr>
          <w:rFonts w:ascii="Times New Roman" w:hAnsi="Times New Roman" w:cs="Times New Roman"/>
          <w:sz w:val="24"/>
          <w:szCs w:val="24"/>
        </w:rPr>
        <w:t xml:space="preserve"> я</w:t>
      </w:r>
      <w:r w:rsidR="00822465" w:rsidRPr="00E17334">
        <w:rPr>
          <w:rFonts w:ascii="Times New Roman" w:hAnsi="Times New Roman" w:cs="Times New Roman"/>
          <w:sz w:val="24"/>
          <w:szCs w:val="24"/>
        </w:rPr>
        <w:t xml:space="preserve"> буду взрослым»). Формировать п</w:t>
      </w:r>
      <w:r w:rsidR="003B51CC" w:rsidRPr="00E17334">
        <w:rPr>
          <w:rFonts w:ascii="Times New Roman" w:hAnsi="Times New Roman" w:cs="Times New Roman"/>
          <w:sz w:val="24"/>
          <w:szCs w:val="24"/>
        </w:rPr>
        <w:t>ер</w:t>
      </w:r>
      <w:r w:rsidR="004118BC" w:rsidRPr="00E17334">
        <w:rPr>
          <w:rFonts w:ascii="Times New Roman" w:hAnsi="Times New Roman" w:cs="Times New Roman"/>
          <w:sz w:val="24"/>
          <w:szCs w:val="24"/>
        </w:rPr>
        <w:t xml:space="preserve">вичные представления о </w:t>
      </w:r>
      <w:r w:rsidR="00822465" w:rsidRPr="00E17334">
        <w:rPr>
          <w:rFonts w:ascii="Times New Roman" w:hAnsi="Times New Roman" w:cs="Times New Roman"/>
          <w:sz w:val="24"/>
          <w:szCs w:val="24"/>
        </w:rPr>
        <w:t>школе (я пойд</w:t>
      </w:r>
      <w:r w:rsidR="004118BC" w:rsidRPr="00E17334">
        <w:rPr>
          <w:rFonts w:ascii="Times New Roman" w:hAnsi="Times New Roman" w:cs="Times New Roman"/>
          <w:sz w:val="24"/>
          <w:szCs w:val="24"/>
        </w:rPr>
        <w:t xml:space="preserve">у в школу, в школе интересно, я </w:t>
      </w:r>
      <w:r w:rsidR="00822465" w:rsidRPr="00E17334">
        <w:rPr>
          <w:rFonts w:ascii="Times New Roman" w:hAnsi="Times New Roman" w:cs="Times New Roman"/>
          <w:sz w:val="24"/>
          <w:szCs w:val="24"/>
        </w:rPr>
        <w:t xml:space="preserve">буду </w:t>
      </w:r>
      <w:r w:rsidR="004118BC" w:rsidRPr="00E17334">
        <w:rPr>
          <w:rFonts w:ascii="Times New Roman" w:hAnsi="Times New Roman" w:cs="Times New Roman"/>
          <w:sz w:val="24"/>
          <w:szCs w:val="24"/>
        </w:rPr>
        <w:t>хорошо учиться, я много узнаю).</w:t>
      </w:r>
    </w:p>
    <w:p w:rsidR="00822465" w:rsidRPr="00E17334" w:rsidRDefault="00822465"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sz w:val="24"/>
          <w:szCs w:val="24"/>
        </w:rPr>
        <w:t>Продолжать формировать традиционные гендерные представления. Закреплять умение называть свое имя, фамилию, возраст</w:t>
      </w:r>
      <w:r w:rsidR="004118BC" w:rsidRPr="00E17334">
        <w:rPr>
          <w:rFonts w:ascii="Times New Roman" w:hAnsi="Times New Roman" w:cs="Times New Roman"/>
          <w:sz w:val="24"/>
          <w:szCs w:val="24"/>
        </w:rPr>
        <w:t>, пол.</w:t>
      </w:r>
    </w:p>
    <w:p w:rsidR="00822465" w:rsidRPr="00E17334" w:rsidRDefault="00822465"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sz w:val="24"/>
          <w:szCs w:val="24"/>
        </w:rPr>
        <w:t>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w:t>
      </w:r>
      <w:r w:rsidR="004118BC" w:rsidRPr="00E17334">
        <w:rPr>
          <w:rFonts w:ascii="Times New Roman" w:hAnsi="Times New Roman" w:cs="Times New Roman"/>
          <w:sz w:val="24"/>
          <w:szCs w:val="24"/>
        </w:rPr>
        <w:t xml:space="preserve">о они сделали, чем порадовали и </w:t>
      </w:r>
      <w:r w:rsidRPr="00E17334">
        <w:rPr>
          <w:rFonts w:ascii="Times New Roman" w:hAnsi="Times New Roman" w:cs="Times New Roman"/>
          <w:sz w:val="24"/>
          <w:szCs w:val="24"/>
        </w:rPr>
        <w:t>удивили окружающих.</w:t>
      </w:r>
    </w:p>
    <w:p w:rsidR="00822465" w:rsidRPr="00E17334" w:rsidRDefault="00822465"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b/>
          <w:sz w:val="24"/>
          <w:szCs w:val="24"/>
        </w:rPr>
        <w:t>Нравственное воспитание.</w:t>
      </w:r>
      <w:r w:rsidRPr="00E17334">
        <w:rPr>
          <w:rFonts w:ascii="Times New Roman" w:hAnsi="Times New Roman" w:cs="Times New Roman"/>
          <w:sz w:val="24"/>
          <w:szCs w:val="24"/>
        </w:rPr>
        <w:t xml:space="preserve"> Способствовать формированию личностного от</w:t>
      </w:r>
      <w:r w:rsidR="004118BC" w:rsidRPr="00E17334">
        <w:rPr>
          <w:rFonts w:ascii="Times New Roman" w:hAnsi="Times New Roman" w:cs="Times New Roman"/>
          <w:sz w:val="24"/>
          <w:szCs w:val="24"/>
        </w:rPr>
        <w:t>ношения ребенка к соблюдению (и</w:t>
      </w:r>
      <w:r w:rsidRPr="00E17334">
        <w:rPr>
          <w:rFonts w:ascii="Times New Roman" w:hAnsi="Times New Roman" w:cs="Times New Roman"/>
          <w:sz w:val="24"/>
          <w:szCs w:val="24"/>
        </w:rPr>
        <w:t xml:space="preserve">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w:t>
      </w:r>
    </w:p>
    <w:p w:rsidR="00822465" w:rsidRPr="00E17334" w:rsidRDefault="00822465"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sz w:val="24"/>
          <w:szCs w:val="24"/>
        </w:rPr>
        <w:t xml:space="preserve"> Воспитывать скромность, отзы</w:t>
      </w:r>
      <w:r w:rsidR="004118BC" w:rsidRPr="00E17334">
        <w:rPr>
          <w:rFonts w:ascii="Times New Roman" w:hAnsi="Times New Roman" w:cs="Times New Roman"/>
          <w:sz w:val="24"/>
          <w:szCs w:val="24"/>
        </w:rPr>
        <w:t xml:space="preserve">вчивость, желание быть добрым и </w:t>
      </w:r>
      <w:r w:rsidRPr="00E17334">
        <w:rPr>
          <w:rFonts w:ascii="Times New Roman" w:hAnsi="Times New Roman" w:cs="Times New Roman"/>
          <w:sz w:val="24"/>
          <w:szCs w:val="24"/>
        </w:rPr>
        <w:t>справедливым. Учить испытывать чувство стыда за неблаговидный поступок; учить искренне извиняться перед св</w:t>
      </w:r>
      <w:r w:rsidR="004118BC" w:rsidRPr="00E17334">
        <w:rPr>
          <w:rFonts w:ascii="Times New Roman" w:hAnsi="Times New Roman" w:cs="Times New Roman"/>
          <w:sz w:val="24"/>
          <w:szCs w:val="24"/>
        </w:rPr>
        <w:t>ерстником за причиненную обиду.</w:t>
      </w:r>
    </w:p>
    <w:p w:rsidR="00AB76E2" w:rsidRPr="00E17334" w:rsidRDefault="00822465"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b/>
          <w:sz w:val="24"/>
          <w:szCs w:val="24"/>
        </w:rPr>
        <w:t>Патриотическое воспитание.</w:t>
      </w:r>
      <w:r w:rsidRPr="00E17334">
        <w:rPr>
          <w:rFonts w:ascii="Times New Roman" w:hAnsi="Times New Roman" w:cs="Times New Roman"/>
          <w:sz w:val="24"/>
          <w:szCs w:val="24"/>
        </w:rPr>
        <w:t xml:space="preserve"> Воспи</w:t>
      </w:r>
      <w:r w:rsidR="004118BC" w:rsidRPr="00E17334">
        <w:rPr>
          <w:rFonts w:ascii="Times New Roman" w:hAnsi="Times New Roman" w:cs="Times New Roman"/>
          <w:sz w:val="24"/>
          <w:szCs w:val="24"/>
        </w:rPr>
        <w:t xml:space="preserve">тывать уважительное отношение и </w:t>
      </w:r>
      <w:r w:rsidRPr="00E17334">
        <w:rPr>
          <w:rFonts w:ascii="Times New Roman" w:hAnsi="Times New Roman" w:cs="Times New Roman"/>
          <w:b/>
          <w:sz w:val="24"/>
          <w:szCs w:val="24"/>
        </w:rPr>
        <w:t>чувство</w:t>
      </w:r>
      <w:r w:rsidRPr="00E17334">
        <w:rPr>
          <w:rFonts w:ascii="Times New Roman" w:hAnsi="Times New Roman" w:cs="Times New Roman"/>
          <w:sz w:val="24"/>
          <w:szCs w:val="24"/>
        </w:rPr>
        <w:t xml:space="preserve"> </w:t>
      </w:r>
      <w:r w:rsidRPr="00E17334">
        <w:rPr>
          <w:rFonts w:ascii="Times New Roman" w:hAnsi="Times New Roman" w:cs="Times New Roman"/>
          <w:b/>
          <w:sz w:val="24"/>
          <w:szCs w:val="24"/>
        </w:rPr>
        <w:t>принадлежности к своей семье</w:t>
      </w:r>
      <w:r w:rsidRPr="00E17334">
        <w:rPr>
          <w:rFonts w:ascii="Times New Roman" w:hAnsi="Times New Roman" w:cs="Times New Roman"/>
          <w:sz w:val="24"/>
          <w:szCs w:val="24"/>
        </w:rPr>
        <w:t>,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т.д.). Интересоваться тем, какие обязанности есть у ребенка по дому (убирать игрушки, помогать накрывать на стол и т.п.). Учить детей знать и называть</w:t>
      </w:r>
      <w:r w:rsidR="004118BC" w:rsidRPr="00E17334">
        <w:rPr>
          <w:rFonts w:ascii="Times New Roman" w:hAnsi="Times New Roman" w:cs="Times New Roman"/>
          <w:sz w:val="24"/>
          <w:szCs w:val="24"/>
        </w:rPr>
        <w:t xml:space="preserve"> своих ближайших родственников.</w:t>
      </w:r>
    </w:p>
    <w:p w:rsidR="00AB76E2" w:rsidRPr="00E17334" w:rsidRDefault="00822465"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sz w:val="24"/>
          <w:szCs w:val="24"/>
        </w:rPr>
        <w:t xml:space="preserve">Продолжать воспитывать </w:t>
      </w:r>
      <w:r w:rsidR="004118BC" w:rsidRPr="00E17334">
        <w:rPr>
          <w:rFonts w:ascii="Times New Roman" w:hAnsi="Times New Roman" w:cs="Times New Roman"/>
          <w:b/>
          <w:sz w:val="24"/>
          <w:szCs w:val="24"/>
        </w:rPr>
        <w:t>любовь к</w:t>
      </w:r>
      <w:r w:rsidRPr="00E17334">
        <w:rPr>
          <w:rFonts w:ascii="Times New Roman" w:hAnsi="Times New Roman" w:cs="Times New Roman"/>
          <w:b/>
          <w:sz w:val="24"/>
          <w:szCs w:val="24"/>
        </w:rPr>
        <w:t xml:space="preserve"> родному краю</w:t>
      </w:r>
      <w:r w:rsidRPr="00E17334">
        <w:rPr>
          <w:rFonts w:ascii="Times New Roman" w:hAnsi="Times New Roman" w:cs="Times New Roman"/>
          <w:sz w:val="24"/>
          <w:szCs w:val="24"/>
        </w:rPr>
        <w:t>; знакомить с названиями улиц, на которых живут дети, рассказывать о самых красивых местах родного города (поселка), его достопримеч</w:t>
      </w:r>
      <w:r w:rsidR="004118BC" w:rsidRPr="00E17334">
        <w:rPr>
          <w:rFonts w:ascii="Times New Roman" w:hAnsi="Times New Roman" w:cs="Times New Roman"/>
          <w:sz w:val="24"/>
          <w:szCs w:val="24"/>
        </w:rPr>
        <w:t>ательностях.</w:t>
      </w:r>
    </w:p>
    <w:p w:rsidR="00AB76E2" w:rsidRPr="00E17334" w:rsidRDefault="00822465"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sz w:val="24"/>
          <w:szCs w:val="24"/>
        </w:rPr>
        <w:t xml:space="preserve">Воспитывать </w:t>
      </w:r>
      <w:r w:rsidRPr="00E17334">
        <w:rPr>
          <w:rFonts w:ascii="Times New Roman" w:hAnsi="Times New Roman" w:cs="Times New Roman"/>
          <w:b/>
          <w:sz w:val="24"/>
          <w:szCs w:val="24"/>
        </w:rPr>
        <w:t>любовь и уважение к нашей Родине — России.</w:t>
      </w:r>
      <w:r w:rsidRPr="00E17334">
        <w:rPr>
          <w:rFonts w:ascii="Times New Roman" w:hAnsi="Times New Roman" w:cs="Times New Roman"/>
          <w:sz w:val="24"/>
          <w:szCs w:val="24"/>
        </w:rPr>
        <w:t xml:space="preserve"> Воспитывать уважение к государственным символам, дать детям доступн</w:t>
      </w:r>
      <w:r w:rsidR="004118BC" w:rsidRPr="00E17334">
        <w:rPr>
          <w:rFonts w:ascii="Times New Roman" w:hAnsi="Times New Roman" w:cs="Times New Roman"/>
          <w:sz w:val="24"/>
          <w:szCs w:val="24"/>
        </w:rPr>
        <w:t xml:space="preserve">ые их пониманию представления о </w:t>
      </w:r>
      <w:r w:rsidRPr="00E17334">
        <w:rPr>
          <w:rFonts w:ascii="Times New Roman" w:hAnsi="Times New Roman" w:cs="Times New Roman"/>
          <w:sz w:val="24"/>
          <w:szCs w:val="24"/>
        </w:rPr>
        <w:t>государственных праздниках.</w:t>
      </w:r>
    </w:p>
    <w:p w:rsidR="00AB76E2" w:rsidRPr="00E17334" w:rsidRDefault="00822465"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sz w:val="24"/>
          <w:szCs w:val="24"/>
        </w:rPr>
        <w:t xml:space="preserve">Рассказывать о </w:t>
      </w:r>
      <w:r w:rsidRPr="00E17334">
        <w:rPr>
          <w:rFonts w:ascii="Times New Roman" w:hAnsi="Times New Roman" w:cs="Times New Roman"/>
          <w:b/>
          <w:sz w:val="24"/>
          <w:szCs w:val="24"/>
        </w:rPr>
        <w:t>Российской армии,</w:t>
      </w:r>
      <w:r w:rsidRPr="00E17334">
        <w:rPr>
          <w:rFonts w:ascii="Times New Roman" w:hAnsi="Times New Roman" w:cs="Times New Roman"/>
          <w:sz w:val="24"/>
          <w:szCs w:val="24"/>
        </w:rPr>
        <w:t xml:space="preserve"> о воинах, которые охраняют нашу Родину. Знакомить с некоторыми родами войск (морской флот, ракетные войска и т.п.).</w:t>
      </w:r>
    </w:p>
    <w:p w:rsidR="00AB76E2" w:rsidRPr="00E17334" w:rsidRDefault="00AB76E2"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b/>
          <w:sz w:val="24"/>
          <w:szCs w:val="24"/>
        </w:rPr>
        <w:lastRenderedPageBreak/>
        <w:t>Развитие общения, готовности к сотрудничеству.</w:t>
      </w:r>
      <w:r w:rsidRPr="00E17334">
        <w:rPr>
          <w:rFonts w:ascii="Times New Roman" w:hAnsi="Times New Roman" w:cs="Times New Roman"/>
          <w:sz w:val="24"/>
          <w:szCs w:val="24"/>
        </w:rPr>
        <w:t xml:space="preserve"> Учить детей содержательно и доброжелательно общаться со сверстниками, подсказ</w:t>
      </w:r>
      <w:r w:rsidR="003B51CC" w:rsidRPr="00E17334">
        <w:rPr>
          <w:rFonts w:ascii="Times New Roman" w:hAnsi="Times New Roman" w:cs="Times New Roman"/>
          <w:sz w:val="24"/>
          <w:szCs w:val="24"/>
        </w:rPr>
        <w:t>ы</w:t>
      </w:r>
      <w:r w:rsidRPr="00E17334">
        <w:rPr>
          <w:rFonts w:ascii="Times New Roman" w:hAnsi="Times New Roman" w:cs="Times New Roman"/>
          <w:sz w:val="24"/>
          <w:szCs w:val="24"/>
        </w:rPr>
        <w:t>вать, как можно порадовать друга, поздравить его, как спокойно высказать свое недовольство</w:t>
      </w:r>
      <w:r w:rsidR="004118BC" w:rsidRPr="00E17334">
        <w:rPr>
          <w:rFonts w:ascii="Times New Roman" w:hAnsi="Times New Roman" w:cs="Times New Roman"/>
          <w:sz w:val="24"/>
          <w:szCs w:val="24"/>
        </w:rPr>
        <w:t xml:space="preserve"> его поступком, как извиниться.</w:t>
      </w:r>
    </w:p>
    <w:p w:rsidR="00AB76E2" w:rsidRPr="00E17334" w:rsidRDefault="00AB76E2"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sz w:val="24"/>
          <w:szCs w:val="24"/>
        </w:rPr>
        <w:t>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w:t>
      </w:r>
      <w:r w:rsidR="004118BC" w:rsidRPr="00E17334">
        <w:rPr>
          <w:rFonts w:ascii="Times New Roman" w:hAnsi="Times New Roman" w:cs="Times New Roman"/>
          <w:sz w:val="24"/>
          <w:szCs w:val="24"/>
        </w:rPr>
        <w:t>илами и общим игровым замыслом.</w:t>
      </w:r>
    </w:p>
    <w:p w:rsidR="00AB76E2" w:rsidRPr="00E17334" w:rsidRDefault="00AB76E2"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sz w:val="24"/>
          <w:szCs w:val="24"/>
        </w:rPr>
        <w:t>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w:t>
      </w:r>
      <w:r w:rsidR="003500F8" w:rsidRPr="00E17334">
        <w:rPr>
          <w:rFonts w:ascii="Times New Roman" w:hAnsi="Times New Roman" w:cs="Times New Roman"/>
          <w:sz w:val="24"/>
          <w:szCs w:val="24"/>
        </w:rPr>
        <w:t>ьтатов своего труда для других.</w:t>
      </w:r>
    </w:p>
    <w:p w:rsidR="00AB76E2" w:rsidRPr="00E17334" w:rsidRDefault="00AB76E2"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b/>
          <w:sz w:val="24"/>
          <w:szCs w:val="24"/>
        </w:rPr>
        <w:t xml:space="preserve">Формирование детско-взрослого сообщества. </w:t>
      </w:r>
      <w:r w:rsidRPr="00E17334">
        <w:rPr>
          <w:rFonts w:ascii="Times New Roman" w:hAnsi="Times New Roman" w:cs="Times New Roman"/>
          <w:sz w:val="24"/>
          <w:szCs w:val="24"/>
        </w:rPr>
        <w:t>Развивать чувство принадлежности к сообществу детей и взрослых в детском саду. Знакомить с традициями детского сада. Зак</w:t>
      </w:r>
      <w:r w:rsidR="004118BC" w:rsidRPr="00E17334">
        <w:rPr>
          <w:rFonts w:ascii="Times New Roman" w:hAnsi="Times New Roman" w:cs="Times New Roman"/>
          <w:sz w:val="24"/>
          <w:szCs w:val="24"/>
        </w:rPr>
        <w:t xml:space="preserve">реплять представления ребенка о </w:t>
      </w:r>
      <w:r w:rsidRPr="00E17334">
        <w:rPr>
          <w:rFonts w:ascii="Times New Roman" w:hAnsi="Times New Roman" w:cs="Times New Roman"/>
          <w:sz w:val="24"/>
          <w:szCs w:val="24"/>
        </w:rPr>
        <w:t>себе как о члене коллектива, развивать чувство общности с другими детьми, привлекать детей к об</w:t>
      </w:r>
      <w:r w:rsidR="004118BC" w:rsidRPr="00E17334">
        <w:rPr>
          <w:rFonts w:ascii="Times New Roman" w:hAnsi="Times New Roman" w:cs="Times New Roman"/>
          <w:sz w:val="24"/>
          <w:szCs w:val="24"/>
        </w:rPr>
        <w:t xml:space="preserve">суждению и созданию символики и </w:t>
      </w:r>
      <w:r w:rsidRPr="00E17334">
        <w:rPr>
          <w:rFonts w:ascii="Times New Roman" w:hAnsi="Times New Roman" w:cs="Times New Roman"/>
          <w:sz w:val="24"/>
          <w:szCs w:val="24"/>
        </w:rPr>
        <w:t>традиций группы, детского сада.</w:t>
      </w:r>
    </w:p>
    <w:p w:rsidR="00AB76E2" w:rsidRPr="00E17334" w:rsidRDefault="00AB76E2"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sz w:val="24"/>
          <w:szCs w:val="24"/>
        </w:rPr>
        <w:t>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w:t>
      </w:r>
    </w:p>
    <w:p w:rsidR="00AB76E2" w:rsidRPr="00E17334" w:rsidRDefault="00AB76E2"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sz w:val="24"/>
          <w:szCs w:val="24"/>
        </w:rPr>
        <w:t>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
    <w:p w:rsidR="00AB76E2" w:rsidRPr="00E17334" w:rsidRDefault="00AB76E2" w:rsidP="00FA4CC2">
      <w:pPr>
        <w:tabs>
          <w:tab w:val="left" w:pos="5497"/>
        </w:tabs>
        <w:spacing w:after="0" w:line="240" w:lineRule="auto"/>
        <w:ind w:right="-17" w:firstLine="709"/>
        <w:jc w:val="center"/>
        <w:rPr>
          <w:rFonts w:ascii="Times New Roman" w:hAnsi="Times New Roman" w:cs="Times New Roman"/>
          <w:b/>
          <w:sz w:val="24"/>
          <w:szCs w:val="24"/>
        </w:rPr>
      </w:pPr>
      <w:r w:rsidRPr="00E17334">
        <w:rPr>
          <w:rFonts w:ascii="Times New Roman" w:hAnsi="Times New Roman" w:cs="Times New Roman"/>
          <w:b/>
          <w:sz w:val="24"/>
          <w:szCs w:val="24"/>
        </w:rPr>
        <w:t>Развитие регуляторных способностей</w:t>
      </w:r>
    </w:p>
    <w:p w:rsidR="001C6D78" w:rsidRPr="00E17334" w:rsidRDefault="00AB76E2"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b/>
          <w:sz w:val="24"/>
          <w:szCs w:val="24"/>
        </w:rPr>
        <w:t>Освоение общепринятых правил и норм.</w:t>
      </w:r>
      <w:r w:rsidRPr="00E17334">
        <w:rPr>
          <w:rFonts w:ascii="Times New Roman" w:hAnsi="Times New Roman" w:cs="Times New Roman"/>
          <w:sz w:val="24"/>
          <w:szCs w:val="24"/>
        </w:rPr>
        <w:t xml:space="preserve"> Способствовать освоению детьми общепр</w:t>
      </w:r>
      <w:r w:rsidR="004118BC" w:rsidRPr="00E17334">
        <w:rPr>
          <w:rFonts w:ascii="Times New Roman" w:hAnsi="Times New Roman" w:cs="Times New Roman"/>
          <w:sz w:val="24"/>
          <w:szCs w:val="24"/>
        </w:rPr>
        <w:t>инятых правил и норм поведения.</w:t>
      </w:r>
    </w:p>
    <w:p w:rsidR="001C6D78" w:rsidRPr="00E17334" w:rsidRDefault="00AB76E2"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sz w:val="24"/>
          <w:szCs w:val="24"/>
        </w:rPr>
        <w:t>Расширять представления о правилах поведения в общественных местах. Формировать навыки культурного поведени</w:t>
      </w:r>
      <w:r w:rsidR="004118BC" w:rsidRPr="00E17334">
        <w:rPr>
          <w:rFonts w:ascii="Times New Roman" w:hAnsi="Times New Roman" w:cs="Times New Roman"/>
          <w:sz w:val="24"/>
          <w:szCs w:val="24"/>
        </w:rPr>
        <w:t>я в общественном транспорте.</w:t>
      </w:r>
    </w:p>
    <w:p w:rsidR="001C6D78" w:rsidRPr="00E17334" w:rsidRDefault="00AB76E2"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sz w:val="24"/>
          <w:szCs w:val="24"/>
        </w:rPr>
        <w:t xml:space="preserve"> 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w:t>
      </w:r>
      <w:r w:rsidR="004118BC" w:rsidRPr="00E17334">
        <w:rPr>
          <w:rFonts w:ascii="Times New Roman" w:hAnsi="Times New Roman" w:cs="Times New Roman"/>
          <w:sz w:val="24"/>
          <w:szCs w:val="24"/>
        </w:rPr>
        <w:t>лагодарить за оказанную услугу.</w:t>
      </w:r>
    </w:p>
    <w:p w:rsidR="001C6D78" w:rsidRPr="00E17334" w:rsidRDefault="00AB76E2"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b/>
          <w:sz w:val="24"/>
          <w:szCs w:val="24"/>
        </w:rPr>
        <w:t xml:space="preserve">Развитие целенаправленности, </w:t>
      </w:r>
      <w:r w:rsidR="003B51CC" w:rsidRPr="00E17334">
        <w:rPr>
          <w:rFonts w:ascii="Times New Roman" w:hAnsi="Times New Roman" w:cs="Times New Roman"/>
          <w:b/>
          <w:sz w:val="24"/>
          <w:szCs w:val="24"/>
        </w:rPr>
        <w:t>саморегуляции</w:t>
      </w:r>
      <w:r w:rsidRPr="00E17334">
        <w:rPr>
          <w:rFonts w:ascii="Times New Roman" w:hAnsi="Times New Roman" w:cs="Times New Roman"/>
          <w:b/>
          <w:sz w:val="24"/>
          <w:szCs w:val="24"/>
        </w:rPr>
        <w:t>.</w:t>
      </w:r>
      <w:r w:rsidRPr="00E17334">
        <w:rPr>
          <w:rFonts w:ascii="Times New Roman" w:hAnsi="Times New Roman" w:cs="Times New Roman"/>
          <w:sz w:val="24"/>
          <w:szCs w:val="24"/>
        </w:rPr>
        <w:t xml:space="preserve"> Формировать первичные представления детей об их правах (на игру, доброжелательное отношение, новые знания и др.) и</w:t>
      </w:r>
      <w:r w:rsidR="004118BC" w:rsidRPr="00E17334">
        <w:rPr>
          <w:rFonts w:ascii="Times New Roman" w:hAnsi="Times New Roman" w:cs="Times New Roman"/>
          <w:sz w:val="24"/>
          <w:szCs w:val="24"/>
        </w:rPr>
        <w:t xml:space="preserve"> </w:t>
      </w:r>
      <w:r w:rsidRPr="00E17334">
        <w:rPr>
          <w:rFonts w:ascii="Times New Roman" w:hAnsi="Times New Roman" w:cs="Times New Roman"/>
          <w:sz w:val="24"/>
          <w:szCs w:val="24"/>
        </w:rPr>
        <w:t>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w:t>
      </w:r>
      <w:r w:rsidR="004118BC" w:rsidRPr="00E17334">
        <w:rPr>
          <w:rFonts w:ascii="Times New Roman" w:hAnsi="Times New Roman" w:cs="Times New Roman"/>
          <w:sz w:val="24"/>
          <w:szCs w:val="24"/>
        </w:rPr>
        <w:t xml:space="preserve"> игрушки, помогать накрывать на стол и т.п.).</w:t>
      </w:r>
    </w:p>
    <w:p w:rsidR="001C6D78" w:rsidRPr="00E17334" w:rsidRDefault="00AB76E2"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sz w:val="24"/>
          <w:szCs w:val="24"/>
        </w:rPr>
        <w:t>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w:t>
      </w:r>
      <w:r w:rsidR="004118BC" w:rsidRPr="00E17334">
        <w:rPr>
          <w:rFonts w:ascii="Times New Roman" w:hAnsi="Times New Roman" w:cs="Times New Roman"/>
          <w:sz w:val="24"/>
          <w:szCs w:val="24"/>
        </w:rPr>
        <w:t xml:space="preserve"> связанные с самообслуживанием.</w:t>
      </w:r>
    </w:p>
    <w:p w:rsidR="001C6D78" w:rsidRPr="00E17334" w:rsidRDefault="00AB76E2" w:rsidP="00FA4CC2">
      <w:pPr>
        <w:spacing w:after="0" w:line="240" w:lineRule="auto"/>
        <w:ind w:right="-17" w:firstLine="709"/>
        <w:jc w:val="center"/>
        <w:rPr>
          <w:rFonts w:ascii="Times New Roman" w:hAnsi="Times New Roman" w:cs="Times New Roman"/>
          <w:b/>
          <w:sz w:val="24"/>
          <w:szCs w:val="24"/>
        </w:rPr>
      </w:pPr>
      <w:r w:rsidRPr="00E17334">
        <w:rPr>
          <w:rFonts w:ascii="Times New Roman" w:hAnsi="Times New Roman" w:cs="Times New Roman"/>
          <w:b/>
          <w:sz w:val="24"/>
          <w:szCs w:val="24"/>
        </w:rPr>
        <w:t>Формирование соц</w:t>
      </w:r>
      <w:r w:rsidR="004118BC" w:rsidRPr="00E17334">
        <w:rPr>
          <w:rFonts w:ascii="Times New Roman" w:hAnsi="Times New Roman" w:cs="Times New Roman"/>
          <w:b/>
          <w:sz w:val="24"/>
          <w:szCs w:val="24"/>
        </w:rPr>
        <w:t xml:space="preserve">иальных представлений, умений и </w:t>
      </w:r>
      <w:r w:rsidRPr="00E17334">
        <w:rPr>
          <w:rFonts w:ascii="Times New Roman" w:hAnsi="Times New Roman" w:cs="Times New Roman"/>
          <w:b/>
          <w:sz w:val="24"/>
          <w:szCs w:val="24"/>
        </w:rPr>
        <w:t>навыков</w:t>
      </w:r>
    </w:p>
    <w:p w:rsidR="001C6D78" w:rsidRPr="00E17334" w:rsidRDefault="00AB76E2"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b/>
          <w:sz w:val="24"/>
          <w:szCs w:val="24"/>
        </w:rPr>
        <w:t>Развитие игровой деятельности.</w:t>
      </w:r>
      <w:r w:rsidRPr="00E17334">
        <w:rPr>
          <w:rFonts w:ascii="Times New Roman" w:hAnsi="Times New Roman" w:cs="Times New Roman"/>
          <w:sz w:val="24"/>
          <w:szCs w:val="24"/>
        </w:rPr>
        <w:t xml:space="preserve"> 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1C6D78" w:rsidRPr="00E17334" w:rsidRDefault="00AB76E2"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sz w:val="24"/>
          <w:szCs w:val="24"/>
        </w:rPr>
        <w:t>Развивать умение детей объединяться в сюжетной игре, распределять роли (мать, отец, дети), выполнять иг</w:t>
      </w:r>
      <w:r w:rsidR="004118BC" w:rsidRPr="00E17334">
        <w:rPr>
          <w:rFonts w:ascii="Times New Roman" w:hAnsi="Times New Roman" w:cs="Times New Roman"/>
          <w:sz w:val="24"/>
          <w:szCs w:val="24"/>
        </w:rPr>
        <w:t xml:space="preserve">ровые действия в соответствии с </w:t>
      </w:r>
      <w:r w:rsidRPr="00E17334">
        <w:rPr>
          <w:rFonts w:ascii="Times New Roman" w:hAnsi="Times New Roman" w:cs="Times New Roman"/>
          <w:sz w:val="24"/>
          <w:szCs w:val="24"/>
        </w:rPr>
        <w:t xml:space="preserve">выбранной ролью и общим сценарием. </w:t>
      </w:r>
    </w:p>
    <w:p w:rsidR="001C6D78" w:rsidRPr="00E17334" w:rsidRDefault="00AB76E2"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sz w:val="24"/>
          <w:szCs w:val="24"/>
        </w:rPr>
        <w:lastRenderedPageBreak/>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w:t>
      </w:r>
      <w:r w:rsidR="004118BC" w:rsidRPr="00E17334">
        <w:rPr>
          <w:rFonts w:ascii="Times New Roman" w:hAnsi="Times New Roman" w:cs="Times New Roman"/>
          <w:sz w:val="24"/>
          <w:szCs w:val="24"/>
        </w:rPr>
        <w:t>лов. Учить подбирать предметы и атрибуты для игры.</w:t>
      </w:r>
    </w:p>
    <w:p w:rsidR="001C6D78" w:rsidRPr="00E17334" w:rsidRDefault="004118BC"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sz w:val="24"/>
          <w:szCs w:val="24"/>
        </w:rPr>
        <w:t xml:space="preserve">В совместных с </w:t>
      </w:r>
      <w:r w:rsidR="00AB76E2" w:rsidRPr="00E17334">
        <w:rPr>
          <w:rFonts w:ascii="Times New Roman" w:hAnsi="Times New Roman" w:cs="Times New Roman"/>
          <w:sz w:val="24"/>
          <w:szCs w:val="24"/>
        </w:rPr>
        <w:t>воспитателем играх, содержащих 2–3 роли, совершенствов</w:t>
      </w:r>
      <w:r w:rsidRPr="00E17334">
        <w:rPr>
          <w:rFonts w:ascii="Times New Roman" w:hAnsi="Times New Roman" w:cs="Times New Roman"/>
          <w:sz w:val="24"/>
          <w:szCs w:val="24"/>
        </w:rPr>
        <w:t xml:space="preserve">ать умение детей объединяться в </w:t>
      </w:r>
      <w:r w:rsidR="00AB76E2" w:rsidRPr="00E17334">
        <w:rPr>
          <w:rFonts w:ascii="Times New Roman" w:hAnsi="Times New Roman" w:cs="Times New Roman"/>
          <w:sz w:val="24"/>
          <w:szCs w:val="24"/>
        </w:rPr>
        <w:t>игре, распределять роли (мать, отец, дети), выполнят</w:t>
      </w:r>
      <w:r w:rsidRPr="00E17334">
        <w:rPr>
          <w:rFonts w:ascii="Times New Roman" w:hAnsi="Times New Roman" w:cs="Times New Roman"/>
          <w:sz w:val="24"/>
          <w:szCs w:val="24"/>
        </w:rPr>
        <w:t xml:space="preserve">ь игровые действия, поступать в соответствии с правилами и </w:t>
      </w:r>
      <w:r w:rsidR="00AB76E2" w:rsidRPr="00E17334">
        <w:rPr>
          <w:rFonts w:ascii="Times New Roman" w:hAnsi="Times New Roman" w:cs="Times New Roman"/>
          <w:sz w:val="24"/>
          <w:szCs w:val="24"/>
        </w:rPr>
        <w:t>общим игровым замыслом.</w:t>
      </w:r>
    </w:p>
    <w:p w:rsidR="001C6D78" w:rsidRPr="00E17334" w:rsidRDefault="00AB76E2"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b/>
          <w:sz w:val="24"/>
          <w:szCs w:val="24"/>
        </w:rPr>
        <w:t xml:space="preserve"> Развитие навыков самообслуживания.</w:t>
      </w:r>
      <w:r w:rsidRPr="00E17334">
        <w:rPr>
          <w:rFonts w:ascii="Times New Roman" w:hAnsi="Times New Roman" w:cs="Times New Roman"/>
          <w:sz w:val="24"/>
          <w:szCs w:val="24"/>
        </w:rPr>
        <w:t xml:space="preserve"> Продолжать раз</w:t>
      </w:r>
      <w:r w:rsidR="004118BC" w:rsidRPr="00E17334">
        <w:rPr>
          <w:rFonts w:ascii="Times New Roman" w:hAnsi="Times New Roman" w:cs="Times New Roman"/>
          <w:sz w:val="24"/>
          <w:szCs w:val="24"/>
        </w:rPr>
        <w:t xml:space="preserve">вивать навыки самообслуживания. </w:t>
      </w:r>
      <w:r w:rsidRPr="00E17334">
        <w:rPr>
          <w:rFonts w:ascii="Times New Roman" w:hAnsi="Times New Roman" w:cs="Times New Roman"/>
          <w:sz w:val="24"/>
          <w:szCs w:val="24"/>
        </w:rPr>
        <w:t>Совершенствовать умение самостоятельно одеваться, раздеваться. Приучать аккуратн</w:t>
      </w:r>
      <w:r w:rsidR="004118BC" w:rsidRPr="00E17334">
        <w:rPr>
          <w:rFonts w:ascii="Times New Roman" w:hAnsi="Times New Roman" w:cs="Times New Roman"/>
          <w:sz w:val="24"/>
          <w:szCs w:val="24"/>
        </w:rPr>
        <w:t xml:space="preserve">о складывать и вешать одежду, с </w:t>
      </w:r>
      <w:r w:rsidRPr="00E17334">
        <w:rPr>
          <w:rFonts w:ascii="Times New Roman" w:hAnsi="Times New Roman" w:cs="Times New Roman"/>
          <w:sz w:val="24"/>
          <w:szCs w:val="24"/>
        </w:rPr>
        <w:t>п</w:t>
      </w:r>
      <w:r w:rsidR="004118BC" w:rsidRPr="00E17334">
        <w:rPr>
          <w:rFonts w:ascii="Times New Roman" w:hAnsi="Times New Roman" w:cs="Times New Roman"/>
          <w:sz w:val="24"/>
          <w:szCs w:val="24"/>
        </w:rPr>
        <w:t xml:space="preserve">омощью взрослого приводить ее в </w:t>
      </w:r>
      <w:r w:rsidRPr="00E17334">
        <w:rPr>
          <w:rFonts w:ascii="Times New Roman" w:hAnsi="Times New Roman" w:cs="Times New Roman"/>
          <w:sz w:val="24"/>
          <w:szCs w:val="24"/>
        </w:rPr>
        <w:t>порядок (чистить, просушивать). Воспитывать стремление быть аккуратным, опрятным. Формировать умение самостоятельно за</w:t>
      </w:r>
      <w:r w:rsidR="004118BC" w:rsidRPr="00E17334">
        <w:rPr>
          <w:rFonts w:ascii="Times New Roman" w:hAnsi="Times New Roman" w:cs="Times New Roman"/>
          <w:sz w:val="24"/>
          <w:szCs w:val="24"/>
        </w:rPr>
        <w:t>правлять кровать.</w:t>
      </w:r>
    </w:p>
    <w:p w:rsidR="001C6D78" w:rsidRPr="00E17334" w:rsidRDefault="00AB76E2"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w:t>
      </w:r>
      <w:r w:rsidR="00FA4CC2" w:rsidRPr="00E17334">
        <w:rPr>
          <w:rFonts w:ascii="Times New Roman" w:hAnsi="Times New Roman" w:cs="Times New Roman"/>
          <w:sz w:val="24"/>
          <w:szCs w:val="24"/>
        </w:rPr>
        <w:t xml:space="preserve"> </w:t>
      </w:r>
      <w:r w:rsidR="004118BC" w:rsidRPr="00E17334">
        <w:rPr>
          <w:rFonts w:ascii="Times New Roman" w:hAnsi="Times New Roman" w:cs="Times New Roman"/>
          <w:sz w:val="24"/>
          <w:szCs w:val="24"/>
        </w:rPr>
        <w:t>т.д.), прибираться после игр с</w:t>
      </w:r>
      <w:r w:rsidR="003500F8" w:rsidRPr="00E17334">
        <w:rPr>
          <w:rFonts w:ascii="Times New Roman" w:hAnsi="Times New Roman" w:cs="Times New Roman"/>
          <w:sz w:val="24"/>
          <w:szCs w:val="24"/>
        </w:rPr>
        <w:t xml:space="preserve"> песком и водой.</w:t>
      </w:r>
    </w:p>
    <w:p w:rsidR="001C6D78" w:rsidRPr="00E17334" w:rsidRDefault="00AB76E2"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b/>
          <w:sz w:val="24"/>
          <w:szCs w:val="24"/>
        </w:rPr>
        <w:t>Приобщение к труду.</w:t>
      </w:r>
      <w:r w:rsidR="004118BC" w:rsidRPr="00E17334">
        <w:rPr>
          <w:rFonts w:ascii="Times New Roman" w:hAnsi="Times New Roman" w:cs="Times New Roman"/>
          <w:sz w:val="24"/>
          <w:szCs w:val="24"/>
        </w:rPr>
        <w:t xml:space="preserve"> Продолжать приобщать детей к </w:t>
      </w:r>
      <w:r w:rsidRPr="00E17334">
        <w:rPr>
          <w:rFonts w:ascii="Times New Roman" w:hAnsi="Times New Roman" w:cs="Times New Roman"/>
          <w:sz w:val="24"/>
          <w:szCs w:val="24"/>
        </w:rPr>
        <w:t>доступной трудовой деятельности, воспит</w:t>
      </w:r>
      <w:r w:rsidR="004118BC" w:rsidRPr="00E17334">
        <w:rPr>
          <w:rFonts w:ascii="Times New Roman" w:hAnsi="Times New Roman" w:cs="Times New Roman"/>
          <w:sz w:val="24"/>
          <w:szCs w:val="24"/>
        </w:rPr>
        <w:t>ывать положительное отношение к</w:t>
      </w:r>
      <w:r w:rsidRPr="00E17334">
        <w:rPr>
          <w:rFonts w:ascii="Times New Roman" w:hAnsi="Times New Roman" w:cs="Times New Roman"/>
          <w:sz w:val="24"/>
          <w:szCs w:val="24"/>
        </w:rPr>
        <w:t xml:space="preserve"> труду, желание трудиться. Формир</w:t>
      </w:r>
      <w:r w:rsidR="004118BC" w:rsidRPr="00E17334">
        <w:rPr>
          <w:rFonts w:ascii="Times New Roman" w:hAnsi="Times New Roman" w:cs="Times New Roman"/>
          <w:sz w:val="24"/>
          <w:szCs w:val="24"/>
        </w:rPr>
        <w:t>овать ответственное отношение к</w:t>
      </w:r>
      <w:r w:rsidRPr="00E17334">
        <w:rPr>
          <w:rFonts w:ascii="Times New Roman" w:hAnsi="Times New Roman" w:cs="Times New Roman"/>
          <w:sz w:val="24"/>
          <w:szCs w:val="24"/>
        </w:rPr>
        <w:t xml:space="preserve"> порученному заданию (ум</w:t>
      </w:r>
      <w:r w:rsidR="004118BC" w:rsidRPr="00E17334">
        <w:rPr>
          <w:rFonts w:ascii="Times New Roman" w:hAnsi="Times New Roman" w:cs="Times New Roman"/>
          <w:sz w:val="24"/>
          <w:szCs w:val="24"/>
        </w:rPr>
        <w:t xml:space="preserve">ение и желание доводить дело до </w:t>
      </w:r>
      <w:r w:rsidRPr="00E17334">
        <w:rPr>
          <w:rFonts w:ascii="Times New Roman" w:hAnsi="Times New Roman" w:cs="Times New Roman"/>
          <w:sz w:val="24"/>
          <w:szCs w:val="24"/>
        </w:rPr>
        <w:t>конца, стремление сделать его хорошо).</w:t>
      </w:r>
    </w:p>
    <w:p w:rsidR="001C6D78" w:rsidRPr="00E17334" w:rsidRDefault="00AB76E2"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sz w:val="24"/>
          <w:szCs w:val="24"/>
        </w:rPr>
        <w:t xml:space="preserve">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w:t>
      </w:r>
    </w:p>
    <w:p w:rsidR="001C6D78" w:rsidRPr="00E17334" w:rsidRDefault="00AB76E2"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sz w:val="24"/>
          <w:szCs w:val="24"/>
        </w:rPr>
        <w:t>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w:t>
      </w:r>
      <w:r w:rsidR="004118BC" w:rsidRPr="00E17334">
        <w:rPr>
          <w:rFonts w:ascii="Times New Roman" w:hAnsi="Times New Roman" w:cs="Times New Roman"/>
          <w:sz w:val="24"/>
          <w:szCs w:val="24"/>
        </w:rPr>
        <w:t>е приборы (ложки, вилки, ножи).</w:t>
      </w:r>
    </w:p>
    <w:p w:rsidR="001C6D78" w:rsidRPr="00E17334" w:rsidRDefault="00AB76E2"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sz w:val="24"/>
          <w:szCs w:val="24"/>
        </w:rPr>
        <w:t>Поддерживать инициативу детей при выполнении посильной работы (ухаживать за комнатными растениями, поливать их, расчищать снег</w:t>
      </w:r>
      <w:r w:rsidR="004118BC" w:rsidRPr="00E17334">
        <w:rPr>
          <w:rFonts w:ascii="Times New Roman" w:hAnsi="Times New Roman" w:cs="Times New Roman"/>
          <w:sz w:val="24"/>
          <w:szCs w:val="24"/>
        </w:rPr>
        <w:t>, подкармливать зимующих птиц и пр.).</w:t>
      </w:r>
    </w:p>
    <w:p w:rsidR="001C6D78" w:rsidRPr="00E17334" w:rsidRDefault="00AB76E2"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sz w:val="24"/>
          <w:szCs w:val="24"/>
        </w:rPr>
        <w:t xml:space="preserve">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w:t>
      </w:r>
      <w:r w:rsidR="004118BC" w:rsidRPr="00E17334">
        <w:rPr>
          <w:rFonts w:ascii="Times New Roman" w:hAnsi="Times New Roman" w:cs="Times New Roman"/>
          <w:sz w:val="24"/>
          <w:szCs w:val="24"/>
        </w:rPr>
        <w:t>их труда. Формировать интерес к профессиям родителей.</w:t>
      </w:r>
    </w:p>
    <w:p w:rsidR="001C6D78" w:rsidRPr="00E17334" w:rsidRDefault="00AB76E2"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b/>
          <w:sz w:val="24"/>
          <w:szCs w:val="24"/>
        </w:rPr>
        <w:t>Формирование основ безопасности</w:t>
      </w:r>
      <w:r w:rsidRPr="00E17334">
        <w:rPr>
          <w:rFonts w:ascii="Times New Roman" w:hAnsi="Times New Roman" w:cs="Times New Roman"/>
          <w:sz w:val="24"/>
          <w:szCs w:val="24"/>
        </w:rPr>
        <w:t xml:space="preserve">. Формировать элементарные навыки </w:t>
      </w:r>
      <w:r w:rsidRPr="00E17334">
        <w:rPr>
          <w:rFonts w:ascii="Times New Roman" w:hAnsi="Times New Roman" w:cs="Times New Roman"/>
          <w:b/>
          <w:sz w:val="24"/>
          <w:szCs w:val="24"/>
        </w:rPr>
        <w:t>безопасного поведения в природе.</w:t>
      </w:r>
      <w:r w:rsidRPr="00E17334">
        <w:rPr>
          <w:rFonts w:ascii="Times New Roman" w:hAnsi="Times New Roman" w:cs="Times New Roman"/>
          <w:sz w:val="24"/>
          <w:szCs w:val="24"/>
        </w:rPr>
        <w:t xml:space="preserve"> Знакомить с безопасными способа</w:t>
      </w:r>
      <w:r w:rsidR="004118BC" w:rsidRPr="00E17334">
        <w:rPr>
          <w:rFonts w:ascii="Times New Roman" w:hAnsi="Times New Roman" w:cs="Times New Roman"/>
          <w:sz w:val="24"/>
          <w:szCs w:val="24"/>
        </w:rPr>
        <w:t xml:space="preserve">ми взаимодействия с животными и </w:t>
      </w:r>
      <w:r w:rsidRPr="00E17334">
        <w:rPr>
          <w:rFonts w:ascii="Times New Roman" w:hAnsi="Times New Roman" w:cs="Times New Roman"/>
          <w:sz w:val="24"/>
          <w:szCs w:val="24"/>
        </w:rPr>
        <w:t xml:space="preserve">растениями (без разрешения взрослых не рвать растения, не </w:t>
      </w:r>
      <w:r w:rsidR="00B557D3" w:rsidRPr="00E17334">
        <w:rPr>
          <w:rFonts w:ascii="Times New Roman" w:hAnsi="Times New Roman" w:cs="Times New Roman"/>
          <w:sz w:val="24"/>
          <w:szCs w:val="24"/>
        </w:rPr>
        <w:t>трогать и не кормить животных и пр.); с</w:t>
      </w:r>
      <w:r w:rsidRPr="00E17334">
        <w:rPr>
          <w:rFonts w:ascii="Times New Roman" w:hAnsi="Times New Roman" w:cs="Times New Roman"/>
          <w:sz w:val="24"/>
          <w:szCs w:val="24"/>
        </w:rPr>
        <w:t xml:space="preserve"> правилами поведения в природе (не отходить от взрослых, без раз</w:t>
      </w:r>
      <w:r w:rsidR="00B557D3" w:rsidRPr="00E17334">
        <w:rPr>
          <w:rFonts w:ascii="Times New Roman" w:hAnsi="Times New Roman" w:cs="Times New Roman"/>
          <w:sz w:val="24"/>
          <w:szCs w:val="24"/>
        </w:rPr>
        <w:t>решения взрослых не подходить к</w:t>
      </w:r>
      <w:r w:rsidRPr="00E17334">
        <w:rPr>
          <w:rFonts w:ascii="Times New Roman" w:hAnsi="Times New Roman" w:cs="Times New Roman"/>
          <w:sz w:val="24"/>
          <w:szCs w:val="24"/>
        </w:rPr>
        <w:t xml:space="preserve"> водоемам, не пить из ручья, не купаться и пр.). Дать представления о</w:t>
      </w:r>
      <w:r w:rsidR="00B557D3" w:rsidRPr="00E17334">
        <w:rPr>
          <w:rFonts w:ascii="Times New Roman" w:hAnsi="Times New Roman" w:cs="Times New Roman"/>
          <w:sz w:val="24"/>
          <w:szCs w:val="24"/>
        </w:rPr>
        <w:t xml:space="preserve"> съедобных, несъедобных и </w:t>
      </w:r>
      <w:r w:rsidRPr="00E17334">
        <w:rPr>
          <w:rFonts w:ascii="Times New Roman" w:hAnsi="Times New Roman" w:cs="Times New Roman"/>
          <w:sz w:val="24"/>
          <w:szCs w:val="24"/>
        </w:rPr>
        <w:t>ядовитых растениях и грибах.</w:t>
      </w:r>
    </w:p>
    <w:p w:rsidR="001C6D78" w:rsidRPr="00E17334" w:rsidRDefault="00AB76E2"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sz w:val="24"/>
          <w:szCs w:val="24"/>
        </w:rPr>
        <w:t xml:space="preserve">Продолжать формировать навыки </w:t>
      </w:r>
      <w:r w:rsidRPr="00E17334">
        <w:rPr>
          <w:rFonts w:ascii="Times New Roman" w:hAnsi="Times New Roman" w:cs="Times New Roman"/>
          <w:b/>
          <w:sz w:val="24"/>
          <w:szCs w:val="24"/>
        </w:rPr>
        <w:t>безопасного поведения на дорогах:</w:t>
      </w:r>
      <w:r w:rsidRPr="00E17334">
        <w:rPr>
          <w:rFonts w:ascii="Times New Roman" w:hAnsi="Times New Roman" w:cs="Times New Roman"/>
          <w:sz w:val="24"/>
          <w:szCs w:val="24"/>
        </w:rPr>
        <w:t xml:space="preserve">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w:t>
      </w:r>
      <w:r w:rsidR="00B557D3" w:rsidRPr="00E17334">
        <w:rPr>
          <w:rFonts w:ascii="Times New Roman" w:hAnsi="Times New Roman" w:cs="Times New Roman"/>
          <w:sz w:val="24"/>
          <w:szCs w:val="24"/>
        </w:rPr>
        <w:t>ния в сюжетно-ролевых играх.</w:t>
      </w:r>
    </w:p>
    <w:p w:rsidR="00AB76E2" w:rsidRPr="00E17334" w:rsidRDefault="00AB76E2" w:rsidP="00820921">
      <w:pPr>
        <w:spacing w:after="0" w:line="240" w:lineRule="auto"/>
        <w:ind w:right="-17" w:firstLine="709"/>
        <w:jc w:val="both"/>
        <w:rPr>
          <w:rFonts w:ascii="Times New Roman" w:hAnsi="Times New Roman" w:cs="Times New Roman"/>
          <w:sz w:val="24"/>
          <w:szCs w:val="24"/>
        </w:rPr>
      </w:pPr>
      <w:r w:rsidRPr="00E17334">
        <w:rPr>
          <w:rFonts w:ascii="Times New Roman" w:hAnsi="Times New Roman" w:cs="Times New Roman"/>
          <w:sz w:val="24"/>
          <w:szCs w:val="24"/>
        </w:rPr>
        <w:t xml:space="preserve">Формировать элементарные навыки </w:t>
      </w:r>
      <w:r w:rsidRPr="00E17334">
        <w:rPr>
          <w:rFonts w:ascii="Times New Roman" w:hAnsi="Times New Roman" w:cs="Times New Roman"/>
          <w:b/>
          <w:sz w:val="24"/>
          <w:szCs w:val="24"/>
        </w:rPr>
        <w:t>безопасности собственной жизнедеятельности:</w:t>
      </w:r>
      <w:r w:rsidRPr="00E17334">
        <w:rPr>
          <w:rFonts w:ascii="Times New Roman" w:hAnsi="Times New Roman" w:cs="Times New Roman"/>
          <w:sz w:val="24"/>
          <w:szCs w:val="24"/>
        </w:rPr>
        <w:t xml:space="preserve">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w:t>
      </w:r>
      <w:r w:rsidR="00B557D3" w:rsidRPr="00E17334">
        <w:rPr>
          <w:rFonts w:ascii="Times New Roman" w:hAnsi="Times New Roman" w:cs="Times New Roman"/>
          <w:sz w:val="24"/>
          <w:szCs w:val="24"/>
        </w:rPr>
        <w:t xml:space="preserve">терялся, ушибся, проголодался и </w:t>
      </w:r>
      <w:r w:rsidRPr="00E17334">
        <w:rPr>
          <w:rFonts w:ascii="Times New Roman" w:hAnsi="Times New Roman" w:cs="Times New Roman"/>
          <w:sz w:val="24"/>
          <w:szCs w:val="24"/>
        </w:rPr>
        <w:t>пр.). Рассказать детям о при</w:t>
      </w:r>
      <w:r w:rsidR="00E12D01" w:rsidRPr="00E17334">
        <w:rPr>
          <w:rFonts w:ascii="Times New Roman" w:hAnsi="Times New Roman" w:cs="Times New Roman"/>
          <w:sz w:val="24"/>
          <w:szCs w:val="24"/>
        </w:rPr>
        <w:t xml:space="preserve">чинах возникновения пожаров и о </w:t>
      </w:r>
      <w:r w:rsidRPr="00E17334">
        <w:rPr>
          <w:rFonts w:ascii="Times New Roman" w:hAnsi="Times New Roman" w:cs="Times New Roman"/>
          <w:sz w:val="24"/>
          <w:szCs w:val="24"/>
        </w:rPr>
        <w:t>работе пожарных.</w:t>
      </w:r>
    </w:p>
    <w:p w:rsidR="00F26D5B" w:rsidRPr="00E17334" w:rsidRDefault="00F26D5B" w:rsidP="00931F1A">
      <w:pPr>
        <w:spacing w:after="0" w:line="240" w:lineRule="auto"/>
        <w:ind w:right="-17" w:firstLine="709"/>
        <w:jc w:val="center"/>
        <w:rPr>
          <w:rFonts w:ascii="Times New Roman" w:hAnsi="Times New Roman" w:cs="Times New Roman"/>
          <w:sz w:val="24"/>
          <w:szCs w:val="24"/>
        </w:rPr>
      </w:pPr>
    </w:p>
    <w:p w:rsidR="000C6B34" w:rsidRPr="00E17334" w:rsidRDefault="00F868C7" w:rsidP="00931F1A">
      <w:pPr>
        <w:spacing w:after="0" w:line="240" w:lineRule="auto"/>
        <w:ind w:right="-17" w:firstLine="709"/>
        <w:jc w:val="center"/>
        <w:rPr>
          <w:rFonts w:ascii="Times New Roman" w:eastAsia="Calibri" w:hAnsi="Times New Roman" w:cs="Times New Roman"/>
          <w:b/>
          <w:i/>
          <w:color w:val="000000"/>
          <w:sz w:val="24"/>
        </w:rPr>
      </w:pPr>
      <w:r w:rsidRPr="00E17334">
        <w:rPr>
          <w:rFonts w:ascii="Times New Roman" w:eastAsia="Calibri" w:hAnsi="Times New Roman" w:cs="Times New Roman"/>
          <w:b/>
          <w:i/>
          <w:color w:val="000000"/>
          <w:sz w:val="24"/>
          <w:szCs w:val="24"/>
        </w:rPr>
        <w:t>2.</w:t>
      </w:r>
      <w:r w:rsidRPr="00E17334">
        <w:rPr>
          <w:rFonts w:ascii="Times New Roman" w:eastAsia="Calibri" w:hAnsi="Times New Roman" w:cs="Times New Roman"/>
          <w:b/>
          <w:i/>
          <w:color w:val="000000"/>
          <w:sz w:val="24"/>
        </w:rPr>
        <w:t>1.2. Образовательная область</w:t>
      </w:r>
      <w:r w:rsidR="00F26D5B" w:rsidRPr="00E17334">
        <w:rPr>
          <w:rFonts w:ascii="Times New Roman" w:eastAsia="Calibri" w:hAnsi="Times New Roman" w:cs="Times New Roman"/>
          <w:b/>
          <w:i/>
          <w:color w:val="000000"/>
          <w:sz w:val="24"/>
        </w:rPr>
        <w:t xml:space="preserve"> «Познавательное развитие</w:t>
      </w:r>
      <w:r w:rsidRPr="00E17334">
        <w:rPr>
          <w:rFonts w:ascii="Times New Roman" w:eastAsia="Calibri" w:hAnsi="Times New Roman" w:cs="Times New Roman"/>
          <w:b/>
          <w:i/>
          <w:color w:val="000000"/>
          <w:sz w:val="24"/>
        </w:rPr>
        <w:t>»</w:t>
      </w:r>
    </w:p>
    <w:p w:rsidR="00F26D5B" w:rsidRPr="00E17334" w:rsidRDefault="00F26D5B" w:rsidP="00820921">
      <w:pPr>
        <w:spacing w:after="0" w:line="240" w:lineRule="auto"/>
        <w:ind w:right="-17" w:firstLine="709"/>
        <w:jc w:val="both"/>
        <w:rPr>
          <w:rFonts w:ascii="Times New Roman" w:hAnsi="Times New Roman" w:cs="Times New Roman"/>
          <w:i/>
          <w:sz w:val="28"/>
          <w:szCs w:val="24"/>
        </w:rPr>
      </w:pPr>
    </w:p>
    <w:p w:rsidR="00A60426" w:rsidRPr="00E17334" w:rsidRDefault="001C6D78" w:rsidP="00820921">
      <w:pPr>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4424CC" w:rsidRPr="00E17334" w:rsidRDefault="001C6D78" w:rsidP="00FA4CC2">
      <w:pPr>
        <w:tabs>
          <w:tab w:val="left" w:pos="3895"/>
        </w:tabs>
        <w:spacing w:after="0" w:line="240" w:lineRule="auto"/>
        <w:ind w:firstLine="709"/>
        <w:jc w:val="center"/>
        <w:rPr>
          <w:rFonts w:ascii="Times New Roman" w:hAnsi="Times New Roman" w:cs="Times New Roman"/>
          <w:b/>
          <w:sz w:val="24"/>
          <w:szCs w:val="24"/>
        </w:rPr>
      </w:pPr>
      <w:r w:rsidRPr="00E17334">
        <w:rPr>
          <w:rFonts w:ascii="Times New Roman" w:hAnsi="Times New Roman" w:cs="Times New Roman"/>
          <w:b/>
          <w:sz w:val="24"/>
          <w:szCs w:val="24"/>
        </w:rPr>
        <w:t>Развитие познавательно</w:t>
      </w:r>
      <w:r w:rsidR="00EF760A" w:rsidRPr="00E17334">
        <w:rPr>
          <w:rFonts w:ascii="Times New Roman" w:hAnsi="Times New Roman" w:cs="Times New Roman"/>
          <w:b/>
          <w:sz w:val="24"/>
          <w:szCs w:val="24"/>
        </w:rPr>
        <w:t>-</w:t>
      </w:r>
      <w:r w:rsidRPr="00E17334">
        <w:rPr>
          <w:rFonts w:ascii="Times New Roman" w:hAnsi="Times New Roman" w:cs="Times New Roman"/>
          <w:b/>
          <w:sz w:val="24"/>
          <w:szCs w:val="24"/>
        </w:rPr>
        <w:t>исследовательской деятельности</w:t>
      </w:r>
    </w:p>
    <w:p w:rsidR="00A60426" w:rsidRPr="00E17334" w:rsidRDefault="001C6D78" w:rsidP="00820921">
      <w:pPr>
        <w:tabs>
          <w:tab w:val="left" w:pos="3895"/>
        </w:tabs>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b/>
          <w:sz w:val="24"/>
          <w:szCs w:val="24"/>
        </w:rPr>
        <w:t>Сенсорное развитие.</w:t>
      </w:r>
      <w:r w:rsidRPr="00E17334">
        <w:rPr>
          <w:rFonts w:ascii="Times New Roman" w:hAnsi="Times New Roman" w:cs="Times New Roman"/>
          <w:sz w:val="24"/>
          <w:szCs w:val="24"/>
        </w:rPr>
        <w:t xml:space="preserve"> Продолжать </w:t>
      </w:r>
      <w:r w:rsidR="00B557D3" w:rsidRPr="00E17334">
        <w:rPr>
          <w:rFonts w:ascii="Times New Roman" w:hAnsi="Times New Roman" w:cs="Times New Roman"/>
          <w:sz w:val="24"/>
          <w:szCs w:val="24"/>
        </w:rPr>
        <w:t xml:space="preserve">работу по сенсорному развитию в </w:t>
      </w:r>
      <w:r w:rsidRPr="00E17334">
        <w:rPr>
          <w:rFonts w:ascii="Times New Roman" w:hAnsi="Times New Roman" w:cs="Times New Roman"/>
          <w:sz w:val="24"/>
          <w:szCs w:val="24"/>
        </w:rPr>
        <w:t xml:space="preserve">разных видах деятельности. Обогащать </w:t>
      </w:r>
      <w:r w:rsidR="00B557D3" w:rsidRPr="00E17334">
        <w:rPr>
          <w:rFonts w:ascii="Times New Roman" w:hAnsi="Times New Roman" w:cs="Times New Roman"/>
          <w:sz w:val="24"/>
          <w:szCs w:val="24"/>
        </w:rPr>
        <w:t>сенсорный опыт, знакомя детей с широким кругом предметов и объектов, с</w:t>
      </w:r>
      <w:r w:rsidRPr="00E17334">
        <w:rPr>
          <w:rFonts w:ascii="Times New Roman" w:hAnsi="Times New Roman" w:cs="Times New Roman"/>
          <w:sz w:val="24"/>
          <w:szCs w:val="24"/>
        </w:rPr>
        <w:t xml:space="preserve"> новыми способами их обследования. Закреплять полученные ранее </w:t>
      </w:r>
      <w:r w:rsidR="00B557D3" w:rsidRPr="00E17334">
        <w:rPr>
          <w:rFonts w:ascii="Times New Roman" w:hAnsi="Times New Roman" w:cs="Times New Roman"/>
          <w:sz w:val="24"/>
          <w:szCs w:val="24"/>
        </w:rPr>
        <w:t xml:space="preserve">навыки обследования предметов и </w:t>
      </w:r>
      <w:r w:rsidRPr="00E17334">
        <w:rPr>
          <w:rFonts w:ascii="Times New Roman" w:hAnsi="Times New Roman" w:cs="Times New Roman"/>
          <w:sz w:val="24"/>
          <w:szCs w:val="24"/>
        </w:rPr>
        <w:t>объектов.</w:t>
      </w:r>
    </w:p>
    <w:p w:rsidR="00A60426" w:rsidRPr="00E17334" w:rsidRDefault="001C6D78" w:rsidP="00820921">
      <w:pPr>
        <w:tabs>
          <w:tab w:val="left" w:pos="3895"/>
        </w:tabs>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w:t>
      </w:r>
      <w:r w:rsidR="00B557D3" w:rsidRPr="00E17334">
        <w:rPr>
          <w:rFonts w:ascii="Times New Roman" w:hAnsi="Times New Roman" w:cs="Times New Roman"/>
          <w:sz w:val="24"/>
          <w:szCs w:val="24"/>
        </w:rPr>
        <w:t>вственный опыт и</w:t>
      </w:r>
      <w:r w:rsidRPr="00E17334">
        <w:rPr>
          <w:rFonts w:ascii="Times New Roman" w:hAnsi="Times New Roman" w:cs="Times New Roman"/>
          <w:sz w:val="24"/>
          <w:szCs w:val="24"/>
        </w:rPr>
        <w:t xml:space="preserve"> умение фикси</w:t>
      </w:r>
      <w:r w:rsidR="00B557D3" w:rsidRPr="00E17334">
        <w:rPr>
          <w:rFonts w:ascii="Times New Roman" w:hAnsi="Times New Roman" w:cs="Times New Roman"/>
          <w:sz w:val="24"/>
          <w:szCs w:val="24"/>
        </w:rPr>
        <w:t>ровать полученные впечатления в речи.</w:t>
      </w:r>
    </w:p>
    <w:p w:rsidR="00482A46" w:rsidRPr="00E17334" w:rsidRDefault="00B557D3"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xml:space="preserve">Продолжать знакомить с </w:t>
      </w:r>
      <w:r w:rsidR="001C6D78" w:rsidRPr="00E17334">
        <w:rPr>
          <w:rFonts w:ascii="Times New Roman" w:hAnsi="Times New Roman" w:cs="Times New Roman"/>
          <w:sz w:val="24"/>
          <w:szCs w:val="24"/>
        </w:rPr>
        <w:t>геометрическими фигурами (круг, треугольник, к</w:t>
      </w:r>
      <w:r w:rsidRPr="00E17334">
        <w:rPr>
          <w:rFonts w:ascii="Times New Roman" w:hAnsi="Times New Roman" w:cs="Times New Roman"/>
          <w:sz w:val="24"/>
          <w:szCs w:val="24"/>
        </w:rPr>
        <w:t xml:space="preserve">вадрат, прямоугольник, овал), с </w:t>
      </w:r>
      <w:r w:rsidR="001C6D78" w:rsidRPr="00E17334">
        <w:rPr>
          <w:rFonts w:ascii="Times New Roman" w:hAnsi="Times New Roman" w:cs="Times New Roman"/>
          <w:sz w:val="24"/>
          <w:szCs w:val="24"/>
        </w:rPr>
        <w:t>цветами (красный, синий, зеленый, желтый, оранжевый, фиолетовы</w:t>
      </w:r>
      <w:r w:rsidR="00F26D5B" w:rsidRPr="00E17334">
        <w:rPr>
          <w:rFonts w:ascii="Times New Roman" w:hAnsi="Times New Roman" w:cs="Times New Roman"/>
          <w:sz w:val="24"/>
          <w:szCs w:val="24"/>
        </w:rPr>
        <w:t>й, белый, серый)</w:t>
      </w:r>
      <w:r w:rsidR="00482A46" w:rsidRPr="00E17334">
        <w:rPr>
          <w:rFonts w:ascii="Times New Roman" w:hAnsi="Times New Roman" w:cs="Times New Roman"/>
          <w:sz w:val="24"/>
          <w:szCs w:val="24"/>
        </w:rPr>
        <w:t>.</w:t>
      </w:r>
    </w:p>
    <w:p w:rsidR="00482A46" w:rsidRPr="00E17334" w:rsidRDefault="001C6D78"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Развив</w:t>
      </w:r>
      <w:r w:rsidR="00B557D3" w:rsidRPr="00E17334">
        <w:rPr>
          <w:rFonts w:ascii="Times New Roman" w:hAnsi="Times New Roman" w:cs="Times New Roman"/>
          <w:sz w:val="24"/>
          <w:szCs w:val="24"/>
        </w:rPr>
        <w:t xml:space="preserve">ать осязание. Знакомить с различными материалами на </w:t>
      </w:r>
      <w:r w:rsidRPr="00E17334">
        <w:rPr>
          <w:rFonts w:ascii="Times New Roman" w:hAnsi="Times New Roman" w:cs="Times New Roman"/>
          <w:sz w:val="24"/>
          <w:szCs w:val="24"/>
        </w:rPr>
        <w:t>ощупь, путем прикосновения, поглаживания (характеризуя ощущения: гладкое, холодно</w:t>
      </w:r>
      <w:r w:rsidR="00B557D3" w:rsidRPr="00E17334">
        <w:rPr>
          <w:rFonts w:ascii="Times New Roman" w:hAnsi="Times New Roman" w:cs="Times New Roman"/>
          <w:sz w:val="24"/>
          <w:szCs w:val="24"/>
        </w:rPr>
        <w:t xml:space="preserve">е, пушистое, жесткое, колючее и </w:t>
      </w:r>
      <w:r w:rsidRPr="00E17334">
        <w:rPr>
          <w:rFonts w:ascii="Times New Roman" w:hAnsi="Times New Roman" w:cs="Times New Roman"/>
          <w:sz w:val="24"/>
          <w:szCs w:val="24"/>
        </w:rPr>
        <w:t>др.).</w:t>
      </w:r>
    </w:p>
    <w:p w:rsidR="00A60426" w:rsidRPr="00E17334" w:rsidRDefault="001C6D78"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Формир</w:t>
      </w:r>
      <w:r w:rsidR="00B557D3" w:rsidRPr="00E17334">
        <w:rPr>
          <w:rFonts w:ascii="Times New Roman" w:hAnsi="Times New Roman" w:cs="Times New Roman"/>
          <w:sz w:val="24"/>
          <w:szCs w:val="24"/>
        </w:rPr>
        <w:t xml:space="preserve">овать образные представления на </w:t>
      </w:r>
      <w:r w:rsidRPr="00E17334">
        <w:rPr>
          <w:rFonts w:ascii="Times New Roman" w:hAnsi="Times New Roman" w:cs="Times New Roman"/>
          <w:sz w:val="24"/>
          <w:szCs w:val="24"/>
        </w:rPr>
        <w:t xml:space="preserve">основе </w:t>
      </w:r>
      <w:r w:rsidR="00B557D3" w:rsidRPr="00E17334">
        <w:rPr>
          <w:rFonts w:ascii="Times New Roman" w:hAnsi="Times New Roman" w:cs="Times New Roman"/>
          <w:sz w:val="24"/>
          <w:szCs w:val="24"/>
        </w:rPr>
        <w:t xml:space="preserve">развития образного восприятия в </w:t>
      </w:r>
      <w:r w:rsidRPr="00E17334">
        <w:rPr>
          <w:rFonts w:ascii="Times New Roman" w:hAnsi="Times New Roman" w:cs="Times New Roman"/>
          <w:sz w:val="24"/>
          <w:szCs w:val="24"/>
        </w:rPr>
        <w:t>процессе различных видов деятельности.</w:t>
      </w:r>
    </w:p>
    <w:p w:rsidR="00A60426" w:rsidRPr="00E17334" w:rsidRDefault="001C6D78"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Развивать умение использовать этал</w:t>
      </w:r>
      <w:r w:rsidR="00B557D3" w:rsidRPr="00E17334">
        <w:rPr>
          <w:rFonts w:ascii="Times New Roman" w:hAnsi="Times New Roman" w:cs="Times New Roman"/>
          <w:sz w:val="24"/>
          <w:szCs w:val="24"/>
        </w:rPr>
        <w:t xml:space="preserve">оны как общепринятые свойства и </w:t>
      </w:r>
      <w:r w:rsidRPr="00E17334">
        <w:rPr>
          <w:rFonts w:ascii="Times New Roman" w:hAnsi="Times New Roman" w:cs="Times New Roman"/>
          <w:sz w:val="24"/>
          <w:szCs w:val="24"/>
        </w:rPr>
        <w:t>качества предметов (цвет, форма, размер, вес</w:t>
      </w:r>
      <w:r w:rsidR="00B557D3" w:rsidRPr="00E17334">
        <w:rPr>
          <w:rFonts w:ascii="Times New Roman" w:hAnsi="Times New Roman" w:cs="Times New Roman"/>
          <w:sz w:val="24"/>
          <w:szCs w:val="24"/>
        </w:rPr>
        <w:t xml:space="preserve"> и т.п.); подбирать предметы по </w:t>
      </w:r>
      <w:r w:rsidRPr="00E17334">
        <w:rPr>
          <w:rFonts w:ascii="Times New Roman" w:hAnsi="Times New Roman" w:cs="Times New Roman"/>
          <w:sz w:val="24"/>
          <w:szCs w:val="24"/>
        </w:rPr>
        <w:t>1–2 качествам (</w:t>
      </w:r>
      <w:r w:rsidR="00B557D3" w:rsidRPr="00E17334">
        <w:rPr>
          <w:rFonts w:ascii="Times New Roman" w:hAnsi="Times New Roman" w:cs="Times New Roman"/>
          <w:sz w:val="24"/>
          <w:szCs w:val="24"/>
        </w:rPr>
        <w:t>цвет, размер, материал и т.п.).</w:t>
      </w:r>
    </w:p>
    <w:p w:rsidR="00A60426" w:rsidRPr="00E17334" w:rsidRDefault="001C6D78"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Развитие познавательных действий.</w:t>
      </w:r>
      <w:r w:rsidRPr="00E17334">
        <w:rPr>
          <w:rFonts w:ascii="Times New Roman" w:hAnsi="Times New Roman" w:cs="Times New Roman"/>
          <w:sz w:val="24"/>
          <w:szCs w:val="24"/>
        </w:rPr>
        <w:t xml:space="preserve"> П</w:t>
      </w:r>
      <w:r w:rsidR="00B557D3" w:rsidRPr="00E17334">
        <w:rPr>
          <w:rFonts w:ascii="Times New Roman" w:hAnsi="Times New Roman" w:cs="Times New Roman"/>
          <w:sz w:val="24"/>
          <w:szCs w:val="24"/>
        </w:rPr>
        <w:t>родолжать знакомить детей с</w:t>
      </w:r>
      <w:r w:rsidRPr="00E17334">
        <w:rPr>
          <w:rFonts w:ascii="Times New Roman" w:hAnsi="Times New Roman" w:cs="Times New Roman"/>
          <w:sz w:val="24"/>
          <w:szCs w:val="24"/>
        </w:rPr>
        <w:t xml:space="preserve"> обобщенными способами</w:t>
      </w:r>
      <w:r w:rsidR="00B557D3" w:rsidRPr="00E17334">
        <w:rPr>
          <w:rFonts w:ascii="Times New Roman" w:hAnsi="Times New Roman" w:cs="Times New Roman"/>
          <w:sz w:val="24"/>
          <w:szCs w:val="24"/>
        </w:rPr>
        <w:t xml:space="preserve"> исследования разных объектов с</w:t>
      </w:r>
      <w:r w:rsidRPr="00E17334">
        <w:rPr>
          <w:rFonts w:ascii="Times New Roman" w:hAnsi="Times New Roman" w:cs="Times New Roman"/>
          <w:sz w:val="24"/>
          <w:szCs w:val="24"/>
        </w:rPr>
        <w:t xml:space="preserve"> помощью сенсорных эталонов (цвет, форма, величина и др.), помогать осваивать перцептивные действия (соотнесение с эталоном, сериация, моделирование). Формировать умение полу</w:t>
      </w:r>
      <w:r w:rsidR="00B557D3" w:rsidRPr="00E17334">
        <w:rPr>
          <w:rFonts w:ascii="Times New Roman" w:hAnsi="Times New Roman" w:cs="Times New Roman"/>
          <w:sz w:val="24"/>
          <w:szCs w:val="24"/>
        </w:rPr>
        <w:t xml:space="preserve">чать сведения о новом объекте в </w:t>
      </w:r>
      <w:r w:rsidRPr="00E17334">
        <w:rPr>
          <w:rFonts w:ascii="Times New Roman" w:hAnsi="Times New Roman" w:cs="Times New Roman"/>
          <w:sz w:val="24"/>
          <w:szCs w:val="24"/>
        </w:rPr>
        <w:t>процессе его практического исследования.</w:t>
      </w:r>
    </w:p>
    <w:p w:rsidR="00A60426" w:rsidRPr="00E17334" w:rsidRDefault="001C6D78"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xml:space="preserve">Развивать умение решать задачу, выполняя </w:t>
      </w:r>
      <w:r w:rsidR="00B557D3" w:rsidRPr="00E17334">
        <w:rPr>
          <w:rFonts w:ascii="Times New Roman" w:hAnsi="Times New Roman" w:cs="Times New Roman"/>
          <w:sz w:val="24"/>
          <w:szCs w:val="24"/>
        </w:rPr>
        <w:t xml:space="preserve">ряд последовательных действий в </w:t>
      </w:r>
      <w:r w:rsidRPr="00E17334">
        <w:rPr>
          <w:rFonts w:ascii="Times New Roman" w:hAnsi="Times New Roman" w:cs="Times New Roman"/>
          <w:sz w:val="24"/>
          <w:szCs w:val="24"/>
        </w:rPr>
        <w:t>соответствии с предлагаемым алгори</w:t>
      </w:r>
      <w:r w:rsidR="00B557D3" w:rsidRPr="00E17334">
        <w:rPr>
          <w:rFonts w:ascii="Times New Roman" w:hAnsi="Times New Roman" w:cs="Times New Roman"/>
          <w:sz w:val="24"/>
          <w:szCs w:val="24"/>
        </w:rPr>
        <w:t xml:space="preserve">тмом. Помогать детям понимать и использовать в </w:t>
      </w:r>
      <w:r w:rsidRPr="00E17334">
        <w:rPr>
          <w:rFonts w:ascii="Times New Roman" w:hAnsi="Times New Roman" w:cs="Times New Roman"/>
          <w:sz w:val="24"/>
          <w:szCs w:val="24"/>
        </w:rPr>
        <w:t>познавательно-исследовательской деятельности планы, схемы, модели, предложе</w:t>
      </w:r>
      <w:r w:rsidR="00B557D3" w:rsidRPr="00E17334">
        <w:rPr>
          <w:rFonts w:ascii="Times New Roman" w:hAnsi="Times New Roman" w:cs="Times New Roman"/>
          <w:sz w:val="24"/>
          <w:szCs w:val="24"/>
        </w:rPr>
        <w:t xml:space="preserve">нные взрослым. Поощрять детей к </w:t>
      </w:r>
      <w:r w:rsidRPr="00E17334">
        <w:rPr>
          <w:rFonts w:ascii="Times New Roman" w:hAnsi="Times New Roman" w:cs="Times New Roman"/>
          <w:sz w:val="24"/>
          <w:szCs w:val="24"/>
        </w:rPr>
        <w:t>составлению и использован</w:t>
      </w:r>
      <w:r w:rsidR="00B557D3" w:rsidRPr="00E17334">
        <w:rPr>
          <w:rFonts w:ascii="Times New Roman" w:hAnsi="Times New Roman" w:cs="Times New Roman"/>
          <w:sz w:val="24"/>
          <w:szCs w:val="24"/>
        </w:rPr>
        <w:t>ию своих планов, схем, моделей.</w:t>
      </w:r>
    </w:p>
    <w:p w:rsidR="00A60426" w:rsidRPr="00E17334" w:rsidRDefault="001C6D78"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Проектная деятельность.</w:t>
      </w:r>
      <w:r w:rsidR="00B557D3" w:rsidRPr="00E17334">
        <w:rPr>
          <w:rFonts w:ascii="Times New Roman" w:hAnsi="Times New Roman" w:cs="Times New Roman"/>
          <w:sz w:val="24"/>
          <w:szCs w:val="24"/>
        </w:rPr>
        <w:t xml:space="preserve"> Развивать первичные навыки в </w:t>
      </w:r>
      <w:r w:rsidRPr="00E17334">
        <w:rPr>
          <w:rFonts w:ascii="Times New Roman" w:hAnsi="Times New Roman" w:cs="Times New Roman"/>
          <w:sz w:val="24"/>
          <w:szCs w:val="24"/>
        </w:rPr>
        <w:t>проектноисследовательской д</w:t>
      </w:r>
      <w:r w:rsidR="00B557D3" w:rsidRPr="00E17334">
        <w:rPr>
          <w:rFonts w:ascii="Times New Roman" w:hAnsi="Times New Roman" w:cs="Times New Roman"/>
          <w:sz w:val="24"/>
          <w:szCs w:val="24"/>
        </w:rPr>
        <w:t>еятельности, оказывать помощь в</w:t>
      </w:r>
      <w:r w:rsidRPr="00E17334">
        <w:rPr>
          <w:rFonts w:ascii="Times New Roman" w:hAnsi="Times New Roman" w:cs="Times New Roman"/>
          <w:sz w:val="24"/>
          <w:szCs w:val="24"/>
        </w:rPr>
        <w:t xml:space="preserve"> оформле</w:t>
      </w:r>
      <w:r w:rsidR="00B557D3" w:rsidRPr="00E17334">
        <w:rPr>
          <w:rFonts w:ascii="Times New Roman" w:hAnsi="Times New Roman" w:cs="Times New Roman"/>
          <w:sz w:val="24"/>
          <w:szCs w:val="24"/>
        </w:rPr>
        <w:t xml:space="preserve">нии ее результатов и </w:t>
      </w:r>
      <w:r w:rsidRPr="00E17334">
        <w:rPr>
          <w:rFonts w:ascii="Times New Roman" w:hAnsi="Times New Roman" w:cs="Times New Roman"/>
          <w:sz w:val="24"/>
          <w:szCs w:val="24"/>
        </w:rPr>
        <w:t>создании условий для их презентации сверстникам. П</w:t>
      </w:r>
      <w:r w:rsidR="00B557D3" w:rsidRPr="00E17334">
        <w:rPr>
          <w:rFonts w:ascii="Times New Roman" w:hAnsi="Times New Roman" w:cs="Times New Roman"/>
          <w:sz w:val="24"/>
          <w:szCs w:val="24"/>
        </w:rPr>
        <w:t xml:space="preserve">ривлекать родителей к участию в </w:t>
      </w:r>
      <w:r w:rsidRPr="00E17334">
        <w:rPr>
          <w:rFonts w:ascii="Times New Roman" w:hAnsi="Times New Roman" w:cs="Times New Roman"/>
          <w:sz w:val="24"/>
          <w:szCs w:val="24"/>
        </w:rPr>
        <w:t>проектно-исслед</w:t>
      </w:r>
      <w:r w:rsidR="00B557D3" w:rsidRPr="00E17334">
        <w:rPr>
          <w:rFonts w:ascii="Times New Roman" w:hAnsi="Times New Roman" w:cs="Times New Roman"/>
          <w:sz w:val="24"/>
          <w:szCs w:val="24"/>
        </w:rPr>
        <w:t>овательской деятельности детей.</w:t>
      </w:r>
    </w:p>
    <w:p w:rsidR="00A60426" w:rsidRPr="00E17334" w:rsidRDefault="001C6D78"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Дидактические игры.</w:t>
      </w:r>
      <w:r w:rsidRPr="00E17334">
        <w:rPr>
          <w:rFonts w:ascii="Times New Roman" w:hAnsi="Times New Roman" w:cs="Times New Roman"/>
          <w:sz w:val="24"/>
          <w:szCs w:val="24"/>
        </w:rPr>
        <w:t xml:space="preserve"> Учи</w:t>
      </w:r>
      <w:r w:rsidR="00B557D3" w:rsidRPr="00E17334">
        <w:rPr>
          <w:rFonts w:ascii="Times New Roman" w:hAnsi="Times New Roman" w:cs="Times New Roman"/>
          <w:sz w:val="24"/>
          <w:szCs w:val="24"/>
        </w:rPr>
        <w:t>ть детей играм, направленным на закрепление представлений о</w:t>
      </w:r>
      <w:r w:rsidRPr="00E17334">
        <w:rPr>
          <w:rFonts w:ascii="Times New Roman" w:hAnsi="Times New Roman" w:cs="Times New Roman"/>
          <w:sz w:val="24"/>
          <w:szCs w:val="24"/>
        </w:rPr>
        <w:t xml:space="preserve"> свойствах предметов, совершенству</w:t>
      </w:r>
      <w:r w:rsidR="00B557D3" w:rsidRPr="00E17334">
        <w:rPr>
          <w:rFonts w:ascii="Times New Roman" w:hAnsi="Times New Roman" w:cs="Times New Roman"/>
          <w:sz w:val="24"/>
          <w:szCs w:val="24"/>
        </w:rPr>
        <w:t xml:space="preserve">я умение сравнивать предметы по </w:t>
      </w:r>
      <w:r w:rsidRPr="00E17334">
        <w:rPr>
          <w:rFonts w:ascii="Times New Roman" w:hAnsi="Times New Roman" w:cs="Times New Roman"/>
          <w:sz w:val="24"/>
          <w:szCs w:val="24"/>
        </w:rPr>
        <w:t>внешним признакам, гр</w:t>
      </w:r>
      <w:r w:rsidR="00B557D3" w:rsidRPr="00E17334">
        <w:rPr>
          <w:rFonts w:ascii="Times New Roman" w:hAnsi="Times New Roman" w:cs="Times New Roman"/>
          <w:sz w:val="24"/>
          <w:szCs w:val="24"/>
        </w:rPr>
        <w:t xml:space="preserve">уппировать; составлять целое из </w:t>
      </w:r>
      <w:r w:rsidRPr="00E17334">
        <w:rPr>
          <w:rFonts w:ascii="Times New Roman" w:hAnsi="Times New Roman" w:cs="Times New Roman"/>
          <w:sz w:val="24"/>
          <w:szCs w:val="24"/>
        </w:rPr>
        <w:t>частей (кубики, мозаика, пазлы).</w:t>
      </w:r>
    </w:p>
    <w:p w:rsidR="00A60426" w:rsidRPr="00E17334" w:rsidRDefault="001C6D78"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Совершенствовать тактильные, слуховые, вкусовые ощущения детей («</w:t>
      </w:r>
      <w:r w:rsidR="00B557D3" w:rsidRPr="00E17334">
        <w:rPr>
          <w:rFonts w:ascii="Times New Roman" w:hAnsi="Times New Roman" w:cs="Times New Roman"/>
          <w:sz w:val="24"/>
          <w:szCs w:val="24"/>
        </w:rPr>
        <w:t xml:space="preserve">Определи на ощупь (по вкусу, по </w:t>
      </w:r>
      <w:r w:rsidRPr="00E17334">
        <w:rPr>
          <w:rFonts w:ascii="Times New Roman" w:hAnsi="Times New Roman" w:cs="Times New Roman"/>
          <w:sz w:val="24"/>
          <w:szCs w:val="24"/>
        </w:rPr>
        <w:t>звучанию)»). Развивать наблю</w:t>
      </w:r>
      <w:r w:rsidR="00B557D3" w:rsidRPr="00E17334">
        <w:rPr>
          <w:rFonts w:ascii="Times New Roman" w:hAnsi="Times New Roman" w:cs="Times New Roman"/>
          <w:sz w:val="24"/>
          <w:szCs w:val="24"/>
        </w:rPr>
        <w:t xml:space="preserve">дательность и внимание («Что изменилось?», «У </w:t>
      </w:r>
      <w:r w:rsidRPr="00E17334">
        <w:rPr>
          <w:rFonts w:ascii="Times New Roman" w:hAnsi="Times New Roman" w:cs="Times New Roman"/>
          <w:sz w:val="24"/>
          <w:szCs w:val="24"/>
        </w:rPr>
        <w:t>кого колечко?»).</w:t>
      </w:r>
    </w:p>
    <w:p w:rsidR="00A60426" w:rsidRPr="00E17334" w:rsidRDefault="001C6D78"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xml:space="preserve"> 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w:t>
      </w:r>
    </w:p>
    <w:p w:rsidR="00A60426" w:rsidRPr="00E17334" w:rsidRDefault="00A60426" w:rsidP="00EE254B">
      <w:pPr>
        <w:tabs>
          <w:tab w:val="left" w:pos="3895"/>
        </w:tabs>
        <w:spacing w:after="0" w:line="240" w:lineRule="auto"/>
        <w:ind w:left="10" w:right="-15" w:firstLine="680"/>
        <w:jc w:val="center"/>
        <w:rPr>
          <w:rFonts w:ascii="Times New Roman" w:hAnsi="Times New Roman" w:cs="Times New Roman"/>
          <w:b/>
          <w:sz w:val="24"/>
          <w:szCs w:val="24"/>
        </w:rPr>
      </w:pPr>
      <w:r w:rsidRPr="00E17334">
        <w:rPr>
          <w:rFonts w:ascii="Times New Roman" w:hAnsi="Times New Roman" w:cs="Times New Roman"/>
          <w:b/>
          <w:sz w:val="24"/>
          <w:szCs w:val="24"/>
        </w:rPr>
        <w:t>Формирование элементарных математических представлений</w:t>
      </w:r>
    </w:p>
    <w:p w:rsidR="00482A46" w:rsidRPr="00E17334" w:rsidRDefault="00A60426"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Количество, счет.</w:t>
      </w:r>
      <w:r w:rsidR="00B557D3" w:rsidRPr="00E17334">
        <w:rPr>
          <w:rFonts w:ascii="Times New Roman" w:hAnsi="Times New Roman" w:cs="Times New Roman"/>
          <w:sz w:val="24"/>
          <w:szCs w:val="24"/>
        </w:rPr>
        <w:t xml:space="preserve"> Дать детям представление о</w:t>
      </w:r>
      <w:r w:rsidRPr="00E17334">
        <w:rPr>
          <w:rFonts w:ascii="Times New Roman" w:hAnsi="Times New Roman" w:cs="Times New Roman"/>
          <w:sz w:val="24"/>
          <w:szCs w:val="24"/>
        </w:rPr>
        <w:t xml:space="preserve"> том, что множество («мног</w:t>
      </w:r>
      <w:r w:rsidR="00B557D3" w:rsidRPr="00E17334">
        <w:rPr>
          <w:rFonts w:ascii="Times New Roman" w:hAnsi="Times New Roman" w:cs="Times New Roman"/>
          <w:sz w:val="24"/>
          <w:szCs w:val="24"/>
        </w:rPr>
        <w:t xml:space="preserve">о») может состоять из разных по </w:t>
      </w:r>
      <w:r w:rsidRPr="00E17334">
        <w:rPr>
          <w:rFonts w:ascii="Times New Roman" w:hAnsi="Times New Roman" w:cs="Times New Roman"/>
          <w:sz w:val="24"/>
          <w:szCs w:val="24"/>
        </w:rPr>
        <w:t>качеству элементов: предметов разного цвета, размера, формы; уч</w:t>
      </w:r>
      <w:r w:rsidR="00EF760A" w:rsidRPr="00E17334">
        <w:rPr>
          <w:rFonts w:ascii="Times New Roman" w:hAnsi="Times New Roman" w:cs="Times New Roman"/>
          <w:sz w:val="24"/>
          <w:szCs w:val="24"/>
        </w:rPr>
        <w:t>ить сравнивать части множе</w:t>
      </w:r>
      <w:r w:rsidRPr="00E17334">
        <w:rPr>
          <w:rFonts w:ascii="Times New Roman" w:hAnsi="Times New Roman" w:cs="Times New Roman"/>
          <w:sz w:val="24"/>
          <w:szCs w:val="24"/>
        </w:rPr>
        <w:t xml:space="preserve">ства, определяя их равенство или неравенство </w:t>
      </w:r>
      <w:r w:rsidR="00B557D3" w:rsidRPr="00E17334">
        <w:rPr>
          <w:rFonts w:ascii="Times New Roman" w:hAnsi="Times New Roman" w:cs="Times New Roman"/>
          <w:sz w:val="24"/>
          <w:szCs w:val="24"/>
        </w:rPr>
        <w:t xml:space="preserve">на </w:t>
      </w:r>
      <w:r w:rsidRPr="00E17334">
        <w:rPr>
          <w:rFonts w:ascii="Times New Roman" w:hAnsi="Times New Roman" w:cs="Times New Roman"/>
          <w:sz w:val="24"/>
          <w:szCs w:val="24"/>
        </w:rPr>
        <w:t>основ</w:t>
      </w:r>
      <w:r w:rsidR="00B557D3" w:rsidRPr="00E17334">
        <w:rPr>
          <w:rFonts w:ascii="Times New Roman" w:hAnsi="Times New Roman" w:cs="Times New Roman"/>
          <w:sz w:val="24"/>
          <w:szCs w:val="24"/>
        </w:rPr>
        <w:t>е составления пар предметов (не прибегая к счету). Вводить в</w:t>
      </w:r>
      <w:r w:rsidRPr="00E17334">
        <w:rPr>
          <w:rFonts w:ascii="Times New Roman" w:hAnsi="Times New Roman" w:cs="Times New Roman"/>
          <w:sz w:val="24"/>
          <w:szCs w:val="24"/>
        </w:rPr>
        <w:t xml:space="preserve"> речь детей выражения: </w:t>
      </w:r>
      <w:r w:rsidRPr="00E17334">
        <w:rPr>
          <w:rFonts w:ascii="Times New Roman" w:hAnsi="Times New Roman" w:cs="Times New Roman"/>
          <w:sz w:val="24"/>
          <w:szCs w:val="24"/>
        </w:rPr>
        <w:lastRenderedPageBreak/>
        <w:t xml:space="preserve">«Здесь много кружков, </w:t>
      </w:r>
      <w:r w:rsidR="00B557D3" w:rsidRPr="00E17334">
        <w:rPr>
          <w:rFonts w:ascii="Times New Roman" w:hAnsi="Times New Roman" w:cs="Times New Roman"/>
          <w:sz w:val="24"/>
          <w:szCs w:val="24"/>
        </w:rPr>
        <w:t>одни— красного цвета, а другие</w:t>
      </w:r>
      <w:r w:rsidRPr="00E17334">
        <w:rPr>
          <w:rFonts w:ascii="Times New Roman" w:hAnsi="Times New Roman" w:cs="Times New Roman"/>
          <w:sz w:val="24"/>
          <w:szCs w:val="24"/>
        </w:rPr>
        <w:t>— синего; красн</w:t>
      </w:r>
      <w:r w:rsidR="00B557D3" w:rsidRPr="00E17334">
        <w:rPr>
          <w:rFonts w:ascii="Times New Roman" w:hAnsi="Times New Roman" w:cs="Times New Roman"/>
          <w:sz w:val="24"/>
          <w:szCs w:val="24"/>
        </w:rPr>
        <w:t xml:space="preserve">ых кружков больше, чем синих, а </w:t>
      </w:r>
      <w:r w:rsidRPr="00E17334">
        <w:rPr>
          <w:rFonts w:ascii="Times New Roman" w:hAnsi="Times New Roman" w:cs="Times New Roman"/>
          <w:sz w:val="24"/>
          <w:szCs w:val="24"/>
        </w:rPr>
        <w:t>синих мень</w:t>
      </w:r>
      <w:r w:rsidR="00B557D3" w:rsidRPr="00E17334">
        <w:rPr>
          <w:rFonts w:ascii="Times New Roman" w:hAnsi="Times New Roman" w:cs="Times New Roman"/>
          <w:sz w:val="24"/>
          <w:szCs w:val="24"/>
        </w:rPr>
        <w:t xml:space="preserve">ше, чем красных» или «красных и </w:t>
      </w:r>
      <w:r w:rsidRPr="00E17334">
        <w:rPr>
          <w:rFonts w:ascii="Times New Roman" w:hAnsi="Times New Roman" w:cs="Times New Roman"/>
          <w:sz w:val="24"/>
          <w:szCs w:val="24"/>
        </w:rPr>
        <w:t>синих кружков</w:t>
      </w:r>
      <w:r w:rsidR="00B557D3" w:rsidRPr="00E17334">
        <w:rPr>
          <w:rFonts w:ascii="Times New Roman" w:hAnsi="Times New Roman" w:cs="Times New Roman"/>
          <w:sz w:val="24"/>
          <w:szCs w:val="24"/>
        </w:rPr>
        <w:t xml:space="preserve"> поровну».</w:t>
      </w:r>
    </w:p>
    <w:p w:rsidR="00A60426" w:rsidRPr="00E17334" w:rsidRDefault="00B557D3"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Учить считать до 5 (на</w:t>
      </w:r>
      <w:r w:rsidR="00A60426" w:rsidRPr="00E17334">
        <w:rPr>
          <w:rFonts w:ascii="Times New Roman" w:hAnsi="Times New Roman" w:cs="Times New Roman"/>
          <w:sz w:val="24"/>
          <w:szCs w:val="24"/>
        </w:rPr>
        <w:t xml:space="preserve"> основе наглядности), пользуясь правильными приемами </w:t>
      </w:r>
      <w:r w:rsidRPr="00E17334">
        <w:rPr>
          <w:rFonts w:ascii="Times New Roman" w:hAnsi="Times New Roman" w:cs="Times New Roman"/>
          <w:sz w:val="24"/>
          <w:szCs w:val="24"/>
        </w:rPr>
        <w:t xml:space="preserve">счета: называть числительные по </w:t>
      </w:r>
      <w:r w:rsidR="00A60426" w:rsidRPr="00E17334">
        <w:rPr>
          <w:rFonts w:ascii="Times New Roman" w:hAnsi="Times New Roman" w:cs="Times New Roman"/>
          <w:sz w:val="24"/>
          <w:szCs w:val="24"/>
        </w:rPr>
        <w:t>порядку; соотноси</w:t>
      </w:r>
      <w:r w:rsidRPr="00E17334">
        <w:rPr>
          <w:rFonts w:ascii="Times New Roman" w:hAnsi="Times New Roman" w:cs="Times New Roman"/>
          <w:sz w:val="24"/>
          <w:szCs w:val="24"/>
        </w:rPr>
        <w:t>ть каждое числительное только с</w:t>
      </w:r>
      <w:r w:rsidR="00A60426" w:rsidRPr="00E17334">
        <w:rPr>
          <w:rFonts w:ascii="Times New Roman" w:hAnsi="Times New Roman" w:cs="Times New Roman"/>
          <w:sz w:val="24"/>
          <w:szCs w:val="24"/>
        </w:rPr>
        <w:t xml:space="preserve"> одним предметом пересчитываемой группы; отн</w:t>
      </w:r>
      <w:r w:rsidRPr="00E17334">
        <w:rPr>
          <w:rFonts w:ascii="Times New Roman" w:hAnsi="Times New Roman" w:cs="Times New Roman"/>
          <w:sz w:val="24"/>
          <w:szCs w:val="24"/>
        </w:rPr>
        <w:t>осить последнее числительное ко</w:t>
      </w:r>
      <w:r w:rsidR="00A60426" w:rsidRPr="00E17334">
        <w:rPr>
          <w:rFonts w:ascii="Times New Roman" w:hAnsi="Times New Roman" w:cs="Times New Roman"/>
          <w:sz w:val="24"/>
          <w:szCs w:val="24"/>
        </w:rPr>
        <w:t xml:space="preserve"> всем пересчитанным предм</w:t>
      </w:r>
      <w:r w:rsidRPr="00E17334">
        <w:rPr>
          <w:rFonts w:ascii="Times New Roman" w:hAnsi="Times New Roman" w:cs="Times New Roman"/>
          <w:sz w:val="24"/>
          <w:szCs w:val="24"/>
        </w:rPr>
        <w:t>етам, например: «Один, два, три</w:t>
      </w:r>
      <w:r w:rsidR="00A60426" w:rsidRPr="00E17334">
        <w:rPr>
          <w:rFonts w:ascii="Times New Roman" w:hAnsi="Times New Roman" w:cs="Times New Roman"/>
          <w:sz w:val="24"/>
          <w:szCs w:val="24"/>
        </w:rPr>
        <w:t>— всего три кружка». Сравнивать две группы предметов, именуемые числами 1–2, 2–2</w:t>
      </w:r>
      <w:r w:rsidRPr="00E17334">
        <w:rPr>
          <w:rFonts w:ascii="Times New Roman" w:hAnsi="Times New Roman" w:cs="Times New Roman"/>
          <w:sz w:val="24"/>
          <w:szCs w:val="24"/>
        </w:rPr>
        <w:t>, 2–3, 3–3, 3–4, 4–4, 4–5, 5–5.</w:t>
      </w:r>
    </w:p>
    <w:p w:rsidR="00A60426" w:rsidRPr="00E17334" w:rsidRDefault="00B557D3"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Формировать представления о</w:t>
      </w:r>
      <w:r w:rsidR="00A60426" w:rsidRPr="00E17334">
        <w:rPr>
          <w:rFonts w:ascii="Times New Roman" w:hAnsi="Times New Roman" w:cs="Times New Roman"/>
          <w:sz w:val="24"/>
          <w:szCs w:val="24"/>
        </w:rPr>
        <w:t xml:space="preserve"> порядковом счете, учить правильно</w:t>
      </w:r>
      <w:r w:rsidRPr="00E17334">
        <w:rPr>
          <w:rFonts w:ascii="Times New Roman" w:hAnsi="Times New Roman" w:cs="Times New Roman"/>
          <w:sz w:val="24"/>
          <w:szCs w:val="24"/>
        </w:rPr>
        <w:t xml:space="preserve"> пользоваться количественными и </w:t>
      </w:r>
      <w:r w:rsidR="00A60426" w:rsidRPr="00E17334">
        <w:rPr>
          <w:rFonts w:ascii="Times New Roman" w:hAnsi="Times New Roman" w:cs="Times New Roman"/>
          <w:sz w:val="24"/>
          <w:szCs w:val="24"/>
        </w:rPr>
        <w:t>порядко</w:t>
      </w:r>
      <w:r w:rsidRPr="00E17334">
        <w:rPr>
          <w:rFonts w:ascii="Times New Roman" w:hAnsi="Times New Roman" w:cs="Times New Roman"/>
          <w:sz w:val="24"/>
          <w:szCs w:val="24"/>
        </w:rPr>
        <w:t xml:space="preserve">выми числительными, отвечать на </w:t>
      </w:r>
      <w:r w:rsidR="00A60426" w:rsidRPr="00E17334">
        <w:rPr>
          <w:rFonts w:ascii="Times New Roman" w:hAnsi="Times New Roman" w:cs="Times New Roman"/>
          <w:sz w:val="24"/>
          <w:szCs w:val="24"/>
        </w:rPr>
        <w:t>вопросы «Сколько?», «Который п</w:t>
      </w:r>
      <w:r w:rsidRPr="00E17334">
        <w:rPr>
          <w:rFonts w:ascii="Times New Roman" w:hAnsi="Times New Roman" w:cs="Times New Roman"/>
          <w:sz w:val="24"/>
          <w:szCs w:val="24"/>
        </w:rPr>
        <w:t>о счету?», «На котором месте?».</w:t>
      </w:r>
    </w:p>
    <w:p w:rsidR="00482A46" w:rsidRPr="00E17334" w:rsidRDefault="00B557D3"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xml:space="preserve">Формировать представление о равенстве и неравенстве групп на </w:t>
      </w:r>
      <w:r w:rsidR="00A60426" w:rsidRPr="00E17334">
        <w:rPr>
          <w:rFonts w:ascii="Times New Roman" w:hAnsi="Times New Roman" w:cs="Times New Roman"/>
          <w:sz w:val="24"/>
          <w:szCs w:val="24"/>
        </w:rPr>
        <w:t>основе сче</w:t>
      </w:r>
      <w:r w:rsidRPr="00E17334">
        <w:rPr>
          <w:rFonts w:ascii="Times New Roman" w:hAnsi="Times New Roman" w:cs="Times New Roman"/>
          <w:sz w:val="24"/>
          <w:szCs w:val="24"/>
        </w:rPr>
        <w:t xml:space="preserve">та: «Здесь один, два зайчика, а </w:t>
      </w:r>
      <w:r w:rsidR="00A60426" w:rsidRPr="00E17334">
        <w:rPr>
          <w:rFonts w:ascii="Times New Roman" w:hAnsi="Times New Roman" w:cs="Times New Roman"/>
          <w:sz w:val="24"/>
          <w:szCs w:val="24"/>
        </w:rPr>
        <w:t>здесь одна, две, три елочки. Елочек больше, чем зайчиков; 3 бол</w:t>
      </w:r>
      <w:r w:rsidRPr="00E17334">
        <w:rPr>
          <w:rFonts w:ascii="Times New Roman" w:hAnsi="Times New Roman" w:cs="Times New Roman"/>
          <w:sz w:val="24"/>
          <w:szCs w:val="24"/>
        </w:rPr>
        <w:t>ьше, чем 2, а 2 меньше, чем 3».</w:t>
      </w:r>
    </w:p>
    <w:p w:rsidR="00482A46" w:rsidRPr="00E17334" w:rsidRDefault="00A60426"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Учить уравнивать неравные гру</w:t>
      </w:r>
      <w:r w:rsidR="00B557D3" w:rsidRPr="00E17334">
        <w:rPr>
          <w:rFonts w:ascii="Times New Roman" w:hAnsi="Times New Roman" w:cs="Times New Roman"/>
          <w:sz w:val="24"/>
          <w:szCs w:val="24"/>
        </w:rPr>
        <w:t xml:space="preserve">ппы двумя способами, добавляя к </w:t>
      </w:r>
      <w:r w:rsidRPr="00E17334">
        <w:rPr>
          <w:rFonts w:ascii="Times New Roman" w:hAnsi="Times New Roman" w:cs="Times New Roman"/>
          <w:sz w:val="24"/>
          <w:szCs w:val="24"/>
        </w:rPr>
        <w:t>меньшей группе один (нед</w:t>
      </w:r>
      <w:r w:rsidR="00B557D3" w:rsidRPr="00E17334">
        <w:rPr>
          <w:rFonts w:ascii="Times New Roman" w:hAnsi="Times New Roman" w:cs="Times New Roman"/>
          <w:sz w:val="24"/>
          <w:szCs w:val="24"/>
        </w:rPr>
        <w:t xml:space="preserve">остающий) предмет или убирая из </w:t>
      </w:r>
      <w:r w:rsidRPr="00E17334">
        <w:rPr>
          <w:rFonts w:ascii="Times New Roman" w:hAnsi="Times New Roman" w:cs="Times New Roman"/>
          <w:sz w:val="24"/>
          <w:szCs w:val="24"/>
        </w:rPr>
        <w:t>большей г</w:t>
      </w:r>
      <w:r w:rsidR="00B557D3" w:rsidRPr="00E17334">
        <w:rPr>
          <w:rFonts w:ascii="Times New Roman" w:hAnsi="Times New Roman" w:cs="Times New Roman"/>
          <w:sz w:val="24"/>
          <w:szCs w:val="24"/>
        </w:rPr>
        <w:t xml:space="preserve">руппы один (лишний) предмет («К </w:t>
      </w:r>
      <w:r w:rsidRPr="00E17334">
        <w:rPr>
          <w:rFonts w:ascii="Times New Roman" w:hAnsi="Times New Roman" w:cs="Times New Roman"/>
          <w:sz w:val="24"/>
          <w:szCs w:val="24"/>
        </w:rPr>
        <w:t>2 зайчикам добави</w:t>
      </w:r>
      <w:r w:rsidR="00B557D3" w:rsidRPr="00E17334">
        <w:rPr>
          <w:rFonts w:ascii="Times New Roman" w:hAnsi="Times New Roman" w:cs="Times New Roman"/>
          <w:sz w:val="24"/>
          <w:szCs w:val="24"/>
        </w:rPr>
        <w:t xml:space="preserve">ли 1 зайчика, стало 3 зайчика и </w:t>
      </w:r>
      <w:r w:rsidRPr="00E17334">
        <w:rPr>
          <w:rFonts w:ascii="Times New Roman" w:hAnsi="Times New Roman" w:cs="Times New Roman"/>
          <w:sz w:val="24"/>
          <w:szCs w:val="24"/>
        </w:rPr>
        <w:t>елоч</w:t>
      </w:r>
      <w:r w:rsidR="00B557D3" w:rsidRPr="00E17334">
        <w:rPr>
          <w:rFonts w:ascii="Times New Roman" w:hAnsi="Times New Roman" w:cs="Times New Roman"/>
          <w:sz w:val="24"/>
          <w:szCs w:val="24"/>
        </w:rPr>
        <w:t xml:space="preserve">ек тоже 3. Елочек и </w:t>
      </w:r>
      <w:r w:rsidR="00EE254B" w:rsidRPr="00E17334">
        <w:rPr>
          <w:rFonts w:ascii="Times New Roman" w:hAnsi="Times New Roman" w:cs="Times New Roman"/>
          <w:sz w:val="24"/>
          <w:szCs w:val="24"/>
        </w:rPr>
        <w:t xml:space="preserve">зайчиков поровну </w:t>
      </w:r>
      <w:r w:rsidRPr="00E17334">
        <w:rPr>
          <w:rFonts w:ascii="Times New Roman" w:hAnsi="Times New Roman" w:cs="Times New Roman"/>
          <w:sz w:val="24"/>
          <w:szCs w:val="24"/>
        </w:rPr>
        <w:t xml:space="preserve">3 </w:t>
      </w:r>
      <w:r w:rsidR="00B557D3" w:rsidRPr="00E17334">
        <w:rPr>
          <w:rFonts w:ascii="Times New Roman" w:hAnsi="Times New Roman" w:cs="Times New Roman"/>
          <w:sz w:val="24"/>
          <w:szCs w:val="24"/>
        </w:rPr>
        <w:t xml:space="preserve">и 3» или: «Елочек больше (3), а </w:t>
      </w:r>
      <w:r w:rsidRPr="00E17334">
        <w:rPr>
          <w:rFonts w:ascii="Times New Roman" w:hAnsi="Times New Roman" w:cs="Times New Roman"/>
          <w:sz w:val="24"/>
          <w:szCs w:val="24"/>
        </w:rPr>
        <w:t>зайчиков меньше (2). Убрали 1 ел</w:t>
      </w:r>
      <w:r w:rsidR="00B557D3" w:rsidRPr="00E17334">
        <w:rPr>
          <w:rFonts w:ascii="Times New Roman" w:hAnsi="Times New Roman" w:cs="Times New Roman"/>
          <w:sz w:val="24"/>
          <w:szCs w:val="24"/>
        </w:rPr>
        <w:t>очку, их стало тоже 2. Елочек и зайчиков стало поровну: 2 и 2»).</w:t>
      </w:r>
    </w:p>
    <w:p w:rsidR="00A60426" w:rsidRPr="00E17334" w:rsidRDefault="00B557D3"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Отсчитывать предметы из</w:t>
      </w:r>
      <w:r w:rsidR="00A60426" w:rsidRPr="00E17334">
        <w:rPr>
          <w:rFonts w:ascii="Times New Roman" w:hAnsi="Times New Roman" w:cs="Times New Roman"/>
          <w:sz w:val="24"/>
          <w:szCs w:val="24"/>
        </w:rPr>
        <w:t xml:space="preserve"> большего количества; выкладывать, приносить определенное кол</w:t>
      </w:r>
      <w:r w:rsidR="00A1362F" w:rsidRPr="00E17334">
        <w:rPr>
          <w:rFonts w:ascii="Times New Roman" w:hAnsi="Times New Roman" w:cs="Times New Roman"/>
          <w:sz w:val="24"/>
          <w:szCs w:val="24"/>
        </w:rPr>
        <w:t xml:space="preserve">ичество предметов в соответствии с образцом или заданным числом в </w:t>
      </w:r>
      <w:r w:rsidR="00A60426" w:rsidRPr="00E17334">
        <w:rPr>
          <w:rFonts w:ascii="Times New Roman" w:hAnsi="Times New Roman" w:cs="Times New Roman"/>
          <w:sz w:val="24"/>
          <w:szCs w:val="24"/>
        </w:rPr>
        <w:t>пределах 5 (отсчитай</w:t>
      </w:r>
      <w:r w:rsidR="00A1362F" w:rsidRPr="00E17334">
        <w:rPr>
          <w:rFonts w:ascii="Times New Roman" w:hAnsi="Times New Roman" w:cs="Times New Roman"/>
          <w:sz w:val="24"/>
          <w:szCs w:val="24"/>
        </w:rPr>
        <w:t xml:space="preserve"> 4 петушка, принеси 3 зайчика).</w:t>
      </w:r>
    </w:p>
    <w:p w:rsidR="00482A46" w:rsidRPr="00E17334" w:rsidRDefault="00A1362F"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На</w:t>
      </w:r>
      <w:r w:rsidR="00A60426" w:rsidRPr="00E17334">
        <w:rPr>
          <w:rFonts w:ascii="Times New Roman" w:hAnsi="Times New Roman" w:cs="Times New Roman"/>
          <w:sz w:val="24"/>
          <w:szCs w:val="24"/>
        </w:rPr>
        <w:t xml:space="preserve"> основе счета устанавливать равенство </w:t>
      </w:r>
      <w:r w:rsidRPr="00E17334">
        <w:rPr>
          <w:rFonts w:ascii="Times New Roman" w:hAnsi="Times New Roman" w:cs="Times New Roman"/>
          <w:sz w:val="24"/>
          <w:szCs w:val="24"/>
        </w:rPr>
        <w:t xml:space="preserve">(неравенство) групп предметов в ситуациях, когда предметы в группах расположены на </w:t>
      </w:r>
      <w:r w:rsidR="00A60426" w:rsidRPr="00E17334">
        <w:rPr>
          <w:rFonts w:ascii="Times New Roman" w:hAnsi="Times New Roman" w:cs="Times New Roman"/>
          <w:sz w:val="24"/>
          <w:szCs w:val="24"/>
        </w:rPr>
        <w:t>разном рассто</w:t>
      </w:r>
      <w:r w:rsidRPr="00E17334">
        <w:rPr>
          <w:rFonts w:ascii="Times New Roman" w:hAnsi="Times New Roman" w:cs="Times New Roman"/>
          <w:sz w:val="24"/>
          <w:szCs w:val="24"/>
        </w:rPr>
        <w:t xml:space="preserve">янии друг от друга, когда они отличаются по </w:t>
      </w:r>
      <w:r w:rsidR="00A60426" w:rsidRPr="00E17334">
        <w:rPr>
          <w:rFonts w:ascii="Times New Roman" w:hAnsi="Times New Roman" w:cs="Times New Roman"/>
          <w:sz w:val="24"/>
          <w:szCs w:val="24"/>
        </w:rPr>
        <w:t>ра</w:t>
      </w:r>
      <w:r w:rsidRPr="00E17334">
        <w:rPr>
          <w:rFonts w:ascii="Times New Roman" w:hAnsi="Times New Roman" w:cs="Times New Roman"/>
          <w:sz w:val="24"/>
          <w:szCs w:val="24"/>
        </w:rPr>
        <w:t xml:space="preserve">змерам, по форме расположения в </w:t>
      </w:r>
      <w:r w:rsidR="00A60426" w:rsidRPr="00E17334">
        <w:rPr>
          <w:rFonts w:ascii="Times New Roman" w:hAnsi="Times New Roman" w:cs="Times New Roman"/>
          <w:sz w:val="24"/>
          <w:szCs w:val="24"/>
        </w:rPr>
        <w:t>пространстве.</w:t>
      </w:r>
    </w:p>
    <w:p w:rsidR="00A60426" w:rsidRPr="00E17334" w:rsidRDefault="00A60426"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Величина</w:t>
      </w:r>
      <w:r w:rsidRPr="00E17334">
        <w:rPr>
          <w:rFonts w:ascii="Times New Roman" w:hAnsi="Times New Roman" w:cs="Times New Roman"/>
          <w:sz w:val="24"/>
          <w:szCs w:val="24"/>
        </w:rPr>
        <w:t>. Совершенствовать ум</w:t>
      </w:r>
      <w:r w:rsidR="00A1362F" w:rsidRPr="00E17334">
        <w:rPr>
          <w:rFonts w:ascii="Times New Roman" w:hAnsi="Times New Roman" w:cs="Times New Roman"/>
          <w:sz w:val="24"/>
          <w:szCs w:val="24"/>
        </w:rPr>
        <w:t>ение сравнивать два предмета по</w:t>
      </w:r>
      <w:r w:rsidRPr="00E17334">
        <w:rPr>
          <w:rFonts w:ascii="Times New Roman" w:hAnsi="Times New Roman" w:cs="Times New Roman"/>
          <w:sz w:val="24"/>
          <w:szCs w:val="24"/>
        </w:rPr>
        <w:t xml:space="preserve"> вели</w:t>
      </w:r>
      <w:r w:rsidR="00A1362F" w:rsidRPr="00E17334">
        <w:rPr>
          <w:rFonts w:ascii="Times New Roman" w:hAnsi="Times New Roman" w:cs="Times New Roman"/>
          <w:sz w:val="24"/>
          <w:szCs w:val="24"/>
        </w:rPr>
        <w:t xml:space="preserve">чине (длине, ширине, высоте), а </w:t>
      </w:r>
      <w:r w:rsidRPr="00E17334">
        <w:rPr>
          <w:rFonts w:ascii="Times New Roman" w:hAnsi="Times New Roman" w:cs="Times New Roman"/>
          <w:sz w:val="24"/>
          <w:szCs w:val="24"/>
        </w:rPr>
        <w:t>также у</w:t>
      </w:r>
      <w:r w:rsidR="00A1362F" w:rsidRPr="00E17334">
        <w:rPr>
          <w:rFonts w:ascii="Times New Roman" w:hAnsi="Times New Roman" w:cs="Times New Roman"/>
          <w:sz w:val="24"/>
          <w:szCs w:val="24"/>
        </w:rPr>
        <w:t xml:space="preserve">чить сравнивать два предмета по </w:t>
      </w:r>
      <w:r w:rsidRPr="00E17334">
        <w:rPr>
          <w:rFonts w:ascii="Times New Roman" w:hAnsi="Times New Roman" w:cs="Times New Roman"/>
          <w:sz w:val="24"/>
          <w:szCs w:val="24"/>
        </w:rPr>
        <w:t>толщине путем непосредственного нал</w:t>
      </w:r>
      <w:r w:rsidR="00A1362F" w:rsidRPr="00E17334">
        <w:rPr>
          <w:rFonts w:ascii="Times New Roman" w:hAnsi="Times New Roman" w:cs="Times New Roman"/>
          <w:sz w:val="24"/>
          <w:szCs w:val="24"/>
        </w:rPr>
        <w:t xml:space="preserve">ожения или приложения их друг к </w:t>
      </w:r>
      <w:r w:rsidRPr="00E17334">
        <w:rPr>
          <w:rFonts w:ascii="Times New Roman" w:hAnsi="Times New Roman" w:cs="Times New Roman"/>
          <w:sz w:val="24"/>
          <w:szCs w:val="24"/>
        </w:rPr>
        <w:t xml:space="preserve">другу; </w:t>
      </w:r>
      <w:r w:rsidR="00A1362F" w:rsidRPr="00E17334">
        <w:rPr>
          <w:rFonts w:ascii="Times New Roman" w:hAnsi="Times New Roman" w:cs="Times New Roman"/>
          <w:sz w:val="24"/>
          <w:szCs w:val="24"/>
        </w:rPr>
        <w:t xml:space="preserve">отражать результаты сравнения в </w:t>
      </w:r>
      <w:r w:rsidRPr="00E17334">
        <w:rPr>
          <w:rFonts w:ascii="Times New Roman" w:hAnsi="Times New Roman" w:cs="Times New Roman"/>
          <w:sz w:val="24"/>
          <w:szCs w:val="24"/>
        </w:rPr>
        <w:t>речи, ис</w:t>
      </w:r>
      <w:r w:rsidR="00A1362F" w:rsidRPr="00E17334">
        <w:rPr>
          <w:rFonts w:ascii="Times New Roman" w:hAnsi="Times New Roman" w:cs="Times New Roman"/>
          <w:sz w:val="24"/>
          <w:szCs w:val="24"/>
        </w:rPr>
        <w:t xml:space="preserve">пользуя прилагательные (длиннее </w:t>
      </w:r>
      <w:r w:rsidRPr="00E17334">
        <w:rPr>
          <w:rFonts w:ascii="Times New Roman" w:hAnsi="Times New Roman" w:cs="Times New Roman"/>
          <w:sz w:val="24"/>
          <w:szCs w:val="24"/>
        </w:rPr>
        <w:t>— короче,</w:t>
      </w:r>
      <w:r w:rsidR="00A1362F" w:rsidRPr="00E17334">
        <w:rPr>
          <w:rFonts w:ascii="Times New Roman" w:hAnsi="Times New Roman" w:cs="Times New Roman"/>
          <w:sz w:val="24"/>
          <w:szCs w:val="24"/>
        </w:rPr>
        <w:t xml:space="preserve"> шире — уже, выше — ниже, толще </w:t>
      </w:r>
      <w:r w:rsidRPr="00E17334">
        <w:rPr>
          <w:rFonts w:ascii="Times New Roman" w:hAnsi="Times New Roman" w:cs="Times New Roman"/>
          <w:sz w:val="24"/>
          <w:szCs w:val="24"/>
        </w:rPr>
        <w:t>— то</w:t>
      </w:r>
      <w:r w:rsidR="00A1362F" w:rsidRPr="00E17334">
        <w:rPr>
          <w:rFonts w:ascii="Times New Roman" w:hAnsi="Times New Roman" w:cs="Times New Roman"/>
          <w:sz w:val="24"/>
          <w:szCs w:val="24"/>
        </w:rPr>
        <w:t xml:space="preserve">ньше или равные (одинаковые) по </w:t>
      </w:r>
      <w:r w:rsidRPr="00E17334">
        <w:rPr>
          <w:rFonts w:ascii="Times New Roman" w:hAnsi="Times New Roman" w:cs="Times New Roman"/>
          <w:sz w:val="24"/>
          <w:szCs w:val="24"/>
        </w:rPr>
        <w:t>длине, ширине, высоте, толщине). Учить сравнивать предметы п</w:t>
      </w:r>
      <w:r w:rsidR="00A1362F" w:rsidRPr="00E17334">
        <w:rPr>
          <w:rFonts w:ascii="Times New Roman" w:hAnsi="Times New Roman" w:cs="Times New Roman"/>
          <w:sz w:val="24"/>
          <w:szCs w:val="24"/>
        </w:rPr>
        <w:t xml:space="preserve">о </w:t>
      </w:r>
      <w:r w:rsidRPr="00E17334">
        <w:rPr>
          <w:rFonts w:ascii="Times New Roman" w:hAnsi="Times New Roman" w:cs="Times New Roman"/>
          <w:sz w:val="24"/>
          <w:szCs w:val="24"/>
        </w:rPr>
        <w:t>двум признакам ве</w:t>
      </w:r>
      <w:r w:rsidR="00A1362F" w:rsidRPr="00E17334">
        <w:rPr>
          <w:rFonts w:ascii="Times New Roman" w:hAnsi="Times New Roman" w:cs="Times New Roman"/>
          <w:sz w:val="24"/>
          <w:szCs w:val="24"/>
        </w:rPr>
        <w:t xml:space="preserve">личины (красная лента длиннее и </w:t>
      </w:r>
      <w:r w:rsidRPr="00E17334">
        <w:rPr>
          <w:rFonts w:ascii="Times New Roman" w:hAnsi="Times New Roman" w:cs="Times New Roman"/>
          <w:sz w:val="24"/>
          <w:szCs w:val="24"/>
        </w:rPr>
        <w:t xml:space="preserve">шире </w:t>
      </w:r>
      <w:r w:rsidR="00A1362F" w:rsidRPr="00E17334">
        <w:rPr>
          <w:rFonts w:ascii="Times New Roman" w:hAnsi="Times New Roman" w:cs="Times New Roman"/>
          <w:sz w:val="24"/>
          <w:szCs w:val="24"/>
        </w:rPr>
        <w:t>зеленой, желтый шарфик короче и уже синего).</w:t>
      </w:r>
    </w:p>
    <w:p w:rsidR="00482A46" w:rsidRPr="00E17334" w:rsidRDefault="00A60426"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Устанавливать размерные отношения между 3–5 предметами разной длины (ширины, выс</w:t>
      </w:r>
      <w:r w:rsidR="00A1362F" w:rsidRPr="00E17334">
        <w:rPr>
          <w:rFonts w:ascii="Times New Roman" w:hAnsi="Times New Roman" w:cs="Times New Roman"/>
          <w:sz w:val="24"/>
          <w:szCs w:val="24"/>
        </w:rPr>
        <w:t>оты), толщины, располагать их в</w:t>
      </w:r>
      <w:r w:rsidRPr="00E17334">
        <w:rPr>
          <w:rFonts w:ascii="Times New Roman" w:hAnsi="Times New Roman" w:cs="Times New Roman"/>
          <w:sz w:val="24"/>
          <w:szCs w:val="24"/>
        </w:rPr>
        <w:t xml:space="preserve"> опре</w:t>
      </w:r>
      <w:r w:rsidR="00A1362F" w:rsidRPr="00E17334">
        <w:rPr>
          <w:rFonts w:ascii="Times New Roman" w:hAnsi="Times New Roman" w:cs="Times New Roman"/>
          <w:sz w:val="24"/>
          <w:szCs w:val="24"/>
        </w:rPr>
        <w:t>деленной последовательности — в</w:t>
      </w:r>
      <w:r w:rsidRPr="00E17334">
        <w:rPr>
          <w:rFonts w:ascii="Times New Roman" w:hAnsi="Times New Roman" w:cs="Times New Roman"/>
          <w:sz w:val="24"/>
          <w:szCs w:val="24"/>
        </w:rPr>
        <w:t xml:space="preserve"> порядке убывания или</w:t>
      </w:r>
      <w:r w:rsidR="00A1362F" w:rsidRPr="00E17334">
        <w:rPr>
          <w:rFonts w:ascii="Times New Roman" w:hAnsi="Times New Roman" w:cs="Times New Roman"/>
          <w:sz w:val="24"/>
          <w:szCs w:val="24"/>
        </w:rPr>
        <w:t xml:space="preserve"> нарастания величины. Вводить в </w:t>
      </w:r>
      <w:r w:rsidRPr="00E17334">
        <w:rPr>
          <w:rFonts w:ascii="Times New Roman" w:hAnsi="Times New Roman" w:cs="Times New Roman"/>
          <w:sz w:val="24"/>
          <w:szCs w:val="24"/>
        </w:rPr>
        <w:t>активную речь детей понятия, обозначающие размерные отношения пр</w:t>
      </w:r>
      <w:r w:rsidR="00A1362F" w:rsidRPr="00E17334">
        <w:rPr>
          <w:rFonts w:ascii="Times New Roman" w:hAnsi="Times New Roman" w:cs="Times New Roman"/>
          <w:sz w:val="24"/>
          <w:szCs w:val="24"/>
        </w:rPr>
        <w:t xml:space="preserve">едметов («эта (красная) башенка </w:t>
      </w:r>
      <w:r w:rsidRPr="00E17334">
        <w:rPr>
          <w:rFonts w:ascii="Times New Roman" w:hAnsi="Times New Roman" w:cs="Times New Roman"/>
          <w:sz w:val="24"/>
          <w:szCs w:val="24"/>
        </w:rPr>
        <w:t>—</w:t>
      </w:r>
      <w:r w:rsidR="00A1362F" w:rsidRPr="00E17334">
        <w:rPr>
          <w:rFonts w:ascii="Times New Roman" w:hAnsi="Times New Roman" w:cs="Times New Roman"/>
          <w:sz w:val="24"/>
          <w:szCs w:val="24"/>
        </w:rPr>
        <w:t xml:space="preserve"> самая высокая, эта (оранжевая) </w:t>
      </w:r>
      <w:r w:rsidRPr="00E17334">
        <w:rPr>
          <w:rFonts w:ascii="Times New Roman" w:hAnsi="Times New Roman" w:cs="Times New Roman"/>
          <w:sz w:val="24"/>
          <w:szCs w:val="24"/>
        </w:rPr>
        <w:t>— пониже, эта (розо</w:t>
      </w:r>
      <w:r w:rsidR="00A1362F" w:rsidRPr="00E17334">
        <w:rPr>
          <w:rFonts w:ascii="Times New Roman" w:hAnsi="Times New Roman" w:cs="Times New Roman"/>
          <w:sz w:val="24"/>
          <w:szCs w:val="24"/>
        </w:rPr>
        <w:t>вая) — еще ниже, а эта (желтая) — самая низкая» и т.д.).</w:t>
      </w:r>
    </w:p>
    <w:p w:rsidR="00482A46" w:rsidRPr="00E17334" w:rsidRDefault="00A60426"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Форма.</w:t>
      </w:r>
      <w:r w:rsidRPr="00E17334">
        <w:rPr>
          <w:rFonts w:ascii="Times New Roman" w:hAnsi="Times New Roman" w:cs="Times New Roman"/>
          <w:sz w:val="24"/>
          <w:szCs w:val="24"/>
        </w:rPr>
        <w:t xml:space="preserve"> </w:t>
      </w:r>
      <w:r w:rsidR="00A1362F" w:rsidRPr="00E17334">
        <w:rPr>
          <w:rFonts w:ascii="Times New Roman" w:hAnsi="Times New Roman" w:cs="Times New Roman"/>
          <w:sz w:val="24"/>
          <w:szCs w:val="24"/>
        </w:rPr>
        <w:t>Развивать представление детей о</w:t>
      </w:r>
      <w:r w:rsidRPr="00E17334">
        <w:rPr>
          <w:rFonts w:ascii="Times New Roman" w:hAnsi="Times New Roman" w:cs="Times New Roman"/>
          <w:sz w:val="24"/>
          <w:szCs w:val="24"/>
        </w:rPr>
        <w:t xml:space="preserve"> геометрических фигурах: к</w:t>
      </w:r>
      <w:r w:rsidR="00A1362F" w:rsidRPr="00E17334">
        <w:rPr>
          <w:rFonts w:ascii="Times New Roman" w:hAnsi="Times New Roman" w:cs="Times New Roman"/>
          <w:sz w:val="24"/>
          <w:szCs w:val="24"/>
        </w:rPr>
        <w:t>руге, квадрате, треугольнике, а</w:t>
      </w:r>
      <w:r w:rsidRPr="00E17334">
        <w:rPr>
          <w:rFonts w:ascii="Times New Roman" w:hAnsi="Times New Roman" w:cs="Times New Roman"/>
          <w:sz w:val="24"/>
          <w:szCs w:val="24"/>
        </w:rPr>
        <w:t xml:space="preserve"> также шаре, кубе. Учить в</w:t>
      </w:r>
      <w:r w:rsidR="00A1362F" w:rsidRPr="00E17334">
        <w:rPr>
          <w:rFonts w:ascii="Times New Roman" w:hAnsi="Times New Roman" w:cs="Times New Roman"/>
          <w:sz w:val="24"/>
          <w:szCs w:val="24"/>
        </w:rPr>
        <w:t>ыделять особые признаки фигур с помощью зрительного и</w:t>
      </w:r>
      <w:r w:rsidRPr="00E17334">
        <w:rPr>
          <w:rFonts w:ascii="Times New Roman" w:hAnsi="Times New Roman" w:cs="Times New Roman"/>
          <w:sz w:val="24"/>
          <w:szCs w:val="24"/>
        </w:rPr>
        <w:t xml:space="preserve"> осязательнодвигательного анализаторов (наличие или отсутствие углов, устойчивос</w:t>
      </w:r>
      <w:r w:rsidR="00A1362F" w:rsidRPr="00E17334">
        <w:rPr>
          <w:rFonts w:ascii="Times New Roman" w:hAnsi="Times New Roman" w:cs="Times New Roman"/>
          <w:sz w:val="24"/>
          <w:szCs w:val="24"/>
        </w:rPr>
        <w:t>ть, подвижность и др.).</w:t>
      </w:r>
    </w:p>
    <w:p w:rsidR="00482A46" w:rsidRPr="00E17334" w:rsidRDefault="00A1362F"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xml:space="preserve">Познакомить детей с </w:t>
      </w:r>
      <w:r w:rsidR="00A60426" w:rsidRPr="00E17334">
        <w:rPr>
          <w:rFonts w:ascii="Times New Roman" w:hAnsi="Times New Roman" w:cs="Times New Roman"/>
          <w:sz w:val="24"/>
          <w:szCs w:val="24"/>
        </w:rPr>
        <w:t>п</w:t>
      </w:r>
      <w:r w:rsidRPr="00E17334">
        <w:rPr>
          <w:rFonts w:ascii="Times New Roman" w:hAnsi="Times New Roman" w:cs="Times New Roman"/>
          <w:sz w:val="24"/>
          <w:szCs w:val="24"/>
        </w:rPr>
        <w:t xml:space="preserve">рямоугольником, сравнивая его с </w:t>
      </w:r>
      <w:r w:rsidR="00A60426" w:rsidRPr="00E17334">
        <w:rPr>
          <w:rFonts w:ascii="Times New Roman" w:hAnsi="Times New Roman" w:cs="Times New Roman"/>
          <w:sz w:val="24"/>
          <w:szCs w:val="24"/>
        </w:rPr>
        <w:t>кругом, квадратом, т</w:t>
      </w:r>
      <w:r w:rsidRPr="00E17334">
        <w:rPr>
          <w:rFonts w:ascii="Times New Roman" w:hAnsi="Times New Roman" w:cs="Times New Roman"/>
          <w:sz w:val="24"/>
          <w:szCs w:val="24"/>
        </w:rPr>
        <w:t xml:space="preserve">реугольником. Учить различать и </w:t>
      </w:r>
      <w:r w:rsidR="00A60426" w:rsidRPr="00E17334">
        <w:rPr>
          <w:rFonts w:ascii="Times New Roman" w:hAnsi="Times New Roman" w:cs="Times New Roman"/>
          <w:sz w:val="24"/>
          <w:szCs w:val="24"/>
        </w:rPr>
        <w:t>называть прямоугольник</w:t>
      </w:r>
      <w:r w:rsidRPr="00E17334">
        <w:rPr>
          <w:rFonts w:ascii="Times New Roman" w:hAnsi="Times New Roman" w:cs="Times New Roman"/>
          <w:sz w:val="24"/>
          <w:szCs w:val="24"/>
        </w:rPr>
        <w:t>, его элементы: углы и стороны.</w:t>
      </w:r>
    </w:p>
    <w:p w:rsidR="00A60426" w:rsidRPr="00E17334" w:rsidRDefault="00A1362F"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Формировать представление о</w:t>
      </w:r>
      <w:r w:rsidR="00A60426" w:rsidRPr="00E17334">
        <w:rPr>
          <w:rFonts w:ascii="Times New Roman" w:hAnsi="Times New Roman" w:cs="Times New Roman"/>
          <w:sz w:val="24"/>
          <w:szCs w:val="24"/>
        </w:rPr>
        <w:t xml:space="preserve"> том, что фигуры могут быть разных размеров</w:t>
      </w:r>
      <w:r w:rsidRPr="00E17334">
        <w:rPr>
          <w:rFonts w:ascii="Times New Roman" w:hAnsi="Times New Roman" w:cs="Times New Roman"/>
          <w:sz w:val="24"/>
          <w:szCs w:val="24"/>
        </w:rPr>
        <w:t xml:space="preserve">: большой </w:t>
      </w:r>
      <w:r w:rsidR="00A60426" w:rsidRPr="00E17334">
        <w:rPr>
          <w:rFonts w:ascii="Times New Roman" w:hAnsi="Times New Roman" w:cs="Times New Roman"/>
          <w:sz w:val="24"/>
          <w:szCs w:val="24"/>
        </w:rPr>
        <w:t>— маленький куб (шар, круг, квадра</w:t>
      </w:r>
      <w:r w:rsidRPr="00E17334">
        <w:rPr>
          <w:rFonts w:ascii="Times New Roman" w:hAnsi="Times New Roman" w:cs="Times New Roman"/>
          <w:sz w:val="24"/>
          <w:szCs w:val="24"/>
        </w:rPr>
        <w:t>т, треугольник, прямоугольник).</w:t>
      </w:r>
    </w:p>
    <w:p w:rsidR="00A60426" w:rsidRPr="00E17334" w:rsidRDefault="00A60426"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Учи</w:t>
      </w:r>
      <w:r w:rsidR="00A1362F" w:rsidRPr="00E17334">
        <w:rPr>
          <w:rFonts w:ascii="Times New Roman" w:hAnsi="Times New Roman" w:cs="Times New Roman"/>
          <w:sz w:val="24"/>
          <w:szCs w:val="24"/>
        </w:rPr>
        <w:t xml:space="preserve">ть соотносить форму предметов с </w:t>
      </w:r>
      <w:r w:rsidRPr="00E17334">
        <w:rPr>
          <w:rFonts w:ascii="Times New Roman" w:hAnsi="Times New Roman" w:cs="Times New Roman"/>
          <w:sz w:val="24"/>
          <w:szCs w:val="24"/>
        </w:rPr>
        <w:t>известными геометрическими фигурами: тарелк</w:t>
      </w:r>
      <w:r w:rsidR="00A1362F" w:rsidRPr="00E17334">
        <w:rPr>
          <w:rFonts w:ascii="Times New Roman" w:hAnsi="Times New Roman" w:cs="Times New Roman"/>
          <w:sz w:val="24"/>
          <w:szCs w:val="24"/>
        </w:rPr>
        <w:t xml:space="preserve">а — круг, платок — квадрат, мяч </w:t>
      </w:r>
      <w:r w:rsidRPr="00E17334">
        <w:rPr>
          <w:rFonts w:ascii="Times New Roman" w:hAnsi="Times New Roman" w:cs="Times New Roman"/>
          <w:sz w:val="24"/>
          <w:szCs w:val="24"/>
        </w:rPr>
        <w:t>— шар, ок</w:t>
      </w:r>
      <w:r w:rsidR="00A1362F" w:rsidRPr="00E17334">
        <w:rPr>
          <w:rFonts w:ascii="Times New Roman" w:hAnsi="Times New Roman" w:cs="Times New Roman"/>
          <w:sz w:val="24"/>
          <w:szCs w:val="24"/>
        </w:rPr>
        <w:t>но, дверь — прямоугольник и др.</w:t>
      </w:r>
    </w:p>
    <w:p w:rsidR="00125EF0" w:rsidRPr="00E17334" w:rsidRDefault="00A1362F"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 xml:space="preserve">Ориентировка в </w:t>
      </w:r>
      <w:r w:rsidR="00A60426" w:rsidRPr="00E17334">
        <w:rPr>
          <w:rFonts w:ascii="Times New Roman" w:hAnsi="Times New Roman" w:cs="Times New Roman"/>
          <w:b/>
          <w:sz w:val="24"/>
          <w:szCs w:val="24"/>
        </w:rPr>
        <w:t>пространстве</w:t>
      </w:r>
      <w:r w:rsidR="00A60426" w:rsidRPr="00E17334">
        <w:rPr>
          <w:rFonts w:ascii="Times New Roman" w:hAnsi="Times New Roman" w:cs="Times New Roman"/>
          <w:sz w:val="24"/>
          <w:szCs w:val="24"/>
        </w:rPr>
        <w:t xml:space="preserve">. Развивать умения определять </w:t>
      </w:r>
      <w:r w:rsidRPr="00E17334">
        <w:rPr>
          <w:rFonts w:ascii="Times New Roman" w:hAnsi="Times New Roman" w:cs="Times New Roman"/>
          <w:sz w:val="24"/>
          <w:szCs w:val="24"/>
        </w:rPr>
        <w:t xml:space="preserve">пространственные направления от себя, двигаться в заданном направлении (вперед — назад, направо — налево, вверх </w:t>
      </w:r>
      <w:r w:rsidR="00A60426" w:rsidRPr="00E17334">
        <w:rPr>
          <w:rFonts w:ascii="Times New Roman" w:hAnsi="Times New Roman" w:cs="Times New Roman"/>
          <w:sz w:val="24"/>
          <w:szCs w:val="24"/>
        </w:rPr>
        <w:t>— вниз); обозначать словами пол</w:t>
      </w:r>
      <w:r w:rsidRPr="00E17334">
        <w:rPr>
          <w:rFonts w:ascii="Times New Roman" w:hAnsi="Times New Roman" w:cs="Times New Roman"/>
          <w:sz w:val="24"/>
          <w:szCs w:val="24"/>
        </w:rPr>
        <w:t xml:space="preserve">ожение предметов по отношению к </w:t>
      </w:r>
      <w:r w:rsidR="00A60426" w:rsidRPr="00E17334">
        <w:rPr>
          <w:rFonts w:ascii="Times New Roman" w:hAnsi="Times New Roman" w:cs="Times New Roman"/>
          <w:sz w:val="24"/>
          <w:szCs w:val="24"/>
        </w:rPr>
        <w:t xml:space="preserve">себе </w:t>
      </w:r>
      <w:r w:rsidRPr="00E17334">
        <w:rPr>
          <w:rFonts w:ascii="Times New Roman" w:hAnsi="Times New Roman" w:cs="Times New Roman"/>
          <w:sz w:val="24"/>
          <w:szCs w:val="24"/>
        </w:rPr>
        <w:lastRenderedPageBreak/>
        <w:t xml:space="preserve">(передо мной стол, справа от </w:t>
      </w:r>
      <w:r w:rsidR="00A60426" w:rsidRPr="00E17334">
        <w:rPr>
          <w:rFonts w:ascii="Times New Roman" w:hAnsi="Times New Roman" w:cs="Times New Roman"/>
          <w:sz w:val="24"/>
          <w:szCs w:val="24"/>
        </w:rPr>
        <w:t>меня дверь, сле</w:t>
      </w:r>
      <w:r w:rsidRPr="00E17334">
        <w:rPr>
          <w:rFonts w:ascii="Times New Roman" w:hAnsi="Times New Roman" w:cs="Times New Roman"/>
          <w:sz w:val="24"/>
          <w:szCs w:val="24"/>
        </w:rPr>
        <w:t xml:space="preserve">ва — окно, сзади на полках — игрушки). Познакомить с </w:t>
      </w:r>
      <w:r w:rsidR="00A60426" w:rsidRPr="00E17334">
        <w:rPr>
          <w:rFonts w:ascii="Times New Roman" w:hAnsi="Times New Roman" w:cs="Times New Roman"/>
          <w:sz w:val="24"/>
          <w:szCs w:val="24"/>
        </w:rPr>
        <w:t>пространственными отношениями: д</w:t>
      </w:r>
      <w:r w:rsidRPr="00E17334">
        <w:rPr>
          <w:rFonts w:ascii="Times New Roman" w:hAnsi="Times New Roman" w:cs="Times New Roman"/>
          <w:sz w:val="24"/>
          <w:szCs w:val="24"/>
        </w:rPr>
        <w:t>алеко — близко, высоко — низко.</w:t>
      </w:r>
    </w:p>
    <w:p w:rsidR="00125EF0" w:rsidRPr="00E17334" w:rsidRDefault="00A1362F"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Ориентировка во</w:t>
      </w:r>
      <w:r w:rsidR="00A60426" w:rsidRPr="00E17334">
        <w:rPr>
          <w:rFonts w:ascii="Times New Roman" w:hAnsi="Times New Roman" w:cs="Times New Roman"/>
          <w:b/>
          <w:sz w:val="24"/>
          <w:szCs w:val="24"/>
        </w:rPr>
        <w:t xml:space="preserve"> времени.</w:t>
      </w:r>
      <w:r w:rsidR="00A60426" w:rsidRPr="00E17334">
        <w:rPr>
          <w:rFonts w:ascii="Times New Roman" w:hAnsi="Times New Roman" w:cs="Times New Roman"/>
          <w:sz w:val="24"/>
          <w:szCs w:val="24"/>
        </w:rPr>
        <w:t xml:space="preserve"> </w:t>
      </w:r>
      <w:r w:rsidRPr="00E17334">
        <w:rPr>
          <w:rFonts w:ascii="Times New Roman" w:hAnsi="Times New Roman" w:cs="Times New Roman"/>
          <w:sz w:val="24"/>
          <w:szCs w:val="24"/>
        </w:rPr>
        <w:t>Расширять представления детей о</w:t>
      </w:r>
      <w:r w:rsidR="00A60426" w:rsidRPr="00E17334">
        <w:rPr>
          <w:rFonts w:ascii="Times New Roman" w:hAnsi="Times New Roman" w:cs="Times New Roman"/>
          <w:sz w:val="24"/>
          <w:szCs w:val="24"/>
        </w:rPr>
        <w:t xml:space="preserve"> частях суток, их характерных особенностях, п</w:t>
      </w:r>
      <w:r w:rsidRPr="00E17334">
        <w:rPr>
          <w:rFonts w:ascii="Times New Roman" w:hAnsi="Times New Roman" w:cs="Times New Roman"/>
          <w:sz w:val="24"/>
          <w:szCs w:val="24"/>
        </w:rPr>
        <w:t>оследовательности (утро — день</w:t>
      </w:r>
      <w:r w:rsidR="00A60426" w:rsidRPr="00E17334">
        <w:rPr>
          <w:rFonts w:ascii="Times New Roman" w:hAnsi="Times New Roman" w:cs="Times New Roman"/>
          <w:sz w:val="24"/>
          <w:szCs w:val="24"/>
        </w:rPr>
        <w:t xml:space="preserve"> — </w:t>
      </w:r>
      <w:r w:rsidRPr="00E17334">
        <w:rPr>
          <w:rFonts w:ascii="Times New Roman" w:hAnsi="Times New Roman" w:cs="Times New Roman"/>
          <w:sz w:val="24"/>
          <w:szCs w:val="24"/>
        </w:rPr>
        <w:t>вечер</w:t>
      </w:r>
      <w:r w:rsidR="00A60426" w:rsidRPr="00E17334">
        <w:rPr>
          <w:rFonts w:ascii="Times New Roman" w:hAnsi="Times New Roman" w:cs="Times New Roman"/>
          <w:sz w:val="24"/>
          <w:szCs w:val="24"/>
        </w:rPr>
        <w:t xml:space="preserve"> — ночь). Объяснить значение слов: «вчера», «сего</w:t>
      </w:r>
      <w:r w:rsidRPr="00E17334">
        <w:rPr>
          <w:rFonts w:ascii="Times New Roman" w:hAnsi="Times New Roman" w:cs="Times New Roman"/>
          <w:sz w:val="24"/>
          <w:szCs w:val="24"/>
        </w:rPr>
        <w:t>дня», «завтра».</w:t>
      </w:r>
    </w:p>
    <w:p w:rsidR="00125EF0" w:rsidRPr="00E17334" w:rsidRDefault="00125EF0" w:rsidP="00EE254B">
      <w:pPr>
        <w:tabs>
          <w:tab w:val="left" w:pos="3895"/>
        </w:tabs>
        <w:spacing w:after="0" w:line="240" w:lineRule="auto"/>
        <w:ind w:left="10" w:right="-15" w:firstLine="680"/>
        <w:jc w:val="center"/>
        <w:rPr>
          <w:rFonts w:ascii="Times New Roman" w:hAnsi="Times New Roman" w:cs="Times New Roman"/>
          <w:b/>
          <w:sz w:val="24"/>
          <w:szCs w:val="24"/>
        </w:rPr>
      </w:pPr>
      <w:r w:rsidRPr="00E17334">
        <w:rPr>
          <w:rFonts w:ascii="Times New Roman" w:hAnsi="Times New Roman" w:cs="Times New Roman"/>
          <w:b/>
          <w:sz w:val="24"/>
          <w:szCs w:val="24"/>
        </w:rPr>
        <w:t>Ознакомление с окружающим миром</w:t>
      </w:r>
    </w:p>
    <w:p w:rsidR="00125EF0" w:rsidRPr="00E17334" w:rsidRDefault="00125EF0"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Предметное окружение.</w:t>
      </w:r>
      <w:r w:rsidRPr="00E17334">
        <w:rPr>
          <w:rFonts w:ascii="Times New Roman" w:hAnsi="Times New Roman" w:cs="Times New Roman"/>
          <w:sz w:val="24"/>
          <w:szCs w:val="24"/>
        </w:rPr>
        <w:t xml:space="preserve"> 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w:t>
      </w:r>
      <w:r w:rsidR="00A1362F" w:rsidRPr="00E17334">
        <w:rPr>
          <w:rFonts w:ascii="Times New Roman" w:hAnsi="Times New Roman" w:cs="Times New Roman"/>
          <w:sz w:val="24"/>
          <w:szCs w:val="24"/>
        </w:rPr>
        <w:t>предметов ближайшего окружения.</w:t>
      </w:r>
    </w:p>
    <w:p w:rsidR="00482A46" w:rsidRPr="00E17334" w:rsidRDefault="00125EF0"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xml:space="preserve">Создавать условия, необходимые для того, чтобы дети пятого года жизни могли «шагнуть» за пределы уже освоенного окружения </w:t>
      </w:r>
      <w:r w:rsidR="00A1362F" w:rsidRPr="00E17334">
        <w:rPr>
          <w:rFonts w:ascii="Times New Roman" w:hAnsi="Times New Roman" w:cs="Times New Roman"/>
          <w:sz w:val="24"/>
          <w:szCs w:val="24"/>
        </w:rPr>
        <w:t xml:space="preserve">и </w:t>
      </w:r>
      <w:r w:rsidRPr="00E17334">
        <w:rPr>
          <w:rFonts w:ascii="Times New Roman" w:hAnsi="Times New Roman" w:cs="Times New Roman"/>
          <w:sz w:val="24"/>
          <w:szCs w:val="24"/>
        </w:rPr>
        <w:t>начать интересоваться «всем на свете». Рассказывать об объектах, заинтересовавших детей при рассматривани</w:t>
      </w:r>
      <w:r w:rsidR="00A1362F" w:rsidRPr="00E17334">
        <w:rPr>
          <w:rFonts w:ascii="Times New Roman" w:hAnsi="Times New Roman" w:cs="Times New Roman"/>
          <w:sz w:val="24"/>
          <w:szCs w:val="24"/>
        </w:rPr>
        <w:t xml:space="preserve">и картин, рисунков в книгах, а </w:t>
      </w:r>
      <w:r w:rsidRPr="00E17334">
        <w:rPr>
          <w:rFonts w:ascii="Times New Roman" w:hAnsi="Times New Roman" w:cs="Times New Roman"/>
          <w:sz w:val="24"/>
          <w:szCs w:val="24"/>
        </w:rPr>
        <w:t>также в телепередачах и т.п. Способствовать зарождению проектов и образовательных событ</w:t>
      </w:r>
      <w:r w:rsidR="00A1362F" w:rsidRPr="00E17334">
        <w:rPr>
          <w:rFonts w:ascii="Times New Roman" w:hAnsi="Times New Roman" w:cs="Times New Roman"/>
          <w:sz w:val="24"/>
          <w:szCs w:val="24"/>
        </w:rPr>
        <w:t>ий на темы, интересующие детей.</w:t>
      </w:r>
    </w:p>
    <w:p w:rsidR="00482A46" w:rsidRPr="00E17334" w:rsidRDefault="00125EF0"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Объяснять целесообразность изготовления предмета из определ</w:t>
      </w:r>
      <w:r w:rsidR="00EE254B" w:rsidRPr="00E17334">
        <w:rPr>
          <w:rFonts w:ascii="Times New Roman" w:hAnsi="Times New Roman" w:cs="Times New Roman"/>
          <w:sz w:val="24"/>
          <w:szCs w:val="24"/>
        </w:rPr>
        <w:t>енного материала (корпус машин</w:t>
      </w:r>
      <w:r w:rsidR="00A1362F" w:rsidRPr="00E17334">
        <w:rPr>
          <w:rFonts w:ascii="Times New Roman" w:hAnsi="Times New Roman" w:cs="Times New Roman"/>
          <w:sz w:val="24"/>
          <w:szCs w:val="24"/>
        </w:rPr>
        <w:t xml:space="preserve"> из металла, шины — из резины и </w:t>
      </w:r>
      <w:r w:rsidRPr="00E17334">
        <w:rPr>
          <w:rFonts w:ascii="Times New Roman" w:hAnsi="Times New Roman" w:cs="Times New Roman"/>
          <w:sz w:val="24"/>
          <w:szCs w:val="24"/>
        </w:rPr>
        <w:t>т.п.).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w:t>
      </w:r>
      <w:r w:rsidR="00A1362F" w:rsidRPr="00E17334">
        <w:rPr>
          <w:rFonts w:ascii="Times New Roman" w:hAnsi="Times New Roman" w:cs="Times New Roman"/>
          <w:sz w:val="24"/>
          <w:szCs w:val="24"/>
        </w:rPr>
        <w:t xml:space="preserve">обнее для отдыха, чем стул и </w:t>
      </w:r>
      <w:r w:rsidRPr="00E17334">
        <w:rPr>
          <w:rFonts w:ascii="Times New Roman" w:hAnsi="Times New Roman" w:cs="Times New Roman"/>
          <w:sz w:val="24"/>
          <w:szCs w:val="24"/>
        </w:rPr>
        <w:t>т.д.). Поощрять попытки детей узнавать, как и где сделана та или иная вещь. Вызывать интерес к истории создания пр</w:t>
      </w:r>
      <w:r w:rsidR="00A1362F" w:rsidRPr="00E17334">
        <w:rPr>
          <w:rFonts w:ascii="Times New Roman" w:hAnsi="Times New Roman" w:cs="Times New Roman"/>
          <w:sz w:val="24"/>
          <w:szCs w:val="24"/>
        </w:rPr>
        <w:t>едмета (прошлому и настоящему).</w:t>
      </w:r>
    </w:p>
    <w:p w:rsidR="00125EF0" w:rsidRPr="00E17334" w:rsidRDefault="00125EF0"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Расширять знания детей о транспорте. Дать представление о первичной классификации: транспорт водный, воздушный, назем</w:t>
      </w:r>
      <w:r w:rsidR="00A1362F" w:rsidRPr="00E17334">
        <w:rPr>
          <w:rFonts w:ascii="Times New Roman" w:hAnsi="Times New Roman" w:cs="Times New Roman"/>
          <w:sz w:val="24"/>
          <w:szCs w:val="24"/>
        </w:rPr>
        <w:t xml:space="preserve">ный. Расширять представления об </w:t>
      </w:r>
      <w:r w:rsidRPr="00E17334">
        <w:rPr>
          <w:rFonts w:ascii="Times New Roman" w:hAnsi="Times New Roman" w:cs="Times New Roman"/>
          <w:sz w:val="24"/>
          <w:szCs w:val="24"/>
        </w:rPr>
        <w:t>общественном транспорте (автобус, поез</w:t>
      </w:r>
      <w:r w:rsidR="00A1362F" w:rsidRPr="00E17334">
        <w:rPr>
          <w:rFonts w:ascii="Times New Roman" w:hAnsi="Times New Roman" w:cs="Times New Roman"/>
          <w:sz w:val="24"/>
          <w:szCs w:val="24"/>
        </w:rPr>
        <w:t xml:space="preserve">д, самолет, теплоход и т.д.); о </w:t>
      </w:r>
      <w:r w:rsidRPr="00E17334">
        <w:rPr>
          <w:rFonts w:ascii="Times New Roman" w:hAnsi="Times New Roman" w:cs="Times New Roman"/>
          <w:sz w:val="24"/>
          <w:szCs w:val="24"/>
        </w:rPr>
        <w:t>специальном транспорте (полицейская машина, пожарная маши</w:t>
      </w:r>
      <w:r w:rsidR="00A1362F" w:rsidRPr="00E17334">
        <w:rPr>
          <w:rFonts w:ascii="Times New Roman" w:hAnsi="Times New Roman" w:cs="Times New Roman"/>
          <w:sz w:val="24"/>
          <w:szCs w:val="24"/>
        </w:rPr>
        <w:t xml:space="preserve">на, скорая помощь), знакомить с </w:t>
      </w:r>
      <w:r w:rsidRPr="00E17334">
        <w:rPr>
          <w:rFonts w:ascii="Times New Roman" w:hAnsi="Times New Roman" w:cs="Times New Roman"/>
          <w:sz w:val="24"/>
          <w:szCs w:val="24"/>
        </w:rPr>
        <w:t>особенностями их внешнего вида и назначения.</w:t>
      </w:r>
    </w:p>
    <w:p w:rsidR="00482A46" w:rsidRPr="00E17334" w:rsidRDefault="00125EF0"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Природное окружение</w:t>
      </w:r>
      <w:r w:rsidR="00A1362F" w:rsidRPr="00E17334">
        <w:rPr>
          <w:rFonts w:ascii="Times New Roman" w:hAnsi="Times New Roman" w:cs="Times New Roman"/>
          <w:sz w:val="24"/>
          <w:szCs w:val="24"/>
        </w:rPr>
        <w:t xml:space="preserve">. Развивать интерес детей к миру природы, к </w:t>
      </w:r>
      <w:r w:rsidRPr="00E17334">
        <w:rPr>
          <w:rFonts w:ascii="Times New Roman" w:hAnsi="Times New Roman" w:cs="Times New Roman"/>
          <w:sz w:val="24"/>
          <w:szCs w:val="24"/>
        </w:rPr>
        <w:t>природным явлени</w:t>
      </w:r>
      <w:r w:rsidR="00A1362F" w:rsidRPr="00E17334">
        <w:rPr>
          <w:rFonts w:ascii="Times New Roman" w:hAnsi="Times New Roman" w:cs="Times New Roman"/>
          <w:sz w:val="24"/>
          <w:szCs w:val="24"/>
        </w:rPr>
        <w:t xml:space="preserve">ям; поощрять любознательность и </w:t>
      </w:r>
      <w:r w:rsidRPr="00E17334">
        <w:rPr>
          <w:rFonts w:ascii="Times New Roman" w:hAnsi="Times New Roman" w:cs="Times New Roman"/>
          <w:sz w:val="24"/>
          <w:szCs w:val="24"/>
        </w:rPr>
        <w:t>инициати</w:t>
      </w:r>
      <w:r w:rsidR="00A1362F" w:rsidRPr="00E17334">
        <w:rPr>
          <w:rFonts w:ascii="Times New Roman" w:hAnsi="Times New Roman" w:cs="Times New Roman"/>
          <w:sz w:val="24"/>
          <w:szCs w:val="24"/>
        </w:rPr>
        <w:t>ву. Формировать представления о простейших взаимосвязях в живой и неживой природе.</w:t>
      </w:r>
    </w:p>
    <w:p w:rsidR="00482A46" w:rsidRPr="00E17334" w:rsidRDefault="00125EF0"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Создавать условия для организации</w:t>
      </w:r>
      <w:r w:rsidR="00A1362F" w:rsidRPr="00E17334">
        <w:rPr>
          <w:rFonts w:ascii="Times New Roman" w:hAnsi="Times New Roman" w:cs="Times New Roman"/>
          <w:sz w:val="24"/>
          <w:szCs w:val="24"/>
        </w:rPr>
        <w:t xml:space="preserve"> детского экспериментирования с </w:t>
      </w:r>
      <w:r w:rsidRPr="00E17334">
        <w:rPr>
          <w:rFonts w:ascii="Times New Roman" w:hAnsi="Times New Roman" w:cs="Times New Roman"/>
          <w:sz w:val="24"/>
          <w:szCs w:val="24"/>
        </w:rPr>
        <w:t>природным материалом. Поощрять инициативу детей в исследовании объектов и явлений природы. Учить устанавливать связи между предметами и явлениям</w:t>
      </w:r>
      <w:r w:rsidR="00A1362F" w:rsidRPr="00E17334">
        <w:rPr>
          <w:rFonts w:ascii="Times New Roman" w:hAnsi="Times New Roman" w:cs="Times New Roman"/>
          <w:sz w:val="24"/>
          <w:szCs w:val="24"/>
        </w:rPr>
        <w:t>и, делать простейшие обобщения.</w:t>
      </w:r>
    </w:p>
    <w:p w:rsidR="00482A46" w:rsidRPr="00E17334" w:rsidRDefault="00A1362F"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xml:space="preserve">Обращать внимание на </w:t>
      </w:r>
      <w:r w:rsidR="00125EF0" w:rsidRPr="00E17334">
        <w:rPr>
          <w:rFonts w:ascii="Times New Roman" w:hAnsi="Times New Roman" w:cs="Times New Roman"/>
          <w:sz w:val="24"/>
          <w:szCs w:val="24"/>
        </w:rPr>
        <w:t xml:space="preserve">красоту природы, учить отражать </w:t>
      </w:r>
      <w:r w:rsidRPr="00E17334">
        <w:rPr>
          <w:rFonts w:ascii="Times New Roman" w:hAnsi="Times New Roman" w:cs="Times New Roman"/>
          <w:sz w:val="24"/>
          <w:szCs w:val="24"/>
        </w:rPr>
        <w:t xml:space="preserve">полученные впечатления в речи и </w:t>
      </w:r>
      <w:r w:rsidR="00125EF0" w:rsidRPr="00E17334">
        <w:rPr>
          <w:rFonts w:ascii="Times New Roman" w:hAnsi="Times New Roman" w:cs="Times New Roman"/>
          <w:sz w:val="24"/>
          <w:szCs w:val="24"/>
        </w:rPr>
        <w:t>п</w:t>
      </w:r>
      <w:r w:rsidRPr="00E17334">
        <w:rPr>
          <w:rFonts w:ascii="Times New Roman" w:hAnsi="Times New Roman" w:cs="Times New Roman"/>
          <w:sz w:val="24"/>
          <w:szCs w:val="24"/>
        </w:rPr>
        <w:t>родуктивных видах деятельности.</w:t>
      </w:r>
    </w:p>
    <w:p w:rsidR="00482A46" w:rsidRPr="00E17334" w:rsidRDefault="00125EF0"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Неживая природа</w:t>
      </w:r>
      <w:r w:rsidRPr="00E17334">
        <w:rPr>
          <w:rFonts w:ascii="Times New Roman" w:hAnsi="Times New Roman" w:cs="Times New Roman"/>
          <w:sz w:val="24"/>
          <w:szCs w:val="24"/>
        </w:rPr>
        <w:t>. Расширять представления детей о многообразии погодных явлений (дождь, гроза, ветер, гро</w:t>
      </w:r>
      <w:r w:rsidR="00A1362F" w:rsidRPr="00E17334">
        <w:rPr>
          <w:rFonts w:ascii="Times New Roman" w:hAnsi="Times New Roman" w:cs="Times New Roman"/>
          <w:sz w:val="24"/>
          <w:szCs w:val="24"/>
        </w:rPr>
        <w:t>м, молния, радуга, снег, град и</w:t>
      </w:r>
      <w:r w:rsidRPr="00E17334">
        <w:rPr>
          <w:rFonts w:ascii="Times New Roman" w:hAnsi="Times New Roman" w:cs="Times New Roman"/>
          <w:sz w:val="24"/>
          <w:szCs w:val="24"/>
        </w:rPr>
        <w:t xml:space="preserve"> пр.). Познакомить с некоторыми необычными приро</w:t>
      </w:r>
      <w:r w:rsidR="00A1362F" w:rsidRPr="00E17334">
        <w:rPr>
          <w:rFonts w:ascii="Times New Roman" w:hAnsi="Times New Roman" w:cs="Times New Roman"/>
          <w:sz w:val="24"/>
          <w:szCs w:val="24"/>
        </w:rPr>
        <w:t>дными явлениями, которые дети в</w:t>
      </w:r>
      <w:r w:rsidRPr="00E17334">
        <w:rPr>
          <w:rFonts w:ascii="Times New Roman" w:hAnsi="Times New Roman" w:cs="Times New Roman"/>
          <w:sz w:val="24"/>
          <w:szCs w:val="24"/>
        </w:rPr>
        <w:t xml:space="preserve"> своей жизни еще не видели (землетряс</w:t>
      </w:r>
      <w:r w:rsidR="00A1362F" w:rsidRPr="00E17334">
        <w:rPr>
          <w:rFonts w:ascii="Times New Roman" w:hAnsi="Times New Roman" w:cs="Times New Roman"/>
          <w:sz w:val="24"/>
          <w:szCs w:val="24"/>
        </w:rPr>
        <w:t>ение, цунами, северное сияние).</w:t>
      </w:r>
    </w:p>
    <w:p w:rsidR="00482A46" w:rsidRPr="00E17334" w:rsidRDefault="00125EF0"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xml:space="preserve">Учить детей определять состояние погоды (холодно, тепло, жарко, солнечно, облачно, идет дождь, </w:t>
      </w:r>
      <w:r w:rsidR="00F17C98" w:rsidRPr="00E17334">
        <w:rPr>
          <w:rFonts w:ascii="Times New Roman" w:hAnsi="Times New Roman" w:cs="Times New Roman"/>
          <w:sz w:val="24"/>
          <w:szCs w:val="24"/>
        </w:rPr>
        <w:t xml:space="preserve">дует ветер), учить одеваться по </w:t>
      </w:r>
      <w:r w:rsidRPr="00E17334">
        <w:rPr>
          <w:rFonts w:ascii="Times New Roman" w:hAnsi="Times New Roman" w:cs="Times New Roman"/>
          <w:sz w:val="24"/>
          <w:szCs w:val="24"/>
        </w:rPr>
        <w:t>погоде. Помогать детям отмечать состояние погод</w:t>
      </w:r>
      <w:r w:rsidR="00F17C98" w:rsidRPr="00E17334">
        <w:rPr>
          <w:rFonts w:ascii="Times New Roman" w:hAnsi="Times New Roman" w:cs="Times New Roman"/>
          <w:sz w:val="24"/>
          <w:szCs w:val="24"/>
        </w:rPr>
        <w:t>ы в календаре наблюдений.</w:t>
      </w:r>
    </w:p>
    <w:p w:rsidR="00482A46" w:rsidRPr="00E17334" w:rsidRDefault="00125EF0"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Способствовать развитию наблюдательности, любознательности, помогать устанавлива</w:t>
      </w:r>
      <w:r w:rsidR="00F17C98" w:rsidRPr="00E17334">
        <w:rPr>
          <w:rFonts w:ascii="Times New Roman" w:hAnsi="Times New Roman" w:cs="Times New Roman"/>
          <w:sz w:val="24"/>
          <w:szCs w:val="24"/>
        </w:rPr>
        <w:t xml:space="preserve">ть простейшие связи (похолодало </w:t>
      </w:r>
      <w:r w:rsidRPr="00E17334">
        <w:rPr>
          <w:rFonts w:ascii="Times New Roman" w:hAnsi="Times New Roman" w:cs="Times New Roman"/>
          <w:sz w:val="24"/>
          <w:szCs w:val="24"/>
        </w:rPr>
        <w:t>— исчезли бабочки, жуки). Закреплять предст</w:t>
      </w:r>
      <w:r w:rsidR="00F17C98" w:rsidRPr="00E17334">
        <w:rPr>
          <w:rFonts w:ascii="Times New Roman" w:hAnsi="Times New Roman" w:cs="Times New Roman"/>
          <w:sz w:val="24"/>
          <w:szCs w:val="24"/>
        </w:rPr>
        <w:t>авления о сезонных изменениях в</w:t>
      </w:r>
      <w:r w:rsidRPr="00E17334">
        <w:rPr>
          <w:rFonts w:ascii="Times New Roman" w:hAnsi="Times New Roman" w:cs="Times New Roman"/>
          <w:sz w:val="24"/>
          <w:szCs w:val="24"/>
        </w:rPr>
        <w:t xml:space="preserve"> природе.</w:t>
      </w:r>
    </w:p>
    <w:p w:rsidR="00482A46" w:rsidRPr="00E17334" w:rsidRDefault="00125EF0"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w:t>
      </w:r>
      <w:r w:rsidR="00F26D5B" w:rsidRPr="00E17334">
        <w:rPr>
          <w:rFonts w:ascii="Times New Roman" w:hAnsi="Times New Roman" w:cs="Times New Roman"/>
          <w:sz w:val="24"/>
          <w:szCs w:val="24"/>
        </w:rPr>
        <w:t>, степь), в холодных областях (А</w:t>
      </w:r>
      <w:r w:rsidRPr="00E17334">
        <w:rPr>
          <w:rFonts w:ascii="Times New Roman" w:hAnsi="Times New Roman" w:cs="Times New Roman"/>
          <w:sz w:val="24"/>
          <w:szCs w:val="24"/>
        </w:rPr>
        <w:t xml:space="preserve">рктика, </w:t>
      </w:r>
      <w:r w:rsidR="00F26D5B" w:rsidRPr="00E17334">
        <w:rPr>
          <w:rFonts w:ascii="Times New Roman" w:hAnsi="Times New Roman" w:cs="Times New Roman"/>
          <w:sz w:val="24"/>
          <w:szCs w:val="24"/>
        </w:rPr>
        <w:t>Антарктика</w:t>
      </w:r>
      <w:r w:rsidR="00F17C98" w:rsidRPr="00E17334">
        <w:rPr>
          <w:rFonts w:ascii="Times New Roman" w:hAnsi="Times New Roman" w:cs="Times New Roman"/>
          <w:sz w:val="24"/>
          <w:szCs w:val="24"/>
        </w:rPr>
        <w:t>), в жарких странах.</w:t>
      </w:r>
    </w:p>
    <w:p w:rsidR="00482A46" w:rsidRPr="00E17334" w:rsidRDefault="00125EF0"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Мир растений</w:t>
      </w:r>
      <w:r w:rsidRPr="00E17334">
        <w:rPr>
          <w:rFonts w:ascii="Times New Roman" w:hAnsi="Times New Roman" w:cs="Times New Roman"/>
          <w:sz w:val="24"/>
          <w:szCs w:val="24"/>
        </w:rPr>
        <w:t xml:space="preserve">. Расширять представления детей о </w:t>
      </w:r>
      <w:r w:rsidR="00F17C98" w:rsidRPr="00E17334">
        <w:rPr>
          <w:rFonts w:ascii="Times New Roman" w:hAnsi="Times New Roman" w:cs="Times New Roman"/>
          <w:sz w:val="24"/>
          <w:szCs w:val="24"/>
        </w:rPr>
        <w:t xml:space="preserve">растениях. Дать представление о </w:t>
      </w:r>
      <w:r w:rsidRPr="00E17334">
        <w:rPr>
          <w:rFonts w:ascii="Times New Roman" w:hAnsi="Times New Roman" w:cs="Times New Roman"/>
          <w:sz w:val="24"/>
          <w:szCs w:val="24"/>
        </w:rPr>
        <w:t>том, что растения —</w:t>
      </w:r>
      <w:r w:rsidR="00F17C98" w:rsidRPr="00E17334">
        <w:rPr>
          <w:rFonts w:ascii="Times New Roman" w:hAnsi="Times New Roman" w:cs="Times New Roman"/>
          <w:sz w:val="24"/>
          <w:szCs w:val="24"/>
        </w:rPr>
        <w:t xml:space="preserve"> живые существа (для их роста и </w:t>
      </w:r>
      <w:r w:rsidRPr="00E17334">
        <w:rPr>
          <w:rFonts w:ascii="Times New Roman" w:hAnsi="Times New Roman" w:cs="Times New Roman"/>
          <w:sz w:val="24"/>
          <w:szCs w:val="24"/>
        </w:rPr>
        <w:t>развития необхо</w:t>
      </w:r>
      <w:r w:rsidR="00F17C98" w:rsidRPr="00E17334">
        <w:rPr>
          <w:rFonts w:ascii="Times New Roman" w:hAnsi="Times New Roman" w:cs="Times New Roman"/>
          <w:sz w:val="24"/>
          <w:szCs w:val="24"/>
        </w:rPr>
        <w:t>димы земля, вода, тепло, свет).</w:t>
      </w:r>
    </w:p>
    <w:p w:rsidR="00125EF0" w:rsidRPr="00E17334" w:rsidRDefault="00125EF0"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lastRenderedPageBreak/>
        <w:t>Формировать начальные представления о приспособленности растений к среде обитания и временам года.</w:t>
      </w:r>
    </w:p>
    <w:p w:rsidR="00482A46" w:rsidRPr="00E17334" w:rsidRDefault="00125EF0"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Расширять представления о классификации растений и грибо</w:t>
      </w:r>
      <w:r w:rsidR="00F17C98" w:rsidRPr="00E17334">
        <w:rPr>
          <w:rFonts w:ascii="Times New Roman" w:hAnsi="Times New Roman" w:cs="Times New Roman"/>
          <w:sz w:val="24"/>
          <w:szCs w:val="24"/>
        </w:rPr>
        <w:t xml:space="preserve">в: фрукты, овощи, ягоды (лесные </w:t>
      </w:r>
      <w:r w:rsidRPr="00E17334">
        <w:rPr>
          <w:rFonts w:ascii="Times New Roman" w:hAnsi="Times New Roman" w:cs="Times New Roman"/>
          <w:sz w:val="24"/>
          <w:szCs w:val="24"/>
        </w:rPr>
        <w:t>— садовые), цве</w:t>
      </w:r>
      <w:r w:rsidR="00F17C98" w:rsidRPr="00E17334">
        <w:rPr>
          <w:rFonts w:ascii="Times New Roman" w:hAnsi="Times New Roman" w:cs="Times New Roman"/>
          <w:sz w:val="24"/>
          <w:szCs w:val="24"/>
        </w:rPr>
        <w:t xml:space="preserve">ты (садовые и луговые), кусты и </w:t>
      </w:r>
      <w:r w:rsidRPr="00E17334">
        <w:rPr>
          <w:rFonts w:ascii="Times New Roman" w:hAnsi="Times New Roman" w:cs="Times New Roman"/>
          <w:sz w:val="24"/>
          <w:szCs w:val="24"/>
        </w:rPr>
        <w:t>деревья (садо</w:t>
      </w:r>
      <w:r w:rsidR="00F17C98" w:rsidRPr="00E17334">
        <w:rPr>
          <w:rFonts w:ascii="Times New Roman" w:hAnsi="Times New Roman" w:cs="Times New Roman"/>
          <w:sz w:val="24"/>
          <w:szCs w:val="24"/>
        </w:rPr>
        <w:t xml:space="preserve">вые и лесные), грибы (съедобные </w:t>
      </w:r>
      <w:r w:rsidRPr="00E17334">
        <w:rPr>
          <w:rFonts w:ascii="Times New Roman" w:hAnsi="Times New Roman" w:cs="Times New Roman"/>
          <w:sz w:val="24"/>
          <w:szCs w:val="24"/>
        </w:rPr>
        <w:t xml:space="preserve">— </w:t>
      </w:r>
      <w:r w:rsidR="00F17C98" w:rsidRPr="00E17334">
        <w:rPr>
          <w:rFonts w:ascii="Times New Roman" w:hAnsi="Times New Roman" w:cs="Times New Roman"/>
          <w:sz w:val="24"/>
          <w:szCs w:val="24"/>
        </w:rPr>
        <w:t xml:space="preserve">несъедобные). Учить различать и </w:t>
      </w:r>
      <w:r w:rsidRPr="00E17334">
        <w:rPr>
          <w:rFonts w:ascii="Times New Roman" w:hAnsi="Times New Roman" w:cs="Times New Roman"/>
          <w:sz w:val="24"/>
          <w:szCs w:val="24"/>
        </w:rPr>
        <w:t>называть не</w:t>
      </w:r>
      <w:r w:rsidR="00F17C98" w:rsidRPr="00E17334">
        <w:rPr>
          <w:rFonts w:ascii="Times New Roman" w:hAnsi="Times New Roman" w:cs="Times New Roman"/>
          <w:sz w:val="24"/>
          <w:szCs w:val="24"/>
        </w:rPr>
        <w:t xml:space="preserve">которые растения по их частям и </w:t>
      </w:r>
      <w:r w:rsidRPr="00E17334">
        <w:rPr>
          <w:rFonts w:ascii="Times New Roman" w:hAnsi="Times New Roman" w:cs="Times New Roman"/>
          <w:sz w:val="24"/>
          <w:szCs w:val="24"/>
        </w:rPr>
        <w:t>характерным признакам (стволу, листьям, плодам). Приобщать к сезонным наблюдениям. Мир животных.</w:t>
      </w:r>
    </w:p>
    <w:p w:rsidR="00482A46" w:rsidRPr="00E17334" w:rsidRDefault="00F17C98"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Расширять представления детей о животном мире, о</w:t>
      </w:r>
      <w:r w:rsidR="00125EF0" w:rsidRPr="00E17334">
        <w:rPr>
          <w:rFonts w:ascii="Times New Roman" w:hAnsi="Times New Roman" w:cs="Times New Roman"/>
          <w:sz w:val="24"/>
          <w:szCs w:val="24"/>
        </w:rPr>
        <w:t xml:space="preserve"> классификации животного мира: животные, птицы, рыбы, земноводные (лягушка), пресмыкающиеся или рептилии (ящерицы, черепахи, змеи, крокодилы), насекомые. Рассказать о доисторических (вымерших) животных: динозавры, мамонты. Формировать умение группировать животных по разны</w:t>
      </w:r>
      <w:r w:rsidRPr="00E17334">
        <w:rPr>
          <w:rFonts w:ascii="Times New Roman" w:hAnsi="Times New Roman" w:cs="Times New Roman"/>
          <w:sz w:val="24"/>
          <w:szCs w:val="24"/>
        </w:rPr>
        <w:t xml:space="preserve">м признакам: животные — дикие и домашние; птицы </w:t>
      </w:r>
      <w:r w:rsidR="00125EF0" w:rsidRPr="00E17334">
        <w:rPr>
          <w:rFonts w:ascii="Times New Roman" w:hAnsi="Times New Roman" w:cs="Times New Roman"/>
          <w:sz w:val="24"/>
          <w:szCs w:val="24"/>
        </w:rPr>
        <w:t>— домашние, лесные, городские; рыбы — речные, морские, озерн</w:t>
      </w:r>
      <w:r w:rsidRPr="00E17334">
        <w:rPr>
          <w:rFonts w:ascii="Times New Roman" w:hAnsi="Times New Roman" w:cs="Times New Roman"/>
          <w:sz w:val="24"/>
          <w:szCs w:val="24"/>
        </w:rPr>
        <w:t>ые; насекомые</w:t>
      </w:r>
      <w:r w:rsidR="00125EF0" w:rsidRPr="00E17334">
        <w:rPr>
          <w:rFonts w:ascii="Times New Roman" w:hAnsi="Times New Roman" w:cs="Times New Roman"/>
          <w:sz w:val="24"/>
          <w:szCs w:val="24"/>
        </w:rPr>
        <w:t xml:space="preserve"> — летающие, ползающие. 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 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w:t>
      </w:r>
    </w:p>
    <w:p w:rsidR="00125EF0" w:rsidRPr="00E17334" w:rsidRDefault="00125EF0"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Экологическое воспитание.</w:t>
      </w:r>
      <w:r w:rsidRPr="00E17334">
        <w:rPr>
          <w:rFonts w:ascii="Times New Roman" w:hAnsi="Times New Roman" w:cs="Times New Roman"/>
          <w:sz w:val="24"/>
          <w:szCs w:val="24"/>
        </w:rPr>
        <w:t xml:space="preserve"> Продолжать воспитывать любовь к</w:t>
      </w:r>
      <w:r w:rsidR="00F17C98" w:rsidRPr="00E17334">
        <w:rPr>
          <w:rFonts w:ascii="Times New Roman" w:hAnsi="Times New Roman" w:cs="Times New Roman"/>
          <w:sz w:val="24"/>
          <w:szCs w:val="24"/>
        </w:rPr>
        <w:t xml:space="preserve"> природе и бережное отношение к </w:t>
      </w:r>
      <w:r w:rsidRPr="00E17334">
        <w:rPr>
          <w:rFonts w:ascii="Times New Roman" w:hAnsi="Times New Roman" w:cs="Times New Roman"/>
          <w:sz w:val="24"/>
          <w:szCs w:val="24"/>
        </w:rPr>
        <w:t>ней (беречь растения, подкармливать 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w:t>
      </w:r>
      <w:r w:rsidR="00F17C98" w:rsidRPr="00E17334">
        <w:rPr>
          <w:rFonts w:ascii="Times New Roman" w:hAnsi="Times New Roman" w:cs="Times New Roman"/>
          <w:sz w:val="24"/>
          <w:szCs w:val="24"/>
        </w:rPr>
        <w:t>ое отношение к людям и природе.</w:t>
      </w:r>
    </w:p>
    <w:p w:rsidR="00482A46" w:rsidRPr="00E17334" w:rsidRDefault="00F17C98"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Ознакомление с</w:t>
      </w:r>
      <w:r w:rsidR="00125EF0" w:rsidRPr="00E17334">
        <w:rPr>
          <w:rFonts w:ascii="Times New Roman" w:hAnsi="Times New Roman" w:cs="Times New Roman"/>
          <w:b/>
          <w:sz w:val="24"/>
          <w:szCs w:val="24"/>
        </w:rPr>
        <w:t xml:space="preserve"> социальным миром.</w:t>
      </w:r>
      <w:r w:rsidR="00125EF0" w:rsidRPr="00E17334">
        <w:rPr>
          <w:rFonts w:ascii="Times New Roman" w:hAnsi="Times New Roman" w:cs="Times New Roman"/>
          <w:sz w:val="24"/>
          <w:szCs w:val="24"/>
        </w:rPr>
        <w:t xml:space="preserve"> Формировать первичные представления о сферах человеческой деятельности; да</w:t>
      </w:r>
      <w:r w:rsidRPr="00E17334">
        <w:rPr>
          <w:rFonts w:ascii="Times New Roman" w:hAnsi="Times New Roman" w:cs="Times New Roman"/>
          <w:sz w:val="24"/>
          <w:szCs w:val="24"/>
        </w:rPr>
        <w:t>ть элементарные представления о жизни и</w:t>
      </w:r>
      <w:r w:rsidR="00125EF0" w:rsidRPr="00E17334">
        <w:rPr>
          <w:rFonts w:ascii="Times New Roman" w:hAnsi="Times New Roman" w:cs="Times New Roman"/>
          <w:sz w:val="24"/>
          <w:szCs w:val="24"/>
        </w:rPr>
        <w:t xml:space="preserve"> ос</w:t>
      </w:r>
      <w:r w:rsidRPr="00E17334">
        <w:rPr>
          <w:rFonts w:ascii="Times New Roman" w:hAnsi="Times New Roman" w:cs="Times New Roman"/>
          <w:sz w:val="24"/>
          <w:szCs w:val="24"/>
        </w:rPr>
        <w:t>обенностях труда в городе и в</w:t>
      </w:r>
      <w:r w:rsidR="00125EF0" w:rsidRPr="00E17334">
        <w:rPr>
          <w:rFonts w:ascii="Times New Roman" w:hAnsi="Times New Roman" w:cs="Times New Roman"/>
          <w:sz w:val="24"/>
          <w:szCs w:val="24"/>
        </w:rPr>
        <w:t xml:space="preserve"> </w:t>
      </w:r>
      <w:r w:rsidRPr="00E17334">
        <w:rPr>
          <w:rFonts w:ascii="Times New Roman" w:hAnsi="Times New Roman" w:cs="Times New Roman"/>
          <w:sz w:val="24"/>
          <w:szCs w:val="24"/>
        </w:rPr>
        <w:t xml:space="preserve">сельской местности (с опорой на </w:t>
      </w:r>
      <w:r w:rsidR="00125EF0" w:rsidRPr="00E17334">
        <w:rPr>
          <w:rFonts w:ascii="Times New Roman" w:hAnsi="Times New Roman" w:cs="Times New Roman"/>
          <w:sz w:val="24"/>
          <w:szCs w:val="24"/>
        </w:rPr>
        <w:t>опыт</w:t>
      </w:r>
      <w:r w:rsidRPr="00E17334">
        <w:rPr>
          <w:rFonts w:ascii="Times New Roman" w:hAnsi="Times New Roman" w:cs="Times New Roman"/>
          <w:sz w:val="24"/>
          <w:szCs w:val="24"/>
        </w:rPr>
        <w:t xml:space="preserve"> детей). Продолжать знакомить с </w:t>
      </w:r>
      <w:r w:rsidR="00125EF0" w:rsidRPr="00E17334">
        <w:rPr>
          <w:rFonts w:ascii="Times New Roman" w:hAnsi="Times New Roman" w:cs="Times New Roman"/>
          <w:sz w:val="24"/>
          <w:szCs w:val="24"/>
        </w:rPr>
        <w:t>различными профессиями (шофер, почтальон, прод</w:t>
      </w:r>
      <w:r w:rsidRPr="00E17334">
        <w:rPr>
          <w:rFonts w:ascii="Times New Roman" w:hAnsi="Times New Roman" w:cs="Times New Roman"/>
          <w:sz w:val="24"/>
          <w:szCs w:val="24"/>
        </w:rPr>
        <w:t xml:space="preserve">авец, врач и т.д.); расширять и обогащать представления о </w:t>
      </w:r>
      <w:r w:rsidR="00125EF0" w:rsidRPr="00E17334">
        <w:rPr>
          <w:rFonts w:ascii="Times New Roman" w:hAnsi="Times New Roman" w:cs="Times New Roman"/>
          <w:sz w:val="24"/>
          <w:szCs w:val="24"/>
        </w:rPr>
        <w:t xml:space="preserve">трудовых действиях, орудиях труда, результатах труда. Учить интересоваться работой </w:t>
      </w:r>
      <w:r w:rsidRPr="00E17334">
        <w:rPr>
          <w:rFonts w:ascii="Times New Roman" w:hAnsi="Times New Roman" w:cs="Times New Roman"/>
          <w:sz w:val="24"/>
          <w:szCs w:val="24"/>
        </w:rPr>
        <w:t>родителей (где и кем работают).</w:t>
      </w:r>
    </w:p>
    <w:p w:rsidR="00125EF0" w:rsidRPr="00E17334" w:rsidRDefault="00F17C98" w:rsidP="00D42459">
      <w:pPr>
        <w:tabs>
          <w:tab w:val="left" w:pos="3895"/>
        </w:tabs>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xml:space="preserve">Продолжать знакомить с </w:t>
      </w:r>
      <w:r w:rsidR="00125EF0" w:rsidRPr="00E17334">
        <w:rPr>
          <w:rFonts w:ascii="Times New Roman" w:hAnsi="Times New Roman" w:cs="Times New Roman"/>
          <w:sz w:val="24"/>
          <w:szCs w:val="24"/>
        </w:rPr>
        <w:t>культурными явлениями (театром, цирком, зоопарком, вернисаже</w:t>
      </w:r>
      <w:r w:rsidRPr="00E17334">
        <w:rPr>
          <w:rFonts w:ascii="Times New Roman" w:hAnsi="Times New Roman" w:cs="Times New Roman"/>
          <w:sz w:val="24"/>
          <w:szCs w:val="24"/>
        </w:rPr>
        <w:t xml:space="preserve">м), их атрибутами, связанными с </w:t>
      </w:r>
      <w:r w:rsidR="00125EF0" w:rsidRPr="00E17334">
        <w:rPr>
          <w:rFonts w:ascii="Times New Roman" w:hAnsi="Times New Roman" w:cs="Times New Roman"/>
          <w:sz w:val="24"/>
          <w:szCs w:val="24"/>
        </w:rPr>
        <w:t>ними профессиями, правилами поведения.</w:t>
      </w:r>
    </w:p>
    <w:p w:rsidR="000C6B34" w:rsidRPr="00E17334" w:rsidRDefault="000C6B34" w:rsidP="00D42459">
      <w:pPr>
        <w:spacing w:after="0" w:line="240" w:lineRule="auto"/>
        <w:ind w:right="-15" w:firstLine="680"/>
        <w:jc w:val="both"/>
        <w:rPr>
          <w:rFonts w:ascii="Times New Roman" w:eastAsia="Calibri" w:hAnsi="Times New Roman" w:cs="Times New Roman"/>
          <w:b/>
          <w:color w:val="000000"/>
          <w:sz w:val="24"/>
        </w:rPr>
      </w:pPr>
    </w:p>
    <w:p w:rsidR="000C6B34" w:rsidRPr="00E17334" w:rsidRDefault="00F868C7" w:rsidP="00931F1A">
      <w:pPr>
        <w:spacing w:after="0" w:line="240" w:lineRule="auto"/>
        <w:ind w:right="-15" w:firstLine="680"/>
        <w:jc w:val="center"/>
        <w:rPr>
          <w:rFonts w:ascii="Times New Roman" w:eastAsia="Calibri" w:hAnsi="Times New Roman" w:cs="Times New Roman"/>
          <w:b/>
          <w:i/>
          <w:color w:val="000000"/>
          <w:sz w:val="24"/>
        </w:rPr>
      </w:pPr>
      <w:r w:rsidRPr="00E17334">
        <w:rPr>
          <w:rFonts w:ascii="Times New Roman" w:eastAsia="Calibri" w:hAnsi="Times New Roman" w:cs="Times New Roman"/>
          <w:b/>
          <w:i/>
          <w:color w:val="000000"/>
          <w:sz w:val="24"/>
        </w:rPr>
        <w:t>2.1.3. Образовательная область</w:t>
      </w:r>
      <w:r w:rsidR="00F26D5B" w:rsidRPr="00E17334">
        <w:rPr>
          <w:rFonts w:ascii="Times New Roman" w:hAnsi="Times New Roman" w:cs="Times New Roman"/>
          <w:b/>
          <w:i/>
          <w:color w:val="000000"/>
          <w:sz w:val="24"/>
        </w:rPr>
        <w:t xml:space="preserve"> </w:t>
      </w:r>
      <w:r w:rsidR="00F26D5B" w:rsidRPr="00E17334">
        <w:rPr>
          <w:rFonts w:ascii="Times New Roman" w:eastAsia="Calibri" w:hAnsi="Times New Roman" w:cs="Times New Roman"/>
          <w:b/>
          <w:i/>
          <w:color w:val="000000"/>
          <w:sz w:val="24"/>
        </w:rPr>
        <w:t>«Речевое развитие</w:t>
      </w:r>
      <w:r w:rsidRPr="00E17334">
        <w:rPr>
          <w:rFonts w:ascii="Times New Roman" w:eastAsia="Calibri" w:hAnsi="Times New Roman" w:cs="Times New Roman"/>
          <w:b/>
          <w:i/>
          <w:color w:val="000000"/>
          <w:sz w:val="24"/>
        </w:rPr>
        <w:t>»</w:t>
      </w:r>
    </w:p>
    <w:p w:rsidR="00F26D5B" w:rsidRPr="00E17334" w:rsidRDefault="00F26D5B" w:rsidP="00D42459">
      <w:pPr>
        <w:spacing w:after="0" w:line="240" w:lineRule="auto"/>
        <w:ind w:right="-15" w:firstLine="680"/>
        <w:jc w:val="both"/>
        <w:rPr>
          <w:rFonts w:ascii="Times New Roman" w:hAnsi="Times New Roman" w:cs="Times New Roman"/>
          <w:b/>
          <w:i/>
          <w:color w:val="000000"/>
          <w:sz w:val="24"/>
        </w:rPr>
      </w:pPr>
    </w:p>
    <w:p w:rsidR="00293EBD" w:rsidRPr="00E17334" w:rsidRDefault="00125EF0"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293EBD" w:rsidRPr="00E17334" w:rsidRDefault="00125EF0"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Развивающая речевая среда.</w:t>
      </w:r>
      <w:r w:rsidRPr="00E17334">
        <w:rPr>
          <w:rFonts w:ascii="Times New Roman" w:hAnsi="Times New Roman" w:cs="Times New Roman"/>
          <w:sz w:val="24"/>
          <w:szCs w:val="24"/>
        </w:rPr>
        <w:t xml:space="preserve"> Удовлетворять потребность детей в получении и обсуждении информации о предметах, явлениях, событиях, выходящих за пределы прив</w:t>
      </w:r>
      <w:r w:rsidR="00F17C98" w:rsidRPr="00E17334">
        <w:rPr>
          <w:rFonts w:ascii="Times New Roman" w:hAnsi="Times New Roman" w:cs="Times New Roman"/>
          <w:sz w:val="24"/>
          <w:szCs w:val="24"/>
        </w:rPr>
        <w:t>ычного им ближайшего окружения.</w:t>
      </w:r>
    </w:p>
    <w:p w:rsidR="00736534" w:rsidRPr="00E17334" w:rsidRDefault="00125EF0"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В уголок «интересных вещей» вносить наборы картинок, фотографий, открыток (животные разных стран и их детеныши, транспортные 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т.п.</w:t>
      </w:r>
    </w:p>
    <w:p w:rsidR="00293EBD" w:rsidRPr="00E17334" w:rsidRDefault="00125EF0"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w:t>
      </w:r>
      <w:r w:rsidR="00F17C98" w:rsidRPr="00E17334">
        <w:rPr>
          <w:rFonts w:ascii="Times New Roman" w:hAnsi="Times New Roman" w:cs="Times New Roman"/>
          <w:sz w:val="24"/>
          <w:szCs w:val="24"/>
        </w:rPr>
        <w:t>ть суждение.</w:t>
      </w:r>
    </w:p>
    <w:p w:rsidR="00293EBD" w:rsidRPr="00E17334" w:rsidRDefault="00125EF0"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xml:space="preserve">Рассказывать детям об </w:t>
      </w:r>
      <w:r w:rsidR="00F17C98" w:rsidRPr="00E17334">
        <w:rPr>
          <w:rFonts w:ascii="Times New Roman" w:hAnsi="Times New Roman" w:cs="Times New Roman"/>
          <w:sz w:val="24"/>
          <w:szCs w:val="24"/>
        </w:rPr>
        <w:t xml:space="preserve">интересных фактах и событиях; о </w:t>
      </w:r>
      <w:r w:rsidRPr="00E17334">
        <w:rPr>
          <w:rFonts w:ascii="Times New Roman" w:hAnsi="Times New Roman" w:cs="Times New Roman"/>
          <w:sz w:val="24"/>
          <w:szCs w:val="24"/>
        </w:rPr>
        <w:t>том, какими смешными и беспомощными они пришли в детский сад и какими знающими</w:t>
      </w:r>
      <w:r w:rsidR="00F17C98" w:rsidRPr="00E17334">
        <w:rPr>
          <w:rFonts w:ascii="Times New Roman" w:hAnsi="Times New Roman" w:cs="Times New Roman"/>
          <w:sz w:val="24"/>
          <w:szCs w:val="24"/>
        </w:rPr>
        <w:t>, умелыми и воспитанными стали.</w:t>
      </w:r>
    </w:p>
    <w:p w:rsidR="00293EBD" w:rsidRPr="00E17334" w:rsidRDefault="00125EF0"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lastRenderedPageBreak/>
        <w:t>Формирование словаря.</w:t>
      </w:r>
      <w:r w:rsidR="00F17C98" w:rsidRPr="00E17334">
        <w:rPr>
          <w:rFonts w:ascii="Times New Roman" w:hAnsi="Times New Roman" w:cs="Times New Roman"/>
          <w:sz w:val="24"/>
          <w:szCs w:val="24"/>
        </w:rPr>
        <w:t xml:space="preserve"> Пополнять и</w:t>
      </w:r>
      <w:r w:rsidRPr="00E17334">
        <w:rPr>
          <w:rFonts w:ascii="Times New Roman" w:hAnsi="Times New Roman" w:cs="Times New Roman"/>
          <w:sz w:val="24"/>
          <w:szCs w:val="24"/>
        </w:rPr>
        <w:t xml:space="preserve"> </w:t>
      </w:r>
      <w:r w:rsidR="00F17C98" w:rsidRPr="00E17334">
        <w:rPr>
          <w:rFonts w:ascii="Times New Roman" w:hAnsi="Times New Roman" w:cs="Times New Roman"/>
          <w:sz w:val="24"/>
          <w:szCs w:val="24"/>
        </w:rPr>
        <w:t>активизировать словарь детей на основе углубления знаний о</w:t>
      </w:r>
      <w:r w:rsidRPr="00E17334">
        <w:rPr>
          <w:rFonts w:ascii="Times New Roman" w:hAnsi="Times New Roman" w:cs="Times New Roman"/>
          <w:sz w:val="24"/>
          <w:szCs w:val="24"/>
        </w:rPr>
        <w:t xml:space="preserve"> ближайшем окруж</w:t>
      </w:r>
      <w:r w:rsidR="00F17C98" w:rsidRPr="00E17334">
        <w:rPr>
          <w:rFonts w:ascii="Times New Roman" w:hAnsi="Times New Roman" w:cs="Times New Roman"/>
          <w:sz w:val="24"/>
          <w:szCs w:val="24"/>
        </w:rPr>
        <w:t>ении. Расширять представления о</w:t>
      </w:r>
      <w:r w:rsidRPr="00E17334">
        <w:rPr>
          <w:rFonts w:ascii="Times New Roman" w:hAnsi="Times New Roman" w:cs="Times New Roman"/>
          <w:sz w:val="24"/>
          <w:szCs w:val="24"/>
        </w:rPr>
        <w:t xml:space="preserve"> пр</w:t>
      </w:r>
      <w:r w:rsidR="00F17C98" w:rsidRPr="00E17334">
        <w:rPr>
          <w:rFonts w:ascii="Times New Roman" w:hAnsi="Times New Roman" w:cs="Times New Roman"/>
          <w:sz w:val="24"/>
          <w:szCs w:val="24"/>
        </w:rPr>
        <w:t>едметах, явлениях, событиях, не имевших места в их собственном опыте.</w:t>
      </w:r>
    </w:p>
    <w:p w:rsidR="00293EBD" w:rsidRPr="00E17334" w:rsidRDefault="00125EF0"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w:t>
      </w:r>
    </w:p>
    <w:p w:rsidR="00293EBD" w:rsidRPr="00E17334" w:rsidRDefault="00F17C98"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Учить использовать в</w:t>
      </w:r>
      <w:r w:rsidR="00125EF0" w:rsidRPr="00E17334">
        <w:rPr>
          <w:rFonts w:ascii="Times New Roman" w:hAnsi="Times New Roman" w:cs="Times New Roman"/>
          <w:sz w:val="24"/>
          <w:szCs w:val="24"/>
        </w:rPr>
        <w:t xml:space="preserve"> речи наиболее употребительные прилагательн</w:t>
      </w:r>
      <w:r w:rsidRPr="00E17334">
        <w:rPr>
          <w:rFonts w:ascii="Times New Roman" w:hAnsi="Times New Roman" w:cs="Times New Roman"/>
          <w:sz w:val="24"/>
          <w:szCs w:val="24"/>
        </w:rPr>
        <w:t>ые, глаголы, наречия, предлоги.</w:t>
      </w:r>
    </w:p>
    <w:p w:rsidR="00293EBD" w:rsidRPr="00E17334" w:rsidRDefault="00125EF0"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w:t>
      </w:r>
      <w:r w:rsidR="00F17C98" w:rsidRPr="00E17334">
        <w:rPr>
          <w:rFonts w:ascii="Times New Roman" w:hAnsi="Times New Roman" w:cs="Times New Roman"/>
          <w:sz w:val="24"/>
          <w:szCs w:val="24"/>
        </w:rPr>
        <w:t>твия, движение (бежит, мчится).</w:t>
      </w:r>
    </w:p>
    <w:p w:rsidR="00293EBD" w:rsidRPr="00E17334" w:rsidRDefault="00125EF0"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Продолж</w:t>
      </w:r>
      <w:r w:rsidR="00F17C98" w:rsidRPr="00E17334">
        <w:rPr>
          <w:rFonts w:ascii="Times New Roman" w:hAnsi="Times New Roman" w:cs="Times New Roman"/>
          <w:sz w:val="24"/>
          <w:szCs w:val="24"/>
        </w:rPr>
        <w:t>ать учить детей определять и</w:t>
      </w:r>
      <w:r w:rsidRPr="00E17334">
        <w:rPr>
          <w:rFonts w:ascii="Times New Roman" w:hAnsi="Times New Roman" w:cs="Times New Roman"/>
          <w:sz w:val="24"/>
          <w:szCs w:val="24"/>
        </w:rPr>
        <w:t xml:space="preserve"> называть местоположение предмета (слева, справа, рядом, около, между), время суток. Помогать заменять часто используемые де</w:t>
      </w:r>
      <w:r w:rsidR="00F17C98" w:rsidRPr="00E17334">
        <w:rPr>
          <w:rFonts w:ascii="Times New Roman" w:hAnsi="Times New Roman" w:cs="Times New Roman"/>
          <w:sz w:val="24"/>
          <w:szCs w:val="24"/>
        </w:rPr>
        <w:t xml:space="preserve">тьми указательные местоимения и </w:t>
      </w:r>
      <w:r w:rsidRPr="00E17334">
        <w:rPr>
          <w:rFonts w:ascii="Times New Roman" w:hAnsi="Times New Roman" w:cs="Times New Roman"/>
          <w:sz w:val="24"/>
          <w:szCs w:val="24"/>
        </w:rPr>
        <w:t>наречия (там, туда, такой, этот) более точными выразительными словами; употреблять слова-антонимы (чис</w:t>
      </w:r>
      <w:r w:rsidR="00F17C98" w:rsidRPr="00E17334">
        <w:rPr>
          <w:rFonts w:ascii="Times New Roman" w:hAnsi="Times New Roman" w:cs="Times New Roman"/>
          <w:sz w:val="24"/>
          <w:szCs w:val="24"/>
        </w:rPr>
        <w:t>тый — грязный, светло — темно).</w:t>
      </w:r>
    </w:p>
    <w:p w:rsidR="00293EBD" w:rsidRPr="00E17334" w:rsidRDefault="00125EF0"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Учит</w:t>
      </w:r>
      <w:r w:rsidR="00F17C98" w:rsidRPr="00E17334">
        <w:rPr>
          <w:rFonts w:ascii="Times New Roman" w:hAnsi="Times New Roman" w:cs="Times New Roman"/>
          <w:sz w:val="24"/>
          <w:szCs w:val="24"/>
        </w:rPr>
        <w:t xml:space="preserve">ь употреблять существительные с </w:t>
      </w:r>
      <w:r w:rsidRPr="00E17334">
        <w:rPr>
          <w:rFonts w:ascii="Times New Roman" w:hAnsi="Times New Roman" w:cs="Times New Roman"/>
          <w:sz w:val="24"/>
          <w:szCs w:val="24"/>
        </w:rPr>
        <w:t>обобщающим значением (м</w:t>
      </w:r>
      <w:r w:rsidR="00F17C98" w:rsidRPr="00E17334">
        <w:rPr>
          <w:rFonts w:ascii="Times New Roman" w:hAnsi="Times New Roman" w:cs="Times New Roman"/>
          <w:sz w:val="24"/>
          <w:szCs w:val="24"/>
        </w:rPr>
        <w:t>ебель, овощи, животные и т.п.).</w:t>
      </w:r>
    </w:p>
    <w:p w:rsidR="00293EBD" w:rsidRPr="00E17334" w:rsidRDefault="00125EF0"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Звуковая культура речи</w:t>
      </w:r>
      <w:r w:rsidRPr="00E17334">
        <w:rPr>
          <w:rFonts w:ascii="Times New Roman" w:hAnsi="Times New Roman" w:cs="Times New Roman"/>
          <w:sz w:val="24"/>
          <w:szCs w:val="24"/>
        </w:rPr>
        <w:t>. Закреплять пр</w:t>
      </w:r>
      <w:r w:rsidR="00F17C98" w:rsidRPr="00E17334">
        <w:rPr>
          <w:rFonts w:ascii="Times New Roman" w:hAnsi="Times New Roman" w:cs="Times New Roman"/>
          <w:sz w:val="24"/>
          <w:szCs w:val="24"/>
        </w:rPr>
        <w:t>авильное произношение гласных и</w:t>
      </w:r>
      <w:r w:rsidRPr="00E17334">
        <w:rPr>
          <w:rFonts w:ascii="Times New Roman" w:hAnsi="Times New Roman" w:cs="Times New Roman"/>
          <w:sz w:val="24"/>
          <w:szCs w:val="24"/>
        </w:rPr>
        <w:t xml:space="preserve"> согласных звуков, отрабатывать пр</w:t>
      </w:r>
      <w:r w:rsidR="00F17C98" w:rsidRPr="00E17334">
        <w:rPr>
          <w:rFonts w:ascii="Times New Roman" w:hAnsi="Times New Roman" w:cs="Times New Roman"/>
          <w:sz w:val="24"/>
          <w:szCs w:val="24"/>
        </w:rPr>
        <w:t xml:space="preserve">оизношение свистящих, шипящих и </w:t>
      </w:r>
      <w:r w:rsidRPr="00E17334">
        <w:rPr>
          <w:rFonts w:ascii="Times New Roman" w:hAnsi="Times New Roman" w:cs="Times New Roman"/>
          <w:sz w:val="24"/>
          <w:szCs w:val="24"/>
        </w:rPr>
        <w:t>сонорных (р, л) звуков. Раз</w:t>
      </w:r>
      <w:r w:rsidR="00F17C98" w:rsidRPr="00E17334">
        <w:rPr>
          <w:rFonts w:ascii="Times New Roman" w:hAnsi="Times New Roman" w:cs="Times New Roman"/>
          <w:sz w:val="24"/>
          <w:szCs w:val="24"/>
        </w:rPr>
        <w:t>вивать артикуляционный аппарат.</w:t>
      </w:r>
    </w:p>
    <w:p w:rsidR="00293EBD" w:rsidRPr="00E17334" w:rsidRDefault="00125EF0"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Продолжать работу над дикцией: совершенствовать отчетливое прои</w:t>
      </w:r>
      <w:r w:rsidR="00F17C98" w:rsidRPr="00E17334">
        <w:rPr>
          <w:rFonts w:ascii="Times New Roman" w:hAnsi="Times New Roman" w:cs="Times New Roman"/>
          <w:sz w:val="24"/>
          <w:szCs w:val="24"/>
        </w:rPr>
        <w:t>знесение слов и словосочетаний.</w:t>
      </w:r>
    </w:p>
    <w:p w:rsidR="00293EBD" w:rsidRPr="00E17334" w:rsidRDefault="00125EF0"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Развивать фонемати</w:t>
      </w:r>
      <w:r w:rsidR="00F17C98" w:rsidRPr="00E17334">
        <w:rPr>
          <w:rFonts w:ascii="Times New Roman" w:hAnsi="Times New Roman" w:cs="Times New Roman"/>
          <w:sz w:val="24"/>
          <w:szCs w:val="24"/>
        </w:rPr>
        <w:t xml:space="preserve">ческий слух: учить различать на слух и </w:t>
      </w:r>
      <w:r w:rsidRPr="00E17334">
        <w:rPr>
          <w:rFonts w:ascii="Times New Roman" w:hAnsi="Times New Roman" w:cs="Times New Roman"/>
          <w:sz w:val="24"/>
          <w:szCs w:val="24"/>
        </w:rPr>
        <w:t>называть слова, нач</w:t>
      </w:r>
      <w:r w:rsidR="00F17C98" w:rsidRPr="00E17334">
        <w:rPr>
          <w:rFonts w:ascii="Times New Roman" w:hAnsi="Times New Roman" w:cs="Times New Roman"/>
          <w:sz w:val="24"/>
          <w:szCs w:val="24"/>
        </w:rPr>
        <w:t>инающиеся на определенный звук.</w:t>
      </w:r>
    </w:p>
    <w:p w:rsidR="00293EBD" w:rsidRPr="00E17334" w:rsidRDefault="00125EF0"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Совершенствовать инто</w:t>
      </w:r>
      <w:r w:rsidR="00F17C98" w:rsidRPr="00E17334">
        <w:rPr>
          <w:rFonts w:ascii="Times New Roman" w:hAnsi="Times New Roman" w:cs="Times New Roman"/>
          <w:sz w:val="24"/>
          <w:szCs w:val="24"/>
        </w:rPr>
        <w:t>национную выразительность речи.</w:t>
      </w:r>
    </w:p>
    <w:p w:rsidR="00293EBD" w:rsidRPr="00E17334" w:rsidRDefault="00125EF0"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Грамматический строй речи.</w:t>
      </w:r>
      <w:r w:rsidRPr="00E17334">
        <w:rPr>
          <w:rFonts w:ascii="Times New Roman" w:hAnsi="Times New Roman" w:cs="Times New Roman"/>
          <w:sz w:val="24"/>
          <w:szCs w:val="24"/>
        </w:rPr>
        <w:t xml:space="preserve"> Предоставлять детям возможность активного экспериментирования со словом, поощрять характерное для пятого года жизни словотворчество (спун, притолстился, не рассмешливливай меня), тактично подсказыв</w:t>
      </w:r>
      <w:r w:rsidR="00F17C98" w:rsidRPr="00E17334">
        <w:rPr>
          <w:rFonts w:ascii="Times New Roman" w:hAnsi="Times New Roman" w:cs="Times New Roman"/>
          <w:sz w:val="24"/>
          <w:szCs w:val="24"/>
        </w:rPr>
        <w:t>ать общепринятый образец слова.</w:t>
      </w:r>
    </w:p>
    <w:p w:rsidR="00293EBD" w:rsidRPr="00E17334" w:rsidRDefault="00125EF0"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Продолжать уч</w:t>
      </w:r>
      <w:r w:rsidR="00F17C98" w:rsidRPr="00E17334">
        <w:rPr>
          <w:rFonts w:ascii="Times New Roman" w:hAnsi="Times New Roman" w:cs="Times New Roman"/>
          <w:sz w:val="24"/>
          <w:szCs w:val="24"/>
        </w:rPr>
        <w:t>ить детей согласовывать слова в</w:t>
      </w:r>
      <w:r w:rsidRPr="00E17334">
        <w:rPr>
          <w:rFonts w:ascii="Times New Roman" w:hAnsi="Times New Roman" w:cs="Times New Roman"/>
          <w:sz w:val="24"/>
          <w:szCs w:val="24"/>
        </w:rPr>
        <w:t xml:space="preserve"> предложении, пр</w:t>
      </w:r>
      <w:r w:rsidR="00F17C98" w:rsidRPr="00E17334">
        <w:rPr>
          <w:rFonts w:ascii="Times New Roman" w:hAnsi="Times New Roman" w:cs="Times New Roman"/>
          <w:sz w:val="24"/>
          <w:szCs w:val="24"/>
        </w:rPr>
        <w:t>авильно использовать предлоги в</w:t>
      </w:r>
      <w:r w:rsidRPr="00E17334">
        <w:rPr>
          <w:rFonts w:ascii="Times New Roman" w:hAnsi="Times New Roman" w:cs="Times New Roman"/>
          <w:sz w:val="24"/>
          <w:szCs w:val="24"/>
        </w:rPr>
        <w:t xml:space="preserve"> речи; образовывать форму множественного числа существительных, обоз</w:t>
      </w:r>
      <w:r w:rsidR="00F17C98" w:rsidRPr="00E17334">
        <w:rPr>
          <w:rFonts w:ascii="Times New Roman" w:hAnsi="Times New Roman" w:cs="Times New Roman"/>
          <w:sz w:val="24"/>
          <w:szCs w:val="24"/>
        </w:rPr>
        <w:t>начающих детенышей животных (по</w:t>
      </w:r>
      <w:r w:rsidRPr="00E17334">
        <w:rPr>
          <w:rFonts w:ascii="Times New Roman" w:hAnsi="Times New Roman" w:cs="Times New Roman"/>
          <w:sz w:val="24"/>
          <w:szCs w:val="24"/>
        </w:rPr>
        <w:t xml:space="preserve"> аналогии), употреблять</w:t>
      </w:r>
      <w:r w:rsidR="00F17C98" w:rsidRPr="00E17334">
        <w:rPr>
          <w:rFonts w:ascii="Times New Roman" w:hAnsi="Times New Roman" w:cs="Times New Roman"/>
          <w:sz w:val="24"/>
          <w:szCs w:val="24"/>
        </w:rPr>
        <w:t xml:space="preserve"> эти существительные в</w:t>
      </w:r>
      <w:r w:rsidR="00293EBD" w:rsidRPr="00E17334">
        <w:rPr>
          <w:rFonts w:ascii="Times New Roman" w:hAnsi="Times New Roman" w:cs="Times New Roman"/>
          <w:sz w:val="24"/>
          <w:szCs w:val="24"/>
        </w:rPr>
        <w:t xml:space="preserve"> име</w:t>
      </w:r>
      <w:r w:rsidR="00F17C98" w:rsidRPr="00E17334">
        <w:rPr>
          <w:rFonts w:ascii="Times New Roman" w:hAnsi="Times New Roman" w:cs="Times New Roman"/>
          <w:sz w:val="24"/>
          <w:szCs w:val="24"/>
        </w:rPr>
        <w:t>нительном и</w:t>
      </w:r>
      <w:r w:rsidRPr="00E17334">
        <w:rPr>
          <w:rFonts w:ascii="Times New Roman" w:hAnsi="Times New Roman" w:cs="Times New Roman"/>
          <w:sz w:val="24"/>
          <w:szCs w:val="24"/>
        </w:rPr>
        <w:t xml:space="preserve">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w:t>
      </w:r>
      <w:r w:rsidR="00F17C98" w:rsidRPr="00E17334">
        <w:rPr>
          <w:rFonts w:ascii="Times New Roman" w:hAnsi="Times New Roman" w:cs="Times New Roman"/>
          <w:sz w:val="24"/>
          <w:szCs w:val="24"/>
        </w:rPr>
        <w:t>к, туфель).</w:t>
      </w:r>
    </w:p>
    <w:p w:rsidR="00293EBD" w:rsidRPr="00E17334" w:rsidRDefault="00125EF0"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Учить правильно употреблять формы повелительного наклонения некоторых глагол</w:t>
      </w:r>
      <w:r w:rsidR="00F17C98" w:rsidRPr="00E17334">
        <w:rPr>
          <w:rFonts w:ascii="Times New Roman" w:hAnsi="Times New Roman" w:cs="Times New Roman"/>
          <w:sz w:val="24"/>
          <w:szCs w:val="24"/>
        </w:rPr>
        <w:t xml:space="preserve">ов (Ляг! Лежи! Поезжай! Беги! И </w:t>
      </w:r>
      <w:r w:rsidRPr="00E17334">
        <w:rPr>
          <w:rFonts w:ascii="Times New Roman" w:hAnsi="Times New Roman" w:cs="Times New Roman"/>
          <w:sz w:val="24"/>
          <w:szCs w:val="24"/>
        </w:rPr>
        <w:t>т.п.), несклоняемые существительные (пальто, пианино, кофе, какао).</w:t>
      </w:r>
    </w:p>
    <w:p w:rsidR="00293EBD" w:rsidRPr="00E17334" w:rsidRDefault="00125EF0"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Побужд</w:t>
      </w:r>
      <w:r w:rsidR="00F17C98" w:rsidRPr="00E17334">
        <w:rPr>
          <w:rFonts w:ascii="Times New Roman" w:hAnsi="Times New Roman" w:cs="Times New Roman"/>
          <w:sz w:val="24"/>
          <w:szCs w:val="24"/>
        </w:rPr>
        <w:t xml:space="preserve">ать детей активно употреблять в </w:t>
      </w:r>
      <w:r w:rsidRPr="00E17334">
        <w:rPr>
          <w:rFonts w:ascii="Times New Roman" w:hAnsi="Times New Roman" w:cs="Times New Roman"/>
          <w:sz w:val="24"/>
          <w:szCs w:val="24"/>
        </w:rPr>
        <w:t>речи простейшие виды сложносочиненных и</w:t>
      </w:r>
      <w:r w:rsidR="00F17C98" w:rsidRPr="00E17334">
        <w:rPr>
          <w:rFonts w:ascii="Times New Roman" w:hAnsi="Times New Roman" w:cs="Times New Roman"/>
          <w:sz w:val="24"/>
          <w:szCs w:val="24"/>
        </w:rPr>
        <w:t xml:space="preserve"> сложноподчиненных предложений.</w:t>
      </w:r>
    </w:p>
    <w:p w:rsidR="00293EBD" w:rsidRPr="00E17334" w:rsidRDefault="00125EF0"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Связная речь.</w:t>
      </w:r>
      <w:r w:rsidRPr="00E17334">
        <w:rPr>
          <w:rFonts w:ascii="Times New Roman" w:hAnsi="Times New Roman" w:cs="Times New Roman"/>
          <w:sz w:val="24"/>
          <w:szCs w:val="24"/>
        </w:rPr>
        <w:t xml:space="preserve"> Продолжать совершенствовать диалогич</w:t>
      </w:r>
      <w:r w:rsidR="00F17C98" w:rsidRPr="00E17334">
        <w:rPr>
          <w:rFonts w:ascii="Times New Roman" w:hAnsi="Times New Roman" w:cs="Times New Roman"/>
          <w:sz w:val="24"/>
          <w:szCs w:val="24"/>
        </w:rPr>
        <w:t>ескую речь: учить участвовать в</w:t>
      </w:r>
      <w:r w:rsidRPr="00E17334">
        <w:rPr>
          <w:rFonts w:ascii="Times New Roman" w:hAnsi="Times New Roman" w:cs="Times New Roman"/>
          <w:sz w:val="24"/>
          <w:szCs w:val="24"/>
        </w:rPr>
        <w:t xml:space="preserve"> беседе, пон</w:t>
      </w:r>
      <w:r w:rsidR="00F17C98" w:rsidRPr="00E17334">
        <w:rPr>
          <w:rFonts w:ascii="Times New Roman" w:hAnsi="Times New Roman" w:cs="Times New Roman"/>
          <w:sz w:val="24"/>
          <w:szCs w:val="24"/>
        </w:rPr>
        <w:t>ятно для слушателей отвечать на вопросы и задавать их.</w:t>
      </w:r>
    </w:p>
    <w:p w:rsidR="00293EBD" w:rsidRPr="00E17334" w:rsidRDefault="00125EF0"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Учить детей рассказывать: описывать предмет, картину; упражнят</w:t>
      </w:r>
      <w:r w:rsidR="00F17C98" w:rsidRPr="00E17334">
        <w:rPr>
          <w:rFonts w:ascii="Times New Roman" w:hAnsi="Times New Roman" w:cs="Times New Roman"/>
          <w:sz w:val="24"/>
          <w:szCs w:val="24"/>
        </w:rPr>
        <w:t xml:space="preserve">ь в </w:t>
      </w:r>
      <w:r w:rsidRPr="00E17334">
        <w:rPr>
          <w:rFonts w:ascii="Times New Roman" w:hAnsi="Times New Roman" w:cs="Times New Roman"/>
          <w:sz w:val="24"/>
          <w:szCs w:val="24"/>
        </w:rPr>
        <w:t>составлении рассказов п</w:t>
      </w:r>
      <w:r w:rsidR="00F17C98" w:rsidRPr="00E17334">
        <w:rPr>
          <w:rFonts w:ascii="Times New Roman" w:hAnsi="Times New Roman" w:cs="Times New Roman"/>
          <w:sz w:val="24"/>
          <w:szCs w:val="24"/>
        </w:rPr>
        <w:t xml:space="preserve">о картине, созданной ребенком с </w:t>
      </w:r>
      <w:r w:rsidRPr="00E17334">
        <w:rPr>
          <w:rFonts w:ascii="Times New Roman" w:hAnsi="Times New Roman" w:cs="Times New Roman"/>
          <w:sz w:val="24"/>
          <w:szCs w:val="24"/>
        </w:rPr>
        <w:t>использованием раздато</w:t>
      </w:r>
      <w:r w:rsidR="00F17C98" w:rsidRPr="00E17334">
        <w:rPr>
          <w:rFonts w:ascii="Times New Roman" w:hAnsi="Times New Roman" w:cs="Times New Roman"/>
          <w:sz w:val="24"/>
          <w:szCs w:val="24"/>
        </w:rPr>
        <w:t>чного дидактического материала.</w:t>
      </w:r>
    </w:p>
    <w:p w:rsidR="00293EBD" w:rsidRPr="00E17334" w:rsidRDefault="00F17C98"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Упражнять детей в</w:t>
      </w:r>
      <w:r w:rsidR="00125EF0" w:rsidRPr="00E17334">
        <w:rPr>
          <w:rFonts w:ascii="Times New Roman" w:hAnsi="Times New Roman" w:cs="Times New Roman"/>
          <w:sz w:val="24"/>
          <w:szCs w:val="24"/>
        </w:rPr>
        <w:t xml:space="preserve"> умении переска</w:t>
      </w:r>
      <w:r w:rsidRPr="00E17334">
        <w:rPr>
          <w:rFonts w:ascii="Times New Roman" w:hAnsi="Times New Roman" w:cs="Times New Roman"/>
          <w:sz w:val="24"/>
          <w:szCs w:val="24"/>
        </w:rPr>
        <w:t xml:space="preserve">зывать наиболее выразительные и динамичные отрывки из </w:t>
      </w:r>
      <w:r w:rsidR="00125EF0" w:rsidRPr="00E17334">
        <w:rPr>
          <w:rFonts w:ascii="Times New Roman" w:hAnsi="Times New Roman" w:cs="Times New Roman"/>
          <w:sz w:val="24"/>
          <w:szCs w:val="24"/>
        </w:rPr>
        <w:t>сказок.</w:t>
      </w:r>
    </w:p>
    <w:p w:rsidR="00293EBD" w:rsidRPr="00E17334" w:rsidRDefault="00F17C98"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Обсуждать с детьми информацию о</w:t>
      </w:r>
      <w:r w:rsidR="00125EF0" w:rsidRPr="00E17334">
        <w:rPr>
          <w:rFonts w:ascii="Times New Roman" w:hAnsi="Times New Roman" w:cs="Times New Roman"/>
          <w:sz w:val="24"/>
          <w:szCs w:val="24"/>
        </w:rPr>
        <w:t xml:space="preserve"> предметах, явл</w:t>
      </w:r>
      <w:r w:rsidRPr="00E17334">
        <w:rPr>
          <w:rFonts w:ascii="Times New Roman" w:hAnsi="Times New Roman" w:cs="Times New Roman"/>
          <w:sz w:val="24"/>
          <w:szCs w:val="24"/>
        </w:rPr>
        <w:t xml:space="preserve">ениях, событиях, выходящих за </w:t>
      </w:r>
      <w:r w:rsidR="00125EF0" w:rsidRPr="00E17334">
        <w:rPr>
          <w:rFonts w:ascii="Times New Roman" w:hAnsi="Times New Roman" w:cs="Times New Roman"/>
          <w:sz w:val="24"/>
          <w:szCs w:val="24"/>
        </w:rPr>
        <w:t>пределы прив</w:t>
      </w:r>
      <w:r w:rsidRPr="00E17334">
        <w:rPr>
          <w:rFonts w:ascii="Times New Roman" w:hAnsi="Times New Roman" w:cs="Times New Roman"/>
          <w:sz w:val="24"/>
          <w:szCs w:val="24"/>
        </w:rPr>
        <w:t>ычного им ближайшего окружения.</w:t>
      </w:r>
    </w:p>
    <w:p w:rsidR="00293EBD" w:rsidRPr="00E17334" w:rsidRDefault="00125EF0"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w:t>
      </w:r>
      <w:r w:rsidR="00F17C98" w:rsidRPr="00E17334">
        <w:rPr>
          <w:rFonts w:ascii="Times New Roman" w:hAnsi="Times New Roman" w:cs="Times New Roman"/>
          <w:sz w:val="24"/>
          <w:szCs w:val="24"/>
        </w:rPr>
        <w:t xml:space="preserve">я, поступка; помогать логично и </w:t>
      </w:r>
      <w:r w:rsidRPr="00E17334">
        <w:rPr>
          <w:rFonts w:ascii="Times New Roman" w:hAnsi="Times New Roman" w:cs="Times New Roman"/>
          <w:sz w:val="24"/>
          <w:szCs w:val="24"/>
        </w:rPr>
        <w:t>понятно высказывать суждение.</w:t>
      </w:r>
    </w:p>
    <w:p w:rsidR="00293EBD" w:rsidRPr="00E17334" w:rsidRDefault="00EE254B" w:rsidP="00EE254B">
      <w:pPr>
        <w:spacing w:after="0" w:line="240" w:lineRule="auto"/>
        <w:ind w:right="-15" w:firstLine="680"/>
        <w:jc w:val="center"/>
        <w:rPr>
          <w:rFonts w:ascii="Times New Roman" w:hAnsi="Times New Roman" w:cs="Times New Roman"/>
          <w:b/>
          <w:sz w:val="24"/>
          <w:szCs w:val="24"/>
        </w:rPr>
      </w:pPr>
      <w:r w:rsidRPr="00E17334">
        <w:rPr>
          <w:rFonts w:ascii="Times New Roman" w:hAnsi="Times New Roman" w:cs="Times New Roman"/>
          <w:b/>
          <w:sz w:val="24"/>
          <w:szCs w:val="24"/>
        </w:rPr>
        <w:t xml:space="preserve">Приобщение к </w:t>
      </w:r>
      <w:r w:rsidR="00293EBD" w:rsidRPr="00E17334">
        <w:rPr>
          <w:rFonts w:ascii="Times New Roman" w:hAnsi="Times New Roman" w:cs="Times New Roman"/>
          <w:b/>
          <w:sz w:val="24"/>
          <w:szCs w:val="24"/>
        </w:rPr>
        <w:t>художественной литературе</w:t>
      </w:r>
    </w:p>
    <w:p w:rsidR="00293EBD" w:rsidRPr="00E17334" w:rsidRDefault="00293EBD"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lastRenderedPageBreak/>
        <w:t>Продолжать приучать детей внимательно слушать сказки, рассказы, стихотворения; зап</w:t>
      </w:r>
      <w:r w:rsidR="00F17C98" w:rsidRPr="00E17334">
        <w:rPr>
          <w:rFonts w:ascii="Times New Roman" w:hAnsi="Times New Roman" w:cs="Times New Roman"/>
          <w:sz w:val="24"/>
          <w:szCs w:val="24"/>
        </w:rPr>
        <w:t>оминать небольшие и простые по</w:t>
      </w:r>
      <w:r w:rsidRPr="00E17334">
        <w:rPr>
          <w:rFonts w:ascii="Times New Roman" w:hAnsi="Times New Roman" w:cs="Times New Roman"/>
          <w:sz w:val="24"/>
          <w:szCs w:val="24"/>
        </w:rPr>
        <w:t xml:space="preserve"> содержанию считалки. Помогат</w:t>
      </w:r>
      <w:r w:rsidR="00F17C98" w:rsidRPr="00E17334">
        <w:rPr>
          <w:rFonts w:ascii="Times New Roman" w:hAnsi="Times New Roman" w:cs="Times New Roman"/>
          <w:sz w:val="24"/>
          <w:szCs w:val="24"/>
        </w:rPr>
        <w:t xml:space="preserve">ь им, используя разные приемы и </w:t>
      </w:r>
      <w:r w:rsidRPr="00E17334">
        <w:rPr>
          <w:rFonts w:ascii="Times New Roman" w:hAnsi="Times New Roman" w:cs="Times New Roman"/>
          <w:sz w:val="24"/>
          <w:szCs w:val="24"/>
        </w:rPr>
        <w:t>педагогические ситуации, правильно воспринимать содержание произве</w:t>
      </w:r>
      <w:r w:rsidR="00F17C98" w:rsidRPr="00E17334">
        <w:rPr>
          <w:rFonts w:ascii="Times New Roman" w:hAnsi="Times New Roman" w:cs="Times New Roman"/>
          <w:sz w:val="24"/>
          <w:szCs w:val="24"/>
        </w:rPr>
        <w:t>дения, сопереживать его героям.</w:t>
      </w:r>
    </w:p>
    <w:p w:rsidR="00293EBD" w:rsidRPr="00E17334" w:rsidRDefault="00F17C98"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Зачитывать по</w:t>
      </w:r>
      <w:r w:rsidR="00293EBD" w:rsidRPr="00E17334">
        <w:rPr>
          <w:rFonts w:ascii="Times New Roman" w:hAnsi="Times New Roman" w:cs="Times New Roman"/>
          <w:sz w:val="24"/>
          <w:szCs w:val="24"/>
        </w:rPr>
        <w:t xml:space="preserve"> просьбе р</w:t>
      </w:r>
      <w:r w:rsidRPr="00E17334">
        <w:rPr>
          <w:rFonts w:ascii="Times New Roman" w:hAnsi="Times New Roman" w:cs="Times New Roman"/>
          <w:sz w:val="24"/>
          <w:szCs w:val="24"/>
        </w:rPr>
        <w:t>ебенка понравившийся отрывок из</w:t>
      </w:r>
      <w:r w:rsidR="00293EBD" w:rsidRPr="00E17334">
        <w:rPr>
          <w:rFonts w:ascii="Times New Roman" w:hAnsi="Times New Roman" w:cs="Times New Roman"/>
          <w:sz w:val="24"/>
          <w:szCs w:val="24"/>
        </w:rPr>
        <w:t xml:space="preserve"> сказки, рассказа, стихотворения, помогая стан</w:t>
      </w:r>
      <w:r w:rsidRPr="00E17334">
        <w:rPr>
          <w:rFonts w:ascii="Times New Roman" w:hAnsi="Times New Roman" w:cs="Times New Roman"/>
          <w:sz w:val="24"/>
          <w:szCs w:val="24"/>
        </w:rPr>
        <w:t xml:space="preserve">овлению личностного отношения к </w:t>
      </w:r>
      <w:r w:rsidR="00293EBD" w:rsidRPr="00E17334">
        <w:rPr>
          <w:rFonts w:ascii="Times New Roman" w:hAnsi="Times New Roman" w:cs="Times New Roman"/>
          <w:sz w:val="24"/>
          <w:szCs w:val="24"/>
        </w:rPr>
        <w:t>произведению. Поддержива</w:t>
      </w:r>
      <w:r w:rsidRPr="00E17334">
        <w:rPr>
          <w:rFonts w:ascii="Times New Roman" w:hAnsi="Times New Roman" w:cs="Times New Roman"/>
          <w:sz w:val="24"/>
          <w:szCs w:val="24"/>
        </w:rPr>
        <w:t xml:space="preserve">ть внимание и интерес к слову в </w:t>
      </w:r>
      <w:r w:rsidR="00293EBD" w:rsidRPr="00E17334">
        <w:rPr>
          <w:rFonts w:ascii="Times New Roman" w:hAnsi="Times New Roman" w:cs="Times New Roman"/>
          <w:sz w:val="24"/>
          <w:szCs w:val="24"/>
        </w:rPr>
        <w:t>литерат</w:t>
      </w:r>
      <w:r w:rsidRPr="00E17334">
        <w:rPr>
          <w:rFonts w:ascii="Times New Roman" w:hAnsi="Times New Roman" w:cs="Times New Roman"/>
          <w:sz w:val="24"/>
          <w:szCs w:val="24"/>
        </w:rPr>
        <w:t>урном произведении.</w:t>
      </w:r>
    </w:p>
    <w:p w:rsidR="00293EBD" w:rsidRPr="00E17334" w:rsidRDefault="00F17C98" w:rsidP="00D42459">
      <w:pPr>
        <w:spacing w:after="0" w:line="240" w:lineRule="auto"/>
        <w:ind w:firstLine="680"/>
        <w:jc w:val="both"/>
        <w:rPr>
          <w:rFonts w:ascii="Times New Roman" w:eastAsia="Calibri" w:hAnsi="Times New Roman" w:cs="Times New Roman"/>
          <w:b/>
          <w:color w:val="000000"/>
          <w:sz w:val="24"/>
          <w:szCs w:val="24"/>
        </w:rPr>
      </w:pPr>
      <w:r w:rsidRPr="00E17334">
        <w:rPr>
          <w:rFonts w:ascii="Times New Roman" w:hAnsi="Times New Roman" w:cs="Times New Roman"/>
          <w:sz w:val="24"/>
          <w:szCs w:val="24"/>
        </w:rPr>
        <w:t xml:space="preserve">Продолжать работу по формированию интереса к </w:t>
      </w:r>
      <w:r w:rsidR="00293EBD" w:rsidRPr="00E17334">
        <w:rPr>
          <w:rFonts w:ascii="Times New Roman" w:hAnsi="Times New Roman" w:cs="Times New Roman"/>
          <w:sz w:val="24"/>
          <w:szCs w:val="24"/>
        </w:rPr>
        <w:t>книге. Предлагать вниманию детей иллюстрированные издания знакомых произ</w:t>
      </w:r>
      <w:r w:rsidRPr="00E17334">
        <w:rPr>
          <w:rFonts w:ascii="Times New Roman" w:hAnsi="Times New Roman" w:cs="Times New Roman"/>
          <w:sz w:val="24"/>
          <w:szCs w:val="24"/>
        </w:rPr>
        <w:t xml:space="preserve">ведений. Объяснять, как важны в </w:t>
      </w:r>
      <w:r w:rsidR="00293EBD" w:rsidRPr="00E17334">
        <w:rPr>
          <w:rFonts w:ascii="Times New Roman" w:hAnsi="Times New Roman" w:cs="Times New Roman"/>
          <w:sz w:val="24"/>
          <w:szCs w:val="24"/>
        </w:rPr>
        <w:t>книге рисунки; показывать, как много интересного можно узнать, внимательно рассматривая кни</w:t>
      </w:r>
      <w:r w:rsidR="00612B16" w:rsidRPr="00E17334">
        <w:rPr>
          <w:rFonts w:ascii="Times New Roman" w:hAnsi="Times New Roman" w:cs="Times New Roman"/>
          <w:sz w:val="24"/>
          <w:szCs w:val="24"/>
        </w:rPr>
        <w:t>жные иллюстрации. Познакомить с</w:t>
      </w:r>
      <w:r w:rsidR="00293EBD" w:rsidRPr="00E17334">
        <w:rPr>
          <w:rFonts w:ascii="Times New Roman" w:hAnsi="Times New Roman" w:cs="Times New Roman"/>
          <w:sz w:val="24"/>
          <w:szCs w:val="24"/>
        </w:rPr>
        <w:t xml:space="preserve"> книжками, оформленн</w:t>
      </w:r>
      <w:r w:rsidR="00612B16" w:rsidRPr="00E17334">
        <w:rPr>
          <w:rFonts w:ascii="Times New Roman" w:hAnsi="Times New Roman" w:cs="Times New Roman"/>
          <w:sz w:val="24"/>
          <w:szCs w:val="24"/>
        </w:rPr>
        <w:t>ыми Ю.</w:t>
      </w:r>
      <w:r w:rsidR="00707122">
        <w:rPr>
          <w:rFonts w:ascii="Times New Roman" w:hAnsi="Times New Roman" w:cs="Times New Roman"/>
          <w:sz w:val="24"/>
          <w:szCs w:val="24"/>
        </w:rPr>
        <w:t xml:space="preserve"> </w:t>
      </w:r>
      <w:r w:rsidR="00612B16" w:rsidRPr="00E17334">
        <w:rPr>
          <w:rFonts w:ascii="Times New Roman" w:hAnsi="Times New Roman" w:cs="Times New Roman"/>
          <w:sz w:val="24"/>
          <w:szCs w:val="24"/>
        </w:rPr>
        <w:t>Васнецовым, Е.</w:t>
      </w:r>
      <w:r w:rsidR="00707122">
        <w:rPr>
          <w:rFonts w:ascii="Times New Roman" w:hAnsi="Times New Roman" w:cs="Times New Roman"/>
          <w:sz w:val="24"/>
          <w:szCs w:val="24"/>
        </w:rPr>
        <w:t xml:space="preserve"> </w:t>
      </w:r>
      <w:r w:rsidR="00612B16" w:rsidRPr="00E17334">
        <w:rPr>
          <w:rFonts w:ascii="Times New Roman" w:hAnsi="Times New Roman" w:cs="Times New Roman"/>
          <w:sz w:val="24"/>
          <w:szCs w:val="24"/>
        </w:rPr>
        <w:t>Рачевым, Е.</w:t>
      </w:r>
      <w:r w:rsidR="00707122">
        <w:rPr>
          <w:rFonts w:ascii="Times New Roman" w:hAnsi="Times New Roman" w:cs="Times New Roman"/>
          <w:sz w:val="24"/>
          <w:szCs w:val="24"/>
        </w:rPr>
        <w:t xml:space="preserve"> </w:t>
      </w:r>
      <w:r w:rsidR="00293EBD" w:rsidRPr="00E17334">
        <w:rPr>
          <w:rFonts w:ascii="Times New Roman" w:hAnsi="Times New Roman" w:cs="Times New Roman"/>
          <w:sz w:val="24"/>
          <w:szCs w:val="24"/>
        </w:rPr>
        <w:t>Чарушиным.</w:t>
      </w:r>
    </w:p>
    <w:p w:rsidR="003258BB" w:rsidRPr="00E17334" w:rsidRDefault="003258BB" w:rsidP="00D42459">
      <w:pPr>
        <w:tabs>
          <w:tab w:val="left" w:pos="7168"/>
        </w:tabs>
        <w:spacing w:after="0" w:line="240" w:lineRule="auto"/>
        <w:ind w:firstLine="680"/>
        <w:jc w:val="both"/>
        <w:rPr>
          <w:rFonts w:ascii="Times New Roman" w:eastAsia="Calibri" w:hAnsi="Times New Roman" w:cs="Times New Roman"/>
          <w:b/>
          <w:color w:val="000000"/>
          <w:sz w:val="24"/>
        </w:rPr>
      </w:pPr>
    </w:p>
    <w:p w:rsidR="000C6B34" w:rsidRPr="00E17334" w:rsidRDefault="00F868C7" w:rsidP="00931F1A">
      <w:pPr>
        <w:tabs>
          <w:tab w:val="left" w:pos="7168"/>
        </w:tabs>
        <w:spacing w:after="0" w:line="240" w:lineRule="auto"/>
        <w:ind w:firstLine="680"/>
        <w:jc w:val="center"/>
        <w:rPr>
          <w:rFonts w:ascii="Times New Roman" w:hAnsi="Times New Roman" w:cs="Times New Roman"/>
          <w:i/>
          <w:sz w:val="24"/>
          <w:szCs w:val="24"/>
        </w:rPr>
      </w:pPr>
      <w:r w:rsidRPr="00E17334">
        <w:rPr>
          <w:rFonts w:ascii="Times New Roman" w:eastAsia="Calibri" w:hAnsi="Times New Roman" w:cs="Times New Roman"/>
          <w:b/>
          <w:i/>
          <w:color w:val="000000"/>
          <w:sz w:val="24"/>
        </w:rPr>
        <w:t>2.1.4. Образовательная область</w:t>
      </w:r>
      <w:r w:rsidR="00F26D5B" w:rsidRPr="00E17334">
        <w:rPr>
          <w:rFonts w:ascii="Times New Roman" w:hAnsi="Times New Roman" w:cs="Times New Roman"/>
          <w:i/>
          <w:sz w:val="24"/>
          <w:szCs w:val="24"/>
        </w:rPr>
        <w:t xml:space="preserve"> </w:t>
      </w:r>
      <w:r w:rsidR="00F26D5B" w:rsidRPr="00E17334">
        <w:rPr>
          <w:rFonts w:ascii="Times New Roman" w:eastAsia="Calibri" w:hAnsi="Times New Roman" w:cs="Times New Roman"/>
          <w:b/>
          <w:i/>
          <w:color w:val="000000"/>
          <w:sz w:val="24"/>
        </w:rPr>
        <w:t>«Художественно-эстетическое развитие</w:t>
      </w:r>
      <w:r w:rsidRPr="00E17334">
        <w:rPr>
          <w:rFonts w:ascii="Times New Roman" w:eastAsia="Calibri" w:hAnsi="Times New Roman" w:cs="Times New Roman"/>
          <w:b/>
          <w:i/>
          <w:color w:val="000000"/>
          <w:sz w:val="24"/>
        </w:rPr>
        <w:t>»</w:t>
      </w:r>
    </w:p>
    <w:p w:rsidR="00293EBD" w:rsidRPr="00E17334" w:rsidRDefault="00293EBD" w:rsidP="00820921">
      <w:pPr>
        <w:spacing w:after="0" w:line="240" w:lineRule="auto"/>
        <w:ind w:right="-15" w:firstLine="680"/>
        <w:jc w:val="both"/>
        <w:rPr>
          <w:rFonts w:ascii="Times New Roman" w:eastAsia="Calibri" w:hAnsi="Times New Roman" w:cs="Times New Roman"/>
          <w:b/>
          <w:color w:val="000000"/>
          <w:sz w:val="24"/>
        </w:rPr>
      </w:pPr>
    </w:p>
    <w:p w:rsidR="00293EBD"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D14C91" w:rsidRPr="00E17334" w:rsidRDefault="00612B16" w:rsidP="00EE254B">
      <w:pPr>
        <w:spacing w:after="0" w:line="240" w:lineRule="auto"/>
        <w:ind w:right="-15" w:firstLine="680"/>
        <w:jc w:val="center"/>
        <w:rPr>
          <w:rFonts w:ascii="Times New Roman" w:hAnsi="Times New Roman" w:cs="Times New Roman"/>
          <w:b/>
          <w:sz w:val="24"/>
          <w:szCs w:val="24"/>
        </w:rPr>
      </w:pPr>
      <w:r w:rsidRPr="00E17334">
        <w:rPr>
          <w:rFonts w:ascii="Times New Roman" w:hAnsi="Times New Roman" w:cs="Times New Roman"/>
          <w:b/>
          <w:sz w:val="24"/>
          <w:szCs w:val="24"/>
        </w:rPr>
        <w:t xml:space="preserve">Приобщение к </w:t>
      </w:r>
      <w:r w:rsidR="00293EBD" w:rsidRPr="00E17334">
        <w:rPr>
          <w:rFonts w:ascii="Times New Roman" w:hAnsi="Times New Roman" w:cs="Times New Roman"/>
          <w:b/>
          <w:sz w:val="24"/>
          <w:szCs w:val="24"/>
        </w:rPr>
        <w:t>искусству</w:t>
      </w:r>
    </w:p>
    <w:p w:rsidR="00D14C91" w:rsidRPr="00E17334" w:rsidRDefault="00612B16"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Приобщать детей к</w:t>
      </w:r>
      <w:r w:rsidR="00293EBD" w:rsidRPr="00E17334">
        <w:rPr>
          <w:rFonts w:ascii="Times New Roman" w:hAnsi="Times New Roman" w:cs="Times New Roman"/>
          <w:sz w:val="24"/>
          <w:szCs w:val="24"/>
        </w:rPr>
        <w:t xml:space="preserve"> восприятию</w:t>
      </w:r>
      <w:r w:rsidRPr="00E17334">
        <w:rPr>
          <w:rFonts w:ascii="Times New Roman" w:hAnsi="Times New Roman" w:cs="Times New Roman"/>
          <w:sz w:val="24"/>
          <w:szCs w:val="24"/>
        </w:rPr>
        <w:t xml:space="preserve"> искусства, развивать интерес к</w:t>
      </w:r>
      <w:r w:rsidR="00293EBD" w:rsidRPr="00E17334">
        <w:rPr>
          <w:rFonts w:ascii="Times New Roman" w:hAnsi="Times New Roman" w:cs="Times New Roman"/>
          <w:sz w:val="24"/>
          <w:szCs w:val="24"/>
        </w:rPr>
        <w:t xml:space="preserve"> нему. Поощрять выражение эстетических чувств,</w:t>
      </w:r>
      <w:r w:rsidR="00F26D5B" w:rsidRPr="00E17334">
        <w:rPr>
          <w:rFonts w:ascii="Times New Roman" w:hAnsi="Times New Roman" w:cs="Times New Roman"/>
          <w:sz w:val="24"/>
          <w:szCs w:val="24"/>
        </w:rPr>
        <w:t xml:space="preserve"> проявление эмоций при рас</w:t>
      </w:r>
      <w:r w:rsidR="00293EBD" w:rsidRPr="00E17334">
        <w:rPr>
          <w:rFonts w:ascii="Times New Roman" w:hAnsi="Times New Roman" w:cs="Times New Roman"/>
          <w:sz w:val="24"/>
          <w:szCs w:val="24"/>
        </w:rPr>
        <w:t>см</w:t>
      </w:r>
      <w:r w:rsidRPr="00E17334">
        <w:rPr>
          <w:rFonts w:ascii="Times New Roman" w:hAnsi="Times New Roman" w:cs="Times New Roman"/>
          <w:sz w:val="24"/>
          <w:szCs w:val="24"/>
        </w:rPr>
        <w:t>атривании предметов народного и</w:t>
      </w:r>
      <w:r w:rsidR="00293EBD" w:rsidRPr="00E17334">
        <w:rPr>
          <w:rFonts w:ascii="Times New Roman" w:hAnsi="Times New Roman" w:cs="Times New Roman"/>
          <w:sz w:val="24"/>
          <w:szCs w:val="24"/>
        </w:rPr>
        <w:t xml:space="preserve"> декоративно-прикладного искусства, прослушивании произведений музыкального фольклора.</w:t>
      </w:r>
    </w:p>
    <w:p w:rsidR="00D14C91" w:rsidRPr="00E17334" w:rsidRDefault="00612B16"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xml:space="preserve">Познакомить детей с </w:t>
      </w:r>
      <w:r w:rsidR="00293EBD" w:rsidRPr="00E17334">
        <w:rPr>
          <w:rFonts w:ascii="Times New Roman" w:hAnsi="Times New Roman" w:cs="Times New Roman"/>
          <w:sz w:val="24"/>
          <w:szCs w:val="24"/>
        </w:rPr>
        <w:t>творческими профессиями (артист, х</w:t>
      </w:r>
      <w:r w:rsidRPr="00E17334">
        <w:rPr>
          <w:rFonts w:ascii="Times New Roman" w:hAnsi="Times New Roman" w:cs="Times New Roman"/>
          <w:sz w:val="24"/>
          <w:szCs w:val="24"/>
        </w:rPr>
        <w:t>удожник, композитор, писатель).</w:t>
      </w:r>
    </w:p>
    <w:p w:rsidR="00D14C91" w:rsidRPr="00E17334" w:rsidRDefault="00612B16"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xml:space="preserve">Учить узнавать и называть предметы и </w:t>
      </w:r>
      <w:r w:rsidR="00293EBD" w:rsidRPr="00E17334">
        <w:rPr>
          <w:rFonts w:ascii="Times New Roman" w:hAnsi="Times New Roman" w:cs="Times New Roman"/>
          <w:sz w:val="24"/>
          <w:szCs w:val="24"/>
        </w:rPr>
        <w:t>явления природы</w:t>
      </w:r>
      <w:r w:rsidRPr="00E17334">
        <w:rPr>
          <w:rFonts w:ascii="Times New Roman" w:hAnsi="Times New Roman" w:cs="Times New Roman"/>
          <w:sz w:val="24"/>
          <w:szCs w:val="24"/>
        </w:rPr>
        <w:t>, окружающей действительности в</w:t>
      </w:r>
      <w:r w:rsidR="00293EBD" w:rsidRPr="00E17334">
        <w:rPr>
          <w:rFonts w:ascii="Times New Roman" w:hAnsi="Times New Roman" w:cs="Times New Roman"/>
          <w:sz w:val="24"/>
          <w:szCs w:val="24"/>
        </w:rPr>
        <w:t xml:space="preserve"> художественных образах (литература, музы</w:t>
      </w:r>
      <w:r w:rsidRPr="00E17334">
        <w:rPr>
          <w:rFonts w:ascii="Times New Roman" w:hAnsi="Times New Roman" w:cs="Times New Roman"/>
          <w:sz w:val="24"/>
          <w:szCs w:val="24"/>
        </w:rPr>
        <w:t>ка, изобразительное искусство).</w:t>
      </w:r>
    </w:p>
    <w:p w:rsidR="00D14C91"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Раз</w:t>
      </w:r>
      <w:r w:rsidR="00612B16" w:rsidRPr="00E17334">
        <w:rPr>
          <w:rFonts w:ascii="Times New Roman" w:hAnsi="Times New Roman" w:cs="Times New Roman"/>
          <w:sz w:val="24"/>
          <w:szCs w:val="24"/>
        </w:rPr>
        <w:t xml:space="preserve">вивать умение различать жанры и </w:t>
      </w:r>
      <w:r w:rsidRPr="00E17334">
        <w:rPr>
          <w:rFonts w:ascii="Times New Roman" w:hAnsi="Times New Roman" w:cs="Times New Roman"/>
          <w:sz w:val="24"/>
          <w:szCs w:val="24"/>
        </w:rPr>
        <w:t>виды искусства: стихи, проза, загадки (литература), песни, танцы (музыка), картина (репродукция), скульптура (изобрази</w:t>
      </w:r>
      <w:r w:rsidR="00612B16" w:rsidRPr="00E17334">
        <w:rPr>
          <w:rFonts w:ascii="Times New Roman" w:hAnsi="Times New Roman" w:cs="Times New Roman"/>
          <w:sz w:val="24"/>
          <w:szCs w:val="24"/>
        </w:rPr>
        <w:t xml:space="preserve">тельное искусство), здание и </w:t>
      </w:r>
      <w:r w:rsidR="001E5710" w:rsidRPr="00E17334">
        <w:rPr>
          <w:rFonts w:ascii="Times New Roman" w:hAnsi="Times New Roman" w:cs="Times New Roman"/>
          <w:sz w:val="24"/>
          <w:szCs w:val="24"/>
        </w:rPr>
        <w:t>со</w:t>
      </w:r>
      <w:r w:rsidR="00612B16" w:rsidRPr="00E17334">
        <w:rPr>
          <w:rFonts w:ascii="Times New Roman" w:hAnsi="Times New Roman" w:cs="Times New Roman"/>
          <w:sz w:val="24"/>
          <w:szCs w:val="24"/>
        </w:rPr>
        <w:t>оружение (архитектура).</w:t>
      </w:r>
    </w:p>
    <w:p w:rsidR="00D14C91"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Учить выделя</w:t>
      </w:r>
      <w:r w:rsidR="00612B16" w:rsidRPr="00E17334">
        <w:rPr>
          <w:rFonts w:ascii="Times New Roman" w:hAnsi="Times New Roman" w:cs="Times New Roman"/>
          <w:sz w:val="24"/>
          <w:szCs w:val="24"/>
        </w:rPr>
        <w:t xml:space="preserve">ть и </w:t>
      </w:r>
      <w:r w:rsidRPr="00E17334">
        <w:rPr>
          <w:rFonts w:ascii="Times New Roman" w:hAnsi="Times New Roman" w:cs="Times New Roman"/>
          <w:sz w:val="24"/>
          <w:szCs w:val="24"/>
        </w:rPr>
        <w:t>называть основные средства выразительности (цвет, форма, величина</w:t>
      </w:r>
      <w:r w:rsidR="00612B16" w:rsidRPr="00E17334">
        <w:rPr>
          <w:rFonts w:ascii="Times New Roman" w:hAnsi="Times New Roman" w:cs="Times New Roman"/>
          <w:sz w:val="24"/>
          <w:szCs w:val="24"/>
        </w:rPr>
        <w:t xml:space="preserve">, ритм, движение, жест, звук) и </w:t>
      </w:r>
      <w:r w:rsidRPr="00E17334">
        <w:rPr>
          <w:rFonts w:ascii="Times New Roman" w:hAnsi="Times New Roman" w:cs="Times New Roman"/>
          <w:sz w:val="24"/>
          <w:szCs w:val="24"/>
        </w:rPr>
        <w:t>создава</w:t>
      </w:r>
      <w:r w:rsidR="00612B16" w:rsidRPr="00E17334">
        <w:rPr>
          <w:rFonts w:ascii="Times New Roman" w:hAnsi="Times New Roman" w:cs="Times New Roman"/>
          <w:sz w:val="24"/>
          <w:szCs w:val="24"/>
        </w:rPr>
        <w:t xml:space="preserve">ть свои художественные образы в </w:t>
      </w:r>
      <w:r w:rsidRPr="00E17334">
        <w:rPr>
          <w:rFonts w:ascii="Times New Roman" w:hAnsi="Times New Roman" w:cs="Times New Roman"/>
          <w:sz w:val="24"/>
          <w:szCs w:val="24"/>
        </w:rPr>
        <w:t>изобразительной, музыкально</w:t>
      </w:r>
      <w:r w:rsidR="00612B16" w:rsidRPr="00E17334">
        <w:rPr>
          <w:rFonts w:ascii="Times New Roman" w:hAnsi="Times New Roman" w:cs="Times New Roman"/>
          <w:sz w:val="24"/>
          <w:szCs w:val="24"/>
        </w:rPr>
        <w:t>й, конструктивной деятельности.</w:t>
      </w:r>
    </w:p>
    <w:p w:rsidR="00D14C91" w:rsidRPr="00E17334" w:rsidRDefault="00612B16"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Познакомить детей с</w:t>
      </w:r>
      <w:r w:rsidR="00293EBD" w:rsidRPr="00E17334">
        <w:rPr>
          <w:rFonts w:ascii="Times New Roman" w:hAnsi="Times New Roman" w:cs="Times New Roman"/>
          <w:sz w:val="24"/>
          <w:szCs w:val="24"/>
        </w:rPr>
        <w:t xml:space="preserve"> архитектурой. Формировать представ</w:t>
      </w:r>
      <w:r w:rsidRPr="00E17334">
        <w:rPr>
          <w:rFonts w:ascii="Times New Roman" w:hAnsi="Times New Roman" w:cs="Times New Roman"/>
          <w:sz w:val="24"/>
          <w:szCs w:val="24"/>
        </w:rPr>
        <w:t xml:space="preserve">ления о том, что дома, в </w:t>
      </w:r>
      <w:r w:rsidR="00293EBD" w:rsidRPr="00E17334">
        <w:rPr>
          <w:rFonts w:ascii="Times New Roman" w:hAnsi="Times New Roman" w:cs="Times New Roman"/>
          <w:sz w:val="24"/>
          <w:szCs w:val="24"/>
        </w:rPr>
        <w:t>которых они живут (детс</w:t>
      </w:r>
      <w:r w:rsidRPr="00E17334">
        <w:rPr>
          <w:rFonts w:ascii="Times New Roman" w:hAnsi="Times New Roman" w:cs="Times New Roman"/>
          <w:sz w:val="24"/>
          <w:szCs w:val="24"/>
        </w:rPr>
        <w:t xml:space="preserve">кий сад, школа, другие здания), </w:t>
      </w:r>
      <w:r w:rsidR="00293EBD" w:rsidRPr="00E17334">
        <w:rPr>
          <w:rFonts w:ascii="Times New Roman" w:hAnsi="Times New Roman" w:cs="Times New Roman"/>
          <w:sz w:val="24"/>
          <w:szCs w:val="24"/>
        </w:rPr>
        <w:t>— это архитектурные сооружения; учить ви</w:t>
      </w:r>
      <w:r w:rsidRPr="00E17334">
        <w:rPr>
          <w:rFonts w:ascii="Times New Roman" w:hAnsi="Times New Roman" w:cs="Times New Roman"/>
          <w:sz w:val="24"/>
          <w:szCs w:val="24"/>
        </w:rPr>
        <w:t xml:space="preserve">деть, что дома бывают разные по форме, высоте, длине, с разными окнами, с </w:t>
      </w:r>
      <w:r w:rsidR="00293EBD" w:rsidRPr="00E17334">
        <w:rPr>
          <w:rFonts w:ascii="Times New Roman" w:hAnsi="Times New Roman" w:cs="Times New Roman"/>
          <w:sz w:val="24"/>
          <w:szCs w:val="24"/>
        </w:rPr>
        <w:t>разным количес</w:t>
      </w:r>
      <w:r w:rsidRPr="00E17334">
        <w:rPr>
          <w:rFonts w:ascii="Times New Roman" w:hAnsi="Times New Roman" w:cs="Times New Roman"/>
          <w:sz w:val="24"/>
          <w:szCs w:val="24"/>
        </w:rPr>
        <w:t>твом этажей, подъездов и т.  д.</w:t>
      </w:r>
    </w:p>
    <w:p w:rsidR="00D14C91"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Вызывать интере</w:t>
      </w:r>
      <w:r w:rsidR="00612B16" w:rsidRPr="00E17334">
        <w:rPr>
          <w:rFonts w:ascii="Times New Roman" w:hAnsi="Times New Roman" w:cs="Times New Roman"/>
          <w:sz w:val="24"/>
          <w:szCs w:val="24"/>
        </w:rPr>
        <w:t xml:space="preserve">с к </w:t>
      </w:r>
      <w:r w:rsidRPr="00E17334">
        <w:rPr>
          <w:rFonts w:ascii="Times New Roman" w:hAnsi="Times New Roman" w:cs="Times New Roman"/>
          <w:sz w:val="24"/>
          <w:szCs w:val="24"/>
        </w:rPr>
        <w:t>различным строениям, расположенным вокруг детского сада (</w:t>
      </w:r>
      <w:r w:rsidR="00612B16" w:rsidRPr="00E17334">
        <w:rPr>
          <w:rFonts w:ascii="Times New Roman" w:hAnsi="Times New Roman" w:cs="Times New Roman"/>
          <w:sz w:val="24"/>
          <w:szCs w:val="24"/>
        </w:rPr>
        <w:t xml:space="preserve">дома, в которых живут ребенок и </w:t>
      </w:r>
      <w:r w:rsidRPr="00E17334">
        <w:rPr>
          <w:rFonts w:ascii="Times New Roman" w:hAnsi="Times New Roman" w:cs="Times New Roman"/>
          <w:sz w:val="24"/>
          <w:szCs w:val="24"/>
        </w:rPr>
        <w:t>его друзья, школа, кинотеатр).</w:t>
      </w:r>
    </w:p>
    <w:p w:rsidR="00D14C91" w:rsidRPr="00E17334" w:rsidRDefault="00612B16"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xml:space="preserve">Привлекать внимание детей к сходству и </w:t>
      </w:r>
      <w:r w:rsidR="00293EBD" w:rsidRPr="00E17334">
        <w:rPr>
          <w:rFonts w:ascii="Times New Roman" w:hAnsi="Times New Roman" w:cs="Times New Roman"/>
          <w:sz w:val="24"/>
          <w:szCs w:val="24"/>
        </w:rPr>
        <w:t>различиям разных зданий, поощрять самостоятельное выделение частей здания, его особенностей. Учить</w:t>
      </w:r>
      <w:r w:rsidRPr="00E17334">
        <w:rPr>
          <w:rFonts w:ascii="Times New Roman" w:hAnsi="Times New Roman" w:cs="Times New Roman"/>
          <w:sz w:val="24"/>
          <w:szCs w:val="24"/>
        </w:rPr>
        <w:t xml:space="preserve"> замечать различия в сходных по </w:t>
      </w:r>
      <w:r w:rsidR="00293EBD" w:rsidRPr="00E17334">
        <w:rPr>
          <w:rFonts w:ascii="Times New Roman" w:hAnsi="Times New Roman" w:cs="Times New Roman"/>
          <w:sz w:val="24"/>
          <w:szCs w:val="24"/>
        </w:rPr>
        <w:t>фо</w:t>
      </w:r>
      <w:r w:rsidRPr="00E17334">
        <w:rPr>
          <w:rFonts w:ascii="Times New Roman" w:hAnsi="Times New Roman" w:cs="Times New Roman"/>
          <w:sz w:val="24"/>
          <w:szCs w:val="24"/>
        </w:rPr>
        <w:t>рме и строению зданиях (форма и величина входных дверей, окон и других частей).</w:t>
      </w:r>
    </w:p>
    <w:p w:rsidR="00D14C91"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Поощрят</w:t>
      </w:r>
      <w:r w:rsidR="00612B16" w:rsidRPr="00E17334">
        <w:rPr>
          <w:rFonts w:ascii="Times New Roman" w:hAnsi="Times New Roman" w:cs="Times New Roman"/>
          <w:sz w:val="24"/>
          <w:szCs w:val="24"/>
        </w:rPr>
        <w:t xml:space="preserve">ь стремление детей изображать в </w:t>
      </w:r>
      <w:r w:rsidRPr="00E17334">
        <w:rPr>
          <w:rFonts w:ascii="Times New Roman" w:hAnsi="Times New Roman" w:cs="Times New Roman"/>
          <w:sz w:val="24"/>
          <w:szCs w:val="24"/>
        </w:rPr>
        <w:t>рисунках, аппликации</w:t>
      </w:r>
      <w:r w:rsidR="00612B16" w:rsidRPr="00E17334">
        <w:rPr>
          <w:rFonts w:ascii="Times New Roman" w:hAnsi="Times New Roman" w:cs="Times New Roman"/>
          <w:sz w:val="24"/>
          <w:szCs w:val="24"/>
        </w:rPr>
        <w:t xml:space="preserve"> реальные и сказочные строения.</w:t>
      </w:r>
    </w:p>
    <w:p w:rsidR="00D14C91"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Организова</w:t>
      </w:r>
      <w:r w:rsidR="00612B16" w:rsidRPr="00E17334">
        <w:rPr>
          <w:rFonts w:ascii="Times New Roman" w:hAnsi="Times New Roman" w:cs="Times New Roman"/>
          <w:sz w:val="24"/>
          <w:szCs w:val="24"/>
        </w:rPr>
        <w:t xml:space="preserve">ть посещение музея (совместно с </w:t>
      </w:r>
      <w:r w:rsidRPr="00E17334">
        <w:rPr>
          <w:rFonts w:ascii="Times New Roman" w:hAnsi="Times New Roman" w:cs="Times New Roman"/>
          <w:sz w:val="24"/>
          <w:szCs w:val="24"/>
        </w:rPr>
        <w:t>ро</w:t>
      </w:r>
      <w:r w:rsidR="00612B16" w:rsidRPr="00E17334">
        <w:rPr>
          <w:rFonts w:ascii="Times New Roman" w:hAnsi="Times New Roman" w:cs="Times New Roman"/>
          <w:sz w:val="24"/>
          <w:szCs w:val="24"/>
        </w:rPr>
        <w:t xml:space="preserve">дителями), рассказать о </w:t>
      </w:r>
      <w:r w:rsidRPr="00E17334">
        <w:rPr>
          <w:rFonts w:ascii="Times New Roman" w:hAnsi="Times New Roman" w:cs="Times New Roman"/>
          <w:sz w:val="24"/>
          <w:szCs w:val="24"/>
        </w:rPr>
        <w:t>назнач</w:t>
      </w:r>
      <w:r w:rsidR="00612B16" w:rsidRPr="00E17334">
        <w:rPr>
          <w:rFonts w:ascii="Times New Roman" w:hAnsi="Times New Roman" w:cs="Times New Roman"/>
          <w:sz w:val="24"/>
          <w:szCs w:val="24"/>
        </w:rPr>
        <w:t xml:space="preserve">ении музея. Развивать интерес к </w:t>
      </w:r>
      <w:r w:rsidRPr="00E17334">
        <w:rPr>
          <w:rFonts w:ascii="Times New Roman" w:hAnsi="Times New Roman" w:cs="Times New Roman"/>
          <w:sz w:val="24"/>
          <w:szCs w:val="24"/>
        </w:rPr>
        <w:t>посещен</w:t>
      </w:r>
      <w:r w:rsidR="00612B16" w:rsidRPr="00E17334">
        <w:rPr>
          <w:rFonts w:ascii="Times New Roman" w:hAnsi="Times New Roman" w:cs="Times New Roman"/>
          <w:sz w:val="24"/>
          <w:szCs w:val="24"/>
        </w:rPr>
        <w:t>ию кукольного театра, выставок.</w:t>
      </w:r>
    </w:p>
    <w:p w:rsidR="00D14C91" w:rsidRPr="00E17334" w:rsidRDefault="00612B16"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Закреплять знания детей о</w:t>
      </w:r>
      <w:r w:rsidR="00293EBD" w:rsidRPr="00E17334">
        <w:rPr>
          <w:rFonts w:ascii="Times New Roman" w:hAnsi="Times New Roman" w:cs="Times New Roman"/>
          <w:sz w:val="24"/>
          <w:szCs w:val="24"/>
        </w:rPr>
        <w:t xml:space="preserve"> книге, кни</w:t>
      </w:r>
      <w:r w:rsidRPr="00E17334">
        <w:rPr>
          <w:rFonts w:ascii="Times New Roman" w:hAnsi="Times New Roman" w:cs="Times New Roman"/>
          <w:sz w:val="24"/>
          <w:szCs w:val="24"/>
        </w:rPr>
        <w:t xml:space="preserve">жной иллюстрации. Познакомить с </w:t>
      </w:r>
      <w:r w:rsidR="00293EBD" w:rsidRPr="00E17334">
        <w:rPr>
          <w:rFonts w:ascii="Times New Roman" w:hAnsi="Times New Roman" w:cs="Times New Roman"/>
          <w:sz w:val="24"/>
          <w:szCs w:val="24"/>
        </w:rPr>
        <w:t>библиотекой как центром хранен</w:t>
      </w:r>
      <w:r w:rsidRPr="00E17334">
        <w:rPr>
          <w:rFonts w:ascii="Times New Roman" w:hAnsi="Times New Roman" w:cs="Times New Roman"/>
          <w:sz w:val="24"/>
          <w:szCs w:val="24"/>
        </w:rPr>
        <w:t>ия книг, созданных писателями и поэтами.</w:t>
      </w:r>
    </w:p>
    <w:p w:rsidR="00D14C91" w:rsidRPr="00E17334" w:rsidRDefault="00612B16"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lastRenderedPageBreak/>
        <w:t xml:space="preserve">Знакомить с </w:t>
      </w:r>
      <w:r w:rsidR="00293EBD" w:rsidRPr="00E17334">
        <w:rPr>
          <w:rFonts w:ascii="Times New Roman" w:hAnsi="Times New Roman" w:cs="Times New Roman"/>
          <w:sz w:val="24"/>
          <w:szCs w:val="24"/>
        </w:rPr>
        <w:t xml:space="preserve">произведениями народного искусства (потешки, сказки, загадки, песни, хороводы, заклички, изделия народного </w:t>
      </w:r>
      <w:r w:rsidR="001E5710" w:rsidRPr="00E17334">
        <w:rPr>
          <w:rFonts w:ascii="Times New Roman" w:hAnsi="Times New Roman" w:cs="Times New Roman"/>
          <w:sz w:val="24"/>
          <w:szCs w:val="24"/>
        </w:rPr>
        <w:t>декоративно прикладного</w:t>
      </w:r>
      <w:r w:rsidRPr="00E17334">
        <w:rPr>
          <w:rFonts w:ascii="Times New Roman" w:hAnsi="Times New Roman" w:cs="Times New Roman"/>
          <w:sz w:val="24"/>
          <w:szCs w:val="24"/>
        </w:rPr>
        <w:t xml:space="preserve"> искусства).</w:t>
      </w:r>
    </w:p>
    <w:p w:rsidR="00D14C91"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В</w:t>
      </w:r>
      <w:r w:rsidR="00612B16" w:rsidRPr="00E17334">
        <w:rPr>
          <w:rFonts w:ascii="Times New Roman" w:hAnsi="Times New Roman" w:cs="Times New Roman"/>
          <w:sz w:val="24"/>
          <w:szCs w:val="24"/>
        </w:rPr>
        <w:t>оспитывать бережное отношение к произведениям искусства.</w:t>
      </w:r>
    </w:p>
    <w:p w:rsidR="00F26D5B" w:rsidRPr="00E17334" w:rsidRDefault="00293EBD" w:rsidP="00EE254B">
      <w:pPr>
        <w:spacing w:after="0" w:line="240" w:lineRule="auto"/>
        <w:ind w:right="-15" w:firstLine="680"/>
        <w:jc w:val="center"/>
        <w:rPr>
          <w:rFonts w:ascii="Times New Roman" w:hAnsi="Times New Roman" w:cs="Times New Roman"/>
          <w:b/>
          <w:sz w:val="24"/>
          <w:szCs w:val="24"/>
        </w:rPr>
      </w:pPr>
      <w:r w:rsidRPr="00E17334">
        <w:rPr>
          <w:rFonts w:ascii="Times New Roman" w:hAnsi="Times New Roman" w:cs="Times New Roman"/>
          <w:b/>
          <w:sz w:val="24"/>
          <w:szCs w:val="24"/>
        </w:rPr>
        <w:t>Изобразительная деятельность</w:t>
      </w:r>
    </w:p>
    <w:p w:rsidR="00D14C91"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Продолжать развивать интерес детей к</w:t>
      </w:r>
      <w:r w:rsidR="00612B16" w:rsidRPr="00E17334">
        <w:rPr>
          <w:rFonts w:ascii="Times New Roman" w:hAnsi="Times New Roman" w:cs="Times New Roman"/>
          <w:sz w:val="24"/>
          <w:szCs w:val="24"/>
        </w:rPr>
        <w:t xml:space="preserve"> изобразительной деятельности.</w:t>
      </w:r>
    </w:p>
    <w:p w:rsidR="00D14C91"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Вызывать положи</w:t>
      </w:r>
      <w:r w:rsidR="00612B16" w:rsidRPr="00E17334">
        <w:rPr>
          <w:rFonts w:ascii="Times New Roman" w:hAnsi="Times New Roman" w:cs="Times New Roman"/>
          <w:sz w:val="24"/>
          <w:szCs w:val="24"/>
        </w:rPr>
        <w:t>тельный эмоциональный отклик на</w:t>
      </w:r>
      <w:r w:rsidRPr="00E17334">
        <w:rPr>
          <w:rFonts w:ascii="Times New Roman" w:hAnsi="Times New Roman" w:cs="Times New Roman"/>
          <w:sz w:val="24"/>
          <w:szCs w:val="24"/>
        </w:rPr>
        <w:t xml:space="preserve"> пр</w:t>
      </w:r>
      <w:r w:rsidR="00D14C91" w:rsidRPr="00E17334">
        <w:rPr>
          <w:rFonts w:ascii="Times New Roman" w:hAnsi="Times New Roman" w:cs="Times New Roman"/>
          <w:sz w:val="24"/>
          <w:szCs w:val="24"/>
        </w:rPr>
        <w:t>едложение ри</w:t>
      </w:r>
      <w:r w:rsidR="00612B16" w:rsidRPr="00E17334">
        <w:rPr>
          <w:rFonts w:ascii="Times New Roman" w:hAnsi="Times New Roman" w:cs="Times New Roman"/>
          <w:sz w:val="24"/>
          <w:szCs w:val="24"/>
        </w:rPr>
        <w:t xml:space="preserve">совать, лепить, вырезать и </w:t>
      </w:r>
      <w:r w:rsidRPr="00E17334">
        <w:rPr>
          <w:rFonts w:ascii="Times New Roman" w:hAnsi="Times New Roman" w:cs="Times New Roman"/>
          <w:sz w:val="24"/>
          <w:szCs w:val="24"/>
        </w:rPr>
        <w:t>наклеивать; развивать самостоятель</w:t>
      </w:r>
      <w:r w:rsidR="00612B16" w:rsidRPr="00E17334">
        <w:rPr>
          <w:rFonts w:ascii="Times New Roman" w:hAnsi="Times New Roman" w:cs="Times New Roman"/>
          <w:sz w:val="24"/>
          <w:szCs w:val="24"/>
        </w:rPr>
        <w:t>ность, активность и творчество.</w:t>
      </w:r>
    </w:p>
    <w:p w:rsidR="00D14C91"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w:t>
      </w:r>
      <w:r w:rsidR="00612B16" w:rsidRPr="00E17334">
        <w:rPr>
          <w:rFonts w:ascii="Times New Roman" w:hAnsi="Times New Roman" w:cs="Times New Roman"/>
          <w:sz w:val="24"/>
          <w:szCs w:val="24"/>
        </w:rPr>
        <w:t>ственно-творческие способности.</w:t>
      </w:r>
    </w:p>
    <w:p w:rsidR="00D14C91"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Продолжать формировать умение рассматр</w:t>
      </w:r>
      <w:r w:rsidR="00612B16" w:rsidRPr="00E17334">
        <w:rPr>
          <w:rFonts w:ascii="Times New Roman" w:hAnsi="Times New Roman" w:cs="Times New Roman"/>
          <w:sz w:val="24"/>
          <w:szCs w:val="24"/>
        </w:rPr>
        <w:t xml:space="preserve">ивать и обследовать предметы, в том числе с </w:t>
      </w:r>
      <w:r w:rsidRPr="00E17334">
        <w:rPr>
          <w:rFonts w:ascii="Times New Roman" w:hAnsi="Times New Roman" w:cs="Times New Roman"/>
          <w:sz w:val="24"/>
          <w:szCs w:val="24"/>
        </w:rPr>
        <w:t>помощью рук.</w:t>
      </w:r>
    </w:p>
    <w:p w:rsidR="00D14C91"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О</w:t>
      </w:r>
      <w:r w:rsidR="00612B16" w:rsidRPr="00E17334">
        <w:rPr>
          <w:rFonts w:ascii="Times New Roman" w:hAnsi="Times New Roman" w:cs="Times New Roman"/>
          <w:sz w:val="24"/>
          <w:szCs w:val="24"/>
        </w:rPr>
        <w:t>богащать представления детей об</w:t>
      </w:r>
      <w:r w:rsidRPr="00E17334">
        <w:rPr>
          <w:rFonts w:ascii="Times New Roman" w:hAnsi="Times New Roman" w:cs="Times New Roman"/>
          <w:sz w:val="24"/>
          <w:szCs w:val="24"/>
        </w:rPr>
        <w:t xml:space="preserve"> изобразительном искусстве (иллюстрации </w:t>
      </w:r>
      <w:r w:rsidR="00612B16" w:rsidRPr="00E17334">
        <w:rPr>
          <w:rFonts w:ascii="Times New Roman" w:hAnsi="Times New Roman" w:cs="Times New Roman"/>
          <w:sz w:val="24"/>
          <w:szCs w:val="24"/>
        </w:rPr>
        <w:t>к</w:t>
      </w:r>
      <w:r w:rsidRPr="00E17334">
        <w:rPr>
          <w:rFonts w:ascii="Times New Roman" w:hAnsi="Times New Roman" w:cs="Times New Roman"/>
          <w:sz w:val="24"/>
          <w:szCs w:val="24"/>
        </w:rPr>
        <w:t xml:space="preserve"> произведениям детской литературы, репродукции произведений живописи, народное декоративное иск</w:t>
      </w:r>
      <w:r w:rsidR="00612B16" w:rsidRPr="00E17334">
        <w:rPr>
          <w:rFonts w:ascii="Times New Roman" w:hAnsi="Times New Roman" w:cs="Times New Roman"/>
          <w:sz w:val="24"/>
          <w:szCs w:val="24"/>
        </w:rPr>
        <w:t xml:space="preserve">усство, скульптура малых форм и </w:t>
      </w:r>
      <w:r w:rsidRPr="00E17334">
        <w:rPr>
          <w:rFonts w:ascii="Times New Roman" w:hAnsi="Times New Roman" w:cs="Times New Roman"/>
          <w:sz w:val="24"/>
          <w:szCs w:val="24"/>
        </w:rPr>
        <w:t>др.) как основе развития тво</w:t>
      </w:r>
      <w:r w:rsidR="00612B16" w:rsidRPr="00E17334">
        <w:rPr>
          <w:rFonts w:ascii="Times New Roman" w:hAnsi="Times New Roman" w:cs="Times New Roman"/>
          <w:sz w:val="24"/>
          <w:szCs w:val="24"/>
        </w:rPr>
        <w:t xml:space="preserve">рчества. Учить детей выделять и </w:t>
      </w:r>
      <w:r w:rsidRPr="00E17334">
        <w:rPr>
          <w:rFonts w:ascii="Times New Roman" w:hAnsi="Times New Roman" w:cs="Times New Roman"/>
          <w:sz w:val="24"/>
          <w:szCs w:val="24"/>
        </w:rPr>
        <w:t>использо</w:t>
      </w:r>
      <w:r w:rsidR="00612B16" w:rsidRPr="00E17334">
        <w:rPr>
          <w:rFonts w:ascii="Times New Roman" w:hAnsi="Times New Roman" w:cs="Times New Roman"/>
          <w:sz w:val="24"/>
          <w:szCs w:val="24"/>
        </w:rPr>
        <w:t xml:space="preserve">вать средства выразительности в </w:t>
      </w:r>
      <w:r w:rsidRPr="00E17334">
        <w:rPr>
          <w:rFonts w:ascii="Times New Roman" w:hAnsi="Times New Roman" w:cs="Times New Roman"/>
          <w:sz w:val="24"/>
          <w:szCs w:val="24"/>
        </w:rPr>
        <w:t>рисовании, лепке, аппликаци</w:t>
      </w:r>
      <w:r w:rsidR="00612B16" w:rsidRPr="00E17334">
        <w:rPr>
          <w:rFonts w:ascii="Times New Roman" w:hAnsi="Times New Roman" w:cs="Times New Roman"/>
          <w:sz w:val="24"/>
          <w:szCs w:val="24"/>
        </w:rPr>
        <w:t>и.</w:t>
      </w:r>
    </w:p>
    <w:p w:rsidR="00D14C91"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Продолжать формировать умение создав</w:t>
      </w:r>
      <w:r w:rsidR="00612B16" w:rsidRPr="00E17334">
        <w:rPr>
          <w:rFonts w:ascii="Times New Roman" w:hAnsi="Times New Roman" w:cs="Times New Roman"/>
          <w:sz w:val="24"/>
          <w:szCs w:val="24"/>
        </w:rPr>
        <w:t>ать коллективные произведения в рисовании, лепке, аппликации.</w:t>
      </w:r>
    </w:p>
    <w:p w:rsidR="00D14C91"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Подводить детей к оценке созданных товарищами работ. Учить проявлять дружелюбие</w:t>
      </w:r>
      <w:r w:rsidR="00612B16" w:rsidRPr="00E17334">
        <w:rPr>
          <w:rFonts w:ascii="Times New Roman" w:hAnsi="Times New Roman" w:cs="Times New Roman"/>
          <w:sz w:val="24"/>
          <w:szCs w:val="24"/>
        </w:rPr>
        <w:t xml:space="preserve"> при оценке работ других детей.</w:t>
      </w:r>
    </w:p>
    <w:p w:rsidR="00D14C91"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Рисование.</w:t>
      </w:r>
      <w:r w:rsidRPr="00E17334">
        <w:rPr>
          <w:rFonts w:ascii="Times New Roman" w:hAnsi="Times New Roman" w:cs="Times New Roman"/>
          <w:sz w:val="24"/>
          <w:szCs w:val="24"/>
        </w:rPr>
        <w:t xml:space="preserve"> Закреплять умение сохранять правильную позу </w:t>
      </w:r>
      <w:r w:rsidR="00612B16" w:rsidRPr="00E17334">
        <w:rPr>
          <w:rFonts w:ascii="Times New Roman" w:hAnsi="Times New Roman" w:cs="Times New Roman"/>
          <w:sz w:val="24"/>
          <w:szCs w:val="24"/>
        </w:rPr>
        <w:t xml:space="preserve">при рисовании: не горбиться, не наклоняться низко над столом, к мольберту; сидеть свободно, не </w:t>
      </w:r>
      <w:r w:rsidRPr="00E17334">
        <w:rPr>
          <w:rFonts w:ascii="Times New Roman" w:hAnsi="Times New Roman" w:cs="Times New Roman"/>
          <w:sz w:val="24"/>
          <w:szCs w:val="24"/>
        </w:rPr>
        <w:t>напрягаясь. Приучать детей быть аккуратными: сохранять с</w:t>
      </w:r>
      <w:r w:rsidR="00612B16" w:rsidRPr="00E17334">
        <w:rPr>
          <w:rFonts w:ascii="Times New Roman" w:hAnsi="Times New Roman" w:cs="Times New Roman"/>
          <w:sz w:val="24"/>
          <w:szCs w:val="24"/>
        </w:rPr>
        <w:t xml:space="preserve">вое рабочее место в порядке, по </w:t>
      </w:r>
      <w:r w:rsidRPr="00E17334">
        <w:rPr>
          <w:rFonts w:ascii="Times New Roman" w:hAnsi="Times New Roman" w:cs="Times New Roman"/>
          <w:sz w:val="24"/>
          <w:szCs w:val="24"/>
        </w:rPr>
        <w:t>окончан</w:t>
      </w:r>
      <w:r w:rsidR="00612B16" w:rsidRPr="00E17334">
        <w:rPr>
          <w:rFonts w:ascii="Times New Roman" w:hAnsi="Times New Roman" w:cs="Times New Roman"/>
          <w:sz w:val="24"/>
          <w:szCs w:val="24"/>
        </w:rPr>
        <w:t>ии работы убирать все со стола.</w:t>
      </w:r>
    </w:p>
    <w:p w:rsidR="00D14C91"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Продолжать формиров</w:t>
      </w:r>
      <w:r w:rsidR="00612B16" w:rsidRPr="00E17334">
        <w:rPr>
          <w:rFonts w:ascii="Times New Roman" w:hAnsi="Times New Roman" w:cs="Times New Roman"/>
          <w:sz w:val="24"/>
          <w:szCs w:val="24"/>
        </w:rPr>
        <w:t xml:space="preserve">ать у </w:t>
      </w:r>
      <w:r w:rsidRPr="00E17334">
        <w:rPr>
          <w:rFonts w:ascii="Times New Roman" w:hAnsi="Times New Roman" w:cs="Times New Roman"/>
          <w:sz w:val="24"/>
          <w:szCs w:val="24"/>
        </w:rPr>
        <w:t>детей умени</w:t>
      </w:r>
      <w:r w:rsidR="00612B16" w:rsidRPr="00E17334">
        <w:rPr>
          <w:rFonts w:ascii="Times New Roman" w:hAnsi="Times New Roman" w:cs="Times New Roman"/>
          <w:sz w:val="24"/>
          <w:szCs w:val="24"/>
        </w:rPr>
        <w:t xml:space="preserve">е рисовать отдельные предметы и </w:t>
      </w:r>
      <w:r w:rsidRPr="00E17334">
        <w:rPr>
          <w:rFonts w:ascii="Times New Roman" w:hAnsi="Times New Roman" w:cs="Times New Roman"/>
          <w:sz w:val="24"/>
          <w:szCs w:val="24"/>
        </w:rPr>
        <w:t>создавать сюжетные композици</w:t>
      </w:r>
      <w:r w:rsidR="00612B16" w:rsidRPr="00E17334">
        <w:rPr>
          <w:rFonts w:ascii="Times New Roman" w:hAnsi="Times New Roman" w:cs="Times New Roman"/>
          <w:sz w:val="24"/>
          <w:szCs w:val="24"/>
        </w:rPr>
        <w:t xml:space="preserve">и, повторяя изображение одних и </w:t>
      </w:r>
      <w:r w:rsidRPr="00E17334">
        <w:rPr>
          <w:rFonts w:ascii="Times New Roman" w:hAnsi="Times New Roman" w:cs="Times New Roman"/>
          <w:sz w:val="24"/>
          <w:szCs w:val="24"/>
        </w:rPr>
        <w:t>тех же предмето</w:t>
      </w:r>
      <w:r w:rsidR="00612B16" w:rsidRPr="00E17334">
        <w:rPr>
          <w:rFonts w:ascii="Times New Roman" w:hAnsi="Times New Roman" w:cs="Times New Roman"/>
          <w:sz w:val="24"/>
          <w:szCs w:val="24"/>
        </w:rPr>
        <w:t xml:space="preserve">в (неваляшки гуляют, деревья на </w:t>
      </w:r>
      <w:r w:rsidRPr="00E17334">
        <w:rPr>
          <w:rFonts w:ascii="Times New Roman" w:hAnsi="Times New Roman" w:cs="Times New Roman"/>
          <w:sz w:val="24"/>
          <w:szCs w:val="24"/>
        </w:rPr>
        <w:t>нашем у</w:t>
      </w:r>
      <w:r w:rsidR="00612B16" w:rsidRPr="00E17334">
        <w:rPr>
          <w:rFonts w:ascii="Times New Roman" w:hAnsi="Times New Roman" w:cs="Times New Roman"/>
          <w:sz w:val="24"/>
          <w:szCs w:val="24"/>
        </w:rPr>
        <w:t xml:space="preserve">частке зимой, цыплята гуляют по травке) и добавляя к </w:t>
      </w:r>
      <w:r w:rsidRPr="00E17334">
        <w:rPr>
          <w:rFonts w:ascii="Times New Roman" w:hAnsi="Times New Roman" w:cs="Times New Roman"/>
          <w:sz w:val="24"/>
          <w:szCs w:val="24"/>
        </w:rPr>
        <w:t>ним др</w:t>
      </w:r>
      <w:r w:rsidR="00612B16" w:rsidRPr="00E17334">
        <w:rPr>
          <w:rFonts w:ascii="Times New Roman" w:hAnsi="Times New Roman" w:cs="Times New Roman"/>
          <w:sz w:val="24"/>
          <w:szCs w:val="24"/>
        </w:rPr>
        <w:t xml:space="preserve">угие (солнышко, падающий снег и </w:t>
      </w:r>
      <w:r w:rsidRPr="00E17334">
        <w:rPr>
          <w:rFonts w:ascii="Times New Roman" w:hAnsi="Times New Roman" w:cs="Times New Roman"/>
          <w:sz w:val="24"/>
          <w:szCs w:val="24"/>
        </w:rPr>
        <w:t>т.д.).</w:t>
      </w:r>
    </w:p>
    <w:p w:rsidR="00D14C91" w:rsidRPr="00E17334" w:rsidRDefault="00612B16"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Формировать и закреплять представления о</w:t>
      </w:r>
      <w:r w:rsidR="00293EBD" w:rsidRPr="00E17334">
        <w:rPr>
          <w:rFonts w:ascii="Times New Roman" w:hAnsi="Times New Roman" w:cs="Times New Roman"/>
          <w:sz w:val="24"/>
          <w:szCs w:val="24"/>
        </w:rPr>
        <w:t xml:space="preserve"> форме предметов (круглая, овальная, квадратная, прямоугольная, треугольная),</w:t>
      </w:r>
      <w:r w:rsidRPr="00E17334">
        <w:rPr>
          <w:rFonts w:ascii="Times New Roman" w:hAnsi="Times New Roman" w:cs="Times New Roman"/>
          <w:sz w:val="24"/>
          <w:szCs w:val="24"/>
        </w:rPr>
        <w:t xml:space="preserve"> величине, расположении частей.</w:t>
      </w:r>
    </w:p>
    <w:p w:rsidR="00D14C91"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Помогать детям при передаче сю</w:t>
      </w:r>
      <w:r w:rsidR="00612B16" w:rsidRPr="00E17334">
        <w:rPr>
          <w:rFonts w:ascii="Times New Roman" w:hAnsi="Times New Roman" w:cs="Times New Roman"/>
          <w:sz w:val="24"/>
          <w:szCs w:val="24"/>
        </w:rPr>
        <w:t xml:space="preserve">жета располагать изображения на всем листе в соответствии с </w:t>
      </w:r>
      <w:r w:rsidRPr="00E17334">
        <w:rPr>
          <w:rFonts w:ascii="Times New Roman" w:hAnsi="Times New Roman" w:cs="Times New Roman"/>
          <w:sz w:val="24"/>
          <w:szCs w:val="24"/>
        </w:rPr>
        <w:t>содержани</w:t>
      </w:r>
      <w:r w:rsidR="00612B16" w:rsidRPr="00E17334">
        <w:rPr>
          <w:rFonts w:ascii="Times New Roman" w:hAnsi="Times New Roman" w:cs="Times New Roman"/>
          <w:sz w:val="24"/>
          <w:szCs w:val="24"/>
        </w:rPr>
        <w:t>ем действия и включенными в</w:t>
      </w:r>
      <w:r w:rsidRPr="00E17334">
        <w:rPr>
          <w:rFonts w:ascii="Times New Roman" w:hAnsi="Times New Roman" w:cs="Times New Roman"/>
          <w:sz w:val="24"/>
          <w:szCs w:val="24"/>
        </w:rPr>
        <w:t xml:space="preserve"> действие объектам</w:t>
      </w:r>
      <w:r w:rsidR="00612B16" w:rsidRPr="00E17334">
        <w:rPr>
          <w:rFonts w:ascii="Times New Roman" w:hAnsi="Times New Roman" w:cs="Times New Roman"/>
          <w:sz w:val="24"/>
          <w:szCs w:val="24"/>
        </w:rPr>
        <w:t>и. Направлять внимание детей на</w:t>
      </w:r>
      <w:r w:rsidRPr="00E17334">
        <w:rPr>
          <w:rFonts w:ascii="Times New Roman" w:hAnsi="Times New Roman" w:cs="Times New Roman"/>
          <w:sz w:val="24"/>
          <w:szCs w:val="24"/>
        </w:rPr>
        <w:t xml:space="preserve"> пе</w:t>
      </w:r>
      <w:r w:rsidR="00612B16" w:rsidRPr="00E17334">
        <w:rPr>
          <w:rFonts w:ascii="Times New Roman" w:hAnsi="Times New Roman" w:cs="Times New Roman"/>
          <w:sz w:val="24"/>
          <w:szCs w:val="24"/>
        </w:rPr>
        <w:t xml:space="preserve">редачу соотношения предметов по </w:t>
      </w:r>
      <w:r w:rsidRPr="00E17334">
        <w:rPr>
          <w:rFonts w:ascii="Times New Roman" w:hAnsi="Times New Roman" w:cs="Times New Roman"/>
          <w:sz w:val="24"/>
          <w:szCs w:val="24"/>
        </w:rPr>
        <w:t>величине: дерево высокое, куст</w:t>
      </w:r>
      <w:r w:rsidR="00612B16" w:rsidRPr="00E17334">
        <w:rPr>
          <w:rFonts w:ascii="Times New Roman" w:hAnsi="Times New Roman" w:cs="Times New Roman"/>
          <w:sz w:val="24"/>
          <w:szCs w:val="24"/>
        </w:rPr>
        <w:t xml:space="preserve"> ниже дерева, цветы ниже куста.</w:t>
      </w:r>
    </w:p>
    <w:p w:rsidR="00D14C91" w:rsidRPr="00E17334" w:rsidRDefault="00612B16"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Продолжать закреплять и</w:t>
      </w:r>
      <w:r w:rsidR="00293EBD" w:rsidRPr="00E17334">
        <w:rPr>
          <w:rFonts w:ascii="Times New Roman" w:hAnsi="Times New Roman" w:cs="Times New Roman"/>
          <w:sz w:val="24"/>
          <w:szCs w:val="24"/>
        </w:rPr>
        <w:t xml:space="preserve"> </w:t>
      </w:r>
      <w:r w:rsidRPr="00E17334">
        <w:rPr>
          <w:rFonts w:ascii="Times New Roman" w:hAnsi="Times New Roman" w:cs="Times New Roman"/>
          <w:sz w:val="24"/>
          <w:szCs w:val="24"/>
        </w:rPr>
        <w:t>обогащать представления детей о цветах и</w:t>
      </w:r>
      <w:r w:rsidR="00293EBD" w:rsidRPr="00E17334">
        <w:rPr>
          <w:rFonts w:ascii="Times New Roman" w:hAnsi="Times New Roman" w:cs="Times New Roman"/>
          <w:sz w:val="24"/>
          <w:szCs w:val="24"/>
        </w:rPr>
        <w:t xml:space="preserve"> оттенках окр</w:t>
      </w:r>
      <w:r w:rsidRPr="00E17334">
        <w:rPr>
          <w:rFonts w:ascii="Times New Roman" w:hAnsi="Times New Roman" w:cs="Times New Roman"/>
          <w:sz w:val="24"/>
          <w:szCs w:val="24"/>
        </w:rPr>
        <w:t>ужающих предметов и</w:t>
      </w:r>
      <w:r w:rsidR="00293EBD" w:rsidRPr="00E17334">
        <w:rPr>
          <w:rFonts w:ascii="Times New Roman" w:hAnsi="Times New Roman" w:cs="Times New Roman"/>
          <w:sz w:val="24"/>
          <w:szCs w:val="24"/>
        </w:rPr>
        <w:t xml:space="preserve"> объектов при</w:t>
      </w:r>
      <w:r w:rsidRPr="00E17334">
        <w:rPr>
          <w:rFonts w:ascii="Times New Roman" w:hAnsi="Times New Roman" w:cs="Times New Roman"/>
          <w:sz w:val="24"/>
          <w:szCs w:val="24"/>
        </w:rPr>
        <w:t>роды. К уже известным цветам и</w:t>
      </w:r>
      <w:r w:rsidR="00293EBD" w:rsidRPr="00E17334">
        <w:rPr>
          <w:rFonts w:ascii="Times New Roman" w:hAnsi="Times New Roman" w:cs="Times New Roman"/>
          <w:sz w:val="24"/>
          <w:szCs w:val="24"/>
        </w:rPr>
        <w:t xml:space="preserve"> оттенкам добавить новые (коричневый, оранжевый, светло-зеленый); формировать предст</w:t>
      </w:r>
      <w:r w:rsidRPr="00E17334">
        <w:rPr>
          <w:rFonts w:ascii="Times New Roman" w:hAnsi="Times New Roman" w:cs="Times New Roman"/>
          <w:sz w:val="24"/>
          <w:szCs w:val="24"/>
        </w:rPr>
        <w:t xml:space="preserve">авление о </w:t>
      </w:r>
      <w:r w:rsidR="00293EBD" w:rsidRPr="00E17334">
        <w:rPr>
          <w:rFonts w:ascii="Times New Roman" w:hAnsi="Times New Roman" w:cs="Times New Roman"/>
          <w:sz w:val="24"/>
          <w:szCs w:val="24"/>
        </w:rPr>
        <w:t>том, как можно получить эти цвета. Учить смешивать краск</w:t>
      </w:r>
      <w:r w:rsidRPr="00E17334">
        <w:rPr>
          <w:rFonts w:ascii="Times New Roman" w:hAnsi="Times New Roman" w:cs="Times New Roman"/>
          <w:sz w:val="24"/>
          <w:szCs w:val="24"/>
        </w:rPr>
        <w:t xml:space="preserve">и для получения нужных цветов и </w:t>
      </w:r>
      <w:r w:rsidR="00293EBD" w:rsidRPr="00E17334">
        <w:rPr>
          <w:rFonts w:ascii="Times New Roman" w:hAnsi="Times New Roman" w:cs="Times New Roman"/>
          <w:sz w:val="24"/>
          <w:szCs w:val="24"/>
        </w:rPr>
        <w:t>оттенков. Р</w:t>
      </w:r>
      <w:r w:rsidRPr="00E17334">
        <w:rPr>
          <w:rFonts w:ascii="Times New Roman" w:hAnsi="Times New Roman" w:cs="Times New Roman"/>
          <w:sz w:val="24"/>
          <w:szCs w:val="24"/>
        </w:rPr>
        <w:t xml:space="preserve">азвивать желание использовать в </w:t>
      </w:r>
      <w:r w:rsidR="00293EBD" w:rsidRPr="00E17334">
        <w:rPr>
          <w:rFonts w:ascii="Times New Roman" w:hAnsi="Times New Roman" w:cs="Times New Roman"/>
          <w:sz w:val="24"/>
          <w:szCs w:val="24"/>
        </w:rPr>
        <w:t>рисовании, аппликации разнообраз</w:t>
      </w:r>
      <w:r w:rsidRPr="00E17334">
        <w:rPr>
          <w:rFonts w:ascii="Times New Roman" w:hAnsi="Times New Roman" w:cs="Times New Roman"/>
          <w:sz w:val="24"/>
          <w:szCs w:val="24"/>
        </w:rPr>
        <w:t xml:space="preserve">ные цвета, обращать внимание на </w:t>
      </w:r>
      <w:r w:rsidR="00293EBD" w:rsidRPr="00E17334">
        <w:rPr>
          <w:rFonts w:ascii="Times New Roman" w:hAnsi="Times New Roman" w:cs="Times New Roman"/>
          <w:sz w:val="24"/>
          <w:szCs w:val="24"/>
        </w:rPr>
        <w:t>м</w:t>
      </w:r>
      <w:r w:rsidRPr="00E17334">
        <w:rPr>
          <w:rFonts w:ascii="Times New Roman" w:hAnsi="Times New Roman" w:cs="Times New Roman"/>
          <w:sz w:val="24"/>
          <w:szCs w:val="24"/>
        </w:rPr>
        <w:t>ногоцветие окружающего мира.</w:t>
      </w:r>
    </w:p>
    <w:p w:rsidR="00D14C91"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Закреплять умение правильно держать карандаш, кисть, фломастер, цветной мелок; использова</w:t>
      </w:r>
      <w:r w:rsidR="00612B16" w:rsidRPr="00E17334">
        <w:rPr>
          <w:rFonts w:ascii="Times New Roman" w:hAnsi="Times New Roman" w:cs="Times New Roman"/>
          <w:sz w:val="24"/>
          <w:szCs w:val="24"/>
        </w:rPr>
        <w:t>ть их при создании изображения.</w:t>
      </w:r>
    </w:p>
    <w:p w:rsidR="00D14C91"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Учить детей закрашивать рисунки кист</w:t>
      </w:r>
      <w:r w:rsidR="00BB151A" w:rsidRPr="00E17334">
        <w:rPr>
          <w:rFonts w:ascii="Times New Roman" w:hAnsi="Times New Roman" w:cs="Times New Roman"/>
          <w:sz w:val="24"/>
          <w:szCs w:val="24"/>
        </w:rPr>
        <w:t xml:space="preserve">ью, карандашом, проводя линии и штрихи только в </w:t>
      </w:r>
      <w:r w:rsidRPr="00E17334">
        <w:rPr>
          <w:rFonts w:ascii="Times New Roman" w:hAnsi="Times New Roman" w:cs="Times New Roman"/>
          <w:sz w:val="24"/>
          <w:szCs w:val="24"/>
        </w:rPr>
        <w:t>одном направлении (сверху вниз или слева направо); рит</w:t>
      </w:r>
      <w:r w:rsidR="00BB151A" w:rsidRPr="00E17334">
        <w:rPr>
          <w:rFonts w:ascii="Times New Roman" w:hAnsi="Times New Roman" w:cs="Times New Roman"/>
          <w:sz w:val="24"/>
          <w:szCs w:val="24"/>
        </w:rPr>
        <w:t xml:space="preserve">мично наносить мазки, штрихи по всей форме, не выходя за </w:t>
      </w:r>
      <w:r w:rsidRPr="00E17334">
        <w:rPr>
          <w:rFonts w:ascii="Times New Roman" w:hAnsi="Times New Roman" w:cs="Times New Roman"/>
          <w:sz w:val="24"/>
          <w:szCs w:val="24"/>
        </w:rPr>
        <w:t>пределы контура; проводи</w:t>
      </w:r>
      <w:r w:rsidR="00BB151A" w:rsidRPr="00E17334">
        <w:rPr>
          <w:rFonts w:ascii="Times New Roman" w:hAnsi="Times New Roman" w:cs="Times New Roman"/>
          <w:sz w:val="24"/>
          <w:szCs w:val="24"/>
        </w:rPr>
        <w:t xml:space="preserve">ть широкие линии всей кистью, а </w:t>
      </w:r>
      <w:r w:rsidRPr="00E17334">
        <w:rPr>
          <w:rFonts w:ascii="Times New Roman" w:hAnsi="Times New Roman" w:cs="Times New Roman"/>
          <w:sz w:val="24"/>
          <w:szCs w:val="24"/>
        </w:rPr>
        <w:t>узкие лини</w:t>
      </w:r>
      <w:r w:rsidR="00BB151A" w:rsidRPr="00E17334">
        <w:rPr>
          <w:rFonts w:ascii="Times New Roman" w:hAnsi="Times New Roman" w:cs="Times New Roman"/>
          <w:sz w:val="24"/>
          <w:szCs w:val="24"/>
        </w:rPr>
        <w:t xml:space="preserve">и и точки </w:t>
      </w:r>
      <w:r w:rsidRPr="00E17334">
        <w:rPr>
          <w:rFonts w:ascii="Times New Roman" w:hAnsi="Times New Roman" w:cs="Times New Roman"/>
          <w:sz w:val="24"/>
          <w:szCs w:val="24"/>
        </w:rPr>
        <w:t>— концом ворса кисти. Закреплять умение чисто промывать кисть перед использ</w:t>
      </w:r>
      <w:r w:rsidR="00BB151A" w:rsidRPr="00E17334">
        <w:rPr>
          <w:rFonts w:ascii="Times New Roman" w:hAnsi="Times New Roman" w:cs="Times New Roman"/>
          <w:sz w:val="24"/>
          <w:szCs w:val="24"/>
        </w:rPr>
        <w:t xml:space="preserve">ованием краски другого цвета. К концу года формировать у детей умение получать светлые и </w:t>
      </w:r>
      <w:r w:rsidRPr="00E17334">
        <w:rPr>
          <w:rFonts w:ascii="Times New Roman" w:hAnsi="Times New Roman" w:cs="Times New Roman"/>
          <w:sz w:val="24"/>
          <w:szCs w:val="24"/>
        </w:rPr>
        <w:t xml:space="preserve">темные </w:t>
      </w:r>
      <w:r w:rsidR="00BB151A" w:rsidRPr="00E17334">
        <w:rPr>
          <w:rFonts w:ascii="Times New Roman" w:hAnsi="Times New Roman" w:cs="Times New Roman"/>
          <w:sz w:val="24"/>
          <w:szCs w:val="24"/>
        </w:rPr>
        <w:t>оттенки цвета, изменяя нажим на карандаш.</w:t>
      </w:r>
    </w:p>
    <w:p w:rsidR="00D14C91"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Формировать умение правильно передавать расположение частей при рисовании сло</w:t>
      </w:r>
      <w:r w:rsidR="00BB151A" w:rsidRPr="00E17334">
        <w:rPr>
          <w:rFonts w:ascii="Times New Roman" w:hAnsi="Times New Roman" w:cs="Times New Roman"/>
          <w:sz w:val="24"/>
          <w:szCs w:val="24"/>
        </w:rPr>
        <w:t xml:space="preserve">жных предметов (кукла, зайчик и </w:t>
      </w:r>
      <w:r w:rsidRPr="00E17334">
        <w:rPr>
          <w:rFonts w:ascii="Times New Roman" w:hAnsi="Times New Roman" w:cs="Times New Roman"/>
          <w:sz w:val="24"/>
          <w:szCs w:val="24"/>
        </w:rPr>
        <w:t>др</w:t>
      </w:r>
      <w:r w:rsidR="00BB151A" w:rsidRPr="00E17334">
        <w:rPr>
          <w:rFonts w:ascii="Times New Roman" w:hAnsi="Times New Roman" w:cs="Times New Roman"/>
          <w:sz w:val="24"/>
          <w:szCs w:val="24"/>
        </w:rPr>
        <w:t>.) и соотносить их по величине.</w:t>
      </w:r>
    </w:p>
    <w:p w:rsidR="00D14C91"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Лепка.</w:t>
      </w:r>
      <w:r w:rsidRPr="00E17334">
        <w:rPr>
          <w:rFonts w:ascii="Times New Roman" w:hAnsi="Times New Roman" w:cs="Times New Roman"/>
          <w:sz w:val="24"/>
          <w:szCs w:val="24"/>
        </w:rPr>
        <w:t xml:space="preserve"> Продо</w:t>
      </w:r>
      <w:r w:rsidR="00BB151A" w:rsidRPr="00E17334">
        <w:rPr>
          <w:rFonts w:ascii="Times New Roman" w:hAnsi="Times New Roman" w:cs="Times New Roman"/>
          <w:sz w:val="24"/>
          <w:szCs w:val="24"/>
        </w:rPr>
        <w:t xml:space="preserve">лжать развивать интерес детей к </w:t>
      </w:r>
      <w:r w:rsidRPr="00E17334">
        <w:rPr>
          <w:rFonts w:ascii="Times New Roman" w:hAnsi="Times New Roman" w:cs="Times New Roman"/>
          <w:sz w:val="24"/>
          <w:szCs w:val="24"/>
        </w:rPr>
        <w:t>лепке; совершенство</w:t>
      </w:r>
      <w:r w:rsidR="00BB151A" w:rsidRPr="00E17334">
        <w:rPr>
          <w:rFonts w:ascii="Times New Roman" w:hAnsi="Times New Roman" w:cs="Times New Roman"/>
          <w:sz w:val="24"/>
          <w:szCs w:val="24"/>
        </w:rPr>
        <w:t xml:space="preserve">вать умение лепить из глины (из </w:t>
      </w:r>
      <w:r w:rsidRPr="00E17334">
        <w:rPr>
          <w:rFonts w:ascii="Times New Roman" w:hAnsi="Times New Roman" w:cs="Times New Roman"/>
          <w:sz w:val="24"/>
          <w:szCs w:val="24"/>
        </w:rPr>
        <w:t>пластилина, пластической массы). Закреплять прие</w:t>
      </w:r>
      <w:r w:rsidR="00BB151A" w:rsidRPr="00E17334">
        <w:rPr>
          <w:rFonts w:ascii="Times New Roman" w:hAnsi="Times New Roman" w:cs="Times New Roman"/>
          <w:sz w:val="24"/>
          <w:szCs w:val="24"/>
        </w:rPr>
        <w:t xml:space="preserve">мы лепки, освоенные в </w:t>
      </w:r>
      <w:r w:rsidRPr="00E17334">
        <w:rPr>
          <w:rFonts w:ascii="Times New Roman" w:hAnsi="Times New Roman" w:cs="Times New Roman"/>
          <w:sz w:val="24"/>
          <w:szCs w:val="24"/>
        </w:rPr>
        <w:t>предыдущи</w:t>
      </w:r>
      <w:r w:rsidR="00BB151A" w:rsidRPr="00E17334">
        <w:rPr>
          <w:rFonts w:ascii="Times New Roman" w:hAnsi="Times New Roman" w:cs="Times New Roman"/>
          <w:sz w:val="24"/>
          <w:szCs w:val="24"/>
        </w:rPr>
        <w:t>х группах; учить прищипыванию с</w:t>
      </w:r>
      <w:r w:rsidRPr="00E17334">
        <w:rPr>
          <w:rFonts w:ascii="Times New Roman" w:hAnsi="Times New Roman" w:cs="Times New Roman"/>
          <w:sz w:val="24"/>
          <w:szCs w:val="24"/>
        </w:rPr>
        <w:t xml:space="preserve"> легким оттягиванием всех </w:t>
      </w:r>
      <w:r w:rsidRPr="00E17334">
        <w:rPr>
          <w:rFonts w:ascii="Times New Roman" w:hAnsi="Times New Roman" w:cs="Times New Roman"/>
          <w:sz w:val="24"/>
          <w:szCs w:val="24"/>
        </w:rPr>
        <w:lastRenderedPageBreak/>
        <w:t xml:space="preserve">краев сплюснутого шара, </w:t>
      </w:r>
      <w:r w:rsidR="00BB151A" w:rsidRPr="00E17334">
        <w:rPr>
          <w:rFonts w:ascii="Times New Roman" w:hAnsi="Times New Roman" w:cs="Times New Roman"/>
          <w:sz w:val="24"/>
          <w:szCs w:val="24"/>
        </w:rPr>
        <w:t xml:space="preserve">вытягиванию отдельных частей из </w:t>
      </w:r>
      <w:r w:rsidRPr="00E17334">
        <w:rPr>
          <w:rFonts w:ascii="Times New Roman" w:hAnsi="Times New Roman" w:cs="Times New Roman"/>
          <w:sz w:val="24"/>
          <w:szCs w:val="24"/>
        </w:rPr>
        <w:t xml:space="preserve">целого куска, прищипыванию мелких </w:t>
      </w:r>
      <w:r w:rsidR="00BB151A" w:rsidRPr="00E17334">
        <w:rPr>
          <w:rFonts w:ascii="Times New Roman" w:hAnsi="Times New Roman" w:cs="Times New Roman"/>
          <w:sz w:val="24"/>
          <w:szCs w:val="24"/>
        </w:rPr>
        <w:t xml:space="preserve">деталей (ушки у котенка, клюв у </w:t>
      </w:r>
      <w:r w:rsidRPr="00E17334">
        <w:rPr>
          <w:rFonts w:ascii="Times New Roman" w:hAnsi="Times New Roman" w:cs="Times New Roman"/>
          <w:sz w:val="24"/>
          <w:szCs w:val="24"/>
        </w:rPr>
        <w:t xml:space="preserve">птички). Учить сглаживать пальцами поверхность </w:t>
      </w:r>
      <w:r w:rsidR="00BB151A" w:rsidRPr="00E17334">
        <w:rPr>
          <w:rFonts w:ascii="Times New Roman" w:hAnsi="Times New Roman" w:cs="Times New Roman"/>
          <w:sz w:val="24"/>
          <w:szCs w:val="24"/>
        </w:rPr>
        <w:t>вылепленного предмета, фигурки.</w:t>
      </w:r>
    </w:p>
    <w:p w:rsidR="00D14C91"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Учить приемам вдавливания середины шара, цилиндра для получ</w:t>
      </w:r>
      <w:r w:rsidR="00BB151A" w:rsidRPr="00E17334">
        <w:rPr>
          <w:rFonts w:ascii="Times New Roman" w:hAnsi="Times New Roman" w:cs="Times New Roman"/>
          <w:sz w:val="24"/>
          <w:szCs w:val="24"/>
        </w:rPr>
        <w:t>ения полой формы. Познакомить с</w:t>
      </w:r>
      <w:r w:rsidRPr="00E17334">
        <w:rPr>
          <w:rFonts w:ascii="Times New Roman" w:hAnsi="Times New Roman" w:cs="Times New Roman"/>
          <w:sz w:val="24"/>
          <w:szCs w:val="24"/>
        </w:rPr>
        <w:t xml:space="preserve"> приемами использования стеки. Поощрять стремление украшать вылепленные и</w:t>
      </w:r>
      <w:r w:rsidR="00BB151A" w:rsidRPr="00E17334">
        <w:rPr>
          <w:rFonts w:ascii="Times New Roman" w:hAnsi="Times New Roman" w:cs="Times New Roman"/>
          <w:sz w:val="24"/>
          <w:szCs w:val="24"/>
        </w:rPr>
        <w:t>зделия узором при помощи стеки.</w:t>
      </w:r>
    </w:p>
    <w:p w:rsidR="00D14C91"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Закреплять приемы аккура</w:t>
      </w:r>
      <w:r w:rsidR="00BB151A" w:rsidRPr="00E17334">
        <w:rPr>
          <w:rFonts w:ascii="Times New Roman" w:hAnsi="Times New Roman" w:cs="Times New Roman"/>
          <w:sz w:val="24"/>
          <w:szCs w:val="24"/>
        </w:rPr>
        <w:t>тной лепки.</w:t>
      </w:r>
    </w:p>
    <w:p w:rsidR="005F615E" w:rsidRPr="00E17334" w:rsidRDefault="005F615E"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Аппликация</w:t>
      </w:r>
      <w:r w:rsidRPr="00E17334">
        <w:rPr>
          <w:rFonts w:ascii="Times New Roman" w:hAnsi="Times New Roman" w:cs="Times New Roman"/>
          <w:sz w:val="24"/>
          <w:szCs w:val="24"/>
        </w:rPr>
        <w:t>. 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w:t>
      </w:r>
    </w:p>
    <w:p w:rsidR="005F615E" w:rsidRPr="00E17334" w:rsidRDefault="005F615E"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5F615E" w:rsidRPr="00E17334" w:rsidRDefault="005F615E"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w:t>
      </w:r>
    </w:p>
    <w:p w:rsidR="00C23195"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Прикладное творчество.</w:t>
      </w:r>
      <w:r w:rsidR="00BB151A" w:rsidRPr="00E17334">
        <w:rPr>
          <w:rFonts w:ascii="Times New Roman" w:hAnsi="Times New Roman" w:cs="Times New Roman"/>
          <w:sz w:val="24"/>
          <w:szCs w:val="24"/>
        </w:rPr>
        <w:t xml:space="preserve"> Обучать конструированию из </w:t>
      </w:r>
      <w:r w:rsidRPr="00E17334">
        <w:rPr>
          <w:rFonts w:ascii="Times New Roman" w:hAnsi="Times New Roman" w:cs="Times New Roman"/>
          <w:sz w:val="24"/>
          <w:szCs w:val="24"/>
        </w:rPr>
        <w:t>бумаги: сгибать прямоугольный лист бум</w:t>
      </w:r>
      <w:r w:rsidR="00BB151A" w:rsidRPr="00E17334">
        <w:rPr>
          <w:rFonts w:ascii="Times New Roman" w:hAnsi="Times New Roman" w:cs="Times New Roman"/>
          <w:sz w:val="24"/>
          <w:szCs w:val="24"/>
        </w:rPr>
        <w:t>аги пополам, совмещая стороны и</w:t>
      </w:r>
      <w:r w:rsidRPr="00E17334">
        <w:rPr>
          <w:rFonts w:ascii="Times New Roman" w:hAnsi="Times New Roman" w:cs="Times New Roman"/>
          <w:sz w:val="24"/>
          <w:szCs w:val="24"/>
        </w:rPr>
        <w:t xml:space="preserve"> углы (альбом, флажки для украшения участка, поздравит</w:t>
      </w:r>
      <w:r w:rsidR="00BB151A" w:rsidRPr="00E17334">
        <w:rPr>
          <w:rFonts w:ascii="Times New Roman" w:hAnsi="Times New Roman" w:cs="Times New Roman"/>
          <w:sz w:val="24"/>
          <w:szCs w:val="24"/>
        </w:rPr>
        <w:t xml:space="preserve">ельная открытка), приклеивать к основной форме детали (к дому </w:t>
      </w:r>
      <w:r w:rsidRPr="00E17334">
        <w:rPr>
          <w:rFonts w:ascii="Times New Roman" w:hAnsi="Times New Roman" w:cs="Times New Roman"/>
          <w:sz w:val="24"/>
          <w:szCs w:val="24"/>
        </w:rPr>
        <w:t>— окна, двери, труб</w:t>
      </w:r>
      <w:r w:rsidR="00BB151A" w:rsidRPr="00E17334">
        <w:rPr>
          <w:rFonts w:ascii="Times New Roman" w:hAnsi="Times New Roman" w:cs="Times New Roman"/>
          <w:sz w:val="24"/>
          <w:szCs w:val="24"/>
        </w:rPr>
        <w:t>у; к автобусу — колеса; к стулу — спинку).</w:t>
      </w:r>
    </w:p>
    <w:p w:rsidR="00BB151A" w:rsidRPr="00E17334" w:rsidRDefault="00BB151A"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Приобщать детей к</w:t>
      </w:r>
      <w:r w:rsidR="00636E6E">
        <w:rPr>
          <w:rFonts w:ascii="Times New Roman" w:hAnsi="Times New Roman" w:cs="Times New Roman"/>
          <w:sz w:val="24"/>
          <w:szCs w:val="24"/>
        </w:rPr>
        <w:t xml:space="preserve"> </w:t>
      </w:r>
      <w:r w:rsidRPr="00E17334">
        <w:rPr>
          <w:rFonts w:ascii="Times New Roman" w:hAnsi="Times New Roman" w:cs="Times New Roman"/>
          <w:sz w:val="24"/>
          <w:szCs w:val="24"/>
        </w:rPr>
        <w:t xml:space="preserve">изготовлению поделок из </w:t>
      </w:r>
      <w:r w:rsidR="00293EBD" w:rsidRPr="00E17334">
        <w:rPr>
          <w:rFonts w:ascii="Times New Roman" w:hAnsi="Times New Roman" w:cs="Times New Roman"/>
          <w:sz w:val="24"/>
          <w:szCs w:val="24"/>
        </w:rPr>
        <w:t>природного материала: коры, веток, листьев, шишек, каштанов, ореховой ско</w:t>
      </w:r>
      <w:r w:rsidRPr="00E17334">
        <w:rPr>
          <w:rFonts w:ascii="Times New Roman" w:hAnsi="Times New Roman" w:cs="Times New Roman"/>
          <w:sz w:val="24"/>
          <w:szCs w:val="24"/>
        </w:rPr>
        <w:t>рлупы, соломы (лодочки, ежики и</w:t>
      </w:r>
      <w:r w:rsidR="00293EBD" w:rsidRPr="00E17334">
        <w:rPr>
          <w:rFonts w:ascii="Times New Roman" w:hAnsi="Times New Roman" w:cs="Times New Roman"/>
          <w:sz w:val="24"/>
          <w:szCs w:val="24"/>
        </w:rPr>
        <w:t xml:space="preserve"> т.д.). Учить использовать для закрепления частей кл</w:t>
      </w:r>
      <w:r w:rsidRPr="00E17334">
        <w:rPr>
          <w:rFonts w:ascii="Times New Roman" w:hAnsi="Times New Roman" w:cs="Times New Roman"/>
          <w:sz w:val="24"/>
          <w:szCs w:val="24"/>
        </w:rPr>
        <w:t xml:space="preserve">ей, пластилин; применять в </w:t>
      </w:r>
      <w:r w:rsidR="00293EBD" w:rsidRPr="00E17334">
        <w:rPr>
          <w:rFonts w:ascii="Times New Roman" w:hAnsi="Times New Roman" w:cs="Times New Roman"/>
          <w:sz w:val="24"/>
          <w:szCs w:val="24"/>
        </w:rPr>
        <w:t>поделках кат</w:t>
      </w:r>
      <w:r w:rsidRPr="00E17334">
        <w:rPr>
          <w:rFonts w:ascii="Times New Roman" w:hAnsi="Times New Roman" w:cs="Times New Roman"/>
          <w:sz w:val="24"/>
          <w:szCs w:val="24"/>
        </w:rPr>
        <w:t xml:space="preserve">ушки, коробки разной величины и </w:t>
      </w:r>
      <w:r w:rsidR="00293EBD" w:rsidRPr="00E17334">
        <w:rPr>
          <w:rFonts w:ascii="Times New Roman" w:hAnsi="Times New Roman" w:cs="Times New Roman"/>
          <w:sz w:val="24"/>
          <w:szCs w:val="24"/>
        </w:rPr>
        <w:t>другие предметы.</w:t>
      </w:r>
    </w:p>
    <w:p w:rsidR="00C23195"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Народное декоративно-прикладное искусство</w:t>
      </w:r>
      <w:r w:rsidRPr="00E17334">
        <w:rPr>
          <w:rFonts w:ascii="Times New Roman" w:hAnsi="Times New Roman" w:cs="Times New Roman"/>
          <w:sz w:val="24"/>
          <w:szCs w:val="24"/>
        </w:rPr>
        <w:t>. Продолжать формировать умение созда</w:t>
      </w:r>
      <w:r w:rsidR="00BB151A" w:rsidRPr="00E17334">
        <w:rPr>
          <w:rFonts w:ascii="Times New Roman" w:hAnsi="Times New Roman" w:cs="Times New Roman"/>
          <w:sz w:val="24"/>
          <w:szCs w:val="24"/>
        </w:rPr>
        <w:t>вать декоративные композиции по</w:t>
      </w:r>
      <w:r w:rsidRPr="00E17334">
        <w:rPr>
          <w:rFonts w:ascii="Times New Roman" w:hAnsi="Times New Roman" w:cs="Times New Roman"/>
          <w:sz w:val="24"/>
          <w:szCs w:val="24"/>
        </w:rPr>
        <w:t xml:space="preserve"> мотивам дымковских, филимоновских узоров. Исп</w:t>
      </w:r>
      <w:r w:rsidR="00BB151A" w:rsidRPr="00E17334">
        <w:rPr>
          <w:rFonts w:ascii="Times New Roman" w:hAnsi="Times New Roman" w:cs="Times New Roman"/>
          <w:sz w:val="24"/>
          <w:szCs w:val="24"/>
        </w:rPr>
        <w:t>ользовать дымковские и</w:t>
      </w:r>
      <w:r w:rsidRPr="00E17334">
        <w:rPr>
          <w:rFonts w:ascii="Times New Roman" w:hAnsi="Times New Roman" w:cs="Times New Roman"/>
          <w:sz w:val="24"/>
          <w:szCs w:val="24"/>
        </w:rPr>
        <w:t xml:space="preserve"> филимоновские изделия для развития эстетичес</w:t>
      </w:r>
      <w:r w:rsidR="00BB151A" w:rsidRPr="00E17334">
        <w:rPr>
          <w:rFonts w:ascii="Times New Roman" w:hAnsi="Times New Roman" w:cs="Times New Roman"/>
          <w:sz w:val="24"/>
          <w:szCs w:val="24"/>
        </w:rPr>
        <w:t xml:space="preserve">кого восприятия прекрасного и в </w:t>
      </w:r>
      <w:r w:rsidRPr="00E17334">
        <w:rPr>
          <w:rFonts w:ascii="Times New Roman" w:hAnsi="Times New Roman" w:cs="Times New Roman"/>
          <w:sz w:val="24"/>
          <w:szCs w:val="24"/>
        </w:rPr>
        <w:t>качестве</w:t>
      </w:r>
      <w:r w:rsidR="00BB151A" w:rsidRPr="00E17334">
        <w:rPr>
          <w:rFonts w:ascii="Times New Roman" w:hAnsi="Times New Roman" w:cs="Times New Roman"/>
          <w:sz w:val="24"/>
          <w:szCs w:val="24"/>
        </w:rPr>
        <w:t xml:space="preserve"> образцов для создания узоров в </w:t>
      </w:r>
      <w:r w:rsidRPr="00E17334">
        <w:rPr>
          <w:rFonts w:ascii="Times New Roman" w:hAnsi="Times New Roman" w:cs="Times New Roman"/>
          <w:sz w:val="24"/>
          <w:szCs w:val="24"/>
        </w:rPr>
        <w:t>стиле этих росписей (для росписи могут использовать</w:t>
      </w:r>
      <w:r w:rsidR="00BB151A" w:rsidRPr="00E17334">
        <w:rPr>
          <w:rFonts w:ascii="Times New Roman" w:hAnsi="Times New Roman" w:cs="Times New Roman"/>
          <w:sz w:val="24"/>
          <w:szCs w:val="24"/>
        </w:rPr>
        <w:t xml:space="preserve">ся вылепленные детьми игрушки и силуэты игрушек, вырезанные из </w:t>
      </w:r>
      <w:r w:rsidRPr="00E17334">
        <w:rPr>
          <w:rFonts w:ascii="Times New Roman" w:hAnsi="Times New Roman" w:cs="Times New Roman"/>
          <w:sz w:val="24"/>
          <w:szCs w:val="24"/>
        </w:rPr>
        <w:t>бу</w:t>
      </w:r>
      <w:r w:rsidR="00BB151A" w:rsidRPr="00E17334">
        <w:rPr>
          <w:rFonts w:ascii="Times New Roman" w:hAnsi="Times New Roman" w:cs="Times New Roman"/>
          <w:sz w:val="24"/>
          <w:szCs w:val="24"/>
        </w:rPr>
        <w:t>маги).</w:t>
      </w:r>
    </w:p>
    <w:p w:rsidR="00C23195" w:rsidRPr="00E17334" w:rsidRDefault="00BB151A"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Познакомить детей с</w:t>
      </w:r>
      <w:r w:rsidR="00293EBD" w:rsidRPr="00E17334">
        <w:rPr>
          <w:rFonts w:ascii="Times New Roman" w:hAnsi="Times New Roman" w:cs="Times New Roman"/>
          <w:sz w:val="24"/>
          <w:szCs w:val="24"/>
        </w:rPr>
        <w:t xml:space="preserve"> городецкими изделиями. Учить выделять элементы городецкой росписи (бутоны, купавки, розаны, листья); видеть и называть</w:t>
      </w:r>
      <w:r w:rsidRPr="00E17334">
        <w:rPr>
          <w:rFonts w:ascii="Times New Roman" w:hAnsi="Times New Roman" w:cs="Times New Roman"/>
          <w:sz w:val="24"/>
          <w:szCs w:val="24"/>
        </w:rPr>
        <w:t xml:space="preserve"> цвета, используемые в росписи.</w:t>
      </w:r>
    </w:p>
    <w:p w:rsidR="00C23195" w:rsidRPr="00E17334" w:rsidRDefault="00293EBD" w:rsidP="00707122">
      <w:pPr>
        <w:spacing w:after="0" w:line="240" w:lineRule="auto"/>
        <w:ind w:right="-15" w:firstLine="680"/>
        <w:jc w:val="center"/>
        <w:rPr>
          <w:rFonts w:ascii="Times New Roman" w:hAnsi="Times New Roman" w:cs="Times New Roman"/>
          <w:b/>
          <w:sz w:val="24"/>
          <w:szCs w:val="24"/>
        </w:rPr>
      </w:pPr>
      <w:r w:rsidRPr="00E17334">
        <w:rPr>
          <w:rFonts w:ascii="Times New Roman" w:hAnsi="Times New Roman" w:cs="Times New Roman"/>
          <w:b/>
          <w:sz w:val="24"/>
          <w:szCs w:val="24"/>
        </w:rPr>
        <w:t>Конструктивно-модельная деятельность</w:t>
      </w:r>
    </w:p>
    <w:p w:rsidR="00C23195" w:rsidRPr="00E17334" w:rsidRDefault="00BB151A"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xml:space="preserve">Продолжать развивать у </w:t>
      </w:r>
      <w:r w:rsidR="00293EBD" w:rsidRPr="00E17334">
        <w:rPr>
          <w:rFonts w:ascii="Times New Roman" w:hAnsi="Times New Roman" w:cs="Times New Roman"/>
          <w:sz w:val="24"/>
          <w:szCs w:val="24"/>
        </w:rPr>
        <w:t>детей способност</w:t>
      </w:r>
      <w:r w:rsidRPr="00E17334">
        <w:rPr>
          <w:rFonts w:ascii="Times New Roman" w:hAnsi="Times New Roman" w:cs="Times New Roman"/>
          <w:sz w:val="24"/>
          <w:szCs w:val="24"/>
        </w:rPr>
        <w:t xml:space="preserve">ь различать и </w:t>
      </w:r>
      <w:r w:rsidR="00293EBD" w:rsidRPr="00E17334">
        <w:rPr>
          <w:rFonts w:ascii="Times New Roman" w:hAnsi="Times New Roman" w:cs="Times New Roman"/>
          <w:sz w:val="24"/>
          <w:szCs w:val="24"/>
        </w:rPr>
        <w:t>называть строительные детали (куб, пластина, кирпичик, б</w:t>
      </w:r>
      <w:r w:rsidRPr="00E17334">
        <w:rPr>
          <w:rFonts w:ascii="Times New Roman" w:hAnsi="Times New Roman" w:cs="Times New Roman"/>
          <w:sz w:val="24"/>
          <w:szCs w:val="24"/>
        </w:rPr>
        <w:t xml:space="preserve">русок); учить использовать их с </w:t>
      </w:r>
      <w:r w:rsidR="00293EBD" w:rsidRPr="00E17334">
        <w:rPr>
          <w:rFonts w:ascii="Times New Roman" w:hAnsi="Times New Roman" w:cs="Times New Roman"/>
          <w:sz w:val="24"/>
          <w:szCs w:val="24"/>
        </w:rPr>
        <w:t>учетом конструктивных свойств (устойчивость, форма, величина). Развивать умение устанавливать ассоциативные связи, предлагая вспомнить, какие похожие соор</w:t>
      </w:r>
      <w:r w:rsidRPr="00E17334">
        <w:rPr>
          <w:rFonts w:ascii="Times New Roman" w:hAnsi="Times New Roman" w:cs="Times New Roman"/>
          <w:sz w:val="24"/>
          <w:szCs w:val="24"/>
        </w:rPr>
        <w:t>ужения дети видели.</w:t>
      </w:r>
    </w:p>
    <w:p w:rsidR="00C23195"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Учить анализировать образец постройки: выдел</w:t>
      </w:r>
      <w:r w:rsidR="00BB151A" w:rsidRPr="00E17334">
        <w:rPr>
          <w:rFonts w:ascii="Times New Roman" w:hAnsi="Times New Roman" w:cs="Times New Roman"/>
          <w:sz w:val="24"/>
          <w:szCs w:val="24"/>
        </w:rPr>
        <w:t xml:space="preserve">ять основные части, различать и соотносить их по величине и </w:t>
      </w:r>
      <w:r w:rsidRPr="00E17334">
        <w:rPr>
          <w:rFonts w:ascii="Times New Roman" w:hAnsi="Times New Roman" w:cs="Times New Roman"/>
          <w:sz w:val="24"/>
          <w:szCs w:val="24"/>
        </w:rPr>
        <w:t>форме, устанавливать пространственное расположение этих ча</w:t>
      </w:r>
      <w:r w:rsidR="00BB151A" w:rsidRPr="00E17334">
        <w:rPr>
          <w:rFonts w:ascii="Times New Roman" w:hAnsi="Times New Roman" w:cs="Times New Roman"/>
          <w:sz w:val="24"/>
          <w:szCs w:val="24"/>
        </w:rPr>
        <w:t xml:space="preserve">стей относительно друг друга (в домах — стены, вверху </w:t>
      </w:r>
      <w:r w:rsidRPr="00E17334">
        <w:rPr>
          <w:rFonts w:ascii="Times New Roman" w:hAnsi="Times New Roman" w:cs="Times New Roman"/>
          <w:sz w:val="24"/>
          <w:szCs w:val="24"/>
        </w:rPr>
        <w:t>— перекрытие, кры</w:t>
      </w:r>
      <w:r w:rsidR="00BB151A" w:rsidRPr="00E17334">
        <w:rPr>
          <w:rFonts w:ascii="Times New Roman" w:hAnsi="Times New Roman" w:cs="Times New Roman"/>
          <w:sz w:val="24"/>
          <w:szCs w:val="24"/>
        </w:rPr>
        <w:t xml:space="preserve">ша; в </w:t>
      </w:r>
      <w:r w:rsidRPr="00E17334">
        <w:rPr>
          <w:rFonts w:ascii="Times New Roman" w:hAnsi="Times New Roman" w:cs="Times New Roman"/>
          <w:sz w:val="24"/>
          <w:szCs w:val="24"/>
        </w:rPr>
        <w:t>авто</w:t>
      </w:r>
      <w:r w:rsidR="00BB151A" w:rsidRPr="00E17334">
        <w:rPr>
          <w:rFonts w:ascii="Times New Roman" w:hAnsi="Times New Roman" w:cs="Times New Roman"/>
          <w:sz w:val="24"/>
          <w:szCs w:val="24"/>
        </w:rPr>
        <w:t>мобиле — кабина, кузов и т.д.).</w:t>
      </w:r>
    </w:p>
    <w:p w:rsidR="00C23195"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xml:space="preserve">Побуждать детей создавать постройки разной конструктивной сложности (гараж </w:t>
      </w:r>
      <w:r w:rsidR="00BB151A" w:rsidRPr="00E17334">
        <w:rPr>
          <w:rFonts w:ascii="Times New Roman" w:hAnsi="Times New Roman" w:cs="Times New Roman"/>
          <w:sz w:val="24"/>
          <w:szCs w:val="24"/>
        </w:rPr>
        <w:t xml:space="preserve">для нескольких автомашин, дом в 2–3 </w:t>
      </w:r>
      <w:r w:rsidRPr="00E17334">
        <w:rPr>
          <w:rFonts w:ascii="Times New Roman" w:hAnsi="Times New Roman" w:cs="Times New Roman"/>
          <w:sz w:val="24"/>
          <w:szCs w:val="24"/>
        </w:rPr>
        <w:t>этажа, широкий мост для проезда ав</w:t>
      </w:r>
      <w:r w:rsidR="00BB151A" w:rsidRPr="00E17334">
        <w:rPr>
          <w:rFonts w:ascii="Times New Roman" w:hAnsi="Times New Roman" w:cs="Times New Roman"/>
          <w:sz w:val="24"/>
          <w:szCs w:val="24"/>
        </w:rPr>
        <w:t xml:space="preserve">томобилей или поездов, идущих в двух направлениях и </w:t>
      </w:r>
      <w:r w:rsidRPr="00E17334">
        <w:rPr>
          <w:rFonts w:ascii="Times New Roman" w:hAnsi="Times New Roman" w:cs="Times New Roman"/>
          <w:sz w:val="24"/>
          <w:szCs w:val="24"/>
        </w:rPr>
        <w:t xml:space="preserve">др.). Развивать </w:t>
      </w:r>
      <w:r w:rsidR="00BB151A" w:rsidRPr="00E17334">
        <w:rPr>
          <w:rFonts w:ascii="Times New Roman" w:hAnsi="Times New Roman" w:cs="Times New Roman"/>
          <w:sz w:val="24"/>
          <w:szCs w:val="24"/>
        </w:rPr>
        <w:t xml:space="preserve">умение использовать в </w:t>
      </w:r>
      <w:r w:rsidRPr="00E17334">
        <w:rPr>
          <w:rFonts w:ascii="Times New Roman" w:hAnsi="Times New Roman" w:cs="Times New Roman"/>
          <w:sz w:val="24"/>
          <w:szCs w:val="24"/>
        </w:rPr>
        <w:t>сюжетно-ролевой игре постро</w:t>
      </w:r>
      <w:r w:rsidR="00BB151A" w:rsidRPr="00E17334">
        <w:rPr>
          <w:rFonts w:ascii="Times New Roman" w:hAnsi="Times New Roman" w:cs="Times New Roman"/>
          <w:sz w:val="24"/>
          <w:szCs w:val="24"/>
        </w:rPr>
        <w:t>йки из строительного материала.</w:t>
      </w:r>
    </w:p>
    <w:p w:rsidR="00C23195"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lastRenderedPageBreak/>
        <w:t>Учить самост</w:t>
      </w:r>
      <w:r w:rsidR="00BB151A" w:rsidRPr="00E17334">
        <w:rPr>
          <w:rFonts w:ascii="Times New Roman" w:hAnsi="Times New Roman" w:cs="Times New Roman"/>
          <w:sz w:val="24"/>
          <w:szCs w:val="24"/>
        </w:rPr>
        <w:t xml:space="preserve">оятельно измерять постройки (по высоте, длине и </w:t>
      </w:r>
      <w:r w:rsidRPr="00E17334">
        <w:rPr>
          <w:rFonts w:ascii="Times New Roman" w:hAnsi="Times New Roman" w:cs="Times New Roman"/>
          <w:sz w:val="24"/>
          <w:szCs w:val="24"/>
        </w:rPr>
        <w:t>ширине), соблюдать заданный воспитателем принцип конструкции (Постр</w:t>
      </w:r>
      <w:r w:rsidR="00A52518" w:rsidRPr="00E17334">
        <w:rPr>
          <w:rFonts w:ascii="Times New Roman" w:hAnsi="Times New Roman" w:cs="Times New Roman"/>
          <w:sz w:val="24"/>
          <w:szCs w:val="24"/>
        </w:rPr>
        <w:t xml:space="preserve">ой такой же домик, но </w:t>
      </w:r>
      <w:r w:rsidR="00BB151A" w:rsidRPr="00E17334">
        <w:rPr>
          <w:rFonts w:ascii="Times New Roman" w:hAnsi="Times New Roman" w:cs="Times New Roman"/>
          <w:sz w:val="24"/>
          <w:szCs w:val="24"/>
        </w:rPr>
        <w:t>высокий).</w:t>
      </w:r>
    </w:p>
    <w:p w:rsidR="00C23195"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Учить сооружат</w:t>
      </w:r>
      <w:r w:rsidR="00BB151A" w:rsidRPr="00E17334">
        <w:rPr>
          <w:rFonts w:ascii="Times New Roman" w:hAnsi="Times New Roman" w:cs="Times New Roman"/>
          <w:sz w:val="24"/>
          <w:szCs w:val="24"/>
        </w:rPr>
        <w:t xml:space="preserve">ь постройки из крупного и </w:t>
      </w:r>
      <w:r w:rsidRPr="00E17334">
        <w:rPr>
          <w:rFonts w:ascii="Times New Roman" w:hAnsi="Times New Roman" w:cs="Times New Roman"/>
          <w:sz w:val="24"/>
          <w:szCs w:val="24"/>
        </w:rPr>
        <w:t>мелкого строительного материала, использовать дета</w:t>
      </w:r>
      <w:r w:rsidR="00BB151A" w:rsidRPr="00E17334">
        <w:rPr>
          <w:rFonts w:ascii="Times New Roman" w:hAnsi="Times New Roman" w:cs="Times New Roman"/>
          <w:sz w:val="24"/>
          <w:szCs w:val="24"/>
        </w:rPr>
        <w:t>ли разного цвета для создания и украшения построек.</w:t>
      </w:r>
    </w:p>
    <w:p w:rsidR="00F34BE0" w:rsidRPr="00E17334" w:rsidRDefault="00BB151A"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xml:space="preserve">Учить детей договариваться о </w:t>
      </w:r>
      <w:r w:rsidR="00293EBD" w:rsidRPr="00E17334">
        <w:rPr>
          <w:rFonts w:ascii="Times New Roman" w:hAnsi="Times New Roman" w:cs="Times New Roman"/>
          <w:sz w:val="24"/>
          <w:szCs w:val="24"/>
        </w:rPr>
        <w:t>том, что они будут строить, распределять между собой мат</w:t>
      </w:r>
      <w:r w:rsidRPr="00E17334">
        <w:rPr>
          <w:rFonts w:ascii="Times New Roman" w:hAnsi="Times New Roman" w:cs="Times New Roman"/>
          <w:sz w:val="24"/>
          <w:szCs w:val="24"/>
        </w:rPr>
        <w:t xml:space="preserve">ериал, согласовывать действия и </w:t>
      </w:r>
      <w:r w:rsidR="00293EBD" w:rsidRPr="00E17334">
        <w:rPr>
          <w:rFonts w:ascii="Times New Roman" w:hAnsi="Times New Roman" w:cs="Times New Roman"/>
          <w:sz w:val="24"/>
          <w:szCs w:val="24"/>
        </w:rPr>
        <w:t>совместным</w:t>
      </w:r>
      <w:r w:rsidRPr="00E17334">
        <w:rPr>
          <w:rFonts w:ascii="Times New Roman" w:hAnsi="Times New Roman" w:cs="Times New Roman"/>
          <w:sz w:val="24"/>
          <w:szCs w:val="24"/>
        </w:rPr>
        <w:t>и усилиями достигать результат.</w:t>
      </w:r>
    </w:p>
    <w:p w:rsidR="00C23195" w:rsidRPr="00E17334" w:rsidRDefault="00293EBD" w:rsidP="00E12D01">
      <w:pPr>
        <w:spacing w:after="0" w:line="240" w:lineRule="auto"/>
        <w:ind w:firstLine="680"/>
        <w:jc w:val="center"/>
        <w:rPr>
          <w:rFonts w:ascii="Times New Roman" w:hAnsi="Times New Roman" w:cs="Times New Roman"/>
          <w:b/>
          <w:sz w:val="24"/>
          <w:szCs w:val="24"/>
        </w:rPr>
      </w:pPr>
      <w:r w:rsidRPr="00E17334">
        <w:rPr>
          <w:rFonts w:ascii="Times New Roman" w:hAnsi="Times New Roman" w:cs="Times New Roman"/>
          <w:b/>
          <w:sz w:val="24"/>
          <w:szCs w:val="24"/>
        </w:rPr>
        <w:t>Музыкальная деятельность</w:t>
      </w:r>
    </w:p>
    <w:p w:rsidR="00C23195"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Продолж</w:t>
      </w:r>
      <w:r w:rsidR="00BB151A" w:rsidRPr="00E17334">
        <w:rPr>
          <w:rFonts w:ascii="Times New Roman" w:hAnsi="Times New Roman" w:cs="Times New Roman"/>
          <w:sz w:val="24"/>
          <w:szCs w:val="24"/>
        </w:rPr>
        <w:t xml:space="preserve">ать развивать у детей интерес к </w:t>
      </w:r>
      <w:r w:rsidRPr="00E17334">
        <w:rPr>
          <w:rFonts w:ascii="Times New Roman" w:hAnsi="Times New Roman" w:cs="Times New Roman"/>
          <w:sz w:val="24"/>
          <w:szCs w:val="24"/>
        </w:rPr>
        <w:t>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w:t>
      </w:r>
      <w:r w:rsidR="00BB151A" w:rsidRPr="00E17334">
        <w:rPr>
          <w:rFonts w:ascii="Times New Roman" w:hAnsi="Times New Roman" w:cs="Times New Roman"/>
          <w:sz w:val="24"/>
          <w:szCs w:val="24"/>
        </w:rPr>
        <w:t>тию основ музыкальной культуры.</w:t>
      </w:r>
    </w:p>
    <w:p w:rsidR="00482A46"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Слушание.</w:t>
      </w:r>
      <w:r w:rsidRPr="00E17334">
        <w:rPr>
          <w:rFonts w:ascii="Times New Roman" w:hAnsi="Times New Roman" w:cs="Times New Roman"/>
          <w:sz w:val="24"/>
          <w:szCs w:val="24"/>
        </w:rPr>
        <w:t xml:space="preserve"> Формировать навы</w:t>
      </w:r>
      <w:r w:rsidR="00BB151A" w:rsidRPr="00E17334">
        <w:rPr>
          <w:rFonts w:ascii="Times New Roman" w:hAnsi="Times New Roman" w:cs="Times New Roman"/>
          <w:sz w:val="24"/>
          <w:szCs w:val="24"/>
        </w:rPr>
        <w:t xml:space="preserve">ки культуры слушания музыки (не </w:t>
      </w:r>
      <w:r w:rsidRPr="00E17334">
        <w:rPr>
          <w:rFonts w:ascii="Times New Roman" w:hAnsi="Times New Roman" w:cs="Times New Roman"/>
          <w:sz w:val="24"/>
          <w:szCs w:val="24"/>
        </w:rPr>
        <w:t>отвлекать</w:t>
      </w:r>
      <w:r w:rsidR="00BB151A" w:rsidRPr="00E17334">
        <w:rPr>
          <w:rFonts w:ascii="Times New Roman" w:hAnsi="Times New Roman" w:cs="Times New Roman"/>
          <w:sz w:val="24"/>
          <w:szCs w:val="24"/>
        </w:rPr>
        <w:t>ся, дослушивать произведение до</w:t>
      </w:r>
      <w:r w:rsidRPr="00E17334">
        <w:rPr>
          <w:rFonts w:ascii="Times New Roman" w:hAnsi="Times New Roman" w:cs="Times New Roman"/>
          <w:sz w:val="24"/>
          <w:szCs w:val="24"/>
        </w:rPr>
        <w:t xml:space="preserve"> конца). Учить чувствовать характер музыки, узнавать знакомые произведения,</w:t>
      </w:r>
      <w:r w:rsidR="00BB151A" w:rsidRPr="00E17334">
        <w:rPr>
          <w:rFonts w:ascii="Times New Roman" w:hAnsi="Times New Roman" w:cs="Times New Roman"/>
          <w:sz w:val="24"/>
          <w:szCs w:val="24"/>
        </w:rPr>
        <w:t xml:space="preserve"> высказывать свои впечатления о </w:t>
      </w:r>
      <w:r w:rsidRPr="00E17334">
        <w:rPr>
          <w:rFonts w:ascii="Times New Roman" w:hAnsi="Times New Roman" w:cs="Times New Roman"/>
          <w:sz w:val="24"/>
          <w:szCs w:val="24"/>
        </w:rPr>
        <w:t>прослушанном.</w:t>
      </w:r>
    </w:p>
    <w:p w:rsidR="00C23195"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w:t>
      </w:r>
      <w:r w:rsidR="00BB151A" w:rsidRPr="00E17334">
        <w:rPr>
          <w:rFonts w:ascii="Times New Roman" w:hAnsi="Times New Roman" w:cs="Times New Roman"/>
          <w:sz w:val="24"/>
          <w:szCs w:val="24"/>
        </w:rPr>
        <w:t xml:space="preserve">ки по высоте (высокий, низкий в </w:t>
      </w:r>
      <w:r w:rsidRPr="00E17334">
        <w:rPr>
          <w:rFonts w:ascii="Times New Roman" w:hAnsi="Times New Roman" w:cs="Times New Roman"/>
          <w:sz w:val="24"/>
          <w:szCs w:val="24"/>
        </w:rPr>
        <w:t>пределах сексты, септимы).</w:t>
      </w:r>
    </w:p>
    <w:p w:rsidR="00F34BE0"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Пение.</w:t>
      </w:r>
      <w:r w:rsidRPr="00E17334">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w:t>
      </w:r>
      <w:r w:rsidR="00BB151A" w:rsidRPr="00E17334">
        <w:rPr>
          <w:rFonts w:ascii="Times New Roman" w:hAnsi="Times New Roman" w:cs="Times New Roman"/>
          <w:sz w:val="24"/>
          <w:szCs w:val="24"/>
        </w:rPr>
        <w:t xml:space="preserve">ктер музыки. Учить петь с </w:t>
      </w:r>
      <w:r w:rsidRPr="00E17334">
        <w:rPr>
          <w:rFonts w:ascii="Times New Roman" w:hAnsi="Times New Roman" w:cs="Times New Roman"/>
          <w:sz w:val="24"/>
          <w:szCs w:val="24"/>
        </w:rPr>
        <w:t>ин</w:t>
      </w:r>
      <w:r w:rsidR="00BB151A" w:rsidRPr="00E17334">
        <w:rPr>
          <w:rFonts w:ascii="Times New Roman" w:hAnsi="Times New Roman" w:cs="Times New Roman"/>
          <w:sz w:val="24"/>
          <w:szCs w:val="24"/>
        </w:rPr>
        <w:t>струментальным сопровождением и без него (с помощью воспитателя).</w:t>
      </w:r>
    </w:p>
    <w:p w:rsidR="00C23195"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Песенное творчество.</w:t>
      </w:r>
      <w:r w:rsidRPr="00E17334">
        <w:rPr>
          <w:rFonts w:ascii="Times New Roman" w:hAnsi="Times New Roman" w:cs="Times New Roman"/>
          <w:sz w:val="24"/>
          <w:szCs w:val="24"/>
        </w:rPr>
        <w:t xml:space="preserve"> Учить самостоятельно сочин</w:t>
      </w:r>
      <w:r w:rsidR="00BB151A" w:rsidRPr="00E17334">
        <w:rPr>
          <w:rFonts w:ascii="Times New Roman" w:hAnsi="Times New Roman" w:cs="Times New Roman"/>
          <w:sz w:val="24"/>
          <w:szCs w:val="24"/>
        </w:rPr>
        <w:t xml:space="preserve">ять мелодию колыбельной песни и отвечать на </w:t>
      </w:r>
      <w:r w:rsidRPr="00E17334">
        <w:rPr>
          <w:rFonts w:ascii="Times New Roman" w:hAnsi="Times New Roman" w:cs="Times New Roman"/>
          <w:sz w:val="24"/>
          <w:szCs w:val="24"/>
        </w:rPr>
        <w:t xml:space="preserve">музыкальные </w:t>
      </w:r>
      <w:r w:rsidR="00BB151A" w:rsidRPr="00E17334">
        <w:rPr>
          <w:rFonts w:ascii="Times New Roman" w:hAnsi="Times New Roman" w:cs="Times New Roman"/>
          <w:sz w:val="24"/>
          <w:szCs w:val="24"/>
        </w:rPr>
        <w:t xml:space="preserve">вопросы (Как тебя зовут? Что ты </w:t>
      </w:r>
      <w:r w:rsidRPr="00E17334">
        <w:rPr>
          <w:rFonts w:ascii="Times New Roman" w:hAnsi="Times New Roman" w:cs="Times New Roman"/>
          <w:sz w:val="24"/>
          <w:szCs w:val="24"/>
        </w:rPr>
        <w:t>хочешь, кошечка? Где ты?). Формировать ум</w:t>
      </w:r>
      <w:r w:rsidR="00BB151A" w:rsidRPr="00E17334">
        <w:rPr>
          <w:rFonts w:ascii="Times New Roman" w:hAnsi="Times New Roman" w:cs="Times New Roman"/>
          <w:sz w:val="24"/>
          <w:szCs w:val="24"/>
        </w:rPr>
        <w:t xml:space="preserve">ение импровизировать мелодии на </w:t>
      </w:r>
      <w:r w:rsidRPr="00E17334">
        <w:rPr>
          <w:rFonts w:ascii="Times New Roman" w:hAnsi="Times New Roman" w:cs="Times New Roman"/>
          <w:sz w:val="24"/>
          <w:szCs w:val="24"/>
        </w:rPr>
        <w:t>заданный текст.</w:t>
      </w:r>
    </w:p>
    <w:p w:rsidR="00C23195"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Музыкально-ритмические движения.</w:t>
      </w:r>
      <w:r w:rsidR="00BB151A" w:rsidRPr="00E17334">
        <w:rPr>
          <w:rFonts w:ascii="Times New Roman" w:hAnsi="Times New Roman" w:cs="Times New Roman"/>
          <w:sz w:val="24"/>
          <w:szCs w:val="24"/>
        </w:rPr>
        <w:t xml:space="preserve"> Продолжать формировать у</w:t>
      </w:r>
      <w:r w:rsidRPr="00E17334">
        <w:rPr>
          <w:rFonts w:ascii="Times New Roman" w:hAnsi="Times New Roman" w:cs="Times New Roman"/>
          <w:sz w:val="24"/>
          <w:szCs w:val="24"/>
        </w:rPr>
        <w:t xml:space="preserve"> детей навык ритмич</w:t>
      </w:r>
      <w:r w:rsidR="00BB151A" w:rsidRPr="00E17334">
        <w:rPr>
          <w:rFonts w:ascii="Times New Roman" w:hAnsi="Times New Roman" w:cs="Times New Roman"/>
          <w:sz w:val="24"/>
          <w:szCs w:val="24"/>
        </w:rPr>
        <w:t>ного движения в соответствии с</w:t>
      </w:r>
      <w:r w:rsidRPr="00E17334">
        <w:rPr>
          <w:rFonts w:ascii="Times New Roman" w:hAnsi="Times New Roman" w:cs="Times New Roman"/>
          <w:sz w:val="24"/>
          <w:szCs w:val="24"/>
        </w:rPr>
        <w:t xml:space="preserve"> характером музыки. Учить с</w:t>
      </w:r>
      <w:r w:rsidR="00BB151A" w:rsidRPr="00E17334">
        <w:rPr>
          <w:rFonts w:ascii="Times New Roman" w:hAnsi="Times New Roman" w:cs="Times New Roman"/>
          <w:sz w:val="24"/>
          <w:szCs w:val="24"/>
        </w:rPr>
        <w:t>амостоятельно менять движения в соответствии с</w:t>
      </w:r>
      <w:r w:rsidRPr="00E17334">
        <w:rPr>
          <w:rFonts w:ascii="Times New Roman" w:hAnsi="Times New Roman" w:cs="Times New Roman"/>
          <w:sz w:val="24"/>
          <w:szCs w:val="24"/>
        </w:rPr>
        <w:t xml:space="preserve"> двух</w:t>
      </w:r>
      <w:r w:rsidR="00EC5CDD" w:rsidRPr="00E17334">
        <w:rPr>
          <w:rFonts w:ascii="Times New Roman" w:hAnsi="Times New Roman" w:cs="Times New Roman"/>
          <w:sz w:val="24"/>
          <w:szCs w:val="24"/>
        </w:rPr>
        <w:t xml:space="preserve"> </w:t>
      </w:r>
      <w:r w:rsidR="00BB151A" w:rsidRPr="00E17334">
        <w:rPr>
          <w:rFonts w:ascii="Times New Roman" w:hAnsi="Times New Roman" w:cs="Times New Roman"/>
          <w:sz w:val="24"/>
          <w:szCs w:val="24"/>
        </w:rPr>
        <w:t xml:space="preserve">и </w:t>
      </w:r>
      <w:r w:rsidRPr="00E17334">
        <w:rPr>
          <w:rFonts w:ascii="Times New Roman" w:hAnsi="Times New Roman" w:cs="Times New Roman"/>
          <w:sz w:val="24"/>
          <w:szCs w:val="24"/>
        </w:rPr>
        <w:t>т</w:t>
      </w:r>
      <w:r w:rsidR="00BB151A" w:rsidRPr="00E17334">
        <w:rPr>
          <w:rFonts w:ascii="Times New Roman" w:hAnsi="Times New Roman" w:cs="Times New Roman"/>
          <w:sz w:val="24"/>
          <w:szCs w:val="24"/>
        </w:rPr>
        <w:t>рехчастной формой музыки.</w:t>
      </w:r>
    </w:p>
    <w:p w:rsidR="00C23195"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Совершенствовать танцевальные движения: прямой галоп, п</w:t>
      </w:r>
      <w:r w:rsidR="00BB151A" w:rsidRPr="00E17334">
        <w:rPr>
          <w:rFonts w:ascii="Times New Roman" w:hAnsi="Times New Roman" w:cs="Times New Roman"/>
          <w:sz w:val="24"/>
          <w:szCs w:val="24"/>
        </w:rPr>
        <w:t xml:space="preserve">ружинка, кружение по одному и в </w:t>
      </w:r>
      <w:r w:rsidRPr="00E17334">
        <w:rPr>
          <w:rFonts w:ascii="Times New Roman" w:hAnsi="Times New Roman" w:cs="Times New Roman"/>
          <w:sz w:val="24"/>
          <w:szCs w:val="24"/>
        </w:rPr>
        <w:t>парах. Учить детей двигат</w:t>
      </w:r>
      <w:r w:rsidR="00BB151A" w:rsidRPr="00E17334">
        <w:rPr>
          <w:rFonts w:ascii="Times New Roman" w:hAnsi="Times New Roman" w:cs="Times New Roman"/>
          <w:sz w:val="24"/>
          <w:szCs w:val="24"/>
        </w:rPr>
        <w:t xml:space="preserve">ься в парах по кругу в танцах и хороводах, ставить ногу на носок и на пятку, ритмично хлопать в </w:t>
      </w:r>
      <w:r w:rsidRPr="00E17334">
        <w:rPr>
          <w:rFonts w:ascii="Times New Roman" w:hAnsi="Times New Roman" w:cs="Times New Roman"/>
          <w:sz w:val="24"/>
          <w:szCs w:val="24"/>
        </w:rPr>
        <w:t>ладоши, выполнять простейшие пере</w:t>
      </w:r>
      <w:r w:rsidR="00BB151A" w:rsidRPr="00E17334">
        <w:rPr>
          <w:rFonts w:ascii="Times New Roman" w:hAnsi="Times New Roman" w:cs="Times New Roman"/>
          <w:sz w:val="24"/>
          <w:szCs w:val="24"/>
        </w:rPr>
        <w:t xml:space="preserve">строения (из круга врассыпную и </w:t>
      </w:r>
      <w:r w:rsidRPr="00E17334">
        <w:rPr>
          <w:rFonts w:ascii="Times New Roman" w:hAnsi="Times New Roman" w:cs="Times New Roman"/>
          <w:sz w:val="24"/>
          <w:szCs w:val="24"/>
        </w:rPr>
        <w:t>обратно</w:t>
      </w:r>
      <w:r w:rsidR="00BB151A" w:rsidRPr="00E17334">
        <w:rPr>
          <w:rFonts w:ascii="Times New Roman" w:hAnsi="Times New Roman" w:cs="Times New Roman"/>
          <w:sz w:val="24"/>
          <w:szCs w:val="24"/>
        </w:rPr>
        <w:t>), подскоки.</w:t>
      </w:r>
    </w:p>
    <w:p w:rsidR="00C23195" w:rsidRPr="00E17334" w:rsidRDefault="00BB151A"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Продолжать совершенствовать у</w:t>
      </w:r>
      <w:r w:rsidR="00293EBD" w:rsidRPr="00E17334">
        <w:rPr>
          <w:rFonts w:ascii="Times New Roman" w:hAnsi="Times New Roman" w:cs="Times New Roman"/>
          <w:sz w:val="24"/>
          <w:szCs w:val="24"/>
        </w:rPr>
        <w:t xml:space="preserve"> детей навыки основных движений (ходьба: «торжественная», спокойная, «таинственная»; бег: легкий, стремительный).</w:t>
      </w:r>
    </w:p>
    <w:p w:rsidR="00C23195" w:rsidRPr="00E17334" w:rsidRDefault="00293EBD" w:rsidP="00820921">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b/>
          <w:sz w:val="24"/>
          <w:szCs w:val="24"/>
        </w:rPr>
        <w:t>Развитие танцевально-игрового творчества.</w:t>
      </w:r>
      <w:r w:rsidRPr="00E17334">
        <w:rPr>
          <w:rFonts w:ascii="Times New Roman" w:hAnsi="Times New Roman" w:cs="Times New Roman"/>
          <w:sz w:val="24"/>
          <w:szCs w:val="24"/>
        </w:rPr>
        <w:t xml:space="preserve"> Способствовать развитию эмоционально-образного исполнения музыкально-игровых упражнений (кружат</w:t>
      </w:r>
      <w:r w:rsidR="00853203" w:rsidRPr="00E17334">
        <w:rPr>
          <w:rFonts w:ascii="Times New Roman" w:hAnsi="Times New Roman" w:cs="Times New Roman"/>
          <w:sz w:val="24"/>
          <w:szCs w:val="24"/>
        </w:rPr>
        <w:t xml:space="preserve">ся листочки, падают снежинки) и сценок, используя мимику и пантомиму (зайка веселый и </w:t>
      </w:r>
      <w:r w:rsidRPr="00E17334">
        <w:rPr>
          <w:rFonts w:ascii="Times New Roman" w:hAnsi="Times New Roman" w:cs="Times New Roman"/>
          <w:sz w:val="24"/>
          <w:szCs w:val="24"/>
        </w:rPr>
        <w:t xml:space="preserve">грустный, </w:t>
      </w:r>
      <w:r w:rsidR="00853203" w:rsidRPr="00E17334">
        <w:rPr>
          <w:rFonts w:ascii="Times New Roman" w:hAnsi="Times New Roman" w:cs="Times New Roman"/>
          <w:sz w:val="24"/>
          <w:szCs w:val="24"/>
        </w:rPr>
        <w:t xml:space="preserve">хитрая лисичка, сердитый волк и </w:t>
      </w:r>
      <w:r w:rsidRPr="00E17334">
        <w:rPr>
          <w:rFonts w:ascii="Times New Roman" w:hAnsi="Times New Roman" w:cs="Times New Roman"/>
          <w:sz w:val="24"/>
          <w:szCs w:val="24"/>
        </w:rPr>
        <w:t>т.д.). Обучать инсценированию песе</w:t>
      </w:r>
      <w:r w:rsidR="00853203" w:rsidRPr="00E17334">
        <w:rPr>
          <w:rFonts w:ascii="Times New Roman" w:hAnsi="Times New Roman" w:cs="Times New Roman"/>
          <w:sz w:val="24"/>
          <w:szCs w:val="24"/>
        </w:rPr>
        <w:t xml:space="preserve">н и </w:t>
      </w:r>
      <w:r w:rsidRPr="00E17334">
        <w:rPr>
          <w:rFonts w:ascii="Times New Roman" w:hAnsi="Times New Roman" w:cs="Times New Roman"/>
          <w:sz w:val="24"/>
          <w:szCs w:val="24"/>
        </w:rPr>
        <w:t>постановке не</w:t>
      </w:r>
      <w:r w:rsidR="00853203" w:rsidRPr="00E17334">
        <w:rPr>
          <w:rFonts w:ascii="Times New Roman" w:hAnsi="Times New Roman" w:cs="Times New Roman"/>
          <w:sz w:val="24"/>
          <w:szCs w:val="24"/>
        </w:rPr>
        <w:t>больших музыкальных спектаклей.</w:t>
      </w:r>
    </w:p>
    <w:p w:rsidR="00293EBD" w:rsidRPr="00E17334" w:rsidRDefault="00853203" w:rsidP="00820921">
      <w:pPr>
        <w:spacing w:after="0" w:line="240" w:lineRule="auto"/>
        <w:ind w:firstLine="680"/>
        <w:jc w:val="both"/>
        <w:rPr>
          <w:rFonts w:ascii="Times New Roman" w:hAnsi="Times New Roman" w:cs="Times New Roman"/>
          <w:b/>
          <w:color w:val="000000"/>
          <w:sz w:val="24"/>
          <w:szCs w:val="24"/>
        </w:rPr>
      </w:pPr>
      <w:r w:rsidRPr="00E17334">
        <w:rPr>
          <w:rFonts w:ascii="Times New Roman" w:hAnsi="Times New Roman" w:cs="Times New Roman"/>
          <w:b/>
          <w:sz w:val="24"/>
          <w:szCs w:val="24"/>
        </w:rPr>
        <w:t>Игра на</w:t>
      </w:r>
      <w:r w:rsidR="00293EBD" w:rsidRPr="00E17334">
        <w:rPr>
          <w:rFonts w:ascii="Times New Roman" w:hAnsi="Times New Roman" w:cs="Times New Roman"/>
          <w:b/>
          <w:sz w:val="24"/>
          <w:szCs w:val="24"/>
        </w:rPr>
        <w:t xml:space="preserve"> детских музыкальных инструментах</w:t>
      </w:r>
      <w:r w:rsidR="00293EBD" w:rsidRPr="00E17334">
        <w:rPr>
          <w:rFonts w:ascii="Times New Roman" w:hAnsi="Times New Roman" w:cs="Times New Roman"/>
          <w:sz w:val="24"/>
          <w:szCs w:val="24"/>
        </w:rPr>
        <w:t>. Формировать умение подыгрывать простейшие мелодии на</w:t>
      </w:r>
      <w:r w:rsidR="00707122">
        <w:rPr>
          <w:rFonts w:ascii="Times New Roman" w:hAnsi="Times New Roman" w:cs="Times New Roman"/>
          <w:sz w:val="24"/>
          <w:szCs w:val="24"/>
        </w:rPr>
        <w:t xml:space="preserve"> </w:t>
      </w:r>
      <w:r w:rsidR="00293EBD" w:rsidRPr="00E17334">
        <w:rPr>
          <w:rFonts w:ascii="Times New Roman" w:hAnsi="Times New Roman" w:cs="Times New Roman"/>
          <w:sz w:val="24"/>
          <w:szCs w:val="24"/>
        </w:rPr>
        <w:t>деревянных ложках, погремушках, барабане, металлофоне.</w:t>
      </w:r>
    </w:p>
    <w:p w:rsidR="000C6B34" w:rsidRPr="00E17334" w:rsidRDefault="000C6B34" w:rsidP="00820921">
      <w:pPr>
        <w:spacing w:after="0" w:line="240" w:lineRule="auto"/>
        <w:ind w:firstLine="680"/>
        <w:jc w:val="both"/>
        <w:rPr>
          <w:rFonts w:ascii="Times New Roman" w:eastAsia="Times New Roman" w:hAnsi="Times New Roman" w:cs="Times New Roman"/>
          <w:b/>
          <w:color w:val="181717"/>
          <w:sz w:val="24"/>
          <w:szCs w:val="24"/>
        </w:rPr>
      </w:pPr>
    </w:p>
    <w:p w:rsidR="000C6B34" w:rsidRPr="00E17334" w:rsidRDefault="00F868C7" w:rsidP="00931F1A">
      <w:pPr>
        <w:spacing w:after="0" w:line="240" w:lineRule="auto"/>
        <w:ind w:firstLine="709"/>
        <w:jc w:val="center"/>
        <w:rPr>
          <w:rFonts w:ascii="Times New Roman" w:eastAsia="Arial Unicode MS" w:hAnsi="Times New Roman" w:cs="Times New Roman"/>
          <w:b/>
          <w:bCs/>
          <w:i/>
          <w:color w:val="000000"/>
          <w:sz w:val="24"/>
        </w:rPr>
      </w:pPr>
      <w:r w:rsidRPr="00E17334">
        <w:rPr>
          <w:rFonts w:ascii="Times New Roman" w:hAnsi="Times New Roman" w:cs="Times New Roman"/>
          <w:b/>
          <w:i/>
          <w:sz w:val="24"/>
          <w:szCs w:val="24"/>
        </w:rPr>
        <w:t>2.1.5.</w:t>
      </w:r>
      <w:r w:rsidRPr="00E17334">
        <w:rPr>
          <w:rFonts w:ascii="Times New Roman" w:hAnsi="Times New Roman" w:cs="Times New Roman"/>
          <w:i/>
          <w:sz w:val="24"/>
          <w:szCs w:val="24"/>
        </w:rPr>
        <w:t xml:space="preserve"> </w:t>
      </w:r>
      <w:r w:rsidRPr="00E17334">
        <w:rPr>
          <w:rFonts w:ascii="Times New Roman" w:eastAsia="Calibri" w:hAnsi="Times New Roman" w:cs="Times New Roman"/>
          <w:b/>
          <w:i/>
          <w:color w:val="000000"/>
          <w:sz w:val="24"/>
        </w:rPr>
        <w:t>Образовательная область</w:t>
      </w:r>
      <w:r w:rsidR="00EC5CDD" w:rsidRPr="00E17334">
        <w:rPr>
          <w:rFonts w:ascii="Times New Roman" w:hAnsi="Times New Roman" w:cs="Times New Roman"/>
          <w:b/>
          <w:i/>
          <w:sz w:val="24"/>
          <w:szCs w:val="24"/>
        </w:rPr>
        <w:t xml:space="preserve"> </w:t>
      </w:r>
      <w:r w:rsidR="00EC5CDD" w:rsidRPr="00E17334">
        <w:rPr>
          <w:rFonts w:ascii="Times New Roman" w:eastAsia="Arial Unicode MS" w:hAnsi="Times New Roman" w:cs="Times New Roman"/>
          <w:b/>
          <w:bCs/>
          <w:i/>
          <w:color w:val="000000"/>
          <w:sz w:val="24"/>
        </w:rPr>
        <w:t>«Физическое развитие</w:t>
      </w:r>
      <w:r w:rsidRPr="00E17334">
        <w:rPr>
          <w:rFonts w:ascii="Times New Roman" w:eastAsia="Arial Unicode MS" w:hAnsi="Times New Roman" w:cs="Times New Roman"/>
          <w:b/>
          <w:bCs/>
          <w:i/>
          <w:color w:val="000000"/>
          <w:sz w:val="24"/>
        </w:rPr>
        <w:t>»</w:t>
      </w:r>
    </w:p>
    <w:p w:rsidR="00EC5CDD" w:rsidRPr="00E17334" w:rsidRDefault="00EC5CDD" w:rsidP="00820921">
      <w:pPr>
        <w:tabs>
          <w:tab w:val="left" w:pos="1127"/>
        </w:tabs>
        <w:spacing w:after="0" w:line="240" w:lineRule="auto"/>
        <w:ind w:firstLine="709"/>
        <w:jc w:val="both"/>
        <w:rPr>
          <w:rFonts w:ascii="Times New Roman" w:hAnsi="Times New Roman" w:cs="Times New Roman"/>
          <w:b/>
          <w:i/>
          <w:sz w:val="24"/>
          <w:szCs w:val="24"/>
        </w:rPr>
      </w:pPr>
    </w:p>
    <w:p w:rsidR="00C23195" w:rsidRPr="00E17334" w:rsidRDefault="00C23195" w:rsidP="00820921">
      <w:pPr>
        <w:tabs>
          <w:tab w:val="left" w:pos="9356"/>
        </w:tabs>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w:t>
      </w:r>
      <w:r w:rsidR="00853203" w:rsidRPr="00E17334">
        <w:rPr>
          <w:rFonts w:ascii="Times New Roman" w:hAnsi="Times New Roman" w:cs="Times New Roman"/>
          <w:sz w:val="24"/>
          <w:szCs w:val="24"/>
        </w:rPr>
        <w:t>жным играм, развитие интереса к</w:t>
      </w:r>
      <w:r w:rsidRPr="00E17334">
        <w:rPr>
          <w:rFonts w:ascii="Times New Roman" w:hAnsi="Times New Roman" w:cs="Times New Roman"/>
          <w:sz w:val="24"/>
          <w:szCs w:val="24"/>
        </w:rPr>
        <w:t xml:space="preserve"> спорту; становление ценностей здорового образа жизни, овладение его элементарными нормами и правилами, воспитание культурно-гигиеничес</w:t>
      </w:r>
      <w:r w:rsidR="00853203" w:rsidRPr="00E17334">
        <w:rPr>
          <w:rFonts w:ascii="Times New Roman" w:hAnsi="Times New Roman" w:cs="Times New Roman"/>
          <w:sz w:val="24"/>
          <w:szCs w:val="24"/>
        </w:rPr>
        <w:t>ких навыков, полезных привычек.</w:t>
      </w:r>
    </w:p>
    <w:p w:rsidR="00C23195" w:rsidRPr="00E17334" w:rsidRDefault="00F868C7" w:rsidP="00EE254B">
      <w:pPr>
        <w:tabs>
          <w:tab w:val="center" w:pos="4678"/>
        </w:tabs>
        <w:spacing w:after="0" w:line="240" w:lineRule="auto"/>
        <w:ind w:firstLine="709"/>
        <w:jc w:val="center"/>
        <w:rPr>
          <w:rFonts w:ascii="Times New Roman" w:hAnsi="Times New Roman" w:cs="Times New Roman"/>
          <w:b/>
          <w:sz w:val="24"/>
          <w:szCs w:val="24"/>
        </w:rPr>
      </w:pPr>
      <w:r w:rsidRPr="00E17334">
        <w:rPr>
          <w:rFonts w:ascii="Times New Roman" w:hAnsi="Times New Roman" w:cs="Times New Roman"/>
          <w:b/>
          <w:sz w:val="24"/>
          <w:szCs w:val="24"/>
        </w:rPr>
        <w:t>Формирование начальных представлений о здоровом образе жизни</w:t>
      </w:r>
    </w:p>
    <w:p w:rsidR="00C23195" w:rsidRPr="00E17334" w:rsidRDefault="00C23195" w:rsidP="00820921">
      <w:pPr>
        <w:tabs>
          <w:tab w:val="center" w:pos="4678"/>
        </w:tabs>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b/>
          <w:sz w:val="24"/>
          <w:szCs w:val="24"/>
        </w:rPr>
        <w:t>Становление ценностей здорового образа жизни.</w:t>
      </w:r>
      <w:r w:rsidRPr="00E17334">
        <w:rPr>
          <w:rFonts w:ascii="Times New Roman" w:hAnsi="Times New Roman" w:cs="Times New Roman"/>
          <w:sz w:val="24"/>
          <w:szCs w:val="24"/>
        </w:rPr>
        <w:t xml:space="preserve"> Продолжать з</w:t>
      </w:r>
      <w:r w:rsidR="00853203" w:rsidRPr="00E17334">
        <w:rPr>
          <w:rFonts w:ascii="Times New Roman" w:hAnsi="Times New Roman" w:cs="Times New Roman"/>
          <w:sz w:val="24"/>
          <w:szCs w:val="24"/>
        </w:rPr>
        <w:t xml:space="preserve">накомить детей с частями тела и </w:t>
      </w:r>
      <w:r w:rsidRPr="00E17334">
        <w:rPr>
          <w:rFonts w:ascii="Times New Roman" w:hAnsi="Times New Roman" w:cs="Times New Roman"/>
          <w:sz w:val="24"/>
          <w:szCs w:val="24"/>
        </w:rPr>
        <w:t>органами чувств челове</w:t>
      </w:r>
      <w:r w:rsidR="00853203" w:rsidRPr="00E17334">
        <w:rPr>
          <w:rFonts w:ascii="Times New Roman" w:hAnsi="Times New Roman" w:cs="Times New Roman"/>
          <w:sz w:val="24"/>
          <w:szCs w:val="24"/>
        </w:rPr>
        <w:t xml:space="preserve">ка. Формировать представление о значении частей </w:t>
      </w:r>
      <w:r w:rsidR="00853203" w:rsidRPr="00E17334">
        <w:rPr>
          <w:rFonts w:ascii="Times New Roman" w:hAnsi="Times New Roman" w:cs="Times New Roman"/>
          <w:sz w:val="24"/>
          <w:szCs w:val="24"/>
        </w:rPr>
        <w:lastRenderedPageBreak/>
        <w:t xml:space="preserve">тела и органов чувств для жизни и </w:t>
      </w:r>
      <w:r w:rsidRPr="00E17334">
        <w:rPr>
          <w:rFonts w:ascii="Times New Roman" w:hAnsi="Times New Roman" w:cs="Times New Roman"/>
          <w:sz w:val="24"/>
          <w:szCs w:val="24"/>
        </w:rPr>
        <w:t xml:space="preserve">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w:t>
      </w:r>
      <w:r w:rsidR="00853203" w:rsidRPr="00E17334">
        <w:rPr>
          <w:rFonts w:ascii="Times New Roman" w:hAnsi="Times New Roman" w:cs="Times New Roman"/>
          <w:sz w:val="24"/>
          <w:szCs w:val="24"/>
        </w:rPr>
        <w:t>улавливает запахи; уши слышат).</w:t>
      </w:r>
    </w:p>
    <w:p w:rsidR="00C23195" w:rsidRPr="00E17334" w:rsidRDefault="00853203" w:rsidP="00820921">
      <w:pPr>
        <w:tabs>
          <w:tab w:val="center" w:pos="4678"/>
        </w:tabs>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t xml:space="preserve">Воспитывать потребность в </w:t>
      </w:r>
      <w:r w:rsidR="00C23195" w:rsidRPr="00E17334">
        <w:rPr>
          <w:rFonts w:ascii="Times New Roman" w:hAnsi="Times New Roman" w:cs="Times New Roman"/>
          <w:sz w:val="24"/>
          <w:szCs w:val="24"/>
        </w:rPr>
        <w:t>соблюдении</w:t>
      </w:r>
      <w:r w:rsidRPr="00E17334">
        <w:rPr>
          <w:rFonts w:ascii="Times New Roman" w:hAnsi="Times New Roman" w:cs="Times New Roman"/>
          <w:sz w:val="24"/>
          <w:szCs w:val="24"/>
        </w:rPr>
        <w:t xml:space="preserve"> режима питания, употреблении в пищу овощей и </w:t>
      </w:r>
      <w:r w:rsidR="00C23195" w:rsidRPr="00E17334">
        <w:rPr>
          <w:rFonts w:ascii="Times New Roman" w:hAnsi="Times New Roman" w:cs="Times New Roman"/>
          <w:sz w:val="24"/>
          <w:szCs w:val="24"/>
        </w:rPr>
        <w:t>фруктов, других полезных продукт</w:t>
      </w:r>
      <w:r w:rsidRPr="00E17334">
        <w:rPr>
          <w:rFonts w:ascii="Times New Roman" w:hAnsi="Times New Roman" w:cs="Times New Roman"/>
          <w:sz w:val="24"/>
          <w:szCs w:val="24"/>
        </w:rPr>
        <w:t xml:space="preserve">ов. Формировать представление о </w:t>
      </w:r>
      <w:r w:rsidR="00C23195" w:rsidRPr="00E17334">
        <w:rPr>
          <w:rFonts w:ascii="Times New Roman" w:hAnsi="Times New Roman" w:cs="Times New Roman"/>
          <w:sz w:val="24"/>
          <w:szCs w:val="24"/>
        </w:rPr>
        <w:t>н</w:t>
      </w:r>
      <w:r w:rsidRPr="00E17334">
        <w:rPr>
          <w:rFonts w:ascii="Times New Roman" w:hAnsi="Times New Roman" w:cs="Times New Roman"/>
          <w:sz w:val="24"/>
          <w:szCs w:val="24"/>
        </w:rPr>
        <w:t xml:space="preserve">еобходимых человеку веществах и </w:t>
      </w:r>
      <w:r w:rsidR="00C23195" w:rsidRPr="00E17334">
        <w:rPr>
          <w:rFonts w:ascii="Times New Roman" w:hAnsi="Times New Roman" w:cs="Times New Roman"/>
          <w:sz w:val="24"/>
          <w:szCs w:val="24"/>
        </w:rPr>
        <w:t>витам</w:t>
      </w:r>
      <w:r w:rsidRPr="00E17334">
        <w:rPr>
          <w:rFonts w:ascii="Times New Roman" w:hAnsi="Times New Roman" w:cs="Times New Roman"/>
          <w:sz w:val="24"/>
          <w:szCs w:val="24"/>
        </w:rPr>
        <w:t>инах. Расширять представления о</w:t>
      </w:r>
      <w:r w:rsidR="00C23195" w:rsidRPr="00E17334">
        <w:rPr>
          <w:rFonts w:ascii="Times New Roman" w:hAnsi="Times New Roman" w:cs="Times New Roman"/>
          <w:sz w:val="24"/>
          <w:szCs w:val="24"/>
        </w:rPr>
        <w:t xml:space="preserve"> важности для здоровья сна, гигиенических п</w:t>
      </w:r>
      <w:r w:rsidRPr="00E17334">
        <w:rPr>
          <w:rFonts w:ascii="Times New Roman" w:hAnsi="Times New Roman" w:cs="Times New Roman"/>
          <w:sz w:val="24"/>
          <w:szCs w:val="24"/>
        </w:rPr>
        <w:t>роцедур, движений, закаливания.</w:t>
      </w:r>
    </w:p>
    <w:p w:rsidR="00C23195" w:rsidRPr="00E17334" w:rsidRDefault="00853203" w:rsidP="00820921">
      <w:pPr>
        <w:tabs>
          <w:tab w:val="center" w:pos="4678"/>
        </w:tabs>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t>Знакомить детей с</w:t>
      </w:r>
      <w:r w:rsidR="00C23195" w:rsidRPr="00E17334">
        <w:rPr>
          <w:rFonts w:ascii="Times New Roman" w:hAnsi="Times New Roman" w:cs="Times New Roman"/>
          <w:sz w:val="24"/>
          <w:szCs w:val="24"/>
        </w:rPr>
        <w:t xml:space="preserve"> понятиями «здоровье» и «болезнь». Развивать умение устанавливать связ</w:t>
      </w:r>
      <w:r w:rsidRPr="00E17334">
        <w:rPr>
          <w:rFonts w:ascii="Times New Roman" w:hAnsi="Times New Roman" w:cs="Times New Roman"/>
          <w:sz w:val="24"/>
          <w:szCs w:val="24"/>
        </w:rPr>
        <w:t>ь между совершаемым действием и</w:t>
      </w:r>
      <w:r w:rsidR="00C23195" w:rsidRPr="00E17334">
        <w:rPr>
          <w:rFonts w:ascii="Times New Roman" w:hAnsi="Times New Roman" w:cs="Times New Roman"/>
          <w:sz w:val="24"/>
          <w:szCs w:val="24"/>
        </w:rPr>
        <w:t xml:space="preserve"> состоянием организм</w:t>
      </w:r>
      <w:r w:rsidRPr="00E17334">
        <w:rPr>
          <w:rFonts w:ascii="Times New Roman" w:hAnsi="Times New Roman" w:cs="Times New Roman"/>
          <w:sz w:val="24"/>
          <w:szCs w:val="24"/>
        </w:rPr>
        <w:t>а, самочувствием («Я чищу зубы</w:t>
      </w:r>
      <w:r w:rsidR="00C23195" w:rsidRPr="00E17334">
        <w:rPr>
          <w:rFonts w:ascii="Times New Roman" w:hAnsi="Times New Roman" w:cs="Times New Roman"/>
          <w:sz w:val="24"/>
          <w:szCs w:val="24"/>
        </w:rPr>
        <w:t xml:space="preserve"> — значи</w:t>
      </w:r>
      <w:r w:rsidRPr="00E17334">
        <w:rPr>
          <w:rFonts w:ascii="Times New Roman" w:hAnsi="Times New Roman" w:cs="Times New Roman"/>
          <w:sz w:val="24"/>
          <w:szCs w:val="24"/>
        </w:rPr>
        <w:t xml:space="preserve">т, они у меня будут крепкими и здоровыми», «Я промочил ноги на улице, и у </w:t>
      </w:r>
      <w:r w:rsidR="00C23195" w:rsidRPr="00E17334">
        <w:rPr>
          <w:rFonts w:ascii="Times New Roman" w:hAnsi="Times New Roman" w:cs="Times New Roman"/>
          <w:sz w:val="24"/>
          <w:szCs w:val="24"/>
        </w:rPr>
        <w:t>меня начался насморк</w:t>
      </w:r>
      <w:r w:rsidRPr="00E17334">
        <w:rPr>
          <w:rFonts w:ascii="Times New Roman" w:hAnsi="Times New Roman" w:cs="Times New Roman"/>
          <w:sz w:val="24"/>
          <w:szCs w:val="24"/>
        </w:rPr>
        <w:t xml:space="preserve">»). Формировать представления о </w:t>
      </w:r>
      <w:r w:rsidR="00C23195" w:rsidRPr="00E17334">
        <w:rPr>
          <w:rFonts w:ascii="Times New Roman" w:hAnsi="Times New Roman" w:cs="Times New Roman"/>
          <w:sz w:val="24"/>
          <w:szCs w:val="24"/>
        </w:rPr>
        <w:t>здоровом образе жизни</w:t>
      </w:r>
      <w:r w:rsidRPr="00E17334">
        <w:rPr>
          <w:rFonts w:ascii="Times New Roman" w:hAnsi="Times New Roman" w:cs="Times New Roman"/>
          <w:sz w:val="24"/>
          <w:szCs w:val="24"/>
        </w:rPr>
        <w:t>.</w:t>
      </w:r>
    </w:p>
    <w:p w:rsidR="00C23195" w:rsidRPr="00E17334" w:rsidRDefault="00C23195" w:rsidP="00820921">
      <w:pPr>
        <w:tabs>
          <w:tab w:val="center" w:pos="4678"/>
        </w:tabs>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t>Формировать умение оказывать себе элементарную п</w:t>
      </w:r>
      <w:r w:rsidR="00853203" w:rsidRPr="00E17334">
        <w:rPr>
          <w:rFonts w:ascii="Times New Roman" w:hAnsi="Times New Roman" w:cs="Times New Roman"/>
          <w:sz w:val="24"/>
          <w:szCs w:val="24"/>
        </w:rPr>
        <w:t xml:space="preserve">омощь при ушибах, обращаться за помощью к </w:t>
      </w:r>
      <w:r w:rsidRPr="00E17334">
        <w:rPr>
          <w:rFonts w:ascii="Times New Roman" w:hAnsi="Times New Roman" w:cs="Times New Roman"/>
          <w:sz w:val="24"/>
          <w:szCs w:val="24"/>
        </w:rPr>
        <w:t>вз</w:t>
      </w:r>
      <w:r w:rsidR="00853203" w:rsidRPr="00E17334">
        <w:rPr>
          <w:rFonts w:ascii="Times New Roman" w:hAnsi="Times New Roman" w:cs="Times New Roman"/>
          <w:sz w:val="24"/>
          <w:szCs w:val="24"/>
        </w:rPr>
        <w:t>рослым при заболевании, травме.</w:t>
      </w:r>
    </w:p>
    <w:p w:rsidR="00C23195" w:rsidRPr="00E17334" w:rsidRDefault="00C23195" w:rsidP="00820921">
      <w:pPr>
        <w:tabs>
          <w:tab w:val="center" w:pos="4678"/>
        </w:tabs>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b/>
          <w:sz w:val="24"/>
          <w:szCs w:val="24"/>
        </w:rPr>
        <w:t>Воспитание культурно-гигиенических навыков</w:t>
      </w:r>
      <w:r w:rsidR="00853203" w:rsidRPr="00E17334">
        <w:rPr>
          <w:rFonts w:ascii="Times New Roman" w:hAnsi="Times New Roman" w:cs="Times New Roman"/>
          <w:sz w:val="24"/>
          <w:szCs w:val="24"/>
        </w:rPr>
        <w:t xml:space="preserve">. Продолжать воспитывать у </w:t>
      </w:r>
      <w:r w:rsidRPr="00E17334">
        <w:rPr>
          <w:rFonts w:ascii="Times New Roman" w:hAnsi="Times New Roman" w:cs="Times New Roman"/>
          <w:sz w:val="24"/>
          <w:szCs w:val="24"/>
        </w:rPr>
        <w:t xml:space="preserve">детей </w:t>
      </w:r>
      <w:r w:rsidR="00853203" w:rsidRPr="00E17334">
        <w:rPr>
          <w:rFonts w:ascii="Times New Roman" w:hAnsi="Times New Roman" w:cs="Times New Roman"/>
          <w:sz w:val="24"/>
          <w:szCs w:val="24"/>
        </w:rPr>
        <w:t xml:space="preserve">опрятность, привычку следить за </w:t>
      </w:r>
      <w:r w:rsidRPr="00E17334">
        <w:rPr>
          <w:rFonts w:ascii="Times New Roman" w:hAnsi="Times New Roman" w:cs="Times New Roman"/>
          <w:sz w:val="24"/>
          <w:szCs w:val="24"/>
        </w:rPr>
        <w:t>своим внешним видом.</w:t>
      </w:r>
    </w:p>
    <w:p w:rsidR="00482A46" w:rsidRPr="00E17334" w:rsidRDefault="00C23195" w:rsidP="00820921">
      <w:pPr>
        <w:tabs>
          <w:tab w:val="center" w:pos="4678"/>
        </w:tabs>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t>Воспитывать привычку самост</w:t>
      </w:r>
      <w:r w:rsidR="00853203" w:rsidRPr="00E17334">
        <w:rPr>
          <w:rFonts w:ascii="Times New Roman" w:hAnsi="Times New Roman" w:cs="Times New Roman"/>
          <w:sz w:val="24"/>
          <w:szCs w:val="24"/>
        </w:rPr>
        <w:t xml:space="preserve">оятельно умываться, мыть руки с мылом перед едой, по </w:t>
      </w:r>
      <w:r w:rsidRPr="00E17334">
        <w:rPr>
          <w:rFonts w:ascii="Times New Roman" w:hAnsi="Times New Roman" w:cs="Times New Roman"/>
          <w:sz w:val="24"/>
          <w:szCs w:val="24"/>
        </w:rPr>
        <w:t>мере загрязнения, после пользования туалетом.</w:t>
      </w:r>
    </w:p>
    <w:p w:rsidR="00E966B0" w:rsidRPr="00E17334" w:rsidRDefault="00C23195" w:rsidP="00820921">
      <w:pPr>
        <w:tabs>
          <w:tab w:val="center" w:pos="4678"/>
        </w:tabs>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t>Закреплять умение пользоваться расческо</w:t>
      </w:r>
      <w:r w:rsidR="00853203" w:rsidRPr="00E17334">
        <w:rPr>
          <w:rFonts w:ascii="Times New Roman" w:hAnsi="Times New Roman" w:cs="Times New Roman"/>
          <w:sz w:val="24"/>
          <w:szCs w:val="24"/>
        </w:rPr>
        <w:t>й, носовым платком; при кашле и</w:t>
      </w:r>
      <w:r w:rsidRPr="00E17334">
        <w:rPr>
          <w:rFonts w:ascii="Times New Roman" w:hAnsi="Times New Roman" w:cs="Times New Roman"/>
          <w:sz w:val="24"/>
          <w:szCs w:val="24"/>
        </w:rPr>
        <w:t xml:space="preserve"> чихании о</w:t>
      </w:r>
      <w:r w:rsidR="00853203" w:rsidRPr="00E17334">
        <w:rPr>
          <w:rFonts w:ascii="Times New Roman" w:hAnsi="Times New Roman" w:cs="Times New Roman"/>
          <w:sz w:val="24"/>
          <w:szCs w:val="24"/>
        </w:rPr>
        <w:t>творачиваться, прикрывать рот и</w:t>
      </w:r>
      <w:r w:rsidRPr="00E17334">
        <w:rPr>
          <w:rFonts w:ascii="Times New Roman" w:hAnsi="Times New Roman" w:cs="Times New Roman"/>
          <w:sz w:val="24"/>
          <w:szCs w:val="24"/>
        </w:rPr>
        <w:t xml:space="preserve"> нос носовым плат</w:t>
      </w:r>
      <w:r w:rsidR="00853203" w:rsidRPr="00E17334">
        <w:rPr>
          <w:rFonts w:ascii="Times New Roman" w:hAnsi="Times New Roman" w:cs="Times New Roman"/>
          <w:sz w:val="24"/>
          <w:szCs w:val="24"/>
        </w:rPr>
        <w:t>ком.</w:t>
      </w:r>
    </w:p>
    <w:p w:rsidR="00E966B0" w:rsidRPr="00E17334" w:rsidRDefault="00C23195" w:rsidP="00820921">
      <w:pPr>
        <w:tabs>
          <w:tab w:val="center" w:pos="4678"/>
        </w:tabs>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w:t>
      </w:r>
      <w:r w:rsidR="00853203" w:rsidRPr="00E17334">
        <w:rPr>
          <w:rFonts w:ascii="Times New Roman" w:hAnsi="Times New Roman" w:cs="Times New Roman"/>
          <w:sz w:val="24"/>
          <w:szCs w:val="24"/>
        </w:rPr>
        <w:t>еткой, полоскать рот после еды.</w:t>
      </w:r>
    </w:p>
    <w:p w:rsidR="00E966B0" w:rsidRPr="00E17334" w:rsidRDefault="00C23195" w:rsidP="00EE254B">
      <w:pPr>
        <w:tabs>
          <w:tab w:val="center" w:pos="4678"/>
        </w:tabs>
        <w:spacing w:after="0" w:line="240" w:lineRule="auto"/>
        <w:ind w:firstLine="709"/>
        <w:jc w:val="center"/>
        <w:rPr>
          <w:rFonts w:ascii="Times New Roman" w:hAnsi="Times New Roman" w:cs="Times New Roman"/>
          <w:b/>
          <w:sz w:val="24"/>
          <w:szCs w:val="24"/>
        </w:rPr>
      </w:pPr>
      <w:r w:rsidRPr="00E17334">
        <w:rPr>
          <w:rFonts w:ascii="Times New Roman" w:hAnsi="Times New Roman" w:cs="Times New Roman"/>
          <w:b/>
          <w:sz w:val="24"/>
          <w:szCs w:val="24"/>
        </w:rPr>
        <w:t>Физическая культура</w:t>
      </w:r>
    </w:p>
    <w:p w:rsidR="00E966B0" w:rsidRPr="00E17334" w:rsidRDefault="00C23195" w:rsidP="00820921">
      <w:pPr>
        <w:tabs>
          <w:tab w:val="center" w:pos="4678"/>
        </w:tabs>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b/>
          <w:sz w:val="24"/>
          <w:szCs w:val="24"/>
        </w:rPr>
        <w:t>Физкультурные занятия и упражнения.</w:t>
      </w:r>
      <w:r w:rsidRPr="00E17334">
        <w:rPr>
          <w:rFonts w:ascii="Times New Roman" w:hAnsi="Times New Roman" w:cs="Times New Roman"/>
          <w:sz w:val="24"/>
          <w:szCs w:val="24"/>
        </w:rPr>
        <w:t xml:space="preserve"> Обеспечивать гармоничное физическое развитие.</w:t>
      </w:r>
      <w:r w:rsidR="00853203" w:rsidRPr="00E17334">
        <w:rPr>
          <w:rFonts w:ascii="Times New Roman" w:hAnsi="Times New Roman" w:cs="Times New Roman"/>
          <w:sz w:val="24"/>
          <w:szCs w:val="24"/>
        </w:rPr>
        <w:t xml:space="preserve"> Формировать правильную осанку.</w:t>
      </w:r>
    </w:p>
    <w:p w:rsidR="00E966B0" w:rsidRPr="00E17334" w:rsidRDefault="00853203" w:rsidP="00820921">
      <w:pPr>
        <w:tabs>
          <w:tab w:val="center" w:pos="4678"/>
        </w:tabs>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t xml:space="preserve">Развивать и </w:t>
      </w:r>
      <w:r w:rsidR="00C23195" w:rsidRPr="00E17334">
        <w:rPr>
          <w:rFonts w:ascii="Times New Roman" w:hAnsi="Times New Roman" w:cs="Times New Roman"/>
          <w:sz w:val="24"/>
          <w:szCs w:val="24"/>
        </w:rPr>
        <w:t>соверше</w:t>
      </w:r>
      <w:r w:rsidRPr="00E17334">
        <w:rPr>
          <w:rFonts w:ascii="Times New Roman" w:hAnsi="Times New Roman" w:cs="Times New Roman"/>
          <w:sz w:val="24"/>
          <w:szCs w:val="24"/>
        </w:rPr>
        <w:t xml:space="preserve">нствовать двигательные умения и </w:t>
      </w:r>
      <w:r w:rsidR="00C23195" w:rsidRPr="00E17334">
        <w:rPr>
          <w:rFonts w:ascii="Times New Roman" w:hAnsi="Times New Roman" w:cs="Times New Roman"/>
          <w:sz w:val="24"/>
          <w:szCs w:val="24"/>
        </w:rPr>
        <w:t>навыки детей, уме</w:t>
      </w:r>
      <w:r w:rsidRPr="00E17334">
        <w:rPr>
          <w:rFonts w:ascii="Times New Roman" w:hAnsi="Times New Roman" w:cs="Times New Roman"/>
          <w:sz w:val="24"/>
          <w:szCs w:val="24"/>
        </w:rPr>
        <w:t>ние творчески использовать их в</w:t>
      </w:r>
      <w:r w:rsidR="00C23195" w:rsidRPr="00E17334">
        <w:rPr>
          <w:rFonts w:ascii="Times New Roman" w:hAnsi="Times New Roman" w:cs="Times New Roman"/>
          <w:sz w:val="24"/>
          <w:szCs w:val="24"/>
        </w:rPr>
        <w:t xml:space="preserve"> самостоятел</w:t>
      </w:r>
      <w:r w:rsidRPr="00E17334">
        <w:rPr>
          <w:rFonts w:ascii="Times New Roman" w:hAnsi="Times New Roman" w:cs="Times New Roman"/>
          <w:sz w:val="24"/>
          <w:szCs w:val="24"/>
        </w:rPr>
        <w:t>ьной двигательной деятельности.</w:t>
      </w:r>
    </w:p>
    <w:p w:rsidR="00E966B0" w:rsidRPr="00E17334" w:rsidRDefault="00853203" w:rsidP="00820921">
      <w:pPr>
        <w:tabs>
          <w:tab w:val="center" w:pos="4678"/>
        </w:tabs>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t>Закреплять и</w:t>
      </w:r>
      <w:r w:rsidR="00C23195" w:rsidRPr="00E17334">
        <w:rPr>
          <w:rFonts w:ascii="Times New Roman" w:hAnsi="Times New Roman" w:cs="Times New Roman"/>
          <w:sz w:val="24"/>
          <w:szCs w:val="24"/>
        </w:rPr>
        <w:t xml:space="preserve"> раз</w:t>
      </w:r>
      <w:r w:rsidRPr="00E17334">
        <w:rPr>
          <w:rFonts w:ascii="Times New Roman" w:hAnsi="Times New Roman" w:cs="Times New Roman"/>
          <w:sz w:val="24"/>
          <w:szCs w:val="24"/>
        </w:rPr>
        <w:t>вивать умение ходить и бегать с</w:t>
      </w:r>
      <w:r w:rsidR="00C23195" w:rsidRPr="00E17334">
        <w:rPr>
          <w:rFonts w:ascii="Times New Roman" w:hAnsi="Times New Roman" w:cs="Times New Roman"/>
          <w:sz w:val="24"/>
          <w:szCs w:val="24"/>
        </w:rPr>
        <w:t xml:space="preserve"> </w:t>
      </w:r>
      <w:r w:rsidRPr="00E17334">
        <w:rPr>
          <w:rFonts w:ascii="Times New Roman" w:hAnsi="Times New Roman" w:cs="Times New Roman"/>
          <w:sz w:val="24"/>
          <w:szCs w:val="24"/>
        </w:rPr>
        <w:t xml:space="preserve">согласованными движениями рук и </w:t>
      </w:r>
      <w:r w:rsidR="00C23195" w:rsidRPr="00E17334">
        <w:rPr>
          <w:rFonts w:ascii="Times New Roman" w:hAnsi="Times New Roman" w:cs="Times New Roman"/>
          <w:sz w:val="24"/>
          <w:szCs w:val="24"/>
        </w:rPr>
        <w:t>ног. Учить бегать легко, ритмично,</w:t>
      </w:r>
      <w:r w:rsidRPr="00E17334">
        <w:rPr>
          <w:rFonts w:ascii="Times New Roman" w:hAnsi="Times New Roman" w:cs="Times New Roman"/>
          <w:sz w:val="24"/>
          <w:szCs w:val="24"/>
        </w:rPr>
        <w:t xml:space="preserve"> энергично отталкиваясь носком.</w:t>
      </w:r>
    </w:p>
    <w:p w:rsidR="00E966B0" w:rsidRPr="00E17334" w:rsidRDefault="00C23195" w:rsidP="00820921">
      <w:pPr>
        <w:tabs>
          <w:tab w:val="center" w:pos="4678"/>
        </w:tabs>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t>Учить ползать, пролезать, подлезать, перелезать чер</w:t>
      </w:r>
      <w:r w:rsidR="00853203" w:rsidRPr="00E17334">
        <w:rPr>
          <w:rFonts w:ascii="Times New Roman" w:hAnsi="Times New Roman" w:cs="Times New Roman"/>
          <w:sz w:val="24"/>
          <w:szCs w:val="24"/>
        </w:rPr>
        <w:t xml:space="preserve">ез предметы. Учить перелезать с </w:t>
      </w:r>
      <w:r w:rsidRPr="00E17334">
        <w:rPr>
          <w:rFonts w:ascii="Times New Roman" w:hAnsi="Times New Roman" w:cs="Times New Roman"/>
          <w:sz w:val="24"/>
          <w:szCs w:val="24"/>
        </w:rPr>
        <w:t>одного п</w:t>
      </w:r>
      <w:r w:rsidR="00853203" w:rsidRPr="00E17334">
        <w:rPr>
          <w:rFonts w:ascii="Times New Roman" w:hAnsi="Times New Roman" w:cs="Times New Roman"/>
          <w:sz w:val="24"/>
          <w:szCs w:val="24"/>
        </w:rPr>
        <w:t xml:space="preserve">ролета гимнастической стенки на </w:t>
      </w:r>
      <w:r w:rsidRPr="00E17334">
        <w:rPr>
          <w:rFonts w:ascii="Times New Roman" w:hAnsi="Times New Roman" w:cs="Times New Roman"/>
          <w:sz w:val="24"/>
          <w:szCs w:val="24"/>
        </w:rPr>
        <w:t xml:space="preserve">другой (вправо, влево). </w:t>
      </w:r>
      <w:r w:rsidR="00853203" w:rsidRPr="00E17334">
        <w:rPr>
          <w:rFonts w:ascii="Times New Roman" w:hAnsi="Times New Roman" w:cs="Times New Roman"/>
          <w:sz w:val="24"/>
          <w:szCs w:val="24"/>
        </w:rPr>
        <w:t xml:space="preserve">Учить энергично отталкиваться и </w:t>
      </w:r>
      <w:r w:rsidRPr="00E17334">
        <w:rPr>
          <w:rFonts w:ascii="Times New Roman" w:hAnsi="Times New Roman" w:cs="Times New Roman"/>
          <w:sz w:val="24"/>
          <w:szCs w:val="24"/>
        </w:rPr>
        <w:t>прави</w:t>
      </w:r>
      <w:r w:rsidR="00E966B0" w:rsidRPr="00E17334">
        <w:rPr>
          <w:rFonts w:ascii="Times New Roman" w:hAnsi="Times New Roman" w:cs="Times New Roman"/>
          <w:sz w:val="24"/>
          <w:szCs w:val="24"/>
        </w:rPr>
        <w:t>льно призем</w:t>
      </w:r>
      <w:r w:rsidR="00853203" w:rsidRPr="00E17334">
        <w:rPr>
          <w:rFonts w:ascii="Times New Roman" w:hAnsi="Times New Roman" w:cs="Times New Roman"/>
          <w:sz w:val="24"/>
          <w:szCs w:val="24"/>
        </w:rPr>
        <w:t xml:space="preserve">ляться в прыжках на двух ногах на месте и с </w:t>
      </w:r>
      <w:r w:rsidRPr="00E17334">
        <w:rPr>
          <w:rFonts w:ascii="Times New Roman" w:hAnsi="Times New Roman" w:cs="Times New Roman"/>
          <w:sz w:val="24"/>
          <w:szCs w:val="24"/>
        </w:rPr>
        <w:t>продвиж</w:t>
      </w:r>
      <w:r w:rsidR="00853203" w:rsidRPr="00E17334">
        <w:rPr>
          <w:rFonts w:ascii="Times New Roman" w:hAnsi="Times New Roman" w:cs="Times New Roman"/>
          <w:sz w:val="24"/>
          <w:szCs w:val="24"/>
        </w:rPr>
        <w:t xml:space="preserve">ением вперед, ориентироваться в </w:t>
      </w:r>
      <w:r w:rsidRPr="00E17334">
        <w:rPr>
          <w:rFonts w:ascii="Times New Roman" w:hAnsi="Times New Roman" w:cs="Times New Roman"/>
          <w:sz w:val="24"/>
          <w:szCs w:val="24"/>
        </w:rPr>
        <w:t>пр</w:t>
      </w:r>
      <w:r w:rsidR="00853203" w:rsidRPr="00E17334">
        <w:rPr>
          <w:rFonts w:ascii="Times New Roman" w:hAnsi="Times New Roman" w:cs="Times New Roman"/>
          <w:sz w:val="24"/>
          <w:szCs w:val="24"/>
        </w:rPr>
        <w:t xml:space="preserve">остранстве. В прыжках в длину и высоту с </w:t>
      </w:r>
      <w:r w:rsidRPr="00E17334">
        <w:rPr>
          <w:rFonts w:ascii="Times New Roman" w:hAnsi="Times New Roman" w:cs="Times New Roman"/>
          <w:sz w:val="24"/>
          <w:szCs w:val="24"/>
        </w:rPr>
        <w:t>места</w:t>
      </w:r>
      <w:r w:rsidR="00853203" w:rsidRPr="00E17334">
        <w:rPr>
          <w:rFonts w:ascii="Times New Roman" w:hAnsi="Times New Roman" w:cs="Times New Roman"/>
          <w:sz w:val="24"/>
          <w:szCs w:val="24"/>
        </w:rPr>
        <w:t xml:space="preserve"> учить сочетать отталкивание со</w:t>
      </w:r>
      <w:r w:rsidRPr="00E17334">
        <w:rPr>
          <w:rFonts w:ascii="Times New Roman" w:hAnsi="Times New Roman" w:cs="Times New Roman"/>
          <w:sz w:val="24"/>
          <w:szCs w:val="24"/>
        </w:rPr>
        <w:t xml:space="preserve"> взмахом рук, при приземлении сохранять равновесие. Учить п</w:t>
      </w:r>
      <w:r w:rsidR="00853203" w:rsidRPr="00E17334">
        <w:rPr>
          <w:rFonts w:ascii="Times New Roman" w:hAnsi="Times New Roman" w:cs="Times New Roman"/>
          <w:sz w:val="24"/>
          <w:szCs w:val="24"/>
        </w:rPr>
        <w:t>рыжкам через короткую скакалку.</w:t>
      </w:r>
    </w:p>
    <w:p w:rsidR="00E966B0" w:rsidRPr="00E17334" w:rsidRDefault="00C23195" w:rsidP="00820921">
      <w:pPr>
        <w:tabs>
          <w:tab w:val="center" w:pos="4678"/>
        </w:tabs>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t>Закреплять умение принимать правильное исходное положе</w:t>
      </w:r>
      <w:r w:rsidR="00853203" w:rsidRPr="00E17334">
        <w:rPr>
          <w:rFonts w:ascii="Times New Roman" w:hAnsi="Times New Roman" w:cs="Times New Roman"/>
          <w:sz w:val="24"/>
          <w:szCs w:val="24"/>
        </w:rPr>
        <w:t xml:space="preserve">ние при метании, отбивать мяч о </w:t>
      </w:r>
      <w:r w:rsidRPr="00E17334">
        <w:rPr>
          <w:rFonts w:ascii="Times New Roman" w:hAnsi="Times New Roman" w:cs="Times New Roman"/>
          <w:sz w:val="24"/>
          <w:szCs w:val="24"/>
        </w:rPr>
        <w:t xml:space="preserve">землю </w:t>
      </w:r>
      <w:r w:rsidR="00853203" w:rsidRPr="00E17334">
        <w:rPr>
          <w:rFonts w:ascii="Times New Roman" w:hAnsi="Times New Roman" w:cs="Times New Roman"/>
          <w:sz w:val="24"/>
          <w:szCs w:val="24"/>
        </w:rPr>
        <w:t xml:space="preserve">правой и левой рукой, бросать и </w:t>
      </w:r>
      <w:r w:rsidRPr="00E17334">
        <w:rPr>
          <w:rFonts w:ascii="Times New Roman" w:hAnsi="Times New Roman" w:cs="Times New Roman"/>
          <w:sz w:val="24"/>
          <w:szCs w:val="24"/>
        </w:rPr>
        <w:t>ловить</w:t>
      </w:r>
      <w:r w:rsidR="00853203" w:rsidRPr="00E17334">
        <w:rPr>
          <w:rFonts w:ascii="Times New Roman" w:hAnsi="Times New Roman" w:cs="Times New Roman"/>
          <w:sz w:val="24"/>
          <w:szCs w:val="24"/>
        </w:rPr>
        <w:t xml:space="preserve"> его кистями рук (не прижимая к груди).</w:t>
      </w:r>
    </w:p>
    <w:p w:rsidR="00E966B0" w:rsidRPr="00E17334" w:rsidRDefault="00853203" w:rsidP="00820921">
      <w:pPr>
        <w:tabs>
          <w:tab w:val="center" w:pos="4678"/>
        </w:tabs>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t>Во</w:t>
      </w:r>
      <w:r w:rsidR="00C23195" w:rsidRPr="00E17334">
        <w:rPr>
          <w:rFonts w:ascii="Times New Roman" w:hAnsi="Times New Roman" w:cs="Times New Roman"/>
          <w:sz w:val="24"/>
          <w:szCs w:val="24"/>
        </w:rPr>
        <w:t xml:space="preserve"> всех формах организации двигат</w:t>
      </w:r>
      <w:r w:rsidRPr="00E17334">
        <w:rPr>
          <w:rFonts w:ascii="Times New Roman" w:hAnsi="Times New Roman" w:cs="Times New Roman"/>
          <w:sz w:val="24"/>
          <w:szCs w:val="24"/>
        </w:rPr>
        <w:t xml:space="preserve">ельной деятельности развивать у </w:t>
      </w:r>
      <w:r w:rsidR="00C23195" w:rsidRPr="00E17334">
        <w:rPr>
          <w:rFonts w:ascii="Times New Roman" w:hAnsi="Times New Roman" w:cs="Times New Roman"/>
          <w:sz w:val="24"/>
          <w:szCs w:val="24"/>
        </w:rPr>
        <w:t>детей организованность, самостоятельность, инициативность, умение поддерживать дружеские в</w:t>
      </w:r>
      <w:r w:rsidRPr="00E17334">
        <w:rPr>
          <w:rFonts w:ascii="Times New Roman" w:hAnsi="Times New Roman" w:cs="Times New Roman"/>
          <w:sz w:val="24"/>
          <w:szCs w:val="24"/>
        </w:rPr>
        <w:t>заимоотношения со сверстниками.</w:t>
      </w:r>
    </w:p>
    <w:p w:rsidR="00E966B0" w:rsidRPr="00E17334" w:rsidRDefault="00853203" w:rsidP="00820921">
      <w:pPr>
        <w:tabs>
          <w:tab w:val="center" w:pos="4678"/>
        </w:tabs>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t xml:space="preserve">Продолжать знакомить с </w:t>
      </w:r>
      <w:r w:rsidR="00C23195" w:rsidRPr="00E17334">
        <w:rPr>
          <w:rFonts w:ascii="Times New Roman" w:hAnsi="Times New Roman" w:cs="Times New Roman"/>
          <w:sz w:val="24"/>
          <w:szCs w:val="24"/>
        </w:rPr>
        <w:t>физическими упражнениями на укрепление различных органов и</w:t>
      </w:r>
      <w:r w:rsidRPr="00E17334">
        <w:rPr>
          <w:rFonts w:ascii="Times New Roman" w:hAnsi="Times New Roman" w:cs="Times New Roman"/>
          <w:sz w:val="24"/>
          <w:szCs w:val="24"/>
        </w:rPr>
        <w:t xml:space="preserve"> систем организма.</w:t>
      </w:r>
    </w:p>
    <w:p w:rsidR="00E966B0" w:rsidRPr="00E17334" w:rsidRDefault="00C23195" w:rsidP="00820921">
      <w:pPr>
        <w:tabs>
          <w:tab w:val="center" w:pos="4678"/>
        </w:tabs>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b/>
          <w:sz w:val="24"/>
          <w:szCs w:val="24"/>
        </w:rPr>
        <w:t>Спортивные и подвижные игры</w:t>
      </w:r>
      <w:r w:rsidRPr="00E17334">
        <w:rPr>
          <w:rFonts w:ascii="Times New Roman" w:hAnsi="Times New Roman" w:cs="Times New Roman"/>
          <w:sz w:val="24"/>
          <w:szCs w:val="24"/>
        </w:rPr>
        <w:t>. П</w:t>
      </w:r>
      <w:r w:rsidR="00853203" w:rsidRPr="00E17334">
        <w:rPr>
          <w:rFonts w:ascii="Times New Roman" w:hAnsi="Times New Roman" w:cs="Times New Roman"/>
          <w:sz w:val="24"/>
          <w:szCs w:val="24"/>
        </w:rPr>
        <w:t xml:space="preserve">родолжать формировать интерес и любовь к </w:t>
      </w:r>
      <w:r w:rsidRPr="00E17334">
        <w:rPr>
          <w:rFonts w:ascii="Times New Roman" w:hAnsi="Times New Roman" w:cs="Times New Roman"/>
          <w:sz w:val="24"/>
          <w:szCs w:val="24"/>
        </w:rPr>
        <w:t>спорту. Развивать представ</w:t>
      </w:r>
      <w:r w:rsidR="00853203" w:rsidRPr="00E17334">
        <w:rPr>
          <w:rFonts w:ascii="Times New Roman" w:hAnsi="Times New Roman" w:cs="Times New Roman"/>
          <w:sz w:val="24"/>
          <w:szCs w:val="24"/>
        </w:rPr>
        <w:t>ления о некоторых видах спорта.</w:t>
      </w:r>
    </w:p>
    <w:p w:rsidR="00E966B0" w:rsidRPr="00E17334" w:rsidRDefault="00853203" w:rsidP="00820921">
      <w:pPr>
        <w:tabs>
          <w:tab w:val="center" w:pos="4678"/>
        </w:tabs>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t xml:space="preserve">Учить кататься на двухколесном велосипеде по прямой, по </w:t>
      </w:r>
      <w:r w:rsidR="00C23195" w:rsidRPr="00E17334">
        <w:rPr>
          <w:rFonts w:ascii="Times New Roman" w:hAnsi="Times New Roman" w:cs="Times New Roman"/>
          <w:sz w:val="24"/>
          <w:szCs w:val="24"/>
        </w:rPr>
        <w:t>кругу.</w:t>
      </w:r>
    </w:p>
    <w:p w:rsidR="00E966B0" w:rsidRPr="00E17334" w:rsidRDefault="00853203" w:rsidP="00820921">
      <w:pPr>
        <w:tabs>
          <w:tab w:val="center" w:pos="4678"/>
        </w:tabs>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t>Учить ходить на</w:t>
      </w:r>
      <w:r w:rsidR="00C23195" w:rsidRPr="00E17334">
        <w:rPr>
          <w:rFonts w:ascii="Times New Roman" w:hAnsi="Times New Roman" w:cs="Times New Roman"/>
          <w:sz w:val="24"/>
          <w:szCs w:val="24"/>
        </w:rPr>
        <w:t xml:space="preserve"> лыжах скользящим шагом, вып</w:t>
      </w:r>
      <w:r w:rsidR="00EE254B" w:rsidRPr="00E17334">
        <w:rPr>
          <w:rFonts w:ascii="Times New Roman" w:hAnsi="Times New Roman" w:cs="Times New Roman"/>
          <w:sz w:val="24"/>
          <w:szCs w:val="24"/>
        </w:rPr>
        <w:t xml:space="preserve">олнять повороты, подниматься на </w:t>
      </w:r>
      <w:r w:rsidR="00C23195" w:rsidRPr="00E17334">
        <w:rPr>
          <w:rFonts w:ascii="Times New Roman" w:hAnsi="Times New Roman" w:cs="Times New Roman"/>
          <w:sz w:val="24"/>
          <w:szCs w:val="24"/>
        </w:rPr>
        <w:t>гору. Учить построениям, соблюдению д</w:t>
      </w:r>
      <w:r w:rsidRPr="00E17334">
        <w:rPr>
          <w:rFonts w:ascii="Times New Roman" w:hAnsi="Times New Roman" w:cs="Times New Roman"/>
          <w:sz w:val="24"/>
          <w:szCs w:val="24"/>
        </w:rPr>
        <w:t>истанции во время передвижения.</w:t>
      </w:r>
    </w:p>
    <w:p w:rsidR="00E966B0" w:rsidRPr="00E17334" w:rsidRDefault="00C23195" w:rsidP="00820921">
      <w:pPr>
        <w:tabs>
          <w:tab w:val="center" w:pos="4678"/>
        </w:tabs>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t>Развивать интерес к подвижным играм. Воспитывать самост</w:t>
      </w:r>
      <w:r w:rsidR="00853203" w:rsidRPr="00E17334">
        <w:rPr>
          <w:rFonts w:ascii="Times New Roman" w:hAnsi="Times New Roman" w:cs="Times New Roman"/>
          <w:sz w:val="24"/>
          <w:szCs w:val="24"/>
        </w:rPr>
        <w:t>оятельность и инициативность в</w:t>
      </w:r>
      <w:r w:rsidRPr="00E17334">
        <w:rPr>
          <w:rFonts w:ascii="Times New Roman" w:hAnsi="Times New Roman" w:cs="Times New Roman"/>
          <w:sz w:val="24"/>
          <w:szCs w:val="24"/>
        </w:rPr>
        <w:t xml:space="preserve"> органи</w:t>
      </w:r>
      <w:r w:rsidR="00853203" w:rsidRPr="00E17334">
        <w:rPr>
          <w:rFonts w:ascii="Times New Roman" w:hAnsi="Times New Roman" w:cs="Times New Roman"/>
          <w:sz w:val="24"/>
          <w:szCs w:val="24"/>
        </w:rPr>
        <w:t>зации знакомых игр. Развивать в</w:t>
      </w:r>
      <w:r w:rsidRPr="00E17334">
        <w:rPr>
          <w:rFonts w:ascii="Times New Roman" w:hAnsi="Times New Roman" w:cs="Times New Roman"/>
          <w:sz w:val="24"/>
          <w:szCs w:val="24"/>
        </w:rPr>
        <w:t xml:space="preserve"> играх психофизические качества (быстроту, силу, вын</w:t>
      </w:r>
      <w:r w:rsidR="00853203" w:rsidRPr="00E17334">
        <w:rPr>
          <w:rFonts w:ascii="Times New Roman" w:hAnsi="Times New Roman" w:cs="Times New Roman"/>
          <w:sz w:val="24"/>
          <w:szCs w:val="24"/>
        </w:rPr>
        <w:t xml:space="preserve">осливость, гибкость, ловкость и </w:t>
      </w:r>
      <w:r w:rsidRPr="00E17334">
        <w:rPr>
          <w:rFonts w:ascii="Times New Roman" w:hAnsi="Times New Roman" w:cs="Times New Roman"/>
          <w:sz w:val="24"/>
          <w:szCs w:val="24"/>
        </w:rPr>
        <w:t xml:space="preserve">др.). </w:t>
      </w:r>
    </w:p>
    <w:p w:rsidR="00E966B0" w:rsidRPr="00E17334" w:rsidRDefault="00853203" w:rsidP="00820921">
      <w:pPr>
        <w:tabs>
          <w:tab w:val="center" w:pos="4678"/>
        </w:tabs>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lastRenderedPageBreak/>
        <w:t>Учить выполнять ведущую роль в</w:t>
      </w:r>
      <w:r w:rsidR="00C23195" w:rsidRPr="00E17334">
        <w:rPr>
          <w:rFonts w:ascii="Times New Roman" w:hAnsi="Times New Roman" w:cs="Times New Roman"/>
          <w:sz w:val="24"/>
          <w:szCs w:val="24"/>
        </w:rPr>
        <w:t xml:space="preserve"> подвижной игре, осознанно относ</w:t>
      </w:r>
      <w:r w:rsidRPr="00E17334">
        <w:rPr>
          <w:rFonts w:ascii="Times New Roman" w:hAnsi="Times New Roman" w:cs="Times New Roman"/>
          <w:sz w:val="24"/>
          <w:szCs w:val="24"/>
        </w:rPr>
        <w:t>иться к выполнению правил игры.</w:t>
      </w:r>
    </w:p>
    <w:p w:rsidR="00C23195" w:rsidRPr="00E17334" w:rsidRDefault="00C23195" w:rsidP="00820921">
      <w:pPr>
        <w:tabs>
          <w:tab w:val="center" w:pos="4678"/>
        </w:tabs>
        <w:spacing w:after="0" w:line="240" w:lineRule="auto"/>
        <w:ind w:firstLine="709"/>
        <w:jc w:val="both"/>
        <w:rPr>
          <w:rFonts w:ascii="Times New Roman" w:hAnsi="Times New Roman" w:cs="Times New Roman"/>
          <w:sz w:val="24"/>
          <w:szCs w:val="24"/>
        </w:rPr>
      </w:pPr>
      <w:r w:rsidRPr="00E17334">
        <w:rPr>
          <w:rFonts w:ascii="Times New Roman" w:hAnsi="Times New Roman" w:cs="Times New Roman"/>
          <w:sz w:val="24"/>
          <w:szCs w:val="24"/>
        </w:rPr>
        <w:t>Продолжа</w:t>
      </w:r>
      <w:r w:rsidR="00853203" w:rsidRPr="00E17334">
        <w:rPr>
          <w:rFonts w:ascii="Times New Roman" w:hAnsi="Times New Roman" w:cs="Times New Roman"/>
          <w:sz w:val="24"/>
          <w:szCs w:val="24"/>
        </w:rPr>
        <w:t xml:space="preserve">ть развивать активность детей в играх с </w:t>
      </w:r>
      <w:r w:rsidRPr="00E17334">
        <w:rPr>
          <w:rFonts w:ascii="Times New Roman" w:hAnsi="Times New Roman" w:cs="Times New Roman"/>
          <w:sz w:val="24"/>
          <w:szCs w:val="24"/>
        </w:rPr>
        <w:t>мяча</w:t>
      </w:r>
      <w:r w:rsidR="00853203" w:rsidRPr="00E17334">
        <w:rPr>
          <w:rFonts w:ascii="Times New Roman" w:hAnsi="Times New Roman" w:cs="Times New Roman"/>
          <w:sz w:val="24"/>
          <w:szCs w:val="24"/>
        </w:rPr>
        <w:t xml:space="preserve">ми, скакалками, обручами и </w:t>
      </w:r>
      <w:r w:rsidR="00EC5CDD" w:rsidRPr="00E17334">
        <w:rPr>
          <w:rFonts w:ascii="Times New Roman" w:hAnsi="Times New Roman" w:cs="Times New Roman"/>
          <w:sz w:val="24"/>
          <w:szCs w:val="24"/>
        </w:rPr>
        <w:t>т.д.</w:t>
      </w:r>
    </w:p>
    <w:p w:rsidR="00C23195" w:rsidRPr="00E17334" w:rsidRDefault="00C23195" w:rsidP="00931F1A">
      <w:pPr>
        <w:tabs>
          <w:tab w:val="center" w:pos="4678"/>
        </w:tabs>
        <w:spacing w:after="0" w:line="240" w:lineRule="auto"/>
        <w:ind w:firstLine="709"/>
        <w:jc w:val="center"/>
        <w:rPr>
          <w:rFonts w:ascii="Times New Roman" w:hAnsi="Times New Roman" w:cs="Times New Roman"/>
          <w:sz w:val="24"/>
        </w:rPr>
      </w:pPr>
    </w:p>
    <w:p w:rsidR="00707122" w:rsidRPr="00DC1CF8" w:rsidRDefault="00707122" w:rsidP="00707122">
      <w:pPr>
        <w:spacing w:after="0" w:line="240" w:lineRule="auto"/>
        <w:ind w:firstLine="709"/>
        <w:jc w:val="center"/>
        <w:rPr>
          <w:rFonts w:ascii="Times New Roman" w:hAnsi="Times New Roman" w:cs="Times New Roman"/>
          <w:sz w:val="24"/>
          <w:szCs w:val="24"/>
        </w:rPr>
      </w:pPr>
      <w:r w:rsidRPr="00DC1CF8">
        <w:rPr>
          <w:rFonts w:ascii="Times New Roman" w:hAnsi="Times New Roman" w:cs="Times New Roman"/>
          <w:b/>
          <w:bCs/>
          <w:sz w:val="24"/>
          <w:szCs w:val="24"/>
        </w:rPr>
        <w:t>2.2</w:t>
      </w:r>
      <w:r w:rsidRPr="00DC1CF8">
        <w:rPr>
          <w:rFonts w:ascii="Times New Roman" w:hAnsi="Times New Roman" w:cs="Times New Roman"/>
          <w:b/>
          <w:bCs/>
          <w:color w:val="000000"/>
          <w:sz w:val="24"/>
          <w:szCs w:val="24"/>
        </w:rPr>
        <w:t xml:space="preserve"> Содержание воспитательной работы по направлениям воспитания</w:t>
      </w:r>
    </w:p>
    <w:p w:rsidR="00707122" w:rsidRPr="00DC1CF8" w:rsidRDefault="00707122" w:rsidP="00707122">
      <w:pPr>
        <w:spacing w:after="0" w:line="240" w:lineRule="auto"/>
        <w:ind w:firstLine="709"/>
        <w:jc w:val="both"/>
        <w:rPr>
          <w:rFonts w:ascii="Times New Roman" w:hAnsi="Times New Roman" w:cs="Times New Roman"/>
          <w:sz w:val="24"/>
          <w:szCs w:val="24"/>
        </w:rPr>
      </w:pPr>
      <w:r w:rsidRPr="00DC1CF8">
        <w:rPr>
          <w:rFonts w:ascii="Times New Roman" w:hAnsi="Times New Roman" w:cs="Times New Roman"/>
          <w:color w:val="000000"/>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07122" w:rsidRPr="00DC1CF8" w:rsidRDefault="00707122" w:rsidP="000E7C71">
      <w:pPr>
        <w:pStyle w:val="14"/>
        <w:numPr>
          <w:ilvl w:val="0"/>
          <w:numId w:val="31"/>
        </w:numPr>
        <w:tabs>
          <w:tab w:val="right" w:pos="426"/>
          <w:tab w:val="right" w:pos="993"/>
        </w:tabs>
        <w:ind w:left="0" w:firstLine="709"/>
        <w:contextualSpacing/>
        <w:jc w:val="both"/>
        <w:rPr>
          <w:rFonts w:ascii="Times New Roman" w:hAnsi="Times New Roman" w:cs="Times New Roman"/>
        </w:rPr>
      </w:pPr>
      <w:r w:rsidRPr="00DC1CF8">
        <w:rPr>
          <w:rFonts w:ascii="Times New Roman" w:hAnsi="Times New Roman" w:cs="Times New Roman"/>
        </w:rPr>
        <w:t>социально-коммуникативное развитие;</w:t>
      </w:r>
    </w:p>
    <w:p w:rsidR="00707122" w:rsidRPr="00DC1CF8" w:rsidRDefault="00707122" w:rsidP="000E7C71">
      <w:pPr>
        <w:pStyle w:val="14"/>
        <w:numPr>
          <w:ilvl w:val="0"/>
          <w:numId w:val="31"/>
        </w:numPr>
        <w:tabs>
          <w:tab w:val="right" w:pos="426"/>
          <w:tab w:val="right" w:pos="993"/>
        </w:tabs>
        <w:ind w:left="0" w:firstLine="709"/>
        <w:contextualSpacing/>
        <w:jc w:val="both"/>
        <w:rPr>
          <w:rFonts w:ascii="Times New Roman" w:hAnsi="Times New Roman" w:cs="Times New Roman"/>
        </w:rPr>
      </w:pPr>
      <w:r w:rsidRPr="00DC1CF8">
        <w:rPr>
          <w:rFonts w:ascii="Times New Roman" w:hAnsi="Times New Roman" w:cs="Times New Roman"/>
        </w:rPr>
        <w:t>познавательное развитие;</w:t>
      </w:r>
    </w:p>
    <w:p w:rsidR="00707122" w:rsidRPr="00DC1CF8" w:rsidRDefault="00707122" w:rsidP="000E7C71">
      <w:pPr>
        <w:pStyle w:val="14"/>
        <w:numPr>
          <w:ilvl w:val="0"/>
          <w:numId w:val="31"/>
        </w:numPr>
        <w:tabs>
          <w:tab w:val="right" w:pos="426"/>
          <w:tab w:val="right" w:pos="993"/>
        </w:tabs>
        <w:ind w:left="0" w:firstLine="709"/>
        <w:contextualSpacing/>
        <w:jc w:val="both"/>
        <w:rPr>
          <w:rFonts w:ascii="Times New Roman" w:hAnsi="Times New Roman" w:cs="Times New Roman"/>
        </w:rPr>
      </w:pPr>
      <w:r w:rsidRPr="00DC1CF8">
        <w:rPr>
          <w:rFonts w:ascii="Times New Roman" w:hAnsi="Times New Roman" w:cs="Times New Roman"/>
        </w:rPr>
        <w:t>речевое развитие;</w:t>
      </w:r>
    </w:p>
    <w:p w:rsidR="00707122" w:rsidRPr="00DC1CF8" w:rsidRDefault="00707122" w:rsidP="000E7C71">
      <w:pPr>
        <w:pStyle w:val="14"/>
        <w:numPr>
          <w:ilvl w:val="0"/>
          <w:numId w:val="31"/>
        </w:numPr>
        <w:tabs>
          <w:tab w:val="right" w:pos="426"/>
          <w:tab w:val="right" w:pos="993"/>
        </w:tabs>
        <w:ind w:left="0" w:firstLine="709"/>
        <w:contextualSpacing/>
        <w:jc w:val="both"/>
        <w:rPr>
          <w:rFonts w:ascii="Times New Roman" w:hAnsi="Times New Roman" w:cs="Times New Roman"/>
        </w:rPr>
      </w:pPr>
      <w:r w:rsidRPr="00DC1CF8">
        <w:rPr>
          <w:rFonts w:ascii="Times New Roman" w:hAnsi="Times New Roman" w:cs="Times New Roman"/>
        </w:rPr>
        <w:t>художественно-эстетическое развитие;</w:t>
      </w:r>
    </w:p>
    <w:p w:rsidR="00707122" w:rsidRPr="00DC1CF8" w:rsidRDefault="00707122" w:rsidP="000E7C71">
      <w:pPr>
        <w:pStyle w:val="14"/>
        <w:numPr>
          <w:ilvl w:val="0"/>
          <w:numId w:val="31"/>
        </w:numPr>
        <w:tabs>
          <w:tab w:val="right" w:pos="426"/>
          <w:tab w:val="right" w:pos="993"/>
        </w:tabs>
        <w:ind w:left="0" w:firstLine="709"/>
        <w:contextualSpacing/>
        <w:jc w:val="both"/>
        <w:rPr>
          <w:rFonts w:ascii="Times New Roman" w:hAnsi="Times New Roman" w:cs="Times New Roman"/>
        </w:rPr>
      </w:pPr>
      <w:r w:rsidRPr="00DC1CF8">
        <w:rPr>
          <w:rFonts w:ascii="Times New Roman" w:hAnsi="Times New Roman" w:cs="Times New Roman"/>
        </w:rPr>
        <w:t>физическое развитие.</w:t>
      </w:r>
    </w:p>
    <w:p w:rsidR="00707122" w:rsidRPr="00E865D9" w:rsidRDefault="00707122" w:rsidP="00707122">
      <w:pPr>
        <w:spacing w:after="0" w:line="240" w:lineRule="auto"/>
        <w:ind w:firstLine="709"/>
        <w:jc w:val="both"/>
        <w:rPr>
          <w:rFonts w:ascii="Times New Roman" w:hAnsi="Times New Roman" w:cs="Times New Roman"/>
          <w:sz w:val="24"/>
          <w:szCs w:val="24"/>
        </w:rPr>
      </w:pPr>
      <w:r w:rsidRPr="00DC1CF8">
        <w:rPr>
          <w:rFonts w:ascii="Times New Roman" w:hAnsi="Times New Roman" w:cs="Times New Roman"/>
          <w:color w:val="000000"/>
          <w:sz w:val="24"/>
          <w:szCs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w:t>
      </w:r>
      <w:r w:rsidRPr="00E865D9">
        <w:rPr>
          <w:rFonts w:ascii="Times New Roman" w:hAnsi="Times New Roman" w:cs="Times New Roman"/>
          <w:color w:val="000000"/>
          <w:sz w:val="24"/>
          <w:szCs w:val="24"/>
        </w:rPr>
        <w:t>. На их основе определяются региональный и муниципальный компоненты.</w:t>
      </w:r>
    </w:p>
    <w:p w:rsidR="00707122" w:rsidRPr="00E865D9" w:rsidRDefault="00707122" w:rsidP="00707122">
      <w:pPr>
        <w:spacing w:after="0" w:line="240" w:lineRule="auto"/>
        <w:ind w:firstLine="709"/>
        <w:jc w:val="both"/>
        <w:rPr>
          <w:rFonts w:ascii="Times New Roman" w:hAnsi="Times New Roman" w:cs="Times New Roman"/>
          <w:color w:val="000000"/>
          <w:sz w:val="24"/>
          <w:szCs w:val="24"/>
        </w:rPr>
      </w:pPr>
    </w:p>
    <w:p w:rsidR="00707122" w:rsidRPr="00E865D9" w:rsidRDefault="00707122" w:rsidP="00707122">
      <w:pPr>
        <w:spacing w:after="0" w:line="240" w:lineRule="auto"/>
        <w:ind w:firstLine="709"/>
        <w:jc w:val="center"/>
        <w:rPr>
          <w:rFonts w:ascii="Times New Roman" w:hAnsi="Times New Roman" w:cs="Times New Roman"/>
          <w:sz w:val="24"/>
          <w:szCs w:val="24"/>
        </w:rPr>
      </w:pPr>
      <w:r w:rsidRPr="00E865D9">
        <w:rPr>
          <w:rFonts w:ascii="Times New Roman" w:hAnsi="Times New Roman" w:cs="Times New Roman"/>
          <w:b/>
          <w:bCs/>
          <w:color w:val="000000"/>
          <w:sz w:val="24"/>
          <w:szCs w:val="24"/>
        </w:rPr>
        <w:t>Патриотическое направление воспитания</w:t>
      </w:r>
    </w:p>
    <w:p w:rsidR="00707122" w:rsidRPr="00E865D9" w:rsidRDefault="00707122" w:rsidP="00707122">
      <w:pPr>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 xml:space="preserve">Ценности </w:t>
      </w:r>
      <w:r w:rsidRPr="00E865D9">
        <w:rPr>
          <w:rFonts w:ascii="Times New Roman" w:hAnsi="Times New Roman" w:cs="Times New Roman"/>
          <w:b/>
          <w:bCs/>
          <w:color w:val="000000"/>
          <w:sz w:val="24"/>
          <w:szCs w:val="24"/>
        </w:rPr>
        <w:t xml:space="preserve">Родина </w:t>
      </w:r>
      <w:r w:rsidRPr="00E865D9">
        <w:rPr>
          <w:rFonts w:ascii="Times New Roman" w:hAnsi="Times New Roman" w:cs="Times New Roman"/>
          <w:color w:val="000000"/>
          <w:sz w:val="24"/>
          <w:szCs w:val="24"/>
        </w:rPr>
        <w:t xml:space="preserve">и </w:t>
      </w:r>
      <w:r w:rsidRPr="00E865D9">
        <w:rPr>
          <w:rFonts w:ascii="Times New Roman" w:hAnsi="Times New Roman" w:cs="Times New Roman"/>
          <w:b/>
          <w:bCs/>
          <w:color w:val="000000"/>
          <w:sz w:val="24"/>
          <w:szCs w:val="24"/>
        </w:rPr>
        <w:t>природа</w:t>
      </w:r>
      <w:r w:rsidRPr="00E865D9">
        <w:rPr>
          <w:rFonts w:ascii="Times New Roman" w:hAnsi="Times New Roman" w:cs="Times New Roman"/>
          <w:color w:val="000000"/>
          <w:sz w:val="24"/>
          <w:szCs w:val="24"/>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707122" w:rsidRPr="00E865D9" w:rsidRDefault="00707122" w:rsidP="00707122">
      <w:pPr>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w:t>
      </w:r>
      <w:r>
        <w:rPr>
          <w:rFonts w:ascii="Times New Roman" w:hAnsi="Times New Roman" w:cs="Times New Roman"/>
          <w:color w:val="000000"/>
          <w:sz w:val="24"/>
          <w:szCs w:val="24"/>
        </w:rPr>
        <w:t xml:space="preserve"> </w:t>
      </w:r>
      <w:r w:rsidRPr="00E865D9">
        <w:rPr>
          <w:rFonts w:ascii="Times New Roman" w:hAnsi="Times New Roman" w:cs="Times New Roman"/>
          <w:color w:val="000000"/>
          <w:sz w:val="24"/>
          <w:szCs w:val="24"/>
        </w:rPr>
        <w:t>образа жизни и ее уклада, народных и семейных традиций.</w:t>
      </w:r>
    </w:p>
    <w:p w:rsidR="00707122" w:rsidRPr="00E865D9" w:rsidRDefault="00707122" w:rsidP="00707122">
      <w:pPr>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707122" w:rsidRPr="00E865D9" w:rsidRDefault="00707122" w:rsidP="000E7C71">
      <w:pPr>
        <w:numPr>
          <w:ilvl w:val="0"/>
          <w:numId w:val="30"/>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707122" w:rsidRPr="00E865D9" w:rsidRDefault="00707122" w:rsidP="000E7C71">
      <w:pPr>
        <w:numPr>
          <w:ilvl w:val="0"/>
          <w:numId w:val="30"/>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эмоционально-ценностный, характеризующийся любовью к Родине – России, уважением к своему народу, народу России в целом;</w:t>
      </w:r>
    </w:p>
    <w:p w:rsidR="00707122" w:rsidRPr="00E865D9" w:rsidRDefault="00707122" w:rsidP="000E7C71">
      <w:pPr>
        <w:numPr>
          <w:ilvl w:val="0"/>
          <w:numId w:val="30"/>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707122" w:rsidRPr="00E865D9" w:rsidRDefault="00707122" w:rsidP="00707122">
      <w:pPr>
        <w:spacing w:after="0" w:line="240" w:lineRule="auto"/>
        <w:ind w:firstLine="709"/>
        <w:jc w:val="both"/>
        <w:rPr>
          <w:rFonts w:ascii="Times New Roman" w:hAnsi="Times New Roman" w:cs="Times New Roman"/>
          <w:b/>
          <w:sz w:val="24"/>
          <w:szCs w:val="24"/>
        </w:rPr>
      </w:pPr>
      <w:r w:rsidRPr="00E865D9">
        <w:rPr>
          <w:rFonts w:ascii="Times New Roman" w:hAnsi="Times New Roman" w:cs="Times New Roman"/>
          <w:b/>
          <w:color w:val="000000"/>
          <w:sz w:val="24"/>
          <w:szCs w:val="24"/>
        </w:rPr>
        <w:t>Задачи патриотического воспитания:</w:t>
      </w:r>
    </w:p>
    <w:p w:rsidR="00707122" w:rsidRPr="00E865D9" w:rsidRDefault="00707122" w:rsidP="000E7C71">
      <w:pPr>
        <w:numPr>
          <w:ilvl w:val="0"/>
          <w:numId w:val="28"/>
        </w:numPr>
        <w:tabs>
          <w:tab w:val="left" w:pos="1134"/>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формирование любви к родному краю, родной природе, родному языку, культурному наследию своего народа;</w:t>
      </w:r>
    </w:p>
    <w:p w:rsidR="00707122" w:rsidRPr="00E865D9" w:rsidRDefault="00707122" w:rsidP="000E7C71">
      <w:pPr>
        <w:numPr>
          <w:ilvl w:val="0"/>
          <w:numId w:val="28"/>
        </w:numPr>
        <w:tabs>
          <w:tab w:val="left" w:pos="1134"/>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воспитание любви, уважения к своим национальным особенностям и чувства собственного достоинства как представителя своего народа;</w:t>
      </w:r>
    </w:p>
    <w:p w:rsidR="00707122" w:rsidRPr="00E865D9" w:rsidRDefault="00707122" w:rsidP="000E7C71">
      <w:pPr>
        <w:numPr>
          <w:ilvl w:val="0"/>
          <w:numId w:val="28"/>
        </w:numPr>
        <w:tabs>
          <w:tab w:val="left" w:pos="1134"/>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707122" w:rsidRPr="00E865D9" w:rsidRDefault="00707122" w:rsidP="000E7C71">
      <w:pPr>
        <w:numPr>
          <w:ilvl w:val="0"/>
          <w:numId w:val="28"/>
        </w:numPr>
        <w:tabs>
          <w:tab w:val="left" w:pos="1134"/>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707122" w:rsidRPr="00E865D9" w:rsidRDefault="00707122" w:rsidP="00707122">
      <w:pPr>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lastRenderedPageBreak/>
        <w:t>При реализации указанных задач воспитатель ДОУ должен сосредоточить свое внимание на нескольких основных направлениях воспитательной работы:</w:t>
      </w:r>
    </w:p>
    <w:p w:rsidR="00707122" w:rsidRPr="00E865D9" w:rsidRDefault="00707122" w:rsidP="000E7C71">
      <w:pPr>
        <w:numPr>
          <w:ilvl w:val="0"/>
          <w:numId w:val="32"/>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ознакомлении детей с историей, героями, культурой, традициями России и своего народа;</w:t>
      </w:r>
    </w:p>
    <w:p w:rsidR="00707122" w:rsidRPr="00E865D9" w:rsidRDefault="00707122" w:rsidP="000E7C71">
      <w:pPr>
        <w:numPr>
          <w:ilvl w:val="0"/>
          <w:numId w:val="32"/>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организации коллективных творческих проектов, направленных на приобщение детей к российским общенациональным традициям;</w:t>
      </w:r>
    </w:p>
    <w:p w:rsidR="00707122" w:rsidRPr="00E865D9" w:rsidRDefault="00707122" w:rsidP="000E7C71">
      <w:pPr>
        <w:numPr>
          <w:ilvl w:val="0"/>
          <w:numId w:val="32"/>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707122" w:rsidRPr="00E865D9" w:rsidRDefault="00707122" w:rsidP="00707122">
      <w:pPr>
        <w:tabs>
          <w:tab w:val="left" w:pos="993"/>
        </w:tabs>
        <w:spacing w:after="0" w:line="240" w:lineRule="auto"/>
        <w:ind w:firstLine="709"/>
        <w:jc w:val="both"/>
        <w:rPr>
          <w:rFonts w:ascii="Times New Roman" w:hAnsi="Times New Roman" w:cs="Times New Roman"/>
          <w:color w:val="000000"/>
          <w:sz w:val="24"/>
          <w:szCs w:val="24"/>
        </w:rPr>
      </w:pPr>
    </w:p>
    <w:p w:rsidR="00707122" w:rsidRPr="00E865D9" w:rsidRDefault="00707122" w:rsidP="00707122">
      <w:pPr>
        <w:spacing w:after="0" w:line="240" w:lineRule="auto"/>
        <w:ind w:firstLine="709"/>
        <w:jc w:val="center"/>
        <w:rPr>
          <w:rFonts w:ascii="Times New Roman" w:hAnsi="Times New Roman" w:cs="Times New Roman"/>
          <w:sz w:val="24"/>
          <w:szCs w:val="24"/>
        </w:rPr>
      </w:pPr>
      <w:r w:rsidRPr="00E865D9">
        <w:rPr>
          <w:rFonts w:ascii="Times New Roman" w:hAnsi="Times New Roman" w:cs="Times New Roman"/>
          <w:b/>
          <w:color w:val="000000"/>
          <w:sz w:val="24"/>
          <w:szCs w:val="24"/>
        </w:rPr>
        <w:t>Социальное направление воспитания</w:t>
      </w:r>
    </w:p>
    <w:p w:rsidR="00707122" w:rsidRPr="00E865D9" w:rsidRDefault="00707122" w:rsidP="00707122">
      <w:pPr>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 xml:space="preserve">Ценности </w:t>
      </w:r>
      <w:r w:rsidRPr="00E865D9">
        <w:rPr>
          <w:rFonts w:ascii="Times New Roman" w:hAnsi="Times New Roman" w:cs="Times New Roman"/>
          <w:b/>
          <w:bCs/>
          <w:color w:val="000000"/>
          <w:sz w:val="24"/>
          <w:szCs w:val="24"/>
        </w:rPr>
        <w:t xml:space="preserve">семья, дружба, человек </w:t>
      </w:r>
      <w:r w:rsidRPr="00E865D9">
        <w:rPr>
          <w:rFonts w:ascii="Times New Roman" w:hAnsi="Times New Roman" w:cs="Times New Roman"/>
          <w:bCs/>
          <w:color w:val="000000"/>
          <w:sz w:val="24"/>
          <w:szCs w:val="24"/>
        </w:rPr>
        <w:t>и</w:t>
      </w:r>
      <w:r w:rsidRPr="00E865D9">
        <w:rPr>
          <w:rFonts w:ascii="Times New Roman" w:hAnsi="Times New Roman" w:cs="Times New Roman"/>
          <w:b/>
          <w:bCs/>
          <w:color w:val="000000"/>
          <w:sz w:val="24"/>
          <w:szCs w:val="24"/>
        </w:rPr>
        <w:t xml:space="preserve"> сотрудничество</w:t>
      </w:r>
      <w:r w:rsidRPr="00E865D9">
        <w:rPr>
          <w:rFonts w:ascii="Times New Roman" w:hAnsi="Times New Roman" w:cs="Times New Roman"/>
          <w:color w:val="000000"/>
          <w:sz w:val="24"/>
          <w:szCs w:val="24"/>
        </w:rPr>
        <w:t xml:space="preserve"> лежат в основе социального направления воспитания.</w:t>
      </w:r>
    </w:p>
    <w:p w:rsidR="00707122" w:rsidRPr="00E865D9" w:rsidRDefault="00707122" w:rsidP="00707122">
      <w:pPr>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707122" w:rsidRPr="00E865D9" w:rsidRDefault="00707122" w:rsidP="00707122">
      <w:pPr>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rsidR="00707122" w:rsidRPr="00E865D9" w:rsidRDefault="00707122" w:rsidP="00707122">
      <w:pPr>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Выделяются основные задачи социального направления воспитания.</w:t>
      </w:r>
    </w:p>
    <w:p w:rsidR="00707122" w:rsidRPr="00E865D9" w:rsidRDefault="00707122" w:rsidP="000E7C71">
      <w:pPr>
        <w:numPr>
          <w:ilvl w:val="0"/>
          <w:numId w:val="27"/>
        </w:numPr>
        <w:tabs>
          <w:tab w:val="left" w:pos="1134"/>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707122" w:rsidRPr="00E865D9" w:rsidRDefault="00707122" w:rsidP="000E7C71">
      <w:pPr>
        <w:numPr>
          <w:ilvl w:val="0"/>
          <w:numId w:val="27"/>
        </w:numPr>
        <w:tabs>
          <w:tab w:val="left" w:pos="1134"/>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707122" w:rsidRPr="00E865D9" w:rsidRDefault="00707122" w:rsidP="000E7C71">
      <w:pPr>
        <w:numPr>
          <w:ilvl w:val="0"/>
          <w:numId w:val="27"/>
        </w:numPr>
        <w:tabs>
          <w:tab w:val="left" w:pos="1134"/>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Развитие способности поставить себя на место другого как проявление личностной зрелости и преодоление детского эгоизма.</w:t>
      </w:r>
    </w:p>
    <w:p w:rsidR="00707122" w:rsidRPr="00E865D9" w:rsidRDefault="00707122" w:rsidP="00707122">
      <w:pPr>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При реализации данных задач воспитатель ДОУ должен сосредоточить свое внимание на нескольких основных направлениях воспитательной работы:</w:t>
      </w:r>
    </w:p>
    <w:p w:rsidR="00707122" w:rsidRPr="00E865D9" w:rsidRDefault="00707122" w:rsidP="000E7C71">
      <w:pPr>
        <w:numPr>
          <w:ilvl w:val="0"/>
          <w:numId w:val="33"/>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организовывать сюжетно-ролевые игры (в семью, в команду и т.п.), игры с правилами, традиционные народные игры и пр.;</w:t>
      </w:r>
    </w:p>
    <w:p w:rsidR="00707122" w:rsidRPr="00E865D9" w:rsidRDefault="00707122" w:rsidP="000E7C71">
      <w:pPr>
        <w:numPr>
          <w:ilvl w:val="0"/>
          <w:numId w:val="33"/>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воспитывать у детей навыки поведения в обществе;</w:t>
      </w:r>
    </w:p>
    <w:p w:rsidR="00707122" w:rsidRPr="00E865D9" w:rsidRDefault="00707122" w:rsidP="000E7C71">
      <w:pPr>
        <w:numPr>
          <w:ilvl w:val="0"/>
          <w:numId w:val="33"/>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учить детей сотрудничать, организуя групповые формы в продуктивных видах деятельности;</w:t>
      </w:r>
    </w:p>
    <w:p w:rsidR="00707122" w:rsidRPr="00E865D9" w:rsidRDefault="00707122" w:rsidP="000E7C71">
      <w:pPr>
        <w:numPr>
          <w:ilvl w:val="0"/>
          <w:numId w:val="33"/>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учить детей анализировать поступки и чувства – свои и других людей;</w:t>
      </w:r>
    </w:p>
    <w:p w:rsidR="00707122" w:rsidRPr="00E865D9" w:rsidRDefault="00707122" w:rsidP="000E7C71">
      <w:pPr>
        <w:numPr>
          <w:ilvl w:val="0"/>
          <w:numId w:val="33"/>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организовывать коллективные проекты заботы и помощи;</w:t>
      </w:r>
    </w:p>
    <w:p w:rsidR="00707122" w:rsidRPr="00E865D9" w:rsidRDefault="00707122" w:rsidP="000E7C71">
      <w:pPr>
        <w:numPr>
          <w:ilvl w:val="0"/>
          <w:numId w:val="33"/>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создавать доброжелательный психологический климат в группе.</w:t>
      </w:r>
    </w:p>
    <w:p w:rsidR="00707122" w:rsidRPr="00E865D9" w:rsidRDefault="00707122" w:rsidP="00707122">
      <w:pPr>
        <w:tabs>
          <w:tab w:val="left" w:pos="993"/>
        </w:tabs>
        <w:spacing w:after="0" w:line="240" w:lineRule="auto"/>
        <w:ind w:firstLine="709"/>
        <w:jc w:val="center"/>
        <w:rPr>
          <w:rFonts w:ascii="Times New Roman" w:hAnsi="Times New Roman" w:cs="Times New Roman"/>
          <w:b/>
          <w:bCs/>
          <w:color w:val="000000"/>
          <w:sz w:val="24"/>
          <w:szCs w:val="24"/>
        </w:rPr>
      </w:pPr>
    </w:p>
    <w:p w:rsidR="00707122" w:rsidRPr="00E865D9" w:rsidRDefault="00707122" w:rsidP="00707122">
      <w:pPr>
        <w:spacing w:after="0" w:line="240" w:lineRule="auto"/>
        <w:ind w:firstLine="709"/>
        <w:jc w:val="center"/>
        <w:rPr>
          <w:rFonts w:ascii="Times New Roman" w:hAnsi="Times New Roman" w:cs="Times New Roman"/>
          <w:sz w:val="24"/>
          <w:szCs w:val="24"/>
        </w:rPr>
      </w:pPr>
      <w:r w:rsidRPr="00E865D9">
        <w:rPr>
          <w:rFonts w:ascii="Times New Roman" w:hAnsi="Times New Roman" w:cs="Times New Roman"/>
          <w:b/>
          <w:bCs/>
          <w:color w:val="000000"/>
          <w:sz w:val="24"/>
          <w:szCs w:val="24"/>
        </w:rPr>
        <w:t>Познавательное направление воспитания</w:t>
      </w:r>
    </w:p>
    <w:p w:rsidR="00707122" w:rsidRPr="00E865D9" w:rsidRDefault="00707122" w:rsidP="00707122">
      <w:pPr>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 xml:space="preserve">Ценность – </w:t>
      </w:r>
      <w:r w:rsidRPr="00E865D9">
        <w:rPr>
          <w:rFonts w:ascii="Times New Roman" w:hAnsi="Times New Roman" w:cs="Times New Roman"/>
          <w:b/>
          <w:bCs/>
          <w:color w:val="000000"/>
          <w:sz w:val="24"/>
          <w:szCs w:val="24"/>
        </w:rPr>
        <w:t>знания</w:t>
      </w:r>
      <w:r w:rsidRPr="00E865D9">
        <w:rPr>
          <w:rFonts w:ascii="Times New Roman" w:hAnsi="Times New Roman" w:cs="Times New Roman"/>
          <w:color w:val="000000"/>
          <w:sz w:val="24"/>
          <w:szCs w:val="24"/>
        </w:rPr>
        <w:t>. Цель познавательного направления воспитания – формирование ценности познания.</w:t>
      </w:r>
    </w:p>
    <w:p w:rsidR="00707122" w:rsidRPr="00E865D9" w:rsidRDefault="00707122" w:rsidP="00707122">
      <w:pPr>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lastRenderedPageBreak/>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707122" w:rsidRPr="00E865D9" w:rsidRDefault="00707122" w:rsidP="00707122">
      <w:pPr>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Задачи познавательного направления воспитания:</w:t>
      </w:r>
    </w:p>
    <w:p w:rsidR="00707122" w:rsidRPr="00E865D9" w:rsidRDefault="00707122" w:rsidP="000E7C71">
      <w:pPr>
        <w:numPr>
          <w:ilvl w:val="0"/>
          <w:numId w:val="25"/>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развитие любознательности, формирование опыта познавательной инициативы;</w:t>
      </w:r>
    </w:p>
    <w:p w:rsidR="00707122" w:rsidRPr="00E865D9" w:rsidRDefault="00707122" w:rsidP="000E7C71">
      <w:pPr>
        <w:numPr>
          <w:ilvl w:val="0"/>
          <w:numId w:val="25"/>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формирование ценностного отношения к взрослому как источнику знаний;</w:t>
      </w:r>
    </w:p>
    <w:p w:rsidR="00707122" w:rsidRPr="00E865D9" w:rsidRDefault="00707122" w:rsidP="000E7C71">
      <w:pPr>
        <w:numPr>
          <w:ilvl w:val="0"/>
          <w:numId w:val="25"/>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приобщение ребенка к культурным способам познания (книги, интернет-источники, дискуссии и др.).</w:t>
      </w:r>
    </w:p>
    <w:p w:rsidR="00707122" w:rsidRPr="00E865D9" w:rsidRDefault="00707122" w:rsidP="00707122">
      <w:pPr>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Направления деятельности воспитателя:</w:t>
      </w:r>
    </w:p>
    <w:p w:rsidR="00707122" w:rsidRPr="00E865D9" w:rsidRDefault="00707122" w:rsidP="000E7C71">
      <w:pPr>
        <w:numPr>
          <w:ilvl w:val="0"/>
          <w:numId w:val="34"/>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707122" w:rsidRPr="00E865D9" w:rsidRDefault="00707122" w:rsidP="000E7C71">
      <w:pPr>
        <w:numPr>
          <w:ilvl w:val="0"/>
          <w:numId w:val="34"/>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организация конструкторской и продуктивной творческой деятельности, проектной и исследовательской деятельности детей совместно с взрослыми;</w:t>
      </w:r>
    </w:p>
    <w:p w:rsidR="00707122" w:rsidRPr="00E865D9" w:rsidRDefault="00707122" w:rsidP="000E7C71">
      <w:pPr>
        <w:numPr>
          <w:ilvl w:val="0"/>
          <w:numId w:val="34"/>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707122" w:rsidRPr="00E865D9" w:rsidRDefault="00707122" w:rsidP="00707122">
      <w:pPr>
        <w:tabs>
          <w:tab w:val="left" w:pos="993"/>
        </w:tabs>
        <w:spacing w:after="0" w:line="240" w:lineRule="auto"/>
        <w:ind w:firstLine="709"/>
        <w:jc w:val="both"/>
        <w:rPr>
          <w:rFonts w:ascii="Times New Roman" w:hAnsi="Times New Roman" w:cs="Times New Roman"/>
          <w:b/>
          <w:bCs/>
          <w:color w:val="000000"/>
          <w:sz w:val="24"/>
          <w:szCs w:val="24"/>
        </w:rPr>
      </w:pPr>
    </w:p>
    <w:p w:rsidR="00707122" w:rsidRPr="00E865D9" w:rsidRDefault="00707122" w:rsidP="00707122">
      <w:pPr>
        <w:spacing w:after="0" w:line="240" w:lineRule="auto"/>
        <w:ind w:firstLine="709"/>
        <w:jc w:val="center"/>
        <w:rPr>
          <w:rFonts w:ascii="Times New Roman" w:hAnsi="Times New Roman" w:cs="Times New Roman"/>
          <w:sz w:val="24"/>
          <w:szCs w:val="24"/>
        </w:rPr>
      </w:pPr>
      <w:r w:rsidRPr="00E865D9">
        <w:rPr>
          <w:rFonts w:ascii="Times New Roman" w:hAnsi="Times New Roman" w:cs="Times New Roman"/>
          <w:b/>
          <w:bCs/>
          <w:color w:val="000000"/>
          <w:sz w:val="24"/>
          <w:szCs w:val="24"/>
        </w:rPr>
        <w:t>Физическое и оздоровительное направление воспитания</w:t>
      </w:r>
    </w:p>
    <w:p w:rsidR="00707122" w:rsidRPr="00E865D9" w:rsidRDefault="00707122" w:rsidP="00707122">
      <w:pPr>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 xml:space="preserve">Ценность – </w:t>
      </w:r>
      <w:r w:rsidRPr="00E865D9">
        <w:rPr>
          <w:rFonts w:ascii="Times New Roman" w:hAnsi="Times New Roman" w:cs="Times New Roman"/>
          <w:b/>
          <w:bCs/>
          <w:color w:val="000000"/>
          <w:sz w:val="24"/>
          <w:szCs w:val="24"/>
        </w:rPr>
        <w:t xml:space="preserve">здоровье. </w:t>
      </w:r>
      <w:r w:rsidRPr="00E865D9">
        <w:rPr>
          <w:rFonts w:ascii="Times New Roman" w:hAnsi="Times New Roman" w:cs="Times New Roman"/>
          <w:color w:val="000000"/>
          <w:sz w:val="24"/>
          <w:szCs w:val="24"/>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707122" w:rsidRPr="00E865D9" w:rsidRDefault="00707122" w:rsidP="00707122">
      <w:pPr>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Задачи по формированию здорового образа жизни:</w:t>
      </w:r>
    </w:p>
    <w:p w:rsidR="00707122" w:rsidRPr="00E865D9" w:rsidRDefault="00707122" w:rsidP="000E7C71">
      <w:pPr>
        <w:numPr>
          <w:ilvl w:val="0"/>
          <w:numId w:val="35"/>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707122" w:rsidRPr="00E865D9" w:rsidRDefault="00707122" w:rsidP="000E7C71">
      <w:pPr>
        <w:numPr>
          <w:ilvl w:val="0"/>
          <w:numId w:val="35"/>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 xml:space="preserve">закаливание, повышение сопротивляемости к воздействию условий внешней среды; </w:t>
      </w:r>
    </w:p>
    <w:p w:rsidR="00707122" w:rsidRPr="00E865D9" w:rsidRDefault="00707122" w:rsidP="000E7C71">
      <w:pPr>
        <w:numPr>
          <w:ilvl w:val="0"/>
          <w:numId w:val="35"/>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укрепление опорно-двигательного аппарата; развитие двигательных способностей, обучение двигательным навыкам и умениям;</w:t>
      </w:r>
    </w:p>
    <w:p w:rsidR="00707122" w:rsidRPr="00E865D9" w:rsidRDefault="00707122" w:rsidP="000E7C71">
      <w:pPr>
        <w:numPr>
          <w:ilvl w:val="0"/>
          <w:numId w:val="35"/>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формирование элементарных представлений в области физической культуры, здоровья и безопасного образа жизни;</w:t>
      </w:r>
    </w:p>
    <w:p w:rsidR="00707122" w:rsidRPr="00E865D9" w:rsidRDefault="00707122" w:rsidP="000E7C71">
      <w:pPr>
        <w:numPr>
          <w:ilvl w:val="0"/>
          <w:numId w:val="35"/>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организация сна, здорового питания, выстраивание правильного режима дня;</w:t>
      </w:r>
    </w:p>
    <w:p w:rsidR="00707122" w:rsidRPr="00E865D9" w:rsidRDefault="00707122" w:rsidP="000E7C71">
      <w:pPr>
        <w:numPr>
          <w:ilvl w:val="0"/>
          <w:numId w:val="35"/>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воспитание экологической культуры, обучение безопасности жизнедеятельности.</w:t>
      </w:r>
    </w:p>
    <w:p w:rsidR="00707122" w:rsidRPr="00E865D9" w:rsidRDefault="00707122" w:rsidP="00707122">
      <w:pPr>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Направления деятельности воспитателя:</w:t>
      </w:r>
    </w:p>
    <w:p w:rsidR="00707122" w:rsidRPr="00E865D9" w:rsidRDefault="00707122" w:rsidP="000E7C71">
      <w:pPr>
        <w:numPr>
          <w:ilvl w:val="0"/>
          <w:numId w:val="36"/>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организация подвижных, спортивных игр, в том числе традиционных народных игр, дворовых игр на территории детского сада;</w:t>
      </w:r>
    </w:p>
    <w:p w:rsidR="00707122" w:rsidRPr="00E865D9" w:rsidRDefault="00707122" w:rsidP="000E7C71">
      <w:pPr>
        <w:numPr>
          <w:ilvl w:val="0"/>
          <w:numId w:val="36"/>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создание детско-взрослых проектов по здоровому образу жизни;</w:t>
      </w:r>
    </w:p>
    <w:p w:rsidR="00707122" w:rsidRPr="00E865D9" w:rsidRDefault="00707122" w:rsidP="000E7C71">
      <w:pPr>
        <w:numPr>
          <w:ilvl w:val="0"/>
          <w:numId w:val="36"/>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введение оздоровительных традиций в ДОУ.</w:t>
      </w:r>
    </w:p>
    <w:p w:rsidR="00707122" w:rsidRPr="00E865D9" w:rsidRDefault="00707122" w:rsidP="00707122">
      <w:pPr>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 xml:space="preserve">Формирование у дошкольников </w:t>
      </w:r>
      <w:r w:rsidRPr="00E865D9">
        <w:rPr>
          <w:rFonts w:ascii="Times New Roman" w:hAnsi="Times New Roman" w:cs="Times New Roman"/>
          <w:b/>
          <w:bCs/>
          <w:color w:val="000000"/>
          <w:sz w:val="24"/>
          <w:szCs w:val="24"/>
        </w:rPr>
        <w:t xml:space="preserve">культурно-гигиенических навыков </w:t>
      </w:r>
      <w:r w:rsidRPr="00E865D9">
        <w:rPr>
          <w:rFonts w:ascii="Times New Roman" w:hAnsi="Times New Roman" w:cs="Times New Roman"/>
          <w:color w:val="000000"/>
          <w:sz w:val="24"/>
          <w:szCs w:val="24"/>
        </w:rPr>
        <w:t xml:space="preserve">является важной частью воспитания </w:t>
      </w:r>
      <w:r w:rsidRPr="00E865D9">
        <w:rPr>
          <w:rFonts w:ascii="Times New Roman" w:hAnsi="Times New Roman" w:cs="Times New Roman"/>
          <w:b/>
          <w:color w:val="000000"/>
          <w:sz w:val="24"/>
          <w:szCs w:val="24"/>
        </w:rPr>
        <w:t>культуры</w:t>
      </w:r>
      <w:r w:rsidRPr="00E865D9">
        <w:rPr>
          <w:rFonts w:ascii="Times New Roman" w:hAnsi="Times New Roman" w:cs="Times New Roman"/>
          <w:color w:val="000000"/>
          <w:sz w:val="24"/>
          <w:szCs w:val="24"/>
        </w:rPr>
        <w:t xml:space="preserve"> </w:t>
      </w:r>
      <w:r w:rsidRPr="00E865D9">
        <w:rPr>
          <w:rFonts w:ascii="Times New Roman" w:hAnsi="Times New Roman" w:cs="Times New Roman"/>
          <w:b/>
          <w:bCs/>
          <w:color w:val="000000"/>
          <w:sz w:val="24"/>
          <w:szCs w:val="24"/>
        </w:rPr>
        <w:t>здоровья</w:t>
      </w:r>
      <w:r w:rsidRPr="00E865D9">
        <w:rPr>
          <w:rFonts w:ascii="Times New Roman" w:hAnsi="Times New Roman" w:cs="Times New Roman"/>
          <w:color w:val="000000"/>
          <w:sz w:val="24"/>
          <w:szCs w:val="24"/>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707122" w:rsidRPr="00E865D9" w:rsidRDefault="00707122" w:rsidP="00707122">
      <w:pPr>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Особенность культурно-гигиенических навыков заключается в том, что они должны формироваться на протяжении всего пребывания ребенка в ДОУ.</w:t>
      </w:r>
    </w:p>
    <w:p w:rsidR="00707122" w:rsidRPr="00E865D9" w:rsidRDefault="00707122" w:rsidP="00707122">
      <w:pPr>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w:t>
      </w:r>
      <w:r w:rsidRPr="00E865D9">
        <w:rPr>
          <w:rFonts w:ascii="Times New Roman" w:hAnsi="Times New Roman" w:cs="Times New Roman"/>
          <w:color w:val="000000"/>
          <w:sz w:val="24"/>
          <w:szCs w:val="24"/>
        </w:rPr>
        <w:lastRenderedPageBreak/>
        <w:t>периодичностью, ребенок вводит их в свое бытовое пространство, и постепенно они становятся для него привычкой.</w:t>
      </w:r>
    </w:p>
    <w:p w:rsidR="00707122" w:rsidRPr="00E865D9" w:rsidRDefault="00707122" w:rsidP="00707122">
      <w:pPr>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Формируя у детей культурно-гигиенические навыки, воспитатель ДОУ должен сосредоточить свое внимание на нескольких основных направлениях воспитательной работы:</w:t>
      </w:r>
    </w:p>
    <w:p w:rsidR="00707122" w:rsidRPr="00E865D9" w:rsidRDefault="00707122" w:rsidP="000E7C71">
      <w:pPr>
        <w:numPr>
          <w:ilvl w:val="0"/>
          <w:numId w:val="36"/>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формировать у ребенка навыки поведения во время приема пищи;</w:t>
      </w:r>
    </w:p>
    <w:p w:rsidR="00707122" w:rsidRPr="00E865D9" w:rsidRDefault="00707122" w:rsidP="000E7C71">
      <w:pPr>
        <w:numPr>
          <w:ilvl w:val="0"/>
          <w:numId w:val="36"/>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формировать у ребенка представления о ценности здоровья, красоте и чистоте тела;</w:t>
      </w:r>
    </w:p>
    <w:p w:rsidR="00707122" w:rsidRPr="00E865D9" w:rsidRDefault="00707122" w:rsidP="000E7C71">
      <w:pPr>
        <w:numPr>
          <w:ilvl w:val="0"/>
          <w:numId w:val="36"/>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формировать у ребенка привычку следить за своим внешним видом;</w:t>
      </w:r>
    </w:p>
    <w:p w:rsidR="00707122" w:rsidRPr="00E865D9" w:rsidRDefault="00707122" w:rsidP="000E7C71">
      <w:pPr>
        <w:numPr>
          <w:ilvl w:val="0"/>
          <w:numId w:val="36"/>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включать информацию о гигиене в повседневную жизнь ребенка, в игру.</w:t>
      </w:r>
    </w:p>
    <w:p w:rsidR="00707122" w:rsidRPr="00E865D9" w:rsidRDefault="00707122" w:rsidP="00707122">
      <w:pPr>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Работа по формированию у ребенка культурно-гигиенических навыков должна вестись в тесном контакте с семьей.</w:t>
      </w:r>
    </w:p>
    <w:p w:rsidR="00707122" w:rsidRPr="00E865D9" w:rsidRDefault="00707122" w:rsidP="00707122">
      <w:pPr>
        <w:spacing w:after="0" w:line="240" w:lineRule="auto"/>
        <w:ind w:firstLine="709"/>
        <w:jc w:val="center"/>
        <w:rPr>
          <w:rFonts w:ascii="Times New Roman" w:hAnsi="Times New Roman" w:cs="Times New Roman"/>
          <w:b/>
          <w:bCs/>
          <w:color w:val="000000"/>
          <w:sz w:val="24"/>
          <w:szCs w:val="24"/>
        </w:rPr>
      </w:pPr>
    </w:p>
    <w:p w:rsidR="00707122" w:rsidRPr="00E865D9" w:rsidRDefault="00707122" w:rsidP="00707122">
      <w:pPr>
        <w:spacing w:after="0" w:line="240" w:lineRule="auto"/>
        <w:ind w:firstLine="709"/>
        <w:jc w:val="center"/>
        <w:rPr>
          <w:rFonts w:ascii="Times New Roman" w:hAnsi="Times New Roman" w:cs="Times New Roman"/>
          <w:sz w:val="24"/>
          <w:szCs w:val="24"/>
        </w:rPr>
      </w:pPr>
      <w:r w:rsidRPr="00E865D9">
        <w:rPr>
          <w:rFonts w:ascii="Times New Roman" w:hAnsi="Times New Roman" w:cs="Times New Roman"/>
          <w:b/>
          <w:bCs/>
          <w:color w:val="000000"/>
          <w:sz w:val="24"/>
          <w:szCs w:val="24"/>
        </w:rPr>
        <w:t>Трудовое направление воспитания</w:t>
      </w:r>
    </w:p>
    <w:p w:rsidR="00707122" w:rsidRPr="00E865D9" w:rsidRDefault="00707122" w:rsidP="00707122">
      <w:pPr>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 xml:space="preserve">Ценность – </w:t>
      </w:r>
      <w:r w:rsidRPr="00E865D9">
        <w:rPr>
          <w:rFonts w:ascii="Times New Roman" w:hAnsi="Times New Roman" w:cs="Times New Roman"/>
          <w:b/>
          <w:bCs/>
          <w:color w:val="000000"/>
          <w:sz w:val="24"/>
          <w:szCs w:val="24"/>
        </w:rPr>
        <w:t xml:space="preserve">труд. </w:t>
      </w:r>
      <w:r w:rsidRPr="00E865D9">
        <w:rPr>
          <w:rFonts w:ascii="Times New Roman" w:hAnsi="Times New Roman" w:cs="Times New Roman"/>
          <w:color w:val="000000"/>
          <w:sz w:val="24"/>
          <w:szCs w:val="24"/>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707122" w:rsidRPr="00E865D9" w:rsidRDefault="00707122" w:rsidP="00707122">
      <w:pPr>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707122" w:rsidRPr="00E865D9" w:rsidRDefault="00707122" w:rsidP="000E7C71">
      <w:pPr>
        <w:numPr>
          <w:ilvl w:val="0"/>
          <w:numId w:val="29"/>
        </w:numPr>
        <w:tabs>
          <w:tab w:val="left" w:pos="1134"/>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707122" w:rsidRPr="00E865D9" w:rsidRDefault="00707122" w:rsidP="000E7C71">
      <w:pPr>
        <w:numPr>
          <w:ilvl w:val="0"/>
          <w:numId w:val="29"/>
        </w:numPr>
        <w:tabs>
          <w:tab w:val="left" w:pos="1134"/>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707122" w:rsidRPr="00E865D9" w:rsidRDefault="00707122" w:rsidP="000E7C71">
      <w:pPr>
        <w:numPr>
          <w:ilvl w:val="0"/>
          <w:numId w:val="29"/>
        </w:numPr>
        <w:tabs>
          <w:tab w:val="left" w:pos="1134"/>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707122" w:rsidRPr="00E865D9" w:rsidRDefault="00707122" w:rsidP="00707122">
      <w:pPr>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При реализации данных задач воспитатель ДОУ должен сосредоточить свое внимание на нескольких направлениях воспитательной работы:</w:t>
      </w:r>
    </w:p>
    <w:p w:rsidR="00707122" w:rsidRPr="00E865D9" w:rsidRDefault="00707122" w:rsidP="000E7C71">
      <w:pPr>
        <w:numPr>
          <w:ilvl w:val="0"/>
          <w:numId w:val="37"/>
        </w:numPr>
        <w:tabs>
          <w:tab w:val="left" w:pos="142"/>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707122" w:rsidRPr="00E865D9" w:rsidRDefault="00707122" w:rsidP="000E7C71">
      <w:pPr>
        <w:numPr>
          <w:ilvl w:val="0"/>
          <w:numId w:val="37"/>
        </w:numPr>
        <w:tabs>
          <w:tab w:val="left" w:pos="142"/>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707122" w:rsidRPr="00E865D9" w:rsidRDefault="00707122" w:rsidP="000E7C71">
      <w:pPr>
        <w:numPr>
          <w:ilvl w:val="0"/>
          <w:numId w:val="37"/>
        </w:numPr>
        <w:tabs>
          <w:tab w:val="left" w:pos="142"/>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предоставлять детям самостоятельность в выполнении работы, чтобы они почувствовали ответственность за свои действия;</w:t>
      </w:r>
    </w:p>
    <w:p w:rsidR="00707122" w:rsidRPr="00E865D9" w:rsidRDefault="00707122" w:rsidP="000E7C71">
      <w:pPr>
        <w:numPr>
          <w:ilvl w:val="0"/>
          <w:numId w:val="37"/>
        </w:numPr>
        <w:tabs>
          <w:tab w:val="left" w:pos="142"/>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707122" w:rsidRPr="00E865D9" w:rsidRDefault="00707122" w:rsidP="000E7C71">
      <w:pPr>
        <w:numPr>
          <w:ilvl w:val="0"/>
          <w:numId w:val="37"/>
        </w:numPr>
        <w:tabs>
          <w:tab w:val="left" w:pos="142"/>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связывать развитие трудолюбия с формированием общественных мотивов труда, желанием приносить пользу людям.</w:t>
      </w:r>
    </w:p>
    <w:p w:rsidR="00707122" w:rsidRPr="00E865D9" w:rsidRDefault="00707122" w:rsidP="00707122">
      <w:pPr>
        <w:spacing w:after="0" w:line="240" w:lineRule="auto"/>
        <w:ind w:firstLine="709"/>
        <w:jc w:val="center"/>
        <w:rPr>
          <w:rFonts w:ascii="Times New Roman" w:hAnsi="Times New Roman" w:cs="Times New Roman"/>
          <w:b/>
          <w:bCs/>
          <w:color w:val="000000"/>
          <w:sz w:val="24"/>
          <w:szCs w:val="24"/>
        </w:rPr>
      </w:pPr>
    </w:p>
    <w:p w:rsidR="00707122" w:rsidRPr="00E865D9" w:rsidRDefault="00707122" w:rsidP="00707122">
      <w:pPr>
        <w:spacing w:after="0" w:line="240" w:lineRule="auto"/>
        <w:ind w:firstLine="709"/>
        <w:jc w:val="center"/>
        <w:rPr>
          <w:rFonts w:ascii="Times New Roman" w:hAnsi="Times New Roman" w:cs="Times New Roman"/>
          <w:sz w:val="24"/>
          <w:szCs w:val="24"/>
        </w:rPr>
      </w:pPr>
      <w:r w:rsidRPr="00E865D9">
        <w:rPr>
          <w:rFonts w:ascii="Times New Roman" w:hAnsi="Times New Roman" w:cs="Times New Roman"/>
          <w:b/>
          <w:bCs/>
          <w:color w:val="000000"/>
          <w:sz w:val="24"/>
          <w:szCs w:val="24"/>
        </w:rPr>
        <w:t>Этико-эстетическое направление воспитания</w:t>
      </w:r>
    </w:p>
    <w:p w:rsidR="00707122" w:rsidRPr="00E865D9" w:rsidRDefault="00707122" w:rsidP="00707122">
      <w:pPr>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 xml:space="preserve">Ценности – </w:t>
      </w:r>
      <w:r w:rsidRPr="00E865D9">
        <w:rPr>
          <w:rFonts w:ascii="Times New Roman" w:hAnsi="Times New Roman" w:cs="Times New Roman"/>
          <w:b/>
          <w:bCs/>
          <w:color w:val="000000"/>
          <w:sz w:val="24"/>
          <w:szCs w:val="24"/>
        </w:rPr>
        <w:t>культура и</w:t>
      </w:r>
      <w:r w:rsidRPr="00E865D9">
        <w:rPr>
          <w:rFonts w:ascii="Times New Roman" w:hAnsi="Times New Roman" w:cs="Times New Roman"/>
          <w:color w:val="000000"/>
          <w:sz w:val="24"/>
          <w:szCs w:val="24"/>
        </w:rPr>
        <w:t xml:space="preserve"> </w:t>
      </w:r>
      <w:r w:rsidRPr="00E865D9">
        <w:rPr>
          <w:rFonts w:ascii="Times New Roman" w:hAnsi="Times New Roman" w:cs="Times New Roman"/>
          <w:b/>
          <w:bCs/>
          <w:color w:val="000000"/>
          <w:sz w:val="24"/>
          <w:szCs w:val="24"/>
        </w:rPr>
        <w:t>красота</w:t>
      </w:r>
      <w:r w:rsidRPr="00E865D9">
        <w:rPr>
          <w:rFonts w:ascii="Times New Roman" w:hAnsi="Times New Roman" w:cs="Times New Roman"/>
          <w:color w:val="000000"/>
          <w:sz w:val="24"/>
          <w:szCs w:val="24"/>
        </w:rPr>
        <w:t xml:space="preserve">. </w:t>
      </w:r>
      <w:r w:rsidRPr="00E865D9">
        <w:rPr>
          <w:rFonts w:ascii="Times New Roman" w:hAnsi="Times New Roman" w:cs="Times New Roman"/>
          <w:b/>
          <w:bCs/>
          <w:color w:val="000000"/>
          <w:sz w:val="24"/>
          <w:szCs w:val="24"/>
        </w:rPr>
        <w:t>Культура поведения</w:t>
      </w:r>
      <w:r w:rsidRPr="00E865D9">
        <w:rPr>
          <w:rFonts w:ascii="Times New Roman" w:hAnsi="Times New Roman" w:cs="Times New Roman"/>
          <w:color w:val="000000"/>
          <w:sz w:val="24"/>
          <w:szCs w:val="24"/>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w:t>
      </w:r>
      <w:r>
        <w:rPr>
          <w:rFonts w:ascii="Times New Roman" w:hAnsi="Times New Roman" w:cs="Times New Roman"/>
          <w:color w:val="000000"/>
          <w:sz w:val="24"/>
          <w:szCs w:val="24"/>
        </w:rPr>
        <w:t xml:space="preserve"> </w:t>
      </w:r>
      <w:r w:rsidRPr="00E865D9">
        <w:rPr>
          <w:rFonts w:ascii="Times New Roman" w:hAnsi="Times New Roman" w:cs="Times New Roman"/>
          <w:color w:val="000000"/>
          <w:sz w:val="24"/>
          <w:szCs w:val="24"/>
        </w:rPr>
        <w:t>с накоплением нравственных представлений.</w:t>
      </w:r>
    </w:p>
    <w:p w:rsidR="00707122" w:rsidRPr="00E865D9" w:rsidRDefault="00707122" w:rsidP="00707122">
      <w:pPr>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Можно выделить основные задачи этико-эстетического воспитания:</w:t>
      </w:r>
    </w:p>
    <w:p w:rsidR="00707122" w:rsidRPr="00E865D9" w:rsidRDefault="00707122" w:rsidP="000E7C71">
      <w:pPr>
        <w:numPr>
          <w:ilvl w:val="0"/>
          <w:numId w:val="26"/>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формирование культуры общения, поведения, этических представлений;</w:t>
      </w:r>
    </w:p>
    <w:p w:rsidR="00707122" w:rsidRPr="00E865D9" w:rsidRDefault="00707122" w:rsidP="000E7C71">
      <w:pPr>
        <w:numPr>
          <w:ilvl w:val="0"/>
          <w:numId w:val="26"/>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lastRenderedPageBreak/>
        <w:t>воспитание представлений о значении опрятности и красоты внешней, ее влиянии на внутренний мир человека;</w:t>
      </w:r>
    </w:p>
    <w:p w:rsidR="00707122" w:rsidRPr="00E865D9" w:rsidRDefault="00707122" w:rsidP="000E7C71">
      <w:pPr>
        <w:numPr>
          <w:ilvl w:val="0"/>
          <w:numId w:val="26"/>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развитие предпосылок ценностно-смыслового восприятия и понимания произведений искусства, явлений жизни, отношений между людьми;</w:t>
      </w:r>
    </w:p>
    <w:p w:rsidR="00707122" w:rsidRPr="00E865D9" w:rsidRDefault="00707122" w:rsidP="000E7C71">
      <w:pPr>
        <w:numPr>
          <w:ilvl w:val="0"/>
          <w:numId w:val="26"/>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 xml:space="preserve">воспитание любви к прекрасному, уважения к традициям и культуре родной страны </w:t>
      </w:r>
      <w:r w:rsidRPr="00E865D9">
        <w:rPr>
          <w:rFonts w:ascii="Times New Roman" w:hAnsi="Times New Roman" w:cs="Times New Roman"/>
          <w:color w:val="000000"/>
          <w:sz w:val="24"/>
          <w:szCs w:val="24"/>
        </w:rPr>
        <w:br/>
        <w:t>и других народов;</w:t>
      </w:r>
    </w:p>
    <w:p w:rsidR="00707122" w:rsidRPr="00E865D9" w:rsidRDefault="00707122" w:rsidP="000E7C71">
      <w:pPr>
        <w:numPr>
          <w:ilvl w:val="0"/>
          <w:numId w:val="26"/>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развитие творческого отношения к миру, природе, быту и к окружающей ребенка действительности;</w:t>
      </w:r>
    </w:p>
    <w:p w:rsidR="00707122" w:rsidRPr="00E865D9" w:rsidRDefault="00707122" w:rsidP="000E7C71">
      <w:pPr>
        <w:numPr>
          <w:ilvl w:val="0"/>
          <w:numId w:val="26"/>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формирование у детей эстетического вкуса, стремления окружать себя прекрасным, создавать его.</w:t>
      </w:r>
    </w:p>
    <w:p w:rsidR="00707122" w:rsidRPr="00E865D9" w:rsidRDefault="00707122" w:rsidP="00707122">
      <w:pPr>
        <w:tabs>
          <w:tab w:val="left" w:pos="993"/>
        </w:tabs>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Для того чтобы формировать у детей культуру поведения, воспитатель ДОУ должен сосредоточить свое внимание на нескольких основных направлениях воспитательной работы:</w:t>
      </w:r>
    </w:p>
    <w:p w:rsidR="00707122" w:rsidRPr="00E865D9" w:rsidRDefault="00707122" w:rsidP="000E7C71">
      <w:pPr>
        <w:numPr>
          <w:ilvl w:val="0"/>
          <w:numId w:val="38"/>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учить детей уважительно относиться к окружающим людям, считаться с их делами, интересами, удобствами;</w:t>
      </w:r>
    </w:p>
    <w:p w:rsidR="00707122" w:rsidRPr="00E865D9" w:rsidRDefault="00707122" w:rsidP="000E7C71">
      <w:pPr>
        <w:numPr>
          <w:ilvl w:val="0"/>
          <w:numId w:val="38"/>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707122" w:rsidRPr="00E865D9" w:rsidRDefault="00707122" w:rsidP="000E7C71">
      <w:pPr>
        <w:numPr>
          <w:ilvl w:val="0"/>
          <w:numId w:val="38"/>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707122" w:rsidRPr="00E865D9" w:rsidRDefault="00707122" w:rsidP="000E7C71">
      <w:pPr>
        <w:numPr>
          <w:ilvl w:val="0"/>
          <w:numId w:val="38"/>
        </w:numPr>
        <w:tabs>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rPr>
        <w:t>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707122" w:rsidRPr="00E865D9" w:rsidRDefault="00707122" w:rsidP="00707122">
      <w:pPr>
        <w:tabs>
          <w:tab w:val="left" w:pos="993"/>
        </w:tabs>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shd w:val="clear" w:color="auto" w:fill="FFFFFF"/>
        </w:rPr>
        <w:t xml:space="preserve">Цель </w:t>
      </w:r>
      <w:r w:rsidRPr="00E865D9">
        <w:rPr>
          <w:rFonts w:ascii="Times New Roman" w:hAnsi="Times New Roman" w:cs="Times New Roman"/>
          <w:b/>
          <w:bCs/>
          <w:color w:val="000000"/>
          <w:sz w:val="24"/>
          <w:szCs w:val="24"/>
          <w:shd w:val="clear" w:color="auto" w:fill="FFFFFF"/>
        </w:rPr>
        <w:t>эстетического</w:t>
      </w:r>
      <w:r w:rsidRPr="00E865D9">
        <w:rPr>
          <w:rFonts w:ascii="Times New Roman" w:hAnsi="Times New Roman" w:cs="Times New Roman"/>
          <w:color w:val="000000"/>
          <w:sz w:val="24"/>
          <w:szCs w:val="24"/>
          <w:shd w:val="clear" w:color="auto" w:fill="FFFFFF"/>
        </w:rPr>
        <w:t xml:space="preserve">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p w:rsidR="00707122" w:rsidRPr="00E865D9" w:rsidRDefault="00707122" w:rsidP="00707122">
      <w:pPr>
        <w:tabs>
          <w:tab w:val="left" w:pos="993"/>
        </w:tabs>
        <w:spacing w:after="0" w:line="240" w:lineRule="auto"/>
        <w:ind w:firstLine="709"/>
        <w:jc w:val="both"/>
        <w:rPr>
          <w:rFonts w:ascii="Times New Roman" w:hAnsi="Times New Roman" w:cs="Times New Roman"/>
          <w:sz w:val="24"/>
          <w:szCs w:val="24"/>
        </w:rPr>
      </w:pPr>
      <w:r w:rsidRPr="00E865D9">
        <w:rPr>
          <w:rFonts w:ascii="Times New Roman" w:hAnsi="Times New Roman" w:cs="Times New Roman"/>
          <w:color w:val="000000"/>
          <w:sz w:val="24"/>
          <w:szCs w:val="24"/>
          <w:highlight w:val="white"/>
        </w:rPr>
        <w:t>Направления деятельности воспитателя по эстетическому воспитанию предполагают следующее:</w:t>
      </w:r>
    </w:p>
    <w:p w:rsidR="00707122" w:rsidRPr="00E865D9" w:rsidRDefault="00707122" w:rsidP="000E7C71">
      <w:pPr>
        <w:numPr>
          <w:ilvl w:val="0"/>
          <w:numId w:val="38"/>
        </w:numPr>
        <w:tabs>
          <w:tab w:val="left" w:pos="709"/>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shd w:val="clear" w:color="auto" w:fill="FFFFFF"/>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707122" w:rsidRPr="00E865D9" w:rsidRDefault="00707122" w:rsidP="000E7C71">
      <w:pPr>
        <w:numPr>
          <w:ilvl w:val="0"/>
          <w:numId w:val="38"/>
        </w:numPr>
        <w:tabs>
          <w:tab w:val="left" w:pos="709"/>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shd w:val="clear" w:color="auto" w:fill="FFFFFF"/>
        </w:rPr>
        <w:t>уважительное отношение к результатам творчества детей, широкое включение их произведений в жизнь ДОУ;</w:t>
      </w:r>
    </w:p>
    <w:p w:rsidR="00707122" w:rsidRPr="00E865D9" w:rsidRDefault="00707122" w:rsidP="000E7C71">
      <w:pPr>
        <w:numPr>
          <w:ilvl w:val="0"/>
          <w:numId w:val="38"/>
        </w:numPr>
        <w:tabs>
          <w:tab w:val="left" w:pos="709"/>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pacing w:val="-4"/>
          <w:sz w:val="24"/>
          <w:szCs w:val="24"/>
          <w:highlight w:val="white"/>
        </w:rPr>
        <w:t>организацию выставок, концертов, создание эстетической развивающей среды и др.;</w:t>
      </w:r>
    </w:p>
    <w:p w:rsidR="00707122" w:rsidRPr="00E865D9" w:rsidRDefault="00707122" w:rsidP="000E7C71">
      <w:pPr>
        <w:numPr>
          <w:ilvl w:val="0"/>
          <w:numId w:val="38"/>
        </w:numPr>
        <w:tabs>
          <w:tab w:val="left" w:pos="709"/>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highlight w:val="white"/>
        </w:rPr>
        <w:t xml:space="preserve">формирование чувства прекрасного </w:t>
      </w:r>
      <w:r w:rsidRPr="00E865D9">
        <w:rPr>
          <w:rFonts w:ascii="Times New Roman" w:hAnsi="Times New Roman" w:cs="Times New Roman"/>
          <w:color w:val="000000"/>
          <w:sz w:val="24"/>
          <w:szCs w:val="24"/>
        </w:rPr>
        <w:t>на основе восприятия художественного слова на русском и родном языке;</w:t>
      </w:r>
    </w:p>
    <w:p w:rsidR="00707122" w:rsidRPr="00E865D9" w:rsidRDefault="00707122" w:rsidP="000E7C71">
      <w:pPr>
        <w:numPr>
          <w:ilvl w:val="0"/>
          <w:numId w:val="38"/>
        </w:numPr>
        <w:tabs>
          <w:tab w:val="left" w:pos="709"/>
          <w:tab w:val="left" w:pos="993"/>
        </w:tabs>
        <w:suppressAutoHyphens/>
        <w:spacing w:after="0" w:line="240" w:lineRule="auto"/>
        <w:ind w:left="0" w:firstLine="709"/>
        <w:jc w:val="both"/>
        <w:rPr>
          <w:rFonts w:ascii="Times New Roman" w:hAnsi="Times New Roman" w:cs="Times New Roman"/>
          <w:sz w:val="24"/>
          <w:szCs w:val="24"/>
        </w:rPr>
      </w:pPr>
      <w:r w:rsidRPr="00E865D9">
        <w:rPr>
          <w:rFonts w:ascii="Times New Roman" w:hAnsi="Times New Roman" w:cs="Times New Roman"/>
          <w:color w:val="000000"/>
          <w:sz w:val="24"/>
          <w:szCs w:val="24"/>
          <w:highlight w:val="white"/>
        </w:rPr>
        <w:t>реализация вариативности содержания, форм и методов работы с детьми по разным направлениям эстетического воспитания.</w:t>
      </w:r>
    </w:p>
    <w:p w:rsidR="00707122" w:rsidRDefault="00707122" w:rsidP="00931F1A">
      <w:pPr>
        <w:widowControl w:val="0"/>
        <w:overflowPunct w:val="0"/>
        <w:autoSpaceDE w:val="0"/>
        <w:autoSpaceDN w:val="0"/>
        <w:adjustRightInd w:val="0"/>
        <w:spacing w:after="0" w:line="240" w:lineRule="auto"/>
        <w:ind w:right="260" w:firstLine="709"/>
        <w:jc w:val="center"/>
        <w:rPr>
          <w:rFonts w:ascii="Times New Roman" w:eastAsia="Calibri" w:hAnsi="Times New Roman" w:cs="Times New Roman"/>
          <w:b/>
          <w:bCs/>
          <w:sz w:val="24"/>
          <w:szCs w:val="24"/>
          <w:lang w:eastAsia="en-US"/>
        </w:rPr>
      </w:pPr>
    </w:p>
    <w:p w:rsidR="000C6B34" w:rsidRPr="00E17334" w:rsidRDefault="00707122" w:rsidP="00931F1A">
      <w:pPr>
        <w:widowControl w:val="0"/>
        <w:overflowPunct w:val="0"/>
        <w:autoSpaceDE w:val="0"/>
        <w:autoSpaceDN w:val="0"/>
        <w:adjustRightInd w:val="0"/>
        <w:spacing w:after="0" w:line="240" w:lineRule="auto"/>
        <w:ind w:right="260" w:firstLine="709"/>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2.3. </w:t>
      </w:r>
      <w:r w:rsidR="00082D8B" w:rsidRPr="00E17334">
        <w:rPr>
          <w:rFonts w:ascii="Times New Roman" w:eastAsia="Calibri" w:hAnsi="Times New Roman" w:cs="Times New Roman"/>
          <w:b/>
          <w:bCs/>
          <w:sz w:val="24"/>
          <w:szCs w:val="24"/>
          <w:lang w:eastAsia="en-US"/>
        </w:rPr>
        <w:t>Описание вариативных форм, способов, методов и средств реализации Программы</w:t>
      </w:r>
    </w:p>
    <w:p w:rsidR="00F34BE0" w:rsidRPr="00E17334" w:rsidRDefault="00F34BE0" w:rsidP="00931F1A">
      <w:pPr>
        <w:widowControl w:val="0"/>
        <w:overflowPunct w:val="0"/>
        <w:autoSpaceDE w:val="0"/>
        <w:autoSpaceDN w:val="0"/>
        <w:adjustRightInd w:val="0"/>
        <w:spacing w:after="0" w:line="240" w:lineRule="auto"/>
        <w:ind w:right="260" w:firstLine="709"/>
        <w:jc w:val="center"/>
        <w:rPr>
          <w:rFonts w:ascii="Times New Roman" w:hAnsi="Times New Roman" w:cs="Times New Roman"/>
          <w:b/>
          <w:bCs/>
          <w:sz w:val="24"/>
          <w:szCs w:val="24"/>
        </w:rPr>
      </w:pPr>
    </w:p>
    <w:p w:rsidR="0032696E" w:rsidRPr="00E17334" w:rsidRDefault="0032696E" w:rsidP="00931F1A">
      <w:pPr>
        <w:widowControl w:val="0"/>
        <w:overflowPunct w:val="0"/>
        <w:autoSpaceDE w:val="0"/>
        <w:autoSpaceDN w:val="0"/>
        <w:adjustRightInd w:val="0"/>
        <w:spacing w:after="0" w:line="240" w:lineRule="auto"/>
        <w:ind w:right="260" w:firstLine="709"/>
        <w:jc w:val="center"/>
        <w:rPr>
          <w:rFonts w:ascii="Times New Roman" w:hAnsi="Times New Roman" w:cs="Times New Roman"/>
          <w:b/>
          <w:bCs/>
          <w:sz w:val="24"/>
          <w:szCs w:val="24"/>
        </w:rPr>
      </w:pPr>
      <w:bookmarkStart w:id="2" w:name="_Hlk79853547"/>
      <w:r w:rsidRPr="00E17334">
        <w:rPr>
          <w:rFonts w:ascii="Times New Roman" w:hAnsi="Times New Roman" w:cs="Times New Roman"/>
          <w:b/>
          <w:bCs/>
          <w:sz w:val="24"/>
          <w:szCs w:val="24"/>
        </w:rPr>
        <w:t>Содержание образовательного процесса осуществляется с учетом основных видов детской деятельности</w:t>
      </w:r>
    </w:p>
    <w:tbl>
      <w:tblPr>
        <w:tblW w:w="0" w:type="auto"/>
        <w:tblInd w:w="-40" w:type="dxa"/>
        <w:tblLayout w:type="fixed"/>
        <w:tblLook w:val="0000" w:firstRow="0" w:lastRow="0" w:firstColumn="0" w:lastColumn="0" w:noHBand="0" w:noVBand="0"/>
      </w:tblPr>
      <w:tblGrid>
        <w:gridCol w:w="4077"/>
        <w:gridCol w:w="5750"/>
      </w:tblGrid>
      <w:tr w:rsidR="0032696E" w:rsidRPr="00E17334" w:rsidTr="0032696E">
        <w:tc>
          <w:tcPr>
            <w:tcW w:w="4077" w:type="dxa"/>
            <w:tcBorders>
              <w:top w:val="single" w:sz="4" w:space="0" w:color="000000"/>
              <w:left w:val="single" w:sz="4" w:space="0" w:color="000000"/>
              <w:bottom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Образовательные области (направления развития)</w:t>
            </w:r>
          </w:p>
        </w:tc>
        <w:tc>
          <w:tcPr>
            <w:tcW w:w="5750" w:type="dxa"/>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sz w:val="24"/>
                <w:szCs w:val="24"/>
              </w:rPr>
            </w:pPr>
            <w:r w:rsidRPr="00E17334">
              <w:rPr>
                <w:rFonts w:ascii="Times New Roman" w:hAnsi="Times New Roman"/>
                <w:b/>
                <w:sz w:val="24"/>
                <w:szCs w:val="24"/>
              </w:rPr>
              <w:t>Виды детской деятельности (ФГОС ДО п. 2.7.)</w:t>
            </w:r>
          </w:p>
        </w:tc>
      </w:tr>
      <w:tr w:rsidR="0032696E" w:rsidRPr="00E17334" w:rsidTr="0032696E">
        <w:tc>
          <w:tcPr>
            <w:tcW w:w="4077" w:type="dxa"/>
            <w:tcBorders>
              <w:top w:val="single" w:sz="4" w:space="0" w:color="000000"/>
              <w:left w:val="single" w:sz="4" w:space="0" w:color="000000"/>
              <w:bottom w:val="single" w:sz="4" w:space="0" w:color="000000"/>
            </w:tcBorders>
            <w:shd w:val="clear" w:color="auto" w:fill="auto"/>
          </w:tcPr>
          <w:p w:rsidR="0032696E" w:rsidRPr="00E17334" w:rsidRDefault="0032696E" w:rsidP="00EE254B">
            <w:pPr>
              <w:spacing w:after="0" w:line="240" w:lineRule="auto"/>
              <w:jc w:val="center"/>
              <w:rPr>
                <w:rFonts w:ascii="Times New Roman" w:hAnsi="Times New Roman"/>
                <w:sz w:val="24"/>
                <w:szCs w:val="24"/>
              </w:rPr>
            </w:pPr>
            <w:r w:rsidRPr="00E17334">
              <w:rPr>
                <w:rFonts w:ascii="Times New Roman" w:hAnsi="Times New Roman"/>
                <w:sz w:val="24"/>
                <w:szCs w:val="24"/>
              </w:rPr>
              <w:t xml:space="preserve">Социально-коммуникативное </w:t>
            </w:r>
            <w:r w:rsidRPr="00E17334">
              <w:rPr>
                <w:rFonts w:ascii="Times New Roman" w:hAnsi="Times New Roman"/>
                <w:sz w:val="24"/>
                <w:szCs w:val="24"/>
              </w:rPr>
              <w:lastRenderedPageBreak/>
              <w:t>развитие</w:t>
            </w:r>
          </w:p>
        </w:tc>
        <w:tc>
          <w:tcPr>
            <w:tcW w:w="5750" w:type="dxa"/>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lastRenderedPageBreak/>
              <w:t xml:space="preserve">Игровая (сюжетно-ролевая, игры с правилами и </w:t>
            </w:r>
            <w:r w:rsidRPr="00E17334">
              <w:rPr>
                <w:rFonts w:ascii="Times New Roman" w:hAnsi="Times New Roman"/>
                <w:sz w:val="24"/>
                <w:szCs w:val="24"/>
              </w:rPr>
              <w:lastRenderedPageBreak/>
              <w:t>другие)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Самообслуживание и элементарный бытовой труд</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Коммуникативная (общение и взаимодействие со взрослыми и сверстниками)</w:t>
            </w:r>
          </w:p>
        </w:tc>
      </w:tr>
      <w:tr w:rsidR="0032696E" w:rsidRPr="00E17334" w:rsidTr="0032696E">
        <w:trPr>
          <w:trHeight w:val="780"/>
        </w:trPr>
        <w:tc>
          <w:tcPr>
            <w:tcW w:w="4077" w:type="dxa"/>
            <w:tcBorders>
              <w:top w:val="single" w:sz="4" w:space="0" w:color="000000"/>
              <w:left w:val="single" w:sz="4" w:space="0" w:color="000000"/>
              <w:bottom w:val="single" w:sz="4" w:space="0" w:color="000000"/>
            </w:tcBorders>
            <w:shd w:val="clear" w:color="auto" w:fill="auto"/>
          </w:tcPr>
          <w:p w:rsidR="0032696E" w:rsidRPr="00E17334" w:rsidRDefault="0032696E" w:rsidP="00EE254B">
            <w:pPr>
              <w:spacing w:after="0" w:line="240" w:lineRule="auto"/>
              <w:jc w:val="center"/>
              <w:rPr>
                <w:rFonts w:ascii="Times New Roman" w:hAnsi="Times New Roman"/>
                <w:sz w:val="24"/>
                <w:szCs w:val="24"/>
              </w:rPr>
            </w:pPr>
            <w:r w:rsidRPr="00E17334">
              <w:rPr>
                <w:rFonts w:ascii="Times New Roman" w:hAnsi="Times New Roman"/>
                <w:sz w:val="24"/>
                <w:szCs w:val="24"/>
              </w:rPr>
              <w:lastRenderedPageBreak/>
              <w:t>Познавательное развитие</w:t>
            </w:r>
          </w:p>
        </w:tc>
        <w:tc>
          <w:tcPr>
            <w:tcW w:w="5750" w:type="dxa"/>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Познавательно-исследовательская (исследование объектов окружающего мира и экспериментирования с ними)</w:t>
            </w:r>
          </w:p>
        </w:tc>
      </w:tr>
      <w:tr w:rsidR="0032696E" w:rsidRPr="00E17334" w:rsidTr="0032696E">
        <w:tc>
          <w:tcPr>
            <w:tcW w:w="4077" w:type="dxa"/>
            <w:tcBorders>
              <w:top w:val="single" w:sz="4" w:space="0" w:color="000000"/>
              <w:left w:val="single" w:sz="4" w:space="0" w:color="000000"/>
              <w:bottom w:val="single" w:sz="4" w:space="0" w:color="000000"/>
            </w:tcBorders>
            <w:shd w:val="clear" w:color="auto" w:fill="auto"/>
          </w:tcPr>
          <w:p w:rsidR="0032696E" w:rsidRPr="00E17334" w:rsidRDefault="0032696E" w:rsidP="00064882">
            <w:pPr>
              <w:spacing w:after="0" w:line="240" w:lineRule="auto"/>
              <w:jc w:val="center"/>
              <w:rPr>
                <w:rFonts w:ascii="Times New Roman" w:hAnsi="Times New Roman"/>
                <w:sz w:val="24"/>
                <w:szCs w:val="24"/>
              </w:rPr>
            </w:pPr>
            <w:r w:rsidRPr="00E17334">
              <w:rPr>
                <w:rFonts w:ascii="Times New Roman" w:hAnsi="Times New Roman"/>
                <w:sz w:val="24"/>
                <w:szCs w:val="24"/>
              </w:rPr>
              <w:t>Речевое развитие</w:t>
            </w:r>
          </w:p>
        </w:tc>
        <w:tc>
          <w:tcPr>
            <w:tcW w:w="5750" w:type="dxa"/>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482A46" w:rsidP="00A57F35">
            <w:pPr>
              <w:spacing w:after="0" w:line="240" w:lineRule="auto"/>
              <w:jc w:val="both"/>
              <w:rPr>
                <w:rFonts w:ascii="Times New Roman" w:hAnsi="Times New Roman"/>
                <w:sz w:val="24"/>
                <w:szCs w:val="24"/>
              </w:rPr>
            </w:pPr>
            <w:r w:rsidRPr="00E17334">
              <w:rPr>
                <w:rFonts w:ascii="Times New Roman" w:hAnsi="Times New Roman"/>
                <w:sz w:val="24"/>
                <w:szCs w:val="24"/>
              </w:rPr>
              <w:t xml:space="preserve">Коммуникативная </w:t>
            </w:r>
            <w:r w:rsidR="0032696E" w:rsidRPr="00E17334">
              <w:rPr>
                <w:rFonts w:ascii="Times New Roman" w:hAnsi="Times New Roman"/>
                <w:sz w:val="24"/>
                <w:szCs w:val="24"/>
              </w:rPr>
              <w:t>(общение и взаимодействие со взрослыми и сверстниками)</w:t>
            </w:r>
            <w:r w:rsidRPr="00E17334">
              <w:rPr>
                <w:rFonts w:ascii="Times New Roman" w:hAnsi="Times New Roman"/>
                <w:sz w:val="24"/>
                <w:szCs w:val="24"/>
              </w:rPr>
              <w:t>.</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Восприятие художественной литературы и фольклора</w:t>
            </w:r>
          </w:p>
        </w:tc>
      </w:tr>
      <w:tr w:rsidR="0032696E" w:rsidRPr="00E17334" w:rsidTr="0032696E">
        <w:tc>
          <w:tcPr>
            <w:tcW w:w="4077" w:type="dxa"/>
            <w:tcBorders>
              <w:top w:val="single" w:sz="4" w:space="0" w:color="000000"/>
              <w:left w:val="single" w:sz="4" w:space="0" w:color="000000"/>
              <w:bottom w:val="single" w:sz="4" w:space="0" w:color="000000"/>
            </w:tcBorders>
            <w:shd w:val="clear" w:color="auto" w:fill="auto"/>
          </w:tcPr>
          <w:p w:rsidR="0032696E" w:rsidRPr="00E17334" w:rsidRDefault="0032696E" w:rsidP="00064882">
            <w:pPr>
              <w:spacing w:after="0" w:line="240" w:lineRule="auto"/>
              <w:jc w:val="center"/>
              <w:rPr>
                <w:rFonts w:ascii="Times New Roman" w:hAnsi="Times New Roman"/>
                <w:sz w:val="24"/>
                <w:szCs w:val="24"/>
              </w:rPr>
            </w:pPr>
            <w:r w:rsidRPr="00E17334">
              <w:rPr>
                <w:rFonts w:ascii="Times New Roman" w:hAnsi="Times New Roman"/>
                <w:sz w:val="24"/>
                <w:szCs w:val="24"/>
              </w:rPr>
              <w:t>Художественно-эстетическое развитие</w:t>
            </w:r>
          </w:p>
        </w:tc>
        <w:tc>
          <w:tcPr>
            <w:tcW w:w="5750" w:type="dxa"/>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Изобразительная (рисование, лепка, аппликация)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Конструктивно-модельная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Музыкальная (восприятие и понимание смысла музыкальных произведений, пение, музыкально – ритмические движения, игра на детских музыкальных инструментах)</w:t>
            </w:r>
          </w:p>
        </w:tc>
      </w:tr>
      <w:tr w:rsidR="0032696E" w:rsidRPr="00E17334" w:rsidTr="0032696E">
        <w:tc>
          <w:tcPr>
            <w:tcW w:w="4077" w:type="dxa"/>
            <w:tcBorders>
              <w:top w:val="single" w:sz="4" w:space="0" w:color="000000"/>
              <w:left w:val="single" w:sz="4" w:space="0" w:color="000000"/>
              <w:bottom w:val="single" w:sz="4" w:space="0" w:color="000000"/>
            </w:tcBorders>
            <w:shd w:val="clear" w:color="auto" w:fill="auto"/>
          </w:tcPr>
          <w:p w:rsidR="0032696E" w:rsidRPr="00E17334" w:rsidRDefault="0032696E" w:rsidP="00064882">
            <w:pPr>
              <w:spacing w:after="0" w:line="240" w:lineRule="auto"/>
              <w:jc w:val="center"/>
              <w:rPr>
                <w:rFonts w:ascii="Times New Roman" w:hAnsi="Times New Roman"/>
                <w:sz w:val="24"/>
                <w:szCs w:val="24"/>
              </w:rPr>
            </w:pPr>
            <w:r w:rsidRPr="00E17334">
              <w:rPr>
                <w:rFonts w:ascii="Times New Roman" w:hAnsi="Times New Roman"/>
                <w:sz w:val="24"/>
                <w:szCs w:val="24"/>
              </w:rPr>
              <w:t>Физическое развитие</w:t>
            </w:r>
          </w:p>
        </w:tc>
        <w:tc>
          <w:tcPr>
            <w:tcW w:w="5750" w:type="dxa"/>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57F35">
            <w:pPr>
              <w:spacing w:after="0" w:line="240" w:lineRule="auto"/>
              <w:jc w:val="both"/>
            </w:pPr>
            <w:r w:rsidRPr="00E17334">
              <w:rPr>
                <w:rFonts w:ascii="Times New Roman" w:hAnsi="Times New Roman"/>
                <w:sz w:val="24"/>
                <w:szCs w:val="24"/>
              </w:rPr>
              <w:t>Двигательная (овладение основными движениями)</w:t>
            </w:r>
          </w:p>
        </w:tc>
      </w:tr>
      <w:bookmarkEnd w:id="2"/>
    </w:tbl>
    <w:p w:rsidR="000C6B34" w:rsidRPr="00E17334" w:rsidRDefault="000C6B34" w:rsidP="00A57F35">
      <w:pPr>
        <w:widowControl w:val="0"/>
        <w:overflowPunct w:val="0"/>
        <w:autoSpaceDE w:val="0"/>
        <w:autoSpaceDN w:val="0"/>
        <w:adjustRightInd w:val="0"/>
        <w:spacing w:after="0" w:line="240" w:lineRule="auto"/>
        <w:ind w:right="260"/>
        <w:jc w:val="both"/>
        <w:rPr>
          <w:rFonts w:ascii="Times New Roman" w:hAnsi="Times New Roman" w:cs="Times New Roman"/>
          <w:b/>
          <w:bCs/>
          <w:sz w:val="24"/>
          <w:szCs w:val="24"/>
        </w:rPr>
      </w:pPr>
    </w:p>
    <w:p w:rsidR="0032696E" w:rsidRPr="00E17334" w:rsidRDefault="0032696E" w:rsidP="00A13E65">
      <w:pPr>
        <w:pStyle w:val="a3"/>
        <w:jc w:val="center"/>
        <w:rPr>
          <w:rFonts w:ascii="Times New Roman" w:hAnsi="Times New Roman" w:cs="Times New Roman"/>
          <w:b/>
        </w:rPr>
      </w:pPr>
      <w:bookmarkStart w:id="3" w:name="_Hlk79845906"/>
      <w:r w:rsidRPr="00E17334">
        <w:rPr>
          <w:rFonts w:ascii="Times New Roman" w:hAnsi="Times New Roman" w:cs="Times New Roman"/>
          <w:b/>
        </w:rPr>
        <w:t>Модель образовательного процесса</w:t>
      </w:r>
    </w:p>
    <w:tbl>
      <w:tblPr>
        <w:tblW w:w="9711" w:type="dxa"/>
        <w:tblInd w:w="-70" w:type="dxa"/>
        <w:tblLayout w:type="fixed"/>
        <w:tblLook w:val="0000" w:firstRow="0" w:lastRow="0" w:firstColumn="0" w:lastColumn="0" w:noHBand="0" w:noVBand="0"/>
      </w:tblPr>
      <w:tblGrid>
        <w:gridCol w:w="3191"/>
        <w:gridCol w:w="15"/>
        <w:gridCol w:w="3206"/>
        <w:gridCol w:w="3299"/>
      </w:tblGrid>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bookmarkStart w:id="4" w:name="_Hlk79845922"/>
            <w:bookmarkEnd w:id="3"/>
            <w:r w:rsidRPr="00E17334">
              <w:rPr>
                <w:rFonts w:ascii="Times New Roman" w:hAnsi="Times New Roman"/>
                <w:b/>
                <w:sz w:val="24"/>
                <w:szCs w:val="24"/>
              </w:rPr>
              <w:t>ОО «Социально – коммуникативное развитие»</w:t>
            </w:r>
          </w:p>
        </w:tc>
      </w:tr>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Организация образовательной деятельности</w:t>
            </w:r>
          </w:p>
        </w:tc>
      </w:tr>
      <w:tr w:rsidR="0032696E" w:rsidRPr="00E17334" w:rsidTr="00E12D01">
        <w:tc>
          <w:tcPr>
            <w:tcW w:w="6412" w:type="dxa"/>
            <w:gridSpan w:val="3"/>
            <w:tcBorders>
              <w:top w:val="single" w:sz="4" w:space="0" w:color="000000"/>
              <w:left w:val="single" w:sz="4" w:space="0" w:color="000000"/>
              <w:bottom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Совместная деятельность педагога с детьми</w:t>
            </w:r>
          </w:p>
        </w:tc>
        <w:tc>
          <w:tcPr>
            <w:tcW w:w="32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Самостоятельная деятельность детей</w:t>
            </w:r>
          </w:p>
        </w:tc>
      </w:tr>
      <w:tr w:rsidR="0032696E" w:rsidRPr="00E17334" w:rsidTr="00E12D01">
        <w:tc>
          <w:tcPr>
            <w:tcW w:w="3206" w:type="dxa"/>
            <w:gridSpan w:val="2"/>
            <w:tcBorders>
              <w:top w:val="single" w:sz="4" w:space="0" w:color="000000"/>
              <w:left w:val="single" w:sz="4" w:space="0" w:color="000000"/>
              <w:bottom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Режимные моменты</w:t>
            </w:r>
          </w:p>
        </w:tc>
        <w:tc>
          <w:tcPr>
            <w:tcW w:w="3206" w:type="dxa"/>
            <w:tcBorders>
              <w:top w:val="single" w:sz="4" w:space="0" w:color="000000"/>
              <w:left w:val="single" w:sz="4" w:space="0" w:color="000000"/>
              <w:bottom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ООД</w:t>
            </w:r>
          </w:p>
        </w:tc>
        <w:tc>
          <w:tcPr>
            <w:tcW w:w="3299" w:type="dxa"/>
            <w:vMerge/>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57F35">
            <w:pPr>
              <w:snapToGrid w:val="0"/>
              <w:spacing w:after="0" w:line="240" w:lineRule="auto"/>
              <w:jc w:val="both"/>
              <w:rPr>
                <w:rFonts w:ascii="Times New Roman" w:hAnsi="Times New Roman"/>
                <w:b/>
                <w:sz w:val="24"/>
                <w:szCs w:val="24"/>
              </w:rPr>
            </w:pPr>
          </w:p>
        </w:tc>
      </w:tr>
      <w:tr w:rsidR="0032696E" w:rsidRPr="00E17334" w:rsidTr="00E12D01">
        <w:trPr>
          <w:trHeight w:val="297"/>
        </w:trPr>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Формы организации образовательной деятельности</w:t>
            </w:r>
          </w:p>
        </w:tc>
      </w:tr>
      <w:tr w:rsidR="0032696E" w:rsidRPr="00E17334" w:rsidTr="00E12D01">
        <w:tc>
          <w:tcPr>
            <w:tcW w:w="3206" w:type="dxa"/>
            <w:gridSpan w:val="2"/>
            <w:tcBorders>
              <w:top w:val="single" w:sz="4" w:space="0" w:color="000000"/>
              <w:left w:val="single" w:sz="4" w:space="0" w:color="000000"/>
              <w:bottom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Индивидуальные</w:t>
            </w:r>
          </w:p>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Фронтальные</w:t>
            </w:r>
          </w:p>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Подгрупповые</w:t>
            </w:r>
          </w:p>
        </w:tc>
        <w:tc>
          <w:tcPr>
            <w:tcW w:w="3206" w:type="dxa"/>
            <w:tcBorders>
              <w:top w:val="single" w:sz="4" w:space="0" w:color="000000"/>
              <w:left w:val="single" w:sz="4" w:space="0" w:color="000000"/>
              <w:bottom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Фронтальные</w:t>
            </w:r>
          </w:p>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Подгрупповые</w:t>
            </w:r>
          </w:p>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Индивидуальные</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Подгрупповые</w:t>
            </w:r>
          </w:p>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Индивидуальные</w:t>
            </w:r>
          </w:p>
        </w:tc>
      </w:tr>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sz w:val="24"/>
                <w:szCs w:val="24"/>
              </w:rPr>
            </w:pPr>
            <w:r w:rsidRPr="00E17334">
              <w:rPr>
                <w:rFonts w:ascii="Times New Roman" w:hAnsi="Times New Roman"/>
                <w:b/>
                <w:sz w:val="24"/>
                <w:szCs w:val="24"/>
              </w:rPr>
              <w:t>Приоритетные виды детской деятельности</w:t>
            </w:r>
          </w:p>
        </w:tc>
      </w:tr>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064882">
            <w:pPr>
              <w:spacing w:after="0" w:line="240" w:lineRule="auto"/>
              <w:jc w:val="center"/>
              <w:rPr>
                <w:rFonts w:ascii="Times New Roman" w:hAnsi="Times New Roman"/>
                <w:sz w:val="24"/>
                <w:szCs w:val="24"/>
              </w:rPr>
            </w:pPr>
            <w:r w:rsidRPr="00E17334">
              <w:rPr>
                <w:rFonts w:ascii="Times New Roman" w:hAnsi="Times New Roman"/>
                <w:sz w:val="24"/>
                <w:szCs w:val="24"/>
              </w:rPr>
              <w:t>-трудовая</w:t>
            </w:r>
          </w:p>
          <w:p w:rsidR="0032696E" w:rsidRPr="00E17334" w:rsidRDefault="0032696E" w:rsidP="00064882">
            <w:pPr>
              <w:spacing w:after="0" w:line="240" w:lineRule="auto"/>
              <w:jc w:val="center"/>
              <w:rPr>
                <w:rFonts w:ascii="Times New Roman" w:hAnsi="Times New Roman"/>
                <w:sz w:val="24"/>
                <w:szCs w:val="24"/>
              </w:rPr>
            </w:pPr>
            <w:r w:rsidRPr="00E17334">
              <w:rPr>
                <w:rFonts w:ascii="Times New Roman" w:hAnsi="Times New Roman"/>
                <w:sz w:val="24"/>
                <w:szCs w:val="24"/>
              </w:rPr>
              <w:t>- коммуникативная</w:t>
            </w:r>
          </w:p>
          <w:p w:rsidR="0032696E" w:rsidRPr="00E17334" w:rsidRDefault="0032696E" w:rsidP="00064882">
            <w:pPr>
              <w:spacing w:after="0" w:line="240" w:lineRule="auto"/>
              <w:jc w:val="center"/>
              <w:rPr>
                <w:rFonts w:ascii="Times New Roman" w:hAnsi="Times New Roman"/>
                <w:b/>
                <w:sz w:val="24"/>
                <w:szCs w:val="24"/>
              </w:rPr>
            </w:pPr>
            <w:r w:rsidRPr="00E17334">
              <w:rPr>
                <w:rFonts w:ascii="Times New Roman" w:hAnsi="Times New Roman"/>
                <w:sz w:val="24"/>
                <w:szCs w:val="24"/>
              </w:rPr>
              <w:t>- познавательно - исследовательская</w:t>
            </w:r>
          </w:p>
        </w:tc>
      </w:tr>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sz w:val="24"/>
                <w:szCs w:val="24"/>
              </w:rPr>
            </w:pPr>
            <w:r w:rsidRPr="00E17334">
              <w:rPr>
                <w:rFonts w:ascii="Times New Roman" w:hAnsi="Times New Roman"/>
                <w:b/>
                <w:sz w:val="24"/>
                <w:szCs w:val="24"/>
              </w:rPr>
              <w:t>Формы организации детских видов деятельности</w:t>
            </w:r>
          </w:p>
        </w:tc>
      </w:tr>
      <w:tr w:rsidR="0032696E" w:rsidRPr="00E17334" w:rsidTr="00E12D01">
        <w:tc>
          <w:tcPr>
            <w:tcW w:w="3206" w:type="dxa"/>
            <w:gridSpan w:val="2"/>
            <w:tcBorders>
              <w:top w:val="single" w:sz="4" w:space="0" w:color="000000"/>
              <w:left w:val="single" w:sz="4" w:space="0" w:color="000000"/>
              <w:bottom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Игровое упражнение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Совместная с</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воспитателем игра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Совместная со</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сверстниками игра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Индивидуальная игра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Ситуативный разговор с</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детьми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Педагогическая ситуация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Беседа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Ситуация морального</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выбора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Проектная деятельность</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Интегративная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деятельность</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Просмотр и анализ</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мультфильмов,</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видеофильмов, телепередач</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Экспериментирование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Акции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lastRenderedPageBreak/>
              <w:t>- Экскурсии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Наблюдения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Беседа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Чтение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Трудовые поручения</w:t>
            </w:r>
          </w:p>
        </w:tc>
        <w:tc>
          <w:tcPr>
            <w:tcW w:w="3206" w:type="dxa"/>
            <w:tcBorders>
              <w:top w:val="single" w:sz="4" w:space="0" w:color="000000"/>
              <w:left w:val="single" w:sz="4" w:space="0" w:color="000000"/>
              <w:bottom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lastRenderedPageBreak/>
              <w:t>- Наблюдение</w:t>
            </w:r>
          </w:p>
          <w:p w:rsidR="0032696E" w:rsidRPr="00E17334" w:rsidRDefault="00A57F35" w:rsidP="00A57F35">
            <w:pPr>
              <w:spacing w:after="0" w:line="240" w:lineRule="auto"/>
              <w:jc w:val="both"/>
              <w:rPr>
                <w:rFonts w:ascii="Times New Roman" w:hAnsi="Times New Roman"/>
                <w:sz w:val="24"/>
                <w:szCs w:val="24"/>
              </w:rPr>
            </w:pPr>
            <w:r w:rsidRPr="00E17334">
              <w:rPr>
                <w:rFonts w:ascii="Times New Roman" w:hAnsi="Times New Roman"/>
                <w:sz w:val="24"/>
                <w:szCs w:val="24"/>
              </w:rPr>
              <w:t>-</w:t>
            </w:r>
            <w:r w:rsidR="0032696E" w:rsidRPr="00E17334">
              <w:rPr>
                <w:rFonts w:ascii="Times New Roman" w:hAnsi="Times New Roman"/>
                <w:sz w:val="24"/>
                <w:szCs w:val="24"/>
              </w:rPr>
              <w:t>Чтение художественной  литературы</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Игра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Игровое упражнение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Проблемная ситуация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Беседа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Совместная с воспитателем игра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Совместная со</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сверстниками игра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Индивидуальная игра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Праздник</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Экскурсия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Ситуация морального выбора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Проектная деятельность</w:t>
            </w:r>
          </w:p>
          <w:p w:rsidR="0032696E" w:rsidRPr="00E17334" w:rsidRDefault="00931F1A" w:rsidP="00A57F35">
            <w:pPr>
              <w:spacing w:after="0" w:line="240" w:lineRule="auto"/>
              <w:jc w:val="both"/>
              <w:rPr>
                <w:rFonts w:ascii="Times New Roman" w:hAnsi="Times New Roman"/>
                <w:b/>
                <w:sz w:val="24"/>
                <w:szCs w:val="24"/>
              </w:rPr>
            </w:pPr>
            <w:r w:rsidRPr="00E17334">
              <w:rPr>
                <w:rFonts w:ascii="Times New Roman" w:hAnsi="Times New Roman"/>
                <w:sz w:val="24"/>
                <w:szCs w:val="24"/>
              </w:rPr>
              <w:t>-</w:t>
            </w:r>
            <w:r w:rsidR="0032696E" w:rsidRPr="00E17334">
              <w:rPr>
                <w:rFonts w:ascii="Times New Roman" w:hAnsi="Times New Roman"/>
                <w:sz w:val="24"/>
                <w:szCs w:val="24"/>
              </w:rPr>
              <w:t>Интегративная деятельность</w:t>
            </w:r>
          </w:p>
          <w:p w:rsidR="0032696E" w:rsidRPr="00E17334" w:rsidRDefault="0032696E" w:rsidP="00A57F35">
            <w:pPr>
              <w:spacing w:after="0" w:line="240" w:lineRule="auto"/>
              <w:jc w:val="both"/>
              <w:rPr>
                <w:rFonts w:ascii="Times New Roman" w:hAnsi="Times New Roman"/>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Совместная со</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сверстниками игра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Индивидуальная игра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во всех видах</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самостоятельной детской</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деятельности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Обучающие фильмы</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Создание соответствующей</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предметно-развивающей</w:t>
            </w:r>
          </w:p>
          <w:p w:rsidR="0032696E" w:rsidRPr="00E17334" w:rsidRDefault="0032696E" w:rsidP="00A57F35">
            <w:pPr>
              <w:spacing w:after="0" w:line="240" w:lineRule="auto"/>
              <w:jc w:val="both"/>
              <w:rPr>
                <w:rFonts w:ascii="Times New Roman" w:hAnsi="Times New Roman"/>
                <w:b/>
                <w:sz w:val="24"/>
                <w:szCs w:val="24"/>
              </w:rPr>
            </w:pPr>
            <w:r w:rsidRPr="00E17334">
              <w:rPr>
                <w:rFonts w:ascii="Times New Roman" w:hAnsi="Times New Roman"/>
                <w:sz w:val="24"/>
                <w:szCs w:val="24"/>
              </w:rPr>
              <w:t>среды</w:t>
            </w:r>
          </w:p>
          <w:p w:rsidR="0032696E" w:rsidRPr="00E17334" w:rsidRDefault="0032696E" w:rsidP="00A57F35">
            <w:pPr>
              <w:spacing w:after="0" w:line="240" w:lineRule="auto"/>
              <w:jc w:val="both"/>
              <w:rPr>
                <w:rFonts w:ascii="Times New Roman" w:hAnsi="Times New Roman"/>
                <w:b/>
                <w:sz w:val="24"/>
                <w:szCs w:val="24"/>
              </w:rPr>
            </w:pPr>
          </w:p>
        </w:tc>
      </w:tr>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ОО «Познавательное развитие»</w:t>
            </w:r>
          </w:p>
        </w:tc>
      </w:tr>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Организация образовательной деятельности</w:t>
            </w:r>
          </w:p>
        </w:tc>
      </w:tr>
      <w:tr w:rsidR="0032696E" w:rsidRPr="00E17334" w:rsidTr="00E12D01">
        <w:trPr>
          <w:trHeight w:val="240"/>
        </w:trPr>
        <w:tc>
          <w:tcPr>
            <w:tcW w:w="6412" w:type="dxa"/>
            <w:gridSpan w:val="3"/>
            <w:tcBorders>
              <w:top w:val="single" w:sz="4" w:space="0" w:color="000000"/>
              <w:left w:val="single" w:sz="4" w:space="0" w:color="000000"/>
              <w:bottom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Совместная деятельность педагога с детьми</w:t>
            </w:r>
          </w:p>
        </w:tc>
        <w:tc>
          <w:tcPr>
            <w:tcW w:w="32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Самостоятельная деятельность детей</w:t>
            </w:r>
          </w:p>
        </w:tc>
      </w:tr>
      <w:tr w:rsidR="0032696E" w:rsidRPr="00E17334" w:rsidTr="00E12D01">
        <w:trPr>
          <w:trHeight w:val="300"/>
        </w:trPr>
        <w:tc>
          <w:tcPr>
            <w:tcW w:w="3191" w:type="dxa"/>
            <w:tcBorders>
              <w:top w:val="single" w:sz="4" w:space="0" w:color="000000"/>
              <w:left w:val="single" w:sz="4" w:space="0" w:color="000000"/>
              <w:bottom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Режимные моменты</w:t>
            </w:r>
          </w:p>
        </w:tc>
        <w:tc>
          <w:tcPr>
            <w:tcW w:w="3221" w:type="dxa"/>
            <w:gridSpan w:val="2"/>
            <w:tcBorders>
              <w:top w:val="single" w:sz="4" w:space="0" w:color="000000"/>
              <w:left w:val="single" w:sz="4" w:space="0" w:color="000000"/>
              <w:bottom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ООД</w:t>
            </w:r>
          </w:p>
        </w:tc>
        <w:tc>
          <w:tcPr>
            <w:tcW w:w="3299" w:type="dxa"/>
            <w:vMerge/>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57F35">
            <w:pPr>
              <w:snapToGrid w:val="0"/>
              <w:spacing w:after="0" w:line="240" w:lineRule="auto"/>
              <w:jc w:val="both"/>
              <w:rPr>
                <w:rFonts w:ascii="Times New Roman" w:hAnsi="Times New Roman"/>
                <w:b/>
                <w:sz w:val="24"/>
                <w:szCs w:val="24"/>
              </w:rPr>
            </w:pPr>
          </w:p>
        </w:tc>
      </w:tr>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sz w:val="24"/>
                <w:szCs w:val="24"/>
              </w:rPr>
            </w:pPr>
            <w:r w:rsidRPr="00E17334">
              <w:rPr>
                <w:rFonts w:ascii="Times New Roman" w:hAnsi="Times New Roman"/>
                <w:b/>
                <w:sz w:val="24"/>
                <w:szCs w:val="24"/>
              </w:rPr>
              <w:t>Формы организации образовательной деятельности</w:t>
            </w:r>
          </w:p>
        </w:tc>
      </w:tr>
      <w:tr w:rsidR="0032696E" w:rsidRPr="00E17334" w:rsidTr="00E12D01">
        <w:tc>
          <w:tcPr>
            <w:tcW w:w="3206" w:type="dxa"/>
            <w:gridSpan w:val="2"/>
            <w:tcBorders>
              <w:top w:val="single" w:sz="4" w:space="0" w:color="000000"/>
              <w:left w:val="single" w:sz="4" w:space="0" w:color="000000"/>
              <w:bottom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Индивидуальные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Фронтальные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Подгрупповые</w:t>
            </w:r>
          </w:p>
        </w:tc>
        <w:tc>
          <w:tcPr>
            <w:tcW w:w="3206" w:type="dxa"/>
            <w:tcBorders>
              <w:top w:val="single" w:sz="4" w:space="0" w:color="000000"/>
              <w:left w:val="single" w:sz="4" w:space="0" w:color="000000"/>
              <w:bottom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Фронтальные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Подгрупповые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Индивидуальные</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Подгрупповые</w:t>
            </w:r>
          </w:p>
          <w:p w:rsidR="0032696E" w:rsidRPr="00E17334" w:rsidRDefault="0032696E" w:rsidP="00A57F35">
            <w:pPr>
              <w:spacing w:after="0" w:line="240" w:lineRule="auto"/>
              <w:jc w:val="both"/>
              <w:rPr>
                <w:rFonts w:ascii="Times New Roman" w:hAnsi="Times New Roman"/>
                <w:b/>
                <w:sz w:val="24"/>
                <w:szCs w:val="24"/>
              </w:rPr>
            </w:pPr>
            <w:r w:rsidRPr="00E17334">
              <w:rPr>
                <w:rFonts w:ascii="Times New Roman" w:hAnsi="Times New Roman"/>
                <w:sz w:val="24"/>
                <w:szCs w:val="24"/>
              </w:rPr>
              <w:t>Индивидуальные</w:t>
            </w:r>
          </w:p>
        </w:tc>
      </w:tr>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Приоритетные виды детской деятельности</w:t>
            </w:r>
          </w:p>
        </w:tc>
      </w:tr>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b/>
                <w:sz w:val="24"/>
                <w:szCs w:val="24"/>
              </w:rPr>
              <w:t xml:space="preserve">- </w:t>
            </w:r>
            <w:r w:rsidRPr="00E17334">
              <w:rPr>
                <w:rFonts w:ascii="Times New Roman" w:hAnsi="Times New Roman"/>
                <w:sz w:val="24"/>
                <w:szCs w:val="24"/>
              </w:rPr>
              <w:t>познавательно – исследовательская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коммуникативная</w:t>
            </w:r>
          </w:p>
          <w:p w:rsidR="0032696E" w:rsidRPr="00E17334" w:rsidRDefault="0032696E" w:rsidP="00A57F35">
            <w:pPr>
              <w:spacing w:after="0" w:line="240" w:lineRule="auto"/>
              <w:jc w:val="both"/>
              <w:rPr>
                <w:rFonts w:ascii="Times New Roman" w:hAnsi="Times New Roman"/>
                <w:b/>
                <w:sz w:val="24"/>
                <w:szCs w:val="24"/>
              </w:rPr>
            </w:pPr>
            <w:r w:rsidRPr="00E17334">
              <w:rPr>
                <w:rFonts w:ascii="Times New Roman" w:hAnsi="Times New Roman"/>
                <w:sz w:val="24"/>
                <w:szCs w:val="24"/>
              </w:rPr>
              <w:t>-конструктивно-модельная</w:t>
            </w:r>
          </w:p>
        </w:tc>
      </w:tr>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sz w:val="24"/>
                <w:szCs w:val="24"/>
              </w:rPr>
            </w:pPr>
            <w:r w:rsidRPr="00E17334">
              <w:rPr>
                <w:rFonts w:ascii="Times New Roman" w:hAnsi="Times New Roman"/>
                <w:b/>
                <w:sz w:val="24"/>
                <w:szCs w:val="24"/>
              </w:rPr>
              <w:t>Формы организации детских видов деятельности</w:t>
            </w:r>
          </w:p>
        </w:tc>
      </w:tr>
      <w:tr w:rsidR="0032696E" w:rsidRPr="00E17334" w:rsidTr="00E12D01">
        <w:tc>
          <w:tcPr>
            <w:tcW w:w="3206" w:type="dxa"/>
            <w:gridSpan w:val="2"/>
            <w:tcBorders>
              <w:top w:val="single" w:sz="4" w:space="0" w:color="000000"/>
              <w:left w:val="single" w:sz="4" w:space="0" w:color="000000"/>
              <w:bottom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Сюжетно-ролевая игра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Рассматривание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Наблюдение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Чтение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Игра-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экспериментирование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Развивающая игра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Ситуативный разговор с</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детьми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Экскурсия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Интегративная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деятельность</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Конструирование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Исследовательская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деятельность</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Рассказ</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Беседа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Создание коллекций</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Проектная деятельность</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Экспериментирование</w:t>
            </w:r>
          </w:p>
          <w:p w:rsidR="0032696E" w:rsidRPr="00E17334" w:rsidRDefault="0032696E" w:rsidP="00A57F35">
            <w:pPr>
              <w:spacing w:after="0" w:line="240" w:lineRule="auto"/>
              <w:jc w:val="both"/>
              <w:rPr>
                <w:rFonts w:ascii="Times New Roman" w:hAnsi="Times New Roman"/>
                <w:b/>
                <w:sz w:val="24"/>
                <w:szCs w:val="24"/>
              </w:rPr>
            </w:pPr>
            <w:r w:rsidRPr="00E17334">
              <w:rPr>
                <w:rFonts w:ascii="Times New Roman" w:hAnsi="Times New Roman"/>
                <w:sz w:val="24"/>
                <w:szCs w:val="24"/>
              </w:rPr>
              <w:t>- Проблемная ситуация</w:t>
            </w:r>
          </w:p>
        </w:tc>
        <w:tc>
          <w:tcPr>
            <w:tcW w:w="3206" w:type="dxa"/>
            <w:tcBorders>
              <w:top w:val="single" w:sz="4" w:space="0" w:color="000000"/>
              <w:left w:val="single" w:sz="4" w:space="0" w:color="000000"/>
              <w:bottom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Сюжетно-ролевая игра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Рассматривание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Наблюдение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Чтение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Игра-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экспериментирование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Развивающая игра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Экскурсия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Интегративная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деятельность</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Конструирование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Исследовательская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деятельность</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Рассказ</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Беседа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Создание коллекций</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Проектная деятельность</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Экспериментирование</w:t>
            </w:r>
          </w:p>
          <w:p w:rsidR="0032696E" w:rsidRPr="00E17334" w:rsidRDefault="0032696E" w:rsidP="00A57F35">
            <w:pPr>
              <w:spacing w:after="0" w:line="240" w:lineRule="auto"/>
              <w:jc w:val="both"/>
              <w:rPr>
                <w:rFonts w:ascii="Times New Roman" w:hAnsi="Times New Roman"/>
                <w:b/>
                <w:sz w:val="24"/>
                <w:szCs w:val="24"/>
              </w:rPr>
            </w:pPr>
            <w:r w:rsidRPr="00E17334">
              <w:rPr>
                <w:rFonts w:ascii="Times New Roman" w:hAnsi="Times New Roman"/>
                <w:sz w:val="24"/>
                <w:szCs w:val="24"/>
              </w:rPr>
              <w:t>- Проблемная ситуация</w:t>
            </w:r>
          </w:p>
          <w:p w:rsidR="0032696E" w:rsidRPr="00E17334" w:rsidRDefault="0032696E" w:rsidP="00A57F35">
            <w:pPr>
              <w:spacing w:after="0" w:line="240" w:lineRule="auto"/>
              <w:jc w:val="both"/>
              <w:rPr>
                <w:rFonts w:ascii="Times New Roman" w:hAnsi="Times New Roman"/>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Совместная со</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сверстниками игра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Индивидуальная игра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Во всех видах</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самостоятельной детской</w:t>
            </w:r>
          </w:p>
          <w:p w:rsidR="0032696E" w:rsidRPr="00E17334" w:rsidRDefault="0032696E" w:rsidP="00A57F35">
            <w:pPr>
              <w:spacing w:after="0" w:line="240" w:lineRule="auto"/>
              <w:jc w:val="both"/>
              <w:rPr>
                <w:rFonts w:ascii="Times New Roman" w:hAnsi="Times New Roman"/>
                <w:b/>
                <w:sz w:val="24"/>
                <w:szCs w:val="24"/>
              </w:rPr>
            </w:pPr>
            <w:r w:rsidRPr="00E17334">
              <w:rPr>
                <w:rFonts w:ascii="Times New Roman" w:hAnsi="Times New Roman"/>
                <w:sz w:val="24"/>
                <w:szCs w:val="24"/>
              </w:rPr>
              <w:t>деятельности</w:t>
            </w:r>
          </w:p>
          <w:p w:rsidR="0032696E" w:rsidRPr="00E17334" w:rsidRDefault="0032696E" w:rsidP="00A57F35">
            <w:pPr>
              <w:spacing w:after="0" w:line="240" w:lineRule="auto"/>
              <w:jc w:val="both"/>
              <w:rPr>
                <w:rFonts w:ascii="Times New Roman" w:hAnsi="Times New Roman"/>
                <w:b/>
                <w:sz w:val="24"/>
                <w:szCs w:val="24"/>
              </w:rPr>
            </w:pPr>
          </w:p>
        </w:tc>
      </w:tr>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ОО «Речевое развитие»</w:t>
            </w:r>
          </w:p>
        </w:tc>
      </w:tr>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Организация образовательной деятельности</w:t>
            </w:r>
          </w:p>
        </w:tc>
      </w:tr>
      <w:tr w:rsidR="0032696E" w:rsidRPr="00E17334" w:rsidTr="00E12D01">
        <w:tc>
          <w:tcPr>
            <w:tcW w:w="6412" w:type="dxa"/>
            <w:gridSpan w:val="3"/>
            <w:tcBorders>
              <w:top w:val="single" w:sz="4" w:space="0" w:color="000000"/>
              <w:left w:val="single" w:sz="4" w:space="0" w:color="000000"/>
              <w:bottom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Совместная деятельность педагога с детьми</w:t>
            </w:r>
          </w:p>
        </w:tc>
        <w:tc>
          <w:tcPr>
            <w:tcW w:w="32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Самостоятельная деятельность</w:t>
            </w:r>
          </w:p>
        </w:tc>
      </w:tr>
      <w:tr w:rsidR="0032696E" w:rsidRPr="00E17334" w:rsidTr="00E12D01">
        <w:tc>
          <w:tcPr>
            <w:tcW w:w="3206" w:type="dxa"/>
            <w:gridSpan w:val="2"/>
            <w:tcBorders>
              <w:top w:val="single" w:sz="4" w:space="0" w:color="000000"/>
              <w:left w:val="single" w:sz="4" w:space="0" w:color="000000"/>
              <w:bottom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Режимные моменты</w:t>
            </w:r>
          </w:p>
        </w:tc>
        <w:tc>
          <w:tcPr>
            <w:tcW w:w="3206" w:type="dxa"/>
            <w:tcBorders>
              <w:top w:val="single" w:sz="4" w:space="0" w:color="000000"/>
              <w:left w:val="single" w:sz="4" w:space="0" w:color="000000"/>
              <w:bottom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ООД</w:t>
            </w:r>
          </w:p>
        </w:tc>
        <w:tc>
          <w:tcPr>
            <w:tcW w:w="3299" w:type="dxa"/>
            <w:vMerge/>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57F35">
            <w:pPr>
              <w:snapToGrid w:val="0"/>
              <w:spacing w:after="0" w:line="240" w:lineRule="auto"/>
              <w:jc w:val="both"/>
              <w:rPr>
                <w:rFonts w:ascii="Times New Roman" w:hAnsi="Times New Roman"/>
                <w:b/>
                <w:sz w:val="24"/>
                <w:szCs w:val="24"/>
              </w:rPr>
            </w:pPr>
          </w:p>
        </w:tc>
      </w:tr>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sz w:val="24"/>
                <w:szCs w:val="24"/>
              </w:rPr>
            </w:pPr>
            <w:r w:rsidRPr="00E17334">
              <w:rPr>
                <w:rFonts w:ascii="Times New Roman" w:hAnsi="Times New Roman"/>
                <w:b/>
                <w:sz w:val="24"/>
                <w:szCs w:val="24"/>
              </w:rPr>
              <w:t>Формы организации образовательной деятельности</w:t>
            </w:r>
          </w:p>
        </w:tc>
      </w:tr>
      <w:tr w:rsidR="0032696E" w:rsidRPr="00E17334" w:rsidTr="00E12D01">
        <w:tc>
          <w:tcPr>
            <w:tcW w:w="3206" w:type="dxa"/>
            <w:gridSpan w:val="2"/>
            <w:tcBorders>
              <w:top w:val="single" w:sz="4" w:space="0" w:color="000000"/>
              <w:left w:val="single" w:sz="4" w:space="0" w:color="000000"/>
              <w:bottom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Индивидуальные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Фронтальные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Подгрупповые</w:t>
            </w:r>
          </w:p>
        </w:tc>
        <w:tc>
          <w:tcPr>
            <w:tcW w:w="3206" w:type="dxa"/>
            <w:tcBorders>
              <w:top w:val="single" w:sz="4" w:space="0" w:color="000000"/>
              <w:left w:val="single" w:sz="4" w:space="0" w:color="000000"/>
              <w:bottom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Фронтальные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Подгрупповые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Индивидуальные</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Подгрупповые</w:t>
            </w:r>
          </w:p>
          <w:p w:rsidR="0032696E" w:rsidRPr="00E17334" w:rsidRDefault="0032696E" w:rsidP="00A57F35">
            <w:pPr>
              <w:spacing w:after="0" w:line="240" w:lineRule="auto"/>
              <w:jc w:val="both"/>
              <w:rPr>
                <w:rFonts w:ascii="Times New Roman" w:hAnsi="Times New Roman"/>
                <w:b/>
                <w:sz w:val="24"/>
                <w:szCs w:val="24"/>
              </w:rPr>
            </w:pPr>
            <w:r w:rsidRPr="00E17334">
              <w:rPr>
                <w:rFonts w:ascii="Times New Roman" w:hAnsi="Times New Roman"/>
                <w:sz w:val="24"/>
                <w:szCs w:val="24"/>
              </w:rPr>
              <w:t>Индивидуальные</w:t>
            </w:r>
          </w:p>
        </w:tc>
      </w:tr>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sz w:val="24"/>
                <w:szCs w:val="24"/>
              </w:rPr>
            </w:pPr>
            <w:r w:rsidRPr="00E17334">
              <w:rPr>
                <w:rFonts w:ascii="Times New Roman" w:hAnsi="Times New Roman"/>
                <w:b/>
                <w:sz w:val="24"/>
                <w:szCs w:val="24"/>
              </w:rPr>
              <w:t>Приоритетные виды детской деятельности</w:t>
            </w:r>
          </w:p>
        </w:tc>
      </w:tr>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коммуникативная</w:t>
            </w:r>
          </w:p>
          <w:p w:rsidR="0032696E" w:rsidRPr="00E17334" w:rsidRDefault="0032696E" w:rsidP="00A57F35">
            <w:pPr>
              <w:spacing w:after="0" w:line="240" w:lineRule="auto"/>
              <w:jc w:val="both"/>
              <w:rPr>
                <w:rFonts w:ascii="Times New Roman" w:hAnsi="Times New Roman"/>
                <w:b/>
                <w:sz w:val="24"/>
                <w:szCs w:val="24"/>
              </w:rPr>
            </w:pPr>
            <w:r w:rsidRPr="00E17334">
              <w:rPr>
                <w:rFonts w:ascii="Times New Roman" w:hAnsi="Times New Roman"/>
                <w:sz w:val="24"/>
                <w:szCs w:val="24"/>
              </w:rPr>
              <w:t>- восприятие художественной литературы</w:t>
            </w:r>
          </w:p>
        </w:tc>
      </w:tr>
      <w:tr w:rsidR="0032696E" w:rsidRPr="00E17334" w:rsidTr="00E12D01">
        <w:tc>
          <w:tcPr>
            <w:tcW w:w="3206" w:type="dxa"/>
            <w:gridSpan w:val="2"/>
            <w:tcBorders>
              <w:top w:val="single" w:sz="4" w:space="0" w:color="000000"/>
              <w:left w:val="single" w:sz="4" w:space="0" w:color="000000"/>
              <w:bottom w:val="single" w:sz="4" w:space="0" w:color="000000"/>
            </w:tcBorders>
            <w:shd w:val="clear" w:color="auto" w:fill="auto"/>
          </w:tcPr>
          <w:p w:rsidR="0032696E" w:rsidRPr="00E17334" w:rsidRDefault="0032696E" w:rsidP="00A57F35">
            <w:pPr>
              <w:snapToGrid w:val="0"/>
              <w:spacing w:after="0" w:line="240" w:lineRule="auto"/>
              <w:jc w:val="both"/>
              <w:rPr>
                <w:rFonts w:ascii="Times New Roman" w:hAnsi="Times New Roman"/>
                <w:b/>
                <w:sz w:val="24"/>
                <w:szCs w:val="24"/>
              </w:rPr>
            </w:pPr>
          </w:p>
        </w:tc>
        <w:tc>
          <w:tcPr>
            <w:tcW w:w="3206" w:type="dxa"/>
            <w:tcBorders>
              <w:top w:val="single" w:sz="4" w:space="0" w:color="000000"/>
              <w:left w:val="single" w:sz="4" w:space="0" w:color="000000"/>
              <w:bottom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Формы организации детских видов деятельности</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57F35">
            <w:pPr>
              <w:snapToGrid w:val="0"/>
              <w:spacing w:after="0" w:line="240" w:lineRule="auto"/>
              <w:jc w:val="both"/>
              <w:rPr>
                <w:rFonts w:ascii="Times New Roman" w:hAnsi="Times New Roman"/>
                <w:b/>
                <w:sz w:val="24"/>
                <w:szCs w:val="24"/>
              </w:rPr>
            </w:pPr>
          </w:p>
        </w:tc>
      </w:tr>
      <w:tr w:rsidR="0032696E" w:rsidRPr="00E17334" w:rsidTr="00E12D01">
        <w:tc>
          <w:tcPr>
            <w:tcW w:w="3206" w:type="dxa"/>
            <w:gridSpan w:val="2"/>
            <w:tcBorders>
              <w:top w:val="single" w:sz="4" w:space="0" w:color="000000"/>
              <w:left w:val="single" w:sz="4" w:space="0" w:color="000000"/>
              <w:bottom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lastRenderedPageBreak/>
              <w:t>- Ситуация общения в</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процессе режимных</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моментов</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Образовательная ситуация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Дидактическая игра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Чтение (в том числе на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прогулке)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Словесная игра на прогулке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Наблюдение на прогулке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Труд</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Игра на прогулке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Ситуативный разговор</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Беседа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Беседа после чтения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экскурсия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Интегративная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деятельность</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Разговор с детьми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Разучивание стихов,</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потешек</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Сочинение загадок</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Проектная деятельность</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Разновозрастное общение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Создание коллекций</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Обсуждение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Продуктивная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деятельность по</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произведениям</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художественной литературы</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(лепка, рисование,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аппликация)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Игра (сюжетно-ролевая,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театрализованная,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литературная)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Использование различных</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видов театра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Конкурс чтецов</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Экскурсии</w:t>
            </w:r>
          </w:p>
        </w:tc>
        <w:tc>
          <w:tcPr>
            <w:tcW w:w="3206" w:type="dxa"/>
            <w:tcBorders>
              <w:top w:val="single" w:sz="4" w:space="0" w:color="000000"/>
              <w:left w:val="single" w:sz="4" w:space="0" w:color="000000"/>
              <w:bottom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-Образовательная ситуация</w:t>
            </w:r>
          </w:p>
          <w:p w:rsidR="0032696E" w:rsidRPr="00E17334" w:rsidRDefault="0032696E" w:rsidP="00A57F35">
            <w:pPr>
              <w:spacing w:after="0" w:line="240" w:lineRule="auto"/>
              <w:jc w:val="both"/>
              <w:rPr>
                <w:rFonts w:ascii="Times New Roman" w:hAnsi="Times New Roman"/>
                <w:b/>
                <w:sz w:val="24"/>
                <w:szCs w:val="24"/>
              </w:rPr>
            </w:pPr>
            <w:r w:rsidRPr="00E17334">
              <w:rPr>
                <w:rFonts w:ascii="Times New Roman" w:hAnsi="Times New Roman"/>
                <w:sz w:val="24"/>
                <w:szCs w:val="24"/>
              </w:rPr>
              <w:t>- Ситуация общения</w:t>
            </w:r>
          </w:p>
          <w:p w:rsidR="0032696E" w:rsidRPr="00E17334" w:rsidRDefault="0032696E" w:rsidP="00A57F35">
            <w:pPr>
              <w:spacing w:after="0" w:line="240" w:lineRule="auto"/>
              <w:jc w:val="both"/>
              <w:rPr>
                <w:rFonts w:ascii="Times New Roman" w:hAnsi="Times New Roman"/>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Сюжетно-ролевая игра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Подвижная игра с текстом</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Игровое общение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Все виды самостоятельной</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детской деятельности,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предполагающие общение со</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сверстниками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Хороводная игра с пением</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Игра-драматизация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Чтение наизусть 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отгадывание загадок в</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условиях Центра книги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Дидактическая игра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Самостоятельная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деятельность в центре книги и театрализованном центре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(рассматривание,</w:t>
            </w:r>
          </w:p>
          <w:p w:rsidR="0032696E" w:rsidRPr="00E17334" w:rsidRDefault="0032696E" w:rsidP="00A57F35">
            <w:pPr>
              <w:spacing w:after="0" w:line="240" w:lineRule="auto"/>
              <w:jc w:val="both"/>
              <w:rPr>
                <w:rFonts w:ascii="Times New Roman" w:hAnsi="Times New Roman"/>
                <w:b/>
                <w:sz w:val="24"/>
                <w:szCs w:val="24"/>
              </w:rPr>
            </w:pPr>
            <w:r w:rsidRPr="00E17334">
              <w:rPr>
                <w:rFonts w:ascii="Times New Roman" w:hAnsi="Times New Roman"/>
                <w:sz w:val="24"/>
                <w:szCs w:val="24"/>
              </w:rPr>
              <w:t>инсценировка)</w:t>
            </w:r>
          </w:p>
          <w:p w:rsidR="0032696E" w:rsidRPr="00E17334" w:rsidRDefault="0032696E" w:rsidP="00A57F35">
            <w:pPr>
              <w:spacing w:after="0" w:line="240" w:lineRule="auto"/>
              <w:jc w:val="both"/>
              <w:rPr>
                <w:rFonts w:ascii="Times New Roman" w:hAnsi="Times New Roman"/>
                <w:b/>
                <w:sz w:val="24"/>
                <w:szCs w:val="24"/>
              </w:rPr>
            </w:pPr>
          </w:p>
        </w:tc>
      </w:tr>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ОО «Художественно – эстетическое развитие»</w:t>
            </w:r>
          </w:p>
        </w:tc>
      </w:tr>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Организация образовательной деятельности</w:t>
            </w:r>
          </w:p>
        </w:tc>
      </w:tr>
      <w:tr w:rsidR="0032696E" w:rsidRPr="00E17334" w:rsidTr="00E12D01">
        <w:tc>
          <w:tcPr>
            <w:tcW w:w="6412" w:type="dxa"/>
            <w:gridSpan w:val="3"/>
            <w:tcBorders>
              <w:top w:val="single" w:sz="4" w:space="0" w:color="000000"/>
              <w:left w:val="single" w:sz="4" w:space="0" w:color="000000"/>
              <w:bottom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Совместная деятельность педагога с детьми</w:t>
            </w:r>
          </w:p>
        </w:tc>
        <w:tc>
          <w:tcPr>
            <w:tcW w:w="32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Самостоятельная деятельность детей</w:t>
            </w:r>
          </w:p>
        </w:tc>
      </w:tr>
      <w:tr w:rsidR="0032696E" w:rsidRPr="00E17334" w:rsidTr="00E12D01">
        <w:tc>
          <w:tcPr>
            <w:tcW w:w="3206" w:type="dxa"/>
            <w:gridSpan w:val="2"/>
            <w:tcBorders>
              <w:top w:val="single" w:sz="4" w:space="0" w:color="000000"/>
              <w:left w:val="single" w:sz="4" w:space="0" w:color="000000"/>
              <w:bottom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Режимные моменты</w:t>
            </w:r>
          </w:p>
        </w:tc>
        <w:tc>
          <w:tcPr>
            <w:tcW w:w="3206" w:type="dxa"/>
            <w:tcBorders>
              <w:top w:val="single" w:sz="4" w:space="0" w:color="000000"/>
              <w:left w:val="single" w:sz="4" w:space="0" w:color="000000"/>
              <w:bottom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ООД</w:t>
            </w:r>
          </w:p>
        </w:tc>
        <w:tc>
          <w:tcPr>
            <w:tcW w:w="3299" w:type="dxa"/>
            <w:vMerge/>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57F35">
            <w:pPr>
              <w:snapToGrid w:val="0"/>
              <w:spacing w:after="0" w:line="240" w:lineRule="auto"/>
              <w:jc w:val="both"/>
              <w:rPr>
                <w:rFonts w:ascii="Times New Roman" w:hAnsi="Times New Roman"/>
                <w:b/>
                <w:sz w:val="24"/>
                <w:szCs w:val="24"/>
              </w:rPr>
            </w:pPr>
          </w:p>
        </w:tc>
      </w:tr>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sz w:val="24"/>
                <w:szCs w:val="24"/>
              </w:rPr>
            </w:pPr>
            <w:r w:rsidRPr="00E17334">
              <w:rPr>
                <w:rFonts w:ascii="Times New Roman" w:hAnsi="Times New Roman"/>
                <w:b/>
                <w:sz w:val="24"/>
                <w:szCs w:val="24"/>
              </w:rPr>
              <w:t>Формы организации образовательной деятельности</w:t>
            </w:r>
          </w:p>
        </w:tc>
      </w:tr>
      <w:tr w:rsidR="0032696E" w:rsidRPr="00E17334" w:rsidTr="00E12D01">
        <w:tc>
          <w:tcPr>
            <w:tcW w:w="3206" w:type="dxa"/>
            <w:gridSpan w:val="2"/>
            <w:tcBorders>
              <w:top w:val="single" w:sz="4" w:space="0" w:color="000000"/>
              <w:left w:val="single" w:sz="4" w:space="0" w:color="000000"/>
              <w:bottom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Индивидуальные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Фронтальные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Подгрупповые</w:t>
            </w:r>
          </w:p>
        </w:tc>
        <w:tc>
          <w:tcPr>
            <w:tcW w:w="3206" w:type="dxa"/>
            <w:tcBorders>
              <w:top w:val="single" w:sz="4" w:space="0" w:color="000000"/>
              <w:left w:val="single" w:sz="4" w:space="0" w:color="000000"/>
              <w:bottom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Фронтальные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Подгрупповые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Индивидуальные</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Подгрупповые</w:t>
            </w:r>
          </w:p>
          <w:p w:rsidR="0032696E" w:rsidRPr="00E17334" w:rsidRDefault="0032696E" w:rsidP="00A57F35">
            <w:pPr>
              <w:spacing w:after="0" w:line="240" w:lineRule="auto"/>
              <w:jc w:val="both"/>
              <w:rPr>
                <w:rFonts w:ascii="Times New Roman" w:hAnsi="Times New Roman"/>
                <w:b/>
                <w:sz w:val="24"/>
                <w:szCs w:val="24"/>
              </w:rPr>
            </w:pPr>
            <w:r w:rsidRPr="00E17334">
              <w:rPr>
                <w:rFonts w:ascii="Times New Roman" w:hAnsi="Times New Roman"/>
                <w:sz w:val="24"/>
                <w:szCs w:val="24"/>
              </w:rPr>
              <w:t>Индивидуальные</w:t>
            </w:r>
          </w:p>
        </w:tc>
      </w:tr>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Приоритетные виды детской деятельности</w:t>
            </w:r>
          </w:p>
        </w:tc>
      </w:tr>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b/>
                <w:sz w:val="24"/>
                <w:szCs w:val="24"/>
              </w:rPr>
              <w:t xml:space="preserve">- </w:t>
            </w:r>
            <w:r w:rsidRPr="00E17334">
              <w:rPr>
                <w:rFonts w:ascii="Times New Roman" w:hAnsi="Times New Roman"/>
                <w:sz w:val="24"/>
                <w:szCs w:val="24"/>
              </w:rPr>
              <w:t>изобразительная (рисование, лепка, аппликация)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конструктивно-модельная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музыкальная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коммуникативная</w:t>
            </w:r>
          </w:p>
          <w:p w:rsidR="0032696E" w:rsidRPr="00E17334" w:rsidRDefault="0032696E" w:rsidP="00A57F35">
            <w:pPr>
              <w:spacing w:after="0" w:line="240" w:lineRule="auto"/>
              <w:jc w:val="both"/>
              <w:rPr>
                <w:rFonts w:ascii="Times New Roman" w:hAnsi="Times New Roman"/>
                <w:b/>
                <w:sz w:val="24"/>
                <w:szCs w:val="24"/>
              </w:rPr>
            </w:pPr>
            <w:r w:rsidRPr="00E17334">
              <w:rPr>
                <w:rFonts w:ascii="Times New Roman" w:hAnsi="Times New Roman"/>
                <w:sz w:val="24"/>
                <w:szCs w:val="24"/>
              </w:rPr>
              <w:t>- познавательно - исследовательская</w:t>
            </w:r>
          </w:p>
        </w:tc>
      </w:tr>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sz w:val="24"/>
                <w:szCs w:val="24"/>
              </w:rPr>
            </w:pPr>
            <w:r w:rsidRPr="00E17334">
              <w:rPr>
                <w:rFonts w:ascii="Times New Roman" w:hAnsi="Times New Roman"/>
                <w:b/>
                <w:sz w:val="24"/>
                <w:szCs w:val="24"/>
              </w:rPr>
              <w:lastRenderedPageBreak/>
              <w:t>Формы организации детских видов деятельности</w:t>
            </w:r>
          </w:p>
        </w:tc>
      </w:tr>
      <w:tr w:rsidR="0032696E" w:rsidRPr="00E17334" w:rsidTr="00E12D01">
        <w:tc>
          <w:tcPr>
            <w:tcW w:w="3206" w:type="dxa"/>
            <w:gridSpan w:val="2"/>
            <w:tcBorders>
              <w:top w:val="single" w:sz="4" w:space="0" w:color="000000"/>
              <w:left w:val="single" w:sz="4" w:space="0" w:color="000000"/>
              <w:bottom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Рассматривание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иллюстраций к</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произведениям детской</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литературы</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Знакомство с народными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игрушками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Дидактическая игра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Беседа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Рассказ</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Наблюдения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Чтение литературных</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произведений</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Экскурсии в музей</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Посещение кукольного</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театра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Экскурсии в библиотеку</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Организация выставок</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изобразительного искусства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Наблюдение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Рассматривание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эстетически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привлекательных объектов</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природы</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Игра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Игровое упражнение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Проблемная ситуация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Конструирование из</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песка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Обсуждение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(произведений искусства,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средств выразительности 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Создание коллекций</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Слушание музыки,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сопровождающей</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проведение режимных</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моментов</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Музыкальная подвижная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игра на прогулке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Интегративная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деятельность</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Концерт-импровизация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на площадке летнего театра</w:t>
            </w:r>
          </w:p>
          <w:p w:rsidR="0032696E" w:rsidRPr="00E17334" w:rsidRDefault="0032696E" w:rsidP="00A57F35">
            <w:pPr>
              <w:spacing w:after="0" w:line="240" w:lineRule="auto"/>
              <w:jc w:val="both"/>
              <w:rPr>
                <w:rFonts w:ascii="Times New Roman" w:hAnsi="Times New Roman"/>
                <w:b/>
                <w:sz w:val="24"/>
                <w:szCs w:val="24"/>
              </w:rPr>
            </w:pPr>
            <w:r w:rsidRPr="00E17334">
              <w:rPr>
                <w:rFonts w:ascii="Times New Roman" w:hAnsi="Times New Roman"/>
                <w:sz w:val="24"/>
                <w:szCs w:val="24"/>
              </w:rPr>
              <w:t>- Музыкотерапия</w:t>
            </w:r>
          </w:p>
          <w:p w:rsidR="0032696E" w:rsidRPr="00E17334" w:rsidRDefault="0032696E" w:rsidP="00A57F35">
            <w:pPr>
              <w:spacing w:after="0" w:line="240" w:lineRule="auto"/>
              <w:jc w:val="both"/>
              <w:rPr>
                <w:rFonts w:ascii="Times New Roman" w:hAnsi="Times New Roman"/>
                <w:b/>
                <w:sz w:val="24"/>
                <w:szCs w:val="24"/>
              </w:rPr>
            </w:pPr>
          </w:p>
        </w:tc>
        <w:tc>
          <w:tcPr>
            <w:tcW w:w="3206" w:type="dxa"/>
            <w:tcBorders>
              <w:top w:val="single" w:sz="4" w:space="0" w:color="000000"/>
              <w:left w:val="single" w:sz="4" w:space="0" w:color="000000"/>
              <w:bottom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Организованная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деятельность (рисование,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аппликация, художественное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конструирование, лепка)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Изготовление украшений,</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декораций, подарков,</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предметов для игр</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Творческое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экспериментирование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Рассматривание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эстетически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привлекательных объектов</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природы, быта,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произведений искусства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Игры (дидактические,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строительные, сюжетно-</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ролевые)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Тематические досуги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Выставки работ</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декоративно-прикладного</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искусства, репродукций</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произведений живописи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Проектная деятельность</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Создание коллекций</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Слушание музыки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Экспериментирование со</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звуками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Музыкально-</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дидактическая игра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Шумовой оркестр</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Разучивание музыкальных</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игр и танцев</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Совместное пение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Импровизация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Беседа интегративного</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характера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Интегративная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деятельность</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Совместное 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индивидуальное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музыкальное исполнение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Музыкальное упражнение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Попевка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Распевка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Двигательный</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пластический танцевальный</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этюд</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Творческое задание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композиции</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Дизайн-проекты</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Игры (дидактические,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строительные, сюжетно-</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ролевые)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Рассматривание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эстетически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привлекательных объектов</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природы, быта,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произведений искусства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Самостоятельная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изобразительная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деятельность</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Игра на детских</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музыкальных инструментах</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Пение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Танцы</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Слушание музыки в записи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Музыкально-дидактические</w:t>
            </w:r>
          </w:p>
          <w:p w:rsidR="0032696E" w:rsidRPr="00E17334" w:rsidRDefault="0032696E" w:rsidP="00A57F35">
            <w:pPr>
              <w:spacing w:after="0" w:line="240" w:lineRule="auto"/>
              <w:jc w:val="both"/>
              <w:rPr>
                <w:rFonts w:ascii="Times New Roman" w:hAnsi="Times New Roman"/>
                <w:b/>
                <w:sz w:val="24"/>
                <w:szCs w:val="24"/>
              </w:rPr>
            </w:pPr>
            <w:r w:rsidRPr="00E17334">
              <w:rPr>
                <w:rFonts w:ascii="Times New Roman" w:hAnsi="Times New Roman"/>
                <w:sz w:val="24"/>
                <w:szCs w:val="24"/>
              </w:rPr>
              <w:t>игры</w:t>
            </w:r>
          </w:p>
          <w:p w:rsidR="0032696E" w:rsidRPr="00E17334" w:rsidRDefault="0032696E" w:rsidP="00A57F35">
            <w:pPr>
              <w:spacing w:after="0" w:line="240" w:lineRule="auto"/>
              <w:jc w:val="both"/>
              <w:rPr>
                <w:rFonts w:ascii="Times New Roman" w:hAnsi="Times New Roman"/>
                <w:b/>
                <w:sz w:val="24"/>
                <w:szCs w:val="24"/>
              </w:rPr>
            </w:pPr>
          </w:p>
        </w:tc>
      </w:tr>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ОО «Физическое развитие»</w:t>
            </w:r>
          </w:p>
        </w:tc>
      </w:tr>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Организация образовательной деятельности</w:t>
            </w:r>
          </w:p>
        </w:tc>
      </w:tr>
      <w:tr w:rsidR="00E12D01" w:rsidRPr="00E17334" w:rsidTr="00E12D01">
        <w:tc>
          <w:tcPr>
            <w:tcW w:w="6412" w:type="dxa"/>
            <w:gridSpan w:val="3"/>
            <w:tcBorders>
              <w:top w:val="single" w:sz="4" w:space="0" w:color="000000"/>
              <w:left w:val="single" w:sz="4" w:space="0" w:color="000000"/>
              <w:bottom w:val="single" w:sz="4" w:space="0" w:color="000000"/>
            </w:tcBorders>
            <w:shd w:val="clear" w:color="auto" w:fill="auto"/>
          </w:tcPr>
          <w:p w:rsidR="00E12D01" w:rsidRPr="00E17334" w:rsidRDefault="00E12D01" w:rsidP="00820921">
            <w:pPr>
              <w:snapToGrid w:val="0"/>
              <w:spacing w:after="0" w:line="240" w:lineRule="auto"/>
              <w:ind w:firstLine="709"/>
              <w:jc w:val="both"/>
              <w:rPr>
                <w:rFonts w:ascii="Times New Roman" w:hAnsi="Times New Roman"/>
                <w:b/>
                <w:sz w:val="24"/>
                <w:szCs w:val="24"/>
              </w:rPr>
            </w:pPr>
            <w:r w:rsidRPr="00E17334">
              <w:rPr>
                <w:rFonts w:ascii="Times New Roman" w:hAnsi="Times New Roman"/>
                <w:b/>
                <w:sz w:val="24"/>
                <w:szCs w:val="24"/>
              </w:rPr>
              <w:lastRenderedPageBreak/>
              <w:t>Совместная деятельность педагога с детьми</w:t>
            </w:r>
          </w:p>
        </w:tc>
        <w:tc>
          <w:tcPr>
            <w:tcW w:w="32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12D01" w:rsidRPr="00E17334" w:rsidRDefault="00E12D01" w:rsidP="00A13E65">
            <w:pPr>
              <w:spacing w:after="0" w:line="240" w:lineRule="auto"/>
              <w:jc w:val="center"/>
              <w:rPr>
                <w:rFonts w:ascii="Times New Roman" w:hAnsi="Times New Roman"/>
                <w:b/>
                <w:sz w:val="24"/>
                <w:szCs w:val="24"/>
              </w:rPr>
            </w:pPr>
            <w:r w:rsidRPr="00E17334">
              <w:rPr>
                <w:rFonts w:ascii="Times New Roman" w:hAnsi="Times New Roman"/>
                <w:b/>
                <w:sz w:val="24"/>
                <w:szCs w:val="24"/>
              </w:rPr>
              <w:t>Самостоятельная деятельность детей</w:t>
            </w:r>
          </w:p>
        </w:tc>
      </w:tr>
      <w:tr w:rsidR="0032696E" w:rsidRPr="00E17334" w:rsidTr="00E12D01">
        <w:tc>
          <w:tcPr>
            <w:tcW w:w="3206" w:type="dxa"/>
            <w:gridSpan w:val="2"/>
            <w:tcBorders>
              <w:top w:val="single" w:sz="4" w:space="0" w:color="000000"/>
              <w:left w:val="single" w:sz="4" w:space="0" w:color="000000"/>
              <w:bottom w:val="single" w:sz="4" w:space="0" w:color="000000"/>
            </w:tcBorders>
            <w:shd w:val="clear" w:color="auto" w:fill="auto"/>
          </w:tcPr>
          <w:p w:rsidR="0032696E" w:rsidRPr="00E17334" w:rsidRDefault="0032696E" w:rsidP="008B5EBB">
            <w:pPr>
              <w:spacing w:after="0" w:line="240" w:lineRule="auto"/>
              <w:jc w:val="center"/>
              <w:rPr>
                <w:rFonts w:ascii="Times New Roman" w:hAnsi="Times New Roman"/>
                <w:b/>
                <w:sz w:val="24"/>
                <w:szCs w:val="24"/>
              </w:rPr>
            </w:pPr>
            <w:r w:rsidRPr="00E17334">
              <w:rPr>
                <w:rFonts w:ascii="Times New Roman" w:hAnsi="Times New Roman"/>
                <w:b/>
                <w:sz w:val="24"/>
                <w:szCs w:val="24"/>
              </w:rPr>
              <w:t>Режимные моменты</w:t>
            </w:r>
          </w:p>
        </w:tc>
        <w:tc>
          <w:tcPr>
            <w:tcW w:w="3206" w:type="dxa"/>
            <w:tcBorders>
              <w:top w:val="single" w:sz="4" w:space="0" w:color="000000"/>
              <w:left w:val="single" w:sz="4" w:space="0" w:color="000000"/>
              <w:bottom w:val="single" w:sz="4" w:space="0" w:color="000000"/>
            </w:tcBorders>
            <w:shd w:val="clear" w:color="auto" w:fill="auto"/>
          </w:tcPr>
          <w:p w:rsidR="0032696E" w:rsidRPr="00E17334" w:rsidRDefault="0032696E" w:rsidP="00820921">
            <w:pPr>
              <w:spacing w:after="0" w:line="240" w:lineRule="auto"/>
              <w:ind w:firstLine="709"/>
              <w:jc w:val="both"/>
              <w:rPr>
                <w:rFonts w:ascii="Times New Roman" w:hAnsi="Times New Roman"/>
                <w:b/>
                <w:sz w:val="24"/>
                <w:szCs w:val="24"/>
              </w:rPr>
            </w:pPr>
            <w:r w:rsidRPr="00E17334">
              <w:rPr>
                <w:rFonts w:ascii="Times New Roman" w:hAnsi="Times New Roman"/>
                <w:b/>
                <w:sz w:val="24"/>
                <w:szCs w:val="24"/>
              </w:rPr>
              <w:t>ООД</w:t>
            </w:r>
          </w:p>
        </w:tc>
        <w:tc>
          <w:tcPr>
            <w:tcW w:w="3299" w:type="dxa"/>
            <w:vMerge/>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820921">
            <w:pPr>
              <w:snapToGrid w:val="0"/>
              <w:spacing w:after="0" w:line="240" w:lineRule="auto"/>
              <w:ind w:firstLine="709"/>
              <w:jc w:val="both"/>
              <w:rPr>
                <w:rFonts w:ascii="Times New Roman" w:hAnsi="Times New Roman"/>
                <w:b/>
                <w:sz w:val="24"/>
                <w:szCs w:val="24"/>
              </w:rPr>
            </w:pPr>
          </w:p>
        </w:tc>
      </w:tr>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8B5EBB">
            <w:pPr>
              <w:spacing w:after="0" w:line="240" w:lineRule="auto"/>
              <w:jc w:val="center"/>
              <w:rPr>
                <w:rFonts w:ascii="Times New Roman" w:hAnsi="Times New Roman"/>
                <w:sz w:val="24"/>
                <w:szCs w:val="24"/>
              </w:rPr>
            </w:pPr>
            <w:r w:rsidRPr="00E17334">
              <w:rPr>
                <w:rFonts w:ascii="Times New Roman" w:hAnsi="Times New Roman"/>
                <w:b/>
                <w:sz w:val="24"/>
                <w:szCs w:val="24"/>
              </w:rPr>
              <w:t>Формы организации образовательной деятельности</w:t>
            </w:r>
          </w:p>
        </w:tc>
      </w:tr>
      <w:tr w:rsidR="0032696E" w:rsidRPr="00E17334" w:rsidTr="00E12D01">
        <w:tc>
          <w:tcPr>
            <w:tcW w:w="3206" w:type="dxa"/>
            <w:gridSpan w:val="2"/>
            <w:tcBorders>
              <w:top w:val="single" w:sz="4" w:space="0" w:color="000000"/>
              <w:left w:val="single" w:sz="4" w:space="0" w:color="000000"/>
              <w:bottom w:val="single" w:sz="4" w:space="0" w:color="000000"/>
            </w:tcBorders>
            <w:shd w:val="clear" w:color="auto" w:fill="auto"/>
          </w:tcPr>
          <w:p w:rsidR="0032696E" w:rsidRPr="00E17334" w:rsidRDefault="0032696E" w:rsidP="00820921">
            <w:pPr>
              <w:spacing w:after="0" w:line="240" w:lineRule="auto"/>
              <w:ind w:firstLine="709"/>
              <w:jc w:val="both"/>
              <w:rPr>
                <w:rFonts w:ascii="Times New Roman" w:hAnsi="Times New Roman"/>
                <w:sz w:val="24"/>
                <w:szCs w:val="24"/>
              </w:rPr>
            </w:pPr>
            <w:r w:rsidRPr="00E17334">
              <w:rPr>
                <w:rFonts w:ascii="Times New Roman" w:hAnsi="Times New Roman"/>
                <w:sz w:val="24"/>
                <w:szCs w:val="24"/>
              </w:rPr>
              <w:t>Индивидуальные</w:t>
            </w:r>
          </w:p>
          <w:p w:rsidR="0032696E" w:rsidRPr="00E17334" w:rsidRDefault="0032696E" w:rsidP="00820921">
            <w:pPr>
              <w:spacing w:after="0" w:line="240" w:lineRule="auto"/>
              <w:ind w:firstLine="709"/>
              <w:jc w:val="both"/>
              <w:rPr>
                <w:rFonts w:ascii="Times New Roman" w:hAnsi="Times New Roman"/>
                <w:sz w:val="24"/>
                <w:szCs w:val="24"/>
              </w:rPr>
            </w:pPr>
            <w:r w:rsidRPr="00E17334">
              <w:rPr>
                <w:rFonts w:ascii="Times New Roman" w:hAnsi="Times New Roman"/>
                <w:sz w:val="24"/>
                <w:szCs w:val="24"/>
              </w:rPr>
              <w:t>Фронтальные</w:t>
            </w:r>
          </w:p>
          <w:p w:rsidR="0032696E" w:rsidRPr="00E17334" w:rsidRDefault="0032696E" w:rsidP="00820921">
            <w:pPr>
              <w:spacing w:after="0" w:line="240" w:lineRule="auto"/>
              <w:ind w:firstLine="709"/>
              <w:jc w:val="both"/>
              <w:rPr>
                <w:rFonts w:ascii="Times New Roman" w:hAnsi="Times New Roman"/>
                <w:sz w:val="24"/>
                <w:szCs w:val="24"/>
              </w:rPr>
            </w:pPr>
            <w:r w:rsidRPr="00E17334">
              <w:rPr>
                <w:rFonts w:ascii="Times New Roman" w:hAnsi="Times New Roman"/>
                <w:sz w:val="24"/>
                <w:szCs w:val="24"/>
              </w:rPr>
              <w:t>Подгрупповые</w:t>
            </w:r>
          </w:p>
        </w:tc>
        <w:tc>
          <w:tcPr>
            <w:tcW w:w="3206" w:type="dxa"/>
            <w:tcBorders>
              <w:top w:val="single" w:sz="4" w:space="0" w:color="000000"/>
              <w:left w:val="single" w:sz="4" w:space="0" w:color="000000"/>
              <w:bottom w:val="single" w:sz="4" w:space="0" w:color="000000"/>
            </w:tcBorders>
            <w:shd w:val="clear" w:color="auto" w:fill="auto"/>
          </w:tcPr>
          <w:p w:rsidR="0032696E" w:rsidRPr="00E17334" w:rsidRDefault="0032696E" w:rsidP="00820921">
            <w:pPr>
              <w:spacing w:after="0" w:line="240" w:lineRule="auto"/>
              <w:ind w:firstLine="709"/>
              <w:jc w:val="both"/>
              <w:rPr>
                <w:rFonts w:ascii="Times New Roman" w:hAnsi="Times New Roman"/>
                <w:sz w:val="24"/>
                <w:szCs w:val="24"/>
              </w:rPr>
            </w:pPr>
            <w:r w:rsidRPr="00E17334">
              <w:rPr>
                <w:rFonts w:ascii="Times New Roman" w:hAnsi="Times New Roman"/>
                <w:sz w:val="24"/>
                <w:szCs w:val="24"/>
              </w:rPr>
              <w:t>Фронтальные</w:t>
            </w:r>
          </w:p>
          <w:p w:rsidR="0032696E" w:rsidRPr="00E17334" w:rsidRDefault="0032696E" w:rsidP="00820921">
            <w:pPr>
              <w:spacing w:after="0" w:line="240" w:lineRule="auto"/>
              <w:ind w:firstLine="709"/>
              <w:jc w:val="both"/>
              <w:rPr>
                <w:rFonts w:ascii="Times New Roman" w:hAnsi="Times New Roman"/>
                <w:sz w:val="24"/>
                <w:szCs w:val="24"/>
              </w:rPr>
            </w:pPr>
            <w:r w:rsidRPr="00E17334">
              <w:rPr>
                <w:rFonts w:ascii="Times New Roman" w:hAnsi="Times New Roman"/>
                <w:sz w:val="24"/>
                <w:szCs w:val="24"/>
              </w:rPr>
              <w:t>Подгрупповые</w:t>
            </w:r>
          </w:p>
          <w:p w:rsidR="0032696E" w:rsidRPr="00E17334" w:rsidRDefault="0032696E" w:rsidP="00820921">
            <w:pPr>
              <w:spacing w:after="0" w:line="240" w:lineRule="auto"/>
              <w:ind w:firstLine="709"/>
              <w:jc w:val="both"/>
              <w:rPr>
                <w:rFonts w:ascii="Times New Roman" w:hAnsi="Times New Roman"/>
                <w:sz w:val="24"/>
                <w:szCs w:val="24"/>
              </w:rPr>
            </w:pPr>
            <w:r w:rsidRPr="00E17334">
              <w:rPr>
                <w:rFonts w:ascii="Times New Roman" w:hAnsi="Times New Roman"/>
                <w:sz w:val="24"/>
                <w:szCs w:val="24"/>
              </w:rPr>
              <w:t>Индивидуальные</w:t>
            </w: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820921">
            <w:pPr>
              <w:spacing w:after="0" w:line="240" w:lineRule="auto"/>
              <w:ind w:firstLine="709"/>
              <w:jc w:val="both"/>
              <w:rPr>
                <w:rFonts w:ascii="Times New Roman" w:hAnsi="Times New Roman"/>
                <w:sz w:val="24"/>
                <w:szCs w:val="24"/>
              </w:rPr>
            </w:pPr>
            <w:r w:rsidRPr="00E17334">
              <w:rPr>
                <w:rFonts w:ascii="Times New Roman" w:hAnsi="Times New Roman"/>
                <w:sz w:val="24"/>
                <w:szCs w:val="24"/>
              </w:rPr>
              <w:t>Подгрупповые</w:t>
            </w:r>
          </w:p>
          <w:p w:rsidR="0032696E" w:rsidRPr="00E17334" w:rsidRDefault="0032696E" w:rsidP="00820921">
            <w:pPr>
              <w:spacing w:after="0" w:line="240" w:lineRule="auto"/>
              <w:ind w:firstLine="709"/>
              <w:jc w:val="both"/>
              <w:rPr>
                <w:rFonts w:ascii="Times New Roman" w:hAnsi="Times New Roman"/>
                <w:b/>
                <w:sz w:val="24"/>
                <w:szCs w:val="24"/>
              </w:rPr>
            </w:pPr>
            <w:r w:rsidRPr="00E17334">
              <w:rPr>
                <w:rFonts w:ascii="Times New Roman" w:hAnsi="Times New Roman"/>
                <w:sz w:val="24"/>
                <w:szCs w:val="24"/>
              </w:rPr>
              <w:t>Индивидуальные</w:t>
            </w:r>
          </w:p>
        </w:tc>
      </w:tr>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E12D01">
            <w:pPr>
              <w:spacing w:after="0" w:line="240" w:lineRule="auto"/>
              <w:jc w:val="center"/>
              <w:rPr>
                <w:rFonts w:ascii="Times New Roman" w:hAnsi="Times New Roman"/>
                <w:b/>
                <w:sz w:val="24"/>
                <w:szCs w:val="24"/>
              </w:rPr>
            </w:pPr>
            <w:r w:rsidRPr="00E17334">
              <w:rPr>
                <w:rFonts w:ascii="Times New Roman" w:hAnsi="Times New Roman"/>
                <w:b/>
                <w:sz w:val="24"/>
                <w:szCs w:val="24"/>
              </w:rPr>
              <w:t>Приоритетные виды детской деятельности</w:t>
            </w:r>
          </w:p>
        </w:tc>
      </w:tr>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E12D01">
            <w:pPr>
              <w:spacing w:after="0" w:line="240" w:lineRule="auto"/>
              <w:ind w:firstLine="709"/>
              <w:jc w:val="center"/>
              <w:rPr>
                <w:rFonts w:ascii="Times New Roman" w:hAnsi="Times New Roman"/>
                <w:sz w:val="24"/>
                <w:szCs w:val="24"/>
              </w:rPr>
            </w:pPr>
            <w:r w:rsidRPr="00E17334">
              <w:rPr>
                <w:rFonts w:ascii="Times New Roman" w:hAnsi="Times New Roman"/>
                <w:b/>
                <w:sz w:val="24"/>
                <w:szCs w:val="24"/>
              </w:rPr>
              <w:t>-</w:t>
            </w:r>
            <w:r w:rsidRPr="00E17334">
              <w:rPr>
                <w:rFonts w:ascii="Times New Roman" w:hAnsi="Times New Roman"/>
                <w:sz w:val="24"/>
                <w:szCs w:val="24"/>
              </w:rPr>
              <w:t>коммуникативная</w:t>
            </w:r>
          </w:p>
          <w:p w:rsidR="0032696E" w:rsidRPr="00E17334" w:rsidRDefault="0032696E" w:rsidP="00E12D01">
            <w:pPr>
              <w:spacing w:after="0" w:line="240" w:lineRule="auto"/>
              <w:ind w:firstLine="709"/>
              <w:jc w:val="center"/>
              <w:rPr>
                <w:rFonts w:ascii="Times New Roman" w:hAnsi="Times New Roman"/>
                <w:b/>
                <w:sz w:val="24"/>
                <w:szCs w:val="24"/>
              </w:rPr>
            </w:pPr>
            <w:r w:rsidRPr="00E17334">
              <w:rPr>
                <w:rFonts w:ascii="Times New Roman" w:hAnsi="Times New Roman"/>
                <w:sz w:val="24"/>
                <w:szCs w:val="24"/>
              </w:rPr>
              <w:t>- двигательная</w:t>
            </w:r>
          </w:p>
        </w:tc>
      </w:tr>
      <w:tr w:rsidR="0032696E" w:rsidRPr="00E17334" w:rsidTr="00E12D01">
        <w:tc>
          <w:tcPr>
            <w:tcW w:w="9711" w:type="dxa"/>
            <w:gridSpan w:val="4"/>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32696E" w:rsidP="008B5EBB">
            <w:pPr>
              <w:spacing w:after="0" w:line="240" w:lineRule="auto"/>
              <w:jc w:val="center"/>
              <w:rPr>
                <w:rFonts w:ascii="Times New Roman" w:hAnsi="Times New Roman"/>
                <w:sz w:val="24"/>
                <w:szCs w:val="24"/>
              </w:rPr>
            </w:pPr>
            <w:r w:rsidRPr="00E17334">
              <w:rPr>
                <w:rFonts w:ascii="Times New Roman" w:hAnsi="Times New Roman"/>
                <w:b/>
                <w:sz w:val="24"/>
                <w:szCs w:val="24"/>
              </w:rPr>
              <w:t>Формы организации детских видов деятельности</w:t>
            </w:r>
          </w:p>
        </w:tc>
      </w:tr>
      <w:tr w:rsidR="0032696E" w:rsidRPr="00E17334" w:rsidTr="00E12D01">
        <w:tc>
          <w:tcPr>
            <w:tcW w:w="3206" w:type="dxa"/>
            <w:gridSpan w:val="2"/>
            <w:tcBorders>
              <w:top w:val="single" w:sz="4" w:space="0" w:color="000000"/>
              <w:left w:val="single" w:sz="4" w:space="0" w:color="000000"/>
              <w:bottom w:val="single" w:sz="4" w:space="0" w:color="000000"/>
            </w:tcBorders>
            <w:shd w:val="clear" w:color="auto" w:fill="auto"/>
          </w:tcPr>
          <w:p w:rsidR="0032696E" w:rsidRPr="00E17334" w:rsidRDefault="00820921" w:rsidP="00A57F35">
            <w:pPr>
              <w:spacing w:after="0" w:line="240" w:lineRule="auto"/>
              <w:jc w:val="both"/>
              <w:rPr>
                <w:rFonts w:ascii="Times New Roman" w:hAnsi="Times New Roman"/>
                <w:sz w:val="24"/>
                <w:szCs w:val="24"/>
              </w:rPr>
            </w:pPr>
            <w:r w:rsidRPr="00E17334">
              <w:rPr>
                <w:rFonts w:ascii="Times New Roman" w:hAnsi="Times New Roman"/>
                <w:sz w:val="24"/>
                <w:szCs w:val="24"/>
              </w:rPr>
              <w:t>-</w:t>
            </w:r>
            <w:r w:rsidR="0032696E" w:rsidRPr="00E17334">
              <w:rPr>
                <w:rFonts w:ascii="Times New Roman" w:hAnsi="Times New Roman"/>
                <w:sz w:val="24"/>
                <w:szCs w:val="24"/>
              </w:rPr>
              <w:t>Ситуативный разговор</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Беседа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Рассказ</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Чтение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Интегративная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деятельность</w:t>
            </w:r>
          </w:p>
          <w:p w:rsidR="0032696E" w:rsidRPr="00E17334" w:rsidRDefault="00A57F35" w:rsidP="00A57F35">
            <w:pPr>
              <w:spacing w:after="0" w:line="240" w:lineRule="auto"/>
              <w:jc w:val="both"/>
              <w:rPr>
                <w:rFonts w:ascii="Times New Roman" w:hAnsi="Times New Roman"/>
                <w:sz w:val="24"/>
                <w:szCs w:val="24"/>
              </w:rPr>
            </w:pPr>
            <w:r w:rsidRPr="00E17334">
              <w:rPr>
                <w:rFonts w:ascii="Times New Roman" w:hAnsi="Times New Roman"/>
                <w:sz w:val="24"/>
                <w:szCs w:val="24"/>
              </w:rPr>
              <w:t>-</w:t>
            </w:r>
            <w:r w:rsidR="0032696E" w:rsidRPr="00E17334">
              <w:rPr>
                <w:rFonts w:ascii="Times New Roman" w:hAnsi="Times New Roman"/>
                <w:sz w:val="24"/>
                <w:szCs w:val="24"/>
              </w:rPr>
              <w:t>Проблемная ситуация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Тематический досуг</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Игровая беседа с</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элементами движений</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Утренняя гимнастика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Совместная деятельность</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взрослого и детей</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тематического характера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Игра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Контрольно-</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диагностическая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деятельность</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Экспериментирование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Физкультурное занятие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Спортивные 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физкультурные досуги</w:t>
            </w:r>
          </w:p>
          <w:p w:rsidR="0032696E" w:rsidRPr="00E17334" w:rsidRDefault="0032696E" w:rsidP="00931F1A">
            <w:pPr>
              <w:spacing w:after="0" w:line="240" w:lineRule="auto"/>
              <w:jc w:val="both"/>
              <w:rPr>
                <w:rFonts w:ascii="Times New Roman" w:hAnsi="Times New Roman"/>
                <w:b/>
                <w:sz w:val="24"/>
                <w:szCs w:val="24"/>
              </w:rPr>
            </w:pPr>
            <w:r w:rsidRPr="00E17334">
              <w:rPr>
                <w:rFonts w:ascii="Times New Roman" w:hAnsi="Times New Roman"/>
                <w:sz w:val="24"/>
                <w:szCs w:val="24"/>
              </w:rPr>
              <w:t>- Спортивные состязания</w:t>
            </w:r>
          </w:p>
        </w:tc>
        <w:tc>
          <w:tcPr>
            <w:tcW w:w="3206" w:type="dxa"/>
            <w:tcBorders>
              <w:top w:val="single" w:sz="4" w:space="0" w:color="000000"/>
              <w:left w:val="single" w:sz="4" w:space="0" w:color="000000"/>
              <w:bottom w:val="single" w:sz="4" w:space="0" w:color="000000"/>
            </w:tcBorders>
            <w:shd w:val="clear" w:color="auto" w:fill="auto"/>
          </w:tcPr>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Игровая беседа с</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элементами движений</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Интегративная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деятельность</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Утренняя гимнастика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Совместная деятельность</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взрослого и детей</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тематического характера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Дидактические 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подвижные игры</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Экспериментирование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Физкультурное занятие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Просмотр видеофильмов</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xml:space="preserve">- Обсуждение с детьми </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опыта  их совместных</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подвижных игр</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Спортивные 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физкультурные досуги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Спортивные состязания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Проектная деятельность</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Флеш-мобы</w:t>
            </w:r>
          </w:p>
          <w:p w:rsidR="0032696E" w:rsidRPr="00E17334" w:rsidRDefault="0032696E" w:rsidP="00A57F35">
            <w:pPr>
              <w:spacing w:after="0" w:line="240" w:lineRule="auto"/>
              <w:jc w:val="both"/>
              <w:rPr>
                <w:rFonts w:ascii="Times New Roman" w:hAnsi="Times New Roman"/>
                <w:b/>
                <w:sz w:val="24"/>
                <w:szCs w:val="24"/>
              </w:rPr>
            </w:pPr>
            <w:r w:rsidRPr="00E17334">
              <w:rPr>
                <w:rFonts w:ascii="Times New Roman" w:hAnsi="Times New Roman"/>
                <w:sz w:val="24"/>
                <w:szCs w:val="24"/>
              </w:rPr>
              <w:t>-Акции</w:t>
            </w:r>
          </w:p>
          <w:p w:rsidR="0032696E" w:rsidRPr="00E17334" w:rsidRDefault="0032696E" w:rsidP="00A57F35">
            <w:pPr>
              <w:spacing w:after="0" w:line="240" w:lineRule="auto"/>
              <w:jc w:val="both"/>
              <w:rPr>
                <w:rFonts w:ascii="Times New Roman" w:hAnsi="Times New Roman"/>
                <w:b/>
                <w:sz w:val="24"/>
                <w:szCs w:val="24"/>
              </w:rPr>
            </w:pPr>
          </w:p>
        </w:tc>
        <w:tc>
          <w:tcPr>
            <w:tcW w:w="3299" w:type="dxa"/>
            <w:tcBorders>
              <w:top w:val="single" w:sz="4" w:space="0" w:color="000000"/>
              <w:left w:val="single" w:sz="4" w:space="0" w:color="000000"/>
              <w:bottom w:val="single" w:sz="4" w:space="0" w:color="000000"/>
              <w:right w:val="single" w:sz="4" w:space="0" w:color="000000"/>
            </w:tcBorders>
            <w:shd w:val="clear" w:color="auto" w:fill="auto"/>
          </w:tcPr>
          <w:p w:rsidR="0032696E" w:rsidRPr="00E17334" w:rsidRDefault="00820921" w:rsidP="00A57F35">
            <w:pPr>
              <w:spacing w:after="0" w:line="240" w:lineRule="auto"/>
              <w:jc w:val="both"/>
              <w:rPr>
                <w:rFonts w:ascii="Times New Roman" w:hAnsi="Times New Roman"/>
                <w:sz w:val="24"/>
                <w:szCs w:val="24"/>
              </w:rPr>
            </w:pPr>
            <w:r w:rsidRPr="00E17334">
              <w:rPr>
                <w:rFonts w:ascii="Times New Roman" w:hAnsi="Times New Roman"/>
                <w:sz w:val="24"/>
                <w:szCs w:val="24"/>
              </w:rPr>
              <w:t>-</w:t>
            </w:r>
            <w:r w:rsidR="0032696E" w:rsidRPr="00E17334">
              <w:rPr>
                <w:rFonts w:ascii="Times New Roman" w:hAnsi="Times New Roman"/>
                <w:sz w:val="24"/>
                <w:szCs w:val="24"/>
              </w:rPr>
              <w:t>Двигательная активность в</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течение дня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Дидактические 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подвижные игры</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Утренняя гимнастика</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Самостоятельные</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спортивные игры и</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упражнения</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Беседы, чтение детской</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художественной литературы</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 Рассматривание картин,</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фотографий о различных</w:t>
            </w:r>
          </w:p>
          <w:p w:rsidR="0032696E" w:rsidRPr="00E17334" w:rsidRDefault="0032696E" w:rsidP="00A57F35">
            <w:pPr>
              <w:spacing w:after="0" w:line="240" w:lineRule="auto"/>
              <w:jc w:val="both"/>
              <w:rPr>
                <w:rFonts w:ascii="Times New Roman" w:hAnsi="Times New Roman"/>
                <w:sz w:val="24"/>
                <w:szCs w:val="24"/>
              </w:rPr>
            </w:pPr>
            <w:r w:rsidRPr="00E17334">
              <w:rPr>
                <w:rFonts w:ascii="Times New Roman" w:hAnsi="Times New Roman"/>
                <w:sz w:val="24"/>
                <w:szCs w:val="24"/>
              </w:rPr>
              <w:t>видах спорта, спортсменах,</w:t>
            </w:r>
          </w:p>
          <w:p w:rsidR="0032696E" w:rsidRPr="00E17334" w:rsidRDefault="00A57F35" w:rsidP="00A57F35">
            <w:pPr>
              <w:spacing w:after="0" w:line="240" w:lineRule="auto"/>
              <w:jc w:val="both"/>
            </w:pPr>
            <w:r w:rsidRPr="00E17334">
              <w:rPr>
                <w:rFonts w:ascii="Times New Roman" w:hAnsi="Times New Roman"/>
                <w:sz w:val="24"/>
                <w:szCs w:val="24"/>
              </w:rPr>
              <w:t>-</w:t>
            </w:r>
            <w:r w:rsidR="0032696E" w:rsidRPr="00E17334">
              <w:rPr>
                <w:rFonts w:ascii="Times New Roman" w:hAnsi="Times New Roman"/>
                <w:sz w:val="24"/>
                <w:szCs w:val="24"/>
              </w:rPr>
              <w:t>Просмотр презентаций, роликов спортивной тематики</w:t>
            </w:r>
          </w:p>
        </w:tc>
      </w:tr>
      <w:bookmarkEnd w:id="4"/>
    </w:tbl>
    <w:p w:rsidR="0032696E" w:rsidRPr="00E17334" w:rsidRDefault="0032696E" w:rsidP="00D42459">
      <w:pPr>
        <w:widowControl w:val="0"/>
        <w:autoSpaceDE w:val="0"/>
        <w:autoSpaceDN w:val="0"/>
        <w:adjustRightInd w:val="0"/>
        <w:spacing w:after="0" w:line="240" w:lineRule="auto"/>
        <w:ind w:firstLine="680"/>
        <w:jc w:val="both"/>
        <w:rPr>
          <w:rFonts w:ascii="Times New Roman" w:hAnsi="Times New Roman" w:cs="Times New Roman"/>
          <w:sz w:val="24"/>
          <w:szCs w:val="24"/>
        </w:rPr>
      </w:pPr>
    </w:p>
    <w:p w:rsidR="000C6B34" w:rsidRPr="00E17334" w:rsidRDefault="00F868C7" w:rsidP="00D42459">
      <w:pPr>
        <w:pStyle w:val="a3"/>
        <w:ind w:firstLine="680"/>
        <w:jc w:val="both"/>
        <w:rPr>
          <w:rFonts w:ascii="Times New Roman" w:hAnsi="Times New Roman" w:cs="Times New Roman"/>
        </w:rPr>
      </w:pPr>
      <w:bookmarkStart w:id="5" w:name="page107"/>
      <w:bookmarkEnd w:id="5"/>
      <w:r w:rsidRPr="00E17334">
        <w:rPr>
          <w:rFonts w:ascii="Times New Roman" w:hAnsi="Times New Roman" w:cs="Times New Roman"/>
        </w:rPr>
        <w:t>Решение программных образовательных задач осуществляется в ходе:</w:t>
      </w:r>
    </w:p>
    <w:p w:rsidR="000C6B34" w:rsidRPr="00E17334" w:rsidRDefault="00F868C7" w:rsidP="00D42459">
      <w:pPr>
        <w:pStyle w:val="a3"/>
        <w:ind w:firstLine="680"/>
        <w:jc w:val="both"/>
        <w:rPr>
          <w:rFonts w:ascii="Times New Roman" w:hAnsi="Times New Roman" w:cs="Times New Roman"/>
        </w:rPr>
      </w:pPr>
      <w:r w:rsidRPr="00E17334">
        <w:rPr>
          <w:rFonts w:ascii="Times New Roman" w:hAnsi="Times New Roman" w:cs="Times New Roman"/>
        </w:rPr>
        <w:t>•</w:t>
      </w:r>
      <w:r w:rsidRPr="00E17334">
        <w:rPr>
          <w:rFonts w:ascii="Times New Roman" w:hAnsi="Times New Roman" w:cs="Times New Roman"/>
        </w:rPr>
        <w:tab/>
        <w:t>образовательной деятельности, осуществляемой в процессе организации различных видов детской деятельности;</w:t>
      </w:r>
    </w:p>
    <w:p w:rsidR="000C6B34" w:rsidRPr="00E17334" w:rsidRDefault="00F868C7" w:rsidP="00D42459">
      <w:pPr>
        <w:pStyle w:val="a3"/>
        <w:ind w:firstLine="680"/>
        <w:jc w:val="both"/>
        <w:rPr>
          <w:rFonts w:ascii="Times New Roman" w:hAnsi="Times New Roman" w:cs="Times New Roman"/>
        </w:rPr>
      </w:pPr>
      <w:r w:rsidRPr="00E17334">
        <w:rPr>
          <w:rFonts w:ascii="Times New Roman" w:hAnsi="Times New Roman" w:cs="Times New Roman"/>
        </w:rPr>
        <w:t>•</w:t>
      </w:r>
      <w:r w:rsidRPr="00E17334">
        <w:rPr>
          <w:rFonts w:ascii="Times New Roman" w:hAnsi="Times New Roman" w:cs="Times New Roman"/>
        </w:rPr>
        <w:tab/>
        <w:t>режимных моментов;</w:t>
      </w:r>
    </w:p>
    <w:p w:rsidR="000C6B34" w:rsidRPr="00E17334" w:rsidRDefault="00F868C7" w:rsidP="00D42459">
      <w:pPr>
        <w:pStyle w:val="a3"/>
        <w:ind w:firstLine="680"/>
        <w:jc w:val="both"/>
        <w:rPr>
          <w:rFonts w:ascii="Times New Roman" w:hAnsi="Times New Roman" w:cs="Times New Roman"/>
        </w:rPr>
      </w:pPr>
      <w:r w:rsidRPr="00E17334">
        <w:rPr>
          <w:rFonts w:ascii="Times New Roman" w:hAnsi="Times New Roman" w:cs="Times New Roman"/>
        </w:rPr>
        <w:t>•</w:t>
      </w:r>
      <w:r w:rsidRPr="00E17334">
        <w:rPr>
          <w:rFonts w:ascii="Times New Roman" w:hAnsi="Times New Roman" w:cs="Times New Roman"/>
        </w:rPr>
        <w:tab/>
        <w:t>самостоятельной деятельности детей;</w:t>
      </w:r>
    </w:p>
    <w:p w:rsidR="0032548D" w:rsidRDefault="00F868C7" w:rsidP="00E12D01">
      <w:pPr>
        <w:pStyle w:val="a3"/>
        <w:ind w:firstLine="680"/>
        <w:jc w:val="both"/>
        <w:rPr>
          <w:rFonts w:ascii="Times New Roman" w:hAnsi="Times New Roman" w:cs="Times New Roman"/>
        </w:rPr>
      </w:pPr>
      <w:r w:rsidRPr="00E17334">
        <w:rPr>
          <w:rFonts w:ascii="Times New Roman" w:hAnsi="Times New Roman" w:cs="Times New Roman"/>
        </w:rPr>
        <w:t>•</w:t>
      </w:r>
      <w:r w:rsidRPr="00E17334">
        <w:rPr>
          <w:rFonts w:ascii="Times New Roman" w:hAnsi="Times New Roman" w:cs="Times New Roman"/>
        </w:rPr>
        <w:tab/>
        <w:t>взаимодействия с семьями детей и другими социальными партнерами.</w:t>
      </w:r>
    </w:p>
    <w:p w:rsidR="00707122" w:rsidRPr="00E17334" w:rsidRDefault="00707122" w:rsidP="00E12D01">
      <w:pPr>
        <w:pStyle w:val="a3"/>
        <w:ind w:firstLine="680"/>
        <w:jc w:val="both"/>
        <w:rPr>
          <w:rFonts w:ascii="Times New Roman" w:hAnsi="Times New Roman" w:cs="Times New Roman"/>
        </w:rPr>
      </w:pPr>
    </w:p>
    <w:p w:rsidR="0032696E" w:rsidRPr="00E17334" w:rsidRDefault="0032696E" w:rsidP="00931F1A">
      <w:pPr>
        <w:pStyle w:val="a3"/>
        <w:ind w:firstLine="680"/>
        <w:jc w:val="center"/>
        <w:rPr>
          <w:rFonts w:ascii="Times New Roman" w:hAnsi="Times New Roman" w:cs="Times New Roman"/>
          <w:b/>
        </w:rPr>
      </w:pPr>
      <w:bookmarkStart w:id="6" w:name="_Hlk79845961"/>
      <w:r w:rsidRPr="00E17334">
        <w:rPr>
          <w:rFonts w:ascii="Times New Roman" w:hAnsi="Times New Roman" w:cs="Times New Roman"/>
          <w:b/>
        </w:rPr>
        <w:t>Особенности организации образовател</w:t>
      </w:r>
      <w:r w:rsidR="00145C64" w:rsidRPr="00E17334">
        <w:rPr>
          <w:rFonts w:ascii="Times New Roman" w:hAnsi="Times New Roman" w:cs="Times New Roman"/>
          <w:b/>
        </w:rPr>
        <w:t>ьного процесса в средней</w:t>
      </w:r>
      <w:r w:rsidRPr="00E17334">
        <w:rPr>
          <w:rFonts w:ascii="Times New Roman" w:hAnsi="Times New Roman" w:cs="Times New Roman"/>
          <w:b/>
        </w:rPr>
        <w:t xml:space="preserve"> группе в части, формируемой участниками образовательных отношений</w:t>
      </w:r>
      <w:bookmarkEnd w:id="6"/>
    </w:p>
    <w:p w:rsidR="0032548D" w:rsidRPr="00E17334" w:rsidRDefault="0032548D" w:rsidP="00931F1A">
      <w:pPr>
        <w:pStyle w:val="a3"/>
        <w:ind w:firstLine="680"/>
        <w:jc w:val="center"/>
        <w:rPr>
          <w:rFonts w:ascii="Times New Roman" w:hAnsi="Times New Roman" w:cs="Times New Roman"/>
          <w:b/>
        </w:rPr>
      </w:pPr>
    </w:p>
    <w:p w:rsidR="0032548D" w:rsidRPr="00E17334" w:rsidRDefault="0032548D" w:rsidP="00931F1A">
      <w:pPr>
        <w:spacing w:after="0" w:line="240" w:lineRule="auto"/>
        <w:ind w:firstLine="680"/>
        <w:jc w:val="center"/>
        <w:rPr>
          <w:rFonts w:ascii="Times New Roman" w:eastAsia="Times New Roman" w:hAnsi="Times New Roman" w:cs="Times New Roman"/>
          <w:b/>
          <w:color w:val="000000"/>
          <w:sz w:val="24"/>
          <w:szCs w:val="24"/>
          <w:lang w:eastAsia="en-US"/>
        </w:rPr>
      </w:pPr>
      <w:r w:rsidRPr="00E17334">
        <w:rPr>
          <w:rFonts w:ascii="Times New Roman" w:eastAsia="Times New Roman" w:hAnsi="Times New Roman" w:cs="Times New Roman"/>
          <w:b/>
          <w:color w:val="000000"/>
          <w:sz w:val="24"/>
          <w:szCs w:val="24"/>
          <w:lang w:eastAsia="en-US"/>
        </w:rPr>
        <w:t>Образовательная область «Познавательное развитие»</w:t>
      </w:r>
    </w:p>
    <w:p w:rsidR="0032548D" w:rsidRPr="00E17334" w:rsidRDefault="0032548D" w:rsidP="00D42459">
      <w:pPr>
        <w:spacing w:after="0" w:line="240" w:lineRule="auto"/>
        <w:ind w:firstLine="680"/>
        <w:jc w:val="both"/>
        <w:rPr>
          <w:rFonts w:ascii="Times New Roman" w:eastAsia="Times New Roman" w:hAnsi="Times New Roman" w:cs="Times New Roman"/>
          <w:b/>
          <w:color w:val="000000"/>
          <w:sz w:val="24"/>
          <w:szCs w:val="24"/>
          <w:lang w:eastAsia="en-US"/>
        </w:rPr>
      </w:pPr>
    </w:p>
    <w:p w:rsidR="0032548D" w:rsidRPr="00E17334" w:rsidRDefault="0032548D" w:rsidP="008B5EBB">
      <w:pPr>
        <w:spacing w:after="0" w:line="240" w:lineRule="auto"/>
        <w:ind w:firstLine="680"/>
        <w:jc w:val="center"/>
        <w:rPr>
          <w:rFonts w:ascii="Times New Roman" w:eastAsia="Calibri" w:hAnsi="Times New Roman" w:cs="Times New Roman"/>
          <w:b/>
          <w:color w:val="000000"/>
          <w:sz w:val="24"/>
          <w:szCs w:val="24"/>
          <w:lang w:eastAsia="en-US"/>
        </w:rPr>
      </w:pPr>
      <w:r w:rsidRPr="00E17334">
        <w:rPr>
          <w:rFonts w:ascii="Times New Roman" w:eastAsia="Calibri" w:hAnsi="Times New Roman" w:cs="Times New Roman"/>
          <w:b/>
          <w:color w:val="000000"/>
          <w:sz w:val="24"/>
          <w:szCs w:val="24"/>
          <w:lang w:eastAsia="en-US"/>
        </w:rPr>
        <w:t>Парциальная программа «Здравствуй, мир Белогорья!»</w:t>
      </w:r>
      <w:r w:rsidRPr="00E17334">
        <w:rPr>
          <w:rFonts w:eastAsia="Calibri" w:cs="Times New Roman"/>
          <w:lang w:eastAsia="en-US"/>
        </w:rPr>
        <w:t xml:space="preserve"> </w:t>
      </w:r>
      <w:r w:rsidR="00145C64" w:rsidRPr="00E17334">
        <w:rPr>
          <w:rFonts w:ascii="Times New Roman" w:eastAsia="Calibri" w:hAnsi="Times New Roman" w:cs="Times New Roman"/>
          <w:b/>
          <w:color w:val="000000"/>
          <w:sz w:val="24"/>
          <w:szCs w:val="24"/>
          <w:lang w:eastAsia="en-US"/>
        </w:rPr>
        <w:t>Серых Л.В., Репринцева Г.А.</w:t>
      </w:r>
    </w:p>
    <w:p w:rsidR="0032548D" w:rsidRPr="00E17334" w:rsidRDefault="0032548D" w:rsidP="00D42459">
      <w:pPr>
        <w:spacing w:after="0" w:line="240" w:lineRule="auto"/>
        <w:ind w:firstLine="680"/>
        <w:jc w:val="both"/>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 xml:space="preserve">Цель программы: </w:t>
      </w:r>
      <w:r w:rsidRPr="00E17334">
        <w:rPr>
          <w:rFonts w:ascii="Times New Roman" w:eastAsia="Calibri" w:hAnsi="Times New Roman" w:cs="Times New Roman"/>
          <w:sz w:val="24"/>
          <w:szCs w:val="24"/>
          <w:lang w:eastAsia="en-US"/>
        </w:rPr>
        <w:t>обеспечение познавательного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32548D" w:rsidRPr="00E17334" w:rsidRDefault="0032548D" w:rsidP="00D42459">
      <w:pPr>
        <w:spacing w:after="0" w:line="240" w:lineRule="auto"/>
        <w:ind w:firstLine="680"/>
        <w:jc w:val="both"/>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Задачи программы:</w:t>
      </w:r>
    </w:p>
    <w:p w:rsidR="0032548D" w:rsidRPr="00E17334" w:rsidRDefault="0032548D" w:rsidP="00D42459">
      <w:pPr>
        <w:spacing w:after="0" w:line="240" w:lineRule="auto"/>
        <w:ind w:firstLine="680"/>
        <w:contextualSpacing/>
        <w:jc w:val="both"/>
        <w:rPr>
          <w:rFonts w:ascii="Times New Roman" w:eastAsia="Calibri" w:hAnsi="Times New Roman" w:cs="Times New Roman"/>
          <w:b/>
          <w:sz w:val="24"/>
          <w:szCs w:val="24"/>
          <w:lang w:eastAsia="en-US"/>
        </w:rPr>
      </w:pPr>
      <w:r w:rsidRPr="00E17334">
        <w:rPr>
          <w:rFonts w:ascii="Times New Roman" w:eastAsia="Calibri" w:hAnsi="Times New Roman" w:cs="Times New Roman"/>
          <w:sz w:val="24"/>
          <w:szCs w:val="24"/>
          <w:lang w:eastAsia="en-US"/>
        </w:rPr>
        <w:lastRenderedPageBreak/>
        <w:t>• развитие познавательных интересов дошкольников, любознательности и познавательной мотивации на основе социокультурных традиций Белгородской области;</w:t>
      </w:r>
    </w:p>
    <w:p w:rsidR="0032548D" w:rsidRPr="00E17334" w:rsidRDefault="003111DE" w:rsidP="00D42459">
      <w:pPr>
        <w:spacing w:after="0" w:line="240" w:lineRule="auto"/>
        <w:ind w:firstLine="680"/>
        <w:contextualSpacing/>
        <w:jc w:val="both"/>
        <w:rPr>
          <w:rFonts w:ascii="Times New Roman" w:eastAsia="Calibri" w:hAnsi="Times New Roman" w:cs="Times New Roman"/>
          <w:b/>
          <w:sz w:val="24"/>
          <w:szCs w:val="24"/>
          <w:lang w:eastAsia="en-US"/>
        </w:rPr>
      </w:pPr>
      <w:r w:rsidRPr="00E17334">
        <w:rPr>
          <w:rFonts w:ascii="Times New Roman" w:eastAsia="Calibri" w:hAnsi="Times New Roman" w:cs="Times New Roman"/>
          <w:sz w:val="24"/>
          <w:szCs w:val="24"/>
          <w:lang w:eastAsia="en-US"/>
        </w:rPr>
        <w:t xml:space="preserve">• </w:t>
      </w:r>
      <w:r w:rsidR="0032548D" w:rsidRPr="00E17334">
        <w:rPr>
          <w:rFonts w:ascii="Times New Roman" w:eastAsia="Calibri" w:hAnsi="Times New Roman" w:cs="Times New Roman"/>
          <w:sz w:val="24"/>
          <w:szCs w:val="24"/>
          <w:lang w:eastAsia="en-US"/>
        </w:rPr>
        <w:t>формирование представлений о социокультурных ценностях и традициях России и Белгородской области;</w:t>
      </w:r>
    </w:p>
    <w:p w:rsidR="0032548D" w:rsidRPr="00E17334" w:rsidRDefault="003111DE" w:rsidP="00D42459">
      <w:pPr>
        <w:spacing w:after="0" w:line="240" w:lineRule="auto"/>
        <w:ind w:firstLine="680"/>
        <w:contextualSpacing/>
        <w:jc w:val="both"/>
        <w:rPr>
          <w:rFonts w:ascii="Times New Roman" w:eastAsia="Calibri" w:hAnsi="Times New Roman" w:cs="Times New Roman"/>
          <w:b/>
          <w:sz w:val="24"/>
          <w:szCs w:val="24"/>
          <w:lang w:eastAsia="en-US"/>
        </w:rPr>
      </w:pPr>
      <w:r w:rsidRPr="00E17334">
        <w:rPr>
          <w:rFonts w:ascii="Times New Roman" w:eastAsia="Calibri" w:hAnsi="Times New Roman" w:cs="Times New Roman"/>
          <w:sz w:val="24"/>
          <w:szCs w:val="24"/>
          <w:lang w:eastAsia="en-US"/>
        </w:rPr>
        <w:t xml:space="preserve">• </w:t>
      </w:r>
      <w:r w:rsidR="0032548D" w:rsidRPr="00E17334">
        <w:rPr>
          <w:rFonts w:ascii="Times New Roman" w:eastAsia="Calibri" w:hAnsi="Times New Roman" w:cs="Times New Roman"/>
          <w:sz w:val="24"/>
          <w:szCs w:val="24"/>
          <w:lang w:eastAsia="en-US"/>
        </w:rPr>
        <w:t>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w:t>
      </w:r>
    </w:p>
    <w:p w:rsidR="0032548D" w:rsidRPr="00E17334" w:rsidRDefault="003111DE" w:rsidP="00D42459">
      <w:pPr>
        <w:spacing w:after="0" w:line="240" w:lineRule="auto"/>
        <w:ind w:firstLine="680"/>
        <w:contextualSpacing/>
        <w:jc w:val="both"/>
        <w:rPr>
          <w:rFonts w:ascii="Times New Roman" w:eastAsia="Calibri" w:hAnsi="Times New Roman" w:cs="Times New Roman"/>
          <w:b/>
          <w:sz w:val="24"/>
          <w:szCs w:val="24"/>
          <w:lang w:eastAsia="en-US"/>
        </w:rPr>
      </w:pPr>
      <w:r w:rsidRPr="00E17334">
        <w:rPr>
          <w:rFonts w:ascii="Times New Roman" w:eastAsia="Calibri" w:hAnsi="Times New Roman" w:cs="Times New Roman"/>
          <w:sz w:val="24"/>
          <w:szCs w:val="24"/>
          <w:lang w:eastAsia="en-US"/>
        </w:rPr>
        <w:t xml:space="preserve">• </w:t>
      </w:r>
      <w:r w:rsidR="0032548D" w:rsidRPr="00E17334">
        <w:rPr>
          <w:rFonts w:ascii="Times New Roman" w:eastAsia="Calibri" w:hAnsi="Times New Roman" w:cs="Times New Roman"/>
          <w:sz w:val="24"/>
          <w:szCs w:val="24"/>
          <w:lang w:eastAsia="en-US"/>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rsidR="0032548D" w:rsidRPr="00E17334" w:rsidRDefault="003111DE" w:rsidP="00D42459">
      <w:pPr>
        <w:spacing w:after="0" w:line="240" w:lineRule="auto"/>
        <w:ind w:firstLine="680"/>
        <w:contextualSpacing/>
        <w:jc w:val="both"/>
        <w:rPr>
          <w:rFonts w:ascii="Times New Roman" w:eastAsia="Calibri" w:hAnsi="Times New Roman" w:cs="Times New Roman"/>
          <w:b/>
          <w:sz w:val="24"/>
          <w:szCs w:val="24"/>
          <w:lang w:eastAsia="en-US"/>
        </w:rPr>
      </w:pPr>
      <w:r w:rsidRPr="00E17334">
        <w:rPr>
          <w:rFonts w:ascii="Times New Roman" w:eastAsia="Calibri" w:hAnsi="Times New Roman" w:cs="Times New Roman"/>
          <w:sz w:val="24"/>
          <w:szCs w:val="24"/>
          <w:lang w:eastAsia="en-US"/>
        </w:rPr>
        <w:t xml:space="preserve">• </w:t>
      </w:r>
      <w:r w:rsidR="0032548D" w:rsidRPr="00E17334">
        <w:rPr>
          <w:rFonts w:ascii="Times New Roman" w:eastAsia="Calibri" w:hAnsi="Times New Roman" w:cs="Times New Roman"/>
          <w:sz w:val="24"/>
          <w:szCs w:val="24"/>
          <w:lang w:eastAsia="en-US"/>
        </w:rPr>
        <w:t>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p>
    <w:p w:rsidR="0032548D" w:rsidRPr="00E17334" w:rsidRDefault="0032548D" w:rsidP="00D42459">
      <w:pPr>
        <w:spacing w:after="0" w:line="240" w:lineRule="auto"/>
        <w:ind w:firstLine="680"/>
        <w:jc w:val="both"/>
        <w:rPr>
          <w:rFonts w:ascii="Times New Roman" w:eastAsia="Calibri" w:hAnsi="Times New Roman" w:cs="Times New Roman"/>
          <w:b/>
          <w:sz w:val="24"/>
          <w:szCs w:val="24"/>
          <w:lang w:eastAsia="en-US"/>
        </w:rPr>
      </w:pPr>
    </w:p>
    <w:p w:rsidR="00D431CA" w:rsidRPr="00E17334" w:rsidRDefault="0032548D" w:rsidP="00064882">
      <w:pPr>
        <w:spacing w:after="0" w:line="240" w:lineRule="auto"/>
        <w:ind w:firstLine="680"/>
        <w:jc w:val="center"/>
        <w:rPr>
          <w:rFonts w:ascii="Times New Roman" w:eastAsia="Times New Roman" w:hAnsi="Times New Roman" w:cs="Times New Roman"/>
          <w:b/>
          <w:color w:val="000000"/>
          <w:sz w:val="24"/>
          <w:szCs w:val="24"/>
          <w:lang w:eastAsia="en-US"/>
        </w:rPr>
      </w:pPr>
      <w:r w:rsidRPr="00E17334">
        <w:rPr>
          <w:rFonts w:ascii="Times New Roman" w:eastAsia="Times New Roman" w:hAnsi="Times New Roman" w:cs="Times New Roman"/>
          <w:b/>
          <w:color w:val="000000"/>
          <w:sz w:val="24"/>
          <w:szCs w:val="24"/>
          <w:lang w:eastAsia="en-US"/>
        </w:rPr>
        <w:t>Тематическое планирование изобразительной деятельности при реализации програм</w:t>
      </w:r>
      <w:r w:rsidR="00064882" w:rsidRPr="00E17334">
        <w:rPr>
          <w:rFonts w:ascii="Times New Roman" w:eastAsia="Times New Roman" w:hAnsi="Times New Roman" w:cs="Times New Roman"/>
          <w:b/>
          <w:color w:val="000000"/>
          <w:sz w:val="24"/>
          <w:szCs w:val="24"/>
          <w:lang w:eastAsia="en-US"/>
        </w:rPr>
        <w:t>мы «Здравствуй, мир Белогорья!»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i/>
                <w:sz w:val="24"/>
                <w:szCs w:val="24"/>
              </w:rPr>
            </w:pPr>
            <w:r w:rsidRPr="00E17334">
              <w:rPr>
                <w:rStyle w:val="FontStyle29"/>
                <w:i/>
                <w:sz w:val="24"/>
                <w:szCs w:val="24"/>
              </w:rPr>
              <w:t>Модуль 1. «Мой детский сад»</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b w:val="0"/>
                <w:i/>
                <w:sz w:val="24"/>
                <w:szCs w:val="24"/>
              </w:rPr>
            </w:pPr>
            <w:r w:rsidRPr="00E17334">
              <w:rPr>
                <w:rStyle w:val="FontStyle29"/>
                <w:b w:val="0"/>
                <w:sz w:val="24"/>
                <w:szCs w:val="24"/>
              </w:rPr>
              <w:t>1.Образовательная ситуация «Мы - дружные ребята, скажите это всем»</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b w:val="0"/>
                <w:i/>
                <w:sz w:val="24"/>
                <w:szCs w:val="24"/>
              </w:rPr>
            </w:pPr>
            <w:r w:rsidRPr="00E17334">
              <w:rPr>
                <w:rStyle w:val="FontStyle29"/>
                <w:b w:val="0"/>
                <w:sz w:val="24"/>
                <w:szCs w:val="24"/>
              </w:rPr>
              <w:t>2.Познавательный досуг «День рождения группы»</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pStyle w:val="a3"/>
              <w:ind w:firstLine="680"/>
              <w:jc w:val="both"/>
              <w:rPr>
                <w:rFonts w:ascii="Times New Roman" w:hAnsi="Times New Roman" w:cs="Times New Roman"/>
                <w:i/>
              </w:rPr>
            </w:pPr>
            <w:r w:rsidRPr="00E17334">
              <w:rPr>
                <w:rFonts w:ascii="Times New Roman" w:hAnsi="Times New Roman" w:cs="Times New Roman"/>
                <w:i/>
              </w:rPr>
              <w:t>Взаимодействие с родителями</w:t>
            </w:r>
          </w:p>
          <w:p w:rsidR="00145C64" w:rsidRPr="00E17334" w:rsidRDefault="00145C64" w:rsidP="00D42459">
            <w:pPr>
              <w:pStyle w:val="a3"/>
              <w:ind w:firstLine="680"/>
              <w:jc w:val="both"/>
              <w:rPr>
                <w:rStyle w:val="FontStyle29"/>
                <w:b w:val="0"/>
                <w:bCs w:val="0"/>
                <w:sz w:val="24"/>
                <w:szCs w:val="24"/>
              </w:rPr>
            </w:pPr>
            <w:r w:rsidRPr="00E17334">
              <w:rPr>
                <w:rStyle w:val="FontStyle29"/>
                <w:b w:val="0"/>
                <w:sz w:val="24"/>
                <w:szCs w:val="24"/>
              </w:rPr>
              <w:t>Совместное участие в празднике группы</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pStyle w:val="a7"/>
              <w:shd w:val="clear" w:color="auto" w:fill="FFFFFF"/>
              <w:spacing w:before="0" w:beforeAutospacing="0" w:after="0" w:afterAutospacing="0"/>
              <w:ind w:firstLine="680"/>
              <w:jc w:val="both"/>
              <w:textAlignment w:val="baseline"/>
              <w:rPr>
                <w:rStyle w:val="FontStyle29"/>
                <w:i/>
                <w:sz w:val="24"/>
                <w:szCs w:val="24"/>
              </w:rPr>
            </w:pPr>
            <w:r w:rsidRPr="00E17334">
              <w:rPr>
                <w:rStyle w:val="FontStyle29"/>
                <w:i/>
                <w:sz w:val="24"/>
                <w:szCs w:val="24"/>
              </w:rPr>
              <w:t>Модуль 2. «Моя семья - мои корни»</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i/>
                <w:sz w:val="24"/>
                <w:szCs w:val="24"/>
              </w:rPr>
            </w:pPr>
            <w:r w:rsidRPr="00E17334">
              <w:rPr>
                <w:rStyle w:val="FontStyle29"/>
                <w:b w:val="0"/>
                <w:sz w:val="24"/>
                <w:szCs w:val="24"/>
              </w:rPr>
              <w:t>3.Образовательная ситуация</w:t>
            </w:r>
            <w:r w:rsidRPr="00E17334">
              <w:rPr>
                <w:rStyle w:val="FontStyle29"/>
                <w:sz w:val="24"/>
                <w:szCs w:val="24"/>
              </w:rPr>
              <w:t xml:space="preserve"> </w:t>
            </w:r>
            <w:r w:rsidRPr="00E17334">
              <w:rPr>
                <w:rFonts w:ascii="Times New Roman" w:hAnsi="Times New Roman" w:cs="Times New Roman"/>
                <w:sz w:val="24"/>
                <w:szCs w:val="24"/>
              </w:rPr>
              <w:t>«Познакомьтесь, это я, это вся моя семья»</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b w:val="0"/>
                <w:i/>
                <w:sz w:val="24"/>
                <w:szCs w:val="24"/>
              </w:rPr>
            </w:pPr>
            <w:r w:rsidRPr="00E17334">
              <w:rPr>
                <w:rStyle w:val="FontStyle29"/>
                <w:b w:val="0"/>
                <w:sz w:val="24"/>
                <w:szCs w:val="24"/>
              </w:rPr>
              <w:t>4.Образовательная ситуация «Семейные традиции»</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pStyle w:val="a3"/>
              <w:ind w:firstLine="680"/>
              <w:jc w:val="both"/>
              <w:rPr>
                <w:rStyle w:val="FontStyle29"/>
                <w:b w:val="0"/>
                <w:i/>
                <w:sz w:val="24"/>
                <w:szCs w:val="24"/>
              </w:rPr>
            </w:pPr>
            <w:r w:rsidRPr="00E17334">
              <w:rPr>
                <w:rStyle w:val="FontStyle29"/>
                <w:b w:val="0"/>
                <w:i/>
                <w:sz w:val="24"/>
                <w:szCs w:val="24"/>
              </w:rPr>
              <w:t>Взаимодействие с родителями</w:t>
            </w:r>
          </w:p>
          <w:p w:rsidR="00145C64" w:rsidRPr="00E17334" w:rsidRDefault="00145C64" w:rsidP="00D42459">
            <w:pPr>
              <w:pStyle w:val="a3"/>
              <w:ind w:firstLine="680"/>
              <w:jc w:val="both"/>
              <w:rPr>
                <w:rStyle w:val="FontStyle29"/>
                <w:b w:val="0"/>
                <w:i/>
                <w:sz w:val="24"/>
                <w:szCs w:val="24"/>
              </w:rPr>
            </w:pPr>
            <w:r w:rsidRPr="00E17334">
              <w:rPr>
                <w:rStyle w:val="FontStyle29"/>
                <w:b w:val="0"/>
                <w:sz w:val="24"/>
                <w:szCs w:val="24"/>
              </w:rPr>
              <w:t>Альбом «Наша большая семья»</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i/>
                <w:sz w:val="24"/>
                <w:szCs w:val="24"/>
              </w:rPr>
            </w:pPr>
            <w:r w:rsidRPr="00E17334">
              <w:rPr>
                <w:rStyle w:val="FontStyle29"/>
                <w:i/>
                <w:sz w:val="24"/>
                <w:szCs w:val="24"/>
              </w:rPr>
              <w:t>Модуль 3. «Я - белгородец»</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b w:val="0"/>
                <w:i/>
                <w:sz w:val="24"/>
                <w:szCs w:val="24"/>
              </w:rPr>
            </w:pPr>
            <w:r w:rsidRPr="00E17334">
              <w:rPr>
                <w:rStyle w:val="FontStyle29"/>
                <w:b w:val="0"/>
                <w:sz w:val="24"/>
                <w:szCs w:val="24"/>
              </w:rPr>
              <w:t>5.Образовательная ситуация «Дом родной, навек любимый»</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b w:val="0"/>
                <w:i/>
                <w:sz w:val="24"/>
                <w:szCs w:val="24"/>
              </w:rPr>
            </w:pPr>
            <w:r w:rsidRPr="00E17334">
              <w:rPr>
                <w:rStyle w:val="FontStyle29"/>
                <w:b w:val="0"/>
                <w:sz w:val="24"/>
                <w:szCs w:val="24"/>
              </w:rPr>
              <w:t>6.Образовательная ситуация «Дома моего города»</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b w:val="0"/>
                <w:i/>
                <w:sz w:val="24"/>
                <w:szCs w:val="24"/>
              </w:rPr>
            </w:pPr>
            <w:r w:rsidRPr="00E17334">
              <w:rPr>
                <w:rStyle w:val="FontStyle29"/>
                <w:b w:val="0"/>
                <w:sz w:val="24"/>
                <w:szCs w:val="24"/>
              </w:rPr>
              <w:t xml:space="preserve">Экскурсия на детскую площадку </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i/>
                <w:sz w:val="24"/>
                <w:szCs w:val="24"/>
              </w:rPr>
            </w:pPr>
            <w:r w:rsidRPr="00E17334">
              <w:rPr>
                <w:rFonts w:ascii="Times New Roman" w:hAnsi="Times New Roman" w:cs="Times New Roman"/>
                <w:sz w:val="24"/>
                <w:szCs w:val="24"/>
              </w:rPr>
              <w:t xml:space="preserve">7.Интегрированное занятие </w:t>
            </w:r>
            <w:r w:rsidRPr="00E17334">
              <w:rPr>
                <w:rStyle w:val="FontStyle29"/>
                <w:b w:val="0"/>
                <w:sz w:val="24"/>
                <w:szCs w:val="24"/>
              </w:rPr>
              <w:t>«Мы живем в России. Герб и флаг России»</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pStyle w:val="a3"/>
              <w:ind w:firstLine="680"/>
              <w:jc w:val="both"/>
              <w:rPr>
                <w:rStyle w:val="FontStyle29"/>
                <w:b w:val="0"/>
                <w:i/>
                <w:sz w:val="24"/>
                <w:szCs w:val="24"/>
              </w:rPr>
            </w:pPr>
            <w:r w:rsidRPr="00E17334">
              <w:rPr>
                <w:rStyle w:val="FontStyle29"/>
                <w:b w:val="0"/>
                <w:i/>
                <w:sz w:val="24"/>
                <w:szCs w:val="24"/>
              </w:rPr>
              <w:t>Взаимодействие с родителями</w:t>
            </w:r>
          </w:p>
          <w:p w:rsidR="00145C64" w:rsidRPr="00E17334" w:rsidRDefault="00145C64" w:rsidP="00D42459">
            <w:pPr>
              <w:pStyle w:val="a3"/>
              <w:ind w:firstLine="680"/>
              <w:jc w:val="both"/>
              <w:rPr>
                <w:rStyle w:val="FontStyle29"/>
                <w:i/>
                <w:sz w:val="24"/>
                <w:szCs w:val="24"/>
              </w:rPr>
            </w:pPr>
            <w:r w:rsidRPr="00E17334">
              <w:rPr>
                <w:rFonts w:ascii="Times New Roman" w:hAnsi="Times New Roman" w:cs="Times New Roman"/>
              </w:rPr>
              <w:t>Викторина «Знаем ли мы свой город/поселок/село»</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i/>
                <w:sz w:val="24"/>
                <w:szCs w:val="24"/>
              </w:rPr>
            </w:pPr>
            <w:r w:rsidRPr="00E17334">
              <w:rPr>
                <w:rStyle w:val="FontStyle29"/>
                <w:i/>
                <w:sz w:val="24"/>
                <w:szCs w:val="24"/>
              </w:rPr>
              <w:t>Модуль 4. «Природа Белогорья»</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b w:val="0"/>
                <w:i/>
                <w:sz w:val="24"/>
                <w:szCs w:val="24"/>
              </w:rPr>
            </w:pPr>
            <w:r w:rsidRPr="00E17334">
              <w:rPr>
                <w:rStyle w:val="FontStyle29"/>
                <w:b w:val="0"/>
                <w:sz w:val="24"/>
                <w:szCs w:val="24"/>
              </w:rPr>
              <w:t>8.Лаборатория «Полезные ископаемые»</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b w:val="0"/>
                <w:i/>
                <w:sz w:val="24"/>
                <w:szCs w:val="24"/>
              </w:rPr>
            </w:pPr>
            <w:r w:rsidRPr="00E17334">
              <w:rPr>
                <w:rStyle w:val="FontStyle29"/>
                <w:b w:val="0"/>
                <w:sz w:val="24"/>
                <w:szCs w:val="24"/>
              </w:rPr>
              <w:t>9.Виртуальная экскурсия «Природные богатства Белгородчины»</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pStyle w:val="a3"/>
              <w:ind w:firstLine="680"/>
              <w:jc w:val="both"/>
              <w:rPr>
                <w:rStyle w:val="FontStyle29"/>
                <w:b w:val="0"/>
                <w:i/>
                <w:sz w:val="24"/>
                <w:szCs w:val="24"/>
              </w:rPr>
            </w:pPr>
            <w:r w:rsidRPr="00E17334">
              <w:rPr>
                <w:rStyle w:val="FontStyle29"/>
                <w:b w:val="0"/>
                <w:i/>
                <w:sz w:val="24"/>
                <w:szCs w:val="24"/>
              </w:rPr>
              <w:t>Взаимодействие с родителями</w:t>
            </w:r>
          </w:p>
          <w:p w:rsidR="00145C64" w:rsidRPr="00E17334" w:rsidRDefault="00145C64" w:rsidP="00D42459">
            <w:pPr>
              <w:pStyle w:val="a3"/>
              <w:ind w:firstLine="680"/>
              <w:jc w:val="both"/>
              <w:rPr>
                <w:rStyle w:val="FontStyle29"/>
                <w:b w:val="0"/>
                <w:i/>
                <w:sz w:val="24"/>
                <w:szCs w:val="24"/>
              </w:rPr>
            </w:pPr>
            <w:r w:rsidRPr="00E17334">
              <w:rPr>
                <w:rStyle w:val="FontStyle29"/>
                <w:b w:val="0"/>
                <w:sz w:val="24"/>
                <w:szCs w:val="24"/>
              </w:rPr>
              <w:t>Викторина «Знатоки природы родного края»</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i/>
                <w:sz w:val="24"/>
                <w:szCs w:val="24"/>
              </w:rPr>
            </w:pPr>
            <w:r w:rsidRPr="00E17334">
              <w:rPr>
                <w:rFonts w:ascii="Times New Roman" w:hAnsi="Times New Roman" w:cs="Times New Roman"/>
                <w:b/>
                <w:i/>
                <w:sz w:val="24"/>
                <w:szCs w:val="24"/>
              </w:rPr>
              <w:t xml:space="preserve">Модуль 5. </w:t>
            </w:r>
            <w:r w:rsidRPr="00E17334">
              <w:rPr>
                <w:rStyle w:val="FontStyle29"/>
                <w:i/>
                <w:sz w:val="24"/>
                <w:szCs w:val="24"/>
              </w:rPr>
              <w:t xml:space="preserve">«Мир животных и растений» </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b w:val="0"/>
                <w:i/>
                <w:sz w:val="24"/>
                <w:szCs w:val="24"/>
              </w:rPr>
            </w:pPr>
            <w:r w:rsidRPr="00E17334">
              <w:rPr>
                <w:rStyle w:val="FontStyle29"/>
                <w:b w:val="0"/>
                <w:sz w:val="24"/>
                <w:szCs w:val="24"/>
              </w:rPr>
              <w:t>10.Интегрированное занятие «Животный мир родного края»</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b w:val="0"/>
                <w:i/>
                <w:sz w:val="24"/>
                <w:szCs w:val="24"/>
              </w:rPr>
            </w:pPr>
            <w:r w:rsidRPr="00E17334">
              <w:rPr>
                <w:rStyle w:val="FontStyle29"/>
                <w:b w:val="0"/>
                <w:sz w:val="24"/>
                <w:szCs w:val="24"/>
              </w:rPr>
              <w:t>11.Итегрированное занятие «По страницам Красной книги Белогорья»</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pStyle w:val="a3"/>
              <w:ind w:firstLine="680"/>
              <w:jc w:val="both"/>
              <w:rPr>
                <w:rStyle w:val="FontStyle29"/>
                <w:b w:val="0"/>
                <w:i/>
                <w:sz w:val="24"/>
                <w:szCs w:val="24"/>
              </w:rPr>
            </w:pPr>
            <w:r w:rsidRPr="00E17334">
              <w:rPr>
                <w:rStyle w:val="FontStyle29"/>
                <w:b w:val="0"/>
                <w:i/>
                <w:sz w:val="24"/>
                <w:szCs w:val="24"/>
              </w:rPr>
              <w:t>Взаимодействие с родителями</w:t>
            </w:r>
          </w:p>
          <w:p w:rsidR="00145C64" w:rsidRPr="00E17334" w:rsidRDefault="00145C64" w:rsidP="00D42459">
            <w:pPr>
              <w:pStyle w:val="a3"/>
              <w:ind w:firstLine="680"/>
              <w:jc w:val="both"/>
              <w:rPr>
                <w:rStyle w:val="FontStyle29"/>
                <w:b w:val="0"/>
                <w:i/>
                <w:sz w:val="24"/>
                <w:szCs w:val="24"/>
              </w:rPr>
            </w:pPr>
            <w:r w:rsidRPr="00E17334">
              <w:rPr>
                <w:rStyle w:val="FontStyle29"/>
                <w:b w:val="0"/>
                <w:sz w:val="24"/>
                <w:szCs w:val="24"/>
              </w:rPr>
              <w:t>Акция «Сохраним пролеску»</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i/>
                <w:sz w:val="24"/>
                <w:szCs w:val="24"/>
              </w:rPr>
            </w:pPr>
            <w:r w:rsidRPr="00E17334">
              <w:rPr>
                <w:rFonts w:ascii="Times New Roman" w:hAnsi="Times New Roman" w:cs="Times New Roman"/>
                <w:b/>
                <w:i/>
                <w:sz w:val="24"/>
                <w:szCs w:val="24"/>
              </w:rPr>
              <w:t xml:space="preserve">Модуль 6. </w:t>
            </w:r>
            <w:r w:rsidRPr="00E17334">
              <w:rPr>
                <w:rFonts w:ascii="Times New Roman" w:hAnsi="Times New Roman" w:cs="Times New Roman"/>
                <w:b/>
                <w:bCs/>
                <w:i/>
                <w:sz w:val="24"/>
                <w:szCs w:val="24"/>
              </w:rPr>
              <w:t>«Мир профессий и труда жителей Белгородской области»</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i/>
                <w:sz w:val="24"/>
                <w:szCs w:val="24"/>
              </w:rPr>
            </w:pPr>
            <w:r w:rsidRPr="00E17334">
              <w:rPr>
                <w:rFonts w:ascii="Times New Roman" w:hAnsi="Times New Roman" w:cs="Times New Roman"/>
                <w:bCs/>
                <w:sz w:val="24"/>
                <w:szCs w:val="24"/>
              </w:rPr>
              <w:t>12.Образовательная ситуация «Особенности труда взрослых в городе»</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i/>
                <w:sz w:val="24"/>
                <w:szCs w:val="24"/>
              </w:rPr>
            </w:pPr>
            <w:r w:rsidRPr="00E17334">
              <w:rPr>
                <w:rFonts w:ascii="Times New Roman" w:hAnsi="Times New Roman" w:cs="Times New Roman"/>
                <w:sz w:val="24"/>
                <w:szCs w:val="24"/>
              </w:rPr>
              <w:t>13.Лаборатория «Сельскохозяйственный труд людей в Белгородской области»</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pStyle w:val="a3"/>
              <w:ind w:firstLine="680"/>
              <w:jc w:val="both"/>
              <w:rPr>
                <w:rFonts w:ascii="Times New Roman" w:hAnsi="Times New Roman" w:cs="Times New Roman"/>
                <w:i/>
              </w:rPr>
            </w:pPr>
            <w:r w:rsidRPr="00E17334">
              <w:rPr>
                <w:rFonts w:ascii="Times New Roman" w:hAnsi="Times New Roman" w:cs="Times New Roman"/>
                <w:i/>
              </w:rPr>
              <w:t>Взаимодействие с родителями</w:t>
            </w:r>
          </w:p>
          <w:p w:rsidR="00145C64" w:rsidRPr="00E17334" w:rsidRDefault="00145C64" w:rsidP="00D42459">
            <w:pPr>
              <w:pStyle w:val="a3"/>
              <w:ind w:firstLine="680"/>
              <w:jc w:val="both"/>
              <w:rPr>
                <w:rStyle w:val="FontStyle29"/>
                <w:i/>
                <w:sz w:val="24"/>
                <w:szCs w:val="24"/>
              </w:rPr>
            </w:pPr>
            <w:r w:rsidRPr="00E17334">
              <w:rPr>
                <w:rFonts w:ascii="Times New Roman" w:hAnsi="Times New Roman" w:cs="Times New Roman"/>
              </w:rPr>
              <w:t>Фотовыставка «Мир профессий и труда Белогорья»</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i/>
                <w:iCs/>
                <w:sz w:val="24"/>
                <w:szCs w:val="24"/>
              </w:rPr>
            </w:pPr>
            <w:r w:rsidRPr="00E17334">
              <w:rPr>
                <w:rFonts w:ascii="Times New Roman" w:hAnsi="Times New Roman" w:cs="Times New Roman"/>
                <w:b/>
                <w:i/>
                <w:sz w:val="24"/>
                <w:szCs w:val="24"/>
              </w:rPr>
              <w:t xml:space="preserve">Модуль 7. </w:t>
            </w:r>
            <w:r w:rsidRPr="00E17334">
              <w:rPr>
                <w:rFonts w:ascii="Times New Roman" w:hAnsi="Times New Roman" w:cs="Times New Roman"/>
                <w:b/>
                <w:bCs/>
                <w:i/>
                <w:iCs/>
                <w:sz w:val="24"/>
                <w:szCs w:val="24"/>
              </w:rPr>
              <w:t>«Народные промыслы и ремесла»</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rFonts w:eastAsia="Times New Roman"/>
                <w:i/>
                <w:sz w:val="24"/>
                <w:szCs w:val="24"/>
              </w:rPr>
            </w:pPr>
            <w:r w:rsidRPr="00E17334">
              <w:rPr>
                <w:rFonts w:ascii="Times New Roman" w:eastAsia="Times New Roman" w:hAnsi="Times New Roman" w:cs="Times New Roman"/>
                <w:bCs/>
                <w:sz w:val="24"/>
                <w:szCs w:val="24"/>
              </w:rPr>
              <w:t>14.Творческая мастерская «Борисовские глиняные игрушки»</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i/>
                <w:sz w:val="24"/>
                <w:szCs w:val="24"/>
              </w:rPr>
            </w:pPr>
            <w:r w:rsidRPr="00E17334">
              <w:rPr>
                <w:rFonts w:ascii="Times New Roman" w:hAnsi="Times New Roman" w:cs="Times New Roman"/>
                <w:bCs/>
                <w:sz w:val="24"/>
                <w:szCs w:val="24"/>
              </w:rPr>
              <w:t>Творческая встреча с мастером глиняной игрушки</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pStyle w:val="a3"/>
              <w:ind w:firstLine="680"/>
              <w:jc w:val="both"/>
              <w:rPr>
                <w:rFonts w:ascii="Times New Roman" w:hAnsi="Times New Roman" w:cs="Times New Roman"/>
                <w:i/>
              </w:rPr>
            </w:pPr>
            <w:r w:rsidRPr="00E17334">
              <w:rPr>
                <w:rFonts w:ascii="Times New Roman" w:hAnsi="Times New Roman" w:cs="Times New Roman"/>
                <w:i/>
              </w:rPr>
              <w:lastRenderedPageBreak/>
              <w:t>Взаимодействие с родителями</w:t>
            </w:r>
          </w:p>
          <w:p w:rsidR="00145C64" w:rsidRPr="00E17334" w:rsidRDefault="00145C64" w:rsidP="00D42459">
            <w:pPr>
              <w:pStyle w:val="a3"/>
              <w:ind w:firstLine="680"/>
              <w:jc w:val="both"/>
              <w:rPr>
                <w:rStyle w:val="FontStyle29"/>
                <w:i/>
                <w:sz w:val="24"/>
                <w:szCs w:val="24"/>
              </w:rPr>
            </w:pPr>
            <w:r w:rsidRPr="00E17334">
              <w:rPr>
                <w:rFonts w:ascii="Times New Roman" w:hAnsi="Times New Roman" w:cs="Times New Roman"/>
              </w:rPr>
              <w:t>Творческая мастерская «Ярмарка мастеров – умельцев»</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i/>
                <w:iCs/>
                <w:sz w:val="24"/>
                <w:szCs w:val="24"/>
              </w:rPr>
            </w:pPr>
            <w:r w:rsidRPr="00E17334">
              <w:rPr>
                <w:rFonts w:ascii="Times New Roman" w:hAnsi="Times New Roman" w:cs="Times New Roman"/>
                <w:b/>
                <w:i/>
                <w:sz w:val="24"/>
                <w:szCs w:val="24"/>
              </w:rPr>
              <w:t xml:space="preserve">Модуль 8. </w:t>
            </w:r>
            <w:r w:rsidRPr="00E17334">
              <w:rPr>
                <w:rFonts w:ascii="Times New Roman" w:hAnsi="Times New Roman" w:cs="Times New Roman"/>
                <w:b/>
                <w:bCs/>
                <w:i/>
                <w:iCs/>
                <w:sz w:val="24"/>
                <w:szCs w:val="24"/>
              </w:rPr>
              <w:t>«Белгородчина православная»</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i/>
                <w:sz w:val="24"/>
                <w:szCs w:val="24"/>
              </w:rPr>
            </w:pPr>
            <w:r w:rsidRPr="00E17334">
              <w:rPr>
                <w:rFonts w:ascii="Times New Roman" w:eastAsia="Times New Roman" w:hAnsi="Times New Roman" w:cs="Times New Roman"/>
                <w:sz w:val="24"/>
                <w:szCs w:val="24"/>
              </w:rPr>
              <w:t>15.</w:t>
            </w:r>
            <w:r w:rsidR="003111DE" w:rsidRPr="00E17334">
              <w:rPr>
                <w:rFonts w:ascii="Times New Roman" w:eastAsia="Times New Roman" w:hAnsi="Times New Roman" w:cs="Times New Roman"/>
                <w:sz w:val="24"/>
                <w:szCs w:val="24"/>
              </w:rPr>
              <w:t xml:space="preserve"> </w:t>
            </w:r>
            <w:r w:rsidRPr="00E17334">
              <w:rPr>
                <w:rFonts w:ascii="Times New Roman" w:eastAsia="Times New Roman" w:hAnsi="Times New Roman" w:cs="Times New Roman"/>
                <w:sz w:val="24"/>
                <w:szCs w:val="24"/>
              </w:rPr>
              <w:t>«Князь Владимир-Красное солнышко»</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i/>
                <w:iCs/>
                <w:sz w:val="24"/>
                <w:szCs w:val="24"/>
              </w:rPr>
            </w:pPr>
            <w:r w:rsidRPr="00E17334">
              <w:rPr>
                <w:rFonts w:ascii="Times New Roman" w:hAnsi="Times New Roman" w:cs="Times New Roman"/>
                <w:b/>
                <w:i/>
                <w:sz w:val="24"/>
                <w:szCs w:val="24"/>
              </w:rPr>
              <w:t xml:space="preserve">Модуль 9. </w:t>
            </w:r>
            <w:r w:rsidRPr="00E17334">
              <w:rPr>
                <w:rFonts w:ascii="Times New Roman" w:hAnsi="Times New Roman" w:cs="Times New Roman"/>
                <w:b/>
                <w:bCs/>
                <w:i/>
                <w:iCs/>
                <w:sz w:val="24"/>
                <w:szCs w:val="24"/>
              </w:rPr>
              <w:t>«Герои Белогорья»</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b w:val="0"/>
                <w:i/>
                <w:sz w:val="24"/>
                <w:szCs w:val="24"/>
              </w:rPr>
            </w:pPr>
            <w:r w:rsidRPr="00E17334">
              <w:rPr>
                <w:rStyle w:val="FontStyle29"/>
                <w:b w:val="0"/>
                <w:sz w:val="24"/>
                <w:szCs w:val="24"/>
              </w:rPr>
              <w:t>16.История родного края «Белгородская крепость»</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i/>
                <w:sz w:val="24"/>
                <w:szCs w:val="24"/>
              </w:rPr>
            </w:pPr>
            <w:r w:rsidRPr="00E17334">
              <w:rPr>
                <w:rFonts w:ascii="Times New Roman" w:eastAsia="Times New Roman" w:hAnsi="Times New Roman" w:cs="Times New Roman"/>
                <w:bCs/>
                <w:sz w:val="24"/>
                <w:szCs w:val="24"/>
              </w:rPr>
              <w:t>17.Игра - моделирование «Защитники крепости Белгородской»</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i/>
                <w:sz w:val="24"/>
                <w:szCs w:val="24"/>
              </w:rPr>
            </w:pPr>
            <w:r w:rsidRPr="00E17334">
              <w:rPr>
                <w:rFonts w:ascii="Times New Roman" w:hAnsi="Times New Roman" w:cs="Times New Roman"/>
                <w:bCs/>
                <w:sz w:val="24"/>
                <w:szCs w:val="24"/>
              </w:rPr>
              <w:t>18.Разновозрастное взаимодействие - Лента времени «Чудо-богатыри земли Белгородской» (средняя, старшая, подготовительная группы)</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pStyle w:val="a3"/>
              <w:ind w:firstLine="680"/>
              <w:jc w:val="both"/>
              <w:rPr>
                <w:rFonts w:ascii="Times New Roman" w:hAnsi="Times New Roman" w:cs="Times New Roman"/>
                <w:i/>
              </w:rPr>
            </w:pPr>
            <w:r w:rsidRPr="00E17334">
              <w:rPr>
                <w:rFonts w:ascii="Times New Roman" w:hAnsi="Times New Roman" w:cs="Times New Roman"/>
                <w:i/>
              </w:rPr>
              <w:t>Взаимодействие с родителями</w:t>
            </w:r>
          </w:p>
          <w:p w:rsidR="00145C64" w:rsidRPr="00E17334" w:rsidRDefault="00145C64" w:rsidP="00D42459">
            <w:pPr>
              <w:pStyle w:val="a3"/>
              <w:ind w:firstLine="680"/>
              <w:jc w:val="both"/>
              <w:rPr>
                <w:rStyle w:val="FontStyle29"/>
                <w:i/>
                <w:sz w:val="24"/>
                <w:szCs w:val="24"/>
              </w:rPr>
            </w:pPr>
            <w:r w:rsidRPr="00E17334">
              <w:rPr>
                <w:rFonts w:ascii="Times New Roman" w:hAnsi="Times New Roman" w:cs="Times New Roman"/>
              </w:rPr>
              <w:t>Изготовление макета Белгородской крепости</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sz w:val="24"/>
                <w:szCs w:val="24"/>
              </w:rPr>
            </w:pPr>
            <w:r w:rsidRPr="00E17334">
              <w:rPr>
                <w:rFonts w:ascii="Times New Roman" w:hAnsi="Times New Roman" w:cs="Times New Roman"/>
                <w:bCs/>
                <w:sz w:val="24"/>
                <w:szCs w:val="24"/>
              </w:rPr>
              <w:t>Разновозрастное взаимодействие</w:t>
            </w:r>
            <w:r w:rsidRPr="00E17334">
              <w:rPr>
                <w:rFonts w:ascii="Times New Roman" w:hAnsi="Times New Roman" w:cs="Times New Roman"/>
                <w:bCs/>
                <w:i/>
                <w:sz w:val="24"/>
                <w:szCs w:val="24"/>
              </w:rPr>
              <w:t xml:space="preserve"> </w:t>
            </w:r>
            <w:r w:rsidRPr="00E17334">
              <w:rPr>
                <w:rFonts w:ascii="Times New Roman" w:hAnsi="Times New Roman" w:cs="Times New Roman"/>
                <w:bCs/>
                <w:sz w:val="24"/>
                <w:szCs w:val="24"/>
              </w:rPr>
              <w:t>Пьеса для детского спектакля «Чудо-богатыри земли русской» (автор Т.Прокопенко)</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i/>
                <w:iCs/>
                <w:sz w:val="24"/>
                <w:szCs w:val="24"/>
              </w:rPr>
            </w:pPr>
            <w:r w:rsidRPr="00E17334">
              <w:rPr>
                <w:rFonts w:ascii="Times New Roman" w:hAnsi="Times New Roman" w:cs="Times New Roman"/>
                <w:b/>
                <w:i/>
                <w:sz w:val="24"/>
                <w:szCs w:val="24"/>
              </w:rPr>
              <w:t xml:space="preserve">Модуль 10. </w:t>
            </w:r>
            <w:r w:rsidRPr="00E17334">
              <w:rPr>
                <w:rFonts w:ascii="Times New Roman" w:hAnsi="Times New Roman" w:cs="Times New Roman"/>
                <w:b/>
                <w:bCs/>
                <w:i/>
                <w:iCs/>
                <w:sz w:val="24"/>
                <w:szCs w:val="24"/>
              </w:rPr>
              <w:t>«Деятели культуры и искусства Белогорья»</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i/>
                <w:sz w:val="24"/>
                <w:szCs w:val="24"/>
              </w:rPr>
            </w:pPr>
            <w:r w:rsidRPr="00E17334">
              <w:rPr>
                <w:rFonts w:ascii="Times New Roman" w:hAnsi="Times New Roman" w:cs="Times New Roman"/>
                <w:bCs/>
                <w:sz w:val="24"/>
                <w:szCs w:val="24"/>
              </w:rPr>
              <w:t>19.Встреча с детским писателем</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i/>
                <w:sz w:val="24"/>
                <w:szCs w:val="24"/>
              </w:rPr>
            </w:pPr>
            <w:r w:rsidRPr="00E17334">
              <w:rPr>
                <w:rFonts w:ascii="Times New Roman" w:hAnsi="Times New Roman" w:cs="Times New Roman"/>
                <w:bCs/>
                <w:sz w:val="24"/>
                <w:szCs w:val="24"/>
              </w:rPr>
              <w:t xml:space="preserve">Проект «Ими гордится наш край»  </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pStyle w:val="a3"/>
              <w:ind w:firstLine="680"/>
              <w:jc w:val="both"/>
              <w:rPr>
                <w:rFonts w:ascii="Times New Roman" w:hAnsi="Times New Roman" w:cs="Times New Roman"/>
                <w:i/>
              </w:rPr>
            </w:pPr>
            <w:r w:rsidRPr="00E17334">
              <w:rPr>
                <w:rFonts w:ascii="Times New Roman" w:hAnsi="Times New Roman" w:cs="Times New Roman"/>
                <w:i/>
              </w:rPr>
              <w:t>Взаимодействие с родителями</w:t>
            </w:r>
          </w:p>
          <w:p w:rsidR="00145C64" w:rsidRPr="00E17334" w:rsidRDefault="00145C64" w:rsidP="00D42459">
            <w:pPr>
              <w:pStyle w:val="a3"/>
              <w:ind w:firstLine="680"/>
              <w:jc w:val="both"/>
              <w:rPr>
                <w:rStyle w:val="FontStyle29"/>
                <w:i/>
                <w:sz w:val="24"/>
                <w:szCs w:val="24"/>
              </w:rPr>
            </w:pPr>
            <w:r w:rsidRPr="00E17334">
              <w:rPr>
                <w:rFonts w:ascii="Times New Roman" w:hAnsi="Times New Roman" w:cs="Times New Roman"/>
              </w:rPr>
              <w:t>Совместное посещение детской библиотеки</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3111DE" w:rsidRPr="00E17334" w:rsidRDefault="00145C64" w:rsidP="00D42459">
            <w:pPr>
              <w:spacing w:after="0" w:line="240" w:lineRule="auto"/>
              <w:ind w:firstLine="680"/>
              <w:jc w:val="both"/>
              <w:rPr>
                <w:rFonts w:ascii="Times New Roman" w:hAnsi="Times New Roman" w:cs="Times New Roman"/>
                <w:iCs/>
                <w:sz w:val="24"/>
                <w:szCs w:val="24"/>
              </w:rPr>
            </w:pPr>
            <w:r w:rsidRPr="00E17334">
              <w:rPr>
                <w:rFonts w:ascii="Times New Roman" w:hAnsi="Times New Roman" w:cs="Times New Roman"/>
                <w:b/>
                <w:i/>
                <w:sz w:val="24"/>
                <w:szCs w:val="24"/>
              </w:rPr>
              <w:t xml:space="preserve">Модуль 11. </w:t>
            </w:r>
            <w:r w:rsidRPr="00E17334">
              <w:rPr>
                <w:rFonts w:ascii="Times New Roman" w:hAnsi="Times New Roman" w:cs="Times New Roman"/>
                <w:b/>
                <w:bCs/>
                <w:i/>
                <w:iCs/>
                <w:sz w:val="24"/>
                <w:szCs w:val="24"/>
              </w:rPr>
              <w:t>«Замечательные места Белогорья»</w:t>
            </w:r>
          </w:p>
          <w:p w:rsidR="00145C64" w:rsidRPr="00E17334" w:rsidRDefault="00145C64" w:rsidP="00D42459">
            <w:pPr>
              <w:spacing w:after="0" w:line="240" w:lineRule="auto"/>
              <w:ind w:firstLine="680"/>
              <w:jc w:val="both"/>
              <w:rPr>
                <w:rStyle w:val="FontStyle29"/>
                <w:b w:val="0"/>
                <w:bCs w:val="0"/>
                <w:iCs/>
                <w:sz w:val="24"/>
                <w:szCs w:val="24"/>
              </w:rPr>
            </w:pPr>
            <w:r w:rsidRPr="00E17334">
              <w:rPr>
                <w:rFonts w:ascii="Times New Roman" w:hAnsi="Times New Roman" w:cs="Times New Roman"/>
                <w:b/>
                <w:bCs/>
                <w:i/>
                <w:iCs/>
                <w:sz w:val="24"/>
                <w:szCs w:val="24"/>
              </w:rPr>
              <w:t xml:space="preserve"> (архитектурные объекты в городе и селе)</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i/>
                <w:sz w:val="24"/>
                <w:szCs w:val="24"/>
              </w:rPr>
            </w:pPr>
            <w:r w:rsidRPr="00E17334">
              <w:rPr>
                <w:rFonts w:ascii="Times New Roman" w:eastAsia="Times New Roman" w:hAnsi="Times New Roman" w:cs="Times New Roman"/>
                <w:bCs/>
                <w:sz w:val="24"/>
                <w:szCs w:val="24"/>
              </w:rPr>
              <w:t>20.Проект «Здания бывают разные…»</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pStyle w:val="a3"/>
              <w:ind w:firstLine="680"/>
              <w:jc w:val="both"/>
              <w:rPr>
                <w:rFonts w:ascii="Times New Roman" w:hAnsi="Times New Roman" w:cs="Times New Roman"/>
              </w:rPr>
            </w:pPr>
            <w:r w:rsidRPr="00E17334">
              <w:rPr>
                <w:rFonts w:ascii="Times New Roman" w:hAnsi="Times New Roman" w:cs="Times New Roman"/>
              </w:rPr>
              <w:t>Взаимодействие с родителями</w:t>
            </w:r>
          </w:p>
          <w:p w:rsidR="00145C64" w:rsidRPr="00E17334" w:rsidRDefault="00145C64" w:rsidP="00D42459">
            <w:pPr>
              <w:pStyle w:val="a3"/>
              <w:ind w:firstLine="680"/>
              <w:jc w:val="both"/>
              <w:rPr>
                <w:rStyle w:val="FontStyle29"/>
                <w:i/>
                <w:sz w:val="24"/>
                <w:szCs w:val="24"/>
              </w:rPr>
            </w:pPr>
            <w:r w:rsidRPr="00E17334">
              <w:rPr>
                <w:rFonts w:ascii="Times New Roman" w:hAnsi="Times New Roman" w:cs="Times New Roman"/>
              </w:rPr>
              <w:t>Посещение парка и этнодеревни «Ключи» (с. Кострома Прохоровского района Белгородской области)</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Fonts w:ascii="Times New Roman" w:hAnsi="Times New Roman" w:cs="Times New Roman"/>
                <w:iCs/>
                <w:sz w:val="24"/>
                <w:szCs w:val="24"/>
              </w:rPr>
            </w:pPr>
            <w:r w:rsidRPr="00E17334">
              <w:rPr>
                <w:rFonts w:ascii="Times New Roman" w:hAnsi="Times New Roman" w:cs="Times New Roman"/>
                <w:b/>
                <w:i/>
                <w:sz w:val="24"/>
                <w:szCs w:val="24"/>
              </w:rPr>
              <w:t xml:space="preserve">Модуль 12. </w:t>
            </w:r>
            <w:r w:rsidRPr="00E17334">
              <w:rPr>
                <w:rFonts w:ascii="Times New Roman" w:hAnsi="Times New Roman" w:cs="Times New Roman"/>
                <w:b/>
                <w:bCs/>
                <w:i/>
                <w:iCs/>
                <w:sz w:val="24"/>
                <w:szCs w:val="24"/>
              </w:rPr>
              <w:t>«Замечательные места Белогорья»</w:t>
            </w:r>
          </w:p>
          <w:p w:rsidR="00145C64" w:rsidRPr="00E17334" w:rsidRDefault="00145C64" w:rsidP="00D42459">
            <w:pPr>
              <w:spacing w:after="0" w:line="240" w:lineRule="auto"/>
              <w:ind w:firstLine="680"/>
              <w:jc w:val="both"/>
              <w:rPr>
                <w:rStyle w:val="FontStyle29"/>
                <w:i/>
                <w:iCs/>
                <w:sz w:val="24"/>
                <w:szCs w:val="24"/>
              </w:rPr>
            </w:pPr>
            <w:r w:rsidRPr="00E17334">
              <w:rPr>
                <w:rFonts w:ascii="Times New Roman" w:hAnsi="Times New Roman" w:cs="Times New Roman"/>
                <w:b/>
                <w:bCs/>
                <w:i/>
                <w:iCs/>
                <w:sz w:val="24"/>
                <w:szCs w:val="24"/>
              </w:rPr>
              <w:t xml:space="preserve"> (природные объекты Белогорья)</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b w:val="0"/>
                <w:i/>
                <w:sz w:val="24"/>
                <w:szCs w:val="24"/>
              </w:rPr>
            </w:pPr>
            <w:r w:rsidRPr="00E17334">
              <w:rPr>
                <w:rStyle w:val="FontStyle29"/>
                <w:b w:val="0"/>
                <w:sz w:val="24"/>
                <w:szCs w:val="24"/>
              </w:rPr>
              <w:t>21.Проект «Родники родного края»</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spacing w:after="0" w:line="240" w:lineRule="auto"/>
              <w:ind w:firstLine="680"/>
              <w:jc w:val="both"/>
              <w:rPr>
                <w:rStyle w:val="FontStyle29"/>
                <w:b w:val="0"/>
                <w:i/>
                <w:sz w:val="24"/>
                <w:szCs w:val="24"/>
              </w:rPr>
            </w:pPr>
            <w:r w:rsidRPr="00E17334">
              <w:rPr>
                <w:rStyle w:val="FontStyle29"/>
                <w:b w:val="0"/>
                <w:sz w:val="24"/>
                <w:szCs w:val="24"/>
              </w:rPr>
              <w:t>22.Проект «Царь почв – чернозем - богатство Белгородской земли»</w:t>
            </w:r>
          </w:p>
        </w:tc>
      </w:tr>
      <w:tr w:rsidR="00145C64" w:rsidRPr="00E17334" w:rsidTr="00FF747D">
        <w:tc>
          <w:tcPr>
            <w:tcW w:w="9606" w:type="dxa"/>
            <w:tcBorders>
              <w:top w:val="single" w:sz="4" w:space="0" w:color="000000"/>
              <w:left w:val="single" w:sz="4" w:space="0" w:color="000000"/>
              <w:bottom w:val="single" w:sz="4" w:space="0" w:color="000000"/>
              <w:right w:val="single" w:sz="4" w:space="0" w:color="000000"/>
            </w:tcBorders>
            <w:hideMark/>
          </w:tcPr>
          <w:p w:rsidR="00145C64" w:rsidRPr="00E17334" w:rsidRDefault="00145C64" w:rsidP="00D42459">
            <w:pPr>
              <w:pStyle w:val="a3"/>
              <w:ind w:firstLine="680"/>
              <w:jc w:val="both"/>
              <w:rPr>
                <w:rFonts w:ascii="Times New Roman" w:hAnsi="Times New Roman" w:cs="Times New Roman"/>
              </w:rPr>
            </w:pPr>
            <w:r w:rsidRPr="00E17334">
              <w:rPr>
                <w:rStyle w:val="FontStyle29"/>
                <w:b w:val="0"/>
                <w:i/>
                <w:sz w:val="24"/>
                <w:szCs w:val="24"/>
              </w:rPr>
              <w:t>Взаимодействие с родителями</w:t>
            </w:r>
          </w:p>
          <w:p w:rsidR="00145C64" w:rsidRPr="00E17334" w:rsidRDefault="00145C64" w:rsidP="00D42459">
            <w:pPr>
              <w:pStyle w:val="a3"/>
              <w:ind w:firstLine="680"/>
              <w:jc w:val="both"/>
              <w:rPr>
                <w:rStyle w:val="FontStyle29"/>
                <w:i/>
                <w:sz w:val="24"/>
                <w:szCs w:val="24"/>
              </w:rPr>
            </w:pPr>
            <w:r w:rsidRPr="00E17334">
              <w:rPr>
                <w:rFonts w:ascii="Times New Roman" w:hAnsi="Times New Roman" w:cs="Times New Roman"/>
              </w:rPr>
              <w:t>Конкурс семейных мини-энциклопедий «</w:t>
            </w:r>
            <w:r w:rsidRPr="00E17334">
              <w:rPr>
                <w:rStyle w:val="FontStyle29"/>
                <w:b w:val="0"/>
                <w:iCs/>
                <w:sz w:val="24"/>
                <w:szCs w:val="24"/>
              </w:rPr>
              <w:t>Замечательные места Белогорья»</w:t>
            </w:r>
          </w:p>
        </w:tc>
      </w:tr>
    </w:tbl>
    <w:p w:rsidR="0032548D" w:rsidRPr="00E17334" w:rsidRDefault="0032548D" w:rsidP="00D42459">
      <w:pPr>
        <w:pStyle w:val="a3"/>
        <w:ind w:firstLine="680"/>
        <w:jc w:val="both"/>
        <w:rPr>
          <w:rFonts w:ascii="Times New Roman" w:hAnsi="Times New Roman" w:cs="Times New Roman"/>
          <w:b/>
        </w:rPr>
      </w:pPr>
    </w:p>
    <w:p w:rsidR="00805F5C" w:rsidRPr="00E17334" w:rsidRDefault="00805F5C" w:rsidP="00931F1A">
      <w:pPr>
        <w:spacing w:after="0" w:line="240" w:lineRule="auto"/>
        <w:ind w:firstLine="680"/>
        <w:jc w:val="center"/>
        <w:rPr>
          <w:rFonts w:ascii="Times New Roman" w:eastAsia="Times New Roman" w:hAnsi="Times New Roman" w:cs="Times New Roman"/>
          <w:b/>
          <w:color w:val="000000"/>
          <w:sz w:val="24"/>
          <w:szCs w:val="24"/>
          <w:lang w:eastAsia="en-US"/>
        </w:rPr>
      </w:pPr>
      <w:r w:rsidRPr="00E17334">
        <w:rPr>
          <w:rFonts w:ascii="Times New Roman" w:eastAsia="Times New Roman" w:hAnsi="Times New Roman" w:cs="Times New Roman"/>
          <w:b/>
          <w:color w:val="000000"/>
          <w:sz w:val="24"/>
          <w:szCs w:val="24"/>
          <w:lang w:eastAsia="en-US"/>
        </w:rPr>
        <w:t>Образовательная область «Художес</w:t>
      </w:r>
      <w:r w:rsidR="00EF5E3C" w:rsidRPr="00E17334">
        <w:rPr>
          <w:rFonts w:ascii="Times New Roman" w:eastAsia="Times New Roman" w:hAnsi="Times New Roman" w:cs="Times New Roman"/>
          <w:b/>
          <w:color w:val="000000"/>
          <w:sz w:val="24"/>
          <w:szCs w:val="24"/>
          <w:lang w:eastAsia="en-US"/>
        </w:rPr>
        <w:t>твенно – эстетическое развитие»</w:t>
      </w:r>
    </w:p>
    <w:p w:rsidR="00EF5E3C" w:rsidRPr="00E17334" w:rsidRDefault="00EF5E3C" w:rsidP="00D42459">
      <w:pPr>
        <w:spacing w:after="0" w:line="240" w:lineRule="auto"/>
        <w:ind w:firstLine="680"/>
        <w:jc w:val="both"/>
        <w:rPr>
          <w:rFonts w:ascii="Times New Roman" w:eastAsia="Times New Roman" w:hAnsi="Times New Roman" w:cs="Times New Roman"/>
          <w:b/>
          <w:color w:val="000000"/>
          <w:sz w:val="24"/>
          <w:szCs w:val="24"/>
          <w:lang w:eastAsia="en-US"/>
        </w:rPr>
      </w:pPr>
    </w:p>
    <w:p w:rsidR="00805F5C" w:rsidRPr="00E17334" w:rsidRDefault="00805F5C" w:rsidP="00A62F14">
      <w:pPr>
        <w:spacing w:after="0" w:line="240" w:lineRule="auto"/>
        <w:ind w:firstLine="680"/>
        <w:jc w:val="center"/>
        <w:rPr>
          <w:rFonts w:ascii="Times New Roman" w:eastAsia="Times New Roman" w:hAnsi="Times New Roman" w:cs="Times New Roman"/>
          <w:b/>
          <w:color w:val="000000"/>
          <w:sz w:val="24"/>
          <w:szCs w:val="24"/>
          <w:lang w:eastAsia="en-US"/>
        </w:rPr>
      </w:pPr>
      <w:r w:rsidRPr="00E17334">
        <w:rPr>
          <w:rFonts w:ascii="Times New Roman" w:eastAsia="Times New Roman" w:hAnsi="Times New Roman" w:cs="Times New Roman"/>
          <w:b/>
          <w:color w:val="000000"/>
          <w:sz w:val="24"/>
          <w:szCs w:val="24"/>
          <w:lang w:eastAsia="en-US"/>
        </w:rPr>
        <w:t>Парциальная программа «Цветной мир Белогорья» Л.В. Серых, С.И. Линник-Ботова, А.Б. Богун, Н.В. Косова, Н.В. Яковлева.</w:t>
      </w:r>
    </w:p>
    <w:p w:rsidR="00805F5C" w:rsidRPr="00E17334" w:rsidRDefault="00805F5C" w:rsidP="00D42459">
      <w:pPr>
        <w:spacing w:after="0" w:line="240" w:lineRule="auto"/>
        <w:ind w:firstLine="680"/>
        <w:jc w:val="both"/>
        <w:rPr>
          <w:rFonts w:ascii="Times New Roman" w:eastAsia="Times New Roman" w:hAnsi="Times New Roman" w:cs="Times New Roman"/>
          <w:color w:val="000000"/>
          <w:sz w:val="24"/>
          <w:szCs w:val="24"/>
          <w:lang w:eastAsia="en-US"/>
        </w:rPr>
      </w:pPr>
      <w:r w:rsidRPr="00E17334">
        <w:rPr>
          <w:rFonts w:ascii="Times New Roman" w:eastAsia="Times New Roman" w:hAnsi="Times New Roman" w:cs="Times New Roman"/>
          <w:b/>
          <w:color w:val="000000"/>
          <w:sz w:val="24"/>
          <w:szCs w:val="24"/>
          <w:lang w:eastAsia="en-US"/>
        </w:rPr>
        <w:t xml:space="preserve">Цель: </w:t>
      </w:r>
      <w:r w:rsidRPr="00E17334">
        <w:rPr>
          <w:rFonts w:ascii="Times New Roman" w:eastAsia="Times New Roman" w:hAnsi="Times New Roman" w:cs="Times New Roman"/>
          <w:color w:val="000000"/>
          <w:sz w:val="24"/>
          <w:szCs w:val="24"/>
          <w:lang w:eastAsia="en-US"/>
        </w:rPr>
        <w:t>обеспечение художественно-эстетического развития детей на основе художественных традиций Белгородчины с учетом индивидуальных и возрастных особенностей дошкольников, потребностей детей и их родителей.</w:t>
      </w:r>
    </w:p>
    <w:p w:rsidR="00805F5C" w:rsidRPr="00E17334" w:rsidRDefault="00805F5C" w:rsidP="00D42459">
      <w:pPr>
        <w:spacing w:after="0" w:line="240" w:lineRule="auto"/>
        <w:ind w:firstLine="680"/>
        <w:jc w:val="both"/>
        <w:rPr>
          <w:rFonts w:ascii="Times New Roman" w:eastAsia="Arial Unicode MS" w:hAnsi="Times New Roman" w:cs="Times New Roman"/>
          <w:b/>
          <w:color w:val="000000"/>
          <w:sz w:val="24"/>
          <w:szCs w:val="24"/>
        </w:rPr>
      </w:pPr>
      <w:r w:rsidRPr="00E17334">
        <w:rPr>
          <w:rFonts w:ascii="Times New Roman" w:eastAsia="Arial Unicode MS" w:hAnsi="Times New Roman" w:cs="Times New Roman"/>
          <w:b/>
          <w:color w:val="000000"/>
          <w:sz w:val="24"/>
          <w:szCs w:val="24"/>
        </w:rPr>
        <w:t>Задачи:</w:t>
      </w:r>
    </w:p>
    <w:p w:rsidR="00805F5C" w:rsidRPr="00E17334" w:rsidRDefault="003111DE" w:rsidP="00D42459">
      <w:pPr>
        <w:autoSpaceDE w:val="0"/>
        <w:autoSpaceDN w:val="0"/>
        <w:adjustRightInd w:val="0"/>
        <w:spacing w:after="0" w:line="240" w:lineRule="auto"/>
        <w:ind w:firstLine="680"/>
        <w:contextualSpacing/>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r w:rsidR="00805F5C" w:rsidRPr="00E17334">
        <w:rPr>
          <w:rFonts w:ascii="Times New Roman" w:eastAsia="Calibri" w:hAnsi="Times New Roman" w:cs="Times New Roman"/>
          <w:sz w:val="24"/>
          <w:szCs w:val="24"/>
          <w:lang w:eastAsia="en-US"/>
        </w:rPr>
        <w:t xml:space="preserve"> содействовать развитию 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w:t>
      </w:r>
      <w:r w:rsidR="002902B9" w:rsidRPr="00E17334">
        <w:rPr>
          <w:rFonts w:ascii="Times New Roman" w:eastAsia="Calibri" w:hAnsi="Times New Roman" w:cs="Times New Roman"/>
          <w:sz w:val="24"/>
          <w:szCs w:val="24"/>
          <w:lang w:eastAsia="en-US"/>
        </w:rPr>
        <w:t>зайна), мира природы Белогорья;</w:t>
      </w:r>
    </w:p>
    <w:p w:rsidR="00805F5C" w:rsidRPr="00E17334" w:rsidRDefault="003111DE" w:rsidP="00D42459">
      <w:pPr>
        <w:autoSpaceDE w:val="0"/>
        <w:autoSpaceDN w:val="0"/>
        <w:adjustRightInd w:val="0"/>
        <w:spacing w:after="0" w:line="240" w:lineRule="auto"/>
        <w:ind w:firstLine="680"/>
        <w:contextualSpacing/>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w:t>
      </w:r>
      <w:r w:rsidR="00805F5C" w:rsidRPr="00E17334">
        <w:rPr>
          <w:rFonts w:ascii="Times New Roman" w:eastAsia="Calibri" w:hAnsi="Times New Roman" w:cs="Times New Roman"/>
          <w:sz w:val="24"/>
          <w:szCs w:val="24"/>
          <w:lang w:eastAsia="en-US"/>
        </w:rPr>
        <w:t xml:space="preserve"> способствовать раскрытию разнообразия видов и жанров искусства Белогорья как результата тв</w:t>
      </w:r>
      <w:r w:rsidR="002902B9" w:rsidRPr="00E17334">
        <w:rPr>
          <w:rFonts w:ascii="Times New Roman" w:eastAsia="Calibri" w:hAnsi="Times New Roman" w:cs="Times New Roman"/>
          <w:sz w:val="24"/>
          <w:szCs w:val="24"/>
          <w:lang w:eastAsia="en-US"/>
        </w:rPr>
        <w:t>орческой деятельности человека;</w:t>
      </w:r>
    </w:p>
    <w:p w:rsidR="00805F5C" w:rsidRPr="00E17334" w:rsidRDefault="003111DE" w:rsidP="00D42459">
      <w:pPr>
        <w:autoSpaceDE w:val="0"/>
        <w:autoSpaceDN w:val="0"/>
        <w:adjustRightInd w:val="0"/>
        <w:spacing w:after="0" w:line="240" w:lineRule="auto"/>
        <w:ind w:firstLine="680"/>
        <w:contextualSpacing/>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 xml:space="preserve">• </w:t>
      </w:r>
      <w:r w:rsidR="00805F5C" w:rsidRPr="00E17334">
        <w:rPr>
          <w:rFonts w:ascii="Times New Roman" w:eastAsia="Calibri" w:hAnsi="Times New Roman" w:cs="Times New Roman"/>
          <w:sz w:val="24"/>
          <w:szCs w:val="24"/>
          <w:lang w:eastAsia="en-US"/>
        </w:rPr>
        <w:t>содействовать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w:t>
      </w:r>
      <w:r w:rsidR="002902B9" w:rsidRPr="00E17334">
        <w:rPr>
          <w:rFonts w:ascii="Times New Roman" w:eastAsia="Calibri" w:hAnsi="Times New Roman" w:cs="Times New Roman"/>
          <w:sz w:val="24"/>
          <w:szCs w:val="24"/>
          <w:lang w:eastAsia="en-US"/>
        </w:rPr>
        <w:t xml:space="preserve"> к окружающей действительности;</w:t>
      </w:r>
    </w:p>
    <w:p w:rsidR="00805F5C" w:rsidRPr="00E17334" w:rsidRDefault="003111DE" w:rsidP="00D42459">
      <w:pPr>
        <w:autoSpaceDE w:val="0"/>
        <w:autoSpaceDN w:val="0"/>
        <w:adjustRightInd w:val="0"/>
        <w:spacing w:after="0" w:line="240" w:lineRule="auto"/>
        <w:ind w:firstLine="680"/>
        <w:contextualSpacing/>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 xml:space="preserve">• </w:t>
      </w:r>
      <w:r w:rsidR="00805F5C" w:rsidRPr="00E17334">
        <w:rPr>
          <w:rFonts w:ascii="Times New Roman" w:eastAsia="Calibri" w:hAnsi="Times New Roman" w:cs="Times New Roman"/>
          <w:sz w:val="24"/>
          <w:szCs w:val="24"/>
          <w:lang w:eastAsia="en-US"/>
        </w:rPr>
        <w:t>развивать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w:t>
      </w:r>
      <w:r w:rsidR="002902B9" w:rsidRPr="00E17334">
        <w:rPr>
          <w:rFonts w:ascii="Times New Roman" w:eastAsia="Calibri" w:hAnsi="Times New Roman" w:cs="Times New Roman"/>
          <w:sz w:val="24"/>
          <w:szCs w:val="24"/>
          <w:lang w:eastAsia="en-US"/>
        </w:rPr>
        <w:t>льской, проектной деятельности;</w:t>
      </w:r>
    </w:p>
    <w:p w:rsidR="00805F5C" w:rsidRPr="00E17334" w:rsidRDefault="003111DE" w:rsidP="00D42459">
      <w:pPr>
        <w:autoSpaceDE w:val="0"/>
        <w:autoSpaceDN w:val="0"/>
        <w:adjustRightInd w:val="0"/>
        <w:spacing w:after="0" w:line="240" w:lineRule="auto"/>
        <w:ind w:firstLine="680"/>
        <w:contextualSpacing/>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lastRenderedPageBreak/>
        <w:t xml:space="preserve">• </w:t>
      </w:r>
      <w:r w:rsidR="00805F5C" w:rsidRPr="00E17334">
        <w:rPr>
          <w:rFonts w:ascii="Times New Roman" w:eastAsia="Calibri" w:hAnsi="Times New Roman" w:cs="Times New Roman"/>
          <w:sz w:val="24"/>
          <w:szCs w:val="24"/>
          <w:lang w:eastAsia="en-US"/>
        </w:rPr>
        <w:t>поддерживать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w:t>
      </w:r>
      <w:r w:rsidR="002902B9" w:rsidRPr="00E17334">
        <w:rPr>
          <w:rFonts w:ascii="Times New Roman" w:eastAsia="Calibri" w:hAnsi="Times New Roman" w:cs="Times New Roman"/>
          <w:sz w:val="24"/>
          <w:szCs w:val="24"/>
          <w:lang w:eastAsia="en-US"/>
        </w:rPr>
        <w:t>тво»;</w:t>
      </w:r>
    </w:p>
    <w:p w:rsidR="00805F5C" w:rsidRPr="00E17334" w:rsidRDefault="003111DE" w:rsidP="00D42459">
      <w:pPr>
        <w:autoSpaceDE w:val="0"/>
        <w:autoSpaceDN w:val="0"/>
        <w:adjustRightInd w:val="0"/>
        <w:spacing w:after="0" w:line="240" w:lineRule="auto"/>
        <w:ind w:firstLine="680"/>
        <w:contextualSpacing/>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 xml:space="preserve">• </w:t>
      </w:r>
      <w:r w:rsidR="00805F5C" w:rsidRPr="00E17334">
        <w:rPr>
          <w:rFonts w:ascii="Times New Roman" w:eastAsia="Calibri" w:hAnsi="Times New Roman" w:cs="Times New Roman"/>
          <w:sz w:val="24"/>
          <w:szCs w:val="24"/>
          <w:lang w:eastAsia="en-US"/>
        </w:rPr>
        <w:t xml:space="preserve">обогащать художественный опыт детей на основе освоения «языка </w:t>
      </w:r>
      <w:r w:rsidR="002902B9" w:rsidRPr="00E17334">
        <w:rPr>
          <w:rFonts w:ascii="Times New Roman" w:eastAsia="Calibri" w:hAnsi="Times New Roman" w:cs="Times New Roman"/>
          <w:sz w:val="24"/>
          <w:szCs w:val="24"/>
          <w:lang w:eastAsia="en-US"/>
        </w:rPr>
        <w:t>искусства, культуры» Белогорья;</w:t>
      </w:r>
    </w:p>
    <w:p w:rsidR="00805F5C" w:rsidRPr="00E17334" w:rsidRDefault="003111DE" w:rsidP="00D42459">
      <w:pPr>
        <w:autoSpaceDE w:val="0"/>
        <w:autoSpaceDN w:val="0"/>
        <w:adjustRightInd w:val="0"/>
        <w:spacing w:after="0" w:line="240" w:lineRule="auto"/>
        <w:ind w:firstLine="680"/>
        <w:contextualSpacing/>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 xml:space="preserve">• </w:t>
      </w:r>
      <w:r w:rsidR="00805F5C" w:rsidRPr="00E17334">
        <w:rPr>
          <w:rFonts w:ascii="Times New Roman" w:eastAsia="Calibri" w:hAnsi="Times New Roman" w:cs="Times New Roman"/>
          <w:sz w:val="24"/>
          <w:szCs w:val="24"/>
          <w:lang w:eastAsia="en-US"/>
        </w:rPr>
        <w:t>вызывать интерес, уважение к людям, которые трудят</w:t>
      </w:r>
      <w:r w:rsidR="002902B9" w:rsidRPr="00E17334">
        <w:rPr>
          <w:rFonts w:ascii="Times New Roman" w:eastAsia="Calibri" w:hAnsi="Times New Roman" w:cs="Times New Roman"/>
          <w:sz w:val="24"/>
          <w:szCs w:val="24"/>
          <w:lang w:eastAsia="en-US"/>
        </w:rPr>
        <w:t>ся на благо своей малой Родины;</w:t>
      </w:r>
    </w:p>
    <w:p w:rsidR="00805F5C" w:rsidRPr="00E17334" w:rsidRDefault="003111DE" w:rsidP="00D42459">
      <w:pPr>
        <w:autoSpaceDE w:val="0"/>
        <w:autoSpaceDN w:val="0"/>
        <w:adjustRightInd w:val="0"/>
        <w:spacing w:after="0" w:line="240" w:lineRule="auto"/>
        <w:ind w:firstLine="680"/>
        <w:contextualSpacing/>
        <w:jc w:val="both"/>
        <w:rPr>
          <w:rFonts w:ascii="Times New Roman" w:eastAsia="Calibri" w:hAnsi="Times New Roman" w:cs="Times New Roman"/>
          <w:color w:val="000000"/>
          <w:sz w:val="24"/>
          <w:szCs w:val="24"/>
          <w:lang w:eastAsia="en-US"/>
        </w:rPr>
      </w:pPr>
      <w:r w:rsidRPr="00E17334">
        <w:rPr>
          <w:rFonts w:ascii="Times New Roman" w:eastAsia="Calibri" w:hAnsi="Times New Roman" w:cs="Times New Roman"/>
          <w:sz w:val="24"/>
          <w:szCs w:val="24"/>
          <w:lang w:eastAsia="en-US"/>
        </w:rPr>
        <w:t xml:space="preserve">• </w:t>
      </w:r>
      <w:r w:rsidR="00805F5C" w:rsidRPr="00E17334">
        <w:rPr>
          <w:rFonts w:ascii="Times New Roman" w:eastAsia="Calibri" w:hAnsi="Times New Roman" w:cs="Times New Roman"/>
          <w:sz w:val="24"/>
          <w:szCs w:val="24"/>
          <w:lang w:eastAsia="en-US"/>
        </w:rPr>
        <w:t xml:space="preserve">способствовать формированию общей культуры (зрителя, слушателя и т.д.) личности детей на основе духовных и </w:t>
      </w:r>
      <w:r w:rsidRPr="00E17334">
        <w:rPr>
          <w:rFonts w:ascii="Times New Roman" w:eastAsia="Calibri" w:hAnsi="Times New Roman" w:cs="Times New Roman"/>
          <w:sz w:val="24"/>
          <w:szCs w:val="24"/>
          <w:lang w:eastAsia="en-US"/>
        </w:rPr>
        <w:t>нравственных ценностей художественной культуры,</w:t>
      </w:r>
      <w:r w:rsidR="00805F5C" w:rsidRPr="00E17334">
        <w:rPr>
          <w:rFonts w:ascii="Times New Roman" w:eastAsia="Calibri" w:hAnsi="Times New Roman" w:cs="Times New Roman"/>
          <w:sz w:val="24"/>
          <w:szCs w:val="24"/>
          <w:lang w:eastAsia="en-US"/>
        </w:rPr>
        <w:t xml:space="preserve"> и </w:t>
      </w:r>
      <w:r w:rsidR="00D41F4E" w:rsidRPr="00E17334">
        <w:rPr>
          <w:rFonts w:ascii="Times New Roman" w:eastAsia="Calibri" w:hAnsi="Times New Roman" w:cs="Times New Roman"/>
          <w:sz w:val="24"/>
          <w:szCs w:val="24"/>
          <w:lang w:eastAsia="en-US"/>
        </w:rPr>
        <w:t>культуры,</w:t>
      </w:r>
      <w:r w:rsidR="00805F5C" w:rsidRPr="00E17334">
        <w:rPr>
          <w:rFonts w:ascii="Times New Roman" w:eastAsia="Calibri" w:hAnsi="Times New Roman" w:cs="Times New Roman"/>
          <w:sz w:val="24"/>
          <w:szCs w:val="24"/>
          <w:lang w:eastAsia="en-US"/>
        </w:rPr>
        <w:t xml:space="preserve"> и</w:t>
      </w:r>
      <w:r w:rsidR="00805F5C" w:rsidRPr="00E17334">
        <w:rPr>
          <w:rFonts w:ascii="Times New Roman" w:eastAsia="Calibri" w:hAnsi="Times New Roman" w:cs="Times New Roman"/>
          <w:color w:val="000000"/>
          <w:sz w:val="24"/>
          <w:szCs w:val="24"/>
          <w:lang w:eastAsia="en-US"/>
        </w:rPr>
        <w:t xml:space="preserve"> искусства Белогорья.</w:t>
      </w:r>
    </w:p>
    <w:p w:rsidR="009C3B9A" w:rsidRPr="00E17334" w:rsidRDefault="009C3B9A" w:rsidP="00931F1A">
      <w:pPr>
        <w:tabs>
          <w:tab w:val="left" w:pos="3332"/>
        </w:tabs>
        <w:autoSpaceDE w:val="0"/>
        <w:autoSpaceDN w:val="0"/>
        <w:adjustRightInd w:val="0"/>
        <w:spacing w:after="0" w:line="240" w:lineRule="auto"/>
        <w:ind w:firstLine="680"/>
        <w:contextualSpacing/>
        <w:rPr>
          <w:rFonts w:ascii="Times New Roman" w:eastAsia="Calibri" w:hAnsi="Times New Roman" w:cs="Times New Roman"/>
          <w:sz w:val="24"/>
          <w:szCs w:val="24"/>
          <w:lang w:eastAsia="en-US"/>
        </w:rPr>
      </w:pPr>
    </w:p>
    <w:p w:rsidR="00033BD9" w:rsidRPr="00E17334" w:rsidRDefault="00805F5C" w:rsidP="00FC11F8">
      <w:pPr>
        <w:autoSpaceDE w:val="0"/>
        <w:autoSpaceDN w:val="0"/>
        <w:adjustRightInd w:val="0"/>
        <w:spacing w:after="0" w:line="240" w:lineRule="auto"/>
        <w:ind w:firstLine="680"/>
        <w:contextualSpacing/>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Тематическое планирование изобразительной деятельности при реализации программы «Цветной мир Белогорья»</w:t>
      </w:r>
    </w:p>
    <w:p w:rsidR="00033BD9" w:rsidRPr="00E17334" w:rsidRDefault="00033BD9" w:rsidP="00D42459">
      <w:pPr>
        <w:pStyle w:val="a3"/>
        <w:ind w:firstLine="680"/>
        <w:jc w:val="both"/>
        <w:rPr>
          <w:rStyle w:val="FontStyle29"/>
          <w:sz w:val="24"/>
          <w:szCs w:val="24"/>
        </w:rPr>
      </w:pPr>
      <w:r w:rsidRPr="00E17334">
        <w:rPr>
          <w:rStyle w:val="FontStyle29"/>
          <w:sz w:val="24"/>
          <w:szCs w:val="24"/>
        </w:rPr>
        <w:t>Модуль 1. «Я и мой мир»</w:t>
      </w:r>
    </w:p>
    <w:p w:rsidR="00033BD9" w:rsidRPr="00E17334" w:rsidRDefault="00033BD9" w:rsidP="00D42459">
      <w:pPr>
        <w:pStyle w:val="a3"/>
        <w:ind w:firstLine="680"/>
        <w:jc w:val="both"/>
        <w:rPr>
          <w:rStyle w:val="FontStyle29"/>
          <w:i/>
          <w:sz w:val="24"/>
          <w:szCs w:val="24"/>
        </w:rPr>
      </w:pPr>
      <w:r w:rsidRPr="00E17334">
        <w:rPr>
          <w:rStyle w:val="FontStyle29"/>
          <w:b w:val="0"/>
          <w:sz w:val="24"/>
          <w:szCs w:val="24"/>
        </w:rPr>
        <w:t xml:space="preserve">Образовательная ситуация </w:t>
      </w:r>
      <w:r w:rsidRPr="00E17334">
        <w:rPr>
          <w:rStyle w:val="FontStyle29"/>
          <w:sz w:val="24"/>
          <w:szCs w:val="24"/>
        </w:rPr>
        <w:t>«Генеалогическое древо белгородцев»</w:t>
      </w:r>
    </w:p>
    <w:p w:rsidR="00033BD9" w:rsidRPr="00E17334" w:rsidRDefault="00033BD9" w:rsidP="00D42459">
      <w:pPr>
        <w:pStyle w:val="a3"/>
        <w:ind w:firstLine="680"/>
        <w:jc w:val="both"/>
        <w:rPr>
          <w:rStyle w:val="FontStyle29"/>
          <w:i/>
          <w:sz w:val="24"/>
          <w:szCs w:val="24"/>
        </w:rPr>
      </w:pPr>
      <w:r w:rsidRPr="00E17334">
        <w:rPr>
          <w:rStyle w:val="FontStyle29"/>
          <w:b w:val="0"/>
          <w:sz w:val="24"/>
          <w:szCs w:val="24"/>
        </w:rPr>
        <w:t xml:space="preserve">Образовательная ситуация </w:t>
      </w:r>
      <w:r w:rsidRPr="00E17334">
        <w:rPr>
          <w:rStyle w:val="FontStyle29"/>
          <w:sz w:val="24"/>
          <w:szCs w:val="24"/>
        </w:rPr>
        <w:t>«Свитер для друзей Белгорода»</w:t>
      </w:r>
    </w:p>
    <w:p w:rsidR="00033BD9" w:rsidRPr="00E17334" w:rsidRDefault="00033BD9" w:rsidP="00D42459">
      <w:pPr>
        <w:pStyle w:val="a3"/>
        <w:ind w:firstLine="680"/>
        <w:jc w:val="both"/>
        <w:rPr>
          <w:rStyle w:val="FontStyle29"/>
          <w:sz w:val="24"/>
          <w:szCs w:val="24"/>
        </w:rPr>
      </w:pPr>
      <w:r w:rsidRPr="00E17334">
        <w:rPr>
          <w:rStyle w:val="FontStyle29"/>
          <w:sz w:val="24"/>
          <w:szCs w:val="24"/>
        </w:rPr>
        <w:t>Модуль 2. «Животный мир»</w:t>
      </w:r>
    </w:p>
    <w:p w:rsidR="00033BD9" w:rsidRPr="00E17334" w:rsidRDefault="00033BD9" w:rsidP="00D42459">
      <w:pPr>
        <w:pStyle w:val="a3"/>
        <w:ind w:firstLine="680"/>
        <w:jc w:val="both"/>
        <w:rPr>
          <w:rStyle w:val="FontStyle29"/>
          <w:i/>
          <w:sz w:val="24"/>
          <w:szCs w:val="24"/>
        </w:rPr>
      </w:pPr>
      <w:r w:rsidRPr="00E17334">
        <w:rPr>
          <w:rStyle w:val="FontStyle29"/>
          <w:b w:val="0"/>
          <w:sz w:val="24"/>
          <w:szCs w:val="24"/>
        </w:rPr>
        <w:t xml:space="preserve">Образовательная ситуация </w:t>
      </w:r>
      <w:r w:rsidRPr="00E17334">
        <w:rPr>
          <w:rFonts w:ascii="Times New Roman" w:hAnsi="Times New Roman" w:cs="Times New Roman"/>
        </w:rPr>
        <w:t>«Белгородская бабочка»</w:t>
      </w:r>
    </w:p>
    <w:p w:rsidR="00033BD9" w:rsidRPr="00E17334" w:rsidRDefault="00033BD9" w:rsidP="00D42459">
      <w:pPr>
        <w:pStyle w:val="a3"/>
        <w:ind w:firstLine="680"/>
        <w:jc w:val="both"/>
        <w:rPr>
          <w:rStyle w:val="FontStyle29"/>
          <w:i/>
          <w:sz w:val="24"/>
          <w:szCs w:val="24"/>
        </w:rPr>
      </w:pPr>
      <w:r w:rsidRPr="00E17334">
        <w:rPr>
          <w:rStyle w:val="FontStyle29"/>
          <w:b w:val="0"/>
          <w:sz w:val="24"/>
          <w:szCs w:val="24"/>
        </w:rPr>
        <w:t xml:space="preserve">Образовательная ситуация </w:t>
      </w:r>
      <w:r w:rsidRPr="00E17334">
        <w:rPr>
          <w:rStyle w:val="FontStyle29"/>
          <w:sz w:val="24"/>
          <w:szCs w:val="24"/>
        </w:rPr>
        <w:t>«Заяц в зимнем Белогорье»</w:t>
      </w:r>
    </w:p>
    <w:p w:rsidR="00033BD9" w:rsidRPr="00E17334" w:rsidRDefault="00033BD9" w:rsidP="00D42459">
      <w:pPr>
        <w:pStyle w:val="a3"/>
        <w:ind w:firstLine="680"/>
        <w:jc w:val="both"/>
        <w:rPr>
          <w:rStyle w:val="FontStyle29"/>
          <w:sz w:val="24"/>
          <w:szCs w:val="24"/>
        </w:rPr>
      </w:pPr>
      <w:r w:rsidRPr="00E17334">
        <w:rPr>
          <w:rStyle w:val="FontStyle29"/>
          <w:sz w:val="24"/>
          <w:szCs w:val="24"/>
        </w:rPr>
        <w:t>Модуль 3. «Растительный мир»</w:t>
      </w:r>
    </w:p>
    <w:p w:rsidR="00033BD9" w:rsidRPr="00E17334" w:rsidRDefault="00033BD9" w:rsidP="00D42459">
      <w:pPr>
        <w:pStyle w:val="a3"/>
        <w:ind w:firstLine="680"/>
        <w:jc w:val="both"/>
        <w:rPr>
          <w:rStyle w:val="FontStyle29"/>
          <w:i/>
          <w:sz w:val="24"/>
          <w:szCs w:val="24"/>
        </w:rPr>
      </w:pPr>
      <w:r w:rsidRPr="00E17334">
        <w:rPr>
          <w:rStyle w:val="FontStyle29"/>
          <w:b w:val="0"/>
          <w:sz w:val="24"/>
          <w:szCs w:val="24"/>
        </w:rPr>
        <w:t xml:space="preserve">Образовательная ситуация </w:t>
      </w:r>
      <w:r w:rsidRPr="00E17334">
        <w:rPr>
          <w:rStyle w:val="FontStyle29"/>
          <w:sz w:val="24"/>
          <w:szCs w:val="24"/>
        </w:rPr>
        <w:t>«Огород у Белогорочки»</w:t>
      </w:r>
    </w:p>
    <w:p w:rsidR="00033BD9" w:rsidRPr="00E17334" w:rsidRDefault="00033BD9" w:rsidP="00D42459">
      <w:pPr>
        <w:pStyle w:val="a3"/>
        <w:ind w:firstLine="680"/>
        <w:jc w:val="both"/>
        <w:rPr>
          <w:rStyle w:val="FontStyle29"/>
          <w:i/>
          <w:sz w:val="24"/>
          <w:szCs w:val="24"/>
        </w:rPr>
      </w:pPr>
      <w:r w:rsidRPr="00E17334">
        <w:rPr>
          <w:rStyle w:val="FontStyle29"/>
          <w:b w:val="0"/>
          <w:sz w:val="24"/>
          <w:szCs w:val="24"/>
        </w:rPr>
        <w:t xml:space="preserve">Образовательная ситуация </w:t>
      </w:r>
      <w:r w:rsidRPr="00E17334">
        <w:rPr>
          <w:rStyle w:val="FontStyle29"/>
          <w:sz w:val="24"/>
          <w:szCs w:val="24"/>
        </w:rPr>
        <w:t>«Садовые деревья Белгородчины»</w:t>
      </w:r>
    </w:p>
    <w:p w:rsidR="00033BD9" w:rsidRPr="00E17334" w:rsidRDefault="00033BD9" w:rsidP="00D42459">
      <w:pPr>
        <w:pStyle w:val="a3"/>
        <w:ind w:firstLine="680"/>
        <w:jc w:val="both"/>
        <w:rPr>
          <w:rStyle w:val="FontStyle29"/>
          <w:sz w:val="24"/>
          <w:szCs w:val="24"/>
        </w:rPr>
      </w:pPr>
      <w:r w:rsidRPr="00E17334">
        <w:rPr>
          <w:rStyle w:val="FontStyle29"/>
          <w:sz w:val="24"/>
          <w:szCs w:val="24"/>
        </w:rPr>
        <w:t>Модуль 4. «Неживая природа»</w:t>
      </w:r>
    </w:p>
    <w:p w:rsidR="00033BD9" w:rsidRPr="00E17334" w:rsidRDefault="00033BD9" w:rsidP="00D42459">
      <w:pPr>
        <w:pStyle w:val="a3"/>
        <w:ind w:firstLine="680"/>
        <w:jc w:val="both"/>
        <w:rPr>
          <w:rStyle w:val="FontStyle29"/>
          <w:i/>
          <w:sz w:val="24"/>
          <w:szCs w:val="24"/>
        </w:rPr>
      </w:pPr>
      <w:r w:rsidRPr="00E17334">
        <w:rPr>
          <w:rStyle w:val="FontStyle29"/>
          <w:b w:val="0"/>
          <w:sz w:val="24"/>
          <w:szCs w:val="24"/>
        </w:rPr>
        <w:t xml:space="preserve">Образовательная ситуация </w:t>
      </w:r>
      <w:r w:rsidRPr="00E17334">
        <w:rPr>
          <w:rStyle w:val="FontStyle29"/>
          <w:sz w:val="24"/>
          <w:szCs w:val="24"/>
        </w:rPr>
        <w:t>«Сокровища матушки-земли Белгородской»</w:t>
      </w:r>
    </w:p>
    <w:p w:rsidR="00033BD9" w:rsidRPr="00E17334" w:rsidRDefault="00033BD9" w:rsidP="00D42459">
      <w:pPr>
        <w:pStyle w:val="a3"/>
        <w:ind w:firstLine="680"/>
        <w:jc w:val="both"/>
        <w:rPr>
          <w:rStyle w:val="FontStyle29"/>
          <w:i/>
          <w:sz w:val="24"/>
          <w:szCs w:val="24"/>
        </w:rPr>
      </w:pPr>
      <w:r w:rsidRPr="00E17334">
        <w:rPr>
          <w:rStyle w:val="FontStyle29"/>
          <w:b w:val="0"/>
          <w:sz w:val="24"/>
          <w:szCs w:val="24"/>
        </w:rPr>
        <w:t xml:space="preserve">Образовательная ситуация </w:t>
      </w:r>
      <w:r w:rsidRPr="00E17334">
        <w:rPr>
          <w:rStyle w:val="FontStyle29"/>
          <w:sz w:val="24"/>
          <w:szCs w:val="24"/>
        </w:rPr>
        <w:t>«Снежинка из Белгорода»</w:t>
      </w:r>
    </w:p>
    <w:p w:rsidR="00033BD9" w:rsidRPr="00E17334" w:rsidRDefault="00033BD9" w:rsidP="00D42459">
      <w:pPr>
        <w:pStyle w:val="a3"/>
        <w:ind w:firstLine="680"/>
        <w:jc w:val="both"/>
        <w:rPr>
          <w:rStyle w:val="FontStyle29"/>
          <w:sz w:val="24"/>
          <w:szCs w:val="24"/>
        </w:rPr>
      </w:pPr>
      <w:r w:rsidRPr="00E17334">
        <w:rPr>
          <w:rFonts w:ascii="Times New Roman" w:hAnsi="Times New Roman" w:cs="Times New Roman"/>
        </w:rPr>
        <w:t xml:space="preserve">Модуль 5. </w:t>
      </w:r>
      <w:r w:rsidRPr="00E17334">
        <w:rPr>
          <w:rStyle w:val="FontStyle29"/>
          <w:sz w:val="24"/>
          <w:szCs w:val="24"/>
        </w:rPr>
        <w:t xml:space="preserve">«Ремесла» </w:t>
      </w:r>
    </w:p>
    <w:p w:rsidR="00033BD9" w:rsidRPr="00E17334" w:rsidRDefault="00033BD9" w:rsidP="00D42459">
      <w:pPr>
        <w:pStyle w:val="a3"/>
        <w:ind w:firstLine="680"/>
        <w:jc w:val="both"/>
        <w:rPr>
          <w:rStyle w:val="FontStyle29"/>
          <w:i/>
          <w:sz w:val="24"/>
          <w:szCs w:val="24"/>
        </w:rPr>
      </w:pPr>
      <w:r w:rsidRPr="00E17334">
        <w:rPr>
          <w:rStyle w:val="FontStyle29"/>
          <w:b w:val="0"/>
          <w:sz w:val="24"/>
          <w:szCs w:val="24"/>
        </w:rPr>
        <w:t xml:space="preserve">Образовательная ситуация </w:t>
      </w:r>
      <w:r w:rsidRPr="00E17334">
        <w:rPr>
          <w:rStyle w:val="FontStyle29"/>
          <w:sz w:val="24"/>
          <w:szCs w:val="24"/>
        </w:rPr>
        <w:t>«Расписные ложки Белогорья»</w:t>
      </w:r>
    </w:p>
    <w:p w:rsidR="00033BD9" w:rsidRPr="00E17334" w:rsidRDefault="00033BD9" w:rsidP="00D42459">
      <w:pPr>
        <w:pStyle w:val="a3"/>
        <w:ind w:firstLine="680"/>
        <w:jc w:val="both"/>
        <w:rPr>
          <w:rStyle w:val="FontStyle29"/>
          <w:i/>
          <w:sz w:val="24"/>
          <w:szCs w:val="24"/>
        </w:rPr>
      </w:pPr>
      <w:r w:rsidRPr="00E17334">
        <w:rPr>
          <w:rStyle w:val="FontStyle29"/>
          <w:b w:val="0"/>
          <w:sz w:val="24"/>
          <w:szCs w:val="24"/>
        </w:rPr>
        <w:t xml:space="preserve">Образовательная ситуация </w:t>
      </w:r>
      <w:r w:rsidRPr="00E17334">
        <w:rPr>
          <w:rStyle w:val="FontStyle29"/>
          <w:sz w:val="24"/>
          <w:szCs w:val="24"/>
        </w:rPr>
        <w:t>«Терем для Белогорочки»</w:t>
      </w:r>
    </w:p>
    <w:p w:rsidR="00033BD9" w:rsidRPr="00E17334" w:rsidRDefault="00033BD9" w:rsidP="00D42459">
      <w:pPr>
        <w:pStyle w:val="a3"/>
        <w:ind w:firstLine="680"/>
        <w:jc w:val="both"/>
        <w:rPr>
          <w:rStyle w:val="FontStyle29"/>
          <w:sz w:val="24"/>
          <w:szCs w:val="24"/>
        </w:rPr>
      </w:pPr>
      <w:r w:rsidRPr="00E17334">
        <w:rPr>
          <w:rFonts w:ascii="Times New Roman" w:hAnsi="Times New Roman" w:cs="Times New Roman"/>
        </w:rPr>
        <w:t>Модуль 6. «Праздники и традиции»</w:t>
      </w:r>
    </w:p>
    <w:p w:rsidR="00033BD9" w:rsidRPr="00E17334" w:rsidRDefault="00033BD9" w:rsidP="00D42459">
      <w:pPr>
        <w:pStyle w:val="a3"/>
        <w:ind w:firstLine="680"/>
        <w:jc w:val="both"/>
        <w:rPr>
          <w:rStyle w:val="FontStyle29"/>
          <w:b w:val="0"/>
          <w:i/>
          <w:sz w:val="24"/>
          <w:szCs w:val="24"/>
        </w:rPr>
      </w:pPr>
      <w:r w:rsidRPr="00E17334">
        <w:rPr>
          <w:rFonts w:ascii="Times New Roman" w:hAnsi="Times New Roman" w:cs="Times New Roman"/>
        </w:rPr>
        <w:t>Образовательная ситуация «Платочек из Белгорода для мамы»</w:t>
      </w:r>
    </w:p>
    <w:p w:rsidR="00033BD9" w:rsidRPr="00E17334" w:rsidRDefault="00033BD9" w:rsidP="00D42459">
      <w:pPr>
        <w:pStyle w:val="a3"/>
        <w:ind w:firstLine="680"/>
        <w:jc w:val="both"/>
        <w:rPr>
          <w:rFonts w:ascii="Times New Roman" w:hAnsi="Times New Roman" w:cs="Times New Roman"/>
        </w:rPr>
      </w:pPr>
      <w:r w:rsidRPr="00E17334">
        <w:rPr>
          <w:rStyle w:val="FontStyle29"/>
          <w:b w:val="0"/>
          <w:sz w:val="24"/>
          <w:szCs w:val="24"/>
        </w:rPr>
        <w:t>Образовательная</w:t>
      </w:r>
      <w:r w:rsidRPr="00E17334">
        <w:rPr>
          <w:rStyle w:val="FontStyle29"/>
          <w:sz w:val="24"/>
          <w:szCs w:val="24"/>
        </w:rPr>
        <w:t xml:space="preserve"> </w:t>
      </w:r>
      <w:r w:rsidRPr="00E17334">
        <w:rPr>
          <w:rStyle w:val="FontStyle29"/>
          <w:b w:val="0"/>
          <w:sz w:val="24"/>
          <w:szCs w:val="24"/>
        </w:rPr>
        <w:t>ситуация</w:t>
      </w:r>
      <w:r w:rsidRPr="00E17334">
        <w:rPr>
          <w:rFonts w:ascii="Times New Roman" w:hAnsi="Times New Roman" w:cs="Times New Roman"/>
        </w:rPr>
        <w:t xml:space="preserve"> «Готовимся к Рождеству на Белгородчине»</w:t>
      </w:r>
    </w:p>
    <w:p w:rsidR="00033BD9" w:rsidRPr="00E17334" w:rsidRDefault="00033BD9" w:rsidP="00D42459">
      <w:pPr>
        <w:spacing w:after="0" w:line="240" w:lineRule="auto"/>
        <w:ind w:firstLine="680"/>
        <w:jc w:val="both"/>
      </w:pPr>
    </w:p>
    <w:p w:rsidR="00033BD9" w:rsidRPr="00E17334" w:rsidRDefault="00033BD9"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
          <w:bCs/>
          <w:sz w:val="24"/>
          <w:szCs w:val="24"/>
          <w:lang w:eastAsia="en-US"/>
        </w:rPr>
        <w:t>Парциальная программа «Ладушки»</w:t>
      </w:r>
      <w:r w:rsidRPr="00E17334">
        <w:rPr>
          <w:rFonts w:eastAsia="Calibri" w:cs="Times New Roman"/>
          <w:lang w:eastAsia="en-US"/>
        </w:rPr>
        <w:t xml:space="preserve"> </w:t>
      </w:r>
      <w:r w:rsidRPr="00E17334">
        <w:rPr>
          <w:rFonts w:ascii="Times New Roman" w:eastAsia="Calibri" w:hAnsi="Times New Roman" w:cs="Times New Roman"/>
          <w:bCs/>
          <w:sz w:val="24"/>
          <w:szCs w:val="24"/>
          <w:lang w:eastAsia="en-US"/>
        </w:rPr>
        <w:t>(И. Каплунова, И. Новоскольцева)</w:t>
      </w:r>
    </w:p>
    <w:p w:rsidR="00033BD9" w:rsidRPr="00E17334" w:rsidRDefault="00033BD9" w:rsidP="00D42459">
      <w:pPr>
        <w:spacing w:after="0" w:line="240" w:lineRule="auto"/>
        <w:ind w:firstLine="680"/>
        <w:jc w:val="both"/>
        <w:rPr>
          <w:rFonts w:ascii="Times New Roman" w:eastAsia="Calibri" w:hAnsi="Times New Roman" w:cs="Times New Roman"/>
          <w:sz w:val="24"/>
          <w:szCs w:val="24"/>
        </w:rPr>
      </w:pPr>
      <w:r w:rsidRPr="00E17334">
        <w:rPr>
          <w:rFonts w:ascii="Times New Roman" w:eastAsia="Calibri" w:hAnsi="Times New Roman" w:cs="Times New Roman"/>
          <w:b/>
          <w:sz w:val="24"/>
          <w:szCs w:val="24"/>
          <w:lang w:eastAsia="en-US"/>
        </w:rPr>
        <w:t>Цель программы</w:t>
      </w:r>
      <w:r w:rsidRPr="00E17334">
        <w:rPr>
          <w:rFonts w:ascii="Times New Roman" w:eastAsia="Calibri" w:hAnsi="Times New Roman" w:cs="Times New Roman"/>
          <w:sz w:val="24"/>
          <w:szCs w:val="24"/>
          <w:lang w:eastAsia="en-US"/>
        </w:rPr>
        <w:t>: воспитание и развитие гармонической и творческой личности ребёнка средствами музыкального искусства и музыкально-художественной деятельности.</w:t>
      </w:r>
    </w:p>
    <w:p w:rsidR="00033BD9" w:rsidRPr="00E17334" w:rsidRDefault="00033BD9" w:rsidP="00D42459">
      <w:pPr>
        <w:widowControl w:val="0"/>
        <w:tabs>
          <w:tab w:val="left" w:pos="2904"/>
        </w:tabs>
        <w:suppressAutoHyphens/>
        <w:autoSpaceDE w:val="0"/>
        <w:spacing w:after="0" w:line="240" w:lineRule="auto"/>
        <w:ind w:firstLine="680"/>
        <w:jc w:val="both"/>
        <w:rPr>
          <w:rFonts w:ascii="Times New Roman" w:eastAsia="Times New Roman" w:hAnsi="Times New Roman" w:cs="Times New Roman"/>
          <w:b/>
          <w:sz w:val="24"/>
          <w:szCs w:val="24"/>
          <w:lang w:eastAsia="ar-SA"/>
        </w:rPr>
      </w:pPr>
      <w:r w:rsidRPr="00E17334">
        <w:rPr>
          <w:rFonts w:ascii="Times New Roman" w:eastAsia="Times New Roman" w:hAnsi="Times New Roman" w:cs="Times New Roman"/>
          <w:b/>
          <w:sz w:val="24"/>
          <w:szCs w:val="24"/>
          <w:lang w:eastAsia="ar-SA"/>
        </w:rPr>
        <w:t>Задач</w:t>
      </w:r>
      <w:r w:rsidR="00FC11F8" w:rsidRPr="00E17334">
        <w:rPr>
          <w:rFonts w:ascii="Times New Roman" w:eastAsia="Times New Roman" w:hAnsi="Times New Roman" w:cs="Times New Roman"/>
          <w:b/>
          <w:sz w:val="24"/>
          <w:szCs w:val="24"/>
          <w:lang w:eastAsia="ar-SA"/>
        </w:rPr>
        <w:t>и.</w:t>
      </w:r>
    </w:p>
    <w:p w:rsidR="00033BD9" w:rsidRPr="00E17334" w:rsidRDefault="00033BD9" w:rsidP="00D42459">
      <w:pPr>
        <w:spacing w:after="0" w:line="240" w:lineRule="auto"/>
        <w:ind w:firstLine="680"/>
        <w:jc w:val="both"/>
        <w:rPr>
          <w:rFonts w:ascii="Times New Roman" w:eastAsia="Times New Roman" w:hAnsi="Times New Roman" w:cs="Times New Roman"/>
          <w:sz w:val="24"/>
          <w:szCs w:val="24"/>
          <w:lang w:eastAsia="ar-SA"/>
        </w:rPr>
      </w:pPr>
      <w:r w:rsidRPr="00E17334">
        <w:rPr>
          <w:rFonts w:ascii="Times New Roman" w:eastAsia="Times New Roman" w:hAnsi="Times New Roman" w:cs="Times New Roman"/>
          <w:sz w:val="24"/>
          <w:szCs w:val="24"/>
          <w:lang w:eastAsia="ar-SA"/>
        </w:rPr>
        <w:t>1. Подготовить детей к восприятию музыкальных образов и представлений.</w:t>
      </w:r>
    </w:p>
    <w:p w:rsidR="00033BD9" w:rsidRPr="00E17334" w:rsidRDefault="00033BD9" w:rsidP="00F77297">
      <w:pPr>
        <w:spacing w:after="0" w:line="240" w:lineRule="auto"/>
        <w:ind w:firstLine="680"/>
        <w:jc w:val="both"/>
        <w:rPr>
          <w:rFonts w:ascii="Times New Roman" w:eastAsia="Times New Roman" w:hAnsi="Times New Roman" w:cs="Times New Roman"/>
          <w:sz w:val="24"/>
          <w:szCs w:val="24"/>
          <w:lang w:eastAsia="ar-SA"/>
        </w:rPr>
      </w:pPr>
      <w:r w:rsidRPr="00E17334">
        <w:rPr>
          <w:rFonts w:ascii="Times New Roman" w:eastAsia="Times New Roman" w:hAnsi="Times New Roman" w:cs="Times New Roman"/>
          <w:sz w:val="24"/>
          <w:szCs w:val="24"/>
          <w:lang w:eastAsia="ar-SA"/>
        </w:rPr>
        <w:t>2. Заложить основы гармонического развития (развитие слу</w:t>
      </w:r>
      <w:r w:rsidR="00F77297" w:rsidRPr="00E17334">
        <w:rPr>
          <w:rFonts w:ascii="Times New Roman" w:eastAsia="Times New Roman" w:hAnsi="Times New Roman" w:cs="Times New Roman"/>
          <w:sz w:val="24"/>
          <w:szCs w:val="24"/>
          <w:lang w:eastAsia="ar-SA"/>
        </w:rPr>
        <w:t xml:space="preserve">ха, голоса, внимания, движения, </w:t>
      </w:r>
      <w:r w:rsidRPr="00E17334">
        <w:rPr>
          <w:rFonts w:ascii="Times New Roman" w:eastAsia="Times New Roman" w:hAnsi="Times New Roman" w:cs="Times New Roman"/>
          <w:sz w:val="24"/>
          <w:szCs w:val="24"/>
          <w:lang w:eastAsia="ar-SA"/>
        </w:rPr>
        <w:t>чувства ритма и красоты мелодии, развитие индивидуальных музыкальных способностей).</w:t>
      </w:r>
    </w:p>
    <w:p w:rsidR="00033BD9" w:rsidRPr="00E17334" w:rsidRDefault="00033BD9" w:rsidP="00D42459">
      <w:pPr>
        <w:spacing w:after="0" w:line="240" w:lineRule="auto"/>
        <w:ind w:firstLine="680"/>
        <w:jc w:val="both"/>
        <w:rPr>
          <w:rFonts w:ascii="Times New Roman" w:eastAsia="Times New Roman" w:hAnsi="Times New Roman" w:cs="Times New Roman"/>
          <w:sz w:val="24"/>
          <w:szCs w:val="24"/>
          <w:lang w:eastAsia="ar-SA"/>
        </w:rPr>
      </w:pPr>
      <w:r w:rsidRPr="00E17334">
        <w:rPr>
          <w:rFonts w:ascii="Times New Roman" w:eastAsia="Times New Roman" w:hAnsi="Times New Roman" w:cs="Times New Roman"/>
          <w:sz w:val="24"/>
          <w:szCs w:val="24"/>
          <w:lang w:eastAsia="ar-SA"/>
        </w:rPr>
        <w:t>3. Приобщить детей к русской народно-традиционной и мировой музыкальной культуре.</w:t>
      </w:r>
    </w:p>
    <w:p w:rsidR="00033BD9" w:rsidRPr="00E17334" w:rsidRDefault="00033BD9" w:rsidP="00F77297">
      <w:pPr>
        <w:spacing w:after="0" w:line="240" w:lineRule="auto"/>
        <w:ind w:firstLine="680"/>
        <w:jc w:val="both"/>
        <w:rPr>
          <w:rFonts w:ascii="Times New Roman" w:eastAsia="Times New Roman" w:hAnsi="Times New Roman" w:cs="Times New Roman"/>
          <w:sz w:val="24"/>
          <w:szCs w:val="24"/>
          <w:lang w:eastAsia="ar-SA"/>
        </w:rPr>
      </w:pPr>
      <w:r w:rsidRPr="00E17334">
        <w:rPr>
          <w:rFonts w:ascii="Times New Roman" w:eastAsia="Times New Roman" w:hAnsi="Times New Roman" w:cs="Times New Roman"/>
          <w:sz w:val="24"/>
          <w:szCs w:val="24"/>
          <w:lang w:eastAsia="ar-SA"/>
        </w:rPr>
        <w:t>4. Подготовить детей к освоению приемов и навыко</w:t>
      </w:r>
      <w:r w:rsidR="00F77297" w:rsidRPr="00E17334">
        <w:rPr>
          <w:rFonts w:ascii="Times New Roman" w:eastAsia="Times New Roman" w:hAnsi="Times New Roman" w:cs="Times New Roman"/>
          <w:sz w:val="24"/>
          <w:szCs w:val="24"/>
          <w:lang w:eastAsia="ar-SA"/>
        </w:rPr>
        <w:t xml:space="preserve">в в различных видах музыкальной </w:t>
      </w:r>
      <w:r w:rsidRPr="00E17334">
        <w:rPr>
          <w:rFonts w:ascii="Times New Roman" w:eastAsia="Times New Roman" w:hAnsi="Times New Roman" w:cs="Times New Roman"/>
          <w:sz w:val="24"/>
          <w:szCs w:val="24"/>
          <w:lang w:eastAsia="ar-SA"/>
        </w:rPr>
        <w:t>деятельности адекватно детским возможностям.</w:t>
      </w:r>
    </w:p>
    <w:p w:rsidR="00033BD9" w:rsidRPr="00E17334" w:rsidRDefault="00033BD9" w:rsidP="00D42459">
      <w:pPr>
        <w:spacing w:after="0" w:line="240" w:lineRule="auto"/>
        <w:ind w:firstLine="680"/>
        <w:jc w:val="both"/>
        <w:rPr>
          <w:rFonts w:ascii="Times New Roman" w:eastAsia="Times New Roman" w:hAnsi="Times New Roman" w:cs="Times New Roman"/>
          <w:sz w:val="24"/>
          <w:szCs w:val="24"/>
          <w:lang w:eastAsia="ar-SA"/>
        </w:rPr>
      </w:pPr>
      <w:r w:rsidRPr="00E17334">
        <w:rPr>
          <w:rFonts w:ascii="Times New Roman" w:eastAsia="Times New Roman" w:hAnsi="Times New Roman" w:cs="Times New Roman"/>
          <w:sz w:val="24"/>
          <w:szCs w:val="24"/>
          <w:lang w:eastAsia="ar-SA"/>
        </w:rPr>
        <w:t>5. Развивать коммуникативные способности.</w:t>
      </w:r>
    </w:p>
    <w:p w:rsidR="00033BD9" w:rsidRPr="00E17334" w:rsidRDefault="00033BD9" w:rsidP="00D42459">
      <w:pPr>
        <w:spacing w:after="0" w:line="240" w:lineRule="auto"/>
        <w:ind w:firstLine="680"/>
        <w:jc w:val="both"/>
        <w:rPr>
          <w:rFonts w:ascii="Times New Roman" w:eastAsia="Times New Roman" w:hAnsi="Times New Roman" w:cs="Times New Roman"/>
          <w:sz w:val="24"/>
          <w:szCs w:val="24"/>
          <w:lang w:eastAsia="ar-SA"/>
        </w:rPr>
      </w:pPr>
      <w:r w:rsidRPr="00E17334">
        <w:rPr>
          <w:rFonts w:ascii="Times New Roman" w:eastAsia="Times New Roman" w:hAnsi="Times New Roman" w:cs="Times New Roman"/>
          <w:sz w:val="24"/>
          <w:szCs w:val="24"/>
          <w:lang w:eastAsia="ar-SA"/>
        </w:rPr>
        <w:t>6. Научить детей творчески использовать музыкальные впечатления в повседневной жизни.</w:t>
      </w:r>
    </w:p>
    <w:p w:rsidR="00033BD9" w:rsidRPr="00E17334" w:rsidRDefault="00033BD9" w:rsidP="00A57F35">
      <w:pPr>
        <w:spacing w:after="0" w:line="240" w:lineRule="auto"/>
        <w:ind w:firstLine="680"/>
        <w:jc w:val="both"/>
        <w:rPr>
          <w:rFonts w:ascii="Times New Roman" w:eastAsia="Times New Roman" w:hAnsi="Times New Roman" w:cs="Times New Roman"/>
          <w:sz w:val="24"/>
          <w:szCs w:val="24"/>
          <w:lang w:eastAsia="ar-SA"/>
        </w:rPr>
      </w:pPr>
      <w:r w:rsidRPr="00E17334">
        <w:rPr>
          <w:rFonts w:ascii="Times New Roman" w:eastAsia="Times New Roman" w:hAnsi="Times New Roman" w:cs="Times New Roman"/>
          <w:sz w:val="24"/>
          <w:szCs w:val="24"/>
          <w:lang w:eastAsia="ar-SA"/>
        </w:rPr>
        <w:t>7. Познакомить детей с разнообразием музыкальных фо</w:t>
      </w:r>
      <w:r w:rsidR="00A57F35" w:rsidRPr="00E17334">
        <w:rPr>
          <w:rFonts w:ascii="Times New Roman" w:eastAsia="Times New Roman" w:hAnsi="Times New Roman" w:cs="Times New Roman"/>
          <w:sz w:val="24"/>
          <w:szCs w:val="24"/>
          <w:lang w:eastAsia="ar-SA"/>
        </w:rPr>
        <w:t>рм и жанров в привлекательной и доступной форме.</w:t>
      </w:r>
    </w:p>
    <w:p w:rsidR="00033BD9" w:rsidRPr="00E17334" w:rsidRDefault="00033BD9" w:rsidP="00D42459">
      <w:pPr>
        <w:spacing w:after="0" w:line="240" w:lineRule="auto"/>
        <w:ind w:firstLine="680"/>
        <w:jc w:val="both"/>
        <w:rPr>
          <w:rFonts w:ascii="Times New Roman" w:eastAsia="Times New Roman" w:hAnsi="Times New Roman" w:cs="Times New Roman"/>
          <w:sz w:val="24"/>
          <w:szCs w:val="24"/>
          <w:lang w:eastAsia="ar-SA"/>
        </w:rPr>
      </w:pPr>
      <w:r w:rsidRPr="00E17334">
        <w:rPr>
          <w:rFonts w:ascii="Times New Roman" w:eastAsia="Times New Roman" w:hAnsi="Times New Roman" w:cs="Times New Roman"/>
          <w:sz w:val="24"/>
          <w:szCs w:val="24"/>
          <w:lang w:eastAsia="ar-SA"/>
        </w:rPr>
        <w:t>8. Обогатить детей музыкальными знаниями и представлениями в музыкальной игре.</w:t>
      </w:r>
    </w:p>
    <w:p w:rsidR="00033BD9" w:rsidRPr="00E17334" w:rsidRDefault="00033BD9" w:rsidP="00D42459">
      <w:pPr>
        <w:spacing w:after="0" w:line="240" w:lineRule="auto"/>
        <w:ind w:firstLine="680"/>
        <w:jc w:val="both"/>
        <w:rPr>
          <w:rFonts w:ascii="Times New Roman" w:eastAsia="Times New Roman" w:hAnsi="Times New Roman" w:cs="Times New Roman"/>
          <w:sz w:val="24"/>
          <w:szCs w:val="24"/>
          <w:lang w:eastAsia="ar-SA"/>
        </w:rPr>
      </w:pPr>
      <w:r w:rsidRPr="00E17334">
        <w:rPr>
          <w:rFonts w:ascii="Times New Roman" w:eastAsia="Times New Roman" w:hAnsi="Times New Roman" w:cs="Times New Roman"/>
          <w:sz w:val="24"/>
          <w:szCs w:val="24"/>
          <w:lang w:eastAsia="ar-SA"/>
        </w:rPr>
        <w:t>9. Развивать детское творчество во всех видах музыкальной деятельности.</w:t>
      </w:r>
    </w:p>
    <w:p w:rsidR="00707122" w:rsidRPr="00707122" w:rsidRDefault="00707122" w:rsidP="00707122">
      <w:pPr>
        <w:spacing w:after="0" w:line="240" w:lineRule="auto"/>
        <w:ind w:firstLine="680"/>
        <w:jc w:val="center"/>
        <w:rPr>
          <w:rFonts w:ascii="Times New Roman" w:hAnsi="Times New Roman" w:cs="Times New Roman"/>
          <w:b/>
          <w:sz w:val="24"/>
          <w:szCs w:val="24"/>
        </w:rPr>
      </w:pPr>
      <w:r w:rsidRPr="00707122">
        <w:rPr>
          <w:rFonts w:ascii="Times New Roman" w:hAnsi="Times New Roman" w:cs="Times New Roman"/>
          <w:b/>
          <w:sz w:val="24"/>
          <w:szCs w:val="24"/>
        </w:rPr>
        <w:t>Репертуар</w:t>
      </w:r>
    </w:p>
    <w:p w:rsidR="00707122" w:rsidRDefault="00707122" w:rsidP="00707122">
      <w:pPr>
        <w:spacing w:after="0" w:line="240" w:lineRule="auto"/>
        <w:ind w:firstLine="680"/>
        <w:jc w:val="both"/>
        <w:rPr>
          <w:rFonts w:ascii="Times New Roman" w:hAnsi="Times New Roman" w:cs="Times New Roman"/>
          <w:bCs/>
          <w:sz w:val="24"/>
          <w:szCs w:val="24"/>
        </w:rPr>
      </w:pPr>
      <w:r w:rsidRPr="00707122">
        <w:rPr>
          <w:rFonts w:ascii="Times New Roman" w:hAnsi="Times New Roman" w:cs="Times New Roman"/>
          <w:b/>
          <w:sz w:val="24"/>
          <w:szCs w:val="24"/>
        </w:rPr>
        <w:lastRenderedPageBreak/>
        <w:t xml:space="preserve">Музыкально-ритмические движения: </w:t>
      </w:r>
      <w:r w:rsidRPr="00707122">
        <w:rPr>
          <w:rFonts w:ascii="Times New Roman" w:hAnsi="Times New Roman" w:cs="Times New Roman"/>
          <w:bCs/>
          <w:sz w:val="24"/>
          <w:szCs w:val="24"/>
        </w:rPr>
        <w:t>«Марш» музыка Е. Тиличеевой, «Барабанщик» музыка Д. Кабалевского, упражнение «Качание рук с лентами» музыка А. Жилина, упражнение «Пружинка» русская народная мелодия «Колыбельная» музыка С. Левидова, упражнение «Прыжки» музыка Д. Кабалевского, «Лошадки» музыка Л. Банниковой, «Марш» музыка Ф. Шуберта, упражнение «Хлопки в ладоши» английская народная мелодия, упражнение «Ходьба и бег» латвийская народная мелодия, упражнение «Кружение парами» латвийская народная мелодия, упражнение «Шагаем, как медведи» музыка Е. Каменоградского, упражнение «Хороводный шаг»</w:t>
      </w:r>
      <w:r>
        <w:rPr>
          <w:rFonts w:ascii="Times New Roman" w:hAnsi="Times New Roman" w:cs="Times New Roman"/>
          <w:bCs/>
          <w:sz w:val="24"/>
          <w:szCs w:val="24"/>
        </w:rPr>
        <w:t xml:space="preserve">, </w:t>
      </w:r>
      <w:r w:rsidRPr="00707122">
        <w:rPr>
          <w:rFonts w:ascii="Times New Roman" w:hAnsi="Times New Roman" w:cs="Times New Roman"/>
          <w:bCs/>
          <w:sz w:val="24"/>
          <w:szCs w:val="24"/>
        </w:rPr>
        <w:t>«Всадники» музыка В. Витлина, упражнение «Выставление ноги на носочек», упражнение «Выставление ноги на пятку», упражнение «Саночки» музыка А. Филиппенко, упражнение «Выставление ноги на носок и пятку», упражнение «Хлоп-хлоп» музыка И. Штрауса, упражнение «Машина» музыка Т. Попатенко, «Зайчики» музыка Д. Кабалевского, упражнение «Скачут по дорожке» музыка А. Филиппенко, упражнение «Дудочка» музыка Т. Ломовой, упражнение с флажками музыка В. Козырева, упражнение «Марш и бег под барабан», упражнение «Подскоки» французская народная мелодия, упражнение «Птички летают». Музыка А. Жилина.</w:t>
      </w:r>
    </w:p>
    <w:p w:rsidR="00707122" w:rsidRPr="00707122" w:rsidRDefault="00707122" w:rsidP="00707122">
      <w:pPr>
        <w:spacing w:after="0" w:line="240" w:lineRule="auto"/>
        <w:ind w:firstLine="680"/>
        <w:jc w:val="both"/>
        <w:rPr>
          <w:rFonts w:ascii="Times New Roman" w:hAnsi="Times New Roman" w:cs="Times New Roman"/>
          <w:bCs/>
          <w:sz w:val="24"/>
          <w:szCs w:val="24"/>
        </w:rPr>
      </w:pPr>
      <w:r w:rsidRPr="00707122">
        <w:rPr>
          <w:rFonts w:ascii="Times New Roman" w:hAnsi="Times New Roman" w:cs="Times New Roman"/>
          <w:b/>
          <w:sz w:val="24"/>
          <w:szCs w:val="24"/>
        </w:rPr>
        <w:t xml:space="preserve">Развитие чувства ритма. </w:t>
      </w:r>
      <w:r w:rsidRPr="00707122">
        <w:rPr>
          <w:rFonts w:ascii="Times New Roman" w:hAnsi="Times New Roman" w:cs="Times New Roman"/>
          <w:bCs/>
          <w:sz w:val="24"/>
          <w:szCs w:val="24"/>
        </w:rPr>
        <w:t>Музицирование: «Андрей-воробей», «Петушок», «Котя», «Зайчик ты, зайчик», «Лошадка», «Ритмические цепочки», «Где наши ручки», «Летчик»; дидактические таблицы: «Сорока», «Марш на барабане», «Два кота», «Полька для зайчика», «Играем для лошадки», «Василек», «Самолет», «Марш для летчика»; игра «Узнай инструмент», «Барашеньки», «Веселый оркестр», «Я иду с цветами», «Паровоз», «Спой и сыграй свое имя», «Ежик».</w:t>
      </w:r>
    </w:p>
    <w:p w:rsidR="00707122" w:rsidRPr="00707122" w:rsidRDefault="00707122" w:rsidP="00707122">
      <w:pPr>
        <w:spacing w:after="0" w:line="240" w:lineRule="auto"/>
        <w:ind w:firstLine="680"/>
        <w:jc w:val="both"/>
        <w:rPr>
          <w:rFonts w:ascii="Times New Roman" w:hAnsi="Times New Roman" w:cs="Times New Roman"/>
          <w:bCs/>
          <w:sz w:val="24"/>
          <w:szCs w:val="24"/>
        </w:rPr>
      </w:pPr>
      <w:r w:rsidRPr="00707122">
        <w:rPr>
          <w:rFonts w:ascii="Times New Roman" w:hAnsi="Times New Roman" w:cs="Times New Roman"/>
          <w:b/>
          <w:sz w:val="24"/>
          <w:szCs w:val="24"/>
        </w:rPr>
        <w:t xml:space="preserve">Пальчиковая гимнастика: </w:t>
      </w:r>
      <w:r w:rsidRPr="00707122">
        <w:rPr>
          <w:rFonts w:ascii="Times New Roman" w:hAnsi="Times New Roman" w:cs="Times New Roman"/>
          <w:bCs/>
          <w:sz w:val="24"/>
          <w:szCs w:val="24"/>
        </w:rPr>
        <w:t>повторение упражнений из репертуара младшей группы, «Побежали вдоль реки», «Раз, два, три, четыре, пять», «Капуста», «Мы капусту рубим», «Снежок», «Овечка», «Шарик», «Два ежа», «Замок», «Пекарь», «Есть такая палочка».</w:t>
      </w:r>
    </w:p>
    <w:p w:rsidR="00707122" w:rsidRPr="00707122" w:rsidRDefault="00707122" w:rsidP="00707122">
      <w:pPr>
        <w:spacing w:after="0" w:line="240" w:lineRule="auto"/>
        <w:ind w:firstLine="680"/>
        <w:jc w:val="both"/>
        <w:rPr>
          <w:rFonts w:ascii="Times New Roman" w:hAnsi="Times New Roman" w:cs="Times New Roman"/>
          <w:bCs/>
          <w:sz w:val="24"/>
          <w:szCs w:val="24"/>
        </w:rPr>
      </w:pPr>
      <w:r w:rsidRPr="00707122">
        <w:rPr>
          <w:rFonts w:ascii="Times New Roman" w:hAnsi="Times New Roman" w:cs="Times New Roman"/>
          <w:b/>
          <w:sz w:val="24"/>
          <w:szCs w:val="24"/>
        </w:rPr>
        <w:t xml:space="preserve">Слушание музыки: </w:t>
      </w:r>
      <w:r w:rsidRPr="00707122">
        <w:rPr>
          <w:rFonts w:ascii="Times New Roman" w:hAnsi="Times New Roman" w:cs="Times New Roman"/>
          <w:bCs/>
          <w:sz w:val="24"/>
          <w:szCs w:val="24"/>
        </w:rPr>
        <w:t>«Марш» из кинофильма «Веселые ребята» музыка II Дунаевского слова В. Лебедева-Кумача русские плясовые мелодии, «Полька» музыка М. Глинки, «Грустное настроение» музыка А. Штейнвиля, «Вальс» музыка Ф. Шуберта, «Кот и мышь» музыка Ф. Рыбицкого, «Бегемотик танцует», «Вальс-шутка» музыка Д. Шостаковича, «Немецкий танец» музыка JI. Бетховена, «Два петуха» музыка С. Разоренова, «Смелый наездник» музыка Р. Шумана, «Маша спит» музыка Г. Фрида, «Вальс» музыка А. Грибоедова, «Ежик» музыка Д. Кабалевского, «Полечка» музыка Д. Кабалевского, «Марш солдатиков» музыка Е. Юцевич, «Колыбельная» музыка В. А. Моцарта русский текст С. Свириденко, «Шуточка» музыка В. Селиванова, «Папа и мама разговаривают» музыка И. Арсеева, «Марширующие поросята» музыка П. Берлин.</w:t>
      </w:r>
    </w:p>
    <w:p w:rsidR="00707122" w:rsidRPr="00707122" w:rsidRDefault="00707122" w:rsidP="00707122">
      <w:pPr>
        <w:spacing w:after="0" w:line="240" w:lineRule="auto"/>
        <w:ind w:firstLine="680"/>
        <w:jc w:val="both"/>
        <w:rPr>
          <w:rFonts w:ascii="Times New Roman" w:hAnsi="Times New Roman" w:cs="Times New Roman"/>
          <w:bCs/>
          <w:sz w:val="24"/>
          <w:szCs w:val="24"/>
        </w:rPr>
      </w:pPr>
      <w:r w:rsidRPr="00707122">
        <w:rPr>
          <w:rFonts w:ascii="Times New Roman" w:hAnsi="Times New Roman" w:cs="Times New Roman"/>
          <w:b/>
          <w:sz w:val="24"/>
          <w:szCs w:val="24"/>
        </w:rPr>
        <w:t xml:space="preserve">Распевание, пение: </w:t>
      </w:r>
      <w:r w:rsidRPr="00707122">
        <w:rPr>
          <w:rFonts w:ascii="Times New Roman" w:hAnsi="Times New Roman" w:cs="Times New Roman"/>
          <w:bCs/>
          <w:sz w:val="24"/>
          <w:szCs w:val="24"/>
        </w:rPr>
        <w:t xml:space="preserve">«Андрей-воробей» русская народная песня, «Чики-чики-чикалочки» русская народная песня, «Барабанщик» музыка М. Красева слова М. Чарной и Н. Найденовой, «Кто проснулся рано?» музыка Г. Гриневича слова С. Прокофьевой, «Котик» музыка И. Кишко слова Г. Бойко, «Колыбельная зайчонка» музыка В. Карасевой слова Н. Френкель, «Лошадка Зорька» музыка Т. Ломовой слова М. Ивенсен, «Осень» музыка А. Филиппенко слова А. Шибицкой, «Осенние распевки» музыка и слова М. Сидоровой, «Варись, варись, кашка» музыка Е. Туманян слова А. Рождественской, «Первый снег» музыка А. Филиппенко слова А. Горина, «Веселый Новый год» музыка Е. Жарковского слова М. Лаписовой, «Дед Мороз» музыка В. Герчик слова Е. Немировского, «Елка-елочка» музыка Т. Попатенко слова И. Черницкой, «Песенка про хомячка» музыка и слова Л. Абелян, «Саночки» музыка А. Филиппенко слова Т. Волгиной, «Паровоз» музыка Г. Эрнесакса слова С. Эрнесакс, «Мы запели песенку» музыка Р. Рустамова слова Л. Мироновой, «Воробей» музыка В. Герчик слова А. Чельцова, «Ежик» распевка, «Новый дом» музыка Р. Бойко слова Л. Дербенева, «Весенняя полька» музыка Е. Тиличеевой. слова В. Викторова, «Солнышко» распевка, «Три синички» русская народная песня, «Самолет» музыка М. Магиденко слова С. Баруздина, «Летчик» музыка Е. Тиличеевой, «Зайчик» музыка М. Старокадомского слова М. Клоковой, «Хохлатка» музыка А. </w:t>
      </w:r>
      <w:r w:rsidRPr="00707122">
        <w:rPr>
          <w:rFonts w:ascii="Times New Roman" w:hAnsi="Times New Roman" w:cs="Times New Roman"/>
          <w:bCs/>
          <w:sz w:val="24"/>
          <w:szCs w:val="24"/>
        </w:rPr>
        <w:lastRenderedPageBreak/>
        <w:t>Филиппенко слова неизвестного автора, «Веселый жук» музыка и слова Р. Котляревского, «Баю-баю» музыка М. Красева слова М. Чарной, «Веселый поезд» музыка 3. Компанейца слова О. Высотской, «Заинька» музыка Ю. Слонова слова И. Черницкой, «Конь» музыка М. Красева слова М. Клоковой, «Дождик» русская народная песня, «Барабан» музыка Г. Левкодимова слова И. Черницкой, «Почтальон» музыка А. Самонова слова А. Расцветникова, «Ехали, ехали» музыка М. Иорданского слова И. Токмаковой, «Елочка» музыка и слова Н. Вересокиной, «К деткам елочка пришла» музыка А. Филиппенко слова Я. Чарноцкой, «Снежинки» польская народная песня, «Танец около елки» музыка Ю.</w:t>
      </w:r>
      <w:r>
        <w:rPr>
          <w:rFonts w:ascii="Times New Roman" w:hAnsi="Times New Roman" w:cs="Times New Roman"/>
          <w:bCs/>
          <w:sz w:val="24"/>
          <w:szCs w:val="24"/>
        </w:rPr>
        <w:t xml:space="preserve"> </w:t>
      </w:r>
      <w:r w:rsidRPr="00707122">
        <w:rPr>
          <w:rFonts w:ascii="Times New Roman" w:hAnsi="Times New Roman" w:cs="Times New Roman"/>
          <w:bCs/>
          <w:sz w:val="24"/>
          <w:szCs w:val="24"/>
        </w:rPr>
        <w:t>Слонова слова И. Михайловой, «Жучок» музыка А. Филиппенко слова Т. Волгиной, «Мои цыплята» музыка Г. Гусейнли слова Т. Муталлибова, «Две тетери» русская народная прибаутка, «Наш автобус голубой» музыка А. Филиппенко слова Т. Волгиной, «Мне уже четыре года» музыка Ю. Слонова слова В. Малкова, «Детский сад» музыка А. Филиппенко слова Т. Волгиной, «Два кота» польская народная песня.</w:t>
      </w:r>
    </w:p>
    <w:p w:rsidR="002765EF" w:rsidRPr="00707122" w:rsidRDefault="00707122" w:rsidP="00707122">
      <w:pPr>
        <w:spacing w:after="0" w:line="240" w:lineRule="auto"/>
        <w:ind w:firstLine="680"/>
        <w:jc w:val="both"/>
        <w:rPr>
          <w:rFonts w:ascii="Times New Roman" w:hAnsi="Times New Roman" w:cs="Times New Roman"/>
          <w:bCs/>
          <w:sz w:val="24"/>
          <w:szCs w:val="24"/>
        </w:rPr>
      </w:pPr>
      <w:r w:rsidRPr="00707122">
        <w:rPr>
          <w:rFonts w:ascii="Times New Roman" w:hAnsi="Times New Roman" w:cs="Times New Roman"/>
          <w:b/>
          <w:sz w:val="24"/>
          <w:szCs w:val="24"/>
        </w:rPr>
        <w:t xml:space="preserve">Игры, пляски, хороводы: </w:t>
      </w:r>
      <w:r w:rsidRPr="00707122">
        <w:rPr>
          <w:rFonts w:ascii="Times New Roman" w:hAnsi="Times New Roman" w:cs="Times New Roman"/>
          <w:bCs/>
          <w:sz w:val="24"/>
          <w:szCs w:val="24"/>
        </w:rPr>
        <w:t>«Нам весело» украинская народная мелодия, «Котик» музыка И. Кишко слова Г. Бойко, «Заинька» русская народная песня, «Огородная-хороводная» музыка Б. Можжевелова слова А. Пассовой, «Ловишки» музыка И. Гайдна, «Танец осенних листочков» музыка А. Филиппенко слова А. Макшанцевой, «Пляска парами» литовская народная мелодия, «Колпачок» русская народная песня, «Хитрый кот» русская народная прибаутка, «Ищи игрушку» русская народная мелодия, «Дети и медведь» музыка и слова В. Верховинца, «Вальс» музыка Ф. Шуберта, «Полька» музыка И. Штрауса, «Зайцы и лиса» музыка Ю. Рожавской, «Танец клоунов» музыка И. Штрауса, «Игра с погремушками» музыка А. Жилина, «Покажи ладошки» латвийская народная мелодия, «Игра с платочком» русская народная мелодия, «Пляска с платочком» хорватская народная мелодия, «Игра с ежиком» музыка и слова М. Сидоровой, «Кто у нас хороший?» русская народная песня, «Веселый танец» литовская народная мелодия, «Жмурки» музыка Ф. Флотова, «Летчики, на аэродром!» музыка М. Раухвергера, «Вот так вот» белорусская народная песня, «Белые гуси» русская народная песня, «Веселая девочка Таня» музыка А. Филиппенко, «Мы на луг ходили» музыка А. Филиппенко, «Как на нашем на лугу» музыка Л. Бирнова слова А. Кузнецовой, «Кто у нас хороший?» русская народная песня, «Веселая девочка Таня» музыка А. Филиппенко слова Н. Кукловской, «Скачут по дорожке» музыка А. Филиппенко слова Т. Волгиной.</w:t>
      </w:r>
    </w:p>
    <w:p w:rsidR="00BE4652" w:rsidRPr="00E17334" w:rsidRDefault="00BE4652" w:rsidP="00A62F14">
      <w:pPr>
        <w:spacing w:after="0" w:line="240" w:lineRule="auto"/>
        <w:ind w:firstLine="680"/>
        <w:jc w:val="center"/>
        <w:rPr>
          <w:rFonts w:ascii="Times New Roman" w:eastAsia="Times New Roman" w:hAnsi="Times New Roman" w:cs="Times New Roman"/>
          <w:b/>
          <w:color w:val="000000"/>
          <w:sz w:val="24"/>
          <w:szCs w:val="24"/>
          <w:lang w:eastAsia="en-US"/>
        </w:rPr>
      </w:pPr>
      <w:r w:rsidRPr="00E17334">
        <w:rPr>
          <w:rFonts w:ascii="Times New Roman" w:eastAsia="Times New Roman" w:hAnsi="Times New Roman" w:cs="Times New Roman"/>
          <w:b/>
          <w:color w:val="000000"/>
          <w:sz w:val="24"/>
          <w:szCs w:val="24"/>
          <w:lang w:eastAsia="en-US"/>
        </w:rPr>
        <w:t>Образовательная область «Физическое развитие»</w:t>
      </w:r>
    </w:p>
    <w:p w:rsidR="00BE4652" w:rsidRPr="00E17334" w:rsidRDefault="00BE4652" w:rsidP="00A62F14">
      <w:pPr>
        <w:shd w:val="clear" w:color="auto" w:fill="FFFFFF"/>
        <w:spacing w:after="0" w:line="240" w:lineRule="auto"/>
        <w:ind w:firstLine="680"/>
        <w:jc w:val="center"/>
        <w:rPr>
          <w:rFonts w:ascii="Times New Roman" w:eastAsia="Times New Roman" w:hAnsi="Times New Roman" w:cs="Times New Roman"/>
          <w:color w:val="000000"/>
          <w:sz w:val="23"/>
          <w:szCs w:val="23"/>
        </w:rPr>
      </w:pPr>
      <w:r w:rsidRPr="00E17334">
        <w:rPr>
          <w:rFonts w:ascii="Times New Roman" w:eastAsia="Times New Roman" w:hAnsi="Times New Roman" w:cs="Times New Roman"/>
          <w:b/>
          <w:bCs/>
          <w:color w:val="000000"/>
          <w:sz w:val="24"/>
          <w:szCs w:val="24"/>
        </w:rPr>
        <w:t xml:space="preserve">Парциальная программа «Играйте на здоровье!» </w:t>
      </w:r>
      <w:r w:rsidRPr="00E17334">
        <w:rPr>
          <w:rFonts w:ascii="Times New Roman" w:eastAsia="Times New Roman" w:hAnsi="Times New Roman" w:cs="Times New Roman"/>
          <w:bCs/>
          <w:color w:val="000000"/>
          <w:sz w:val="24"/>
          <w:szCs w:val="24"/>
        </w:rPr>
        <w:t>(Л.Н.</w:t>
      </w:r>
      <w:r w:rsidR="00D41F4E">
        <w:rPr>
          <w:rFonts w:ascii="Times New Roman" w:eastAsia="Times New Roman" w:hAnsi="Times New Roman" w:cs="Times New Roman"/>
          <w:bCs/>
          <w:color w:val="000000"/>
          <w:sz w:val="24"/>
          <w:szCs w:val="24"/>
        </w:rPr>
        <w:t xml:space="preserve"> </w:t>
      </w:r>
      <w:r w:rsidRPr="00E17334">
        <w:rPr>
          <w:rFonts w:ascii="Times New Roman" w:eastAsia="Times New Roman" w:hAnsi="Times New Roman" w:cs="Times New Roman"/>
          <w:bCs/>
          <w:color w:val="000000"/>
          <w:sz w:val="24"/>
          <w:szCs w:val="24"/>
        </w:rPr>
        <w:t>Волошина)</w:t>
      </w:r>
    </w:p>
    <w:p w:rsidR="00BE4652" w:rsidRPr="00E17334" w:rsidRDefault="00BE4652" w:rsidP="00D42459">
      <w:pPr>
        <w:shd w:val="clear" w:color="auto" w:fill="FFFFFF"/>
        <w:spacing w:after="0" w:line="240" w:lineRule="auto"/>
        <w:ind w:firstLine="680"/>
        <w:jc w:val="both"/>
        <w:rPr>
          <w:rFonts w:ascii="Times New Roman" w:eastAsia="Times New Roman" w:hAnsi="Times New Roman" w:cs="Times New Roman"/>
          <w:color w:val="000000"/>
          <w:sz w:val="23"/>
          <w:szCs w:val="23"/>
        </w:rPr>
      </w:pPr>
      <w:r w:rsidRPr="00E17334">
        <w:rPr>
          <w:rFonts w:ascii="Times New Roman" w:eastAsia="Times New Roman" w:hAnsi="Times New Roman" w:cs="Times New Roman"/>
          <w:b/>
          <w:bCs/>
          <w:color w:val="000000"/>
          <w:sz w:val="24"/>
          <w:szCs w:val="24"/>
        </w:rPr>
        <w:t xml:space="preserve">Цель: </w:t>
      </w:r>
      <w:r w:rsidRPr="00E17334">
        <w:rPr>
          <w:rFonts w:ascii="Times New Roman" w:eastAsia="Times New Roman" w:hAnsi="Times New Roman" w:cs="Times New Roman"/>
          <w:color w:val="000000"/>
          <w:sz w:val="24"/>
          <w:szCs w:val="24"/>
        </w:rPr>
        <w:t>развитие интереса дошкольников к играм с элементами спорта, создание предпосылок для физического совершенствования на основе использования элементов спортивных игр.</w:t>
      </w:r>
    </w:p>
    <w:p w:rsidR="00BE4652" w:rsidRPr="00E17334" w:rsidRDefault="00BE4652" w:rsidP="00D42459">
      <w:pPr>
        <w:shd w:val="clear" w:color="auto" w:fill="FFFFFF"/>
        <w:spacing w:after="0" w:line="240" w:lineRule="auto"/>
        <w:ind w:firstLine="680"/>
        <w:jc w:val="both"/>
        <w:rPr>
          <w:rFonts w:ascii="Times New Roman" w:eastAsia="Times New Roman" w:hAnsi="Times New Roman" w:cs="Times New Roman"/>
          <w:color w:val="000000"/>
          <w:sz w:val="23"/>
          <w:szCs w:val="23"/>
        </w:rPr>
      </w:pPr>
      <w:r w:rsidRPr="00E17334">
        <w:rPr>
          <w:rFonts w:ascii="Times New Roman" w:eastAsia="Times New Roman" w:hAnsi="Times New Roman" w:cs="Times New Roman"/>
          <w:b/>
          <w:bCs/>
          <w:color w:val="000000"/>
          <w:sz w:val="24"/>
          <w:szCs w:val="24"/>
        </w:rPr>
        <w:t>Задачи:</w:t>
      </w:r>
    </w:p>
    <w:p w:rsidR="00BE4652" w:rsidRPr="00E17334" w:rsidRDefault="00BE4652" w:rsidP="00D42459">
      <w:pPr>
        <w:shd w:val="clear" w:color="auto" w:fill="FFFFFF"/>
        <w:spacing w:after="0" w:line="240" w:lineRule="auto"/>
        <w:ind w:firstLine="680"/>
        <w:jc w:val="both"/>
        <w:rPr>
          <w:rFonts w:ascii="Times New Roman" w:eastAsia="Times New Roman" w:hAnsi="Times New Roman" w:cs="Times New Roman"/>
          <w:color w:val="000000"/>
          <w:sz w:val="23"/>
          <w:szCs w:val="23"/>
        </w:rPr>
      </w:pPr>
      <w:r w:rsidRPr="00E17334">
        <w:rPr>
          <w:rFonts w:ascii="Times New Roman" w:eastAsia="Times New Roman" w:hAnsi="Times New Roman" w:cs="Times New Roman"/>
          <w:color w:val="000000"/>
          <w:sz w:val="24"/>
          <w:szCs w:val="24"/>
        </w:rPr>
        <w:t>•формирование устойчивого интерес</w:t>
      </w:r>
      <w:r w:rsidR="00343AF5" w:rsidRPr="00E17334">
        <w:rPr>
          <w:rFonts w:ascii="Times New Roman" w:eastAsia="Times New Roman" w:hAnsi="Times New Roman" w:cs="Times New Roman"/>
          <w:color w:val="000000"/>
          <w:sz w:val="24"/>
          <w:szCs w:val="24"/>
        </w:rPr>
        <w:t>а к играм с элемен</w:t>
      </w:r>
      <w:r w:rsidRPr="00E17334">
        <w:rPr>
          <w:rFonts w:ascii="Times New Roman" w:eastAsia="Times New Roman" w:hAnsi="Times New Roman" w:cs="Times New Roman"/>
          <w:color w:val="000000"/>
          <w:sz w:val="24"/>
          <w:szCs w:val="24"/>
        </w:rPr>
        <w:t>тами спорта, спортив</w:t>
      </w:r>
      <w:r w:rsidR="00343AF5" w:rsidRPr="00E17334">
        <w:rPr>
          <w:rFonts w:ascii="Times New Roman" w:eastAsia="Times New Roman" w:hAnsi="Times New Roman" w:cs="Times New Roman"/>
          <w:color w:val="000000"/>
          <w:sz w:val="24"/>
          <w:szCs w:val="24"/>
        </w:rPr>
        <w:t>ным упражнениям, желания исполь</w:t>
      </w:r>
      <w:r w:rsidRPr="00E17334">
        <w:rPr>
          <w:rFonts w:ascii="Times New Roman" w:eastAsia="Times New Roman" w:hAnsi="Times New Roman" w:cs="Times New Roman"/>
          <w:color w:val="000000"/>
          <w:sz w:val="24"/>
          <w:szCs w:val="24"/>
        </w:rPr>
        <w:t>зовать их в самостоятельной двигательной деятельности;</w:t>
      </w:r>
    </w:p>
    <w:p w:rsidR="00BE4652" w:rsidRPr="00E17334" w:rsidRDefault="00BE4652" w:rsidP="00D42459">
      <w:pPr>
        <w:shd w:val="clear" w:color="auto" w:fill="FFFFFF"/>
        <w:spacing w:after="0" w:line="240" w:lineRule="auto"/>
        <w:ind w:firstLine="680"/>
        <w:jc w:val="both"/>
        <w:rPr>
          <w:rFonts w:ascii="Times New Roman" w:eastAsia="Times New Roman" w:hAnsi="Times New Roman" w:cs="Times New Roman"/>
          <w:color w:val="000000"/>
          <w:sz w:val="23"/>
          <w:szCs w:val="23"/>
        </w:rPr>
      </w:pPr>
      <w:r w:rsidRPr="00E17334">
        <w:rPr>
          <w:rFonts w:ascii="Times New Roman" w:eastAsia="Times New Roman" w:hAnsi="Times New Roman" w:cs="Times New Roman"/>
          <w:color w:val="000000"/>
          <w:sz w:val="24"/>
          <w:szCs w:val="24"/>
        </w:rPr>
        <w:t>•обогащение двигательного опыта дошкольников новыми двигательными дейс</w:t>
      </w:r>
      <w:r w:rsidR="00343AF5" w:rsidRPr="00E17334">
        <w:rPr>
          <w:rFonts w:ascii="Times New Roman" w:eastAsia="Times New Roman" w:hAnsi="Times New Roman" w:cs="Times New Roman"/>
          <w:color w:val="000000"/>
          <w:sz w:val="24"/>
          <w:szCs w:val="24"/>
        </w:rPr>
        <w:t>твиями, обучение правильной тех</w:t>
      </w:r>
      <w:r w:rsidRPr="00E17334">
        <w:rPr>
          <w:rFonts w:ascii="Times New Roman" w:eastAsia="Times New Roman" w:hAnsi="Times New Roman" w:cs="Times New Roman"/>
          <w:color w:val="000000"/>
          <w:sz w:val="24"/>
          <w:szCs w:val="24"/>
        </w:rPr>
        <w:t>нике выполнения элементов спортивных игр;</w:t>
      </w:r>
    </w:p>
    <w:p w:rsidR="00BE4652" w:rsidRPr="00E17334" w:rsidRDefault="00BE4652" w:rsidP="00D42459">
      <w:pPr>
        <w:shd w:val="clear" w:color="auto" w:fill="FFFFFF"/>
        <w:spacing w:after="0" w:line="240" w:lineRule="auto"/>
        <w:ind w:firstLine="680"/>
        <w:jc w:val="both"/>
        <w:rPr>
          <w:rFonts w:ascii="Times New Roman" w:eastAsia="Times New Roman" w:hAnsi="Times New Roman" w:cs="Times New Roman"/>
          <w:color w:val="000000"/>
          <w:sz w:val="23"/>
          <w:szCs w:val="23"/>
        </w:rPr>
      </w:pPr>
      <w:r w:rsidRPr="00E17334">
        <w:rPr>
          <w:rFonts w:ascii="Times New Roman" w:eastAsia="Times New Roman" w:hAnsi="Times New Roman" w:cs="Times New Roman"/>
          <w:color w:val="000000"/>
          <w:sz w:val="24"/>
          <w:szCs w:val="24"/>
        </w:rPr>
        <w:t>•содействие развитию двигательных способностей;</w:t>
      </w:r>
    </w:p>
    <w:p w:rsidR="00BE4652" w:rsidRPr="00E17334" w:rsidRDefault="00BE4652" w:rsidP="00D42459">
      <w:pPr>
        <w:shd w:val="clear" w:color="auto" w:fill="FFFFFF"/>
        <w:spacing w:after="0" w:line="240" w:lineRule="auto"/>
        <w:ind w:firstLine="680"/>
        <w:jc w:val="both"/>
        <w:rPr>
          <w:rFonts w:ascii="Times New Roman" w:eastAsia="Times New Roman" w:hAnsi="Times New Roman" w:cs="Times New Roman"/>
          <w:color w:val="000000"/>
          <w:sz w:val="23"/>
          <w:szCs w:val="23"/>
        </w:rPr>
      </w:pPr>
      <w:r w:rsidRPr="00E17334">
        <w:rPr>
          <w:rFonts w:ascii="Times New Roman" w:eastAsia="Times New Roman" w:hAnsi="Times New Roman" w:cs="Times New Roman"/>
          <w:color w:val="000000"/>
          <w:sz w:val="24"/>
          <w:szCs w:val="24"/>
        </w:rPr>
        <w:t>•воспитание положительных морально-волевых качеств;</w:t>
      </w:r>
    </w:p>
    <w:p w:rsidR="00BE4652" w:rsidRPr="00E17334" w:rsidRDefault="00BE4652" w:rsidP="00D42459">
      <w:pPr>
        <w:shd w:val="clear" w:color="auto" w:fill="FFFFFF"/>
        <w:spacing w:after="0" w:line="240" w:lineRule="auto"/>
        <w:ind w:firstLine="680"/>
        <w:jc w:val="both"/>
        <w:rPr>
          <w:rFonts w:ascii="Times New Roman" w:eastAsia="Times New Roman" w:hAnsi="Times New Roman" w:cs="Times New Roman"/>
          <w:color w:val="000000"/>
          <w:sz w:val="24"/>
          <w:szCs w:val="24"/>
        </w:rPr>
      </w:pPr>
      <w:r w:rsidRPr="00E17334">
        <w:rPr>
          <w:rFonts w:ascii="Times New Roman" w:eastAsia="Times New Roman" w:hAnsi="Times New Roman" w:cs="Times New Roman"/>
          <w:color w:val="000000"/>
          <w:sz w:val="24"/>
          <w:szCs w:val="24"/>
        </w:rPr>
        <w:t>•формирование навыков и стереотипов здорового образа жизни.</w:t>
      </w:r>
    </w:p>
    <w:p w:rsidR="00BE4652" w:rsidRPr="00E17334" w:rsidRDefault="00BE4652" w:rsidP="00D42459">
      <w:pPr>
        <w:shd w:val="clear" w:color="auto" w:fill="FFFFFF"/>
        <w:spacing w:after="0" w:line="240" w:lineRule="auto"/>
        <w:ind w:firstLine="680"/>
        <w:jc w:val="both"/>
        <w:rPr>
          <w:rFonts w:ascii="Times New Roman" w:eastAsia="Times New Roman" w:hAnsi="Times New Roman" w:cs="Times New Roman"/>
          <w:color w:val="000000"/>
          <w:sz w:val="24"/>
          <w:szCs w:val="24"/>
        </w:rPr>
      </w:pPr>
    </w:p>
    <w:p w:rsidR="00BE4652" w:rsidRPr="00E17334" w:rsidRDefault="00BE4652" w:rsidP="00D42459">
      <w:pPr>
        <w:spacing w:after="0" w:line="240" w:lineRule="auto"/>
        <w:ind w:firstLine="680"/>
        <w:jc w:val="both"/>
        <w:rPr>
          <w:rFonts w:ascii="Times New Roman" w:eastAsia="Times New Roman" w:hAnsi="Times New Roman" w:cs="Times New Roman"/>
          <w:b/>
          <w:color w:val="000000"/>
          <w:sz w:val="24"/>
          <w:szCs w:val="24"/>
          <w:lang w:eastAsia="en-US"/>
        </w:rPr>
      </w:pPr>
      <w:r w:rsidRPr="00E17334">
        <w:rPr>
          <w:rFonts w:ascii="Times New Roman" w:eastAsia="Times New Roman" w:hAnsi="Times New Roman" w:cs="Times New Roman"/>
          <w:b/>
          <w:color w:val="000000"/>
          <w:sz w:val="24"/>
          <w:szCs w:val="24"/>
          <w:lang w:eastAsia="en-US"/>
        </w:rPr>
        <w:t>Перспективный план по реализации программы «Играйте на здоровье!»</w:t>
      </w:r>
    </w:p>
    <w:p w:rsidR="00A62F14" w:rsidRPr="00E17334" w:rsidRDefault="00A62F14" w:rsidP="00D42459">
      <w:pPr>
        <w:spacing w:after="0" w:line="240" w:lineRule="auto"/>
        <w:ind w:firstLine="680"/>
        <w:jc w:val="both"/>
        <w:rPr>
          <w:rFonts w:ascii="Times New Roman" w:eastAsia="Times New Roman" w:hAnsi="Times New Roman" w:cs="Times New Roman"/>
          <w:b/>
          <w:color w:val="000000"/>
          <w:sz w:val="24"/>
          <w:szCs w:val="24"/>
          <w:lang w:eastAsia="en-US"/>
        </w:rPr>
      </w:pPr>
    </w:p>
    <w:tbl>
      <w:tblPr>
        <w:tblStyle w:val="4"/>
        <w:tblW w:w="5000" w:type="pct"/>
        <w:tblLook w:val="04A0" w:firstRow="1" w:lastRow="0" w:firstColumn="1" w:lastColumn="0" w:noHBand="0" w:noVBand="1"/>
      </w:tblPr>
      <w:tblGrid>
        <w:gridCol w:w="817"/>
        <w:gridCol w:w="2399"/>
        <w:gridCol w:w="6356"/>
      </w:tblGrid>
      <w:tr w:rsidR="00BE4652" w:rsidRPr="00E17334" w:rsidTr="003500F8">
        <w:tc>
          <w:tcPr>
            <w:tcW w:w="427" w:type="pct"/>
          </w:tcPr>
          <w:p w:rsidR="00BE4652" w:rsidRPr="00E17334" w:rsidRDefault="00BE4652" w:rsidP="00D42459">
            <w:pPr>
              <w:ind w:left="-625" w:firstLine="680"/>
              <w:jc w:val="both"/>
              <w:rPr>
                <w:rFonts w:ascii="Times New Roman" w:eastAsia="Calibri" w:hAnsi="Times New Roman"/>
                <w:b/>
                <w:sz w:val="24"/>
                <w:szCs w:val="24"/>
              </w:rPr>
            </w:pPr>
            <w:r w:rsidRPr="00E17334">
              <w:rPr>
                <w:rFonts w:ascii="Times New Roman" w:eastAsia="Calibri" w:hAnsi="Times New Roman"/>
                <w:b/>
                <w:sz w:val="24"/>
                <w:szCs w:val="24"/>
              </w:rPr>
              <w:t>№п\</w:t>
            </w:r>
            <w:r w:rsidR="00F77297" w:rsidRPr="00E17334">
              <w:rPr>
                <w:rFonts w:ascii="Times New Roman" w:eastAsia="Calibri" w:hAnsi="Times New Roman"/>
                <w:b/>
                <w:sz w:val="24"/>
                <w:szCs w:val="24"/>
              </w:rPr>
              <w:t>пп</w:t>
            </w:r>
            <w:r w:rsidRPr="00E17334">
              <w:rPr>
                <w:rFonts w:ascii="Times New Roman" w:eastAsia="Calibri" w:hAnsi="Times New Roman"/>
                <w:b/>
                <w:sz w:val="24"/>
                <w:szCs w:val="24"/>
              </w:rPr>
              <w:t>п</w:t>
            </w:r>
          </w:p>
        </w:tc>
        <w:tc>
          <w:tcPr>
            <w:tcW w:w="1253" w:type="pct"/>
          </w:tcPr>
          <w:p w:rsidR="00BE4652" w:rsidRPr="00E17334" w:rsidRDefault="00BE4652" w:rsidP="00F77297">
            <w:pPr>
              <w:ind w:left="-625" w:firstLine="680"/>
              <w:jc w:val="center"/>
              <w:rPr>
                <w:rFonts w:ascii="Times New Roman" w:eastAsia="Calibri" w:hAnsi="Times New Roman"/>
                <w:b/>
                <w:sz w:val="24"/>
                <w:szCs w:val="24"/>
              </w:rPr>
            </w:pPr>
            <w:r w:rsidRPr="00E17334">
              <w:rPr>
                <w:rFonts w:ascii="Times New Roman" w:eastAsia="Calibri" w:hAnsi="Times New Roman"/>
                <w:b/>
                <w:sz w:val="24"/>
                <w:szCs w:val="24"/>
              </w:rPr>
              <w:t>Месяц</w:t>
            </w:r>
          </w:p>
        </w:tc>
        <w:tc>
          <w:tcPr>
            <w:tcW w:w="3320" w:type="pct"/>
          </w:tcPr>
          <w:p w:rsidR="00BE4652" w:rsidRPr="00E17334" w:rsidRDefault="00BE4652" w:rsidP="00F77297">
            <w:pPr>
              <w:ind w:left="-625" w:firstLine="680"/>
              <w:jc w:val="center"/>
              <w:rPr>
                <w:rFonts w:ascii="Times New Roman" w:eastAsia="Calibri" w:hAnsi="Times New Roman"/>
                <w:b/>
                <w:sz w:val="24"/>
                <w:szCs w:val="24"/>
              </w:rPr>
            </w:pPr>
            <w:r w:rsidRPr="00E17334">
              <w:rPr>
                <w:rFonts w:ascii="Times New Roman" w:eastAsia="Calibri" w:hAnsi="Times New Roman"/>
                <w:b/>
                <w:sz w:val="24"/>
                <w:szCs w:val="24"/>
              </w:rPr>
              <w:t>Тема</w:t>
            </w:r>
          </w:p>
        </w:tc>
      </w:tr>
      <w:tr w:rsidR="00BE4652" w:rsidRPr="00E17334" w:rsidTr="003500F8">
        <w:tc>
          <w:tcPr>
            <w:tcW w:w="427" w:type="pct"/>
          </w:tcPr>
          <w:p w:rsidR="00BE4652" w:rsidRPr="00E17334" w:rsidRDefault="00BE4652" w:rsidP="00F77297">
            <w:pPr>
              <w:ind w:left="-625" w:firstLine="680"/>
              <w:jc w:val="center"/>
              <w:rPr>
                <w:rFonts w:ascii="Times New Roman" w:eastAsia="Calibri" w:hAnsi="Times New Roman"/>
                <w:sz w:val="24"/>
                <w:szCs w:val="24"/>
              </w:rPr>
            </w:pPr>
            <w:r w:rsidRPr="00E17334">
              <w:rPr>
                <w:rFonts w:ascii="Times New Roman" w:eastAsia="Calibri" w:hAnsi="Times New Roman"/>
                <w:sz w:val="24"/>
                <w:szCs w:val="24"/>
              </w:rPr>
              <w:t>1</w:t>
            </w:r>
          </w:p>
        </w:tc>
        <w:tc>
          <w:tcPr>
            <w:tcW w:w="1253" w:type="pct"/>
          </w:tcPr>
          <w:p w:rsidR="00BE4652" w:rsidRPr="00E17334" w:rsidRDefault="00BE4652" w:rsidP="00F77297">
            <w:pPr>
              <w:ind w:left="-625" w:firstLine="680"/>
              <w:jc w:val="center"/>
              <w:rPr>
                <w:rFonts w:ascii="Times New Roman" w:eastAsia="Calibri" w:hAnsi="Times New Roman"/>
                <w:sz w:val="24"/>
                <w:szCs w:val="24"/>
              </w:rPr>
            </w:pPr>
            <w:r w:rsidRPr="00E17334">
              <w:rPr>
                <w:rFonts w:ascii="Times New Roman" w:eastAsia="Calibri" w:hAnsi="Times New Roman"/>
                <w:sz w:val="24"/>
                <w:szCs w:val="24"/>
              </w:rPr>
              <w:t>Сентябрь</w:t>
            </w:r>
          </w:p>
        </w:tc>
        <w:tc>
          <w:tcPr>
            <w:tcW w:w="3320" w:type="pct"/>
          </w:tcPr>
          <w:p w:rsidR="00BE4652" w:rsidRPr="00E17334" w:rsidRDefault="00BE4652" w:rsidP="00F77297">
            <w:pPr>
              <w:ind w:left="-97" w:firstLine="680"/>
              <w:jc w:val="center"/>
              <w:rPr>
                <w:rFonts w:ascii="Times New Roman" w:eastAsia="Calibri" w:hAnsi="Times New Roman"/>
                <w:sz w:val="24"/>
                <w:szCs w:val="24"/>
              </w:rPr>
            </w:pPr>
            <w:r w:rsidRPr="00E17334">
              <w:rPr>
                <w:rFonts w:ascii="Times New Roman" w:eastAsia="Calibri" w:hAnsi="Times New Roman"/>
                <w:sz w:val="24"/>
                <w:szCs w:val="24"/>
              </w:rPr>
              <w:t>определить уровень развития физических качеств (скоростных, силовых, гибкости, выносливости и координации) и уровень овладения основными движениями.</w:t>
            </w:r>
          </w:p>
        </w:tc>
      </w:tr>
      <w:tr w:rsidR="00BE4652" w:rsidRPr="00E17334" w:rsidTr="003500F8">
        <w:tc>
          <w:tcPr>
            <w:tcW w:w="427" w:type="pct"/>
          </w:tcPr>
          <w:p w:rsidR="00BE4652" w:rsidRPr="00E17334" w:rsidRDefault="00BE4652" w:rsidP="00F77297">
            <w:pPr>
              <w:ind w:left="-625" w:firstLine="680"/>
              <w:jc w:val="center"/>
              <w:rPr>
                <w:rFonts w:ascii="Times New Roman" w:eastAsia="Calibri" w:hAnsi="Times New Roman"/>
                <w:sz w:val="24"/>
                <w:szCs w:val="24"/>
              </w:rPr>
            </w:pPr>
            <w:r w:rsidRPr="00E17334">
              <w:rPr>
                <w:rFonts w:ascii="Times New Roman" w:eastAsia="Calibri" w:hAnsi="Times New Roman"/>
                <w:sz w:val="24"/>
                <w:szCs w:val="24"/>
              </w:rPr>
              <w:t>2</w:t>
            </w:r>
          </w:p>
        </w:tc>
        <w:tc>
          <w:tcPr>
            <w:tcW w:w="1253" w:type="pct"/>
          </w:tcPr>
          <w:p w:rsidR="00BE4652" w:rsidRPr="00E17334" w:rsidRDefault="00BE4652" w:rsidP="00F77297">
            <w:pPr>
              <w:ind w:left="-625" w:firstLine="680"/>
              <w:jc w:val="center"/>
              <w:rPr>
                <w:rFonts w:ascii="Times New Roman" w:eastAsia="Calibri" w:hAnsi="Times New Roman"/>
                <w:sz w:val="24"/>
                <w:szCs w:val="24"/>
              </w:rPr>
            </w:pPr>
            <w:r w:rsidRPr="00E17334">
              <w:rPr>
                <w:rFonts w:ascii="Times New Roman" w:eastAsia="Calibri" w:hAnsi="Times New Roman"/>
                <w:sz w:val="24"/>
                <w:szCs w:val="24"/>
              </w:rPr>
              <w:t>Сентябрь</w:t>
            </w:r>
          </w:p>
        </w:tc>
        <w:tc>
          <w:tcPr>
            <w:tcW w:w="3320" w:type="pct"/>
          </w:tcPr>
          <w:p w:rsidR="00DD2102" w:rsidRPr="00E17334" w:rsidRDefault="00BE4652" w:rsidP="00F77297">
            <w:pPr>
              <w:ind w:left="-97" w:firstLine="680"/>
              <w:jc w:val="center"/>
              <w:rPr>
                <w:rFonts w:ascii="Times New Roman" w:eastAsia="Calibri" w:hAnsi="Times New Roman"/>
                <w:sz w:val="24"/>
                <w:szCs w:val="24"/>
              </w:rPr>
            </w:pPr>
            <w:r w:rsidRPr="00E17334">
              <w:rPr>
                <w:rFonts w:ascii="Times New Roman" w:eastAsia="Calibri" w:hAnsi="Times New Roman"/>
                <w:sz w:val="24"/>
                <w:szCs w:val="24"/>
              </w:rPr>
              <w:t>Футбол</w:t>
            </w:r>
          </w:p>
        </w:tc>
      </w:tr>
      <w:tr w:rsidR="00BE4652" w:rsidRPr="00E17334" w:rsidTr="003500F8">
        <w:tc>
          <w:tcPr>
            <w:tcW w:w="427" w:type="pct"/>
          </w:tcPr>
          <w:p w:rsidR="00BE4652" w:rsidRPr="00E17334" w:rsidRDefault="00BE4652" w:rsidP="00F77297">
            <w:pPr>
              <w:ind w:left="-625" w:firstLine="680"/>
              <w:jc w:val="center"/>
              <w:rPr>
                <w:rFonts w:ascii="Times New Roman" w:eastAsia="Calibri" w:hAnsi="Times New Roman"/>
                <w:sz w:val="24"/>
                <w:szCs w:val="24"/>
              </w:rPr>
            </w:pPr>
            <w:r w:rsidRPr="00E17334">
              <w:rPr>
                <w:rFonts w:ascii="Times New Roman" w:eastAsia="Calibri" w:hAnsi="Times New Roman"/>
                <w:sz w:val="24"/>
                <w:szCs w:val="24"/>
              </w:rPr>
              <w:lastRenderedPageBreak/>
              <w:t>3</w:t>
            </w:r>
          </w:p>
        </w:tc>
        <w:tc>
          <w:tcPr>
            <w:tcW w:w="1253" w:type="pct"/>
          </w:tcPr>
          <w:p w:rsidR="00BE4652" w:rsidRPr="00E17334" w:rsidRDefault="00BE4652" w:rsidP="00F77297">
            <w:pPr>
              <w:ind w:left="-625" w:firstLine="680"/>
              <w:jc w:val="center"/>
              <w:rPr>
                <w:rFonts w:ascii="Times New Roman" w:eastAsia="Calibri" w:hAnsi="Times New Roman"/>
                <w:sz w:val="24"/>
                <w:szCs w:val="24"/>
              </w:rPr>
            </w:pPr>
            <w:r w:rsidRPr="00E17334">
              <w:rPr>
                <w:rFonts w:ascii="Times New Roman" w:eastAsia="Calibri" w:hAnsi="Times New Roman"/>
                <w:sz w:val="24"/>
                <w:szCs w:val="24"/>
              </w:rPr>
              <w:t>Октябрь</w:t>
            </w:r>
            <w:r w:rsidRPr="00E17334">
              <w:rPr>
                <w:rFonts w:ascii="Times New Roman" w:eastAsia="Calibri" w:hAnsi="Times New Roman"/>
                <w:sz w:val="24"/>
                <w:szCs w:val="24"/>
                <w:lang w:val="en-US"/>
              </w:rPr>
              <w:t xml:space="preserve"> I-II</w:t>
            </w:r>
            <w:r w:rsidRPr="00E17334">
              <w:rPr>
                <w:rFonts w:ascii="Times New Roman" w:eastAsia="Calibri" w:hAnsi="Times New Roman"/>
                <w:sz w:val="24"/>
                <w:szCs w:val="24"/>
              </w:rPr>
              <w:t xml:space="preserve"> неделя</w:t>
            </w:r>
          </w:p>
        </w:tc>
        <w:tc>
          <w:tcPr>
            <w:tcW w:w="3320" w:type="pct"/>
          </w:tcPr>
          <w:p w:rsidR="00DD2102" w:rsidRPr="00E17334" w:rsidRDefault="00BE4652" w:rsidP="00F77297">
            <w:pPr>
              <w:ind w:left="-97" w:firstLine="680"/>
              <w:jc w:val="center"/>
              <w:rPr>
                <w:rFonts w:ascii="Times New Roman" w:eastAsia="Calibri" w:hAnsi="Times New Roman"/>
                <w:sz w:val="24"/>
                <w:szCs w:val="24"/>
              </w:rPr>
            </w:pPr>
            <w:r w:rsidRPr="00E17334">
              <w:rPr>
                <w:rFonts w:ascii="Times New Roman" w:eastAsia="Calibri" w:hAnsi="Times New Roman"/>
                <w:sz w:val="24"/>
                <w:szCs w:val="24"/>
              </w:rPr>
              <w:t>«В гости к Колобкам»</w:t>
            </w:r>
          </w:p>
          <w:p w:rsidR="00BE4652" w:rsidRPr="00E17334" w:rsidRDefault="00BE4652" w:rsidP="00F77297">
            <w:pPr>
              <w:ind w:left="-97" w:firstLine="680"/>
              <w:jc w:val="center"/>
              <w:rPr>
                <w:rFonts w:ascii="Times New Roman" w:eastAsia="Calibri" w:hAnsi="Times New Roman"/>
                <w:sz w:val="24"/>
                <w:szCs w:val="24"/>
              </w:rPr>
            </w:pPr>
            <w:r w:rsidRPr="00E17334">
              <w:rPr>
                <w:rFonts w:ascii="Times New Roman" w:eastAsia="Calibri" w:hAnsi="Times New Roman"/>
                <w:sz w:val="24"/>
                <w:szCs w:val="24"/>
              </w:rPr>
              <w:t>Футбол</w:t>
            </w:r>
          </w:p>
        </w:tc>
      </w:tr>
      <w:tr w:rsidR="00BE4652" w:rsidRPr="00E17334" w:rsidTr="003500F8">
        <w:tc>
          <w:tcPr>
            <w:tcW w:w="427" w:type="pct"/>
          </w:tcPr>
          <w:p w:rsidR="00BE4652" w:rsidRPr="00E17334" w:rsidRDefault="00BE4652" w:rsidP="00F77297">
            <w:pPr>
              <w:ind w:left="-625" w:firstLine="680"/>
              <w:jc w:val="center"/>
              <w:rPr>
                <w:rFonts w:ascii="Times New Roman" w:eastAsia="Calibri" w:hAnsi="Times New Roman"/>
                <w:sz w:val="24"/>
                <w:szCs w:val="24"/>
              </w:rPr>
            </w:pPr>
            <w:r w:rsidRPr="00E17334">
              <w:rPr>
                <w:rFonts w:ascii="Times New Roman" w:eastAsia="Calibri" w:hAnsi="Times New Roman"/>
                <w:sz w:val="24"/>
                <w:szCs w:val="24"/>
              </w:rPr>
              <w:t>4</w:t>
            </w:r>
          </w:p>
        </w:tc>
        <w:tc>
          <w:tcPr>
            <w:tcW w:w="1253" w:type="pct"/>
          </w:tcPr>
          <w:p w:rsidR="00BE4652" w:rsidRPr="00E17334" w:rsidRDefault="00BE4652" w:rsidP="00F77297">
            <w:pPr>
              <w:ind w:left="-625" w:firstLine="680"/>
              <w:jc w:val="center"/>
              <w:rPr>
                <w:rFonts w:ascii="Times New Roman" w:eastAsia="Calibri" w:hAnsi="Times New Roman"/>
                <w:sz w:val="24"/>
                <w:szCs w:val="24"/>
              </w:rPr>
            </w:pPr>
            <w:r w:rsidRPr="00E17334">
              <w:rPr>
                <w:rFonts w:ascii="Times New Roman" w:eastAsia="Calibri" w:hAnsi="Times New Roman"/>
                <w:sz w:val="24"/>
                <w:szCs w:val="24"/>
              </w:rPr>
              <w:t>Октябрь</w:t>
            </w:r>
            <w:r w:rsidRPr="00E17334">
              <w:rPr>
                <w:rFonts w:ascii="Times New Roman" w:eastAsia="Calibri" w:hAnsi="Times New Roman"/>
                <w:sz w:val="24"/>
                <w:szCs w:val="24"/>
                <w:lang w:val="en-US"/>
              </w:rPr>
              <w:t xml:space="preserve"> III</w:t>
            </w:r>
            <w:r w:rsidRPr="00E17334">
              <w:rPr>
                <w:rFonts w:ascii="Times New Roman" w:eastAsia="Calibri" w:hAnsi="Times New Roman"/>
                <w:sz w:val="24"/>
                <w:szCs w:val="24"/>
              </w:rPr>
              <w:t>-</w:t>
            </w:r>
            <w:r w:rsidRPr="00E17334">
              <w:rPr>
                <w:rFonts w:ascii="Times New Roman" w:eastAsia="Calibri" w:hAnsi="Times New Roman"/>
                <w:sz w:val="24"/>
                <w:szCs w:val="24"/>
                <w:lang w:val="en-US"/>
              </w:rPr>
              <w:t>IV</w:t>
            </w:r>
            <w:r w:rsidRPr="00E17334">
              <w:rPr>
                <w:rFonts w:ascii="Times New Roman" w:eastAsia="Calibri" w:hAnsi="Times New Roman"/>
                <w:sz w:val="24"/>
                <w:szCs w:val="24"/>
              </w:rPr>
              <w:t xml:space="preserve"> неделя</w:t>
            </w:r>
          </w:p>
        </w:tc>
        <w:tc>
          <w:tcPr>
            <w:tcW w:w="3320" w:type="pct"/>
          </w:tcPr>
          <w:p w:rsidR="00DD2102" w:rsidRPr="00E17334" w:rsidRDefault="00BE4652" w:rsidP="00F77297">
            <w:pPr>
              <w:ind w:left="-97" w:firstLine="680"/>
              <w:jc w:val="center"/>
              <w:rPr>
                <w:rFonts w:ascii="Times New Roman" w:eastAsia="Calibri" w:hAnsi="Times New Roman"/>
                <w:sz w:val="24"/>
                <w:szCs w:val="24"/>
              </w:rPr>
            </w:pPr>
            <w:r w:rsidRPr="00E17334">
              <w:rPr>
                <w:rFonts w:ascii="Times New Roman" w:eastAsia="Calibri" w:hAnsi="Times New Roman"/>
                <w:sz w:val="24"/>
                <w:szCs w:val="24"/>
              </w:rPr>
              <w:t>«В гостях у кукол»</w:t>
            </w:r>
          </w:p>
          <w:p w:rsidR="00BE4652" w:rsidRPr="00E17334" w:rsidRDefault="00BE4652" w:rsidP="00F77297">
            <w:pPr>
              <w:ind w:left="-97" w:firstLine="680"/>
              <w:jc w:val="center"/>
              <w:rPr>
                <w:rFonts w:ascii="Times New Roman" w:eastAsia="Calibri" w:hAnsi="Times New Roman"/>
                <w:sz w:val="24"/>
                <w:szCs w:val="24"/>
              </w:rPr>
            </w:pPr>
            <w:r w:rsidRPr="00E17334">
              <w:rPr>
                <w:rFonts w:ascii="Times New Roman" w:eastAsia="Calibri" w:hAnsi="Times New Roman"/>
                <w:sz w:val="24"/>
                <w:szCs w:val="24"/>
              </w:rPr>
              <w:t>Теннис</w:t>
            </w:r>
          </w:p>
        </w:tc>
      </w:tr>
      <w:tr w:rsidR="00BE4652" w:rsidRPr="00E17334" w:rsidTr="003500F8">
        <w:tc>
          <w:tcPr>
            <w:tcW w:w="427" w:type="pct"/>
          </w:tcPr>
          <w:p w:rsidR="00BE4652" w:rsidRPr="00E17334" w:rsidRDefault="00BE4652" w:rsidP="00F77297">
            <w:pPr>
              <w:ind w:left="-625" w:firstLine="680"/>
              <w:jc w:val="center"/>
              <w:rPr>
                <w:rFonts w:ascii="Times New Roman" w:eastAsia="Calibri" w:hAnsi="Times New Roman"/>
                <w:sz w:val="24"/>
                <w:szCs w:val="24"/>
              </w:rPr>
            </w:pPr>
            <w:r w:rsidRPr="00E17334">
              <w:rPr>
                <w:rFonts w:ascii="Times New Roman" w:eastAsia="Calibri" w:hAnsi="Times New Roman"/>
                <w:sz w:val="24"/>
                <w:szCs w:val="24"/>
              </w:rPr>
              <w:t>5</w:t>
            </w:r>
          </w:p>
        </w:tc>
        <w:tc>
          <w:tcPr>
            <w:tcW w:w="1253" w:type="pct"/>
          </w:tcPr>
          <w:p w:rsidR="00BE4652" w:rsidRPr="00E17334" w:rsidRDefault="00BE4652" w:rsidP="00F77297">
            <w:pPr>
              <w:ind w:left="-625" w:firstLine="680"/>
              <w:jc w:val="center"/>
              <w:rPr>
                <w:rFonts w:ascii="Times New Roman" w:eastAsia="Calibri" w:hAnsi="Times New Roman"/>
                <w:sz w:val="24"/>
                <w:szCs w:val="24"/>
              </w:rPr>
            </w:pPr>
            <w:r w:rsidRPr="00E17334">
              <w:rPr>
                <w:rFonts w:ascii="Times New Roman" w:eastAsia="Calibri" w:hAnsi="Times New Roman"/>
                <w:sz w:val="24"/>
                <w:szCs w:val="24"/>
              </w:rPr>
              <w:t>Ноябрь</w:t>
            </w:r>
          </w:p>
        </w:tc>
        <w:tc>
          <w:tcPr>
            <w:tcW w:w="3320" w:type="pct"/>
          </w:tcPr>
          <w:p w:rsidR="00DD2102" w:rsidRPr="00E17334" w:rsidRDefault="00BE4652" w:rsidP="00F77297">
            <w:pPr>
              <w:ind w:left="-97" w:firstLine="680"/>
              <w:jc w:val="center"/>
              <w:rPr>
                <w:rFonts w:ascii="Times New Roman" w:eastAsia="Calibri" w:hAnsi="Times New Roman"/>
                <w:sz w:val="24"/>
                <w:szCs w:val="24"/>
              </w:rPr>
            </w:pPr>
            <w:r w:rsidRPr="00E17334">
              <w:rPr>
                <w:rFonts w:ascii="Times New Roman" w:eastAsia="Calibri" w:hAnsi="Times New Roman"/>
                <w:sz w:val="24"/>
                <w:szCs w:val="24"/>
              </w:rPr>
              <w:t>Теннис</w:t>
            </w:r>
          </w:p>
        </w:tc>
      </w:tr>
      <w:tr w:rsidR="00BE4652" w:rsidRPr="00E17334" w:rsidTr="003500F8">
        <w:tc>
          <w:tcPr>
            <w:tcW w:w="427" w:type="pct"/>
          </w:tcPr>
          <w:p w:rsidR="00BE4652" w:rsidRPr="00E17334" w:rsidRDefault="00BE4652" w:rsidP="00F77297">
            <w:pPr>
              <w:ind w:left="-625" w:firstLine="680"/>
              <w:jc w:val="center"/>
              <w:rPr>
                <w:rFonts w:ascii="Times New Roman" w:eastAsia="Calibri" w:hAnsi="Times New Roman"/>
                <w:sz w:val="24"/>
                <w:szCs w:val="24"/>
              </w:rPr>
            </w:pPr>
            <w:r w:rsidRPr="00E17334">
              <w:rPr>
                <w:rFonts w:ascii="Times New Roman" w:eastAsia="Calibri" w:hAnsi="Times New Roman"/>
                <w:sz w:val="24"/>
                <w:szCs w:val="24"/>
              </w:rPr>
              <w:t>6</w:t>
            </w:r>
          </w:p>
        </w:tc>
        <w:tc>
          <w:tcPr>
            <w:tcW w:w="1253" w:type="pct"/>
          </w:tcPr>
          <w:p w:rsidR="00BE4652" w:rsidRPr="00E17334" w:rsidRDefault="00BE4652" w:rsidP="00F77297">
            <w:pPr>
              <w:ind w:left="-625" w:firstLine="680"/>
              <w:jc w:val="center"/>
              <w:rPr>
                <w:rFonts w:ascii="Times New Roman" w:eastAsia="Calibri" w:hAnsi="Times New Roman"/>
                <w:sz w:val="24"/>
                <w:szCs w:val="24"/>
              </w:rPr>
            </w:pPr>
            <w:r w:rsidRPr="00E17334">
              <w:rPr>
                <w:rFonts w:ascii="Times New Roman" w:eastAsia="Calibri" w:hAnsi="Times New Roman"/>
                <w:sz w:val="24"/>
                <w:szCs w:val="24"/>
              </w:rPr>
              <w:t>Декабрь</w:t>
            </w:r>
          </w:p>
        </w:tc>
        <w:tc>
          <w:tcPr>
            <w:tcW w:w="3320" w:type="pct"/>
          </w:tcPr>
          <w:p w:rsidR="00DD2102" w:rsidRPr="00E17334" w:rsidRDefault="00BE4652" w:rsidP="00F77297">
            <w:pPr>
              <w:ind w:left="-97" w:firstLine="680"/>
              <w:jc w:val="center"/>
              <w:rPr>
                <w:rFonts w:ascii="Times New Roman" w:eastAsia="Calibri" w:hAnsi="Times New Roman"/>
                <w:sz w:val="24"/>
                <w:szCs w:val="24"/>
              </w:rPr>
            </w:pPr>
            <w:r w:rsidRPr="00E17334">
              <w:rPr>
                <w:rFonts w:ascii="Times New Roman" w:eastAsia="Calibri" w:hAnsi="Times New Roman"/>
                <w:sz w:val="24"/>
                <w:szCs w:val="24"/>
              </w:rPr>
              <w:t>Хоккей</w:t>
            </w:r>
          </w:p>
        </w:tc>
      </w:tr>
      <w:tr w:rsidR="00BE4652" w:rsidRPr="00E17334" w:rsidTr="003500F8">
        <w:tc>
          <w:tcPr>
            <w:tcW w:w="427" w:type="pct"/>
          </w:tcPr>
          <w:p w:rsidR="00BE4652" w:rsidRPr="00E17334" w:rsidRDefault="00BE4652" w:rsidP="00F77297">
            <w:pPr>
              <w:ind w:left="-625" w:firstLine="680"/>
              <w:jc w:val="center"/>
              <w:rPr>
                <w:rFonts w:ascii="Times New Roman" w:eastAsia="Calibri" w:hAnsi="Times New Roman"/>
                <w:sz w:val="24"/>
                <w:szCs w:val="24"/>
              </w:rPr>
            </w:pPr>
            <w:r w:rsidRPr="00E17334">
              <w:rPr>
                <w:rFonts w:ascii="Times New Roman" w:eastAsia="Calibri" w:hAnsi="Times New Roman"/>
                <w:sz w:val="24"/>
                <w:szCs w:val="24"/>
              </w:rPr>
              <w:t>7</w:t>
            </w:r>
          </w:p>
        </w:tc>
        <w:tc>
          <w:tcPr>
            <w:tcW w:w="1253" w:type="pct"/>
          </w:tcPr>
          <w:p w:rsidR="00BE4652" w:rsidRPr="00E17334" w:rsidRDefault="00BE4652" w:rsidP="00F77297">
            <w:pPr>
              <w:ind w:left="-625" w:firstLine="680"/>
              <w:jc w:val="center"/>
              <w:rPr>
                <w:rFonts w:ascii="Times New Roman" w:eastAsia="Calibri" w:hAnsi="Times New Roman"/>
                <w:sz w:val="24"/>
                <w:szCs w:val="24"/>
              </w:rPr>
            </w:pPr>
            <w:r w:rsidRPr="00E17334">
              <w:rPr>
                <w:rFonts w:ascii="Times New Roman" w:eastAsia="Calibri" w:hAnsi="Times New Roman"/>
                <w:sz w:val="24"/>
                <w:szCs w:val="24"/>
              </w:rPr>
              <w:t>Январь</w:t>
            </w:r>
          </w:p>
        </w:tc>
        <w:tc>
          <w:tcPr>
            <w:tcW w:w="3320" w:type="pct"/>
          </w:tcPr>
          <w:p w:rsidR="00DD2102" w:rsidRPr="00E17334" w:rsidRDefault="00BE4652" w:rsidP="00F77297">
            <w:pPr>
              <w:ind w:left="-97" w:firstLine="680"/>
              <w:jc w:val="center"/>
              <w:rPr>
                <w:rFonts w:ascii="Times New Roman" w:eastAsia="Calibri" w:hAnsi="Times New Roman"/>
                <w:sz w:val="24"/>
                <w:szCs w:val="24"/>
              </w:rPr>
            </w:pPr>
            <w:r w:rsidRPr="00E17334">
              <w:rPr>
                <w:rFonts w:ascii="Times New Roman" w:eastAsia="Calibri" w:hAnsi="Times New Roman"/>
                <w:sz w:val="24"/>
                <w:szCs w:val="24"/>
              </w:rPr>
              <w:t>Хоккей</w:t>
            </w:r>
          </w:p>
        </w:tc>
      </w:tr>
      <w:tr w:rsidR="00BE4652" w:rsidRPr="00E17334" w:rsidTr="003500F8">
        <w:tc>
          <w:tcPr>
            <w:tcW w:w="427" w:type="pct"/>
          </w:tcPr>
          <w:p w:rsidR="00BE4652" w:rsidRPr="00E17334" w:rsidRDefault="00BE4652" w:rsidP="00F77297">
            <w:pPr>
              <w:ind w:left="-625" w:firstLine="680"/>
              <w:jc w:val="center"/>
              <w:rPr>
                <w:rFonts w:ascii="Times New Roman" w:eastAsia="Calibri" w:hAnsi="Times New Roman"/>
                <w:sz w:val="24"/>
                <w:szCs w:val="24"/>
              </w:rPr>
            </w:pPr>
            <w:r w:rsidRPr="00E17334">
              <w:rPr>
                <w:rFonts w:ascii="Times New Roman" w:eastAsia="Calibri" w:hAnsi="Times New Roman"/>
                <w:sz w:val="24"/>
                <w:szCs w:val="24"/>
              </w:rPr>
              <w:t>8</w:t>
            </w:r>
          </w:p>
        </w:tc>
        <w:tc>
          <w:tcPr>
            <w:tcW w:w="1253" w:type="pct"/>
          </w:tcPr>
          <w:p w:rsidR="00BE4652" w:rsidRPr="00E17334" w:rsidRDefault="00BE4652" w:rsidP="00F77297">
            <w:pPr>
              <w:ind w:left="-625" w:firstLine="680"/>
              <w:jc w:val="center"/>
              <w:rPr>
                <w:rFonts w:ascii="Times New Roman" w:eastAsia="Calibri" w:hAnsi="Times New Roman"/>
                <w:sz w:val="24"/>
                <w:szCs w:val="24"/>
              </w:rPr>
            </w:pPr>
            <w:r w:rsidRPr="00E17334">
              <w:rPr>
                <w:rFonts w:ascii="Times New Roman" w:eastAsia="Calibri" w:hAnsi="Times New Roman"/>
                <w:sz w:val="24"/>
                <w:szCs w:val="24"/>
              </w:rPr>
              <w:t>Февраль</w:t>
            </w:r>
          </w:p>
        </w:tc>
        <w:tc>
          <w:tcPr>
            <w:tcW w:w="3320" w:type="pct"/>
          </w:tcPr>
          <w:p w:rsidR="00DD2102" w:rsidRPr="00E17334" w:rsidRDefault="00BE4652" w:rsidP="00F77297">
            <w:pPr>
              <w:ind w:left="-97" w:firstLine="680"/>
              <w:jc w:val="center"/>
              <w:rPr>
                <w:rFonts w:ascii="Times New Roman" w:eastAsia="Calibri" w:hAnsi="Times New Roman"/>
                <w:sz w:val="24"/>
                <w:szCs w:val="24"/>
              </w:rPr>
            </w:pPr>
            <w:r w:rsidRPr="00E17334">
              <w:rPr>
                <w:rFonts w:ascii="Times New Roman" w:eastAsia="Calibri" w:hAnsi="Times New Roman"/>
                <w:sz w:val="24"/>
                <w:szCs w:val="24"/>
              </w:rPr>
              <w:t>Лыжи</w:t>
            </w:r>
          </w:p>
        </w:tc>
      </w:tr>
      <w:tr w:rsidR="00BE4652" w:rsidRPr="00E17334" w:rsidTr="003500F8">
        <w:tc>
          <w:tcPr>
            <w:tcW w:w="427" w:type="pct"/>
          </w:tcPr>
          <w:p w:rsidR="00BE4652" w:rsidRPr="00E17334" w:rsidRDefault="00BE4652" w:rsidP="00F77297">
            <w:pPr>
              <w:ind w:left="-625" w:firstLine="680"/>
              <w:jc w:val="center"/>
              <w:rPr>
                <w:rFonts w:ascii="Times New Roman" w:eastAsia="Calibri" w:hAnsi="Times New Roman"/>
                <w:sz w:val="24"/>
                <w:szCs w:val="24"/>
              </w:rPr>
            </w:pPr>
            <w:r w:rsidRPr="00E17334">
              <w:rPr>
                <w:rFonts w:ascii="Times New Roman" w:eastAsia="Calibri" w:hAnsi="Times New Roman"/>
                <w:sz w:val="24"/>
                <w:szCs w:val="24"/>
              </w:rPr>
              <w:t>9</w:t>
            </w:r>
          </w:p>
        </w:tc>
        <w:tc>
          <w:tcPr>
            <w:tcW w:w="1253" w:type="pct"/>
          </w:tcPr>
          <w:p w:rsidR="00BE4652" w:rsidRPr="00E17334" w:rsidRDefault="00BE4652" w:rsidP="00F77297">
            <w:pPr>
              <w:ind w:left="-625" w:firstLine="680"/>
              <w:jc w:val="center"/>
              <w:rPr>
                <w:rFonts w:ascii="Times New Roman" w:eastAsia="Calibri" w:hAnsi="Times New Roman"/>
                <w:sz w:val="24"/>
                <w:szCs w:val="24"/>
              </w:rPr>
            </w:pPr>
            <w:r w:rsidRPr="00E17334">
              <w:rPr>
                <w:rFonts w:ascii="Times New Roman" w:eastAsia="Calibri" w:hAnsi="Times New Roman"/>
                <w:sz w:val="24"/>
                <w:szCs w:val="24"/>
              </w:rPr>
              <w:t>Март</w:t>
            </w:r>
          </w:p>
        </w:tc>
        <w:tc>
          <w:tcPr>
            <w:tcW w:w="3320" w:type="pct"/>
          </w:tcPr>
          <w:p w:rsidR="00DD2102" w:rsidRPr="00E17334" w:rsidRDefault="00BE4652" w:rsidP="00F77297">
            <w:pPr>
              <w:ind w:left="-97" w:firstLine="680"/>
              <w:jc w:val="center"/>
              <w:rPr>
                <w:rFonts w:ascii="Times New Roman" w:eastAsia="Calibri" w:hAnsi="Times New Roman"/>
                <w:sz w:val="24"/>
                <w:szCs w:val="24"/>
              </w:rPr>
            </w:pPr>
            <w:r w:rsidRPr="00E17334">
              <w:rPr>
                <w:rFonts w:ascii="Times New Roman" w:eastAsia="Calibri" w:hAnsi="Times New Roman"/>
                <w:sz w:val="24"/>
                <w:szCs w:val="24"/>
              </w:rPr>
              <w:t>Городки</w:t>
            </w:r>
          </w:p>
        </w:tc>
      </w:tr>
      <w:tr w:rsidR="00BE4652" w:rsidRPr="00E17334" w:rsidTr="003500F8">
        <w:tc>
          <w:tcPr>
            <w:tcW w:w="427" w:type="pct"/>
          </w:tcPr>
          <w:p w:rsidR="00BE4652" w:rsidRPr="00E17334" w:rsidRDefault="00BE4652" w:rsidP="00F77297">
            <w:pPr>
              <w:ind w:left="-625" w:firstLine="680"/>
              <w:jc w:val="center"/>
              <w:rPr>
                <w:rFonts w:ascii="Times New Roman" w:eastAsia="Calibri" w:hAnsi="Times New Roman"/>
                <w:sz w:val="24"/>
                <w:szCs w:val="24"/>
              </w:rPr>
            </w:pPr>
            <w:r w:rsidRPr="00E17334">
              <w:rPr>
                <w:rFonts w:ascii="Times New Roman" w:eastAsia="Calibri" w:hAnsi="Times New Roman"/>
                <w:sz w:val="24"/>
                <w:szCs w:val="24"/>
              </w:rPr>
              <w:t>10</w:t>
            </w:r>
          </w:p>
        </w:tc>
        <w:tc>
          <w:tcPr>
            <w:tcW w:w="1253" w:type="pct"/>
          </w:tcPr>
          <w:p w:rsidR="00BE4652" w:rsidRPr="00E17334" w:rsidRDefault="00BE4652" w:rsidP="00F77297">
            <w:pPr>
              <w:ind w:left="-625" w:firstLine="680"/>
              <w:jc w:val="center"/>
              <w:rPr>
                <w:rFonts w:ascii="Times New Roman" w:eastAsia="Calibri" w:hAnsi="Times New Roman"/>
                <w:sz w:val="24"/>
                <w:szCs w:val="24"/>
              </w:rPr>
            </w:pPr>
            <w:r w:rsidRPr="00E17334">
              <w:rPr>
                <w:rFonts w:ascii="Times New Roman" w:eastAsia="Calibri" w:hAnsi="Times New Roman"/>
                <w:sz w:val="24"/>
                <w:szCs w:val="24"/>
              </w:rPr>
              <w:t>Апрель</w:t>
            </w:r>
          </w:p>
        </w:tc>
        <w:tc>
          <w:tcPr>
            <w:tcW w:w="3320" w:type="pct"/>
          </w:tcPr>
          <w:p w:rsidR="00DD2102" w:rsidRPr="00E17334" w:rsidRDefault="00BE4652" w:rsidP="00F77297">
            <w:pPr>
              <w:ind w:left="-97" w:firstLine="680"/>
              <w:jc w:val="center"/>
              <w:rPr>
                <w:rFonts w:ascii="Times New Roman" w:eastAsia="Calibri" w:hAnsi="Times New Roman"/>
                <w:sz w:val="24"/>
                <w:szCs w:val="24"/>
              </w:rPr>
            </w:pPr>
            <w:r w:rsidRPr="00E17334">
              <w:rPr>
                <w:rFonts w:ascii="Times New Roman" w:eastAsia="Calibri" w:hAnsi="Times New Roman"/>
                <w:sz w:val="24"/>
                <w:szCs w:val="24"/>
              </w:rPr>
              <w:t>Баскетбол</w:t>
            </w:r>
          </w:p>
        </w:tc>
      </w:tr>
      <w:tr w:rsidR="00BE4652" w:rsidRPr="00E17334" w:rsidTr="003500F8">
        <w:tc>
          <w:tcPr>
            <w:tcW w:w="427" w:type="pct"/>
          </w:tcPr>
          <w:p w:rsidR="00BE4652" w:rsidRPr="00E17334" w:rsidRDefault="00BE4652" w:rsidP="00F77297">
            <w:pPr>
              <w:ind w:left="-625" w:firstLine="680"/>
              <w:jc w:val="center"/>
              <w:rPr>
                <w:rFonts w:ascii="Times New Roman" w:eastAsia="Calibri" w:hAnsi="Times New Roman"/>
                <w:sz w:val="24"/>
                <w:szCs w:val="24"/>
              </w:rPr>
            </w:pPr>
            <w:r w:rsidRPr="00E17334">
              <w:rPr>
                <w:rFonts w:ascii="Times New Roman" w:eastAsia="Calibri" w:hAnsi="Times New Roman"/>
                <w:sz w:val="24"/>
                <w:szCs w:val="24"/>
              </w:rPr>
              <w:t>11</w:t>
            </w:r>
          </w:p>
        </w:tc>
        <w:tc>
          <w:tcPr>
            <w:tcW w:w="1253" w:type="pct"/>
          </w:tcPr>
          <w:p w:rsidR="00BE4652" w:rsidRPr="00E17334" w:rsidRDefault="00BE4652" w:rsidP="00F77297">
            <w:pPr>
              <w:ind w:left="-625" w:firstLine="680"/>
              <w:jc w:val="center"/>
              <w:rPr>
                <w:rFonts w:ascii="Times New Roman" w:eastAsia="Calibri" w:hAnsi="Times New Roman"/>
                <w:sz w:val="24"/>
                <w:szCs w:val="24"/>
              </w:rPr>
            </w:pPr>
            <w:r w:rsidRPr="00E17334">
              <w:rPr>
                <w:rFonts w:ascii="Times New Roman" w:eastAsia="Calibri" w:hAnsi="Times New Roman"/>
                <w:sz w:val="24"/>
                <w:szCs w:val="24"/>
              </w:rPr>
              <w:t>Май</w:t>
            </w:r>
          </w:p>
        </w:tc>
        <w:tc>
          <w:tcPr>
            <w:tcW w:w="3320" w:type="pct"/>
          </w:tcPr>
          <w:p w:rsidR="00BE4652" w:rsidRPr="00E17334" w:rsidRDefault="00BE4652" w:rsidP="00F77297">
            <w:pPr>
              <w:ind w:left="-97"/>
              <w:jc w:val="center"/>
              <w:rPr>
                <w:rFonts w:ascii="Times New Roman" w:eastAsia="Calibri" w:hAnsi="Times New Roman"/>
                <w:sz w:val="24"/>
                <w:szCs w:val="24"/>
              </w:rPr>
            </w:pPr>
            <w:r w:rsidRPr="00E17334">
              <w:rPr>
                <w:rFonts w:ascii="Times New Roman" w:eastAsia="Calibri" w:hAnsi="Times New Roman"/>
                <w:sz w:val="24"/>
                <w:szCs w:val="24"/>
              </w:rPr>
              <w:t>определить уровень развития физических качеств (скоростных, силовых, гибкости, выносливости и координации) и уровень овладения основными движениями.</w:t>
            </w:r>
          </w:p>
        </w:tc>
      </w:tr>
    </w:tbl>
    <w:p w:rsidR="00343AF5" w:rsidRPr="00E17334" w:rsidRDefault="00343AF5" w:rsidP="00343AF5">
      <w:pPr>
        <w:pStyle w:val="a3"/>
        <w:rPr>
          <w:rFonts w:ascii="Times New Roman" w:eastAsia="Calibri" w:hAnsi="Times New Roman" w:cs="Times New Roman"/>
          <w:color w:val="auto"/>
          <w:lang w:eastAsia="en-US"/>
        </w:rPr>
      </w:pPr>
      <w:bookmarkStart w:id="7" w:name="_Hlk79853630"/>
    </w:p>
    <w:p w:rsidR="00707122" w:rsidRDefault="0032696E" w:rsidP="00343AF5">
      <w:pPr>
        <w:pStyle w:val="a3"/>
        <w:jc w:val="center"/>
        <w:rPr>
          <w:rFonts w:ascii="Times New Roman" w:hAnsi="Times New Roman" w:cs="Times New Roman"/>
          <w:b/>
        </w:rPr>
      </w:pPr>
      <w:r w:rsidRPr="00E17334">
        <w:rPr>
          <w:rFonts w:ascii="Times New Roman" w:hAnsi="Times New Roman" w:cs="Times New Roman"/>
          <w:b/>
        </w:rPr>
        <w:t>2.</w:t>
      </w:r>
      <w:r w:rsidR="00707122">
        <w:rPr>
          <w:rFonts w:ascii="Times New Roman" w:hAnsi="Times New Roman" w:cs="Times New Roman"/>
          <w:b/>
        </w:rPr>
        <w:t>4</w:t>
      </w:r>
      <w:r w:rsidRPr="00E17334">
        <w:rPr>
          <w:rFonts w:ascii="Times New Roman" w:hAnsi="Times New Roman" w:cs="Times New Roman"/>
          <w:b/>
        </w:rPr>
        <w:t xml:space="preserve">. Особенности образовательной деятельности разных видов и </w:t>
      </w:r>
    </w:p>
    <w:p w:rsidR="006C7C33" w:rsidRPr="00E17334" w:rsidRDefault="0032696E" w:rsidP="00707122">
      <w:pPr>
        <w:pStyle w:val="a3"/>
        <w:jc w:val="center"/>
        <w:rPr>
          <w:rFonts w:ascii="Times New Roman" w:hAnsi="Times New Roman" w:cs="Times New Roman"/>
          <w:b/>
        </w:rPr>
      </w:pPr>
      <w:r w:rsidRPr="00E17334">
        <w:rPr>
          <w:rFonts w:ascii="Times New Roman" w:hAnsi="Times New Roman" w:cs="Times New Roman"/>
          <w:b/>
        </w:rPr>
        <w:t>культурных практик</w:t>
      </w:r>
    </w:p>
    <w:p w:rsidR="0032696E" w:rsidRPr="00E17334" w:rsidRDefault="0032696E" w:rsidP="00D42459">
      <w:pPr>
        <w:pStyle w:val="a3"/>
        <w:ind w:firstLine="680"/>
        <w:jc w:val="both"/>
        <w:rPr>
          <w:rFonts w:ascii="Times New Roman" w:hAnsi="Times New Roman" w:cs="Times New Roman"/>
        </w:rPr>
      </w:pPr>
      <w:r w:rsidRPr="00E17334">
        <w:rPr>
          <w:rFonts w:ascii="Times New Roman" w:hAnsi="Times New Roman" w:cs="Times New Roman"/>
        </w:rPr>
        <w:t>Развитие ребенка в образовательном процессе ДОУ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w:t>
      </w:r>
      <w:r w:rsidR="00BE4652" w:rsidRPr="00E17334">
        <w:rPr>
          <w:rFonts w:ascii="Times New Roman" w:hAnsi="Times New Roman" w:cs="Times New Roman"/>
        </w:rPr>
        <w:t>бходимым для её осуществления.</w:t>
      </w:r>
    </w:p>
    <w:p w:rsidR="0032696E" w:rsidRPr="00E17334" w:rsidRDefault="0032696E" w:rsidP="00D42459">
      <w:pPr>
        <w:pStyle w:val="a3"/>
        <w:ind w:firstLine="680"/>
        <w:jc w:val="both"/>
        <w:rPr>
          <w:rFonts w:ascii="Times New Roman" w:hAnsi="Times New Roman" w:cs="Times New Roman"/>
        </w:rPr>
      </w:pPr>
      <w:r w:rsidRPr="00E17334">
        <w:rPr>
          <w:rFonts w:ascii="Times New Roman" w:hAnsi="Times New Roman" w:cs="Times New Roman"/>
        </w:rPr>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w:t>
      </w:r>
      <w:r w:rsidR="00BE4652" w:rsidRPr="00E17334">
        <w:rPr>
          <w:rFonts w:ascii="Times New Roman" w:hAnsi="Times New Roman" w:cs="Times New Roman"/>
        </w:rPr>
        <w:t>дания образовательных ситуаций.</w:t>
      </w:r>
    </w:p>
    <w:p w:rsidR="0032696E" w:rsidRPr="00E17334" w:rsidRDefault="0032696E" w:rsidP="00D42459">
      <w:pPr>
        <w:pStyle w:val="a3"/>
        <w:ind w:firstLine="680"/>
        <w:jc w:val="both"/>
        <w:rPr>
          <w:rFonts w:ascii="Times New Roman" w:hAnsi="Times New Roman" w:cs="Times New Roman"/>
        </w:rPr>
      </w:pPr>
      <w:r w:rsidRPr="00E17334">
        <w:rPr>
          <w:rFonts w:ascii="Times New Roman" w:hAnsi="Times New Roman" w:cs="Times New Roman"/>
        </w:rPr>
        <w:t>Преимущественно образовательные ситуации носят комплексный характер и включают задачи, реализуемые в разных видах деятельности на</w:t>
      </w:r>
      <w:r w:rsidR="00BE4652" w:rsidRPr="00E17334">
        <w:rPr>
          <w:rFonts w:ascii="Times New Roman" w:hAnsi="Times New Roman" w:cs="Times New Roman"/>
        </w:rPr>
        <w:t xml:space="preserve"> одном тематическом содержании.</w:t>
      </w:r>
    </w:p>
    <w:p w:rsidR="0032696E" w:rsidRPr="00E17334" w:rsidRDefault="0032696E" w:rsidP="00D42459">
      <w:pPr>
        <w:pStyle w:val="a3"/>
        <w:ind w:firstLine="680"/>
        <w:jc w:val="both"/>
        <w:rPr>
          <w:rFonts w:ascii="Times New Roman" w:hAnsi="Times New Roman" w:cs="Times New Roman"/>
        </w:rPr>
      </w:pPr>
      <w:r w:rsidRPr="00E17334">
        <w:rPr>
          <w:rFonts w:ascii="Times New Roman" w:hAnsi="Times New Roman" w:cs="Times New Roman"/>
        </w:rPr>
        <w:t>Образовательные ситуации используются в процессе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w:t>
      </w:r>
      <w:r w:rsidR="00BE4652" w:rsidRPr="00E17334">
        <w:rPr>
          <w:rFonts w:ascii="Times New Roman" w:hAnsi="Times New Roman" w:cs="Times New Roman"/>
        </w:rPr>
        <w:t>сти рассуждать и делать выводы.</w:t>
      </w:r>
    </w:p>
    <w:p w:rsidR="0032696E" w:rsidRPr="00E17334" w:rsidRDefault="0032696E" w:rsidP="00D42459">
      <w:pPr>
        <w:pStyle w:val="a3"/>
        <w:ind w:firstLine="680"/>
        <w:jc w:val="both"/>
        <w:rPr>
          <w:rFonts w:ascii="Times New Roman" w:hAnsi="Times New Roman" w:cs="Times New Roman"/>
        </w:rPr>
      </w:pPr>
      <w:r w:rsidRPr="00E17334">
        <w:rPr>
          <w:rFonts w:ascii="Times New Roman" w:hAnsi="Times New Roman" w:cs="Times New Roman"/>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w:t>
      </w:r>
      <w:r w:rsidR="00BE4652" w:rsidRPr="00E17334">
        <w:rPr>
          <w:rFonts w:ascii="Times New Roman" w:hAnsi="Times New Roman" w:cs="Times New Roman"/>
        </w:rPr>
        <w:t xml:space="preserve"> к будущему школьному обучению.</w:t>
      </w:r>
    </w:p>
    <w:p w:rsidR="0032696E" w:rsidRPr="00E17334" w:rsidRDefault="0032696E" w:rsidP="00D42459">
      <w:pPr>
        <w:pStyle w:val="a3"/>
        <w:ind w:firstLine="680"/>
        <w:jc w:val="both"/>
        <w:rPr>
          <w:rFonts w:ascii="Times New Roman" w:hAnsi="Times New Roman" w:cs="Times New Roman"/>
        </w:rPr>
      </w:pPr>
      <w:r w:rsidRPr="00E17334">
        <w:rPr>
          <w:rFonts w:ascii="Times New Roman" w:hAnsi="Times New Roman" w:cs="Times New Roman"/>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w:t>
      </w:r>
      <w:r w:rsidRPr="00E17334">
        <w:rPr>
          <w:rFonts w:ascii="Times New Roman" w:hAnsi="Times New Roman" w:cs="Times New Roman"/>
        </w:rPr>
        <w:lastRenderedPageBreak/>
        <w:t>средств, цели, задач и условий своей деятельности создает почву для личного само</w:t>
      </w:r>
      <w:r w:rsidR="00BE4652" w:rsidRPr="00E17334">
        <w:rPr>
          <w:rFonts w:ascii="Times New Roman" w:hAnsi="Times New Roman" w:cs="Times New Roman"/>
        </w:rPr>
        <w:t>выражения и самостоятельности.</w:t>
      </w:r>
    </w:p>
    <w:p w:rsidR="0032696E" w:rsidRPr="00E17334" w:rsidRDefault="0032696E" w:rsidP="00D42459">
      <w:pPr>
        <w:pStyle w:val="a3"/>
        <w:ind w:firstLine="680"/>
        <w:jc w:val="both"/>
        <w:rPr>
          <w:rFonts w:ascii="Times New Roman" w:hAnsi="Times New Roman" w:cs="Times New Roman"/>
        </w:rPr>
      </w:pPr>
      <w:r w:rsidRPr="00E17334">
        <w:rPr>
          <w:rFonts w:ascii="Times New Roman" w:hAnsi="Times New Roman" w:cs="Times New Roman"/>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w:t>
      </w:r>
      <w:r w:rsidR="00BE4652" w:rsidRPr="00E17334">
        <w:rPr>
          <w:rFonts w:ascii="Times New Roman" w:hAnsi="Times New Roman" w:cs="Times New Roman"/>
        </w:rPr>
        <w:t>самостоятельности и творчества.</w:t>
      </w:r>
    </w:p>
    <w:p w:rsidR="0032696E" w:rsidRPr="00E17334" w:rsidRDefault="0032696E" w:rsidP="00D42459">
      <w:pPr>
        <w:pStyle w:val="a3"/>
        <w:ind w:firstLine="680"/>
        <w:jc w:val="both"/>
        <w:rPr>
          <w:rFonts w:ascii="Times New Roman" w:hAnsi="Times New Roman" w:cs="Times New Roman"/>
        </w:rPr>
      </w:pPr>
      <w:r w:rsidRPr="00E17334">
        <w:rPr>
          <w:rFonts w:ascii="Times New Roman" w:hAnsi="Times New Roman" w:cs="Times New Roman"/>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w:t>
      </w:r>
      <w:r w:rsidR="00BE4652" w:rsidRPr="00E17334">
        <w:rPr>
          <w:rFonts w:ascii="Times New Roman" w:hAnsi="Times New Roman" w:cs="Times New Roman"/>
        </w:rPr>
        <w:t>, для продуктивного творчества.</w:t>
      </w:r>
    </w:p>
    <w:p w:rsidR="0032696E" w:rsidRPr="00E17334" w:rsidRDefault="0032696E" w:rsidP="00D42459">
      <w:pPr>
        <w:pStyle w:val="a3"/>
        <w:ind w:firstLine="680"/>
        <w:jc w:val="both"/>
        <w:rPr>
          <w:rFonts w:ascii="Times New Roman" w:hAnsi="Times New Roman" w:cs="Times New Roman"/>
        </w:rPr>
      </w:pPr>
      <w:r w:rsidRPr="00E17334">
        <w:rPr>
          <w:rFonts w:ascii="Times New Roman" w:hAnsi="Times New Roman" w:cs="Times New Roman"/>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w:t>
      </w:r>
      <w:r w:rsidR="00D41F4E" w:rsidRPr="00E17334">
        <w:rPr>
          <w:rFonts w:ascii="Times New Roman" w:hAnsi="Times New Roman" w:cs="Times New Roman"/>
        </w:rPr>
        <w:t>социальный опыт,</w:t>
      </w:r>
      <w:r w:rsidRPr="00E17334">
        <w:rPr>
          <w:rFonts w:ascii="Times New Roman" w:hAnsi="Times New Roman" w:cs="Times New Roman"/>
        </w:rPr>
        <w:t xml:space="preserve">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создания коллажей и многое другое.</w:t>
      </w:r>
    </w:p>
    <w:p w:rsidR="0032696E" w:rsidRPr="00E17334" w:rsidRDefault="00D84B9B" w:rsidP="00D42459">
      <w:pPr>
        <w:pStyle w:val="a3"/>
        <w:ind w:firstLine="680"/>
        <w:jc w:val="both"/>
        <w:rPr>
          <w:rFonts w:ascii="Times New Roman" w:hAnsi="Times New Roman" w:cs="Times New Roman"/>
        </w:rPr>
      </w:pPr>
      <w:r>
        <w:rPr>
          <w:rFonts w:ascii="Times New Roman" w:hAnsi="Times New Roman" w:cs="Times New Roman"/>
        </w:rPr>
        <w:t>Организованная</w:t>
      </w:r>
      <w:r w:rsidR="0032696E" w:rsidRPr="00E17334">
        <w:rPr>
          <w:rFonts w:ascii="Times New Roman" w:hAnsi="Times New Roman" w:cs="Times New Roman"/>
        </w:rPr>
        <w:t xml:space="preserve"> образовательная деятельность основана на организации педагогом видов </w:t>
      </w:r>
      <w:r w:rsidR="00BE4652" w:rsidRPr="00E17334">
        <w:rPr>
          <w:rFonts w:ascii="Times New Roman" w:hAnsi="Times New Roman" w:cs="Times New Roman"/>
        </w:rPr>
        <w:t>деятельности, заданных ФГОС ДО.</w:t>
      </w:r>
    </w:p>
    <w:p w:rsidR="0032696E" w:rsidRPr="00E17334" w:rsidRDefault="0032696E" w:rsidP="00D42459">
      <w:pPr>
        <w:pStyle w:val="a3"/>
        <w:ind w:firstLine="680"/>
        <w:jc w:val="both"/>
        <w:rPr>
          <w:rFonts w:ascii="Times New Roman" w:hAnsi="Times New Roman" w:cs="Times New Roman"/>
        </w:rPr>
      </w:pPr>
      <w:r w:rsidRPr="00D84B9B">
        <w:rPr>
          <w:rFonts w:ascii="Times New Roman" w:hAnsi="Times New Roman" w:cs="Times New Roman"/>
          <w:b/>
          <w:bCs/>
        </w:rPr>
        <w:t>Игровая деятельность</w:t>
      </w:r>
      <w:r w:rsidRPr="00E17334">
        <w:rPr>
          <w:rFonts w:ascii="Times New Roman" w:hAnsi="Times New Roman" w:cs="Times New Roman"/>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схеме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w:t>
      </w:r>
      <w:r w:rsidR="00BE4652" w:rsidRPr="00E17334">
        <w:rPr>
          <w:rFonts w:ascii="Times New Roman" w:hAnsi="Times New Roman" w:cs="Times New Roman"/>
        </w:rPr>
        <w:t>гих видов детской деятельности.</w:t>
      </w:r>
    </w:p>
    <w:p w:rsidR="0032696E" w:rsidRPr="00E17334" w:rsidRDefault="0032696E" w:rsidP="00D42459">
      <w:pPr>
        <w:pStyle w:val="a3"/>
        <w:ind w:firstLine="680"/>
        <w:jc w:val="both"/>
        <w:rPr>
          <w:rFonts w:ascii="Times New Roman" w:hAnsi="Times New Roman" w:cs="Times New Roman"/>
        </w:rPr>
      </w:pPr>
      <w:r w:rsidRPr="00E17334">
        <w:rPr>
          <w:rFonts w:ascii="Times New Roman" w:hAnsi="Times New Roman" w:cs="Times New Roman"/>
        </w:rPr>
        <w:t>Игровая деятельность представлена в образовательном пр</w:t>
      </w:r>
      <w:r w:rsidR="00FC11F8" w:rsidRPr="00E17334">
        <w:rPr>
          <w:rFonts w:ascii="Times New Roman" w:hAnsi="Times New Roman" w:cs="Times New Roman"/>
        </w:rPr>
        <w:t xml:space="preserve">оцессе в разнообразных формах </w:t>
      </w:r>
      <w:r w:rsidRPr="00E17334">
        <w:rPr>
          <w:rFonts w:ascii="Times New Roman" w:hAnsi="Times New Roman" w:cs="Times New Roman"/>
        </w:rPr>
        <w:t>это дидактические и сюжетно-дидактические, развивающие, подвижные игры, игры-путешествия, игровые проблемные ситуации, игры-ин</w:t>
      </w:r>
      <w:r w:rsidR="00BE4652" w:rsidRPr="00E17334">
        <w:rPr>
          <w:rFonts w:ascii="Times New Roman" w:hAnsi="Times New Roman" w:cs="Times New Roman"/>
        </w:rPr>
        <w:t>сценировки, игры-тренинги и пр.</w:t>
      </w:r>
    </w:p>
    <w:p w:rsidR="0032696E" w:rsidRPr="00E17334" w:rsidRDefault="0032696E" w:rsidP="00D42459">
      <w:pPr>
        <w:pStyle w:val="a3"/>
        <w:ind w:firstLine="680"/>
        <w:jc w:val="both"/>
        <w:rPr>
          <w:rFonts w:ascii="Times New Roman" w:hAnsi="Times New Roman" w:cs="Times New Roman"/>
        </w:rPr>
      </w:pPr>
      <w:r w:rsidRPr="00E17334">
        <w:rPr>
          <w:rFonts w:ascii="Times New Roman" w:hAnsi="Times New Roman" w:cs="Times New Roman"/>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w:t>
      </w:r>
      <w:r w:rsidR="00BE4652" w:rsidRPr="00E17334">
        <w:rPr>
          <w:rFonts w:ascii="Times New Roman" w:hAnsi="Times New Roman" w:cs="Times New Roman"/>
        </w:rPr>
        <w:t>мени и во второй половине дня).</w:t>
      </w:r>
    </w:p>
    <w:p w:rsidR="0032696E" w:rsidRPr="00E17334" w:rsidRDefault="0032696E" w:rsidP="00D42459">
      <w:pPr>
        <w:pStyle w:val="a3"/>
        <w:ind w:firstLine="680"/>
        <w:jc w:val="both"/>
        <w:rPr>
          <w:rFonts w:ascii="Times New Roman" w:hAnsi="Times New Roman" w:cs="Times New Roman"/>
        </w:rPr>
      </w:pPr>
      <w:r w:rsidRPr="00D84B9B">
        <w:rPr>
          <w:rFonts w:ascii="Times New Roman" w:hAnsi="Times New Roman" w:cs="Times New Roman"/>
          <w:b/>
          <w:bCs/>
        </w:rPr>
        <w:t>Коммуникативная деятельность</w:t>
      </w:r>
      <w:r w:rsidRPr="00E17334">
        <w:rPr>
          <w:rFonts w:ascii="Times New Roman" w:hAnsi="Times New Roman" w:cs="Times New Roman"/>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схеме распределения непосредственно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w:t>
      </w:r>
      <w:r w:rsidR="00BE4652" w:rsidRPr="00E17334">
        <w:rPr>
          <w:rFonts w:ascii="Times New Roman" w:hAnsi="Times New Roman" w:cs="Times New Roman"/>
        </w:rPr>
        <w:t>и в других видах деятельности.</w:t>
      </w:r>
    </w:p>
    <w:p w:rsidR="0032696E" w:rsidRPr="00E17334" w:rsidRDefault="0032696E" w:rsidP="00D42459">
      <w:pPr>
        <w:pStyle w:val="a3"/>
        <w:ind w:firstLine="680"/>
        <w:jc w:val="both"/>
        <w:rPr>
          <w:rFonts w:ascii="Times New Roman" w:hAnsi="Times New Roman" w:cs="Times New Roman"/>
        </w:rPr>
      </w:pPr>
      <w:r w:rsidRPr="00D84B9B">
        <w:rPr>
          <w:rFonts w:ascii="Times New Roman" w:hAnsi="Times New Roman" w:cs="Times New Roman"/>
          <w:b/>
          <w:bCs/>
        </w:rPr>
        <w:t>Познавательно-исследовательская деятельность</w:t>
      </w:r>
      <w:r w:rsidRPr="00E17334">
        <w:rPr>
          <w:rFonts w:ascii="Times New Roman" w:hAnsi="Times New Roman" w:cs="Times New Roman"/>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w:t>
      </w:r>
      <w:r w:rsidR="00BE4652" w:rsidRPr="00E17334">
        <w:rPr>
          <w:rFonts w:ascii="Times New Roman" w:hAnsi="Times New Roman" w:cs="Times New Roman"/>
        </w:rPr>
        <w:t xml:space="preserve"> математическое развитие детей.</w:t>
      </w:r>
    </w:p>
    <w:p w:rsidR="0032696E" w:rsidRPr="00E17334" w:rsidRDefault="0032696E" w:rsidP="00D42459">
      <w:pPr>
        <w:pStyle w:val="a3"/>
        <w:ind w:firstLine="680"/>
        <w:jc w:val="both"/>
        <w:rPr>
          <w:rFonts w:ascii="Times New Roman" w:hAnsi="Times New Roman" w:cs="Times New Roman"/>
        </w:rPr>
      </w:pPr>
      <w:r w:rsidRPr="00D84B9B">
        <w:rPr>
          <w:rFonts w:ascii="Times New Roman" w:hAnsi="Times New Roman" w:cs="Times New Roman"/>
          <w:b/>
          <w:bCs/>
        </w:rPr>
        <w:t>Восприятие художественной литературы и фольклора</w:t>
      </w:r>
      <w:r w:rsidRPr="00E17334">
        <w:rPr>
          <w:rFonts w:ascii="Times New Roman" w:hAnsi="Times New Roman" w:cs="Times New Roman"/>
        </w:rPr>
        <w:t xml:space="preserve"> организуется как процесс слушания детьми произведений художественной и познавательной литературы, </w:t>
      </w:r>
      <w:r w:rsidRPr="00E17334">
        <w:rPr>
          <w:rFonts w:ascii="Times New Roman" w:hAnsi="Times New Roman" w:cs="Times New Roman"/>
        </w:rPr>
        <w:lastRenderedPageBreak/>
        <w:t>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w:t>
      </w:r>
      <w:r w:rsidR="00BE4652" w:rsidRPr="00E17334">
        <w:rPr>
          <w:rFonts w:ascii="Times New Roman" w:hAnsi="Times New Roman" w:cs="Times New Roman"/>
        </w:rPr>
        <w:t xml:space="preserve"> как прослушивание аудиозаписи.</w:t>
      </w:r>
    </w:p>
    <w:p w:rsidR="0032696E" w:rsidRPr="00E17334" w:rsidRDefault="0032696E" w:rsidP="00D42459">
      <w:pPr>
        <w:pStyle w:val="a3"/>
        <w:ind w:firstLine="680"/>
        <w:jc w:val="both"/>
        <w:rPr>
          <w:rFonts w:ascii="Times New Roman" w:hAnsi="Times New Roman" w:cs="Times New Roman"/>
        </w:rPr>
      </w:pPr>
      <w:r w:rsidRPr="00D84B9B">
        <w:rPr>
          <w:rFonts w:ascii="Times New Roman" w:hAnsi="Times New Roman" w:cs="Times New Roman"/>
          <w:b/>
          <w:bCs/>
        </w:rPr>
        <w:t>Конструирование и изобразительная деятельность</w:t>
      </w:r>
      <w:r w:rsidRPr="00E17334">
        <w:rPr>
          <w:rFonts w:ascii="Times New Roman" w:hAnsi="Times New Roman" w:cs="Times New Roman"/>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w:t>
      </w:r>
      <w:r w:rsidR="00BE4652" w:rsidRPr="00E17334">
        <w:rPr>
          <w:rFonts w:ascii="Times New Roman" w:hAnsi="Times New Roman" w:cs="Times New Roman"/>
        </w:rPr>
        <w:t>дуктивной видами деятельности.</w:t>
      </w:r>
    </w:p>
    <w:p w:rsidR="0032696E" w:rsidRPr="00E17334" w:rsidRDefault="0032696E" w:rsidP="00D42459">
      <w:pPr>
        <w:pStyle w:val="a3"/>
        <w:ind w:firstLine="680"/>
        <w:jc w:val="both"/>
        <w:rPr>
          <w:rFonts w:ascii="Times New Roman" w:hAnsi="Times New Roman" w:cs="Times New Roman"/>
        </w:rPr>
      </w:pPr>
      <w:r w:rsidRPr="00D84B9B">
        <w:rPr>
          <w:rFonts w:ascii="Times New Roman" w:hAnsi="Times New Roman" w:cs="Times New Roman"/>
          <w:b/>
          <w:bCs/>
        </w:rPr>
        <w:t xml:space="preserve">Музыкальная деятельность </w:t>
      </w:r>
      <w:r w:rsidRPr="00E17334">
        <w:rPr>
          <w:rFonts w:ascii="Times New Roman" w:hAnsi="Times New Roman" w:cs="Times New Roman"/>
        </w:rPr>
        <w:t>организуется в процессе музыкальных занятий, которые проводятся музыкальным руководителем в специально оборудованно</w:t>
      </w:r>
      <w:r w:rsidR="00BE4652" w:rsidRPr="00E17334">
        <w:rPr>
          <w:rFonts w:ascii="Times New Roman" w:hAnsi="Times New Roman" w:cs="Times New Roman"/>
        </w:rPr>
        <w:t>м помещении музыкального зала.</w:t>
      </w:r>
    </w:p>
    <w:p w:rsidR="0032696E" w:rsidRPr="00E17334" w:rsidRDefault="0032696E" w:rsidP="00D42459">
      <w:pPr>
        <w:pStyle w:val="a3"/>
        <w:ind w:firstLine="680"/>
        <w:jc w:val="both"/>
        <w:rPr>
          <w:rFonts w:ascii="Times New Roman" w:hAnsi="Times New Roman" w:cs="Times New Roman"/>
        </w:rPr>
      </w:pPr>
      <w:r w:rsidRPr="00D84B9B">
        <w:rPr>
          <w:rFonts w:ascii="Times New Roman" w:hAnsi="Times New Roman" w:cs="Times New Roman"/>
          <w:b/>
          <w:bCs/>
        </w:rPr>
        <w:t>Двигательная деятельность</w:t>
      </w:r>
      <w:r w:rsidRPr="00E17334">
        <w:rPr>
          <w:rFonts w:ascii="Times New Roman" w:hAnsi="Times New Roman" w:cs="Times New Roman"/>
        </w:rPr>
        <w:t xml:space="preserve"> организуется в процессе занятий физической культурой, требования к проведению которых согласуются с п</w:t>
      </w:r>
      <w:r w:rsidR="00BE4652" w:rsidRPr="00E17334">
        <w:rPr>
          <w:rFonts w:ascii="Times New Roman" w:hAnsi="Times New Roman" w:cs="Times New Roman"/>
        </w:rPr>
        <w:t>оложениями действующего СанПиН.</w:t>
      </w:r>
    </w:p>
    <w:p w:rsidR="0032696E" w:rsidRPr="00E17334" w:rsidRDefault="0032696E" w:rsidP="00D42459">
      <w:pPr>
        <w:pStyle w:val="a3"/>
        <w:ind w:firstLine="680"/>
        <w:jc w:val="both"/>
        <w:rPr>
          <w:rFonts w:ascii="Times New Roman" w:hAnsi="Times New Roman" w:cs="Times New Roman"/>
        </w:rPr>
      </w:pPr>
      <w:r w:rsidRPr="00D84B9B">
        <w:rPr>
          <w:rFonts w:ascii="Times New Roman" w:hAnsi="Times New Roman" w:cs="Times New Roman"/>
          <w:b/>
          <w:bCs/>
        </w:rPr>
        <w:t>Образовательная деятельность</w:t>
      </w:r>
      <w:r w:rsidRPr="00E17334">
        <w:rPr>
          <w:rFonts w:ascii="Times New Roman" w:hAnsi="Times New Roman" w:cs="Times New Roman"/>
        </w:rPr>
        <w:t xml:space="preserve">, осуществляемая </w:t>
      </w:r>
      <w:r w:rsidR="00D84B9B" w:rsidRPr="00E17334">
        <w:rPr>
          <w:rFonts w:ascii="Times New Roman" w:hAnsi="Times New Roman" w:cs="Times New Roman"/>
        </w:rPr>
        <w:t>в ходе режимных моментов,</w:t>
      </w:r>
      <w:r w:rsidRPr="00E17334">
        <w:rPr>
          <w:rFonts w:ascii="Times New Roman" w:hAnsi="Times New Roman" w:cs="Times New Roman"/>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w:t>
      </w:r>
      <w:r w:rsidR="00BE4652" w:rsidRPr="00E17334">
        <w:rPr>
          <w:rFonts w:ascii="Times New Roman" w:hAnsi="Times New Roman" w:cs="Times New Roman"/>
        </w:rPr>
        <w:t>ьного решения возникшей задачи.</w:t>
      </w:r>
    </w:p>
    <w:p w:rsidR="0032696E" w:rsidRPr="00E17334" w:rsidRDefault="0032696E" w:rsidP="00D42459">
      <w:pPr>
        <w:pStyle w:val="a3"/>
        <w:ind w:firstLine="680"/>
        <w:jc w:val="both"/>
        <w:rPr>
          <w:rFonts w:ascii="Times New Roman" w:hAnsi="Times New Roman" w:cs="Times New Roman"/>
        </w:rPr>
      </w:pPr>
      <w:r w:rsidRPr="00E17334">
        <w:rPr>
          <w:rFonts w:ascii="Times New Roman" w:hAnsi="Times New Roman" w:cs="Times New Roman"/>
        </w:rPr>
        <w:t>Для обучения детей в организованных формах используются разные способы организации: групповые (фронтальные), подгрупповые, индивидуальные. При объединении детей в подгруппы учитываются индивидуальные особенности ребе</w:t>
      </w:r>
      <w:r w:rsidR="00BE4652" w:rsidRPr="00E17334">
        <w:rPr>
          <w:rFonts w:ascii="Times New Roman" w:hAnsi="Times New Roman" w:cs="Times New Roman"/>
        </w:rPr>
        <w:t>нка и уровень усвоения программ</w:t>
      </w:r>
      <w:r w:rsidR="00FC11F8" w:rsidRPr="00E17334">
        <w:rPr>
          <w:rFonts w:ascii="Times New Roman" w:hAnsi="Times New Roman" w:cs="Times New Roman"/>
        </w:rPr>
        <w:t>.</w:t>
      </w:r>
    </w:p>
    <w:p w:rsidR="0032696E" w:rsidRPr="00D84B9B" w:rsidRDefault="0032696E" w:rsidP="00D84B9B">
      <w:pPr>
        <w:pStyle w:val="a3"/>
        <w:ind w:firstLine="680"/>
        <w:jc w:val="center"/>
        <w:rPr>
          <w:rFonts w:ascii="Times New Roman" w:hAnsi="Times New Roman" w:cs="Times New Roman"/>
          <w:b/>
          <w:bCs/>
        </w:rPr>
      </w:pPr>
      <w:r w:rsidRPr="00D84B9B">
        <w:rPr>
          <w:rFonts w:ascii="Times New Roman" w:hAnsi="Times New Roman" w:cs="Times New Roman"/>
          <w:b/>
          <w:bCs/>
        </w:rPr>
        <w:t>Культурные практики</w:t>
      </w:r>
      <w:bookmarkStart w:id="8" w:name="_GoBack"/>
      <w:bookmarkEnd w:id="8"/>
    </w:p>
    <w:p w:rsidR="0032696E" w:rsidRPr="00E17334" w:rsidRDefault="0032696E" w:rsidP="00D42459">
      <w:pPr>
        <w:pStyle w:val="a3"/>
        <w:ind w:firstLine="680"/>
        <w:jc w:val="both"/>
        <w:rPr>
          <w:rFonts w:ascii="Times New Roman" w:hAnsi="Times New Roman" w:cs="Times New Roman"/>
        </w:rPr>
      </w:pPr>
      <w:r w:rsidRPr="00E17334">
        <w:rPr>
          <w:rFonts w:ascii="Times New Roman" w:hAnsi="Times New Roman" w:cs="Times New Roman"/>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32696E" w:rsidRPr="00E17334" w:rsidRDefault="0032696E" w:rsidP="00D42459">
      <w:pPr>
        <w:pStyle w:val="a3"/>
        <w:ind w:firstLine="680"/>
        <w:jc w:val="both"/>
        <w:rPr>
          <w:rFonts w:ascii="Times New Roman" w:hAnsi="Times New Roman" w:cs="Times New Roman"/>
        </w:rPr>
      </w:pPr>
      <w:r w:rsidRPr="00E17334">
        <w:rPr>
          <w:rFonts w:ascii="Times New Roman" w:hAnsi="Times New Roman" w:cs="Times New Roman"/>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32696E" w:rsidRPr="00E17334" w:rsidRDefault="0032696E" w:rsidP="00D42459">
      <w:pPr>
        <w:pStyle w:val="a3"/>
        <w:ind w:firstLine="680"/>
        <w:jc w:val="both"/>
        <w:rPr>
          <w:rFonts w:ascii="Times New Roman" w:hAnsi="Times New Roman" w:cs="Times New Roman"/>
        </w:rPr>
      </w:pPr>
      <w:r w:rsidRPr="00D84B9B">
        <w:rPr>
          <w:rFonts w:ascii="Times New Roman" w:hAnsi="Times New Roman" w:cs="Times New Roman"/>
          <w:b/>
          <w:bCs/>
        </w:rPr>
        <w:t>Ситуации общения и накопления положительного социально-эмоционального опыта</w:t>
      </w:r>
      <w:r w:rsidRPr="00E17334">
        <w:rPr>
          <w:rFonts w:ascii="Times New Roman" w:hAnsi="Times New Roman" w:cs="Times New Roman"/>
        </w:rPr>
        <w:t xml:space="preserve"> носят проблемный характер и заключают в себе жизненную проблему близкую детям дошкольного возраста, в разрешении которой они прин</w:t>
      </w:r>
      <w:r w:rsidR="00BE4652" w:rsidRPr="00E17334">
        <w:rPr>
          <w:rFonts w:ascii="Times New Roman" w:hAnsi="Times New Roman" w:cs="Times New Roman"/>
        </w:rPr>
        <w:t>имают непосредственное участие.</w:t>
      </w:r>
    </w:p>
    <w:p w:rsidR="0032696E" w:rsidRPr="00E17334" w:rsidRDefault="0032696E" w:rsidP="00D42459">
      <w:pPr>
        <w:pStyle w:val="a3"/>
        <w:ind w:firstLine="680"/>
        <w:jc w:val="both"/>
        <w:rPr>
          <w:rFonts w:ascii="Times New Roman" w:hAnsi="Times New Roman" w:cs="Times New Roman"/>
        </w:rPr>
      </w:pPr>
      <w:r w:rsidRPr="00E17334">
        <w:rPr>
          <w:rFonts w:ascii="Times New Roman" w:hAnsi="Times New Roman" w:cs="Times New Roman"/>
        </w:rPr>
        <w:t>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32696E" w:rsidRPr="00E17334" w:rsidRDefault="0032696E" w:rsidP="00D42459">
      <w:pPr>
        <w:pStyle w:val="a3"/>
        <w:ind w:firstLine="680"/>
        <w:jc w:val="both"/>
        <w:rPr>
          <w:rFonts w:ascii="Times New Roman" w:hAnsi="Times New Roman" w:cs="Times New Roman"/>
        </w:rPr>
      </w:pPr>
      <w:r w:rsidRPr="00D84B9B">
        <w:rPr>
          <w:rFonts w:ascii="Times New Roman" w:hAnsi="Times New Roman" w:cs="Times New Roman"/>
          <w:b/>
          <w:bCs/>
        </w:rPr>
        <w:lastRenderedPageBreak/>
        <w:t>Творческая мастерская</w:t>
      </w:r>
      <w:r w:rsidRPr="00E17334">
        <w:rPr>
          <w:rFonts w:ascii="Times New Roman" w:hAnsi="Times New Roman" w:cs="Times New Roman"/>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просмотр познавательных презентаций, оформление художественной галереи, книжного уголка или библиотеки,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32696E" w:rsidRPr="00E17334" w:rsidRDefault="0032696E" w:rsidP="00D42459">
      <w:pPr>
        <w:pStyle w:val="a3"/>
        <w:ind w:firstLine="680"/>
        <w:jc w:val="both"/>
        <w:rPr>
          <w:rFonts w:ascii="Times New Roman" w:hAnsi="Times New Roman" w:cs="Times New Roman"/>
        </w:rPr>
      </w:pPr>
      <w:r w:rsidRPr="00D84B9B">
        <w:rPr>
          <w:rFonts w:ascii="Times New Roman" w:hAnsi="Times New Roman" w:cs="Times New Roman"/>
          <w:b/>
          <w:bCs/>
        </w:rPr>
        <w:t>Музыкально-театральная и литературная гостиная</w:t>
      </w:r>
      <w:r w:rsidRPr="00E17334">
        <w:rPr>
          <w:rFonts w:ascii="Times New Roman" w:hAnsi="Times New Roman" w:cs="Times New Roman"/>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32696E" w:rsidRPr="00E17334" w:rsidRDefault="0032696E" w:rsidP="00D42459">
      <w:pPr>
        <w:pStyle w:val="a3"/>
        <w:ind w:firstLine="680"/>
        <w:jc w:val="both"/>
        <w:rPr>
          <w:rFonts w:ascii="Times New Roman" w:hAnsi="Times New Roman" w:cs="Times New Roman"/>
        </w:rPr>
      </w:pPr>
      <w:r w:rsidRPr="00D84B9B">
        <w:rPr>
          <w:rFonts w:ascii="Times New Roman" w:hAnsi="Times New Roman" w:cs="Times New Roman"/>
          <w:b/>
          <w:bCs/>
        </w:rPr>
        <w:t>Сенсорный и интеллектуальный тренинг</w:t>
      </w:r>
      <w:r w:rsidRPr="00E17334">
        <w:rPr>
          <w:rFonts w:ascii="Times New Roman" w:hAnsi="Times New Roman" w:cs="Times New Roman"/>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32696E" w:rsidRPr="00E17334" w:rsidRDefault="0032696E" w:rsidP="00D42459">
      <w:pPr>
        <w:pStyle w:val="a3"/>
        <w:ind w:firstLine="680"/>
        <w:jc w:val="both"/>
        <w:rPr>
          <w:rFonts w:ascii="Times New Roman" w:hAnsi="Times New Roman" w:cs="Times New Roman"/>
        </w:rPr>
      </w:pPr>
      <w:r w:rsidRPr="00D84B9B">
        <w:rPr>
          <w:rFonts w:ascii="Times New Roman" w:hAnsi="Times New Roman" w:cs="Times New Roman"/>
          <w:b/>
          <w:bCs/>
        </w:rPr>
        <w:t>Детский досуг</w:t>
      </w:r>
      <w:r w:rsidRPr="00E17334">
        <w:rPr>
          <w:rFonts w:ascii="Times New Roman" w:hAnsi="Times New Roman" w:cs="Times New Roman"/>
        </w:rPr>
        <w:t xml:space="preserve"> - вид деятельности, целенаправленно организуемый взрослыми </w:t>
      </w:r>
      <w:r w:rsidR="002902B9" w:rsidRPr="00E17334">
        <w:rPr>
          <w:rFonts w:ascii="Times New Roman" w:hAnsi="Times New Roman" w:cs="Times New Roman"/>
        </w:rPr>
        <w:t>для игры, развлечения, отдыха.</w:t>
      </w:r>
    </w:p>
    <w:p w:rsidR="0032696E" w:rsidRPr="00E17334" w:rsidRDefault="0032696E" w:rsidP="00D42459">
      <w:pPr>
        <w:pStyle w:val="a3"/>
        <w:ind w:firstLine="680"/>
        <w:jc w:val="both"/>
        <w:rPr>
          <w:rFonts w:ascii="Times New Roman" w:hAnsi="Times New Roman" w:cs="Times New Roman"/>
          <w:b/>
        </w:rPr>
      </w:pPr>
      <w:r w:rsidRPr="00D84B9B">
        <w:rPr>
          <w:rFonts w:ascii="Times New Roman" w:hAnsi="Times New Roman" w:cs="Times New Roman"/>
          <w:b/>
          <w:bCs/>
        </w:rPr>
        <w:t>Коллективная и индивидуальная трудовая деятельность</w:t>
      </w:r>
      <w:r w:rsidRPr="00E17334">
        <w:rPr>
          <w:rFonts w:ascii="Times New Roman" w:hAnsi="Times New Roman" w:cs="Times New Roman"/>
        </w:rPr>
        <w:t xml:space="preserve"> носит общественно полезный характер и организуется как хозяйственно-бытовой труд и труд в природе</w:t>
      </w:r>
      <w:r w:rsidRPr="00E17334">
        <w:rPr>
          <w:rFonts w:ascii="Times New Roman" w:hAnsi="Times New Roman" w:cs="Times New Roman"/>
          <w:b/>
        </w:rPr>
        <w:t>.</w:t>
      </w:r>
    </w:p>
    <w:p w:rsidR="00D84B9B" w:rsidRDefault="00D84B9B" w:rsidP="00D84B9B">
      <w:pPr>
        <w:overflowPunct w:val="0"/>
        <w:autoSpaceDE w:val="0"/>
        <w:autoSpaceDN w:val="0"/>
        <w:adjustRightInd w:val="0"/>
        <w:spacing w:after="0" w:line="240" w:lineRule="auto"/>
        <w:jc w:val="center"/>
        <w:rPr>
          <w:rFonts w:ascii="Times New Roman" w:hAnsi="Times New Roman"/>
          <w:b/>
          <w:sz w:val="24"/>
          <w:szCs w:val="28"/>
        </w:rPr>
      </w:pPr>
      <w:r>
        <w:rPr>
          <w:rFonts w:ascii="Times New Roman" w:hAnsi="Times New Roman"/>
          <w:b/>
          <w:sz w:val="24"/>
          <w:szCs w:val="28"/>
        </w:rPr>
        <w:t xml:space="preserve">Технологии личностно-ориентированного взаимодействия педагога с детьми </w:t>
      </w:r>
    </w:p>
    <w:p w:rsidR="00D84B9B" w:rsidRDefault="00D84B9B" w:rsidP="00D84B9B">
      <w:pPr>
        <w:spacing w:after="0" w:line="240" w:lineRule="auto"/>
        <w:jc w:val="center"/>
        <w:rPr>
          <w:rFonts w:ascii="Times New Roman" w:hAnsi="Times New Roman"/>
          <w:b/>
          <w:sz w:val="24"/>
          <w:szCs w:val="24"/>
        </w:rPr>
      </w:pPr>
      <w:r>
        <w:rPr>
          <w:rFonts w:ascii="Times New Roman" w:hAnsi="Times New Roman"/>
          <w:b/>
          <w:sz w:val="24"/>
          <w:szCs w:val="24"/>
        </w:rPr>
        <w:t>Доброжелательные педагогические технологии</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260"/>
        <w:gridCol w:w="4678"/>
      </w:tblGrid>
      <w:tr w:rsidR="00D84B9B" w:rsidTr="006F0CF3">
        <w:tc>
          <w:tcPr>
            <w:tcW w:w="1843" w:type="dxa"/>
            <w:tcBorders>
              <w:top w:val="single" w:sz="4" w:space="0" w:color="auto"/>
              <w:left w:val="single" w:sz="4" w:space="0" w:color="auto"/>
              <w:bottom w:val="single" w:sz="4" w:space="0" w:color="auto"/>
              <w:right w:val="single" w:sz="4" w:space="0" w:color="auto"/>
            </w:tcBorders>
            <w:hideMark/>
          </w:tcPr>
          <w:p w:rsidR="00D84B9B" w:rsidRDefault="00D84B9B" w:rsidP="006F0CF3">
            <w:pPr>
              <w:spacing w:after="0" w:line="240" w:lineRule="auto"/>
              <w:jc w:val="center"/>
              <w:rPr>
                <w:rFonts w:ascii="Times New Roman" w:hAnsi="Times New Roman"/>
                <w:b/>
                <w:sz w:val="24"/>
                <w:szCs w:val="24"/>
              </w:rPr>
            </w:pPr>
            <w:r>
              <w:rPr>
                <w:rFonts w:ascii="Times New Roman" w:hAnsi="Times New Roman"/>
                <w:b/>
                <w:sz w:val="24"/>
                <w:szCs w:val="24"/>
              </w:rPr>
              <w:t>Наименование технологии</w:t>
            </w:r>
          </w:p>
        </w:tc>
        <w:tc>
          <w:tcPr>
            <w:tcW w:w="3260" w:type="dxa"/>
            <w:tcBorders>
              <w:top w:val="single" w:sz="4" w:space="0" w:color="auto"/>
              <w:left w:val="single" w:sz="4" w:space="0" w:color="auto"/>
              <w:bottom w:val="single" w:sz="4" w:space="0" w:color="auto"/>
              <w:right w:val="single" w:sz="4" w:space="0" w:color="auto"/>
            </w:tcBorders>
            <w:hideMark/>
          </w:tcPr>
          <w:p w:rsidR="00D84B9B" w:rsidRDefault="00D84B9B" w:rsidP="006F0CF3">
            <w:pPr>
              <w:spacing w:after="0" w:line="240" w:lineRule="auto"/>
              <w:jc w:val="center"/>
              <w:rPr>
                <w:rFonts w:ascii="Times New Roman" w:hAnsi="Times New Roman"/>
                <w:b/>
                <w:sz w:val="24"/>
                <w:szCs w:val="24"/>
              </w:rPr>
            </w:pPr>
            <w:r>
              <w:rPr>
                <w:rFonts w:ascii="Times New Roman" w:hAnsi="Times New Roman"/>
                <w:b/>
                <w:sz w:val="24"/>
                <w:szCs w:val="24"/>
              </w:rPr>
              <w:t>Цель технологии</w:t>
            </w:r>
          </w:p>
        </w:tc>
        <w:tc>
          <w:tcPr>
            <w:tcW w:w="4678" w:type="dxa"/>
            <w:tcBorders>
              <w:top w:val="single" w:sz="4" w:space="0" w:color="auto"/>
              <w:left w:val="single" w:sz="4" w:space="0" w:color="auto"/>
              <w:bottom w:val="single" w:sz="4" w:space="0" w:color="auto"/>
              <w:right w:val="single" w:sz="4" w:space="0" w:color="auto"/>
            </w:tcBorders>
            <w:hideMark/>
          </w:tcPr>
          <w:p w:rsidR="00D84B9B" w:rsidRDefault="00D84B9B" w:rsidP="006F0CF3">
            <w:pPr>
              <w:spacing w:after="0" w:line="240" w:lineRule="auto"/>
              <w:jc w:val="center"/>
              <w:rPr>
                <w:rFonts w:ascii="Times New Roman" w:hAnsi="Times New Roman"/>
                <w:b/>
                <w:sz w:val="24"/>
                <w:szCs w:val="24"/>
              </w:rPr>
            </w:pPr>
            <w:r>
              <w:rPr>
                <w:rFonts w:ascii="Times New Roman" w:hAnsi="Times New Roman"/>
                <w:b/>
                <w:sz w:val="24"/>
                <w:szCs w:val="24"/>
              </w:rPr>
              <w:t>Задачи технологии</w:t>
            </w:r>
          </w:p>
        </w:tc>
      </w:tr>
      <w:tr w:rsidR="00D84B9B" w:rsidTr="006F0CF3">
        <w:tc>
          <w:tcPr>
            <w:tcW w:w="1843" w:type="dxa"/>
            <w:tcBorders>
              <w:top w:val="single" w:sz="4" w:space="0" w:color="auto"/>
              <w:left w:val="single" w:sz="4" w:space="0" w:color="auto"/>
              <w:bottom w:val="single" w:sz="4" w:space="0" w:color="auto"/>
              <w:right w:val="single" w:sz="4" w:space="0" w:color="auto"/>
            </w:tcBorders>
            <w:hideMark/>
          </w:tcPr>
          <w:p w:rsidR="00D84B9B" w:rsidRDefault="00D84B9B" w:rsidP="006F0CF3">
            <w:pPr>
              <w:spacing w:after="0" w:line="240" w:lineRule="auto"/>
              <w:jc w:val="center"/>
              <w:rPr>
                <w:rFonts w:ascii="Times New Roman" w:hAnsi="Times New Roman"/>
                <w:b/>
                <w:sz w:val="24"/>
                <w:szCs w:val="24"/>
              </w:rPr>
            </w:pPr>
          </w:p>
          <w:p w:rsidR="00D84B9B" w:rsidRDefault="00D84B9B" w:rsidP="006F0CF3">
            <w:pPr>
              <w:spacing w:after="0" w:line="240" w:lineRule="auto"/>
              <w:jc w:val="center"/>
              <w:rPr>
                <w:rFonts w:ascii="Times New Roman" w:hAnsi="Times New Roman"/>
                <w:b/>
                <w:sz w:val="24"/>
                <w:szCs w:val="24"/>
              </w:rPr>
            </w:pPr>
          </w:p>
          <w:p w:rsidR="00D84B9B" w:rsidRDefault="00D84B9B" w:rsidP="006F0CF3">
            <w:pPr>
              <w:spacing w:after="0" w:line="240" w:lineRule="auto"/>
              <w:jc w:val="center"/>
              <w:rPr>
                <w:rFonts w:ascii="Times New Roman" w:hAnsi="Times New Roman"/>
                <w:b/>
                <w:sz w:val="24"/>
                <w:szCs w:val="24"/>
              </w:rPr>
            </w:pPr>
          </w:p>
          <w:p w:rsidR="00D84B9B" w:rsidRDefault="00D84B9B" w:rsidP="006F0CF3">
            <w:pPr>
              <w:spacing w:after="0" w:line="240" w:lineRule="auto"/>
              <w:jc w:val="center"/>
              <w:rPr>
                <w:rFonts w:ascii="Times New Roman" w:hAnsi="Times New Roman"/>
                <w:b/>
                <w:sz w:val="24"/>
                <w:szCs w:val="24"/>
              </w:rPr>
            </w:pPr>
          </w:p>
          <w:p w:rsidR="00D84B9B" w:rsidRDefault="00D84B9B" w:rsidP="006F0CF3">
            <w:pPr>
              <w:spacing w:after="0" w:line="240" w:lineRule="auto"/>
              <w:jc w:val="center"/>
              <w:rPr>
                <w:rFonts w:ascii="Times New Roman" w:hAnsi="Times New Roman"/>
                <w:b/>
                <w:sz w:val="24"/>
                <w:szCs w:val="24"/>
              </w:rPr>
            </w:pPr>
          </w:p>
          <w:p w:rsidR="00D84B9B" w:rsidRDefault="00D84B9B" w:rsidP="006F0CF3">
            <w:pPr>
              <w:spacing w:after="0" w:line="240" w:lineRule="auto"/>
              <w:jc w:val="center"/>
              <w:rPr>
                <w:rFonts w:ascii="Times New Roman" w:hAnsi="Times New Roman"/>
                <w:b/>
                <w:sz w:val="24"/>
                <w:szCs w:val="24"/>
              </w:rPr>
            </w:pPr>
          </w:p>
          <w:p w:rsidR="00D84B9B" w:rsidRDefault="00D84B9B" w:rsidP="006F0CF3">
            <w:pPr>
              <w:spacing w:after="0" w:line="240" w:lineRule="auto"/>
              <w:jc w:val="center"/>
              <w:rPr>
                <w:rFonts w:ascii="Times New Roman" w:hAnsi="Times New Roman"/>
                <w:b/>
                <w:sz w:val="24"/>
                <w:szCs w:val="24"/>
              </w:rPr>
            </w:pPr>
          </w:p>
          <w:p w:rsidR="00D84B9B" w:rsidRDefault="00D84B9B" w:rsidP="006F0CF3">
            <w:pPr>
              <w:spacing w:after="0" w:line="240" w:lineRule="auto"/>
              <w:jc w:val="center"/>
              <w:rPr>
                <w:rFonts w:ascii="Times New Roman" w:hAnsi="Times New Roman"/>
                <w:b/>
                <w:sz w:val="24"/>
                <w:szCs w:val="24"/>
              </w:rPr>
            </w:pPr>
            <w:r>
              <w:rPr>
                <w:rFonts w:ascii="Times New Roman" w:hAnsi="Times New Roman"/>
                <w:b/>
                <w:sz w:val="24"/>
                <w:szCs w:val="24"/>
              </w:rPr>
              <w:t>Утро радостных встреч</w:t>
            </w:r>
          </w:p>
        </w:tc>
        <w:tc>
          <w:tcPr>
            <w:tcW w:w="3260" w:type="dxa"/>
            <w:tcBorders>
              <w:top w:val="single" w:sz="4" w:space="0" w:color="auto"/>
              <w:left w:val="single" w:sz="4" w:space="0" w:color="auto"/>
              <w:bottom w:val="single" w:sz="4" w:space="0" w:color="auto"/>
              <w:right w:val="single" w:sz="4" w:space="0" w:color="auto"/>
            </w:tcBorders>
            <w:hideMark/>
          </w:tcPr>
          <w:p w:rsidR="00D84B9B" w:rsidRDefault="00D84B9B" w:rsidP="006F0CF3">
            <w:pPr>
              <w:spacing w:after="0" w:line="240" w:lineRule="auto"/>
              <w:jc w:val="both"/>
              <w:rPr>
                <w:rFonts w:ascii="Times New Roman" w:hAnsi="Times New Roman"/>
                <w:sz w:val="24"/>
                <w:szCs w:val="24"/>
              </w:rPr>
            </w:pPr>
            <w:r>
              <w:rPr>
                <w:rFonts w:ascii="Times New Roman" w:hAnsi="Times New Roman"/>
                <w:sz w:val="24"/>
                <w:szCs w:val="24"/>
              </w:rPr>
              <w:t>обеспечить возможность конструктивного, познавательно-делового развития детей в ситуации естественного социально-эмоционального общения со сверстниками и взрослыми, для формирования навыков понимания себя и других, согласования целенаправленной деятельности всей группы и каждого в отдельности.</w:t>
            </w:r>
          </w:p>
        </w:tc>
        <w:tc>
          <w:tcPr>
            <w:tcW w:w="4678" w:type="dxa"/>
            <w:tcBorders>
              <w:top w:val="single" w:sz="4" w:space="0" w:color="auto"/>
              <w:left w:val="single" w:sz="4" w:space="0" w:color="auto"/>
              <w:bottom w:val="single" w:sz="4" w:space="0" w:color="auto"/>
              <w:right w:val="single" w:sz="4" w:space="0" w:color="auto"/>
            </w:tcBorders>
            <w:hideMark/>
          </w:tcPr>
          <w:p w:rsidR="00D84B9B" w:rsidRDefault="00D84B9B" w:rsidP="006F0CF3">
            <w:pPr>
              <w:spacing w:after="0" w:line="240" w:lineRule="auto"/>
              <w:jc w:val="both"/>
              <w:rPr>
                <w:rFonts w:ascii="Times New Roman" w:hAnsi="Times New Roman"/>
                <w:sz w:val="24"/>
                <w:szCs w:val="24"/>
              </w:rPr>
            </w:pPr>
            <w:r>
              <w:rPr>
                <w:rFonts w:ascii="Times New Roman" w:hAnsi="Times New Roman"/>
                <w:sz w:val="24"/>
                <w:szCs w:val="24"/>
              </w:rPr>
              <w:t xml:space="preserve">создание общности детей и взрослых; воспитание уважения и интереса к личности каждого члена группы, к его индивидуальным особенностям; умение распознавать, определять словом и корректировать эмоциональное состояние своё и других людей, выбирать адекватные стратегии для поддержки друг друга; совершенствование навыков и культуры общения (умение использовать различные формы приветствий, комплиментов и т. п.); создание эмоционального настроя (позитивного, делового); развитие речи и коммуникативных умений: высказывать суждения, аргументировать свои идеи, отстаивать свою точку зрения; выбирать из личного опыта наиболее значимые, интересные события, рассказывать о них кратко, но последовательно и логично, внимательно слушать и проявлять конструктивное отношение к мнению других; развитие способностей выбирать, </w:t>
            </w:r>
            <w:r>
              <w:rPr>
                <w:rFonts w:ascii="Times New Roman" w:hAnsi="Times New Roman"/>
                <w:sz w:val="24"/>
                <w:szCs w:val="24"/>
              </w:rPr>
              <w:lastRenderedPageBreak/>
              <w:t>планировать собственную деятельность, договариваться с другими о совместной деятельности, распределять роли и обязанности, то есть, в целом, развитие у детей ключевых компетентностей.</w:t>
            </w:r>
          </w:p>
        </w:tc>
      </w:tr>
      <w:tr w:rsidR="00D84B9B" w:rsidTr="006F0CF3">
        <w:tc>
          <w:tcPr>
            <w:tcW w:w="1843" w:type="dxa"/>
            <w:tcBorders>
              <w:top w:val="single" w:sz="4" w:space="0" w:color="auto"/>
              <w:left w:val="single" w:sz="4" w:space="0" w:color="auto"/>
              <w:bottom w:val="single" w:sz="4" w:space="0" w:color="auto"/>
              <w:right w:val="single" w:sz="4" w:space="0" w:color="auto"/>
            </w:tcBorders>
            <w:hideMark/>
          </w:tcPr>
          <w:p w:rsidR="00D84B9B" w:rsidRDefault="00D84B9B" w:rsidP="006F0CF3">
            <w:pPr>
              <w:spacing w:after="0" w:line="240" w:lineRule="auto"/>
              <w:jc w:val="center"/>
              <w:rPr>
                <w:rFonts w:ascii="Times New Roman" w:hAnsi="Times New Roman"/>
                <w:b/>
                <w:sz w:val="24"/>
                <w:szCs w:val="24"/>
              </w:rPr>
            </w:pPr>
          </w:p>
          <w:p w:rsidR="00D84B9B" w:rsidRDefault="00D84B9B" w:rsidP="006F0CF3">
            <w:pPr>
              <w:spacing w:after="0" w:line="240" w:lineRule="auto"/>
              <w:jc w:val="center"/>
              <w:rPr>
                <w:rFonts w:ascii="Times New Roman" w:hAnsi="Times New Roman"/>
                <w:b/>
                <w:sz w:val="24"/>
                <w:szCs w:val="24"/>
              </w:rPr>
            </w:pPr>
          </w:p>
          <w:p w:rsidR="00D84B9B" w:rsidRDefault="00D84B9B" w:rsidP="006F0CF3">
            <w:pPr>
              <w:spacing w:after="0" w:line="240" w:lineRule="auto"/>
              <w:jc w:val="center"/>
              <w:rPr>
                <w:rFonts w:ascii="Times New Roman" w:hAnsi="Times New Roman"/>
                <w:b/>
                <w:sz w:val="24"/>
                <w:szCs w:val="24"/>
              </w:rPr>
            </w:pPr>
          </w:p>
          <w:p w:rsidR="00D84B9B" w:rsidRDefault="00D84B9B" w:rsidP="006F0CF3">
            <w:pPr>
              <w:spacing w:after="0" w:line="240" w:lineRule="auto"/>
              <w:jc w:val="center"/>
              <w:rPr>
                <w:rFonts w:ascii="Times New Roman" w:hAnsi="Times New Roman"/>
                <w:b/>
                <w:sz w:val="24"/>
                <w:szCs w:val="24"/>
              </w:rPr>
            </w:pPr>
          </w:p>
          <w:p w:rsidR="00D84B9B" w:rsidRDefault="00D84B9B" w:rsidP="006F0CF3">
            <w:pPr>
              <w:spacing w:after="0" w:line="240" w:lineRule="auto"/>
              <w:jc w:val="center"/>
              <w:rPr>
                <w:rFonts w:ascii="Times New Roman" w:hAnsi="Times New Roman"/>
                <w:b/>
                <w:sz w:val="24"/>
                <w:szCs w:val="24"/>
              </w:rPr>
            </w:pPr>
          </w:p>
          <w:p w:rsidR="00D84B9B" w:rsidRDefault="00D84B9B" w:rsidP="006F0CF3">
            <w:pPr>
              <w:spacing w:after="0" w:line="240" w:lineRule="auto"/>
              <w:jc w:val="center"/>
              <w:rPr>
                <w:rFonts w:ascii="Times New Roman" w:hAnsi="Times New Roman"/>
                <w:b/>
                <w:sz w:val="24"/>
                <w:szCs w:val="24"/>
              </w:rPr>
            </w:pPr>
            <w:r>
              <w:rPr>
                <w:rFonts w:ascii="Times New Roman" w:hAnsi="Times New Roman"/>
                <w:b/>
                <w:sz w:val="24"/>
                <w:szCs w:val="24"/>
              </w:rPr>
              <w:t>Гость группы</w:t>
            </w:r>
          </w:p>
        </w:tc>
        <w:tc>
          <w:tcPr>
            <w:tcW w:w="3260" w:type="dxa"/>
            <w:tcBorders>
              <w:top w:val="single" w:sz="4" w:space="0" w:color="auto"/>
              <w:left w:val="single" w:sz="4" w:space="0" w:color="auto"/>
              <w:bottom w:val="single" w:sz="4" w:space="0" w:color="auto"/>
              <w:right w:val="single" w:sz="4" w:space="0" w:color="auto"/>
            </w:tcBorders>
            <w:hideMark/>
          </w:tcPr>
          <w:p w:rsidR="00D84B9B" w:rsidRDefault="00D84B9B" w:rsidP="006F0CF3">
            <w:pPr>
              <w:spacing w:after="0" w:line="240" w:lineRule="auto"/>
              <w:jc w:val="both"/>
              <w:rPr>
                <w:rFonts w:ascii="Times New Roman" w:hAnsi="Times New Roman"/>
                <w:sz w:val="24"/>
                <w:szCs w:val="24"/>
              </w:rPr>
            </w:pPr>
            <w:r>
              <w:rPr>
                <w:rFonts w:ascii="Times New Roman" w:hAnsi="Times New Roman"/>
                <w:sz w:val="24"/>
                <w:szCs w:val="24"/>
                <w:shd w:val="clear" w:color="auto" w:fill="FFFFFF"/>
              </w:rPr>
              <w:t>установление доброжелательной, доверительной атмосферы, хорошего эмоционального настроя и обстановки совместного родительского творчества, способствующая сближению детей, родителей и педагогов</w:t>
            </w:r>
          </w:p>
        </w:tc>
        <w:tc>
          <w:tcPr>
            <w:tcW w:w="4678" w:type="dxa"/>
            <w:tcBorders>
              <w:top w:val="single" w:sz="4" w:space="0" w:color="auto"/>
              <w:left w:val="single" w:sz="4" w:space="0" w:color="auto"/>
              <w:bottom w:val="single" w:sz="4" w:space="0" w:color="auto"/>
              <w:right w:val="single" w:sz="4" w:space="0" w:color="auto"/>
            </w:tcBorders>
            <w:hideMark/>
          </w:tcPr>
          <w:p w:rsidR="00D84B9B" w:rsidRDefault="00D84B9B" w:rsidP="006F0CF3">
            <w:pPr>
              <w:shd w:val="clear" w:color="auto" w:fill="FFFFFF"/>
              <w:spacing w:after="0" w:line="240" w:lineRule="auto"/>
              <w:jc w:val="both"/>
              <w:rPr>
                <w:rFonts w:cs="Calibri"/>
                <w:sz w:val="24"/>
                <w:szCs w:val="24"/>
              </w:rPr>
            </w:pPr>
            <w:r>
              <w:rPr>
                <w:rFonts w:ascii="Times New Roman" w:hAnsi="Times New Roman"/>
                <w:sz w:val="24"/>
                <w:szCs w:val="24"/>
                <w:shd w:val="clear" w:color="auto" w:fill="FFFFFF"/>
              </w:rPr>
              <w:t>-узнают новое о профессии, об окружающем мире, а главное – запоминают, т.к. это не обычное занятие, его ведет новый человек. Новый человек вызывает интерес; активизирует внимание, память;</w:t>
            </w:r>
          </w:p>
          <w:p w:rsidR="00D84B9B" w:rsidRDefault="00D84B9B" w:rsidP="006F0CF3">
            <w:pPr>
              <w:shd w:val="clear" w:color="auto" w:fill="FFFFFF"/>
              <w:spacing w:after="0" w:line="240" w:lineRule="auto"/>
              <w:jc w:val="both"/>
              <w:rPr>
                <w:rFonts w:cs="Calibri"/>
                <w:sz w:val="24"/>
                <w:szCs w:val="24"/>
              </w:rPr>
            </w:pPr>
            <w:r>
              <w:rPr>
                <w:rFonts w:ascii="Times New Roman" w:hAnsi="Times New Roman"/>
                <w:sz w:val="24"/>
                <w:szCs w:val="24"/>
                <w:shd w:val="clear" w:color="auto" w:fill="FFFFFF"/>
              </w:rPr>
              <w:t>-учатся слушать, слышать, задавать вопросы;</w:t>
            </w:r>
          </w:p>
          <w:p w:rsidR="00D84B9B" w:rsidRDefault="00D84B9B" w:rsidP="006F0CF3">
            <w:pPr>
              <w:shd w:val="clear" w:color="auto" w:fill="FFFFFF"/>
              <w:spacing w:after="0" w:line="240" w:lineRule="auto"/>
              <w:jc w:val="both"/>
              <w:rPr>
                <w:rFonts w:cs="Calibri"/>
                <w:sz w:val="24"/>
                <w:szCs w:val="24"/>
              </w:rPr>
            </w:pPr>
            <w:r>
              <w:rPr>
                <w:rFonts w:ascii="Times New Roman" w:hAnsi="Times New Roman"/>
                <w:sz w:val="24"/>
                <w:szCs w:val="24"/>
                <w:shd w:val="clear" w:color="auto" w:fill="FFFFFF"/>
              </w:rPr>
              <w:t>-видят своих родителей (маму, папу, бабушку и т.д.) в новой роли - «воспитатель»;</w:t>
            </w:r>
          </w:p>
          <w:p w:rsidR="00D84B9B" w:rsidRDefault="00D84B9B" w:rsidP="006F0CF3">
            <w:pPr>
              <w:shd w:val="clear" w:color="auto" w:fill="FFFFFF"/>
              <w:spacing w:after="0" w:line="240" w:lineRule="auto"/>
              <w:jc w:val="both"/>
              <w:rPr>
                <w:rFonts w:cs="Calibri"/>
                <w:sz w:val="24"/>
                <w:szCs w:val="24"/>
              </w:rPr>
            </w:pPr>
            <w:r>
              <w:rPr>
                <w:rFonts w:ascii="Times New Roman" w:hAnsi="Times New Roman"/>
                <w:sz w:val="24"/>
                <w:szCs w:val="24"/>
                <w:shd w:val="clear" w:color="auto" w:fill="FFFFFF"/>
              </w:rPr>
              <w:t>-получают образец, наглядный пример социальной активности;</w:t>
            </w:r>
          </w:p>
          <w:p w:rsidR="00D84B9B" w:rsidRDefault="00D84B9B" w:rsidP="006F0CF3">
            <w:pPr>
              <w:shd w:val="clear" w:color="auto" w:fill="FFFFFF"/>
              <w:spacing w:after="0" w:line="240" w:lineRule="auto"/>
              <w:jc w:val="both"/>
              <w:rPr>
                <w:rFonts w:cs="Calibri"/>
                <w:sz w:val="24"/>
                <w:szCs w:val="24"/>
              </w:rPr>
            </w:pPr>
            <w:r>
              <w:rPr>
                <w:rFonts w:ascii="Times New Roman" w:hAnsi="Times New Roman"/>
                <w:sz w:val="24"/>
                <w:szCs w:val="24"/>
                <w:shd w:val="clear" w:color="auto" w:fill="FFFFFF"/>
              </w:rPr>
              <w:t>-испытывают гордость, что именно его мама ведет «занятие», ее слушают другие дети, тем самым повышается самооценка ребенка.</w:t>
            </w:r>
          </w:p>
        </w:tc>
      </w:tr>
      <w:tr w:rsidR="00D84B9B" w:rsidTr="006F0CF3">
        <w:tc>
          <w:tcPr>
            <w:tcW w:w="1843" w:type="dxa"/>
            <w:tcBorders>
              <w:top w:val="single" w:sz="4" w:space="0" w:color="auto"/>
              <w:left w:val="single" w:sz="4" w:space="0" w:color="auto"/>
              <w:bottom w:val="single" w:sz="4" w:space="0" w:color="auto"/>
              <w:right w:val="single" w:sz="4" w:space="0" w:color="auto"/>
            </w:tcBorders>
            <w:hideMark/>
          </w:tcPr>
          <w:p w:rsidR="00D84B9B" w:rsidRDefault="00D84B9B" w:rsidP="006F0CF3">
            <w:pPr>
              <w:spacing w:after="0" w:line="240" w:lineRule="auto"/>
              <w:jc w:val="center"/>
              <w:rPr>
                <w:rFonts w:ascii="Times New Roman" w:hAnsi="Times New Roman"/>
                <w:b/>
                <w:sz w:val="24"/>
                <w:szCs w:val="24"/>
              </w:rPr>
            </w:pPr>
          </w:p>
          <w:p w:rsidR="00D84B9B" w:rsidRDefault="00D84B9B" w:rsidP="006F0CF3">
            <w:pPr>
              <w:spacing w:after="0" w:line="240" w:lineRule="auto"/>
              <w:jc w:val="center"/>
              <w:rPr>
                <w:rFonts w:ascii="Times New Roman" w:hAnsi="Times New Roman"/>
                <w:b/>
                <w:sz w:val="24"/>
                <w:szCs w:val="24"/>
              </w:rPr>
            </w:pPr>
          </w:p>
          <w:p w:rsidR="00D84B9B" w:rsidRDefault="00D84B9B" w:rsidP="006F0CF3">
            <w:pPr>
              <w:spacing w:after="0" w:line="240" w:lineRule="auto"/>
              <w:jc w:val="center"/>
              <w:rPr>
                <w:rFonts w:ascii="Times New Roman" w:hAnsi="Times New Roman"/>
                <w:b/>
                <w:sz w:val="24"/>
                <w:szCs w:val="24"/>
              </w:rPr>
            </w:pPr>
          </w:p>
          <w:p w:rsidR="00D84B9B" w:rsidRDefault="00D84B9B" w:rsidP="006F0CF3">
            <w:pPr>
              <w:spacing w:after="0" w:line="240" w:lineRule="auto"/>
              <w:jc w:val="center"/>
              <w:rPr>
                <w:rFonts w:ascii="Times New Roman" w:hAnsi="Times New Roman"/>
                <w:b/>
                <w:sz w:val="24"/>
                <w:szCs w:val="24"/>
              </w:rPr>
            </w:pPr>
          </w:p>
          <w:p w:rsidR="00D84B9B" w:rsidRDefault="00D84B9B" w:rsidP="006F0CF3">
            <w:pPr>
              <w:spacing w:after="0" w:line="240" w:lineRule="auto"/>
              <w:jc w:val="center"/>
              <w:rPr>
                <w:rFonts w:ascii="Times New Roman" w:hAnsi="Times New Roman"/>
                <w:b/>
                <w:sz w:val="24"/>
                <w:szCs w:val="24"/>
              </w:rPr>
            </w:pPr>
          </w:p>
          <w:p w:rsidR="00D84B9B" w:rsidRDefault="00D84B9B" w:rsidP="006F0CF3">
            <w:pPr>
              <w:spacing w:after="0" w:line="240" w:lineRule="auto"/>
              <w:jc w:val="center"/>
              <w:rPr>
                <w:rFonts w:ascii="Times New Roman" w:hAnsi="Times New Roman" w:cs="Times New Roman"/>
                <w:b/>
                <w:sz w:val="24"/>
                <w:szCs w:val="24"/>
              </w:rPr>
            </w:pPr>
            <w:r>
              <w:rPr>
                <w:rFonts w:ascii="Times New Roman" w:hAnsi="Times New Roman"/>
                <w:b/>
                <w:sz w:val="24"/>
                <w:szCs w:val="24"/>
              </w:rPr>
              <w:t>«Постеры» индивидуальных достижение детей</w:t>
            </w:r>
          </w:p>
        </w:tc>
        <w:tc>
          <w:tcPr>
            <w:tcW w:w="3260" w:type="dxa"/>
            <w:tcBorders>
              <w:top w:val="single" w:sz="4" w:space="0" w:color="auto"/>
              <w:left w:val="single" w:sz="4" w:space="0" w:color="auto"/>
              <w:bottom w:val="single" w:sz="4" w:space="0" w:color="auto"/>
              <w:right w:val="single" w:sz="4" w:space="0" w:color="auto"/>
            </w:tcBorders>
          </w:tcPr>
          <w:p w:rsidR="00D84B9B" w:rsidRDefault="00D84B9B" w:rsidP="006F0CF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зафиксировать результаты развития воспитанника, его усилия, успехи и достижения в различных областях, продемонстрировать весь спектр его способностей, интересов и склонностей.</w:t>
            </w:r>
          </w:p>
          <w:p w:rsidR="00D84B9B" w:rsidRDefault="00D84B9B" w:rsidP="006F0CF3">
            <w:pPr>
              <w:spacing w:after="0" w:line="240" w:lineRule="auto"/>
              <w:jc w:val="both"/>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D84B9B" w:rsidRDefault="00D84B9B" w:rsidP="006F0CF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поддерживать интерес ребенка к виду деятельности;</w:t>
            </w:r>
          </w:p>
          <w:p w:rsidR="00D84B9B" w:rsidRDefault="00D84B9B" w:rsidP="006F0CF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поощрять его активность и самостоятельность;</w:t>
            </w:r>
          </w:p>
          <w:p w:rsidR="00D84B9B" w:rsidRDefault="00D84B9B" w:rsidP="006F0CF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содействовать индивидуализации образования дошкольника;</w:t>
            </w:r>
          </w:p>
          <w:p w:rsidR="00D84B9B" w:rsidRDefault="00D84B9B" w:rsidP="006F0CF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закладывать дополнительные предпосылки и возможности для успешной социализации;</w:t>
            </w:r>
          </w:p>
          <w:p w:rsidR="00D84B9B" w:rsidRDefault="00D84B9B" w:rsidP="006F0CF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укреплять взаимодействие с семьей воспитанника, повышать заинтересованность родителей (законных представителей) в результатах развития ребенка;</w:t>
            </w:r>
          </w:p>
          <w:p w:rsidR="00D84B9B" w:rsidRDefault="00D84B9B" w:rsidP="006F0CF3">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увеличить активность родителей (законных представителей) в совместной образовательной деятельности.</w:t>
            </w:r>
          </w:p>
        </w:tc>
      </w:tr>
      <w:tr w:rsidR="00D84B9B" w:rsidTr="006F0CF3">
        <w:tc>
          <w:tcPr>
            <w:tcW w:w="1843" w:type="dxa"/>
            <w:tcBorders>
              <w:top w:val="single" w:sz="4" w:space="0" w:color="auto"/>
              <w:left w:val="single" w:sz="4" w:space="0" w:color="auto"/>
              <w:bottom w:val="single" w:sz="4" w:space="0" w:color="auto"/>
              <w:right w:val="single" w:sz="4" w:space="0" w:color="auto"/>
            </w:tcBorders>
            <w:hideMark/>
          </w:tcPr>
          <w:p w:rsidR="00D84B9B" w:rsidRDefault="00D84B9B" w:rsidP="006F0CF3">
            <w:pPr>
              <w:spacing w:after="0" w:line="240" w:lineRule="auto"/>
              <w:jc w:val="center"/>
              <w:rPr>
                <w:rFonts w:ascii="Times New Roman" w:hAnsi="Times New Roman"/>
                <w:b/>
                <w:sz w:val="24"/>
                <w:szCs w:val="24"/>
              </w:rPr>
            </w:pPr>
          </w:p>
          <w:p w:rsidR="00D84B9B" w:rsidRDefault="00D84B9B" w:rsidP="006F0CF3">
            <w:pPr>
              <w:spacing w:after="0" w:line="240" w:lineRule="auto"/>
              <w:jc w:val="center"/>
              <w:rPr>
                <w:rFonts w:ascii="Times New Roman" w:hAnsi="Times New Roman"/>
                <w:b/>
                <w:sz w:val="24"/>
                <w:szCs w:val="24"/>
              </w:rPr>
            </w:pPr>
          </w:p>
          <w:p w:rsidR="00D84B9B" w:rsidRDefault="00D84B9B" w:rsidP="006F0CF3">
            <w:pPr>
              <w:spacing w:after="0" w:line="240" w:lineRule="auto"/>
              <w:jc w:val="center"/>
              <w:rPr>
                <w:rFonts w:ascii="Times New Roman" w:hAnsi="Times New Roman"/>
                <w:b/>
                <w:sz w:val="24"/>
                <w:szCs w:val="24"/>
              </w:rPr>
            </w:pPr>
          </w:p>
          <w:p w:rsidR="00D84B9B" w:rsidRDefault="00D84B9B" w:rsidP="006F0CF3">
            <w:pPr>
              <w:spacing w:after="0" w:line="240" w:lineRule="auto"/>
              <w:jc w:val="center"/>
              <w:rPr>
                <w:rFonts w:ascii="Times New Roman" w:hAnsi="Times New Roman"/>
                <w:b/>
                <w:sz w:val="24"/>
                <w:szCs w:val="24"/>
              </w:rPr>
            </w:pPr>
          </w:p>
          <w:p w:rsidR="00D84B9B" w:rsidRDefault="00D84B9B" w:rsidP="006F0CF3">
            <w:pPr>
              <w:spacing w:after="0" w:line="240" w:lineRule="auto"/>
              <w:jc w:val="center"/>
              <w:rPr>
                <w:rFonts w:ascii="Times New Roman" w:hAnsi="Times New Roman"/>
                <w:b/>
                <w:sz w:val="24"/>
                <w:szCs w:val="24"/>
              </w:rPr>
            </w:pPr>
          </w:p>
          <w:p w:rsidR="00D84B9B" w:rsidRDefault="00D84B9B" w:rsidP="006F0CF3">
            <w:pPr>
              <w:spacing w:after="0" w:line="240" w:lineRule="auto"/>
              <w:jc w:val="center"/>
              <w:rPr>
                <w:rFonts w:ascii="Times New Roman" w:hAnsi="Times New Roman"/>
                <w:b/>
                <w:sz w:val="24"/>
                <w:szCs w:val="24"/>
              </w:rPr>
            </w:pPr>
          </w:p>
          <w:p w:rsidR="00D84B9B" w:rsidRDefault="00D84B9B" w:rsidP="006F0CF3">
            <w:pPr>
              <w:spacing w:after="0" w:line="240" w:lineRule="auto"/>
              <w:jc w:val="center"/>
              <w:rPr>
                <w:rFonts w:ascii="Times New Roman" w:hAnsi="Times New Roman"/>
                <w:b/>
                <w:sz w:val="24"/>
                <w:szCs w:val="24"/>
              </w:rPr>
            </w:pPr>
            <w:r>
              <w:rPr>
                <w:rFonts w:ascii="Times New Roman" w:hAnsi="Times New Roman"/>
                <w:b/>
                <w:sz w:val="24"/>
                <w:szCs w:val="24"/>
              </w:rPr>
              <w:t>«Образовательные афиши»</w:t>
            </w:r>
          </w:p>
        </w:tc>
        <w:tc>
          <w:tcPr>
            <w:tcW w:w="3260" w:type="dxa"/>
            <w:tcBorders>
              <w:top w:val="single" w:sz="4" w:space="0" w:color="auto"/>
              <w:left w:val="single" w:sz="4" w:space="0" w:color="auto"/>
              <w:bottom w:val="single" w:sz="4" w:space="0" w:color="auto"/>
              <w:right w:val="single" w:sz="4" w:space="0" w:color="auto"/>
            </w:tcBorders>
          </w:tcPr>
          <w:p w:rsidR="00D84B9B" w:rsidRDefault="00D84B9B" w:rsidP="006F0CF3">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вовлечение родителей (законных представителей) обучающихся в образовательную деятельность группы или ДОУ.</w:t>
            </w:r>
          </w:p>
          <w:p w:rsidR="00D84B9B" w:rsidRDefault="00D84B9B" w:rsidP="006F0CF3">
            <w:pPr>
              <w:spacing w:after="0" w:line="240" w:lineRule="auto"/>
              <w:jc w:val="both"/>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D84B9B" w:rsidRDefault="00D84B9B" w:rsidP="006F0CF3">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знакомство родителей (законных представителей) с тематическими неделями группы;</w:t>
            </w:r>
          </w:p>
          <w:p w:rsidR="00D84B9B" w:rsidRDefault="00D84B9B" w:rsidP="006F0CF3">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знакомство родителей (законных представителей) с теми мероприятиями, которые они могут посетить как пассивные или как активные участники;</w:t>
            </w:r>
          </w:p>
          <w:p w:rsidR="00D84B9B" w:rsidRDefault="00D84B9B" w:rsidP="006F0CF3">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обеспечение психолого-педагогической поддержки родителей (законных представителей) обучающихся, повышение их компетентности в вопросах развития и образования детей;</w:t>
            </w:r>
          </w:p>
          <w:p w:rsidR="00D84B9B" w:rsidRDefault="00D84B9B" w:rsidP="006F0CF3">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изучение активности включения в образовательную деятельность группы или </w:t>
            </w:r>
            <w:r>
              <w:rPr>
                <w:rFonts w:ascii="Times New Roman" w:hAnsi="Times New Roman"/>
                <w:sz w:val="24"/>
                <w:szCs w:val="24"/>
                <w:shd w:val="clear" w:color="auto" w:fill="FFFFFF"/>
              </w:rPr>
              <w:lastRenderedPageBreak/>
              <w:t>ДОО родителей (законных представителей), определение педагогами наиболее интересных форм взаимодействия по мнению родителей (законных представителей).</w:t>
            </w:r>
          </w:p>
        </w:tc>
      </w:tr>
    </w:tbl>
    <w:p w:rsidR="00A14B03" w:rsidRPr="00E17334" w:rsidRDefault="00A14B03" w:rsidP="00D42459">
      <w:pPr>
        <w:pStyle w:val="a3"/>
        <w:ind w:firstLine="680"/>
        <w:jc w:val="both"/>
        <w:rPr>
          <w:rFonts w:ascii="Times New Roman" w:hAnsi="Times New Roman" w:cs="Times New Roman"/>
          <w:b/>
        </w:rPr>
      </w:pPr>
    </w:p>
    <w:p w:rsidR="00A14B03" w:rsidRPr="00D84B9B" w:rsidRDefault="00A14B03" w:rsidP="00D84B9B">
      <w:pPr>
        <w:spacing w:after="0" w:line="240" w:lineRule="auto"/>
        <w:ind w:firstLine="680"/>
        <w:jc w:val="center"/>
        <w:rPr>
          <w:rFonts w:ascii="Times New Roman" w:eastAsia="Calibri" w:hAnsi="Times New Roman" w:cs="Times New Roman"/>
          <w:b/>
          <w:sz w:val="24"/>
          <w:szCs w:val="28"/>
          <w:lang w:eastAsia="en-US"/>
        </w:rPr>
      </w:pPr>
      <w:r w:rsidRPr="00E17334">
        <w:rPr>
          <w:rFonts w:ascii="Times New Roman" w:eastAsia="Calibri" w:hAnsi="Times New Roman" w:cs="Times New Roman"/>
          <w:b/>
          <w:color w:val="000000"/>
          <w:sz w:val="24"/>
          <w:szCs w:val="24"/>
          <w:lang w:eastAsia="en-US"/>
        </w:rPr>
        <w:t>2.</w:t>
      </w:r>
      <w:r w:rsidR="00D84B9B">
        <w:rPr>
          <w:rFonts w:ascii="Times New Roman" w:eastAsia="Calibri" w:hAnsi="Times New Roman" w:cs="Times New Roman"/>
          <w:b/>
          <w:color w:val="000000"/>
          <w:sz w:val="24"/>
          <w:szCs w:val="24"/>
          <w:lang w:eastAsia="en-US"/>
        </w:rPr>
        <w:t>5</w:t>
      </w:r>
      <w:r w:rsidRPr="00E17334">
        <w:rPr>
          <w:rFonts w:ascii="Times New Roman" w:eastAsia="Calibri" w:hAnsi="Times New Roman" w:cs="Times New Roman"/>
          <w:b/>
          <w:color w:val="000000"/>
          <w:sz w:val="24"/>
          <w:szCs w:val="24"/>
          <w:lang w:eastAsia="en-US"/>
        </w:rPr>
        <w:t xml:space="preserve"> </w:t>
      </w:r>
      <w:r w:rsidRPr="00E17334">
        <w:rPr>
          <w:rFonts w:ascii="Times New Roman" w:eastAsia="Calibri" w:hAnsi="Times New Roman" w:cs="Times New Roman"/>
          <w:b/>
          <w:sz w:val="24"/>
          <w:szCs w:val="28"/>
          <w:lang w:eastAsia="en-US"/>
        </w:rPr>
        <w:t>Особенности взаимодействия с семьями воспитанников</w:t>
      </w:r>
    </w:p>
    <w:p w:rsidR="00A14B03" w:rsidRPr="00E17334" w:rsidRDefault="00A14B03" w:rsidP="00D42459">
      <w:pPr>
        <w:spacing w:after="0" w:line="240" w:lineRule="auto"/>
        <w:ind w:firstLine="680"/>
        <w:jc w:val="both"/>
        <w:rPr>
          <w:rFonts w:ascii="Times New Roman" w:eastAsia="Arial Unicode MS" w:hAnsi="Times New Roman" w:cs="Times New Roman"/>
          <w:color w:val="000000"/>
          <w:sz w:val="24"/>
          <w:szCs w:val="24"/>
        </w:rPr>
      </w:pPr>
      <w:r w:rsidRPr="00E17334">
        <w:rPr>
          <w:rFonts w:ascii="Times New Roman" w:eastAsia="Arial Unicode MS" w:hAnsi="Times New Roman" w:cs="Times New Roman"/>
          <w:color w:val="000000"/>
          <w:sz w:val="24"/>
          <w:szCs w:val="24"/>
        </w:rPr>
        <w:t>Одним из важных принципов технологии реализации рабочей программы</w:t>
      </w:r>
      <w:r w:rsidRPr="00E17334">
        <w:rPr>
          <w:rFonts w:ascii="Times New Roman" w:eastAsia="Arial Unicode MS" w:hAnsi="Times New Roman" w:cs="Times New Roman"/>
          <w:color w:val="C00000"/>
          <w:sz w:val="24"/>
          <w:szCs w:val="24"/>
        </w:rPr>
        <w:t xml:space="preserve"> </w:t>
      </w:r>
      <w:r w:rsidRPr="00E17334">
        <w:rPr>
          <w:rFonts w:ascii="Times New Roman" w:eastAsia="Arial Unicode MS" w:hAnsi="Times New Roman" w:cs="Times New Roman"/>
          <w:color w:val="000000"/>
          <w:sz w:val="24"/>
          <w:szCs w:val="24"/>
        </w:rPr>
        <w:t xml:space="preserve">младшей группы является совместное с родителями воспитание и развитие дошкольников, вовлечение родителей в образовательный </w:t>
      </w:r>
      <w:r w:rsidR="00BE4652" w:rsidRPr="00E17334">
        <w:rPr>
          <w:rFonts w:ascii="Times New Roman" w:eastAsia="Arial Unicode MS" w:hAnsi="Times New Roman" w:cs="Times New Roman"/>
          <w:color w:val="000000"/>
          <w:sz w:val="24"/>
          <w:szCs w:val="24"/>
        </w:rPr>
        <w:t>процесс дошкольного учреждения.</w:t>
      </w:r>
    </w:p>
    <w:p w:rsidR="00A14B03" w:rsidRPr="00E17334" w:rsidRDefault="00A14B03" w:rsidP="00D42459">
      <w:pPr>
        <w:spacing w:after="0" w:line="240" w:lineRule="auto"/>
        <w:ind w:firstLine="680"/>
        <w:jc w:val="both"/>
        <w:rPr>
          <w:rFonts w:ascii="Times New Roman" w:eastAsia="Arial Unicode MS" w:hAnsi="Times New Roman" w:cs="Times New Roman"/>
          <w:color w:val="000000"/>
          <w:sz w:val="24"/>
          <w:szCs w:val="24"/>
        </w:rPr>
      </w:pPr>
      <w:r w:rsidRPr="00E17334">
        <w:rPr>
          <w:rFonts w:ascii="Times New Roman" w:eastAsia="Arial Unicode MS" w:hAnsi="Times New Roman" w:cs="Times New Roman"/>
          <w:b/>
          <w:color w:val="000000"/>
          <w:sz w:val="24"/>
          <w:szCs w:val="24"/>
        </w:rPr>
        <w:t>Задачи</w:t>
      </w:r>
      <w:r w:rsidRPr="00E17334">
        <w:rPr>
          <w:rFonts w:ascii="Times New Roman" w:eastAsia="Arial Unicode MS" w:hAnsi="Times New Roman" w:cs="Times New Roman"/>
          <w:color w:val="000000"/>
          <w:sz w:val="24"/>
          <w:szCs w:val="24"/>
        </w:rPr>
        <w:t xml:space="preserve"> взаимодействия педагога с семьями дошкольников:</w:t>
      </w:r>
    </w:p>
    <w:p w:rsidR="00A14B03" w:rsidRPr="00E17334" w:rsidRDefault="00A14B03" w:rsidP="00D42459">
      <w:pPr>
        <w:spacing w:after="0" w:line="240" w:lineRule="auto"/>
        <w:ind w:firstLine="680"/>
        <w:jc w:val="both"/>
        <w:rPr>
          <w:rFonts w:ascii="Times New Roman" w:eastAsia="Arial Unicode MS" w:hAnsi="Times New Roman" w:cs="Times New Roman"/>
          <w:color w:val="000000"/>
          <w:sz w:val="24"/>
          <w:szCs w:val="24"/>
        </w:rPr>
      </w:pPr>
      <w:r w:rsidRPr="00E17334">
        <w:rPr>
          <w:rFonts w:ascii="Times New Roman" w:eastAsia="Arial Unicode MS" w:hAnsi="Times New Roman" w:cs="Times New Roman"/>
          <w:color w:val="000000"/>
          <w:sz w:val="24"/>
          <w:szCs w:val="24"/>
        </w:rPr>
        <w:t>1.Познакомить родителей с особенностями физического, социально-личностного, познавательного и художественного развития детей дошкольного возраста и адаптации их к условиям дошкольного учреждения.</w:t>
      </w:r>
    </w:p>
    <w:p w:rsidR="00A14B03" w:rsidRPr="00E17334" w:rsidRDefault="00A14B03" w:rsidP="00D42459">
      <w:pPr>
        <w:spacing w:after="0" w:line="240" w:lineRule="auto"/>
        <w:ind w:firstLine="680"/>
        <w:jc w:val="both"/>
        <w:rPr>
          <w:rFonts w:ascii="Times New Roman" w:eastAsia="Arial Unicode MS" w:hAnsi="Times New Roman" w:cs="Times New Roman"/>
          <w:color w:val="000000"/>
          <w:sz w:val="24"/>
          <w:szCs w:val="24"/>
        </w:rPr>
      </w:pPr>
      <w:r w:rsidRPr="00E17334">
        <w:rPr>
          <w:rFonts w:ascii="Times New Roman" w:eastAsia="Arial Unicode MS" w:hAnsi="Times New Roman" w:cs="Times New Roman"/>
          <w:color w:val="000000"/>
          <w:sz w:val="24"/>
          <w:szCs w:val="24"/>
        </w:rPr>
        <w:t>2.Помочь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A14B03" w:rsidRPr="00E17334" w:rsidRDefault="00A14B03" w:rsidP="00D42459">
      <w:pPr>
        <w:spacing w:after="0" w:line="240" w:lineRule="auto"/>
        <w:ind w:firstLine="680"/>
        <w:jc w:val="both"/>
        <w:rPr>
          <w:rFonts w:ascii="Times New Roman" w:eastAsia="Arial Unicode MS" w:hAnsi="Times New Roman" w:cs="Times New Roman"/>
          <w:color w:val="000000"/>
          <w:sz w:val="24"/>
          <w:szCs w:val="24"/>
        </w:rPr>
      </w:pPr>
      <w:r w:rsidRPr="00E17334">
        <w:rPr>
          <w:rFonts w:ascii="Times New Roman" w:eastAsia="Arial Unicode MS" w:hAnsi="Times New Roman" w:cs="Times New Roman"/>
          <w:color w:val="000000"/>
          <w:sz w:val="24"/>
          <w:szCs w:val="24"/>
        </w:rPr>
        <w:t>3.Познакомить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A14B03" w:rsidRPr="00E17334" w:rsidRDefault="00A14B03" w:rsidP="00D42459">
      <w:pPr>
        <w:spacing w:after="0" w:line="240" w:lineRule="auto"/>
        <w:ind w:firstLine="680"/>
        <w:jc w:val="both"/>
        <w:rPr>
          <w:rFonts w:ascii="Times New Roman" w:eastAsia="Arial Unicode MS" w:hAnsi="Times New Roman" w:cs="Times New Roman"/>
          <w:color w:val="000000"/>
          <w:sz w:val="24"/>
          <w:szCs w:val="24"/>
        </w:rPr>
      </w:pPr>
      <w:r w:rsidRPr="00E17334">
        <w:rPr>
          <w:rFonts w:ascii="Times New Roman" w:eastAsia="Arial Unicode MS" w:hAnsi="Times New Roman" w:cs="Times New Roman"/>
          <w:color w:val="000000"/>
          <w:sz w:val="24"/>
          <w:szCs w:val="24"/>
        </w:rPr>
        <w:t>4.Совместно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A14B03" w:rsidRPr="00E17334" w:rsidRDefault="00A14B03" w:rsidP="00D42459">
      <w:pPr>
        <w:spacing w:after="0" w:line="240" w:lineRule="auto"/>
        <w:ind w:firstLine="680"/>
        <w:jc w:val="both"/>
        <w:rPr>
          <w:rFonts w:ascii="Times New Roman" w:eastAsia="Arial Unicode MS" w:hAnsi="Times New Roman" w:cs="Times New Roman"/>
          <w:color w:val="000000"/>
          <w:sz w:val="24"/>
          <w:szCs w:val="24"/>
        </w:rPr>
      </w:pPr>
      <w:r w:rsidRPr="00E17334">
        <w:rPr>
          <w:rFonts w:ascii="Times New Roman" w:eastAsia="Arial Unicode MS" w:hAnsi="Times New Roman" w:cs="Times New Roman"/>
          <w:color w:val="000000"/>
          <w:sz w:val="24"/>
          <w:szCs w:val="24"/>
        </w:rPr>
        <w:t>5.Помочь родителям в обогащении сенсорного опыта ребенка, развитии его любознательности, накоплении первых представлений о предметном, природном и соц</w:t>
      </w:r>
      <w:r w:rsidR="00BE4652" w:rsidRPr="00E17334">
        <w:rPr>
          <w:rFonts w:ascii="Times New Roman" w:eastAsia="Arial Unicode MS" w:hAnsi="Times New Roman" w:cs="Times New Roman"/>
          <w:color w:val="000000"/>
          <w:sz w:val="24"/>
          <w:szCs w:val="24"/>
        </w:rPr>
        <w:t>иальном мире</w:t>
      </w:r>
    </w:p>
    <w:p w:rsidR="00A14B03" w:rsidRPr="00E17334" w:rsidRDefault="00A14B03" w:rsidP="00D42459">
      <w:pPr>
        <w:spacing w:after="0" w:line="240" w:lineRule="auto"/>
        <w:ind w:firstLine="680"/>
        <w:jc w:val="both"/>
        <w:rPr>
          <w:rFonts w:ascii="Times New Roman" w:eastAsia="Arial Unicode MS" w:hAnsi="Times New Roman" w:cs="Times New Roman"/>
          <w:color w:val="000000"/>
          <w:sz w:val="24"/>
          <w:szCs w:val="24"/>
        </w:rPr>
      </w:pPr>
      <w:r w:rsidRPr="00E17334">
        <w:rPr>
          <w:rFonts w:ascii="Times New Roman" w:eastAsia="Arial Unicode MS" w:hAnsi="Times New Roman" w:cs="Times New Roman"/>
          <w:color w:val="000000"/>
          <w:sz w:val="24"/>
          <w:szCs w:val="24"/>
        </w:rPr>
        <w:t>6.Развивать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bookmarkEnd w:id="7"/>
    <w:p w:rsidR="000C6B34" w:rsidRPr="00E17334" w:rsidRDefault="000C6B34" w:rsidP="00D42459">
      <w:pPr>
        <w:pStyle w:val="a3"/>
        <w:ind w:firstLine="680"/>
        <w:jc w:val="both"/>
        <w:rPr>
          <w:rFonts w:ascii="Times New Roman" w:hAnsi="Times New Roman" w:cs="Times New Roman"/>
        </w:rPr>
      </w:pPr>
    </w:p>
    <w:p w:rsidR="00B20F65" w:rsidRPr="00E17334" w:rsidRDefault="00F868C7" w:rsidP="00A62F14">
      <w:pPr>
        <w:spacing w:line="240" w:lineRule="auto"/>
        <w:ind w:firstLine="680"/>
        <w:jc w:val="center"/>
        <w:rPr>
          <w:rFonts w:ascii="Times New Roman" w:hAnsi="Times New Roman" w:cs="Times New Roman"/>
          <w:b/>
          <w:sz w:val="24"/>
          <w:szCs w:val="24"/>
        </w:rPr>
      </w:pPr>
      <w:r w:rsidRPr="00E17334">
        <w:rPr>
          <w:rFonts w:ascii="Times New Roman" w:hAnsi="Times New Roman" w:cs="Times New Roman"/>
          <w:b/>
          <w:sz w:val="24"/>
          <w:szCs w:val="24"/>
        </w:rPr>
        <w:t>Перспективный план</w:t>
      </w:r>
      <w:r w:rsidR="00736534" w:rsidRPr="00E17334">
        <w:rPr>
          <w:rFonts w:ascii="Times New Roman" w:hAnsi="Times New Roman" w:cs="Times New Roman"/>
          <w:b/>
          <w:sz w:val="24"/>
          <w:szCs w:val="24"/>
        </w:rPr>
        <w:t xml:space="preserve"> по взаимодействию с родителями</w:t>
      </w:r>
      <w:r w:rsidR="005B5D3F" w:rsidRPr="00E17334">
        <w:rPr>
          <w:rFonts w:ascii="Times New Roman" w:hAnsi="Times New Roman" w:cs="Times New Roman"/>
          <w:b/>
          <w:sz w:val="24"/>
          <w:szCs w:val="24"/>
        </w:rPr>
        <w:t xml:space="preserve"> </w:t>
      </w:r>
      <w:r w:rsidRPr="00E17334">
        <w:rPr>
          <w:rFonts w:ascii="Times New Roman" w:hAnsi="Times New Roman" w:cs="Times New Roman"/>
          <w:b/>
          <w:sz w:val="24"/>
          <w:szCs w:val="24"/>
        </w:rPr>
        <w:t>(з</w:t>
      </w:r>
      <w:r w:rsidR="00C91719" w:rsidRPr="00E17334">
        <w:rPr>
          <w:rFonts w:ascii="Times New Roman" w:hAnsi="Times New Roman" w:cs="Times New Roman"/>
          <w:b/>
          <w:sz w:val="24"/>
          <w:szCs w:val="24"/>
        </w:rPr>
        <w:t xml:space="preserve">аконными представителями) на </w:t>
      </w:r>
      <w:r w:rsidR="00B20F65" w:rsidRPr="00E17334">
        <w:rPr>
          <w:rFonts w:ascii="Times New Roman" w:hAnsi="Times New Roman" w:cs="Times New Roman"/>
          <w:b/>
          <w:sz w:val="24"/>
          <w:szCs w:val="24"/>
        </w:rPr>
        <w:t>2021-2022</w:t>
      </w:r>
      <w:r w:rsidRPr="00E17334">
        <w:rPr>
          <w:rFonts w:ascii="Times New Roman" w:hAnsi="Times New Roman" w:cs="Times New Roman"/>
          <w:b/>
          <w:sz w:val="24"/>
          <w:szCs w:val="24"/>
        </w:rPr>
        <w:t xml:space="preserve"> год.</w:t>
      </w: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126"/>
        <w:gridCol w:w="2835"/>
        <w:gridCol w:w="4110"/>
      </w:tblGrid>
      <w:tr w:rsidR="00B20F65" w:rsidRPr="00E17334" w:rsidTr="00A62F14">
        <w:tc>
          <w:tcPr>
            <w:tcW w:w="1135" w:type="dxa"/>
            <w:shd w:val="clear" w:color="auto" w:fill="auto"/>
          </w:tcPr>
          <w:p w:rsidR="00B20F65" w:rsidRPr="00E17334" w:rsidRDefault="00B20F65" w:rsidP="00492ABB">
            <w:pPr>
              <w:tabs>
                <w:tab w:val="left" w:pos="4704"/>
              </w:tabs>
              <w:spacing w:after="0" w:line="240" w:lineRule="auto"/>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Месяц</w:t>
            </w:r>
          </w:p>
        </w:tc>
        <w:tc>
          <w:tcPr>
            <w:tcW w:w="2126" w:type="dxa"/>
            <w:shd w:val="clear" w:color="auto" w:fill="auto"/>
          </w:tcPr>
          <w:p w:rsidR="00B20F65" w:rsidRPr="00E17334" w:rsidRDefault="00B20F65" w:rsidP="00A62F14">
            <w:pPr>
              <w:tabs>
                <w:tab w:val="left" w:pos="4704"/>
              </w:tabs>
              <w:spacing w:after="0" w:line="240" w:lineRule="auto"/>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Тематическое планирование, сроки реализации</w:t>
            </w:r>
          </w:p>
        </w:tc>
        <w:tc>
          <w:tcPr>
            <w:tcW w:w="2835" w:type="dxa"/>
            <w:shd w:val="clear" w:color="auto" w:fill="auto"/>
          </w:tcPr>
          <w:p w:rsidR="00B20F65" w:rsidRPr="00E17334" w:rsidRDefault="00B20F65" w:rsidP="00492ABB">
            <w:pPr>
              <w:tabs>
                <w:tab w:val="left" w:pos="4704"/>
              </w:tabs>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Форма взаимодействия</w:t>
            </w:r>
          </w:p>
        </w:tc>
        <w:tc>
          <w:tcPr>
            <w:tcW w:w="4110" w:type="dxa"/>
            <w:shd w:val="clear" w:color="auto" w:fill="auto"/>
          </w:tcPr>
          <w:p w:rsidR="00B20F65" w:rsidRPr="00E17334" w:rsidRDefault="00B20F65" w:rsidP="00A62F14">
            <w:pPr>
              <w:tabs>
                <w:tab w:val="left" w:pos="4704"/>
              </w:tabs>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Название</w:t>
            </w:r>
          </w:p>
        </w:tc>
      </w:tr>
      <w:tr w:rsidR="00B20F65" w:rsidRPr="00E17334" w:rsidTr="00A62F14">
        <w:tc>
          <w:tcPr>
            <w:tcW w:w="1135" w:type="dxa"/>
            <w:vMerge w:val="restart"/>
            <w:shd w:val="clear" w:color="auto" w:fill="auto"/>
            <w:textDirection w:val="btLr"/>
          </w:tcPr>
          <w:p w:rsidR="00B20F65" w:rsidRPr="00E17334" w:rsidRDefault="00FC11F8" w:rsidP="00A62F14">
            <w:pPr>
              <w:tabs>
                <w:tab w:val="left" w:pos="4704"/>
              </w:tabs>
              <w:spacing w:after="0" w:line="240" w:lineRule="auto"/>
              <w:ind w:firstLine="680"/>
              <w:jc w:val="both"/>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 xml:space="preserve">                  </w:t>
            </w:r>
            <w:r w:rsidR="00B20F65" w:rsidRPr="00E17334">
              <w:rPr>
                <w:rFonts w:ascii="Times New Roman" w:eastAsia="Calibri" w:hAnsi="Times New Roman" w:cs="Times New Roman"/>
                <w:b/>
                <w:sz w:val="24"/>
                <w:szCs w:val="24"/>
                <w:lang w:eastAsia="en-US"/>
              </w:rPr>
              <w:t>сентябрь</w:t>
            </w:r>
          </w:p>
        </w:tc>
        <w:tc>
          <w:tcPr>
            <w:tcW w:w="2126" w:type="dxa"/>
            <w:vMerge w:val="restart"/>
            <w:shd w:val="clear" w:color="auto" w:fill="auto"/>
          </w:tcPr>
          <w:p w:rsidR="00FC11F8" w:rsidRPr="00E17334" w:rsidRDefault="00FC11F8" w:rsidP="00FC11F8">
            <w:pPr>
              <w:spacing w:after="0" w:line="240" w:lineRule="auto"/>
              <w:jc w:val="center"/>
              <w:rPr>
                <w:rFonts w:ascii="Times New Roman" w:eastAsia="Calibri" w:hAnsi="Times New Roman" w:cs="Times New Roman"/>
                <w:b/>
                <w:sz w:val="24"/>
                <w:szCs w:val="24"/>
                <w:lang w:eastAsia="en-US"/>
              </w:rPr>
            </w:pPr>
          </w:p>
          <w:p w:rsidR="00FC11F8" w:rsidRPr="00E17334" w:rsidRDefault="00FC11F8" w:rsidP="00FC11F8">
            <w:pPr>
              <w:spacing w:after="0" w:line="240" w:lineRule="auto"/>
              <w:jc w:val="center"/>
              <w:rPr>
                <w:rFonts w:ascii="Times New Roman" w:eastAsia="Calibri" w:hAnsi="Times New Roman" w:cs="Times New Roman"/>
                <w:b/>
                <w:sz w:val="24"/>
                <w:szCs w:val="24"/>
                <w:lang w:eastAsia="en-US"/>
              </w:rPr>
            </w:pPr>
          </w:p>
          <w:p w:rsidR="00FC11F8" w:rsidRPr="00E17334" w:rsidRDefault="00FC11F8" w:rsidP="00FC11F8">
            <w:pPr>
              <w:spacing w:after="0" w:line="240" w:lineRule="auto"/>
              <w:jc w:val="center"/>
              <w:rPr>
                <w:rFonts w:ascii="Times New Roman" w:eastAsia="Calibri" w:hAnsi="Times New Roman" w:cs="Times New Roman"/>
                <w:b/>
                <w:sz w:val="24"/>
                <w:szCs w:val="24"/>
                <w:lang w:eastAsia="en-US"/>
              </w:rPr>
            </w:pPr>
          </w:p>
          <w:p w:rsidR="00FC11F8" w:rsidRPr="00E17334" w:rsidRDefault="00FC11F8" w:rsidP="00FC11F8">
            <w:pPr>
              <w:spacing w:after="0" w:line="240" w:lineRule="auto"/>
              <w:jc w:val="center"/>
              <w:rPr>
                <w:rFonts w:ascii="Times New Roman" w:eastAsia="Calibri" w:hAnsi="Times New Roman" w:cs="Times New Roman"/>
                <w:b/>
                <w:sz w:val="24"/>
                <w:szCs w:val="24"/>
                <w:lang w:eastAsia="en-US"/>
              </w:rPr>
            </w:pPr>
          </w:p>
          <w:p w:rsidR="00FC11F8" w:rsidRPr="00E17334" w:rsidRDefault="00FC11F8" w:rsidP="00492ABB">
            <w:pPr>
              <w:spacing w:after="0" w:line="240" w:lineRule="auto"/>
              <w:rPr>
                <w:rFonts w:ascii="Times New Roman" w:eastAsia="Calibri" w:hAnsi="Times New Roman" w:cs="Times New Roman"/>
                <w:b/>
                <w:sz w:val="24"/>
                <w:szCs w:val="24"/>
                <w:lang w:eastAsia="en-US"/>
              </w:rPr>
            </w:pPr>
          </w:p>
          <w:p w:rsidR="00FC11F8" w:rsidRPr="00E17334" w:rsidRDefault="00FC11F8" w:rsidP="00FC11F8">
            <w:pPr>
              <w:spacing w:after="0" w:line="240" w:lineRule="auto"/>
              <w:jc w:val="center"/>
              <w:rPr>
                <w:rFonts w:ascii="Times New Roman" w:eastAsia="Calibri" w:hAnsi="Times New Roman" w:cs="Times New Roman"/>
                <w:b/>
                <w:sz w:val="24"/>
                <w:szCs w:val="24"/>
                <w:lang w:eastAsia="en-US"/>
              </w:rPr>
            </w:pPr>
          </w:p>
          <w:p w:rsidR="00B20F65" w:rsidRPr="00E17334" w:rsidRDefault="00B20F65" w:rsidP="00FC11F8">
            <w:pPr>
              <w:spacing w:after="0" w:line="240" w:lineRule="auto"/>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«Здравствуй, детский сад»</w:t>
            </w:r>
          </w:p>
          <w:p w:rsidR="00B20F65" w:rsidRPr="00E17334" w:rsidRDefault="00B20F65" w:rsidP="00FC11F8">
            <w:pPr>
              <w:spacing w:after="0" w:line="240" w:lineRule="auto"/>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(01.09.-10.09.)</w:t>
            </w:r>
          </w:p>
          <w:p w:rsidR="00B20F65" w:rsidRPr="00E17334" w:rsidRDefault="00B20F65" w:rsidP="00A62F14">
            <w:pPr>
              <w:spacing w:after="0" w:line="240" w:lineRule="auto"/>
              <w:ind w:firstLine="680"/>
              <w:jc w:val="both"/>
              <w:rPr>
                <w:rFonts w:ascii="Times New Roman" w:eastAsia="Calibri" w:hAnsi="Times New Roman" w:cs="Times New Roman"/>
                <w:b/>
                <w:sz w:val="24"/>
                <w:szCs w:val="24"/>
                <w:lang w:eastAsia="en-US"/>
              </w:rPr>
            </w:pPr>
          </w:p>
          <w:p w:rsidR="00B20F65" w:rsidRPr="00E17334" w:rsidRDefault="00B20F65" w:rsidP="00A62F14">
            <w:pPr>
              <w:spacing w:after="0" w:line="240" w:lineRule="auto"/>
              <w:ind w:firstLine="680"/>
              <w:jc w:val="both"/>
              <w:rPr>
                <w:rFonts w:ascii="Times New Roman" w:eastAsia="Calibri" w:hAnsi="Times New Roman" w:cs="Times New Roman"/>
                <w:b/>
                <w:sz w:val="24"/>
                <w:szCs w:val="24"/>
                <w:lang w:eastAsia="en-US"/>
              </w:rPr>
            </w:pPr>
          </w:p>
          <w:p w:rsidR="00B20F65" w:rsidRPr="00E17334" w:rsidRDefault="00B20F65" w:rsidP="00A62F14">
            <w:pPr>
              <w:spacing w:after="0" w:line="240" w:lineRule="auto"/>
              <w:ind w:firstLine="680"/>
              <w:jc w:val="both"/>
              <w:rPr>
                <w:rFonts w:ascii="Times New Roman" w:eastAsia="Calibri" w:hAnsi="Times New Roman" w:cs="Times New Roman"/>
                <w:b/>
                <w:sz w:val="24"/>
                <w:szCs w:val="24"/>
                <w:lang w:eastAsia="en-US"/>
              </w:rPr>
            </w:pPr>
          </w:p>
          <w:p w:rsidR="00B20F65" w:rsidRPr="00E17334" w:rsidRDefault="00B20F65" w:rsidP="00A62F14">
            <w:pPr>
              <w:spacing w:after="0" w:line="240" w:lineRule="auto"/>
              <w:ind w:firstLine="680"/>
              <w:jc w:val="both"/>
              <w:rPr>
                <w:rFonts w:ascii="Times New Roman" w:eastAsia="Calibri" w:hAnsi="Times New Roman" w:cs="Times New Roman"/>
                <w:b/>
                <w:sz w:val="24"/>
                <w:szCs w:val="24"/>
                <w:lang w:eastAsia="en-US"/>
              </w:rPr>
            </w:pPr>
          </w:p>
          <w:p w:rsidR="00B20F65" w:rsidRPr="00E17334" w:rsidRDefault="00B20F65" w:rsidP="00E17334">
            <w:pPr>
              <w:spacing w:after="0" w:line="240" w:lineRule="auto"/>
              <w:jc w:val="both"/>
              <w:rPr>
                <w:rFonts w:ascii="Times New Roman" w:eastAsia="Calibri" w:hAnsi="Times New Roman" w:cs="Times New Roman"/>
                <w:b/>
                <w:bCs/>
                <w:sz w:val="24"/>
                <w:szCs w:val="24"/>
                <w:lang w:eastAsia="en-US"/>
              </w:rPr>
            </w:pPr>
          </w:p>
        </w:tc>
        <w:tc>
          <w:tcPr>
            <w:tcW w:w="2835" w:type="dxa"/>
            <w:shd w:val="clear" w:color="auto" w:fill="auto"/>
          </w:tcPr>
          <w:p w:rsidR="00D84B9B" w:rsidRDefault="00D84B9B" w:rsidP="00636E6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36E6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Педагогическое образование</w:t>
            </w:r>
          </w:p>
        </w:tc>
        <w:tc>
          <w:tcPr>
            <w:tcW w:w="4110" w:type="dxa"/>
            <w:shd w:val="clear" w:color="auto" w:fill="auto"/>
          </w:tcPr>
          <w:p w:rsidR="00537D5C" w:rsidRPr="00E17334" w:rsidRDefault="00E17334" w:rsidP="00D84B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37D5C" w:rsidRPr="00E17334">
              <w:rPr>
                <w:rFonts w:ascii="Times New Roman" w:eastAsia="Times New Roman" w:hAnsi="Times New Roman" w:cs="Times New Roman"/>
                <w:sz w:val="24"/>
                <w:szCs w:val="24"/>
              </w:rPr>
              <w:t xml:space="preserve">Оформление «Уголка для родителей»: «Режим дня», «Расписание </w:t>
            </w:r>
            <w:r w:rsidR="00D84B9B">
              <w:rPr>
                <w:rFonts w:ascii="Times New Roman" w:eastAsia="Times New Roman" w:hAnsi="Times New Roman" w:cs="Times New Roman"/>
                <w:sz w:val="24"/>
                <w:szCs w:val="24"/>
              </w:rPr>
              <w:t>О</w:t>
            </w:r>
            <w:r w:rsidR="00537D5C" w:rsidRPr="00E17334">
              <w:rPr>
                <w:rFonts w:ascii="Times New Roman" w:eastAsia="Times New Roman" w:hAnsi="Times New Roman" w:cs="Times New Roman"/>
                <w:sz w:val="24"/>
                <w:szCs w:val="24"/>
              </w:rPr>
              <w:t>ОД».</w:t>
            </w:r>
          </w:p>
          <w:p w:rsidR="00B20F65" w:rsidRPr="00E17334" w:rsidRDefault="00E17334" w:rsidP="00D84B9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537D5C" w:rsidRPr="00E17334">
              <w:rPr>
                <w:rFonts w:ascii="Times New Roman" w:eastAsia="Times New Roman" w:hAnsi="Times New Roman" w:cs="Times New Roman"/>
                <w:sz w:val="24"/>
                <w:szCs w:val="24"/>
              </w:rPr>
              <w:t>Консультация «Игры в кругу семьи</w:t>
            </w:r>
            <w:r w:rsidR="00D84B9B">
              <w:rPr>
                <w:rFonts w:ascii="Times New Roman" w:eastAsia="Times New Roman" w:hAnsi="Times New Roman" w:cs="Times New Roman"/>
                <w:sz w:val="24"/>
                <w:szCs w:val="24"/>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36E6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Педагогическая поддержка</w:t>
            </w:r>
          </w:p>
        </w:tc>
        <w:tc>
          <w:tcPr>
            <w:tcW w:w="4110" w:type="dxa"/>
            <w:shd w:val="clear" w:color="auto" w:fill="auto"/>
          </w:tcPr>
          <w:p w:rsidR="00B20F65" w:rsidRPr="00E17334" w:rsidRDefault="007360E8" w:rsidP="00D84B9B">
            <w:pPr>
              <w:spacing w:after="0" w:line="240" w:lineRule="auto"/>
              <w:jc w:val="both"/>
              <w:rPr>
                <w:rFonts w:ascii="Times New Roman" w:eastAsia="Calibri" w:hAnsi="Times New Roman" w:cs="Times New Roman"/>
                <w:b/>
                <w:sz w:val="24"/>
                <w:szCs w:val="24"/>
                <w:lang w:eastAsia="en-US"/>
              </w:rPr>
            </w:pPr>
            <w:r w:rsidRPr="00E17334">
              <w:rPr>
                <w:rFonts w:ascii="Times New Roman" w:hAnsi="Times New Roman" w:cs="Times New Roman"/>
                <w:color w:val="111111"/>
                <w:sz w:val="24"/>
                <w:szCs w:val="24"/>
                <w:shd w:val="clear" w:color="auto" w:fill="FFFFFF"/>
              </w:rPr>
              <w:t>Памятка родителям: «Создание благоприятной семейной атмосферы»</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36E6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bCs/>
                <w:sz w:val="24"/>
                <w:szCs w:val="24"/>
                <w:lang w:eastAsia="en-US"/>
              </w:rPr>
              <w:t>Совместная деятельность педагогов и родителей</w:t>
            </w:r>
          </w:p>
        </w:tc>
        <w:tc>
          <w:tcPr>
            <w:tcW w:w="4110" w:type="dxa"/>
            <w:shd w:val="clear" w:color="auto" w:fill="auto"/>
          </w:tcPr>
          <w:p w:rsidR="00B20F65" w:rsidRPr="00E17334" w:rsidRDefault="002902B9" w:rsidP="00D84B9B">
            <w:pPr>
              <w:spacing w:after="0" w:line="240" w:lineRule="auto"/>
              <w:jc w:val="both"/>
              <w:rPr>
                <w:rFonts w:ascii="Times New Roman" w:eastAsia="Calibri" w:hAnsi="Times New Roman" w:cs="Times New Roman"/>
                <w:b/>
                <w:sz w:val="24"/>
                <w:szCs w:val="24"/>
                <w:lang w:eastAsia="en-US"/>
              </w:rPr>
            </w:pPr>
            <w:r w:rsidRPr="00E17334">
              <w:rPr>
                <w:rFonts w:ascii="Times New Roman" w:hAnsi="Times New Roman" w:cs="Times New Roman"/>
                <w:color w:val="000000"/>
                <w:sz w:val="24"/>
                <w:szCs w:val="24"/>
                <w:shd w:val="clear" w:color="auto" w:fill="FFFFFF"/>
              </w:rPr>
              <w:t>Фотовернисаж «Воспоминания о лете!».</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36E6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Педагогический мониторинг</w:t>
            </w:r>
          </w:p>
        </w:tc>
        <w:tc>
          <w:tcPr>
            <w:tcW w:w="4110" w:type="dxa"/>
            <w:shd w:val="clear" w:color="auto" w:fill="auto"/>
          </w:tcPr>
          <w:p w:rsidR="00B20F65" w:rsidRPr="00E17334" w:rsidRDefault="002902B9" w:rsidP="00D84B9B">
            <w:pPr>
              <w:spacing w:after="0" w:line="240" w:lineRule="auto"/>
              <w:jc w:val="both"/>
              <w:rPr>
                <w:rFonts w:ascii="Times New Roman" w:eastAsia="Calibri" w:hAnsi="Times New Roman" w:cs="Times New Roman"/>
                <w:sz w:val="24"/>
                <w:szCs w:val="24"/>
                <w:lang w:eastAsia="en-US"/>
              </w:rPr>
            </w:pPr>
            <w:r w:rsidRPr="00E17334">
              <w:rPr>
                <w:rFonts w:ascii="Times New Roman" w:hAnsi="Times New Roman" w:cs="Times New Roman"/>
                <w:color w:val="000000"/>
                <w:sz w:val="24"/>
                <w:szCs w:val="24"/>
                <w:shd w:val="clear" w:color="auto" w:fill="FFFFFF"/>
              </w:rPr>
              <w:t>«Анкетирование «Пожелания на год!»</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D84B9B" w:rsidRDefault="00D84B9B" w:rsidP="00636E6E">
            <w:pPr>
              <w:tabs>
                <w:tab w:val="left" w:pos="4704"/>
              </w:tabs>
              <w:spacing w:after="0" w:line="240" w:lineRule="auto"/>
              <w:jc w:val="center"/>
              <w:rPr>
                <w:rFonts w:ascii="Times New Roman" w:eastAsia="Calibri" w:hAnsi="Times New Roman" w:cs="Times New Roman"/>
                <w:color w:val="000000"/>
                <w:sz w:val="24"/>
                <w:szCs w:val="24"/>
                <w:lang w:eastAsia="en-US"/>
              </w:rPr>
            </w:pPr>
          </w:p>
          <w:p w:rsidR="00D84B9B" w:rsidRDefault="00D84B9B" w:rsidP="00636E6E">
            <w:pPr>
              <w:tabs>
                <w:tab w:val="left" w:pos="4704"/>
              </w:tabs>
              <w:spacing w:after="0" w:line="240" w:lineRule="auto"/>
              <w:jc w:val="center"/>
              <w:rPr>
                <w:rFonts w:ascii="Times New Roman" w:eastAsia="Calibri" w:hAnsi="Times New Roman" w:cs="Times New Roman"/>
                <w:color w:val="000000"/>
                <w:sz w:val="24"/>
                <w:szCs w:val="24"/>
                <w:lang w:eastAsia="en-US"/>
              </w:rPr>
            </w:pPr>
          </w:p>
          <w:p w:rsidR="00B20F65" w:rsidRPr="00E17334" w:rsidRDefault="00B20F65" w:rsidP="00636E6E">
            <w:pPr>
              <w:tabs>
                <w:tab w:val="left" w:pos="4704"/>
              </w:tabs>
              <w:spacing w:after="0" w:line="240" w:lineRule="auto"/>
              <w:jc w:val="center"/>
              <w:rPr>
                <w:rFonts w:ascii="Times New Roman" w:eastAsia="Calibri" w:hAnsi="Times New Roman" w:cs="Times New Roman"/>
                <w:color w:val="000000"/>
                <w:sz w:val="24"/>
                <w:szCs w:val="24"/>
                <w:lang w:eastAsia="en-US"/>
              </w:rPr>
            </w:pPr>
            <w:r w:rsidRPr="00E17334">
              <w:rPr>
                <w:rFonts w:ascii="Times New Roman" w:eastAsia="Calibri" w:hAnsi="Times New Roman" w:cs="Times New Roman"/>
                <w:color w:val="000000"/>
                <w:sz w:val="24"/>
                <w:szCs w:val="24"/>
                <w:lang w:eastAsia="en-US"/>
              </w:rPr>
              <w:t>Гость группы</w:t>
            </w:r>
          </w:p>
          <w:p w:rsidR="00B20F65" w:rsidRPr="00E17334" w:rsidRDefault="00B20F65" w:rsidP="00636E6E">
            <w:pPr>
              <w:tabs>
                <w:tab w:val="left" w:pos="4704"/>
              </w:tabs>
              <w:spacing w:after="0" w:line="240" w:lineRule="auto"/>
              <w:ind w:firstLine="680"/>
              <w:jc w:val="center"/>
              <w:rPr>
                <w:rFonts w:ascii="Times New Roman" w:eastAsia="Calibri" w:hAnsi="Times New Roman" w:cs="Times New Roman"/>
                <w:sz w:val="24"/>
                <w:szCs w:val="24"/>
                <w:lang w:eastAsia="en-US"/>
              </w:rPr>
            </w:pPr>
          </w:p>
        </w:tc>
        <w:tc>
          <w:tcPr>
            <w:tcW w:w="4110" w:type="dxa"/>
            <w:shd w:val="clear" w:color="auto" w:fill="auto"/>
          </w:tcPr>
          <w:p w:rsidR="00B20F65" w:rsidRPr="00E17334" w:rsidRDefault="00B20F65" w:rsidP="00D84B9B">
            <w:pPr>
              <w:pStyle w:val="a3"/>
              <w:jc w:val="both"/>
              <w:rPr>
                <w:rFonts w:ascii="Times New Roman" w:hAnsi="Times New Roman" w:cs="Times New Roman"/>
                <w:lang w:eastAsia="en-US"/>
              </w:rPr>
            </w:pPr>
            <w:r w:rsidRPr="00E17334">
              <w:rPr>
                <w:rFonts w:ascii="Times New Roman" w:hAnsi="Times New Roman" w:cs="Times New Roman"/>
                <w:lang w:eastAsia="en-US"/>
              </w:rPr>
              <w:t>1.Ознакомление с профессией воспитателя.</w:t>
            </w:r>
          </w:p>
          <w:p w:rsidR="00B20F65" w:rsidRPr="00E17334" w:rsidRDefault="00B20F65" w:rsidP="00D84B9B">
            <w:pPr>
              <w:pStyle w:val="a3"/>
              <w:jc w:val="both"/>
              <w:rPr>
                <w:lang w:eastAsia="en-US"/>
              </w:rPr>
            </w:pPr>
            <w:r w:rsidRPr="00E17334">
              <w:rPr>
                <w:rFonts w:ascii="Times New Roman" w:hAnsi="Times New Roman" w:cs="Times New Roman"/>
                <w:lang w:eastAsia="en-US"/>
              </w:rPr>
              <w:t>2.Гость</w:t>
            </w:r>
            <w:r w:rsidR="002902B9" w:rsidRPr="00E17334">
              <w:rPr>
                <w:rFonts w:ascii="Times New Roman" w:hAnsi="Times New Roman" w:cs="Times New Roman"/>
                <w:lang w:eastAsia="en-US"/>
              </w:rPr>
              <w:t xml:space="preserve"> группы: воспитатель Лебская Елена Михайловна.</w:t>
            </w:r>
            <w:r w:rsidR="002902B9" w:rsidRPr="00E17334">
              <w:rPr>
                <w:lang w:eastAsia="en-US"/>
              </w:rPr>
              <w:t xml:space="preserve"> </w:t>
            </w:r>
          </w:p>
        </w:tc>
      </w:tr>
      <w:tr w:rsidR="00B20F65" w:rsidRPr="00E17334" w:rsidTr="00A62F14">
        <w:tc>
          <w:tcPr>
            <w:tcW w:w="1135" w:type="dxa"/>
            <w:vMerge w:val="restart"/>
            <w:shd w:val="clear" w:color="auto" w:fill="auto"/>
            <w:textDirection w:val="btLr"/>
          </w:tcPr>
          <w:p w:rsidR="00B20F65" w:rsidRPr="00E17334" w:rsidRDefault="00FC11F8" w:rsidP="00492ABB">
            <w:pPr>
              <w:tabs>
                <w:tab w:val="left" w:pos="4704"/>
              </w:tabs>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lastRenderedPageBreak/>
              <w:t>сентябрь</w:t>
            </w:r>
          </w:p>
        </w:tc>
        <w:tc>
          <w:tcPr>
            <w:tcW w:w="2126" w:type="dxa"/>
            <w:vMerge w:val="restart"/>
            <w:shd w:val="clear" w:color="auto" w:fill="auto"/>
          </w:tcPr>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rPr>
                <w:rFonts w:ascii="Times New Roman" w:eastAsia="Calibri" w:hAnsi="Times New Roman" w:cs="Times New Roman"/>
                <w:b/>
                <w:sz w:val="24"/>
                <w:szCs w:val="24"/>
                <w:lang w:eastAsia="en-US"/>
              </w:rPr>
            </w:pPr>
          </w:p>
          <w:p w:rsidR="00B20F65" w:rsidRPr="00E17334" w:rsidRDefault="00B20F65" w:rsidP="00492ABB">
            <w:pPr>
              <w:spacing w:after="0" w:line="240" w:lineRule="auto"/>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«Краски осени»</w:t>
            </w:r>
          </w:p>
          <w:p w:rsidR="00B20F65" w:rsidRPr="00E17334" w:rsidRDefault="00B20F65" w:rsidP="00492ABB">
            <w:pPr>
              <w:spacing w:after="0" w:line="240" w:lineRule="auto"/>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sz w:val="24"/>
                <w:szCs w:val="24"/>
                <w:lang w:eastAsia="en-US"/>
              </w:rPr>
              <w:t>(13.09. – 24.09.)</w:t>
            </w:r>
          </w:p>
        </w:tc>
        <w:tc>
          <w:tcPr>
            <w:tcW w:w="2835" w:type="dxa"/>
            <w:shd w:val="clear" w:color="auto" w:fill="auto"/>
          </w:tcPr>
          <w:p w:rsidR="00D84B9B" w:rsidRDefault="00D84B9B"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Педагогическое образование</w:t>
            </w:r>
          </w:p>
        </w:tc>
        <w:tc>
          <w:tcPr>
            <w:tcW w:w="4110" w:type="dxa"/>
            <w:shd w:val="clear" w:color="auto" w:fill="auto"/>
          </w:tcPr>
          <w:p w:rsidR="00E17334" w:rsidRPr="00E17334" w:rsidRDefault="00E17334" w:rsidP="00D84B9B">
            <w:pPr>
              <w:spacing w:after="0" w:line="240" w:lineRule="auto"/>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1.</w:t>
            </w:r>
            <w:r w:rsidR="00537D5C" w:rsidRPr="00E17334">
              <w:rPr>
                <w:rFonts w:ascii="Times New Roman" w:eastAsia="Times New Roman" w:hAnsi="Times New Roman" w:cs="Times New Roman"/>
                <w:sz w:val="24"/>
                <w:szCs w:val="24"/>
              </w:rPr>
              <w:t>Папка-передвижка «Возрастные характеристики детей 4-5 лет».</w:t>
            </w:r>
          </w:p>
          <w:p w:rsidR="00B20F65" w:rsidRPr="00E17334" w:rsidRDefault="00E17334" w:rsidP="00D84B9B">
            <w:pPr>
              <w:spacing w:after="0" w:line="240" w:lineRule="auto"/>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2.</w:t>
            </w:r>
            <w:r w:rsidR="00397F08" w:rsidRPr="00397F08">
              <w:rPr>
                <w:rFonts w:ascii="Times New Roman" w:hAnsi="Times New Roman"/>
                <w:sz w:val="24"/>
                <w:szCs w:val="24"/>
              </w:rPr>
              <w:t xml:space="preserve">Консультация для родителей “Осторожно </w:t>
            </w:r>
            <w:r w:rsidR="00397F08" w:rsidRPr="00397F08">
              <w:rPr>
                <w:rFonts w:ascii="Times New Roman" w:hAnsi="Times New Roman"/>
                <w:sz w:val="24"/>
                <w:szCs w:val="24"/>
                <w:lang w:val="en-US"/>
              </w:rPr>
              <w:t>COVID</w:t>
            </w:r>
            <w:r w:rsidR="00397F08" w:rsidRPr="00397F08">
              <w:rPr>
                <w:rFonts w:ascii="Times New Roman" w:hAnsi="Times New Roman"/>
                <w:sz w:val="24"/>
                <w:szCs w:val="24"/>
              </w:rPr>
              <w:t xml:space="preserve"> 19»</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D84B9B" w:rsidRDefault="00D84B9B" w:rsidP="006630DE">
            <w:pPr>
              <w:tabs>
                <w:tab w:val="left" w:pos="4704"/>
              </w:tabs>
              <w:spacing w:after="0" w:line="240" w:lineRule="auto"/>
              <w:jc w:val="center"/>
              <w:rPr>
                <w:rFonts w:ascii="Times New Roman" w:eastAsia="Calibri" w:hAnsi="Times New Roman" w:cs="Times New Roman"/>
                <w:sz w:val="24"/>
                <w:szCs w:val="24"/>
                <w:lang w:eastAsia="en-US"/>
              </w:rPr>
            </w:pPr>
          </w:p>
          <w:p w:rsidR="00D84B9B" w:rsidRDefault="00D84B9B"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Педагогическая поддержка</w:t>
            </w:r>
          </w:p>
        </w:tc>
        <w:tc>
          <w:tcPr>
            <w:tcW w:w="4110" w:type="dxa"/>
            <w:shd w:val="clear" w:color="auto" w:fill="auto"/>
          </w:tcPr>
          <w:p w:rsidR="00E17334" w:rsidRDefault="00E17334" w:rsidP="00D84B9B">
            <w:pPr>
              <w:spacing w:after="0" w:line="240"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1.Консультация для родителей </w:t>
            </w:r>
            <w:r w:rsidR="00694095" w:rsidRPr="00E17334">
              <w:rPr>
                <w:rFonts w:ascii="Times New Roman" w:hAnsi="Times New Roman" w:cs="Times New Roman"/>
                <w:color w:val="111111"/>
                <w:sz w:val="24"/>
                <w:szCs w:val="24"/>
                <w:shd w:val="clear" w:color="auto" w:fill="FFFFFF"/>
              </w:rPr>
              <w:t xml:space="preserve">«Необходимость вакцинации против </w:t>
            </w:r>
            <w:r w:rsidR="007360E8" w:rsidRPr="00E17334">
              <w:rPr>
                <w:rFonts w:ascii="Times New Roman" w:hAnsi="Times New Roman" w:cs="Times New Roman"/>
                <w:color w:val="111111"/>
                <w:sz w:val="24"/>
                <w:szCs w:val="24"/>
                <w:shd w:val="clear" w:color="auto" w:fill="FFFFFF"/>
              </w:rPr>
              <w:t>гриппа».</w:t>
            </w:r>
          </w:p>
          <w:p w:rsidR="00B20F65" w:rsidRPr="00E17334" w:rsidRDefault="00E17334" w:rsidP="00D84B9B">
            <w:pPr>
              <w:spacing w:after="0" w:line="240"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2.</w:t>
            </w:r>
            <w:r w:rsidR="00AA786A" w:rsidRPr="00E17334">
              <w:rPr>
                <w:rFonts w:ascii="Times New Roman" w:eastAsia="Times New Roman" w:hAnsi="Times New Roman" w:cs="Times New Roman"/>
                <w:color w:val="000000"/>
                <w:sz w:val="24"/>
                <w:szCs w:val="24"/>
              </w:rPr>
              <w:t>Проинформировать об оздоровлении детей и вакцинации от гриппа.</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bCs/>
                <w:sz w:val="24"/>
                <w:szCs w:val="24"/>
                <w:lang w:eastAsia="en-US"/>
              </w:rPr>
              <w:t>Совместная деятельность педагогов и родителей</w:t>
            </w:r>
          </w:p>
        </w:tc>
        <w:tc>
          <w:tcPr>
            <w:tcW w:w="4110" w:type="dxa"/>
            <w:shd w:val="clear" w:color="auto" w:fill="auto"/>
          </w:tcPr>
          <w:p w:rsidR="007933D9" w:rsidRPr="00E17334" w:rsidRDefault="00AA786A" w:rsidP="00D84B9B">
            <w:pPr>
              <w:shd w:val="clear" w:color="auto" w:fill="FFFFFF"/>
              <w:spacing w:before="100" w:beforeAutospacing="1" w:after="100" w:afterAutospacing="1" w:line="240" w:lineRule="auto"/>
              <w:jc w:val="both"/>
              <w:rPr>
                <w:rFonts w:eastAsia="Times New Roman" w:cs="Calibri"/>
                <w:color w:val="000000"/>
                <w:sz w:val="24"/>
                <w:szCs w:val="24"/>
              </w:rPr>
            </w:pPr>
            <w:r w:rsidRPr="00E17334">
              <w:rPr>
                <w:rFonts w:ascii="Times New Roman" w:eastAsia="Times New Roman" w:hAnsi="Times New Roman" w:cs="Times New Roman"/>
                <w:color w:val="000000"/>
                <w:sz w:val="24"/>
                <w:szCs w:val="24"/>
              </w:rPr>
              <w:t>Совместный с детьми творческий конкурс поделок «Здравствуй, осень».</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D84B9B" w:rsidRDefault="00D84B9B"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Педагогический мониторинг</w:t>
            </w:r>
          </w:p>
        </w:tc>
        <w:tc>
          <w:tcPr>
            <w:tcW w:w="4110" w:type="dxa"/>
            <w:shd w:val="clear" w:color="auto" w:fill="auto"/>
          </w:tcPr>
          <w:p w:rsidR="00B20F65" w:rsidRPr="00E17334" w:rsidRDefault="00537D5C" w:rsidP="00D84B9B">
            <w:pPr>
              <w:shd w:val="clear" w:color="auto" w:fill="FFFFFF"/>
              <w:spacing w:before="100" w:beforeAutospacing="1" w:after="100" w:afterAutospacing="1" w:line="240" w:lineRule="auto"/>
              <w:jc w:val="both"/>
              <w:rPr>
                <w:rFonts w:eastAsia="Times New Roman" w:cs="Calibri"/>
                <w:color w:val="000000"/>
                <w:sz w:val="24"/>
                <w:szCs w:val="24"/>
              </w:rPr>
            </w:pPr>
            <w:r w:rsidRPr="00E17334">
              <w:rPr>
                <w:rFonts w:ascii="Times New Roman" w:eastAsia="Times New Roman" w:hAnsi="Times New Roman" w:cs="Times New Roman"/>
                <w:color w:val="000000"/>
                <w:sz w:val="24"/>
                <w:szCs w:val="24"/>
              </w:rPr>
              <w:t>Анкетирование «Знакомство с родителями» и составление социального паспорта группы.</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D84B9B" w:rsidRDefault="00D84B9B" w:rsidP="006630DE">
            <w:pPr>
              <w:tabs>
                <w:tab w:val="left" w:pos="4704"/>
              </w:tabs>
              <w:spacing w:after="0" w:line="240" w:lineRule="auto"/>
              <w:jc w:val="center"/>
              <w:rPr>
                <w:rFonts w:ascii="Times New Roman" w:eastAsia="Calibri" w:hAnsi="Times New Roman" w:cs="Times New Roman"/>
                <w:color w:val="000000"/>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color w:val="000000"/>
                <w:sz w:val="24"/>
                <w:szCs w:val="24"/>
                <w:lang w:eastAsia="en-US"/>
              </w:rPr>
              <w:t>Гость группы</w:t>
            </w:r>
          </w:p>
        </w:tc>
        <w:tc>
          <w:tcPr>
            <w:tcW w:w="4110" w:type="dxa"/>
            <w:shd w:val="clear" w:color="auto" w:fill="auto"/>
          </w:tcPr>
          <w:p w:rsidR="00AD7193" w:rsidRPr="00E17334" w:rsidRDefault="001A7DF9" w:rsidP="00D84B9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AD7193" w:rsidRPr="00E17334">
              <w:rPr>
                <w:rFonts w:ascii="Times New Roman" w:eastAsia="Calibri" w:hAnsi="Times New Roman" w:cs="Times New Roman"/>
                <w:sz w:val="24"/>
                <w:szCs w:val="24"/>
                <w:lang w:eastAsia="en-US"/>
              </w:rPr>
              <w:t>Беседа о профессии врача.</w:t>
            </w:r>
          </w:p>
          <w:p w:rsidR="00B20F65" w:rsidRPr="00E17334" w:rsidRDefault="001A7DF9" w:rsidP="00D84B9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AD7193" w:rsidRPr="00E17334">
              <w:rPr>
                <w:rFonts w:ascii="Times New Roman" w:eastAsia="Calibri" w:hAnsi="Times New Roman" w:cs="Times New Roman"/>
                <w:sz w:val="24"/>
                <w:szCs w:val="24"/>
                <w:lang w:eastAsia="en-US"/>
              </w:rPr>
              <w:t>Гость группы: медсестра детского сада Черепнина Ю.С.</w:t>
            </w:r>
          </w:p>
        </w:tc>
      </w:tr>
      <w:tr w:rsidR="00B20F65" w:rsidRPr="00E17334" w:rsidTr="00A62F14">
        <w:tc>
          <w:tcPr>
            <w:tcW w:w="1135" w:type="dxa"/>
            <w:vMerge w:val="restart"/>
            <w:shd w:val="clear" w:color="auto" w:fill="auto"/>
            <w:textDirection w:val="btLr"/>
          </w:tcPr>
          <w:p w:rsidR="00B20F65" w:rsidRPr="00E17334" w:rsidRDefault="00B20F65" w:rsidP="00492ABB">
            <w:pPr>
              <w:tabs>
                <w:tab w:val="left" w:pos="4704"/>
              </w:tabs>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сентябрь - октябрь</w:t>
            </w:r>
          </w:p>
        </w:tc>
        <w:tc>
          <w:tcPr>
            <w:tcW w:w="2126" w:type="dxa"/>
            <w:vMerge w:val="restart"/>
            <w:shd w:val="clear" w:color="auto" w:fill="auto"/>
          </w:tcPr>
          <w:p w:rsidR="00492ABB" w:rsidRPr="00E17334" w:rsidRDefault="00492ABB" w:rsidP="00492ABB">
            <w:pPr>
              <w:spacing w:after="0" w:line="240" w:lineRule="auto"/>
              <w:jc w:val="center"/>
              <w:rPr>
                <w:rFonts w:ascii="Times New Roman" w:eastAsia="Calibri" w:hAnsi="Times New Roman" w:cs="Times New Roman"/>
                <w:b/>
                <w:bCs/>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bCs/>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bCs/>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bCs/>
                <w:sz w:val="24"/>
                <w:szCs w:val="24"/>
                <w:lang w:eastAsia="en-US"/>
              </w:rPr>
            </w:pPr>
          </w:p>
          <w:p w:rsidR="00B20F65" w:rsidRPr="00E17334" w:rsidRDefault="00B20F65" w:rsidP="00492ABB">
            <w:pPr>
              <w:spacing w:after="0" w:line="240" w:lineRule="auto"/>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«Я в мире чело</w:t>
            </w:r>
            <w:r w:rsidR="00330199" w:rsidRPr="00E17334">
              <w:rPr>
                <w:rFonts w:ascii="Times New Roman" w:eastAsia="Calibri" w:hAnsi="Times New Roman" w:cs="Times New Roman"/>
                <w:b/>
                <w:bCs/>
                <w:sz w:val="24"/>
                <w:szCs w:val="24"/>
                <w:lang w:eastAsia="en-US"/>
              </w:rPr>
              <w:t xml:space="preserve">век», </w:t>
            </w:r>
            <w:r w:rsidRPr="00E17334">
              <w:rPr>
                <w:rFonts w:ascii="Times New Roman" w:eastAsia="Calibri" w:hAnsi="Times New Roman" w:cs="Times New Roman"/>
                <w:b/>
                <w:bCs/>
                <w:sz w:val="24"/>
                <w:szCs w:val="24"/>
                <w:lang w:eastAsia="en-US"/>
              </w:rPr>
              <w:t>«Я вырасту здоровым!»</w:t>
            </w:r>
          </w:p>
          <w:p w:rsidR="00B20F65" w:rsidRPr="00E17334" w:rsidRDefault="00B20F65" w:rsidP="00492ABB">
            <w:pPr>
              <w:spacing w:after="0" w:line="240" w:lineRule="auto"/>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(27.09 – 08.10)</w:t>
            </w: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Педагогическое образование</w:t>
            </w:r>
          </w:p>
        </w:tc>
        <w:tc>
          <w:tcPr>
            <w:tcW w:w="4110" w:type="dxa"/>
            <w:shd w:val="clear" w:color="auto" w:fill="auto"/>
          </w:tcPr>
          <w:p w:rsidR="00F6603D" w:rsidRPr="0017677F" w:rsidRDefault="001A7DF9" w:rsidP="00D84B9B">
            <w:pPr>
              <w:pStyle w:val="a3"/>
              <w:jc w:val="both"/>
              <w:rPr>
                <w:rFonts w:ascii="Times New Roman" w:hAnsi="Times New Roman" w:cs="Times New Roman"/>
              </w:rPr>
            </w:pPr>
            <w:r>
              <w:rPr>
                <w:rFonts w:ascii="Times New Roman" w:hAnsi="Times New Roman" w:cs="Times New Roman"/>
              </w:rPr>
              <w:t>1.Беседа "</w:t>
            </w:r>
            <w:r w:rsidR="00F6603D" w:rsidRPr="0017677F">
              <w:rPr>
                <w:rFonts w:ascii="Times New Roman" w:hAnsi="Times New Roman" w:cs="Times New Roman"/>
              </w:rPr>
              <w:t>Что такое ЗОЖ."</w:t>
            </w:r>
          </w:p>
          <w:p w:rsidR="00F6603D" w:rsidRPr="00F6603D" w:rsidRDefault="0017677F" w:rsidP="00D84B9B">
            <w:pPr>
              <w:pStyle w:val="a3"/>
              <w:jc w:val="both"/>
              <w:rPr>
                <w:rFonts w:eastAsia="Times New Roman"/>
              </w:rPr>
            </w:pPr>
            <w:r>
              <w:rPr>
                <w:rFonts w:ascii="Times New Roman" w:hAnsi="Times New Roman" w:cs="Times New Roman"/>
              </w:rPr>
              <w:t>2.</w:t>
            </w:r>
            <w:r w:rsidR="00F6603D" w:rsidRPr="0017677F">
              <w:rPr>
                <w:rFonts w:ascii="Times New Roman" w:hAnsi="Times New Roman" w:cs="Times New Roman"/>
              </w:rPr>
              <w:t>Памятки: "Не</w:t>
            </w:r>
            <w:r w:rsidR="001A7DF9">
              <w:rPr>
                <w:rFonts w:ascii="Times New Roman" w:hAnsi="Times New Roman" w:cs="Times New Roman"/>
              </w:rPr>
              <w:t>традиционные методы закаливания</w:t>
            </w:r>
            <w:r w:rsidR="00F6603D" w:rsidRPr="0017677F">
              <w:rPr>
                <w:rFonts w:ascii="Times New Roman" w:hAnsi="Times New Roman" w:cs="Times New Roman"/>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D84B9B" w:rsidRDefault="00D84B9B" w:rsidP="006630DE">
            <w:pPr>
              <w:tabs>
                <w:tab w:val="left" w:pos="4704"/>
              </w:tabs>
              <w:spacing w:after="0" w:line="240" w:lineRule="auto"/>
              <w:jc w:val="center"/>
              <w:rPr>
                <w:rFonts w:ascii="Times New Roman" w:eastAsia="Calibri" w:hAnsi="Times New Roman" w:cs="Times New Roman"/>
                <w:sz w:val="24"/>
                <w:szCs w:val="24"/>
                <w:lang w:eastAsia="en-US"/>
              </w:rPr>
            </w:pPr>
          </w:p>
          <w:p w:rsidR="00D84B9B" w:rsidRDefault="00D84B9B"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Педагогическая поддержка</w:t>
            </w:r>
          </w:p>
        </w:tc>
        <w:tc>
          <w:tcPr>
            <w:tcW w:w="4110" w:type="dxa"/>
            <w:shd w:val="clear" w:color="auto" w:fill="auto"/>
          </w:tcPr>
          <w:p w:rsidR="00B20F65" w:rsidRPr="0017677F" w:rsidRDefault="0017677F" w:rsidP="0017677F">
            <w:pPr>
              <w:pStyle w:val="a3"/>
              <w:rPr>
                <w:rFonts w:ascii="Times New Roman" w:hAnsi="Times New Roman" w:cs="Times New Roman"/>
              </w:rPr>
            </w:pPr>
            <w:r>
              <w:rPr>
                <w:rFonts w:ascii="Times New Roman" w:hAnsi="Times New Roman" w:cs="Times New Roman"/>
              </w:rPr>
              <w:t>1.</w:t>
            </w:r>
            <w:r w:rsidR="001A7DF9">
              <w:rPr>
                <w:rFonts w:ascii="Times New Roman" w:hAnsi="Times New Roman" w:cs="Times New Roman"/>
              </w:rPr>
              <w:t>Памятка: "</w:t>
            </w:r>
            <w:r w:rsidR="00F6603D" w:rsidRPr="0017677F">
              <w:rPr>
                <w:rFonts w:ascii="Times New Roman" w:hAnsi="Times New Roman" w:cs="Times New Roman"/>
              </w:rPr>
              <w:t>Культура еда", "Безобидные сладости."</w:t>
            </w:r>
          </w:p>
          <w:p w:rsidR="00F6603D" w:rsidRPr="00F6603D" w:rsidRDefault="0017677F" w:rsidP="0017677F">
            <w:pPr>
              <w:pStyle w:val="a3"/>
              <w:rPr>
                <w:rFonts w:eastAsia="Calibri"/>
                <w:lang w:eastAsia="en-US"/>
              </w:rPr>
            </w:pPr>
            <w:r>
              <w:rPr>
                <w:rFonts w:ascii="Times New Roman" w:hAnsi="Times New Roman" w:cs="Times New Roman"/>
              </w:rPr>
              <w:t>2.</w:t>
            </w:r>
            <w:r w:rsidR="00F6603D" w:rsidRPr="0017677F">
              <w:rPr>
                <w:rFonts w:ascii="Times New Roman" w:hAnsi="Times New Roman" w:cs="Times New Roman"/>
              </w:rPr>
              <w:t>Методические рекомендации " Правила бережного отношения к зрению."</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D84B9B" w:rsidRDefault="00D84B9B" w:rsidP="006630DE">
            <w:pPr>
              <w:tabs>
                <w:tab w:val="left" w:pos="4704"/>
              </w:tabs>
              <w:spacing w:after="0" w:line="240" w:lineRule="auto"/>
              <w:jc w:val="center"/>
              <w:rPr>
                <w:rFonts w:ascii="Times New Roman" w:eastAsia="Calibri" w:hAnsi="Times New Roman" w:cs="Times New Roman"/>
                <w:bCs/>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bCs/>
                <w:sz w:val="24"/>
                <w:szCs w:val="24"/>
                <w:lang w:eastAsia="en-US"/>
              </w:rPr>
              <w:t>Совместная деятельность педагогов и родителей</w:t>
            </w:r>
          </w:p>
        </w:tc>
        <w:tc>
          <w:tcPr>
            <w:tcW w:w="4110" w:type="dxa"/>
            <w:shd w:val="clear" w:color="auto" w:fill="auto"/>
          </w:tcPr>
          <w:p w:rsidR="00B20F65" w:rsidRPr="0017677F" w:rsidRDefault="00704773" w:rsidP="00D84B9B">
            <w:pPr>
              <w:spacing w:after="0" w:line="240" w:lineRule="auto"/>
              <w:jc w:val="both"/>
              <w:rPr>
                <w:rFonts w:ascii="Times New Roman" w:hAnsi="Times New Roman" w:cs="Times New Roman"/>
                <w:color w:val="000000"/>
                <w:sz w:val="24"/>
                <w:szCs w:val="24"/>
                <w:shd w:val="clear" w:color="auto" w:fill="FFFFFF"/>
              </w:rPr>
            </w:pPr>
            <w:r w:rsidRPr="00F6603D">
              <w:rPr>
                <w:rFonts w:ascii="Times New Roman" w:hAnsi="Times New Roman" w:cs="Times New Roman"/>
                <w:color w:val="231F20"/>
                <w:sz w:val="24"/>
                <w:szCs w:val="24"/>
                <w:shd w:val="clear" w:color="auto" w:fill="FFFFFF"/>
              </w:rPr>
              <w:t>Привлечение родителей к изготовлению атрибутов, костюмов для сюжетно – ролевой игры «Больница».</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Педагогический мониторинг</w:t>
            </w:r>
          </w:p>
        </w:tc>
        <w:tc>
          <w:tcPr>
            <w:tcW w:w="4110" w:type="dxa"/>
            <w:shd w:val="clear" w:color="auto" w:fill="auto"/>
          </w:tcPr>
          <w:p w:rsidR="00B20F65" w:rsidRPr="00F6603D" w:rsidRDefault="00F6603D" w:rsidP="00D84B9B">
            <w:pPr>
              <w:spacing w:after="0" w:line="240" w:lineRule="auto"/>
              <w:jc w:val="both"/>
              <w:rPr>
                <w:rFonts w:ascii="Times New Roman" w:hAnsi="Times New Roman" w:cs="Times New Roman"/>
                <w:color w:val="000000"/>
                <w:sz w:val="24"/>
                <w:szCs w:val="24"/>
                <w:shd w:val="clear" w:color="auto" w:fill="FFFFFF"/>
              </w:rPr>
            </w:pPr>
            <w:r w:rsidRPr="00F6603D">
              <w:rPr>
                <w:rFonts w:ascii="Times New Roman" w:hAnsi="Times New Roman" w:cs="Times New Roman"/>
                <w:sz w:val="24"/>
                <w:szCs w:val="24"/>
              </w:rPr>
              <w:t xml:space="preserve">Анкетирование родителей </w:t>
            </w:r>
            <w:r w:rsidR="00D84B9B">
              <w:rPr>
                <w:rFonts w:ascii="Times New Roman" w:hAnsi="Times New Roman" w:cs="Times New Roman"/>
                <w:sz w:val="24"/>
                <w:szCs w:val="24"/>
              </w:rPr>
              <w:t>«</w:t>
            </w:r>
            <w:r w:rsidRPr="00F6603D">
              <w:rPr>
                <w:rFonts w:ascii="Times New Roman" w:hAnsi="Times New Roman" w:cs="Times New Roman"/>
                <w:sz w:val="24"/>
                <w:szCs w:val="24"/>
              </w:rPr>
              <w:t>Здоровый образ жизни</w:t>
            </w:r>
            <w:r w:rsidR="00D84B9B">
              <w:rPr>
                <w:rFonts w:ascii="Times New Roman" w:hAnsi="Times New Roman" w:cs="Times New Roman"/>
                <w:sz w:val="24"/>
                <w:szCs w:val="24"/>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D84B9B" w:rsidRDefault="00D84B9B" w:rsidP="006630DE">
            <w:pPr>
              <w:tabs>
                <w:tab w:val="left" w:pos="4704"/>
              </w:tabs>
              <w:spacing w:after="0" w:line="240" w:lineRule="auto"/>
              <w:jc w:val="center"/>
              <w:rPr>
                <w:rFonts w:ascii="Times New Roman" w:eastAsia="Calibri" w:hAnsi="Times New Roman" w:cs="Times New Roman"/>
                <w:color w:val="000000"/>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color w:val="000000"/>
                <w:sz w:val="24"/>
                <w:szCs w:val="24"/>
                <w:lang w:eastAsia="en-US"/>
              </w:rPr>
              <w:t>Гость группы</w:t>
            </w:r>
          </w:p>
        </w:tc>
        <w:tc>
          <w:tcPr>
            <w:tcW w:w="4110" w:type="dxa"/>
            <w:shd w:val="clear" w:color="auto" w:fill="auto"/>
          </w:tcPr>
          <w:p w:rsidR="00AD7193" w:rsidRPr="0017677F" w:rsidRDefault="0017677F" w:rsidP="00D84B9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AD7193" w:rsidRPr="0017677F">
              <w:rPr>
                <w:rFonts w:ascii="Times New Roman" w:eastAsia="Calibri" w:hAnsi="Times New Roman" w:cs="Times New Roman"/>
                <w:sz w:val="24"/>
                <w:szCs w:val="24"/>
                <w:lang w:eastAsia="en-US"/>
              </w:rPr>
              <w:t xml:space="preserve">Беседа </w:t>
            </w:r>
            <w:r w:rsidR="00D84B9B">
              <w:rPr>
                <w:rFonts w:ascii="Times New Roman" w:hAnsi="Times New Roman" w:cs="Times New Roman"/>
                <w:sz w:val="24"/>
                <w:szCs w:val="24"/>
              </w:rPr>
              <w:t>«</w:t>
            </w:r>
            <w:r w:rsidR="00F6603D" w:rsidRPr="0017677F">
              <w:rPr>
                <w:rFonts w:ascii="Times New Roman" w:hAnsi="Times New Roman" w:cs="Times New Roman"/>
                <w:sz w:val="24"/>
                <w:szCs w:val="24"/>
              </w:rPr>
              <w:t>Витамины - наши друзь</w:t>
            </w:r>
            <w:r w:rsidR="00D84B9B">
              <w:rPr>
                <w:rFonts w:ascii="Times New Roman" w:hAnsi="Times New Roman" w:cs="Times New Roman"/>
                <w:sz w:val="24"/>
                <w:szCs w:val="24"/>
              </w:rPr>
              <w:t>я»</w:t>
            </w:r>
          </w:p>
          <w:p w:rsidR="00B20F65" w:rsidRPr="0017677F" w:rsidRDefault="0017677F" w:rsidP="00D84B9B">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AD7193" w:rsidRPr="0017677F">
              <w:rPr>
                <w:rFonts w:ascii="Times New Roman" w:eastAsia="Calibri" w:hAnsi="Times New Roman" w:cs="Times New Roman"/>
                <w:sz w:val="24"/>
                <w:szCs w:val="24"/>
                <w:lang w:eastAsia="en-US"/>
              </w:rPr>
              <w:t>Гость группы: повар Тюфанова Р.В.</w:t>
            </w:r>
          </w:p>
        </w:tc>
      </w:tr>
      <w:tr w:rsidR="00B20F65" w:rsidRPr="00E17334" w:rsidTr="00A62F14">
        <w:tc>
          <w:tcPr>
            <w:tcW w:w="1135" w:type="dxa"/>
            <w:vMerge w:val="restart"/>
            <w:shd w:val="clear" w:color="auto" w:fill="auto"/>
            <w:textDirection w:val="btLr"/>
          </w:tcPr>
          <w:p w:rsidR="00B20F65" w:rsidRPr="00E17334" w:rsidRDefault="00492ABB" w:rsidP="00492ABB">
            <w:pPr>
              <w:tabs>
                <w:tab w:val="left" w:pos="4704"/>
              </w:tabs>
              <w:spacing w:after="0" w:line="240" w:lineRule="auto"/>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окт</w:t>
            </w:r>
            <w:r w:rsidR="00B20F65" w:rsidRPr="00E17334">
              <w:rPr>
                <w:rFonts w:ascii="Times New Roman" w:eastAsia="Calibri" w:hAnsi="Times New Roman" w:cs="Times New Roman"/>
                <w:b/>
                <w:sz w:val="24"/>
                <w:szCs w:val="24"/>
                <w:lang w:eastAsia="en-US"/>
              </w:rPr>
              <w:t>ябрь</w:t>
            </w:r>
          </w:p>
        </w:tc>
        <w:tc>
          <w:tcPr>
            <w:tcW w:w="2126" w:type="dxa"/>
            <w:vMerge w:val="restart"/>
            <w:shd w:val="clear" w:color="auto" w:fill="auto"/>
          </w:tcPr>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B20F65" w:rsidRPr="00E17334" w:rsidRDefault="00B20F65" w:rsidP="00492ABB">
            <w:pPr>
              <w:spacing w:after="0" w:line="240" w:lineRule="auto"/>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«Знакомство с народной культурой и традициями»</w:t>
            </w:r>
          </w:p>
          <w:p w:rsidR="00B20F65" w:rsidRPr="00E17334" w:rsidRDefault="00B20F65" w:rsidP="00492ABB">
            <w:pPr>
              <w:spacing w:after="0" w:line="240" w:lineRule="auto"/>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(11.10. – 22.10.)</w:t>
            </w:r>
          </w:p>
          <w:p w:rsidR="00B20F65" w:rsidRPr="00E17334" w:rsidRDefault="00B20F65" w:rsidP="00A62F14">
            <w:pPr>
              <w:spacing w:after="0" w:line="240" w:lineRule="auto"/>
              <w:ind w:firstLine="680"/>
              <w:jc w:val="both"/>
              <w:rPr>
                <w:rFonts w:ascii="Times New Roman" w:eastAsia="Calibri" w:hAnsi="Times New Roman" w:cs="Times New Roman"/>
                <w:b/>
                <w:sz w:val="24"/>
                <w:szCs w:val="24"/>
                <w:lang w:eastAsia="en-US"/>
              </w:rPr>
            </w:pPr>
          </w:p>
          <w:p w:rsidR="00B20F65" w:rsidRPr="00E17334" w:rsidRDefault="00B20F65" w:rsidP="00A62F14">
            <w:pPr>
              <w:spacing w:after="0" w:line="240" w:lineRule="auto"/>
              <w:ind w:firstLine="680"/>
              <w:jc w:val="both"/>
              <w:rPr>
                <w:rFonts w:ascii="Times New Roman" w:eastAsia="Calibri" w:hAnsi="Times New Roman" w:cs="Times New Roman"/>
                <w:b/>
                <w:sz w:val="24"/>
                <w:szCs w:val="24"/>
                <w:lang w:eastAsia="en-US"/>
              </w:rPr>
            </w:pPr>
          </w:p>
          <w:p w:rsidR="00B20F65" w:rsidRPr="00E17334" w:rsidRDefault="00B20F65" w:rsidP="00A62F14">
            <w:pPr>
              <w:spacing w:after="0" w:line="240" w:lineRule="auto"/>
              <w:ind w:firstLine="680"/>
              <w:jc w:val="both"/>
              <w:rPr>
                <w:rFonts w:ascii="Times New Roman" w:eastAsia="Calibri" w:hAnsi="Times New Roman" w:cs="Times New Roman"/>
                <w:b/>
                <w:sz w:val="24"/>
                <w:szCs w:val="24"/>
                <w:lang w:eastAsia="en-US"/>
              </w:rPr>
            </w:pPr>
          </w:p>
          <w:p w:rsidR="00B20F65" w:rsidRPr="00E17334" w:rsidRDefault="00B20F65" w:rsidP="00A62F14">
            <w:pPr>
              <w:spacing w:after="0" w:line="240" w:lineRule="auto"/>
              <w:ind w:firstLine="680"/>
              <w:jc w:val="both"/>
              <w:rPr>
                <w:rFonts w:ascii="Times New Roman" w:eastAsia="Calibri" w:hAnsi="Times New Roman" w:cs="Times New Roman"/>
                <w:b/>
                <w:sz w:val="24"/>
                <w:szCs w:val="24"/>
                <w:lang w:eastAsia="en-US"/>
              </w:rPr>
            </w:pPr>
          </w:p>
          <w:p w:rsidR="00B20F65" w:rsidRPr="00E17334" w:rsidRDefault="00B20F65" w:rsidP="00A62F14">
            <w:pPr>
              <w:spacing w:after="0" w:line="240" w:lineRule="auto"/>
              <w:ind w:firstLine="680"/>
              <w:jc w:val="both"/>
              <w:rPr>
                <w:rFonts w:ascii="Times New Roman" w:eastAsia="Calibri" w:hAnsi="Times New Roman" w:cs="Times New Roman"/>
                <w:b/>
                <w:sz w:val="24"/>
                <w:szCs w:val="24"/>
                <w:lang w:eastAsia="en-US"/>
              </w:rPr>
            </w:pPr>
          </w:p>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D84B9B" w:rsidRDefault="00D84B9B"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Педагогическое образование</w:t>
            </w:r>
          </w:p>
        </w:tc>
        <w:tc>
          <w:tcPr>
            <w:tcW w:w="4110" w:type="dxa"/>
            <w:shd w:val="clear" w:color="auto" w:fill="auto"/>
          </w:tcPr>
          <w:p w:rsidR="007C1F9A" w:rsidRPr="0017677F" w:rsidRDefault="0017677F" w:rsidP="00D84B9B">
            <w:pPr>
              <w:pStyle w:val="a3"/>
              <w:jc w:val="both"/>
              <w:rPr>
                <w:rFonts w:ascii="Times New Roman" w:hAnsi="Times New Roman" w:cs="Times New Roman"/>
                <w:shd w:val="clear" w:color="auto" w:fill="FFFFFF"/>
              </w:rPr>
            </w:pPr>
            <w:r>
              <w:rPr>
                <w:rFonts w:ascii="Times New Roman" w:hAnsi="Times New Roman" w:cs="Times New Roman"/>
                <w:shd w:val="clear" w:color="auto" w:fill="FFFFFF"/>
              </w:rPr>
              <w:t>1.</w:t>
            </w:r>
            <w:r w:rsidR="007C1F9A" w:rsidRPr="0017677F">
              <w:rPr>
                <w:rFonts w:ascii="Times New Roman" w:hAnsi="Times New Roman" w:cs="Times New Roman"/>
                <w:shd w:val="clear" w:color="auto" w:fill="FFFFFF"/>
              </w:rPr>
              <w:t>Консультация «Режим дня и его значение в жизни ребенка».</w:t>
            </w:r>
          </w:p>
          <w:p w:rsidR="00B20F65" w:rsidRPr="0017677F" w:rsidRDefault="0017677F" w:rsidP="00D84B9B">
            <w:pPr>
              <w:pStyle w:val="a3"/>
              <w:jc w:val="both"/>
              <w:rPr>
                <w:rFonts w:ascii="Times New Roman" w:eastAsia="Calibri" w:hAnsi="Times New Roman" w:cs="Times New Roman"/>
                <w:lang w:eastAsia="en-US"/>
              </w:rPr>
            </w:pPr>
            <w:r>
              <w:rPr>
                <w:rFonts w:ascii="Times New Roman" w:hAnsi="Times New Roman" w:cs="Times New Roman"/>
                <w:shd w:val="clear" w:color="auto" w:fill="FFFFFF"/>
              </w:rPr>
              <w:t>2.</w:t>
            </w:r>
            <w:r w:rsidR="007C1F9A" w:rsidRPr="0017677F">
              <w:rPr>
                <w:rFonts w:ascii="Times New Roman" w:hAnsi="Times New Roman" w:cs="Times New Roman"/>
                <w:shd w:val="clear" w:color="auto" w:fill="FFFFFF"/>
              </w:rPr>
              <w:t>Буклет «Как провести выходной день с ребёнком?».</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D84B9B" w:rsidRDefault="00D84B9B"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Педагогическая поддержка</w:t>
            </w:r>
          </w:p>
        </w:tc>
        <w:tc>
          <w:tcPr>
            <w:tcW w:w="4110" w:type="dxa"/>
            <w:shd w:val="clear" w:color="auto" w:fill="auto"/>
          </w:tcPr>
          <w:p w:rsidR="00B20F65" w:rsidRPr="0017677F" w:rsidRDefault="0007589C" w:rsidP="00D84B9B">
            <w:pPr>
              <w:pStyle w:val="a3"/>
              <w:jc w:val="both"/>
              <w:rPr>
                <w:rFonts w:ascii="Times New Roman" w:eastAsia="Calibri" w:hAnsi="Times New Roman" w:cs="Times New Roman"/>
                <w:lang w:eastAsia="en-US"/>
              </w:rPr>
            </w:pPr>
            <w:r w:rsidRPr="0017677F">
              <w:rPr>
                <w:rFonts w:ascii="Times New Roman" w:eastAsia="Calibri" w:hAnsi="Times New Roman" w:cs="Times New Roman"/>
                <w:lang w:eastAsia="en-US"/>
              </w:rPr>
              <w:t>1.</w:t>
            </w:r>
            <w:r w:rsidRPr="0017677F">
              <w:rPr>
                <w:rFonts w:ascii="Times New Roman" w:hAnsi="Times New Roman" w:cs="Times New Roman"/>
                <w:shd w:val="clear" w:color="auto" w:fill="FFFFFF"/>
              </w:rPr>
              <w:t>Консультация: «Что делать если ребенок не хочет убирать за собой игрушки»</w:t>
            </w:r>
            <w:r w:rsidR="00D84B9B">
              <w:rPr>
                <w:rFonts w:ascii="Times New Roman" w:hAnsi="Times New Roman" w:cs="Times New Roman"/>
                <w:shd w:val="clear" w:color="auto" w:fill="FFFFFF"/>
              </w:rPr>
              <w:t>.</w:t>
            </w:r>
          </w:p>
          <w:p w:rsidR="00B20F65" w:rsidRPr="0017677F" w:rsidRDefault="00B20F65" w:rsidP="00D84B9B">
            <w:pPr>
              <w:pStyle w:val="a3"/>
              <w:jc w:val="both"/>
              <w:rPr>
                <w:rFonts w:ascii="Times New Roman" w:eastAsia="Calibri" w:hAnsi="Times New Roman" w:cs="Times New Roman"/>
                <w:lang w:eastAsia="en-US"/>
              </w:rPr>
            </w:pPr>
            <w:r w:rsidRPr="0017677F">
              <w:rPr>
                <w:rFonts w:ascii="Times New Roman" w:eastAsia="Calibri" w:hAnsi="Times New Roman" w:cs="Times New Roman"/>
                <w:lang w:eastAsia="en-US"/>
              </w:rPr>
              <w:t>2.</w:t>
            </w:r>
            <w:r w:rsidR="00055AF1" w:rsidRPr="0017677F">
              <w:rPr>
                <w:rFonts w:ascii="Times New Roman" w:hAnsi="Times New Roman" w:cs="Times New Roman"/>
                <w:color w:val="111111"/>
                <w:shd w:val="clear" w:color="auto" w:fill="FFFFFF"/>
              </w:rPr>
              <w:t>Рекомендация «Как воспитывать самостоятельност</w:t>
            </w:r>
            <w:r w:rsidR="00D84B9B">
              <w:rPr>
                <w:rFonts w:ascii="Times New Roman" w:hAnsi="Times New Roman" w:cs="Times New Roman"/>
                <w:color w:val="111111"/>
                <w:shd w:val="clear" w:color="auto" w:fill="FFFFFF"/>
              </w:rPr>
              <w:t>ь».</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bCs/>
                <w:sz w:val="24"/>
                <w:szCs w:val="24"/>
                <w:lang w:eastAsia="en-US"/>
              </w:rPr>
              <w:t>Совместная деятельность педагогов и родителей</w:t>
            </w:r>
          </w:p>
        </w:tc>
        <w:tc>
          <w:tcPr>
            <w:tcW w:w="4110" w:type="dxa"/>
            <w:shd w:val="clear" w:color="auto" w:fill="auto"/>
          </w:tcPr>
          <w:p w:rsidR="00B20F65" w:rsidRPr="0017677F" w:rsidRDefault="0017677F" w:rsidP="00D84B9B">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1</w:t>
            </w:r>
            <w:r w:rsidR="00B20F65" w:rsidRPr="0017677F">
              <w:rPr>
                <w:rFonts w:ascii="Times New Roman" w:eastAsia="Calibri" w:hAnsi="Times New Roman" w:cs="Times New Roman"/>
                <w:lang w:eastAsia="en-US"/>
              </w:rPr>
              <w:t xml:space="preserve"> </w:t>
            </w:r>
            <w:r w:rsidRPr="0017677F">
              <w:rPr>
                <w:rStyle w:val="c21"/>
                <w:rFonts w:ascii="Times New Roman" w:hAnsi="Times New Roman" w:cs="Times New Roman"/>
                <w:shd w:val="clear" w:color="auto" w:fill="FFFFFF"/>
              </w:rPr>
              <w:t>Совместный труд родителей с детьми по уборке листвы на участке</w:t>
            </w:r>
            <w:r w:rsidR="00D84B9B">
              <w:rPr>
                <w:rStyle w:val="c21"/>
                <w:rFonts w:ascii="Times New Roman" w:hAnsi="Times New Roman" w:cs="Times New Roman"/>
                <w:shd w:val="clear" w:color="auto" w:fill="FFFFFF"/>
              </w:rPr>
              <w:t>.</w:t>
            </w:r>
          </w:p>
          <w:p w:rsidR="00B20F65" w:rsidRPr="0017677F" w:rsidRDefault="00B20F65" w:rsidP="00D84B9B">
            <w:pPr>
              <w:pStyle w:val="a3"/>
              <w:jc w:val="both"/>
              <w:rPr>
                <w:rFonts w:ascii="Times New Roman" w:eastAsia="Calibri" w:hAnsi="Times New Roman" w:cs="Times New Roman"/>
                <w:lang w:eastAsia="en-US"/>
              </w:rPr>
            </w:pPr>
            <w:r w:rsidRPr="0017677F">
              <w:rPr>
                <w:rFonts w:ascii="Times New Roman" w:eastAsia="Calibri" w:hAnsi="Times New Roman" w:cs="Times New Roman"/>
                <w:lang w:eastAsia="en-US"/>
              </w:rPr>
              <w:t xml:space="preserve">2. </w:t>
            </w:r>
            <w:r w:rsidR="008776EE" w:rsidRPr="0017677F">
              <w:rPr>
                <w:rFonts w:ascii="Times New Roman" w:hAnsi="Times New Roman" w:cs="Times New Roman"/>
                <w:color w:val="111111"/>
                <w:shd w:val="clear" w:color="auto" w:fill="FFFFFF"/>
              </w:rPr>
              <w:t>Осенний утренник</w:t>
            </w:r>
            <w:r w:rsidR="00D84B9B">
              <w:rPr>
                <w:rFonts w:ascii="Times New Roman" w:hAnsi="Times New Roman" w:cs="Times New Roman"/>
                <w:color w:val="111111"/>
                <w:shd w:val="clear" w:color="auto" w:fill="FFFFFF"/>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Педагогический мониторинг</w:t>
            </w:r>
          </w:p>
        </w:tc>
        <w:tc>
          <w:tcPr>
            <w:tcW w:w="4110" w:type="dxa"/>
            <w:shd w:val="clear" w:color="auto" w:fill="auto"/>
          </w:tcPr>
          <w:p w:rsidR="00B20F65" w:rsidRPr="0017677F" w:rsidRDefault="0007589C" w:rsidP="00D84B9B">
            <w:pPr>
              <w:pStyle w:val="a3"/>
              <w:jc w:val="both"/>
              <w:rPr>
                <w:rFonts w:ascii="Times New Roman" w:hAnsi="Times New Roman" w:cs="Times New Roman"/>
              </w:rPr>
            </w:pPr>
            <w:r w:rsidRPr="0017677F">
              <w:rPr>
                <w:rStyle w:val="c46"/>
                <w:rFonts w:ascii="Times New Roman" w:hAnsi="Times New Roman" w:cs="Times New Roman"/>
              </w:rPr>
              <w:t>Анкетирование</w:t>
            </w:r>
            <w:r w:rsidR="001E4174" w:rsidRPr="0017677F">
              <w:rPr>
                <w:rStyle w:val="c21"/>
                <w:rFonts w:ascii="Times New Roman" w:hAnsi="Times New Roman" w:cs="Times New Roman"/>
                <w:shd w:val="clear" w:color="auto" w:fill="FFF2E8"/>
              </w:rPr>
              <w:t xml:space="preserve"> </w:t>
            </w:r>
            <w:r w:rsidRPr="0017677F">
              <w:rPr>
                <w:rStyle w:val="c4"/>
                <w:rFonts w:ascii="Times New Roman" w:hAnsi="Times New Roman" w:cs="Times New Roman"/>
              </w:rPr>
              <w:t>«Семья и детский сад – единое образовательное пространство»</w:t>
            </w:r>
            <w:r w:rsidR="00D84B9B">
              <w:rPr>
                <w:rStyle w:val="c4"/>
                <w:rFonts w:ascii="Times New Roman" w:hAnsi="Times New Roman" w:cs="Times New Roman"/>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D84B9B" w:rsidRDefault="00D84B9B" w:rsidP="006630DE">
            <w:pPr>
              <w:tabs>
                <w:tab w:val="left" w:pos="4704"/>
              </w:tabs>
              <w:spacing w:after="0" w:line="240" w:lineRule="auto"/>
              <w:jc w:val="center"/>
              <w:rPr>
                <w:rFonts w:ascii="Times New Roman" w:eastAsia="Calibri" w:hAnsi="Times New Roman" w:cs="Times New Roman"/>
                <w:color w:val="000000"/>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color w:val="000000"/>
                <w:sz w:val="24"/>
                <w:szCs w:val="24"/>
                <w:lang w:eastAsia="en-US"/>
              </w:rPr>
              <w:t>Гость группы</w:t>
            </w:r>
          </w:p>
        </w:tc>
        <w:tc>
          <w:tcPr>
            <w:tcW w:w="4110" w:type="dxa"/>
            <w:shd w:val="clear" w:color="auto" w:fill="auto"/>
          </w:tcPr>
          <w:p w:rsidR="00805D6C" w:rsidRPr="0017677F" w:rsidRDefault="00AD7193" w:rsidP="00D84B9B">
            <w:pPr>
              <w:pStyle w:val="a3"/>
              <w:jc w:val="both"/>
              <w:rPr>
                <w:rFonts w:ascii="Times New Roman" w:eastAsia="Calibri" w:hAnsi="Times New Roman" w:cs="Times New Roman"/>
                <w:lang w:eastAsia="en-US"/>
              </w:rPr>
            </w:pPr>
            <w:r w:rsidRPr="0017677F">
              <w:rPr>
                <w:rFonts w:ascii="Times New Roman" w:eastAsia="Calibri" w:hAnsi="Times New Roman" w:cs="Times New Roman"/>
                <w:lang w:eastAsia="en-US"/>
              </w:rPr>
              <w:t>1.Знакомство с профессией педагог.</w:t>
            </w:r>
          </w:p>
          <w:p w:rsidR="00B20F65" w:rsidRPr="0017677F" w:rsidRDefault="00AD7193" w:rsidP="00D84B9B">
            <w:pPr>
              <w:pStyle w:val="a3"/>
              <w:jc w:val="both"/>
              <w:rPr>
                <w:rFonts w:ascii="Times New Roman" w:eastAsia="Calibri" w:hAnsi="Times New Roman" w:cs="Times New Roman"/>
                <w:lang w:eastAsia="en-US"/>
              </w:rPr>
            </w:pPr>
            <w:r w:rsidRPr="0017677F">
              <w:rPr>
                <w:rFonts w:ascii="Times New Roman" w:eastAsia="Calibri" w:hAnsi="Times New Roman" w:cs="Times New Roman"/>
                <w:lang w:eastAsia="en-US"/>
              </w:rPr>
              <w:t>2.Гость группы: мама Захаровой Софии. Беседа о профессии учитель.</w:t>
            </w:r>
            <w:r w:rsidR="00B20F65" w:rsidRPr="0017677F">
              <w:rPr>
                <w:rFonts w:ascii="Times New Roman" w:eastAsia="Calibri" w:hAnsi="Times New Roman" w:cs="Times New Roman"/>
                <w:lang w:eastAsia="en-US"/>
              </w:rPr>
              <w:t xml:space="preserve"> </w:t>
            </w:r>
          </w:p>
        </w:tc>
      </w:tr>
      <w:tr w:rsidR="00B20F65" w:rsidRPr="00E17334" w:rsidTr="00A62F14">
        <w:tc>
          <w:tcPr>
            <w:tcW w:w="1135" w:type="dxa"/>
            <w:vMerge w:val="restart"/>
            <w:shd w:val="clear" w:color="auto" w:fill="auto"/>
            <w:textDirection w:val="btLr"/>
          </w:tcPr>
          <w:p w:rsidR="00B20F65" w:rsidRPr="00E17334" w:rsidRDefault="00492ABB" w:rsidP="00492ABB">
            <w:pPr>
              <w:tabs>
                <w:tab w:val="left" w:pos="4704"/>
              </w:tabs>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lastRenderedPageBreak/>
              <w:t>октябрь - ноябрь</w:t>
            </w:r>
          </w:p>
        </w:tc>
        <w:tc>
          <w:tcPr>
            <w:tcW w:w="2126" w:type="dxa"/>
            <w:vMerge w:val="restart"/>
            <w:shd w:val="clear" w:color="auto" w:fill="auto"/>
          </w:tcPr>
          <w:p w:rsidR="00492ABB" w:rsidRPr="00E17334" w:rsidRDefault="00492ABB" w:rsidP="00492ABB">
            <w:pPr>
              <w:tabs>
                <w:tab w:val="left" w:pos="288"/>
                <w:tab w:val="center" w:pos="955"/>
              </w:tabs>
              <w:spacing w:after="0" w:line="240" w:lineRule="auto"/>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ab/>
            </w:r>
          </w:p>
          <w:p w:rsidR="00492ABB" w:rsidRPr="00E17334" w:rsidRDefault="00492ABB" w:rsidP="00492ABB">
            <w:pPr>
              <w:tabs>
                <w:tab w:val="left" w:pos="288"/>
                <w:tab w:val="center" w:pos="955"/>
              </w:tabs>
              <w:spacing w:after="0" w:line="240" w:lineRule="auto"/>
              <w:rPr>
                <w:rFonts w:ascii="Times New Roman" w:eastAsia="Calibri" w:hAnsi="Times New Roman" w:cs="Times New Roman"/>
                <w:b/>
                <w:bCs/>
                <w:sz w:val="24"/>
                <w:szCs w:val="24"/>
                <w:lang w:eastAsia="en-US"/>
              </w:rPr>
            </w:pPr>
          </w:p>
          <w:p w:rsidR="00492ABB" w:rsidRPr="00E17334" w:rsidRDefault="00492ABB" w:rsidP="00492ABB">
            <w:pPr>
              <w:tabs>
                <w:tab w:val="left" w:pos="288"/>
                <w:tab w:val="center" w:pos="955"/>
              </w:tabs>
              <w:spacing w:after="0" w:line="240" w:lineRule="auto"/>
              <w:rPr>
                <w:rFonts w:ascii="Times New Roman" w:eastAsia="Calibri" w:hAnsi="Times New Roman" w:cs="Times New Roman"/>
                <w:b/>
                <w:bCs/>
                <w:sz w:val="24"/>
                <w:szCs w:val="24"/>
                <w:lang w:eastAsia="en-US"/>
              </w:rPr>
            </w:pPr>
          </w:p>
          <w:p w:rsidR="00492ABB" w:rsidRPr="00E17334" w:rsidRDefault="00492ABB" w:rsidP="00492ABB">
            <w:pPr>
              <w:tabs>
                <w:tab w:val="left" w:pos="288"/>
                <w:tab w:val="center" w:pos="955"/>
              </w:tabs>
              <w:spacing w:after="0" w:line="240" w:lineRule="auto"/>
              <w:rPr>
                <w:rFonts w:ascii="Times New Roman" w:eastAsia="Calibri" w:hAnsi="Times New Roman" w:cs="Times New Roman"/>
                <w:b/>
                <w:bCs/>
                <w:sz w:val="24"/>
                <w:szCs w:val="24"/>
                <w:lang w:eastAsia="en-US"/>
              </w:rPr>
            </w:pPr>
          </w:p>
          <w:p w:rsidR="00492ABB" w:rsidRPr="00E17334" w:rsidRDefault="00492ABB" w:rsidP="00492ABB">
            <w:pPr>
              <w:tabs>
                <w:tab w:val="left" w:pos="288"/>
                <w:tab w:val="center" w:pos="955"/>
              </w:tabs>
              <w:spacing w:after="0" w:line="240" w:lineRule="auto"/>
              <w:rPr>
                <w:rFonts w:ascii="Times New Roman" w:eastAsia="Calibri" w:hAnsi="Times New Roman" w:cs="Times New Roman"/>
                <w:b/>
                <w:bCs/>
                <w:sz w:val="24"/>
                <w:szCs w:val="24"/>
                <w:lang w:eastAsia="en-US"/>
              </w:rPr>
            </w:pPr>
          </w:p>
          <w:p w:rsidR="00492ABB" w:rsidRPr="00E17334" w:rsidRDefault="00492ABB" w:rsidP="00492ABB">
            <w:pPr>
              <w:tabs>
                <w:tab w:val="left" w:pos="288"/>
                <w:tab w:val="center" w:pos="955"/>
              </w:tabs>
              <w:spacing w:after="0" w:line="240" w:lineRule="auto"/>
              <w:rPr>
                <w:rFonts w:ascii="Times New Roman" w:eastAsia="Calibri" w:hAnsi="Times New Roman" w:cs="Times New Roman"/>
                <w:b/>
                <w:bCs/>
                <w:sz w:val="24"/>
                <w:szCs w:val="24"/>
                <w:lang w:eastAsia="en-US"/>
              </w:rPr>
            </w:pPr>
          </w:p>
          <w:p w:rsidR="00492ABB" w:rsidRPr="00E17334" w:rsidRDefault="00492ABB" w:rsidP="00492ABB">
            <w:pPr>
              <w:tabs>
                <w:tab w:val="left" w:pos="288"/>
                <w:tab w:val="center" w:pos="955"/>
              </w:tabs>
              <w:spacing w:after="0" w:line="240" w:lineRule="auto"/>
              <w:rPr>
                <w:rFonts w:ascii="Times New Roman" w:eastAsia="Calibri" w:hAnsi="Times New Roman" w:cs="Times New Roman"/>
                <w:b/>
                <w:bCs/>
                <w:sz w:val="24"/>
                <w:szCs w:val="24"/>
                <w:lang w:eastAsia="en-US"/>
              </w:rPr>
            </w:pPr>
          </w:p>
          <w:p w:rsidR="00492ABB" w:rsidRPr="00E17334" w:rsidRDefault="00492ABB" w:rsidP="00492ABB">
            <w:pPr>
              <w:tabs>
                <w:tab w:val="left" w:pos="288"/>
                <w:tab w:val="center" w:pos="955"/>
              </w:tabs>
              <w:spacing w:after="0" w:line="240" w:lineRule="auto"/>
              <w:rPr>
                <w:rFonts w:ascii="Times New Roman" w:eastAsia="Calibri" w:hAnsi="Times New Roman" w:cs="Times New Roman"/>
                <w:b/>
                <w:bCs/>
                <w:sz w:val="24"/>
                <w:szCs w:val="24"/>
                <w:lang w:eastAsia="en-US"/>
              </w:rPr>
            </w:pPr>
          </w:p>
          <w:p w:rsidR="00B20F65" w:rsidRPr="00E17334" w:rsidRDefault="00492ABB" w:rsidP="00492ABB">
            <w:pPr>
              <w:tabs>
                <w:tab w:val="left" w:pos="288"/>
                <w:tab w:val="center" w:pos="955"/>
              </w:tabs>
              <w:spacing w:after="0" w:line="240" w:lineRule="auto"/>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ab/>
            </w:r>
            <w:r w:rsidR="00B20F65" w:rsidRPr="00E17334">
              <w:rPr>
                <w:rFonts w:ascii="Times New Roman" w:eastAsia="Calibri" w:hAnsi="Times New Roman" w:cs="Times New Roman"/>
                <w:b/>
                <w:bCs/>
                <w:sz w:val="24"/>
                <w:szCs w:val="24"/>
                <w:lang w:eastAsia="en-US"/>
              </w:rPr>
              <w:t>«Мое село»</w:t>
            </w:r>
          </w:p>
          <w:p w:rsidR="00B20F65" w:rsidRPr="00E17334" w:rsidRDefault="00B20F65" w:rsidP="00492ABB">
            <w:pPr>
              <w:spacing w:after="0" w:line="240" w:lineRule="auto"/>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(25.10.- 05.11.)</w:t>
            </w:r>
          </w:p>
        </w:tc>
        <w:tc>
          <w:tcPr>
            <w:tcW w:w="2835" w:type="dxa"/>
            <w:shd w:val="clear" w:color="auto" w:fill="auto"/>
          </w:tcPr>
          <w:p w:rsidR="00D84B9B" w:rsidRDefault="00D84B9B" w:rsidP="006630DE">
            <w:pPr>
              <w:tabs>
                <w:tab w:val="left" w:pos="4704"/>
              </w:tabs>
              <w:spacing w:after="0" w:line="240" w:lineRule="auto"/>
              <w:jc w:val="center"/>
              <w:rPr>
                <w:rFonts w:ascii="Times New Roman" w:eastAsia="Calibri" w:hAnsi="Times New Roman" w:cs="Times New Roman"/>
                <w:sz w:val="24"/>
                <w:szCs w:val="24"/>
                <w:lang w:eastAsia="en-US"/>
              </w:rPr>
            </w:pPr>
          </w:p>
          <w:p w:rsidR="00D84B9B" w:rsidRDefault="00D84B9B"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Педагогическое образование</w:t>
            </w:r>
          </w:p>
        </w:tc>
        <w:tc>
          <w:tcPr>
            <w:tcW w:w="4110" w:type="dxa"/>
            <w:shd w:val="clear" w:color="auto" w:fill="auto"/>
          </w:tcPr>
          <w:p w:rsidR="007C1F9A" w:rsidRPr="0017677F" w:rsidRDefault="0017677F" w:rsidP="00D84B9B">
            <w:pPr>
              <w:pStyle w:val="a3"/>
              <w:jc w:val="both"/>
              <w:rPr>
                <w:rFonts w:ascii="Times New Roman" w:hAnsi="Times New Roman" w:cs="Times New Roman"/>
                <w:shd w:val="clear" w:color="auto" w:fill="FFFFFF"/>
              </w:rPr>
            </w:pPr>
            <w:r>
              <w:rPr>
                <w:rFonts w:ascii="Times New Roman" w:hAnsi="Times New Roman" w:cs="Times New Roman"/>
                <w:shd w:val="clear" w:color="auto" w:fill="FFFFFF"/>
              </w:rPr>
              <w:t>1.</w:t>
            </w:r>
            <w:r w:rsidR="007C1F9A" w:rsidRPr="0017677F">
              <w:rPr>
                <w:rFonts w:ascii="Times New Roman" w:hAnsi="Times New Roman" w:cs="Times New Roman"/>
                <w:shd w:val="clear" w:color="auto" w:fill="FFFFFF"/>
              </w:rPr>
              <w:t>Беседа «Болезни грязных рук»</w:t>
            </w:r>
            <w:r w:rsidR="00D84B9B">
              <w:rPr>
                <w:rFonts w:ascii="Times New Roman" w:hAnsi="Times New Roman" w:cs="Times New Roman"/>
                <w:shd w:val="clear" w:color="auto" w:fill="FFFFFF"/>
              </w:rPr>
              <w:t>.</w:t>
            </w:r>
          </w:p>
          <w:p w:rsidR="007C1F9A" w:rsidRPr="0017677F" w:rsidRDefault="0017677F" w:rsidP="00D84B9B">
            <w:pPr>
              <w:pStyle w:val="a3"/>
              <w:jc w:val="both"/>
              <w:rPr>
                <w:rFonts w:ascii="Times New Roman" w:eastAsia="Times New Roman" w:hAnsi="Times New Roman" w:cs="Times New Roman"/>
              </w:rPr>
            </w:pPr>
            <w:r>
              <w:rPr>
                <w:rFonts w:ascii="Times New Roman" w:hAnsi="Times New Roman" w:cs="Times New Roman"/>
                <w:shd w:val="clear" w:color="auto" w:fill="FFFFFF"/>
              </w:rPr>
              <w:t>2.</w:t>
            </w:r>
            <w:r w:rsidR="007C1F9A" w:rsidRPr="0017677F">
              <w:rPr>
                <w:rFonts w:ascii="Times New Roman" w:hAnsi="Times New Roman" w:cs="Times New Roman"/>
                <w:shd w:val="clear" w:color="auto" w:fill="FFFFFF"/>
              </w:rPr>
              <w:t>Консультация «Фитотерапия в период ОРЗ»</w:t>
            </w:r>
            <w:r w:rsidR="00D84B9B">
              <w:rPr>
                <w:rFonts w:ascii="Times New Roman" w:hAnsi="Times New Roman" w:cs="Times New Roman"/>
                <w:shd w:val="clear" w:color="auto" w:fill="FFFFFF"/>
              </w:rPr>
              <w:t>.</w:t>
            </w:r>
          </w:p>
          <w:p w:rsidR="00B20F65" w:rsidRPr="0017677F" w:rsidRDefault="0017677F" w:rsidP="00D84B9B">
            <w:pPr>
              <w:pStyle w:val="a3"/>
              <w:jc w:val="both"/>
              <w:rPr>
                <w:rFonts w:ascii="Times New Roman" w:eastAsia="Times New Roman" w:hAnsi="Times New Roman" w:cs="Times New Roman"/>
              </w:rPr>
            </w:pPr>
            <w:r>
              <w:rPr>
                <w:rFonts w:ascii="Times New Roman" w:hAnsi="Times New Roman" w:cs="Times New Roman"/>
                <w:shd w:val="clear" w:color="auto" w:fill="FFFFFF"/>
              </w:rPr>
              <w:t>3.</w:t>
            </w:r>
            <w:r w:rsidR="00AD7193" w:rsidRPr="001A7DF9">
              <w:rPr>
                <w:rFonts w:ascii="Times New Roman" w:hAnsi="Times New Roman" w:cs="Times New Roman"/>
                <w:shd w:val="clear" w:color="auto" w:fill="FFFFFF"/>
              </w:rPr>
              <w:t>Оформление н</w:t>
            </w:r>
            <w:r w:rsidRPr="001A7DF9">
              <w:rPr>
                <w:rFonts w:ascii="Times New Roman" w:hAnsi="Times New Roman" w:cs="Times New Roman"/>
                <w:shd w:val="clear" w:color="auto" w:fill="FFFFFF"/>
              </w:rPr>
              <w:t xml:space="preserve">аглядно – текстовой информации: </w:t>
            </w:r>
            <w:r w:rsidR="00AD7193" w:rsidRPr="001A7DF9">
              <w:rPr>
                <w:rFonts w:ascii="Times New Roman" w:hAnsi="Times New Roman" w:cs="Times New Roman"/>
                <w:iCs/>
                <w:shd w:val="clear" w:color="auto" w:fill="FFFFFF"/>
              </w:rPr>
              <w:t>«Если хочешь быть здоровым – закаляйся!»</w:t>
            </w:r>
            <w:r w:rsidR="00D84B9B">
              <w:rPr>
                <w:rFonts w:ascii="Times New Roman" w:hAnsi="Times New Roman" w:cs="Times New Roman"/>
                <w:iCs/>
                <w:shd w:val="clear" w:color="auto" w:fill="FFFFFF"/>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D84B9B" w:rsidRDefault="00D84B9B" w:rsidP="006630DE">
            <w:pPr>
              <w:tabs>
                <w:tab w:val="left" w:pos="4704"/>
              </w:tabs>
              <w:spacing w:after="0" w:line="240" w:lineRule="auto"/>
              <w:jc w:val="center"/>
              <w:rPr>
                <w:rFonts w:ascii="Times New Roman" w:eastAsia="Calibri" w:hAnsi="Times New Roman" w:cs="Times New Roman"/>
                <w:sz w:val="24"/>
                <w:szCs w:val="24"/>
                <w:lang w:eastAsia="en-US"/>
              </w:rPr>
            </w:pPr>
          </w:p>
          <w:p w:rsidR="00D84B9B" w:rsidRDefault="00D84B9B"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Педагогическая поддержка</w:t>
            </w:r>
          </w:p>
        </w:tc>
        <w:tc>
          <w:tcPr>
            <w:tcW w:w="4110" w:type="dxa"/>
            <w:shd w:val="clear" w:color="auto" w:fill="auto"/>
          </w:tcPr>
          <w:p w:rsidR="008776EE" w:rsidRPr="0017677F" w:rsidRDefault="00B20F65" w:rsidP="00D84B9B">
            <w:pPr>
              <w:pStyle w:val="a3"/>
              <w:jc w:val="both"/>
              <w:rPr>
                <w:rFonts w:ascii="Times New Roman" w:hAnsi="Times New Roman" w:cs="Times New Roman"/>
              </w:rPr>
            </w:pPr>
            <w:r w:rsidRPr="0017677F">
              <w:rPr>
                <w:rFonts w:ascii="Times New Roman" w:eastAsia="Calibri" w:hAnsi="Times New Roman" w:cs="Times New Roman"/>
                <w:lang w:eastAsia="en-US"/>
              </w:rPr>
              <w:t>1.</w:t>
            </w:r>
            <w:r w:rsidR="008776EE" w:rsidRPr="0017677F">
              <w:rPr>
                <w:rFonts w:ascii="Times New Roman" w:hAnsi="Times New Roman" w:cs="Times New Roman"/>
              </w:rPr>
              <w:t xml:space="preserve"> Консультация «Ребенок и компьютер»</w:t>
            </w:r>
            <w:r w:rsidR="00D84B9B">
              <w:rPr>
                <w:rFonts w:ascii="Times New Roman" w:hAnsi="Times New Roman" w:cs="Times New Roman"/>
              </w:rPr>
              <w:t>.</w:t>
            </w:r>
          </w:p>
          <w:p w:rsidR="00B20F65" w:rsidRPr="0017677F" w:rsidRDefault="0017677F" w:rsidP="00D84B9B">
            <w:pPr>
              <w:pStyle w:val="a3"/>
              <w:jc w:val="both"/>
              <w:rPr>
                <w:rFonts w:ascii="Times New Roman" w:hAnsi="Times New Roman" w:cs="Times New Roman"/>
              </w:rPr>
            </w:pPr>
            <w:r>
              <w:rPr>
                <w:rFonts w:ascii="Times New Roman" w:hAnsi="Times New Roman" w:cs="Times New Roman"/>
              </w:rPr>
              <w:t>2.</w:t>
            </w:r>
            <w:r w:rsidR="008776EE" w:rsidRPr="0017677F">
              <w:rPr>
                <w:rFonts w:ascii="Times New Roman" w:hAnsi="Times New Roman" w:cs="Times New Roman"/>
              </w:rPr>
              <w:t>Консультация «Роль сюжетной игры в развитии детей дошкольного возраста»</w:t>
            </w:r>
            <w:r w:rsidR="00D84B9B">
              <w:rPr>
                <w:rFonts w:ascii="Times New Roman" w:hAnsi="Times New Roman" w:cs="Times New Roman"/>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bCs/>
                <w:sz w:val="24"/>
                <w:szCs w:val="24"/>
                <w:lang w:eastAsia="en-US"/>
              </w:rPr>
              <w:t>Совместная деятельность педагогов и родителей</w:t>
            </w:r>
          </w:p>
        </w:tc>
        <w:tc>
          <w:tcPr>
            <w:tcW w:w="4110" w:type="dxa"/>
            <w:shd w:val="clear" w:color="auto" w:fill="auto"/>
          </w:tcPr>
          <w:p w:rsidR="00B20F65" w:rsidRPr="0017677F" w:rsidRDefault="0017677F" w:rsidP="00D84B9B">
            <w:pPr>
              <w:pStyle w:val="a3"/>
              <w:jc w:val="both"/>
              <w:rPr>
                <w:rFonts w:ascii="Times New Roman" w:hAnsi="Times New Roman" w:cs="Times New Roman"/>
                <w:shd w:val="clear" w:color="auto" w:fill="FFFFFF"/>
              </w:rPr>
            </w:pPr>
            <w:r>
              <w:rPr>
                <w:rFonts w:ascii="Times New Roman" w:hAnsi="Times New Roman" w:cs="Times New Roman"/>
                <w:shd w:val="clear" w:color="auto" w:fill="FFFFFF"/>
              </w:rPr>
              <w:t>1.</w:t>
            </w:r>
            <w:r w:rsidR="008776EE" w:rsidRPr="0017677F">
              <w:rPr>
                <w:rFonts w:ascii="Times New Roman" w:hAnsi="Times New Roman" w:cs="Times New Roman"/>
                <w:shd w:val="clear" w:color="auto" w:fill="FFFFFF"/>
              </w:rPr>
              <w:t>Родительское собрание «Путешествие в страну знаний»</w:t>
            </w:r>
            <w:r w:rsidR="00D84B9B">
              <w:rPr>
                <w:rFonts w:ascii="Times New Roman" w:hAnsi="Times New Roman" w:cs="Times New Roman"/>
                <w:shd w:val="clear" w:color="auto" w:fill="FFFFFF"/>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Педагогический мониторинг</w:t>
            </w:r>
          </w:p>
        </w:tc>
        <w:tc>
          <w:tcPr>
            <w:tcW w:w="4110" w:type="dxa"/>
            <w:shd w:val="clear" w:color="auto" w:fill="auto"/>
          </w:tcPr>
          <w:p w:rsidR="00B20F65" w:rsidRPr="0017677F" w:rsidRDefault="00636754" w:rsidP="00D84B9B">
            <w:pPr>
              <w:pStyle w:val="a3"/>
              <w:jc w:val="both"/>
              <w:rPr>
                <w:rFonts w:ascii="Times New Roman" w:eastAsia="Calibri" w:hAnsi="Times New Roman" w:cs="Times New Roman"/>
                <w:lang w:eastAsia="en-US"/>
              </w:rPr>
            </w:pPr>
            <w:r w:rsidRPr="0017677F">
              <w:rPr>
                <w:rFonts w:ascii="Times New Roman" w:hAnsi="Times New Roman" w:cs="Times New Roman"/>
                <w:shd w:val="clear" w:color="auto" w:fill="FFFFFF"/>
              </w:rPr>
              <w:t>Анкета для родителей «С каким настроением Ваша дочь (сын) идёт в детский сад?</w:t>
            </w:r>
            <w:r w:rsidR="00D84B9B">
              <w:rPr>
                <w:rFonts w:ascii="Times New Roman" w:hAnsi="Times New Roman" w:cs="Times New Roman"/>
                <w:shd w:val="clear" w:color="auto" w:fill="FFFFFF"/>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D84B9B" w:rsidRDefault="00D84B9B" w:rsidP="006630DE">
            <w:pPr>
              <w:tabs>
                <w:tab w:val="left" w:pos="4704"/>
              </w:tabs>
              <w:spacing w:after="0" w:line="240" w:lineRule="auto"/>
              <w:jc w:val="center"/>
              <w:rPr>
                <w:rFonts w:ascii="Times New Roman" w:eastAsia="Calibri" w:hAnsi="Times New Roman" w:cs="Times New Roman"/>
                <w:color w:val="000000"/>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color w:val="000000"/>
                <w:sz w:val="24"/>
                <w:szCs w:val="24"/>
                <w:lang w:eastAsia="en-US"/>
              </w:rPr>
              <w:t>Гость группы</w:t>
            </w:r>
          </w:p>
        </w:tc>
        <w:tc>
          <w:tcPr>
            <w:tcW w:w="4110" w:type="dxa"/>
            <w:shd w:val="clear" w:color="auto" w:fill="auto"/>
          </w:tcPr>
          <w:p w:rsidR="00B20F65" w:rsidRPr="0017677F" w:rsidRDefault="00B751C3" w:rsidP="00D84B9B">
            <w:pPr>
              <w:pStyle w:val="a3"/>
              <w:jc w:val="both"/>
              <w:rPr>
                <w:rFonts w:ascii="Times New Roman" w:eastAsia="Calibri" w:hAnsi="Times New Roman" w:cs="Times New Roman"/>
                <w:lang w:eastAsia="en-US"/>
              </w:rPr>
            </w:pPr>
            <w:r w:rsidRPr="0017677F">
              <w:rPr>
                <w:rFonts w:ascii="Times New Roman" w:eastAsia="Calibri" w:hAnsi="Times New Roman" w:cs="Times New Roman"/>
                <w:lang w:eastAsia="en-US"/>
              </w:rPr>
              <w:t>Папа Казакова Степана – Казаков А.С. (знакомство с профессией фермер).</w:t>
            </w:r>
          </w:p>
        </w:tc>
      </w:tr>
      <w:tr w:rsidR="00B20F65" w:rsidRPr="00E17334" w:rsidTr="00A62F14">
        <w:tc>
          <w:tcPr>
            <w:tcW w:w="1135" w:type="dxa"/>
            <w:vMerge w:val="restart"/>
            <w:shd w:val="clear" w:color="auto" w:fill="auto"/>
            <w:textDirection w:val="btLr"/>
          </w:tcPr>
          <w:p w:rsidR="00B20F65" w:rsidRPr="00E17334" w:rsidRDefault="00B20F65" w:rsidP="00492ABB">
            <w:pPr>
              <w:tabs>
                <w:tab w:val="left" w:pos="4704"/>
              </w:tabs>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ноябрь</w:t>
            </w:r>
          </w:p>
        </w:tc>
        <w:tc>
          <w:tcPr>
            <w:tcW w:w="2126" w:type="dxa"/>
            <w:vMerge w:val="restart"/>
            <w:shd w:val="clear" w:color="auto" w:fill="auto"/>
          </w:tcPr>
          <w:p w:rsidR="00492ABB" w:rsidRPr="00E17334" w:rsidRDefault="00492ABB" w:rsidP="00492ABB">
            <w:pPr>
              <w:tabs>
                <w:tab w:val="center" w:pos="955"/>
              </w:tabs>
              <w:spacing w:after="0" w:line="240" w:lineRule="auto"/>
              <w:rPr>
                <w:rFonts w:ascii="Times New Roman" w:eastAsia="Calibri" w:hAnsi="Times New Roman" w:cs="Times New Roman"/>
                <w:b/>
                <w:bCs/>
                <w:sz w:val="24"/>
                <w:szCs w:val="24"/>
                <w:lang w:eastAsia="en-US"/>
              </w:rPr>
            </w:pPr>
          </w:p>
          <w:p w:rsidR="00492ABB" w:rsidRPr="00E17334" w:rsidRDefault="00492ABB" w:rsidP="00492ABB">
            <w:pPr>
              <w:tabs>
                <w:tab w:val="center" w:pos="955"/>
              </w:tabs>
              <w:spacing w:after="0" w:line="240" w:lineRule="auto"/>
              <w:rPr>
                <w:rFonts w:ascii="Times New Roman" w:eastAsia="Calibri" w:hAnsi="Times New Roman" w:cs="Times New Roman"/>
                <w:b/>
                <w:bCs/>
                <w:sz w:val="24"/>
                <w:szCs w:val="24"/>
                <w:lang w:eastAsia="en-US"/>
              </w:rPr>
            </w:pPr>
          </w:p>
          <w:p w:rsidR="00492ABB" w:rsidRPr="00E17334" w:rsidRDefault="00492ABB" w:rsidP="00492ABB">
            <w:pPr>
              <w:tabs>
                <w:tab w:val="center" w:pos="955"/>
              </w:tabs>
              <w:spacing w:after="0" w:line="240" w:lineRule="auto"/>
              <w:rPr>
                <w:rFonts w:ascii="Times New Roman" w:eastAsia="Calibri" w:hAnsi="Times New Roman" w:cs="Times New Roman"/>
                <w:b/>
                <w:bCs/>
                <w:sz w:val="24"/>
                <w:szCs w:val="24"/>
                <w:lang w:eastAsia="en-US"/>
              </w:rPr>
            </w:pPr>
          </w:p>
          <w:p w:rsidR="00492ABB" w:rsidRPr="00E17334" w:rsidRDefault="00492ABB" w:rsidP="00492ABB">
            <w:pPr>
              <w:tabs>
                <w:tab w:val="center" w:pos="955"/>
              </w:tabs>
              <w:spacing w:after="0" w:line="240" w:lineRule="auto"/>
              <w:rPr>
                <w:rFonts w:ascii="Times New Roman" w:eastAsia="Calibri" w:hAnsi="Times New Roman" w:cs="Times New Roman"/>
                <w:b/>
                <w:bCs/>
                <w:sz w:val="24"/>
                <w:szCs w:val="24"/>
                <w:lang w:eastAsia="en-US"/>
              </w:rPr>
            </w:pPr>
          </w:p>
          <w:p w:rsidR="00492ABB" w:rsidRPr="00E17334" w:rsidRDefault="00492ABB" w:rsidP="00492ABB">
            <w:pPr>
              <w:tabs>
                <w:tab w:val="center" w:pos="955"/>
              </w:tabs>
              <w:spacing w:after="0" w:line="240" w:lineRule="auto"/>
              <w:rPr>
                <w:rFonts w:ascii="Times New Roman" w:eastAsia="Calibri" w:hAnsi="Times New Roman" w:cs="Times New Roman"/>
                <w:b/>
                <w:bCs/>
                <w:sz w:val="24"/>
                <w:szCs w:val="24"/>
                <w:lang w:eastAsia="en-US"/>
              </w:rPr>
            </w:pPr>
          </w:p>
          <w:p w:rsidR="00492ABB" w:rsidRPr="00E17334" w:rsidRDefault="00492ABB" w:rsidP="00492ABB">
            <w:pPr>
              <w:tabs>
                <w:tab w:val="center" w:pos="955"/>
              </w:tabs>
              <w:spacing w:after="0" w:line="240" w:lineRule="auto"/>
              <w:rPr>
                <w:rFonts w:ascii="Times New Roman" w:eastAsia="Calibri" w:hAnsi="Times New Roman" w:cs="Times New Roman"/>
                <w:b/>
                <w:bCs/>
                <w:sz w:val="24"/>
                <w:szCs w:val="24"/>
                <w:lang w:eastAsia="en-US"/>
              </w:rPr>
            </w:pPr>
          </w:p>
          <w:p w:rsidR="00B20F65" w:rsidRPr="00E17334" w:rsidRDefault="00492ABB" w:rsidP="00492ABB">
            <w:pPr>
              <w:tabs>
                <w:tab w:val="center" w:pos="955"/>
              </w:tabs>
              <w:spacing w:after="0" w:line="240" w:lineRule="auto"/>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ab/>
            </w:r>
            <w:r w:rsidR="00B20F65" w:rsidRPr="00E17334">
              <w:rPr>
                <w:rFonts w:ascii="Times New Roman" w:eastAsia="Calibri" w:hAnsi="Times New Roman" w:cs="Times New Roman"/>
                <w:b/>
                <w:bCs/>
                <w:sz w:val="24"/>
                <w:szCs w:val="24"/>
                <w:lang w:eastAsia="en-US"/>
              </w:rPr>
              <w:t>«Я и моя семья»</w:t>
            </w:r>
          </w:p>
          <w:p w:rsidR="00B20F65" w:rsidRPr="00E17334" w:rsidRDefault="00B20F65" w:rsidP="00492ABB">
            <w:pPr>
              <w:spacing w:after="0" w:line="240" w:lineRule="auto"/>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(08.11. – 19.11.)</w:t>
            </w:r>
          </w:p>
        </w:tc>
        <w:tc>
          <w:tcPr>
            <w:tcW w:w="2835" w:type="dxa"/>
            <w:shd w:val="clear" w:color="auto" w:fill="auto"/>
          </w:tcPr>
          <w:p w:rsidR="00D84B9B" w:rsidRDefault="00D84B9B"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Педагогическое образование</w:t>
            </w:r>
          </w:p>
        </w:tc>
        <w:tc>
          <w:tcPr>
            <w:tcW w:w="4110" w:type="dxa"/>
            <w:shd w:val="clear" w:color="auto" w:fill="auto"/>
          </w:tcPr>
          <w:p w:rsidR="00B20F65" w:rsidRPr="000A6221" w:rsidRDefault="00672030" w:rsidP="00D84B9B">
            <w:pPr>
              <w:pStyle w:val="a3"/>
              <w:jc w:val="both"/>
              <w:rPr>
                <w:rFonts w:ascii="Times New Roman" w:hAnsi="Times New Roman" w:cs="Times New Roman"/>
              </w:rPr>
            </w:pPr>
            <w:r w:rsidRPr="000A6221">
              <w:rPr>
                <w:rFonts w:ascii="Times New Roman" w:eastAsia="Calibri" w:hAnsi="Times New Roman" w:cs="Times New Roman"/>
                <w:lang w:eastAsia="en-US"/>
              </w:rPr>
              <w:t>1.</w:t>
            </w:r>
            <w:r w:rsidR="000A6221" w:rsidRPr="000A6221">
              <w:rPr>
                <w:rFonts w:ascii="Times New Roman" w:hAnsi="Times New Roman" w:cs="Times New Roman"/>
                <w:shd w:val="clear" w:color="auto" w:fill="FFFFFF"/>
              </w:rPr>
              <w:t xml:space="preserve"> Памятка « Мне уже 5 лет»</w:t>
            </w:r>
          </w:p>
          <w:p w:rsidR="00B20F65" w:rsidRPr="000A6221" w:rsidRDefault="00B20F65" w:rsidP="00D84B9B">
            <w:pPr>
              <w:pStyle w:val="a3"/>
              <w:jc w:val="both"/>
              <w:rPr>
                <w:rFonts w:ascii="Times New Roman" w:eastAsia="Calibri" w:hAnsi="Times New Roman" w:cs="Times New Roman"/>
                <w:lang w:eastAsia="en-US"/>
              </w:rPr>
            </w:pPr>
            <w:r w:rsidRPr="000A6221">
              <w:rPr>
                <w:rFonts w:ascii="Times New Roman" w:eastAsia="Calibri" w:hAnsi="Times New Roman" w:cs="Times New Roman"/>
                <w:lang w:eastAsia="en-US"/>
              </w:rPr>
              <w:t>2.</w:t>
            </w:r>
            <w:r w:rsidR="008776EE" w:rsidRPr="000A6221">
              <w:rPr>
                <w:rFonts w:ascii="Times New Roman" w:hAnsi="Times New Roman" w:cs="Times New Roman"/>
                <w:color w:val="111111"/>
                <w:shd w:val="clear" w:color="auto" w:fill="FFFFFF"/>
              </w:rPr>
              <w:t>Консультация «Закаливающие процедуры</w:t>
            </w:r>
            <w:r w:rsidR="0017677F" w:rsidRPr="000A6221">
              <w:rPr>
                <w:rFonts w:ascii="Times New Roman" w:hAnsi="Times New Roman" w:cs="Times New Roman"/>
                <w:color w:val="111111"/>
                <w:shd w:val="clear" w:color="auto" w:fill="FFFFFF"/>
              </w:rPr>
              <w:t xml:space="preserve"> </w:t>
            </w:r>
            <w:r w:rsidR="008776EE" w:rsidRPr="000A6221">
              <w:rPr>
                <w:rFonts w:ascii="Times New Roman" w:hAnsi="Times New Roman" w:cs="Times New Roman"/>
                <w:color w:val="111111"/>
                <w:shd w:val="clear" w:color="auto" w:fill="FFFFFF"/>
              </w:rPr>
              <w:t>- как профилактика простудных заболеваний»</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Педагогическая поддержка</w:t>
            </w:r>
          </w:p>
        </w:tc>
        <w:tc>
          <w:tcPr>
            <w:tcW w:w="4110" w:type="dxa"/>
            <w:shd w:val="clear" w:color="auto" w:fill="auto"/>
          </w:tcPr>
          <w:p w:rsidR="00B20F65" w:rsidRPr="00636E6E" w:rsidRDefault="00672030" w:rsidP="00D84B9B">
            <w:pPr>
              <w:pStyle w:val="a3"/>
              <w:jc w:val="both"/>
              <w:rPr>
                <w:rFonts w:ascii="Times New Roman" w:hAnsi="Times New Roman" w:cs="Times New Roman"/>
              </w:rPr>
            </w:pPr>
            <w:r w:rsidRPr="000A6221">
              <w:rPr>
                <w:rFonts w:ascii="Times New Roman" w:eastAsia="Calibri" w:hAnsi="Times New Roman" w:cs="Times New Roman"/>
                <w:lang w:eastAsia="en-US"/>
              </w:rPr>
              <w:t>1.</w:t>
            </w:r>
            <w:r w:rsidRPr="000A6221">
              <w:rPr>
                <w:rStyle w:val="a4"/>
                <w:rFonts w:ascii="Times New Roman" w:hAnsi="Times New Roman" w:cs="Times New Roman"/>
              </w:rPr>
              <w:t xml:space="preserve"> </w:t>
            </w:r>
            <w:r w:rsidR="000A6221" w:rsidRPr="000A6221">
              <w:rPr>
                <w:rStyle w:val="a4"/>
                <w:rFonts w:ascii="Times New Roman" w:hAnsi="Times New Roman" w:cs="Times New Roman"/>
              </w:rPr>
              <w:t xml:space="preserve">Буклет </w:t>
            </w:r>
            <w:r w:rsidR="000A6221" w:rsidRPr="000A6221">
              <w:rPr>
                <w:rFonts w:ascii="Times New Roman" w:hAnsi="Times New Roman" w:cs="Times New Roman"/>
                <w:shd w:val="clear" w:color="auto" w:fill="FFFFFF"/>
              </w:rPr>
              <w:t>« Мой темперамент»</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bCs/>
                <w:sz w:val="24"/>
                <w:szCs w:val="24"/>
                <w:lang w:eastAsia="en-US"/>
              </w:rPr>
              <w:t>Совместная деятельность педагогов и родителей</w:t>
            </w:r>
          </w:p>
        </w:tc>
        <w:tc>
          <w:tcPr>
            <w:tcW w:w="4110" w:type="dxa"/>
            <w:shd w:val="clear" w:color="auto" w:fill="auto"/>
          </w:tcPr>
          <w:p w:rsidR="00636E6E" w:rsidRPr="000A6221" w:rsidRDefault="00636E6E" w:rsidP="00D84B9B">
            <w:pPr>
              <w:pStyle w:val="a3"/>
              <w:jc w:val="both"/>
              <w:rPr>
                <w:rFonts w:ascii="Times New Roman" w:eastAsia="Times New Roman" w:hAnsi="Times New Roman" w:cs="Times New Roman"/>
              </w:rPr>
            </w:pPr>
            <w:r w:rsidRPr="000A6221">
              <w:rPr>
                <w:rFonts w:ascii="Times New Roman" w:eastAsia="Calibri" w:hAnsi="Times New Roman" w:cs="Times New Roman"/>
                <w:lang w:eastAsia="en-US"/>
              </w:rPr>
              <w:t xml:space="preserve">Акция </w:t>
            </w:r>
            <w:r>
              <w:rPr>
                <w:rFonts w:ascii="Times New Roman" w:eastAsia="Times New Roman" w:hAnsi="Times New Roman" w:cs="Times New Roman"/>
              </w:rPr>
              <w:t xml:space="preserve">« Дерево </w:t>
            </w:r>
            <w:r w:rsidRPr="000A6221">
              <w:rPr>
                <w:rFonts w:ascii="Times New Roman" w:eastAsia="Times New Roman" w:hAnsi="Times New Roman" w:cs="Times New Roman"/>
              </w:rPr>
              <w:t>народной мудрости»</w:t>
            </w:r>
          </w:p>
          <w:p w:rsidR="00B20F65" w:rsidRPr="000A6221" w:rsidRDefault="00636E6E" w:rsidP="00D84B9B">
            <w:pPr>
              <w:pStyle w:val="a3"/>
              <w:jc w:val="both"/>
              <w:rPr>
                <w:rFonts w:ascii="Arial" w:eastAsia="Times New Roman" w:hAnsi="Arial" w:cs="Arial"/>
              </w:rPr>
            </w:pPr>
            <w:r w:rsidRPr="000A6221">
              <w:rPr>
                <w:rFonts w:ascii="Times New Roman" w:eastAsia="Times New Roman" w:hAnsi="Times New Roman" w:cs="Times New Roman"/>
              </w:rPr>
              <w:t>(украшение дерева листочками с пословицами о семье)</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Педагогический мониторинг</w:t>
            </w:r>
          </w:p>
        </w:tc>
        <w:tc>
          <w:tcPr>
            <w:tcW w:w="4110" w:type="dxa"/>
            <w:shd w:val="clear" w:color="auto" w:fill="auto"/>
          </w:tcPr>
          <w:p w:rsidR="00B20F65" w:rsidRPr="0017677F" w:rsidRDefault="008776EE" w:rsidP="00D84B9B">
            <w:pPr>
              <w:pStyle w:val="a3"/>
              <w:jc w:val="both"/>
              <w:rPr>
                <w:rFonts w:ascii="Times New Roman" w:eastAsia="Calibri" w:hAnsi="Times New Roman" w:cs="Times New Roman"/>
                <w:lang w:eastAsia="en-US"/>
              </w:rPr>
            </w:pPr>
            <w:r w:rsidRPr="0017677F">
              <w:rPr>
                <w:rFonts w:ascii="Times New Roman" w:hAnsi="Times New Roman" w:cs="Times New Roman"/>
                <w:color w:val="111111"/>
                <w:shd w:val="clear" w:color="auto" w:fill="FFFFFF"/>
              </w:rPr>
              <w:t>День вопросов и ответов «Мой ребенок, какой он»</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D84B9B" w:rsidRDefault="00D84B9B" w:rsidP="006630DE">
            <w:pPr>
              <w:tabs>
                <w:tab w:val="left" w:pos="4704"/>
              </w:tabs>
              <w:spacing w:after="0" w:line="240" w:lineRule="auto"/>
              <w:jc w:val="center"/>
              <w:rPr>
                <w:rFonts w:ascii="Times New Roman" w:eastAsia="Calibri" w:hAnsi="Times New Roman" w:cs="Times New Roman"/>
                <w:color w:val="000000"/>
                <w:sz w:val="24"/>
                <w:szCs w:val="24"/>
                <w:lang w:eastAsia="en-US"/>
              </w:rPr>
            </w:pPr>
          </w:p>
          <w:p w:rsidR="00D84B9B" w:rsidRDefault="00D84B9B" w:rsidP="006630DE">
            <w:pPr>
              <w:tabs>
                <w:tab w:val="left" w:pos="4704"/>
              </w:tabs>
              <w:spacing w:after="0" w:line="240" w:lineRule="auto"/>
              <w:jc w:val="center"/>
              <w:rPr>
                <w:rFonts w:ascii="Times New Roman" w:eastAsia="Calibri" w:hAnsi="Times New Roman" w:cs="Times New Roman"/>
                <w:color w:val="000000"/>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color w:val="000000"/>
                <w:sz w:val="24"/>
                <w:szCs w:val="24"/>
                <w:lang w:eastAsia="en-US"/>
              </w:rPr>
              <w:t>Гость группы</w:t>
            </w:r>
          </w:p>
        </w:tc>
        <w:tc>
          <w:tcPr>
            <w:tcW w:w="4110" w:type="dxa"/>
            <w:shd w:val="clear" w:color="auto" w:fill="auto"/>
          </w:tcPr>
          <w:p w:rsidR="00846E9C" w:rsidRDefault="00636E6E" w:rsidP="00D84B9B">
            <w:pPr>
              <w:pStyle w:val="a3"/>
              <w:jc w:val="both"/>
              <w:rPr>
                <w:rFonts w:ascii="Times New Roman" w:eastAsia="Times New Roman" w:hAnsi="Times New Roman" w:cs="Times New Roman"/>
              </w:rPr>
            </w:pPr>
            <w:r>
              <w:rPr>
                <w:rFonts w:ascii="Times New Roman" w:eastAsia="Times New Roman" w:hAnsi="Times New Roman" w:cs="Times New Roman"/>
              </w:rPr>
              <w:t>Гость группы:</w:t>
            </w:r>
            <w:r w:rsidR="00D84B9B">
              <w:rPr>
                <w:rFonts w:ascii="Times New Roman" w:eastAsia="Times New Roman" w:hAnsi="Times New Roman" w:cs="Times New Roman"/>
              </w:rPr>
              <w:t xml:space="preserve"> </w:t>
            </w:r>
            <w:r w:rsidR="00846E9C">
              <w:rPr>
                <w:rFonts w:ascii="Times New Roman" w:eastAsia="Times New Roman" w:hAnsi="Times New Roman" w:cs="Times New Roman"/>
              </w:rPr>
              <w:t>Бабушка Захаровой Софии</w:t>
            </w:r>
          </w:p>
          <w:p w:rsidR="00B20F65" w:rsidRPr="00D84B9B" w:rsidRDefault="001A7DF9" w:rsidP="00D84B9B">
            <w:pPr>
              <w:pStyle w:val="a3"/>
              <w:jc w:val="both"/>
              <w:rPr>
                <w:rFonts w:ascii="Arial" w:eastAsia="Times New Roman" w:hAnsi="Arial" w:cs="Arial"/>
              </w:rPr>
            </w:pPr>
            <w:r>
              <w:rPr>
                <w:rFonts w:ascii="Times New Roman" w:eastAsia="Times New Roman" w:hAnsi="Times New Roman" w:cs="Times New Roman"/>
              </w:rPr>
              <w:t>«Вкусные плюшки для любимой внучки</w:t>
            </w:r>
            <w:r w:rsidR="00846E9C" w:rsidRPr="00846E9C">
              <w:rPr>
                <w:rFonts w:ascii="Times New Roman" w:eastAsia="Times New Roman" w:hAnsi="Times New Roman" w:cs="Times New Roman"/>
              </w:rPr>
              <w:t>»</w:t>
            </w:r>
            <w:r w:rsidR="00D84B9B">
              <w:rPr>
                <w:rFonts w:ascii="Arial" w:eastAsia="Times New Roman" w:hAnsi="Arial" w:cs="Arial"/>
              </w:rPr>
              <w:t xml:space="preserve">, </w:t>
            </w:r>
            <w:r w:rsidR="00846E9C" w:rsidRPr="00846E9C">
              <w:rPr>
                <w:rFonts w:ascii="Times New Roman" w:eastAsia="Times New Roman" w:hAnsi="Times New Roman" w:cs="Times New Roman"/>
              </w:rPr>
              <w:t>(Лепка и</w:t>
            </w:r>
            <w:r w:rsidR="00846E9C">
              <w:rPr>
                <w:rFonts w:ascii="Times New Roman" w:eastAsia="Times New Roman" w:hAnsi="Times New Roman" w:cs="Times New Roman"/>
              </w:rPr>
              <w:t>з соленого теста с бабушкой)</w:t>
            </w:r>
          </w:p>
        </w:tc>
      </w:tr>
      <w:tr w:rsidR="00B20F65" w:rsidRPr="00E17334" w:rsidTr="00A62F14">
        <w:tc>
          <w:tcPr>
            <w:tcW w:w="1135" w:type="dxa"/>
            <w:vMerge w:val="restart"/>
            <w:shd w:val="clear" w:color="auto" w:fill="auto"/>
            <w:textDirection w:val="btLr"/>
          </w:tcPr>
          <w:p w:rsidR="00B20F65" w:rsidRPr="00E17334" w:rsidRDefault="00B20F65" w:rsidP="00492ABB">
            <w:pPr>
              <w:tabs>
                <w:tab w:val="left" w:pos="4704"/>
              </w:tabs>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ноябрь - декабрь</w:t>
            </w:r>
          </w:p>
        </w:tc>
        <w:tc>
          <w:tcPr>
            <w:tcW w:w="2126" w:type="dxa"/>
            <w:vMerge w:val="restart"/>
            <w:shd w:val="clear" w:color="auto" w:fill="auto"/>
          </w:tcPr>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B20F65" w:rsidRPr="00E17334" w:rsidRDefault="00B20F65" w:rsidP="00492ABB">
            <w:pPr>
              <w:spacing w:after="0" w:line="240" w:lineRule="auto"/>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«Транспорт»</w:t>
            </w:r>
          </w:p>
          <w:p w:rsidR="00B20F65" w:rsidRPr="00E17334" w:rsidRDefault="00B20F65" w:rsidP="00492ABB">
            <w:pPr>
              <w:spacing w:after="0" w:line="240" w:lineRule="auto"/>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sz w:val="24"/>
                <w:szCs w:val="24"/>
                <w:lang w:eastAsia="en-US"/>
              </w:rPr>
              <w:t>(22.11. – 03.12.)</w:t>
            </w:r>
          </w:p>
        </w:tc>
        <w:tc>
          <w:tcPr>
            <w:tcW w:w="2835" w:type="dxa"/>
            <w:shd w:val="clear" w:color="auto" w:fill="auto"/>
          </w:tcPr>
          <w:p w:rsidR="00D84B9B" w:rsidRDefault="00D84B9B"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Педагогическое образование</w:t>
            </w:r>
          </w:p>
        </w:tc>
        <w:tc>
          <w:tcPr>
            <w:tcW w:w="4110" w:type="dxa"/>
            <w:shd w:val="clear" w:color="auto" w:fill="auto"/>
          </w:tcPr>
          <w:p w:rsidR="00A57063" w:rsidRPr="00A57063" w:rsidRDefault="00A57063" w:rsidP="00D84B9B">
            <w:pPr>
              <w:pStyle w:val="a3"/>
              <w:jc w:val="both"/>
              <w:rPr>
                <w:rFonts w:ascii="Times New Roman" w:hAnsi="Times New Roman" w:cs="Times New Roman"/>
              </w:rPr>
            </w:pPr>
            <w:r w:rsidRPr="00A57063">
              <w:rPr>
                <w:rFonts w:ascii="Times New Roman" w:hAnsi="Times New Roman" w:cs="Times New Roman"/>
                <w:shd w:val="clear" w:color="auto" w:fill="FFFFFF"/>
              </w:rPr>
              <w:t>1.</w:t>
            </w:r>
            <w:r w:rsidR="000A6221" w:rsidRPr="00A57063">
              <w:rPr>
                <w:rFonts w:ascii="Times New Roman" w:hAnsi="Times New Roman" w:cs="Times New Roman"/>
                <w:shd w:val="clear" w:color="auto" w:fill="FFFFFF"/>
              </w:rPr>
              <w:t xml:space="preserve">Памятка для родителей </w:t>
            </w:r>
            <w:r w:rsidR="000A6221" w:rsidRPr="00A57063">
              <w:rPr>
                <w:rFonts w:ascii="Times New Roman" w:hAnsi="Times New Roman" w:cs="Times New Roman"/>
                <w:bdr w:val="none" w:sz="0" w:space="0" w:color="auto" w:frame="1"/>
                <w:shd w:val="clear" w:color="auto" w:fill="FFFFFF"/>
              </w:rPr>
              <w:t>«Правила поведения на дороге»</w:t>
            </w:r>
          </w:p>
          <w:p w:rsidR="00A57063" w:rsidRPr="00A57063" w:rsidRDefault="00A57063" w:rsidP="00D84B9B">
            <w:pPr>
              <w:pStyle w:val="a3"/>
              <w:jc w:val="both"/>
              <w:rPr>
                <w:rFonts w:ascii="Times New Roman" w:hAnsi="Times New Roman" w:cs="Times New Roman"/>
              </w:rPr>
            </w:pPr>
            <w:r w:rsidRPr="00A57063">
              <w:rPr>
                <w:rFonts w:ascii="Times New Roman" w:hAnsi="Times New Roman" w:cs="Times New Roman"/>
              </w:rPr>
              <w:t>2.Консультации для родителей «Дорога не терпит шалости – наказывает без жалости »</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D84B9B" w:rsidRDefault="00D84B9B"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Педагогическая поддержка</w:t>
            </w:r>
          </w:p>
        </w:tc>
        <w:tc>
          <w:tcPr>
            <w:tcW w:w="4110" w:type="dxa"/>
            <w:shd w:val="clear" w:color="auto" w:fill="auto"/>
          </w:tcPr>
          <w:p w:rsidR="00B751C3" w:rsidRPr="00A57063" w:rsidRDefault="001A7DF9" w:rsidP="00D84B9B">
            <w:pPr>
              <w:pStyle w:val="a3"/>
              <w:jc w:val="both"/>
              <w:rPr>
                <w:rFonts w:ascii="Times New Roman" w:eastAsia="Calibri" w:hAnsi="Times New Roman" w:cs="Times New Roman"/>
                <w:lang w:eastAsia="en-US"/>
              </w:rPr>
            </w:pPr>
            <w:r>
              <w:rPr>
                <w:rFonts w:ascii="Times New Roman" w:hAnsi="Times New Roman" w:cs="Times New Roman"/>
                <w:shd w:val="clear" w:color="auto" w:fill="FFFFFF"/>
              </w:rPr>
              <w:t xml:space="preserve">1.Консультация </w:t>
            </w:r>
            <w:r w:rsidR="005D13CA" w:rsidRPr="001A7DF9">
              <w:rPr>
                <w:rFonts w:ascii="Times New Roman" w:hAnsi="Times New Roman" w:cs="Times New Roman"/>
                <w:iCs/>
                <w:shd w:val="clear" w:color="auto" w:fill="FFFFFF"/>
              </w:rPr>
              <w:t>«Береги себя»</w:t>
            </w:r>
            <w:r w:rsidR="00A57063" w:rsidRPr="001A7DF9">
              <w:rPr>
                <w:rFonts w:ascii="Times New Roman" w:hAnsi="Times New Roman" w:cs="Times New Roman"/>
                <w:shd w:val="clear" w:color="auto" w:fill="FFFFFF"/>
              </w:rPr>
              <w:t xml:space="preserve"> </w:t>
            </w:r>
            <w:r w:rsidR="005D13CA" w:rsidRPr="001A7DF9">
              <w:rPr>
                <w:rFonts w:ascii="Times New Roman" w:hAnsi="Times New Roman" w:cs="Times New Roman"/>
                <w:shd w:val="clear" w:color="auto" w:fill="FFFFFF"/>
              </w:rPr>
              <w:t>(охрана безопасности жизни –</w:t>
            </w:r>
            <w:r w:rsidR="005D13CA" w:rsidRPr="00A57063">
              <w:rPr>
                <w:rFonts w:ascii="Times New Roman" w:hAnsi="Times New Roman" w:cs="Times New Roman"/>
                <w:shd w:val="clear" w:color="auto" w:fill="FFFFFF"/>
              </w:rPr>
              <w:t xml:space="preserve"> о чем можно побеседовать с ребенком)</w:t>
            </w:r>
            <w:r w:rsidR="00D84B9B">
              <w:rPr>
                <w:rFonts w:ascii="Times New Roman" w:hAnsi="Times New Roman" w:cs="Times New Roman"/>
                <w:shd w:val="clear" w:color="auto" w:fill="FFFFFF"/>
              </w:rPr>
              <w:t>.</w:t>
            </w:r>
          </w:p>
          <w:p w:rsidR="00B20F65" w:rsidRPr="00A57063" w:rsidRDefault="00A57063" w:rsidP="00D84B9B">
            <w:pPr>
              <w:pStyle w:val="a3"/>
              <w:jc w:val="both"/>
              <w:rPr>
                <w:rFonts w:ascii="Times New Roman" w:hAnsi="Times New Roman" w:cs="Times New Roman"/>
              </w:rPr>
            </w:pPr>
            <w:r w:rsidRPr="00A57063">
              <w:rPr>
                <w:rFonts w:ascii="Times New Roman" w:hAnsi="Times New Roman" w:cs="Times New Roman"/>
              </w:rPr>
              <w:t>2.Памятка для родителей «Грамотного пешехода»</w:t>
            </w:r>
            <w:r w:rsidR="00D84B9B">
              <w:rPr>
                <w:rFonts w:ascii="Times New Roman" w:hAnsi="Times New Roman" w:cs="Times New Roman"/>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bCs/>
                <w:sz w:val="24"/>
                <w:szCs w:val="24"/>
                <w:lang w:eastAsia="en-US"/>
              </w:rPr>
              <w:t>Совместная деятельность педагогов и родителей</w:t>
            </w:r>
          </w:p>
        </w:tc>
        <w:tc>
          <w:tcPr>
            <w:tcW w:w="4110" w:type="dxa"/>
            <w:shd w:val="clear" w:color="auto" w:fill="auto"/>
          </w:tcPr>
          <w:p w:rsidR="00E04D3B" w:rsidRPr="00A57063" w:rsidRDefault="00E04D3B" w:rsidP="00D84B9B">
            <w:pPr>
              <w:pStyle w:val="a3"/>
              <w:jc w:val="both"/>
              <w:rPr>
                <w:rFonts w:ascii="Times New Roman" w:eastAsia="Times New Roman" w:hAnsi="Times New Roman" w:cs="Times New Roman"/>
              </w:rPr>
            </w:pPr>
            <w:r w:rsidRPr="00A57063">
              <w:rPr>
                <w:rFonts w:ascii="Times New Roman" w:eastAsia="Times New Roman" w:hAnsi="Times New Roman" w:cs="Times New Roman"/>
                <w:bCs/>
              </w:rPr>
              <w:t>Конкурс</w:t>
            </w:r>
            <w:r w:rsidRPr="00A57063">
              <w:rPr>
                <w:rFonts w:ascii="Times New Roman" w:eastAsia="Times New Roman" w:hAnsi="Times New Roman" w:cs="Times New Roman"/>
                <w:b/>
                <w:bCs/>
              </w:rPr>
              <w:t xml:space="preserve"> </w:t>
            </w:r>
            <w:r w:rsidRPr="00A57063">
              <w:rPr>
                <w:rFonts w:ascii="Times New Roman" w:eastAsia="Times New Roman" w:hAnsi="Times New Roman" w:cs="Times New Roman"/>
                <w:bCs/>
              </w:rPr>
              <w:t>рисунков</w:t>
            </w:r>
            <w:r w:rsidR="00D84B9B">
              <w:rPr>
                <w:rFonts w:ascii="Times New Roman" w:eastAsia="Times New Roman" w:hAnsi="Times New Roman" w:cs="Times New Roman"/>
              </w:rPr>
              <w:t xml:space="preserve"> </w:t>
            </w:r>
            <w:r w:rsidRPr="00A57063">
              <w:rPr>
                <w:rFonts w:ascii="Times New Roman" w:eastAsia="Times New Roman" w:hAnsi="Times New Roman" w:cs="Times New Roman"/>
              </w:rPr>
              <w:t>«За безопасность всей семьёй».</w:t>
            </w:r>
          </w:p>
          <w:p w:rsidR="00B20F65" w:rsidRPr="00A57063" w:rsidRDefault="00E04D3B" w:rsidP="00D84B9B">
            <w:pPr>
              <w:pStyle w:val="a3"/>
              <w:jc w:val="both"/>
              <w:rPr>
                <w:rFonts w:ascii="Times New Roman" w:eastAsia="Times New Roman" w:hAnsi="Times New Roman" w:cs="Times New Roman"/>
              </w:rPr>
            </w:pPr>
            <w:r w:rsidRPr="00A57063">
              <w:rPr>
                <w:rFonts w:ascii="Times New Roman" w:eastAsia="Times New Roman" w:hAnsi="Times New Roman" w:cs="Times New Roman"/>
              </w:rPr>
              <w:t>«Дорожные знаки»</w:t>
            </w:r>
            <w:r w:rsidR="00D84B9B">
              <w:rPr>
                <w:rFonts w:ascii="Times New Roman" w:eastAsia="Times New Roman" w:hAnsi="Times New Roman" w:cs="Times New Roman"/>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Педагогический мониторинг</w:t>
            </w:r>
          </w:p>
        </w:tc>
        <w:tc>
          <w:tcPr>
            <w:tcW w:w="4110" w:type="dxa"/>
            <w:shd w:val="clear" w:color="auto" w:fill="auto"/>
          </w:tcPr>
          <w:p w:rsidR="00F50BFC" w:rsidRPr="00D84B9B" w:rsidRDefault="00A57063" w:rsidP="00D84B9B">
            <w:pPr>
              <w:pStyle w:val="a3"/>
              <w:jc w:val="both"/>
              <w:rPr>
                <w:rFonts w:ascii="Times New Roman" w:eastAsia="Times New Roman" w:hAnsi="Times New Roman" w:cs="Times New Roman"/>
              </w:rPr>
            </w:pPr>
            <w:r w:rsidRPr="00D84B9B">
              <w:rPr>
                <w:rFonts w:ascii="Times New Roman" w:eastAsia="Times New Roman" w:hAnsi="Times New Roman" w:cs="Times New Roman"/>
                <w:bCs/>
              </w:rPr>
              <w:t>Анкета для</w:t>
            </w:r>
            <w:r w:rsidR="00F50BFC" w:rsidRPr="00D84B9B">
              <w:rPr>
                <w:rFonts w:ascii="Times New Roman" w:eastAsia="Times New Roman" w:hAnsi="Times New Roman" w:cs="Times New Roman"/>
                <w:bCs/>
              </w:rPr>
              <w:t xml:space="preserve"> родителей</w:t>
            </w:r>
          </w:p>
          <w:p w:rsidR="00B20F65" w:rsidRPr="00D84B9B" w:rsidRDefault="00F50BFC" w:rsidP="00D84B9B">
            <w:pPr>
              <w:pStyle w:val="a3"/>
              <w:jc w:val="both"/>
              <w:rPr>
                <w:rFonts w:ascii="Times New Roman" w:eastAsia="Times New Roman" w:hAnsi="Times New Roman" w:cs="Times New Roman"/>
              </w:rPr>
            </w:pPr>
            <w:r w:rsidRPr="00D84B9B">
              <w:rPr>
                <w:rFonts w:ascii="Times New Roman" w:eastAsia="Times New Roman" w:hAnsi="Times New Roman" w:cs="Times New Roman"/>
                <w:bCs/>
              </w:rPr>
              <w:t>«Ваш ребенок и его безопасность в современном обществе»</w:t>
            </w:r>
            <w:r w:rsidR="00D84B9B" w:rsidRPr="00D84B9B">
              <w:rPr>
                <w:rFonts w:ascii="Times New Roman" w:eastAsia="Times New Roman" w:hAnsi="Times New Roman" w:cs="Times New Roman"/>
                <w:bCs/>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color w:val="000000"/>
                <w:sz w:val="24"/>
                <w:szCs w:val="24"/>
                <w:lang w:eastAsia="en-US"/>
              </w:rPr>
              <w:t>Гость группы</w:t>
            </w:r>
          </w:p>
        </w:tc>
        <w:tc>
          <w:tcPr>
            <w:tcW w:w="4110" w:type="dxa"/>
            <w:shd w:val="clear" w:color="auto" w:fill="auto"/>
          </w:tcPr>
          <w:p w:rsidR="00B20F65" w:rsidRPr="00A57063" w:rsidRDefault="00A57063" w:rsidP="00D84B9B">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 xml:space="preserve">1.Беседа на тему </w:t>
            </w:r>
            <w:r w:rsidRPr="00A57063">
              <w:rPr>
                <w:rFonts w:ascii="Times New Roman" w:eastAsia="Times New Roman" w:hAnsi="Times New Roman" w:cs="Times New Roman"/>
              </w:rPr>
              <w:t>«Железная дорога – это опасно!»</w:t>
            </w:r>
            <w:r w:rsidR="00D84B9B">
              <w:rPr>
                <w:rFonts w:ascii="Times New Roman" w:eastAsia="Times New Roman" w:hAnsi="Times New Roman" w:cs="Times New Roman"/>
              </w:rPr>
              <w:t>.</w:t>
            </w:r>
          </w:p>
          <w:p w:rsidR="00B20F65" w:rsidRPr="00A57063" w:rsidRDefault="00B20F65" w:rsidP="00D84B9B">
            <w:pPr>
              <w:pStyle w:val="a3"/>
              <w:jc w:val="both"/>
              <w:rPr>
                <w:rFonts w:ascii="Times New Roman" w:eastAsia="Calibri" w:hAnsi="Times New Roman" w:cs="Times New Roman"/>
                <w:b/>
                <w:lang w:eastAsia="en-US"/>
              </w:rPr>
            </w:pPr>
            <w:r w:rsidRPr="00A57063">
              <w:rPr>
                <w:rFonts w:ascii="Times New Roman" w:eastAsia="Calibri" w:hAnsi="Times New Roman" w:cs="Times New Roman"/>
                <w:lang w:eastAsia="en-US"/>
              </w:rPr>
              <w:lastRenderedPageBreak/>
              <w:t>2.Гость</w:t>
            </w:r>
            <w:r w:rsidR="00975586" w:rsidRPr="00A57063">
              <w:rPr>
                <w:rFonts w:ascii="Times New Roman" w:eastAsia="Calibri" w:hAnsi="Times New Roman" w:cs="Times New Roman"/>
                <w:lang w:eastAsia="en-US"/>
              </w:rPr>
              <w:t xml:space="preserve"> группы: мама Лизы Креневой, Кренева Е.С.</w:t>
            </w:r>
          </w:p>
        </w:tc>
      </w:tr>
      <w:tr w:rsidR="00B20F65" w:rsidRPr="00E17334" w:rsidTr="00A62F14">
        <w:tc>
          <w:tcPr>
            <w:tcW w:w="1135" w:type="dxa"/>
            <w:vMerge w:val="restart"/>
            <w:shd w:val="clear" w:color="auto" w:fill="auto"/>
            <w:textDirection w:val="btLr"/>
          </w:tcPr>
          <w:p w:rsidR="00B20F65" w:rsidRPr="00E17334" w:rsidRDefault="00B20F65" w:rsidP="00492ABB">
            <w:pPr>
              <w:tabs>
                <w:tab w:val="left" w:pos="4704"/>
              </w:tabs>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lastRenderedPageBreak/>
              <w:t>декабрь</w:t>
            </w:r>
          </w:p>
        </w:tc>
        <w:tc>
          <w:tcPr>
            <w:tcW w:w="2126" w:type="dxa"/>
            <w:vMerge w:val="restart"/>
            <w:shd w:val="clear" w:color="auto" w:fill="auto"/>
          </w:tcPr>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Default="00492ABB" w:rsidP="00492ABB">
            <w:pPr>
              <w:spacing w:after="0" w:line="240" w:lineRule="auto"/>
              <w:jc w:val="center"/>
              <w:rPr>
                <w:rFonts w:ascii="Times New Roman" w:eastAsia="Calibri" w:hAnsi="Times New Roman" w:cs="Times New Roman"/>
                <w:b/>
                <w:sz w:val="24"/>
                <w:szCs w:val="24"/>
                <w:lang w:eastAsia="en-US"/>
              </w:rPr>
            </w:pPr>
          </w:p>
          <w:p w:rsidR="00D84B9B" w:rsidRDefault="00D84B9B" w:rsidP="00492ABB">
            <w:pPr>
              <w:spacing w:after="0" w:line="240" w:lineRule="auto"/>
              <w:jc w:val="center"/>
              <w:rPr>
                <w:rFonts w:ascii="Times New Roman" w:eastAsia="Calibri" w:hAnsi="Times New Roman" w:cs="Times New Roman"/>
                <w:b/>
                <w:sz w:val="24"/>
                <w:szCs w:val="24"/>
                <w:lang w:eastAsia="en-US"/>
              </w:rPr>
            </w:pPr>
          </w:p>
          <w:p w:rsidR="00D84B9B" w:rsidRDefault="00D84B9B" w:rsidP="00492ABB">
            <w:pPr>
              <w:spacing w:after="0" w:line="240" w:lineRule="auto"/>
              <w:jc w:val="center"/>
              <w:rPr>
                <w:rFonts w:ascii="Times New Roman" w:eastAsia="Calibri" w:hAnsi="Times New Roman" w:cs="Times New Roman"/>
                <w:b/>
                <w:sz w:val="24"/>
                <w:szCs w:val="24"/>
                <w:lang w:eastAsia="en-US"/>
              </w:rPr>
            </w:pPr>
          </w:p>
          <w:p w:rsidR="00D84B9B" w:rsidRDefault="00D84B9B" w:rsidP="00492ABB">
            <w:pPr>
              <w:spacing w:after="0" w:line="240" w:lineRule="auto"/>
              <w:jc w:val="center"/>
              <w:rPr>
                <w:rFonts w:ascii="Times New Roman" w:eastAsia="Calibri" w:hAnsi="Times New Roman" w:cs="Times New Roman"/>
                <w:b/>
                <w:sz w:val="24"/>
                <w:szCs w:val="24"/>
                <w:lang w:eastAsia="en-US"/>
              </w:rPr>
            </w:pPr>
          </w:p>
          <w:p w:rsidR="00D84B9B" w:rsidRDefault="00D84B9B" w:rsidP="00492ABB">
            <w:pPr>
              <w:spacing w:after="0" w:line="240" w:lineRule="auto"/>
              <w:jc w:val="center"/>
              <w:rPr>
                <w:rFonts w:ascii="Times New Roman" w:eastAsia="Calibri" w:hAnsi="Times New Roman" w:cs="Times New Roman"/>
                <w:b/>
                <w:sz w:val="24"/>
                <w:szCs w:val="24"/>
                <w:lang w:eastAsia="en-US"/>
              </w:rPr>
            </w:pPr>
          </w:p>
          <w:p w:rsidR="00D84B9B" w:rsidRPr="00E17334" w:rsidRDefault="00D84B9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B20F65" w:rsidRPr="00E17334" w:rsidRDefault="00B20F65" w:rsidP="00492ABB">
            <w:pPr>
              <w:spacing w:after="0" w:line="240" w:lineRule="auto"/>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«Зимушка-зима!»</w:t>
            </w:r>
          </w:p>
          <w:p w:rsidR="00B20F65" w:rsidRPr="00E17334" w:rsidRDefault="00B20F65" w:rsidP="00492ABB">
            <w:pPr>
              <w:spacing w:after="0" w:line="240" w:lineRule="auto"/>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sz w:val="24"/>
                <w:szCs w:val="24"/>
                <w:lang w:eastAsia="en-US"/>
              </w:rPr>
              <w:t>(06.12. – 17.12.)</w:t>
            </w:r>
          </w:p>
        </w:tc>
        <w:tc>
          <w:tcPr>
            <w:tcW w:w="2835" w:type="dxa"/>
            <w:shd w:val="clear" w:color="auto" w:fill="auto"/>
          </w:tcPr>
          <w:p w:rsidR="00D84B9B" w:rsidRDefault="00D84B9B" w:rsidP="006630DE">
            <w:pPr>
              <w:tabs>
                <w:tab w:val="left" w:pos="4704"/>
              </w:tabs>
              <w:spacing w:after="0" w:line="240" w:lineRule="auto"/>
              <w:jc w:val="center"/>
              <w:rPr>
                <w:rFonts w:ascii="Times New Roman" w:eastAsia="Calibri" w:hAnsi="Times New Roman" w:cs="Times New Roman"/>
                <w:sz w:val="24"/>
                <w:szCs w:val="24"/>
                <w:lang w:eastAsia="en-US"/>
              </w:rPr>
            </w:pPr>
          </w:p>
          <w:p w:rsidR="00D84B9B" w:rsidRDefault="00D84B9B"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Педагогическое образование</w:t>
            </w:r>
          </w:p>
        </w:tc>
        <w:tc>
          <w:tcPr>
            <w:tcW w:w="4110" w:type="dxa"/>
            <w:shd w:val="clear" w:color="auto" w:fill="auto"/>
          </w:tcPr>
          <w:p w:rsidR="00E36333" w:rsidRDefault="00E36333" w:rsidP="00D84B9B">
            <w:pPr>
              <w:pStyle w:val="a3"/>
              <w:jc w:val="both"/>
              <w:rPr>
                <w:rFonts w:ascii="Times New Roman" w:hAnsi="Times New Roman" w:cs="Times New Roman"/>
              </w:rPr>
            </w:pPr>
            <w:r>
              <w:rPr>
                <w:rFonts w:ascii="Times New Roman" w:hAnsi="Times New Roman" w:cs="Times New Roman"/>
              </w:rPr>
              <w:t xml:space="preserve">1.Рекомендация для родителей </w:t>
            </w:r>
            <w:r w:rsidRPr="00E36333">
              <w:rPr>
                <w:rFonts w:ascii="Times New Roman" w:hAnsi="Times New Roman" w:cs="Times New Roman"/>
              </w:rPr>
              <w:t>«Искусство наказывать и прощать»</w:t>
            </w:r>
          </w:p>
          <w:p w:rsidR="00B20F65" w:rsidRPr="00E36333" w:rsidRDefault="00E36333" w:rsidP="00D84B9B">
            <w:pPr>
              <w:pStyle w:val="a3"/>
              <w:jc w:val="both"/>
              <w:rPr>
                <w:rFonts w:ascii="Times New Roman" w:hAnsi="Times New Roman" w:cs="Times New Roman"/>
              </w:rPr>
            </w:pPr>
            <w:r w:rsidRPr="00E36333">
              <w:rPr>
                <w:rFonts w:ascii="Times New Roman" w:hAnsi="Times New Roman" w:cs="Times New Roman"/>
              </w:rPr>
              <w:t>«Как правильно общаться с детьми».</w:t>
            </w:r>
          </w:p>
          <w:p w:rsidR="00B20F65" w:rsidRPr="00E36333" w:rsidRDefault="00B20F65" w:rsidP="00D84B9B">
            <w:pPr>
              <w:pStyle w:val="a3"/>
              <w:jc w:val="both"/>
              <w:rPr>
                <w:rFonts w:ascii="Times New Roman" w:hAnsi="Times New Roman" w:cs="Times New Roman"/>
              </w:rPr>
            </w:pPr>
            <w:r w:rsidRPr="00E36333">
              <w:rPr>
                <w:rFonts w:ascii="Times New Roman" w:hAnsi="Times New Roman" w:cs="Times New Roman"/>
              </w:rPr>
              <w:t>2</w:t>
            </w:r>
            <w:r w:rsidR="00E36333">
              <w:rPr>
                <w:rFonts w:ascii="Times New Roman" w:hAnsi="Times New Roman" w:cs="Times New Roman"/>
              </w:rPr>
              <w:t>. Буклеты для родителей «</w:t>
            </w:r>
            <w:r w:rsidRPr="00E36333">
              <w:rPr>
                <w:rFonts w:ascii="Times New Roman" w:hAnsi="Times New Roman" w:cs="Times New Roman"/>
              </w:rPr>
              <w:t>Новый год»</w:t>
            </w:r>
            <w:r w:rsidR="00D84B9B">
              <w:rPr>
                <w:rFonts w:ascii="Times New Roman" w:hAnsi="Times New Roman" w:cs="Times New Roman"/>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D84B9B" w:rsidRDefault="00D84B9B" w:rsidP="006630DE">
            <w:pPr>
              <w:tabs>
                <w:tab w:val="left" w:pos="4704"/>
              </w:tabs>
              <w:spacing w:after="0" w:line="240" w:lineRule="auto"/>
              <w:jc w:val="center"/>
              <w:rPr>
                <w:rFonts w:ascii="Times New Roman" w:eastAsia="Calibri" w:hAnsi="Times New Roman" w:cs="Times New Roman"/>
                <w:sz w:val="24"/>
                <w:szCs w:val="24"/>
                <w:lang w:eastAsia="en-US"/>
              </w:rPr>
            </w:pPr>
          </w:p>
          <w:p w:rsidR="00D84B9B" w:rsidRDefault="00D84B9B"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Педагогическая поддержка</w:t>
            </w:r>
          </w:p>
        </w:tc>
        <w:tc>
          <w:tcPr>
            <w:tcW w:w="4110" w:type="dxa"/>
            <w:shd w:val="clear" w:color="auto" w:fill="auto"/>
          </w:tcPr>
          <w:p w:rsidR="00B20F65" w:rsidRPr="00E36333" w:rsidRDefault="00B127FB" w:rsidP="00D84B9B">
            <w:pPr>
              <w:pStyle w:val="a3"/>
              <w:jc w:val="both"/>
              <w:rPr>
                <w:rFonts w:ascii="Times New Roman" w:hAnsi="Times New Roman" w:cs="Times New Roman"/>
              </w:rPr>
            </w:pPr>
            <w:r w:rsidRPr="00E36333">
              <w:rPr>
                <w:rFonts w:ascii="Times New Roman" w:hAnsi="Times New Roman" w:cs="Times New Roman"/>
              </w:rPr>
              <w:t>1.</w:t>
            </w:r>
            <w:r w:rsidR="00E36333" w:rsidRPr="00E36333">
              <w:rPr>
                <w:rFonts w:ascii="Times New Roman" w:hAnsi="Times New Roman" w:cs="Times New Roman"/>
              </w:rPr>
              <w:t xml:space="preserve"> </w:t>
            </w:r>
            <w:r w:rsidR="00E36333">
              <w:rPr>
                <w:rFonts w:ascii="Times New Roman" w:hAnsi="Times New Roman" w:cs="Times New Roman"/>
              </w:rPr>
              <w:t xml:space="preserve">Консультация </w:t>
            </w:r>
            <w:r w:rsidR="00E36333" w:rsidRPr="00E36333">
              <w:rPr>
                <w:rFonts w:ascii="Times New Roman" w:hAnsi="Times New Roman" w:cs="Times New Roman"/>
              </w:rPr>
              <w:t>«Как организовать выходной день с ребенком».</w:t>
            </w:r>
          </w:p>
          <w:p w:rsidR="00B20F65" w:rsidRPr="00E36333" w:rsidRDefault="00E36333" w:rsidP="00D84B9B">
            <w:pPr>
              <w:pStyle w:val="a3"/>
              <w:jc w:val="both"/>
              <w:rPr>
                <w:rFonts w:ascii="Times New Roman" w:hAnsi="Times New Roman" w:cs="Times New Roman"/>
              </w:rPr>
            </w:pPr>
            <w:r w:rsidRPr="00E36333">
              <w:rPr>
                <w:rFonts w:ascii="Times New Roman" w:hAnsi="Times New Roman" w:cs="Times New Roman"/>
              </w:rPr>
              <w:t>2.</w:t>
            </w:r>
            <w:r w:rsidR="007360E8" w:rsidRPr="00E36333">
              <w:rPr>
                <w:rFonts w:ascii="Times New Roman" w:hAnsi="Times New Roman" w:cs="Times New Roman"/>
              </w:rPr>
              <w:t>Консультаци</w:t>
            </w:r>
            <w:r w:rsidR="001A7DF9">
              <w:rPr>
                <w:rFonts w:ascii="Times New Roman" w:hAnsi="Times New Roman" w:cs="Times New Roman"/>
              </w:rPr>
              <w:t>и:</w:t>
            </w:r>
            <w:r w:rsidR="00D84B9B">
              <w:rPr>
                <w:rFonts w:ascii="Times New Roman" w:hAnsi="Times New Roman" w:cs="Times New Roman"/>
              </w:rPr>
              <w:t xml:space="preserve"> </w:t>
            </w:r>
            <w:r w:rsidR="007360E8" w:rsidRPr="00E36333">
              <w:rPr>
                <w:rFonts w:ascii="Times New Roman" w:hAnsi="Times New Roman" w:cs="Times New Roman"/>
              </w:rPr>
              <w:t>«Где найти витамины зимой»</w:t>
            </w:r>
            <w:r w:rsidR="00B127FB" w:rsidRPr="00E36333">
              <w:rPr>
                <w:rFonts w:ascii="Times New Roman" w:hAnsi="Times New Roman" w:cs="Times New Roman"/>
              </w:rPr>
              <w:t>,</w:t>
            </w:r>
            <w:r w:rsidR="007360E8" w:rsidRPr="00E36333">
              <w:rPr>
                <w:rFonts w:ascii="Times New Roman" w:hAnsi="Times New Roman" w:cs="Times New Roman"/>
              </w:rPr>
              <w:t xml:space="preserve"> </w:t>
            </w:r>
            <w:r w:rsidR="00B127FB" w:rsidRPr="00E36333">
              <w:rPr>
                <w:rFonts w:ascii="Times New Roman" w:hAnsi="Times New Roman" w:cs="Times New Roman"/>
              </w:rPr>
              <w:t>«Двигательная активность, здоровье и развитие ребенка».</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bCs/>
                <w:sz w:val="24"/>
                <w:szCs w:val="24"/>
                <w:lang w:eastAsia="en-US"/>
              </w:rPr>
              <w:t>Совместная деятельность педагогов и родителей</w:t>
            </w:r>
          </w:p>
        </w:tc>
        <w:tc>
          <w:tcPr>
            <w:tcW w:w="4110" w:type="dxa"/>
            <w:shd w:val="clear" w:color="auto" w:fill="auto"/>
          </w:tcPr>
          <w:p w:rsidR="00B20F65" w:rsidRPr="00E36333" w:rsidRDefault="00AD4933" w:rsidP="00D84B9B">
            <w:pPr>
              <w:pStyle w:val="a3"/>
              <w:jc w:val="both"/>
              <w:rPr>
                <w:rFonts w:ascii="Times New Roman" w:hAnsi="Times New Roman" w:cs="Times New Roman"/>
              </w:rPr>
            </w:pPr>
            <w:r w:rsidRPr="00E36333">
              <w:rPr>
                <w:rFonts w:ascii="Times New Roman" w:hAnsi="Times New Roman" w:cs="Times New Roman"/>
              </w:rPr>
              <w:t>Снежные постройки и зимние игры в час семейных встреч на участке.</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Педагогический мониторинг</w:t>
            </w:r>
          </w:p>
        </w:tc>
        <w:tc>
          <w:tcPr>
            <w:tcW w:w="4110" w:type="dxa"/>
            <w:shd w:val="clear" w:color="auto" w:fill="auto"/>
          </w:tcPr>
          <w:p w:rsidR="00B20F65" w:rsidRPr="00E36333" w:rsidRDefault="00636754" w:rsidP="00D84B9B">
            <w:pPr>
              <w:pStyle w:val="a3"/>
              <w:jc w:val="both"/>
              <w:rPr>
                <w:rFonts w:ascii="Times New Roman" w:hAnsi="Times New Roman" w:cs="Times New Roman"/>
              </w:rPr>
            </w:pPr>
            <w:r w:rsidRPr="00E36333">
              <w:rPr>
                <w:rStyle w:val="c24"/>
                <w:rFonts w:ascii="Times New Roman" w:hAnsi="Times New Roman" w:cs="Times New Roman"/>
              </w:rPr>
              <w:t>Анкета «Особенности воспитания ребенка в семье,</w:t>
            </w:r>
            <w:r w:rsidR="00D0473A">
              <w:rPr>
                <w:rFonts w:ascii="Times New Roman" w:hAnsi="Times New Roman" w:cs="Times New Roman"/>
              </w:rPr>
              <w:t xml:space="preserve"> </w:t>
            </w:r>
            <w:r w:rsidRPr="00E36333">
              <w:rPr>
                <w:rStyle w:val="c24"/>
                <w:rFonts w:ascii="Times New Roman" w:hAnsi="Times New Roman" w:cs="Times New Roman"/>
              </w:rPr>
              <w:t>его склонности, интересы»</w:t>
            </w:r>
            <w:r w:rsidR="00D84B9B">
              <w:rPr>
                <w:rStyle w:val="c24"/>
                <w:rFonts w:ascii="Times New Roman" w:hAnsi="Times New Roman" w:cs="Times New Roman"/>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D84B9B" w:rsidRDefault="00D84B9B" w:rsidP="006630DE">
            <w:pPr>
              <w:tabs>
                <w:tab w:val="left" w:pos="4704"/>
              </w:tabs>
              <w:spacing w:after="0" w:line="240" w:lineRule="auto"/>
              <w:jc w:val="center"/>
              <w:rPr>
                <w:rFonts w:ascii="Times New Roman" w:eastAsia="Calibri" w:hAnsi="Times New Roman" w:cs="Times New Roman"/>
                <w:color w:val="000000"/>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color w:val="000000"/>
                <w:sz w:val="24"/>
                <w:szCs w:val="24"/>
                <w:lang w:eastAsia="en-US"/>
              </w:rPr>
              <w:t>Гость группы</w:t>
            </w:r>
          </w:p>
        </w:tc>
        <w:tc>
          <w:tcPr>
            <w:tcW w:w="4110" w:type="dxa"/>
            <w:shd w:val="clear" w:color="auto" w:fill="auto"/>
          </w:tcPr>
          <w:p w:rsidR="00D0473A" w:rsidRPr="00E36333" w:rsidRDefault="00D0473A" w:rsidP="00D84B9B">
            <w:pPr>
              <w:pStyle w:val="a3"/>
              <w:jc w:val="both"/>
              <w:rPr>
                <w:rFonts w:ascii="Times New Roman" w:hAnsi="Times New Roman" w:cs="Times New Roman"/>
              </w:rPr>
            </w:pPr>
            <w:r>
              <w:rPr>
                <w:rFonts w:ascii="Times New Roman" w:hAnsi="Times New Roman" w:cs="Times New Roman"/>
              </w:rPr>
              <w:t>Гость груп</w:t>
            </w:r>
            <w:r w:rsidRPr="001A7DF9">
              <w:rPr>
                <w:rFonts w:ascii="Times New Roman" w:hAnsi="Times New Roman" w:cs="Times New Roman"/>
              </w:rPr>
              <w:t>пы</w:t>
            </w:r>
            <w:r w:rsidR="001A7DF9">
              <w:rPr>
                <w:rFonts w:ascii="Times New Roman" w:hAnsi="Times New Roman" w:cs="Times New Roman"/>
              </w:rPr>
              <w:t>: Мама Ратиани Даниэлы – мастер-класс по изготовление снежинки из бумаги.</w:t>
            </w:r>
          </w:p>
        </w:tc>
      </w:tr>
      <w:tr w:rsidR="00B20F65" w:rsidRPr="001A2B45" w:rsidTr="00A62F14">
        <w:tc>
          <w:tcPr>
            <w:tcW w:w="1135" w:type="dxa"/>
            <w:vMerge w:val="restart"/>
            <w:shd w:val="clear" w:color="auto" w:fill="auto"/>
            <w:textDirection w:val="btLr"/>
          </w:tcPr>
          <w:p w:rsidR="00AD4933" w:rsidRPr="001A2B45" w:rsidRDefault="00AD4933" w:rsidP="00492ABB">
            <w:pPr>
              <w:tabs>
                <w:tab w:val="left" w:pos="4704"/>
              </w:tabs>
              <w:spacing w:after="0" w:line="240" w:lineRule="auto"/>
              <w:ind w:firstLine="680"/>
              <w:jc w:val="center"/>
              <w:rPr>
                <w:rFonts w:ascii="Times New Roman" w:eastAsia="Calibri" w:hAnsi="Times New Roman" w:cs="Times New Roman"/>
                <w:b/>
                <w:sz w:val="24"/>
                <w:szCs w:val="24"/>
                <w:lang w:eastAsia="en-US"/>
              </w:rPr>
            </w:pPr>
          </w:p>
          <w:p w:rsidR="00B20F65" w:rsidRPr="001A2B45" w:rsidRDefault="00B20F65" w:rsidP="00492ABB">
            <w:pPr>
              <w:tabs>
                <w:tab w:val="left" w:pos="4704"/>
              </w:tabs>
              <w:spacing w:after="0" w:line="240" w:lineRule="auto"/>
              <w:ind w:firstLine="680"/>
              <w:jc w:val="center"/>
              <w:rPr>
                <w:rFonts w:ascii="Times New Roman" w:eastAsia="Calibri" w:hAnsi="Times New Roman" w:cs="Times New Roman"/>
                <w:b/>
                <w:sz w:val="24"/>
                <w:szCs w:val="24"/>
                <w:lang w:eastAsia="en-US"/>
              </w:rPr>
            </w:pPr>
            <w:r w:rsidRPr="001A2B45">
              <w:rPr>
                <w:rFonts w:ascii="Times New Roman" w:eastAsia="Calibri" w:hAnsi="Times New Roman" w:cs="Times New Roman"/>
                <w:b/>
                <w:sz w:val="24"/>
                <w:szCs w:val="24"/>
                <w:lang w:eastAsia="en-US"/>
              </w:rPr>
              <w:t>декабрь</w:t>
            </w:r>
          </w:p>
        </w:tc>
        <w:tc>
          <w:tcPr>
            <w:tcW w:w="2126" w:type="dxa"/>
            <w:vMerge w:val="restart"/>
            <w:shd w:val="clear" w:color="auto" w:fill="auto"/>
          </w:tcPr>
          <w:p w:rsidR="00492ABB" w:rsidRPr="001A2B45" w:rsidRDefault="00492ABB" w:rsidP="00492ABB">
            <w:pPr>
              <w:spacing w:after="0" w:line="240" w:lineRule="auto"/>
              <w:jc w:val="center"/>
              <w:rPr>
                <w:rFonts w:ascii="Times New Roman" w:eastAsia="Calibri" w:hAnsi="Times New Roman" w:cs="Times New Roman"/>
                <w:b/>
                <w:bCs/>
                <w:sz w:val="24"/>
                <w:szCs w:val="24"/>
                <w:lang w:eastAsia="en-US"/>
              </w:rPr>
            </w:pPr>
          </w:p>
          <w:p w:rsidR="00492ABB" w:rsidRPr="001A2B45" w:rsidRDefault="00492ABB" w:rsidP="00492ABB">
            <w:pPr>
              <w:spacing w:after="0" w:line="240" w:lineRule="auto"/>
              <w:jc w:val="center"/>
              <w:rPr>
                <w:rFonts w:ascii="Times New Roman" w:eastAsia="Calibri" w:hAnsi="Times New Roman" w:cs="Times New Roman"/>
                <w:b/>
                <w:bCs/>
                <w:sz w:val="24"/>
                <w:szCs w:val="24"/>
                <w:lang w:eastAsia="en-US"/>
              </w:rPr>
            </w:pPr>
          </w:p>
          <w:p w:rsidR="00492ABB" w:rsidRDefault="00492ABB" w:rsidP="00492ABB">
            <w:pPr>
              <w:spacing w:after="0" w:line="240" w:lineRule="auto"/>
              <w:jc w:val="center"/>
              <w:rPr>
                <w:rFonts w:ascii="Times New Roman" w:eastAsia="Calibri" w:hAnsi="Times New Roman" w:cs="Times New Roman"/>
                <w:b/>
                <w:bCs/>
                <w:sz w:val="24"/>
                <w:szCs w:val="24"/>
                <w:lang w:eastAsia="en-US"/>
              </w:rPr>
            </w:pPr>
          </w:p>
          <w:p w:rsidR="00D84B9B" w:rsidRDefault="00D84B9B" w:rsidP="00492ABB">
            <w:pPr>
              <w:spacing w:after="0" w:line="240" w:lineRule="auto"/>
              <w:jc w:val="center"/>
              <w:rPr>
                <w:rFonts w:ascii="Times New Roman" w:eastAsia="Calibri" w:hAnsi="Times New Roman" w:cs="Times New Roman"/>
                <w:b/>
                <w:bCs/>
                <w:sz w:val="24"/>
                <w:szCs w:val="24"/>
                <w:lang w:eastAsia="en-US"/>
              </w:rPr>
            </w:pPr>
          </w:p>
          <w:p w:rsidR="00D84B9B" w:rsidRDefault="00D84B9B" w:rsidP="00492ABB">
            <w:pPr>
              <w:spacing w:after="0" w:line="240" w:lineRule="auto"/>
              <w:jc w:val="center"/>
              <w:rPr>
                <w:rFonts w:ascii="Times New Roman" w:eastAsia="Calibri" w:hAnsi="Times New Roman" w:cs="Times New Roman"/>
                <w:b/>
                <w:bCs/>
                <w:sz w:val="24"/>
                <w:szCs w:val="24"/>
                <w:lang w:eastAsia="en-US"/>
              </w:rPr>
            </w:pPr>
          </w:p>
          <w:p w:rsidR="00D84B9B" w:rsidRDefault="00D84B9B" w:rsidP="00492ABB">
            <w:pPr>
              <w:spacing w:after="0" w:line="240" w:lineRule="auto"/>
              <w:jc w:val="center"/>
              <w:rPr>
                <w:rFonts w:ascii="Times New Roman" w:eastAsia="Calibri" w:hAnsi="Times New Roman" w:cs="Times New Roman"/>
                <w:b/>
                <w:bCs/>
                <w:sz w:val="24"/>
                <w:szCs w:val="24"/>
                <w:lang w:eastAsia="en-US"/>
              </w:rPr>
            </w:pPr>
          </w:p>
          <w:p w:rsidR="00D84B9B" w:rsidRDefault="00D84B9B" w:rsidP="00492ABB">
            <w:pPr>
              <w:spacing w:after="0" w:line="240" w:lineRule="auto"/>
              <w:jc w:val="center"/>
              <w:rPr>
                <w:rFonts w:ascii="Times New Roman" w:eastAsia="Calibri" w:hAnsi="Times New Roman" w:cs="Times New Roman"/>
                <w:b/>
                <w:bCs/>
                <w:sz w:val="24"/>
                <w:szCs w:val="24"/>
                <w:lang w:eastAsia="en-US"/>
              </w:rPr>
            </w:pPr>
          </w:p>
          <w:p w:rsidR="00D84B9B" w:rsidRDefault="00D84B9B" w:rsidP="00492ABB">
            <w:pPr>
              <w:spacing w:after="0" w:line="240" w:lineRule="auto"/>
              <w:jc w:val="center"/>
              <w:rPr>
                <w:rFonts w:ascii="Times New Roman" w:eastAsia="Calibri" w:hAnsi="Times New Roman" w:cs="Times New Roman"/>
                <w:b/>
                <w:bCs/>
                <w:sz w:val="24"/>
                <w:szCs w:val="24"/>
                <w:lang w:eastAsia="en-US"/>
              </w:rPr>
            </w:pPr>
          </w:p>
          <w:p w:rsidR="00D84B9B" w:rsidRPr="001A2B45" w:rsidRDefault="00D84B9B" w:rsidP="00492ABB">
            <w:pPr>
              <w:spacing w:after="0" w:line="240" w:lineRule="auto"/>
              <w:jc w:val="center"/>
              <w:rPr>
                <w:rFonts w:ascii="Times New Roman" w:eastAsia="Calibri" w:hAnsi="Times New Roman" w:cs="Times New Roman"/>
                <w:b/>
                <w:bCs/>
                <w:sz w:val="24"/>
                <w:szCs w:val="24"/>
                <w:lang w:eastAsia="en-US"/>
              </w:rPr>
            </w:pPr>
          </w:p>
          <w:p w:rsidR="00492ABB" w:rsidRPr="001A2B45" w:rsidRDefault="00492ABB" w:rsidP="00492ABB">
            <w:pPr>
              <w:spacing w:after="0" w:line="240" w:lineRule="auto"/>
              <w:jc w:val="center"/>
              <w:rPr>
                <w:rFonts w:ascii="Times New Roman" w:eastAsia="Calibri" w:hAnsi="Times New Roman" w:cs="Times New Roman"/>
                <w:b/>
                <w:bCs/>
                <w:sz w:val="24"/>
                <w:szCs w:val="24"/>
                <w:lang w:eastAsia="en-US"/>
              </w:rPr>
            </w:pPr>
          </w:p>
          <w:p w:rsidR="00492ABB" w:rsidRPr="001A2B45" w:rsidRDefault="00492ABB" w:rsidP="00492ABB">
            <w:pPr>
              <w:spacing w:after="0" w:line="240" w:lineRule="auto"/>
              <w:jc w:val="center"/>
              <w:rPr>
                <w:rFonts w:ascii="Times New Roman" w:eastAsia="Calibri" w:hAnsi="Times New Roman" w:cs="Times New Roman"/>
                <w:b/>
                <w:bCs/>
                <w:sz w:val="24"/>
                <w:szCs w:val="24"/>
                <w:lang w:eastAsia="en-US"/>
              </w:rPr>
            </w:pPr>
          </w:p>
          <w:p w:rsidR="00B20F65" w:rsidRPr="001A2B45" w:rsidRDefault="00B20F65" w:rsidP="00492ABB">
            <w:pPr>
              <w:spacing w:after="0" w:line="240" w:lineRule="auto"/>
              <w:jc w:val="center"/>
              <w:rPr>
                <w:rFonts w:ascii="Times New Roman" w:eastAsia="Calibri" w:hAnsi="Times New Roman" w:cs="Times New Roman"/>
                <w:b/>
                <w:bCs/>
                <w:sz w:val="24"/>
                <w:szCs w:val="24"/>
                <w:lang w:eastAsia="en-US"/>
              </w:rPr>
            </w:pPr>
            <w:r w:rsidRPr="001A2B45">
              <w:rPr>
                <w:rFonts w:ascii="Times New Roman" w:eastAsia="Calibri" w:hAnsi="Times New Roman" w:cs="Times New Roman"/>
                <w:b/>
                <w:bCs/>
                <w:sz w:val="24"/>
                <w:szCs w:val="24"/>
                <w:lang w:eastAsia="en-US"/>
              </w:rPr>
              <w:t>«Скоро Новый год!»</w:t>
            </w:r>
          </w:p>
          <w:p w:rsidR="00B20F65" w:rsidRPr="001A2B45" w:rsidRDefault="00B20F65" w:rsidP="00492ABB">
            <w:pPr>
              <w:spacing w:after="0" w:line="240" w:lineRule="auto"/>
              <w:jc w:val="center"/>
              <w:rPr>
                <w:rFonts w:ascii="Times New Roman" w:eastAsia="Calibri" w:hAnsi="Times New Roman" w:cs="Times New Roman"/>
                <w:b/>
                <w:bCs/>
                <w:sz w:val="24"/>
                <w:szCs w:val="24"/>
                <w:lang w:eastAsia="en-US"/>
              </w:rPr>
            </w:pPr>
            <w:r w:rsidRPr="001A2B45">
              <w:rPr>
                <w:rFonts w:ascii="Times New Roman" w:eastAsia="Calibri" w:hAnsi="Times New Roman" w:cs="Times New Roman"/>
                <w:b/>
                <w:bCs/>
                <w:sz w:val="24"/>
                <w:szCs w:val="24"/>
                <w:lang w:eastAsia="en-US"/>
              </w:rPr>
              <w:t>(20.12. – 31.12.)</w:t>
            </w:r>
          </w:p>
        </w:tc>
        <w:tc>
          <w:tcPr>
            <w:tcW w:w="2835" w:type="dxa"/>
            <w:shd w:val="clear" w:color="auto" w:fill="auto"/>
          </w:tcPr>
          <w:p w:rsidR="00D84B9B" w:rsidRDefault="00D84B9B" w:rsidP="006630DE">
            <w:pPr>
              <w:tabs>
                <w:tab w:val="left" w:pos="4704"/>
              </w:tabs>
              <w:spacing w:after="0" w:line="240" w:lineRule="auto"/>
              <w:jc w:val="center"/>
              <w:rPr>
                <w:rFonts w:ascii="Times New Roman" w:eastAsia="Calibri" w:hAnsi="Times New Roman" w:cs="Times New Roman"/>
                <w:sz w:val="24"/>
                <w:szCs w:val="24"/>
                <w:lang w:eastAsia="en-US"/>
              </w:rPr>
            </w:pPr>
          </w:p>
          <w:p w:rsidR="00D84B9B" w:rsidRDefault="00D84B9B"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1A2B45"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1A2B45">
              <w:rPr>
                <w:rFonts w:ascii="Times New Roman" w:eastAsia="Calibri" w:hAnsi="Times New Roman" w:cs="Times New Roman"/>
                <w:sz w:val="24"/>
                <w:szCs w:val="24"/>
                <w:lang w:eastAsia="en-US"/>
              </w:rPr>
              <w:t>Педагогическое образование</w:t>
            </w:r>
          </w:p>
        </w:tc>
        <w:tc>
          <w:tcPr>
            <w:tcW w:w="4110" w:type="dxa"/>
            <w:shd w:val="clear" w:color="auto" w:fill="auto"/>
          </w:tcPr>
          <w:p w:rsidR="001A2B45" w:rsidRPr="0068389F" w:rsidRDefault="001A2B45" w:rsidP="00D84B9B">
            <w:pPr>
              <w:spacing w:after="0" w:line="240" w:lineRule="auto"/>
              <w:jc w:val="both"/>
              <w:rPr>
                <w:rFonts w:ascii="Times New Roman" w:eastAsia="Times New Roman" w:hAnsi="Times New Roman" w:cs="Times New Roman"/>
                <w:sz w:val="24"/>
                <w:szCs w:val="24"/>
              </w:rPr>
            </w:pPr>
            <w:r w:rsidRPr="0068389F">
              <w:rPr>
                <w:rFonts w:ascii="Times New Roman" w:eastAsia="Times New Roman" w:hAnsi="Times New Roman" w:cs="Times New Roman"/>
                <w:sz w:val="24"/>
                <w:szCs w:val="24"/>
              </w:rPr>
              <w:t>1.Акции «Подари книгу детскому саду» о зиме, о празднике новый год.</w:t>
            </w:r>
          </w:p>
          <w:p w:rsidR="001A2B45" w:rsidRPr="0068389F" w:rsidRDefault="001A2B45" w:rsidP="00D84B9B">
            <w:pPr>
              <w:spacing w:after="0" w:line="240" w:lineRule="auto"/>
              <w:jc w:val="both"/>
              <w:rPr>
                <w:rFonts w:ascii="Times New Roman" w:eastAsia="Times New Roman" w:hAnsi="Times New Roman" w:cs="Times New Roman"/>
                <w:sz w:val="24"/>
                <w:szCs w:val="24"/>
              </w:rPr>
            </w:pPr>
            <w:r w:rsidRPr="0068389F">
              <w:rPr>
                <w:rFonts w:ascii="Times New Roman" w:eastAsia="Times New Roman" w:hAnsi="Times New Roman" w:cs="Times New Roman"/>
                <w:sz w:val="24"/>
                <w:szCs w:val="24"/>
              </w:rPr>
              <w:t>2.Памятка для родителей</w:t>
            </w:r>
            <w:r w:rsidR="00D84B9B">
              <w:rPr>
                <w:rFonts w:ascii="Times New Roman" w:eastAsia="Times New Roman" w:hAnsi="Times New Roman" w:cs="Times New Roman"/>
                <w:sz w:val="24"/>
                <w:szCs w:val="24"/>
              </w:rPr>
              <w:t xml:space="preserve"> «</w:t>
            </w:r>
            <w:r w:rsidRPr="0068389F">
              <w:rPr>
                <w:rFonts w:ascii="Times New Roman" w:eastAsia="Times New Roman" w:hAnsi="Times New Roman" w:cs="Times New Roman"/>
                <w:sz w:val="24"/>
                <w:szCs w:val="24"/>
              </w:rPr>
              <w:t>Правила поведения и безопасности детей на льду в зимний период».</w:t>
            </w:r>
          </w:p>
          <w:p w:rsidR="0015178C" w:rsidRPr="00D84B9B" w:rsidRDefault="001A2B45" w:rsidP="00D84B9B">
            <w:pPr>
              <w:spacing w:after="0" w:line="240" w:lineRule="auto"/>
              <w:jc w:val="both"/>
              <w:rPr>
                <w:rFonts w:ascii="Times New Roman" w:eastAsia="Times New Roman" w:hAnsi="Times New Roman" w:cs="Times New Roman"/>
                <w:sz w:val="24"/>
                <w:szCs w:val="24"/>
              </w:rPr>
            </w:pPr>
            <w:r w:rsidRPr="0068389F">
              <w:rPr>
                <w:rFonts w:ascii="Times New Roman" w:eastAsia="Times New Roman" w:hAnsi="Times New Roman" w:cs="Times New Roman"/>
                <w:sz w:val="24"/>
                <w:szCs w:val="24"/>
              </w:rPr>
              <w:t>3.Консультации для родителей</w:t>
            </w:r>
            <w:r w:rsidR="00D84B9B">
              <w:rPr>
                <w:rFonts w:ascii="Times New Roman" w:eastAsia="Times New Roman" w:hAnsi="Times New Roman" w:cs="Times New Roman"/>
                <w:sz w:val="24"/>
                <w:szCs w:val="24"/>
              </w:rPr>
              <w:t xml:space="preserve"> </w:t>
            </w:r>
            <w:r w:rsidRPr="0068389F">
              <w:rPr>
                <w:rFonts w:ascii="Times New Roman" w:eastAsia="Times New Roman" w:hAnsi="Times New Roman" w:cs="Times New Roman"/>
                <w:sz w:val="24"/>
                <w:szCs w:val="24"/>
              </w:rPr>
              <w:t>«Семейный досуг зимой».</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D84B9B" w:rsidRDefault="00D84B9B" w:rsidP="006630DE">
            <w:pPr>
              <w:tabs>
                <w:tab w:val="left" w:pos="4704"/>
              </w:tabs>
              <w:spacing w:after="0" w:line="240" w:lineRule="auto"/>
              <w:jc w:val="center"/>
              <w:rPr>
                <w:rFonts w:ascii="Times New Roman" w:eastAsia="Calibri" w:hAnsi="Times New Roman" w:cs="Times New Roman"/>
                <w:sz w:val="24"/>
                <w:szCs w:val="24"/>
                <w:lang w:eastAsia="en-US"/>
              </w:rPr>
            </w:pPr>
          </w:p>
          <w:p w:rsidR="00D84B9B" w:rsidRDefault="00D84B9B" w:rsidP="006630DE">
            <w:pPr>
              <w:tabs>
                <w:tab w:val="left" w:pos="4704"/>
              </w:tabs>
              <w:spacing w:after="0" w:line="240" w:lineRule="auto"/>
              <w:jc w:val="center"/>
              <w:rPr>
                <w:rFonts w:ascii="Times New Roman" w:eastAsia="Calibri" w:hAnsi="Times New Roman" w:cs="Times New Roman"/>
                <w:sz w:val="24"/>
                <w:szCs w:val="24"/>
                <w:lang w:eastAsia="en-US"/>
              </w:rPr>
            </w:pPr>
          </w:p>
          <w:p w:rsidR="00D84B9B" w:rsidRDefault="00D84B9B"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Педагогическая поддержка</w:t>
            </w:r>
          </w:p>
        </w:tc>
        <w:tc>
          <w:tcPr>
            <w:tcW w:w="4110" w:type="dxa"/>
            <w:shd w:val="clear" w:color="auto" w:fill="auto"/>
          </w:tcPr>
          <w:p w:rsidR="001A2B45" w:rsidRPr="001A2B45" w:rsidRDefault="001A2B45" w:rsidP="00D84B9B">
            <w:pPr>
              <w:pStyle w:val="a3"/>
              <w:jc w:val="both"/>
              <w:rPr>
                <w:rFonts w:ascii="Times New Roman" w:hAnsi="Times New Roman" w:cs="Times New Roman"/>
                <w:shd w:val="clear" w:color="auto" w:fill="FFFFFF"/>
              </w:rPr>
            </w:pPr>
            <w:r>
              <w:rPr>
                <w:rFonts w:ascii="Times New Roman" w:hAnsi="Times New Roman" w:cs="Times New Roman"/>
                <w:shd w:val="clear" w:color="auto" w:fill="FFFFFF"/>
              </w:rPr>
              <w:t>1.П</w:t>
            </w:r>
            <w:r w:rsidRPr="001A2B45">
              <w:rPr>
                <w:rFonts w:ascii="Times New Roman" w:hAnsi="Times New Roman" w:cs="Times New Roman"/>
                <w:shd w:val="clear" w:color="auto" w:fill="FFFFFF"/>
              </w:rPr>
              <w:t>амятка для родителей о мерах пожарной безоп</w:t>
            </w:r>
            <w:r>
              <w:rPr>
                <w:rFonts w:ascii="Times New Roman" w:hAnsi="Times New Roman" w:cs="Times New Roman"/>
                <w:shd w:val="clear" w:color="auto" w:fill="FFFFFF"/>
              </w:rPr>
              <w:t>асности в новогодние праздники</w:t>
            </w:r>
            <w:r w:rsidR="00D84B9B">
              <w:rPr>
                <w:rFonts w:ascii="Times New Roman" w:hAnsi="Times New Roman" w:cs="Times New Roman"/>
                <w:shd w:val="clear" w:color="auto" w:fill="FFFFFF"/>
              </w:rPr>
              <w:t xml:space="preserve"> </w:t>
            </w:r>
            <w:r w:rsidRPr="001A2B45">
              <w:rPr>
                <w:rFonts w:ascii="Times New Roman" w:hAnsi="Times New Roman" w:cs="Times New Roman"/>
                <w:shd w:val="clear" w:color="auto" w:fill="FFFFFF"/>
              </w:rPr>
              <w:t>«Дед Мороз и Снегурочка предупреждают!».</w:t>
            </w:r>
          </w:p>
          <w:p w:rsidR="00B20F65" w:rsidRPr="00D84B9B" w:rsidRDefault="001A2B45" w:rsidP="00D84B9B">
            <w:pPr>
              <w:pStyle w:val="a3"/>
              <w:jc w:val="both"/>
              <w:rPr>
                <w:rFonts w:ascii="Times New Roman" w:hAnsi="Times New Roman" w:cs="Times New Roman"/>
                <w:shd w:val="clear" w:color="auto" w:fill="FFFFFF"/>
              </w:rPr>
            </w:pPr>
            <w:r>
              <w:rPr>
                <w:rFonts w:ascii="Times New Roman" w:hAnsi="Times New Roman" w:cs="Times New Roman"/>
                <w:shd w:val="clear" w:color="auto" w:fill="FFFFFF"/>
              </w:rPr>
              <w:t>2.</w:t>
            </w:r>
            <w:r w:rsidRPr="001A2B45">
              <w:rPr>
                <w:rFonts w:ascii="Times New Roman" w:hAnsi="Times New Roman" w:cs="Times New Roman"/>
                <w:shd w:val="clear" w:color="auto" w:fill="FFFFFF"/>
              </w:rPr>
              <w:t>Консультации для родителей: «Как написать письмо Деду Морозу вместе с ребенком», «Как подготовить реб</w:t>
            </w:r>
            <w:r>
              <w:rPr>
                <w:rFonts w:ascii="Times New Roman" w:hAnsi="Times New Roman" w:cs="Times New Roman"/>
                <w:shd w:val="clear" w:color="auto" w:fill="FFFFFF"/>
              </w:rPr>
              <w:t xml:space="preserve">енка к визиту </w:t>
            </w:r>
            <w:r w:rsidRPr="001A2B45">
              <w:rPr>
                <w:rFonts w:ascii="Times New Roman" w:hAnsi="Times New Roman" w:cs="Times New Roman"/>
                <w:shd w:val="clear" w:color="auto" w:fill="FFFFFF"/>
              </w:rPr>
              <w:t>Деда Мороза</w:t>
            </w:r>
            <w:r w:rsidR="00D84B9B">
              <w:rPr>
                <w:rFonts w:ascii="Times New Roman" w:hAnsi="Times New Roman" w:cs="Times New Roman"/>
                <w:shd w:val="clear" w:color="auto" w:fill="FFFFFF"/>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D84B9B" w:rsidRDefault="00D84B9B" w:rsidP="006630DE">
            <w:pPr>
              <w:tabs>
                <w:tab w:val="left" w:pos="4704"/>
              </w:tabs>
              <w:spacing w:after="0" w:line="240" w:lineRule="auto"/>
              <w:jc w:val="center"/>
              <w:rPr>
                <w:rFonts w:ascii="Times New Roman" w:eastAsia="Calibri" w:hAnsi="Times New Roman" w:cs="Times New Roman"/>
                <w:bCs/>
                <w:sz w:val="24"/>
                <w:szCs w:val="24"/>
                <w:lang w:eastAsia="en-US"/>
              </w:rPr>
            </w:pPr>
          </w:p>
          <w:p w:rsidR="00D84B9B" w:rsidRDefault="00D84B9B" w:rsidP="006630DE">
            <w:pPr>
              <w:tabs>
                <w:tab w:val="left" w:pos="4704"/>
              </w:tabs>
              <w:spacing w:after="0" w:line="240" w:lineRule="auto"/>
              <w:jc w:val="center"/>
              <w:rPr>
                <w:rFonts w:ascii="Times New Roman" w:eastAsia="Calibri" w:hAnsi="Times New Roman" w:cs="Times New Roman"/>
                <w:bCs/>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bCs/>
                <w:sz w:val="24"/>
                <w:szCs w:val="24"/>
                <w:lang w:eastAsia="en-US"/>
              </w:rPr>
              <w:t>Совместная деятельность педагогов и родителей</w:t>
            </w:r>
          </w:p>
        </w:tc>
        <w:tc>
          <w:tcPr>
            <w:tcW w:w="4110" w:type="dxa"/>
            <w:shd w:val="clear" w:color="auto" w:fill="auto"/>
          </w:tcPr>
          <w:p w:rsidR="00B20F65" w:rsidRPr="001A2B45" w:rsidRDefault="00AD4933" w:rsidP="00D84B9B">
            <w:pPr>
              <w:pStyle w:val="a3"/>
              <w:jc w:val="both"/>
              <w:rPr>
                <w:rFonts w:ascii="Times New Roman" w:hAnsi="Times New Roman" w:cs="Times New Roman"/>
                <w:color w:val="111111"/>
                <w:shd w:val="clear" w:color="auto" w:fill="FFFFFF"/>
              </w:rPr>
            </w:pPr>
            <w:r w:rsidRPr="001A2B45">
              <w:rPr>
                <w:rFonts w:ascii="Times New Roman" w:eastAsia="Times New Roman" w:hAnsi="Times New Roman" w:cs="Times New Roman"/>
                <w:color w:val="111111"/>
              </w:rPr>
              <w:t>1.</w:t>
            </w:r>
            <w:r w:rsidR="00B127FB" w:rsidRPr="001A2B45">
              <w:rPr>
                <w:rFonts w:ascii="Times New Roman" w:hAnsi="Times New Roman" w:cs="Times New Roman"/>
                <w:color w:val="111111"/>
                <w:shd w:val="clear" w:color="auto" w:fill="FFFFFF"/>
              </w:rPr>
              <w:t>Творческий семейный конкурс «Зимние красоты природы».</w:t>
            </w:r>
          </w:p>
          <w:p w:rsidR="001A2B45" w:rsidRPr="001A2B45" w:rsidRDefault="001A2B45" w:rsidP="00D84B9B">
            <w:pPr>
              <w:pStyle w:val="a3"/>
              <w:jc w:val="both"/>
              <w:rPr>
                <w:rFonts w:ascii="Times New Roman" w:hAnsi="Times New Roman" w:cs="Times New Roman"/>
                <w:color w:val="111111"/>
                <w:shd w:val="clear" w:color="auto" w:fill="FFFFFF"/>
              </w:rPr>
            </w:pPr>
            <w:r>
              <w:rPr>
                <w:rFonts w:ascii="Times New Roman" w:hAnsi="Times New Roman" w:cs="Times New Roman"/>
                <w:shd w:val="clear" w:color="auto" w:fill="FFFFFF"/>
              </w:rPr>
              <w:t>2.</w:t>
            </w:r>
            <w:r w:rsidRPr="001A2B45">
              <w:rPr>
                <w:rFonts w:ascii="Times New Roman" w:hAnsi="Times New Roman" w:cs="Times New Roman"/>
                <w:shd w:val="clear" w:color="auto" w:fill="FFFFFF"/>
              </w:rPr>
              <w:t>Приглашение родителей к участию в новогоднем утреннике.</w:t>
            </w:r>
          </w:p>
          <w:p w:rsidR="00B20F65" w:rsidRPr="001A2B45" w:rsidRDefault="001A2B45" w:rsidP="00D84B9B">
            <w:pPr>
              <w:pStyle w:val="a3"/>
              <w:jc w:val="both"/>
              <w:rPr>
                <w:rFonts w:ascii="Times New Roman" w:eastAsia="Calibri" w:hAnsi="Times New Roman" w:cs="Times New Roman"/>
                <w:lang w:eastAsia="en-US"/>
              </w:rPr>
            </w:pPr>
            <w:r>
              <w:rPr>
                <w:rFonts w:ascii="Times New Roman" w:hAnsi="Times New Roman" w:cs="Times New Roman"/>
                <w:color w:val="111111"/>
                <w:shd w:val="clear" w:color="auto" w:fill="FFFFFF"/>
              </w:rPr>
              <w:t>3.</w:t>
            </w:r>
            <w:r w:rsidR="00AD4933" w:rsidRPr="001A2B45">
              <w:rPr>
                <w:rFonts w:ascii="Times New Roman" w:hAnsi="Times New Roman" w:cs="Times New Roman"/>
                <w:color w:val="111111"/>
                <w:shd w:val="clear" w:color="auto" w:fill="FFFFFF"/>
              </w:rPr>
              <w:t>Совместно проведенный праздник зимы</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Педагогический мониторинг</w:t>
            </w:r>
          </w:p>
        </w:tc>
        <w:tc>
          <w:tcPr>
            <w:tcW w:w="4110" w:type="dxa"/>
            <w:shd w:val="clear" w:color="auto" w:fill="auto"/>
          </w:tcPr>
          <w:p w:rsidR="00B20F65" w:rsidRPr="001A2B45" w:rsidRDefault="001A2B45" w:rsidP="00D84B9B">
            <w:pPr>
              <w:pStyle w:val="a3"/>
              <w:jc w:val="both"/>
              <w:rPr>
                <w:rFonts w:ascii="Times New Roman" w:eastAsia="Calibri" w:hAnsi="Times New Roman" w:cs="Times New Roman"/>
                <w:lang w:eastAsia="en-US"/>
              </w:rPr>
            </w:pPr>
            <w:r w:rsidRPr="001A2B45">
              <w:rPr>
                <w:rFonts w:ascii="Times New Roman" w:hAnsi="Times New Roman" w:cs="Times New Roman"/>
                <w:shd w:val="clear" w:color="auto" w:fill="FFFFFF"/>
              </w:rPr>
              <w:t>Анкетирование родителей: «Праздник новый год в семье».</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D84B9B" w:rsidRDefault="00D84B9B" w:rsidP="006630DE">
            <w:pPr>
              <w:tabs>
                <w:tab w:val="left" w:pos="4704"/>
              </w:tabs>
              <w:spacing w:after="0" w:line="240" w:lineRule="auto"/>
              <w:jc w:val="center"/>
              <w:rPr>
                <w:rFonts w:ascii="Times New Roman" w:eastAsia="Calibri" w:hAnsi="Times New Roman" w:cs="Times New Roman"/>
                <w:color w:val="000000"/>
                <w:sz w:val="24"/>
                <w:szCs w:val="24"/>
                <w:lang w:eastAsia="en-US"/>
              </w:rPr>
            </w:pPr>
          </w:p>
          <w:p w:rsidR="00D84B9B" w:rsidRDefault="00D84B9B" w:rsidP="006630DE">
            <w:pPr>
              <w:tabs>
                <w:tab w:val="left" w:pos="4704"/>
              </w:tabs>
              <w:spacing w:after="0" w:line="240" w:lineRule="auto"/>
              <w:jc w:val="center"/>
              <w:rPr>
                <w:rFonts w:ascii="Times New Roman" w:eastAsia="Calibri" w:hAnsi="Times New Roman" w:cs="Times New Roman"/>
                <w:color w:val="000000"/>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color w:val="000000"/>
                <w:sz w:val="24"/>
                <w:szCs w:val="24"/>
                <w:lang w:eastAsia="en-US"/>
              </w:rPr>
              <w:t>Гость группы</w:t>
            </w:r>
          </w:p>
        </w:tc>
        <w:tc>
          <w:tcPr>
            <w:tcW w:w="4110" w:type="dxa"/>
            <w:shd w:val="clear" w:color="auto" w:fill="auto"/>
          </w:tcPr>
          <w:p w:rsidR="00B20F65" w:rsidRDefault="001A2B45" w:rsidP="00D84B9B">
            <w:pPr>
              <w:pStyle w:val="a3"/>
              <w:jc w:val="both"/>
              <w:rPr>
                <w:rFonts w:ascii="Times New Roman" w:hAnsi="Times New Roman" w:cs="Times New Roman"/>
                <w:shd w:val="clear" w:color="auto" w:fill="FFFFFF"/>
              </w:rPr>
            </w:pPr>
            <w:r>
              <w:rPr>
                <w:rFonts w:ascii="Times New Roman" w:hAnsi="Times New Roman" w:cs="Times New Roman"/>
                <w:shd w:val="clear" w:color="auto" w:fill="FFFFFF"/>
              </w:rPr>
              <w:t>1.</w:t>
            </w:r>
            <w:r w:rsidRPr="001A2B45">
              <w:rPr>
                <w:rFonts w:ascii="Times New Roman" w:hAnsi="Times New Roman" w:cs="Times New Roman"/>
                <w:shd w:val="clear" w:color="auto" w:fill="FFFFFF"/>
              </w:rPr>
              <w:t>Мастер к</w:t>
            </w:r>
            <w:r w:rsidR="00F354E4">
              <w:rPr>
                <w:rFonts w:ascii="Times New Roman" w:hAnsi="Times New Roman" w:cs="Times New Roman"/>
                <w:shd w:val="clear" w:color="auto" w:fill="FFFFFF"/>
              </w:rPr>
              <w:t xml:space="preserve">ласс: "Какие поделки сделать на Новый </w:t>
            </w:r>
            <w:r w:rsidR="003D632F">
              <w:rPr>
                <w:rFonts w:ascii="Times New Roman" w:hAnsi="Times New Roman" w:cs="Times New Roman"/>
                <w:shd w:val="clear" w:color="auto" w:fill="FFFFFF"/>
              </w:rPr>
              <w:t>Год!</w:t>
            </w:r>
            <w:r w:rsidRPr="001A2B45">
              <w:rPr>
                <w:rFonts w:ascii="Times New Roman" w:hAnsi="Times New Roman" w:cs="Times New Roman"/>
                <w:shd w:val="clear" w:color="auto" w:fill="FFFFFF"/>
              </w:rPr>
              <w:t>"</w:t>
            </w:r>
          </w:p>
          <w:p w:rsidR="001A2B45" w:rsidRPr="001A2B45" w:rsidRDefault="001A2B45" w:rsidP="00D84B9B">
            <w:pPr>
              <w:pStyle w:val="a3"/>
              <w:jc w:val="both"/>
              <w:rPr>
                <w:rFonts w:ascii="Times New Roman" w:eastAsia="Calibri" w:hAnsi="Times New Roman" w:cs="Times New Roman"/>
                <w:lang w:eastAsia="en-US"/>
              </w:rPr>
            </w:pPr>
            <w:r>
              <w:rPr>
                <w:rFonts w:ascii="Times New Roman" w:hAnsi="Times New Roman" w:cs="Times New Roman"/>
                <w:shd w:val="clear" w:color="auto" w:fill="FFFFFF"/>
              </w:rPr>
              <w:t>2.Гость группы: мама Юли Макаревич – Макаревич Е.С.</w:t>
            </w:r>
          </w:p>
        </w:tc>
      </w:tr>
      <w:tr w:rsidR="00B20F65" w:rsidRPr="00E17334" w:rsidTr="00A62F14">
        <w:tc>
          <w:tcPr>
            <w:tcW w:w="1135" w:type="dxa"/>
            <w:vMerge w:val="restart"/>
            <w:shd w:val="clear" w:color="auto" w:fill="auto"/>
            <w:textDirection w:val="btLr"/>
          </w:tcPr>
          <w:p w:rsidR="00B20F65" w:rsidRPr="00E17334" w:rsidRDefault="00B20F65" w:rsidP="00492ABB">
            <w:pPr>
              <w:tabs>
                <w:tab w:val="left" w:pos="4704"/>
              </w:tabs>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январь</w:t>
            </w:r>
          </w:p>
        </w:tc>
        <w:tc>
          <w:tcPr>
            <w:tcW w:w="2126" w:type="dxa"/>
            <w:vMerge w:val="restart"/>
            <w:shd w:val="clear" w:color="auto" w:fill="auto"/>
          </w:tcPr>
          <w:p w:rsidR="00492ABB" w:rsidRPr="00E17334" w:rsidRDefault="00492ABB" w:rsidP="00492ABB">
            <w:pPr>
              <w:spacing w:after="0" w:line="240" w:lineRule="auto"/>
              <w:jc w:val="center"/>
              <w:rPr>
                <w:rFonts w:ascii="Times New Roman" w:eastAsia="Calibri" w:hAnsi="Times New Roman" w:cs="Times New Roman"/>
                <w:b/>
                <w:bCs/>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bCs/>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bCs/>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bCs/>
                <w:sz w:val="24"/>
                <w:szCs w:val="24"/>
                <w:lang w:eastAsia="en-US"/>
              </w:rPr>
            </w:pPr>
          </w:p>
          <w:p w:rsidR="00492ABB" w:rsidRDefault="00492ABB" w:rsidP="00492ABB">
            <w:pPr>
              <w:spacing w:after="0" w:line="240" w:lineRule="auto"/>
              <w:jc w:val="center"/>
              <w:rPr>
                <w:rFonts w:ascii="Times New Roman" w:eastAsia="Calibri" w:hAnsi="Times New Roman" w:cs="Times New Roman"/>
                <w:b/>
                <w:bCs/>
                <w:sz w:val="24"/>
                <w:szCs w:val="24"/>
                <w:lang w:eastAsia="en-US"/>
              </w:rPr>
            </w:pPr>
          </w:p>
          <w:p w:rsidR="00A150B6" w:rsidRDefault="00A150B6" w:rsidP="00492ABB">
            <w:pPr>
              <w:spacing w:after="0" w:line="240" w:lineRule="auto"/>
              <w:jc w:val="center"/>
              <w:rPr>
                <w:rFonts w:ascii="Times New Roman" w:eastAsia="Calibri" w:hAnsi="Times New Roman" w:cs="Times New Roman"/>
                <w:b/>
                <w:bCs/>
                <w:sz w:val="24"/>
                <w:szCs w:val="24"/>
                <w:lang w:eastAsia="en-US"/>
              </w:rPr>
            </w:pPr>
          </w:p>
          <w:p w:rsidR="00A150B6" w:rsidRDefault="00A150B6" w:rsidP="00492ABB">
            <w:pPr>
              <w:spacing w:after="0" w:line="240" w:lineRule="auto"/>
              <w:jc w:val="center"/>
              <w:rPr>
                <w:rFonts w:ascii="Times New Roman" w:eastAsia="Calibri" w:hAnsi="Times New Roman" w:cs="Times New Roman"/>
                <w:b/>
                <w:bCs/>
                <w:sz w:val="24"/>
                <w:szCs w:val="24"/>
                <w:lang w:eastAsia="en-US"/>
              </w:rPr>
            </w:pPr>
          </w:p>
          <w:p w:rsidR="00A150B6" w:rsidRDefault="00A150B6" w:rsidP="00492ABB">
            <w:pPr>
              <w:spacing w:after="0" w:line="240" w:lineRule="auto"/>
              <w:jc w:val="center"/>
              <w:rPr>
                <w:rFonts w:ascii="Times New Roman" w:eastAsia="Calibri" w:hAnsi="Times New Roman" w:cs="Times New Roman"/>
                <w:b/>
                <w:bCs/>
                <w:sz w:val="24"/>
                <w:szCs w:val="24"/>
                <w:lang w:eastAsia="en-US"/>
              </w:rPr>
            </w:pPr>
          </w:p>
          <w:p w:rsidR="00A150B6" w:rsidRDefault="00A150B6" w:rsidP="00492ABB">
            <w:pPr>
              <w:spacing w:after="0" w:line="240" w:lineRule="auto"/>
              <w:jc w:val="center"/>
              <w:rPr>
                <w:rFonts w:ascii="Times New Roman" w:eastAsia="Calibri" w:hAnsi="Times New Roman" w:cs="Times New Roman"/>
                <w:b/>
                <w:bCs/>
                <w:sz w:val="24"/>
                <w:szCs w:val="24"/>
                <w:lang w:eastAsia="en-US"/>
              </w:rPr>
            </w:pPr>
          </w:p>
          <w:p w:rsidR="00A150B6" w:rsidRDefault="00A150B6" w:rsidP="00492ABB">
            <w:pPr>
              <w:spacing w:after="0" w:line="240" w:lineRule="auto"/>
              <w:jc w:val="center"/>
              <w:rPr>
                <w:rFonts w:ascii="Times New Roman" w:eastAsia="Calibri" w:hAnsi="Times New Roman" w:cs="Times New Roman"/>
                <w:b/>
                <w:bCs/>
                <w:sz w:val="24"/>
                <w:szCs w:val="24"/>
                <w:lang w:eastAsia="en-US"/>
              </w:rPr>
            </w:pPr>
          </w:p>
          <w:p w:rsidR="00A150B6" w:rsidRPr="00E17334" w:rsidRDefault="00A150B6" w:rsidP="00492ABB">
            <w:pPr>
              <w:spacing w:after="0" w:line="240" w:lineRule="auto"/>
              <w:jc w:val="center"/>
              <w:rPr>
                <w:rFonts w:ascii="Times New Roman" w:eastAsia="Calibri" w:hAnsi="Times New Roman" w:cs="Times New Roman"/>
                <w:b/>
                <w:bCs/>
                <w:sz w:val="24"/>
                <w:szCs w:val="24"/>
                <w:lang w:eastAsia="en-US"/>
              </w:rPr>
            </w:pPr>
          </w:p>
          <w:p w:rsidR="00B20F65" w:rsidRPr="00E17334" w:rsidRDefault="00B20F65" w:rsidP="00492ABB">
            <w:pPr>
              <w:spacing w:after="0" w:line="240" w:lineRule="auto"/>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«Зимние забавы»</w:t>
            </w:r>
          </w:p>
          <w:p w:rsidR="00B20F65" w:rsidRPr="00E17334" w:rsidRDefault="00B20F65" w:rsidP="00492ABB">
            <w:pPr>
              <w:spacing w:after="0" w:line="240" w:lineRule="auto"/>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(10.01. – 21.01.)</w:t>
            </w: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Педагогическое образование</w:t>
            </w:r>
          </w:p>
        </w:tc>
        <w:tc>
          <w:tcPr>
            <w:tcW w:w="4110" w:type="dxa"/>
            <w:shd w:val="clear" w:color="auto" w:fill="auto"/>
          </w:tcPr>
          <w:p w:rsidR="00F354E4" w:rsidRPr="00F354E4" w:rsidRDefault="00F354E4" w:rsidP="00D84B9B">
            <w:pPr>
              <w:pStyle w:val="a3"/>
              <w:jc w:val="both"/>
              <w:rPr>
                <w:rFonts w:ascii="Times New Roman" w:hAnsi="Times New Roman" w:cs="Times New Roman"/>
                <w:shd w:val="clear" w:color="auto" w:fill="FFFFFF"/>
              </w:rPr>
            </w:pPr>
            <w:r>
              <w:rPr>
                <w:rFonts w:ascii="Times New Roman" w:hAnsi="Times New Roman" w:cs="Times New Roman"/>
                <w:shd w:val="clear" w:color="auto" w:fill="FFFFFF"/>
              </w:rPr>
              <w:t>1.</w:t>
            </w:r>
            <w:r w:rsidRPr="00F354E4">
              <w:rPr>
                <w:rFonts w:ascii="Times New Roman" w:hAnsi="Times New Roman" w:cs="Times New Roman"/>
                <w:shd w:val="clear" w:color="auto" w:fill="FFFFFF"/>
              </w:rPr>
              <w:t>Консультация для родителей «Зимние забавы и безопасность»</w:t>
            </w:r>
            <w:r w:rsidR="00A150B6">
              <w:rPr>
                <w:rFonts w:ascii="Times New Roman" w:hAnsi="Times New Roman" w:cs="Times New Roman"/>
                <w:shd w:val="clear" w:color="auto" w:fill="FFFFFF"/>
              </w:rPr>
              <w:t>.</w:t>
            </w:r>
          </w:p>
          <w:p w:rsidR="00704773" w:rsidRPr="00F354E4" w:rsidRDefault="00F354E4" w:rsidP="00D84B9B">
            <w:pPr>
              <w:pStyle w:val="a3"/>
              <w:jc w:val="both"/>
              <w:rPr>
                <w:rFonts w:ascii="Times New Roman" w:hAnsi="Times New Roman" w:cs="Times New Roman"/>
                <w:color w:val="111111"/>
              </w:rPr>
            </w:pPr>
            <w:r>
              <w:rPr>
                <w:rFonts w:ascii="Times New Roman" w:hAnsi="Times New Roman" w:cs="Times New Roman"/>
                <w:shd w:val="clear" w:color="auto" w:fill="FFFFFF"/>
              </w:rPr>
              <w:t>2.</w:t>
            </w:r>
            <w:r w:rsidR="00704773" w:rsidRPr="00F354E4">
              <w:rPr>
                <w:rFonts w:ascii="Times New Roman" w:hAnsi="Times New Roman" w:cs="Times New Roman"/>
                <w:shd w:val="clear" w:color="auto" w:fill="FFFFFF"/>
              </w:rPr>
              <w:t>Папка – передвижка «Когда на улице снег»</w:t>
            </w:r>
            <w:r w:rsidR="00A150B6">
              <w:rPr>
                <w:rFonts w:ascii="Times New Roman" w:hAnsi="Times New Roman" w:cs="Times New Roman"/>
                <w:shd w:val="clear" w:color="auto" w:fill="FFFFFF"/>
              </w:rPr>
              <w:t>.</w:t>
            </w:r>
          </w:p>
          <w:p w:rsidR="00F50BFC" w:rsidRPr="00F354E4" w:rsidRDefault="00F354E4" w:rsidP="00D84B9B">
            <w:pPr>
              <w:pStyle w:val="a3"/>
              <w:jc w:val="both"/>
              <w:rPr>
                <w:rFonts w:ascii="Times New Roman" w:eastAsia="Times New Roman" w:hAnsi="Times New Roman" w:cs="Times New Roman"/>
                <w:color w:val="111111"/>
              </w:rPr>
            </w:pPr>
            <w:r>
              <w:rPr>
                <w:rFonts w:ascii="Times New Roman" w:hAnsi="Times New Roman" w:cs="Times New Roman"/>
                <w:shd w:val="clear" w:color="auto" w:fill="FFFFFF"/>
              </w:rPr>
              <w:lastRenderedPageBreak/>
              <w:t>3.</w:t>
            </w:r>
            <w:r w:rsidRPr="00F354E4">
              <w:rPr>
                <w:rFonts w:ascii="Times New Roman" w:hAnsi="Times New Roman" w:cs="Times New Roman"/>
                <w:shd w:val="clear" w:color="auto" w:fill="FFFFFF"/>
              </w:rPr>
              <w:t>Консультация «Грипп. Симптомы заболевания. Меры профилактики»</w:t>
            </w:r>
            <w:r w:rsidR="00A150B6">
              <w:rPr>
                <w:rFonts w:ascii="Times New Roman" w:hAnsi="Times New Roman" w:cs="Times New Roman"/>
                <w:shd w:val="clear" w:color="auto" w:fill="FFFFFF"/>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Педагогическая поддержка</w:t>
            </w:r>
          </w:p>
        </w:tc>
        <w:tc>
          <w:tcPr>
            <w:tcW w:w="4110" w:type="dxa"/>
            <w:shd w:val="clear" w:color="auto" w:fill="auto"/>
          </w:tcPr>
          <w:p w:rsidR="00B20F65" w:rsidRPr="00F354E4" w:rsidRDefault="00672030" w:rsidP="00A150B6">
            <w:pPr>
              <w:pStyle w:val="a3"/>
              <w:jc w:val="both"/>
              <w:rPr>
                <w:rFonts w:ascii="Times New Roman" w:eastAsia="Calibri" w:hAnsi="Times New Roman" w:cs="Times New Roman"/>
                <w:lang w:eastAsia="en-US"/>
              </w:rPr>
            </w:pPr>
            <w:r w:rsidRPr="00F354E4">
              <w:rPr>
                <w:rFonts w:ascii="Times New Roman" w:eastAsia="Calibri" w:hAnsi="Times New Roman" w:cs="Times New Roman"/>
                <w:lang w:eastAsia="en-US"/>
              </w:rPr>
              <w:t>1.</w:t>
            </w:r>
            <w:r w:rsidRPr="00F354E4">
              <w:rPr>
                <w:rFonts w:ascii="Times New Roman" w:hAnsi="Times New Roman" w:cs="Times New Roman"/>
                <w:shd w:val="clear" w:color="auto" w:fill="FFFFFF"/>
              </w:rPr>
              <w:t>Консультация: «Как провести выходной день с детьми»</w:t>
            </w:r>
            <w:r w:rsidR="00A150B6">
              <w:rPr>
                <w:rFonts w:ascii="Times New Roman" w:hAnsi="Times New Roman" w:cs="Times New Roman"/>
                <w:shd w:val="clear" w:color="auto" w:fill="FFFFFF"/>
              </w:rPr>
              <w:t>.</w:t>
            </w:r>
          </w:p>
          <w:p w:rsidR="00B20F65" w:rsidRPr="00F354E4" w:rsidRDefault="00B20F65" w:rsidP="00A150B6">
            <w:pPr>
              <w:pStyle w:val="a3"/>
              <w:jc w:val="both"/>
              <w:rPr>
                <w:rFonts w:ascii="Times New Roman" w:eastAsia="Calibri" w:hAnsi="Times New Roman" w:cs="Times New Roman"/>
                <w:lang w:eastAsia="en-US"/>
              </w:rPr>
            </w:pPr>
            <w:r w:rsidRPr="00F354E4">
              <w:rPr>
                <w:rFonts w:ascii="Times New Roman" w:eastAsia="Calibri" w:hAnsi="Times New Roman" w:cs="Times New Roman"/>
                <w:lang w:eastAsia="en-US"/>
              </w:rPr>
              <w:t>2.</w:t>
            </w:r>
            <w:r w:rsidR="0015178C" w:rsidRPr="00F354E4">
              <w:rPr>
                <w:rFonts w:ascii="Times New Roman" w:hAnsi="Times New Roman" w:cs="Times New Roman"/>
                <w:shd w:val="clear" w:color="auto" w:fill="FFFFFF"/>
              </w:rPr>
              <w:t xml:space="preserve"> О</w:t>
            </w:r>
            <w:r w:rsidR="00F354E4">
              <w:rPr>
                <w:rFonts w:ascii="Times New Roman" w:hAnsi="Times New Roman" w:cs="Times New Roman"/>
                <w:shd w:val="clear" w:color="auto" w:fill="FFFFFF"/>
              </w:rPr>
              <w:t xml:space="preserve">формление стенда с информацией: </w:t>
            </w:r>
            <w:r w:rsidR="0015178C" w:rsidRPr="00F354E4">
              <w:rPr>
                <w:rFonts w:ascii="Times New Roman" w:hAnsi="Times New Roman" w:cs="Times New Roman"/>
                <w:shd w:val="clear" w:color="auto" w:fill="FFFFFF"/>
              </w:rPr>
              <w:t>«В здоровом теле, здоровый дух»</w:t>
            </w:r>
            <w:r w:rsidR="00F354E4">
              <w:rPr>
                <w:rFonts w:ascii="Times New Roman" w:hAnsi="Times New Roman" w:cs="Times New Roman"/>
                <w:shd w:val="clear" w:color="auto" w:fill="FFFFFF"/>
              </w:rPr>
              <w:t xml:space="preserve"> </w:t>
            </w:r>
            <w:r w:rsidR="0015178C" w:rsidRPr="00F354E4">
              <w:rPr>
                <w:rFonts w:ascii="Times New Roman" w:hAnsi="Times New Roman" w:cs="Times New Roman"/>
                <w:shd w:val="clear" w:color="auto" w:fill="FFFFFF"/>
              </w:rPr>
              <w:t>(из жизни детей в группе: закаливание, физкультурные занятия, игры на свежем воздухе)</w:t>
            </w:r>
            <w:r w:rsidR="00A150B6">
              <w:rPr>
                <w:rFonts w:ascii="Times New Roman" w:hAnsi="Times New Roman" w:cs="Times New Roman"/>
                <w:shd w:val="clear" w:color="auto" w:fill="FFFFFF"/>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bCs/>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bCs/>
                <w:sz w:val="24"/>
                <w:szCs w:val="24"/>
                <w:lang w:eastAsia="en-US"/>
              </w:rPr>
              <w:t>Совместная деятельность педагогов и родителей</w:t>
            </w:r>
          </w:p>
        </w:tc>
        <w:tc>
          <w:tcPr>
            <w:tcW w:w="4110" w:type="dxa"/>
            <w:shd w:val="clear" w:color="auto" w:fill="auto"/>
          </w:tcPr>
          <w:p w:rsidR="00F354E4" w:rsidRPr="00F354E4" w:rsidRDefault="00397F08" w:rsidP="00A150B6">
            <w:pPr>
              <w:pStyle w:val="a3"/>
              <w:jc w:val="both"/>
              <w:rPr>
                <w:rFonts w:ascii="Times New Roman" w:eastAsia="Times New Roman" w:hAnsi="Times New Roman" w:cs="Times New Roman"/>
                <w:b/>
                <w:bCs/>
              </w:rPr>
            </w:pPr>
            <w:r>
              <w:rPr>
                <w:rFonts w:ascii="Times New Roman" w:hAnsi="Times New Roman" w:cs="Times New Roman"/>
                <w:shd w:val="clear" w:color="auto" w:fill="FFFFFF"/>
              </w:rPr>
              <w:t>1.</w:t>
            </w:r>
            <w:r w:rsidR="00F354E4" w:rsidRPr="00F354E4">
              <w:rPr>
                <w:rFonts w:ascii="Times New Roman" w:hAnsi="Times New Roman" w:cs="Times New Roman"/>
                <w:shd w:val="clear" w:color="auto" w:fill="FFFFFF"/>
              </w:rPr>
              <w:t>Выставка рисунков «Зимние забавы»</w:t>
            </w:r>
            <w:r w:rsidR="00A150B6">
              <w:rPr>
                <w:rFonts w:ascii="Times New Roman" w:hAnsi="Times New Roman" w:cs="Times New Roman"/>
                <w:shd w:val="clear" w:color="auto" w:fill="FFFFFF"/>
              </w:rPr>
              <w:t>.</w:t>
            </w:r>
          </w:p>
          <w:p w:rsidR="00B20F65" w:rsidRPr="00F354E4" w:rsidRDefault="00397F08" w:rsidP="00A150B6">
            <w:pPr>
              <w:pStyle w:val="a3"/>
              <w:jc w:val="both"/>
              <w:rPr>
                <w:rFonts w:ascii="Times New Roman" w:eastAsia="Times New Roman" w:hAnsi="Times New Roman" w:cs="Times New Roman"/>
              </w:rPr>
            </w:pPr>
            <w:r>
              <w:rPr>
                <w:rFonts w:ascii="Times New Roman" w:eastAsia="Times New Roman" w:hAnsi="Times New Roman" w:cs="Times New Roman"/>
                <w:bCs/>
              </w:rPr>
              <w:t>2.</w:t>
            </w:r>
            <w:r w:rsidR="005D13CA" w:rsidRPr="00397F08">
              <w:rPr>
                <w:rFonts w:ascii="Times New Roman" w:eastAsia="Times New Roman" w:hAnsi="Times New Roman" w:cs="Times New Roman"/>
                <w:bCs/>
              </w:rPr>
              <w:t>Родительское собрание:</w:t>
            </w:r>
            <w:r w:rsidR="00A150B6">
              <w:rPr>
                <w:rFonts w:ascii="Times New Roman" w:eastAsia="Times New Roman" w:hAnsi="Times New Roman" w:cs="Times New Roman"/>
              </w:rPr>
              <w:t xml:space="preserve"> </w:t>
            </w:r>
            <w:r w:rsidR="005D13CA" w:rsidRPr="00397F08">
              <w:rPr>
                <w:rFonts w:ascii="Times New Roman" w:eastAsia="Times New Roman" w:hAnsi="Times New Roman" w:cs="Times New Roman"/>
              </w:rPr>
              <w:t>«Безопасность жизнедеятельности</w:t>
            </w:r>
            <w:r w:rsidR="005D13CA" w:rsidRPr="00F354E4">
              <w:rPr>
                <w:rFonts w:ascii="Times New Roman" w:eastAsia="Times New Roman" w:hAnsi="Times New Roman" w:cs="Times New Roman"/>
              </w:rPr>
              <w:t xml:space="preserve"> ребенка»</w:t>
            </w:r>
            <w:r w:rsidR="00A150B6">
              <w:rPr>
                <w:rFonts w:ascii="Times New Roman" w:eastAsia="Times New Roman" w:hAnsi="Times New Roman" w:cs="Times New Roman"/>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Педагогический мониторинг</w:t>
            </w:r>
          </w:p>
        </w:tc>
        <w:tc>
          <w:tcPr>
            <w:tcW w:w="4110" w:type="dxa"/>
            <w:shd w:val="clear" w:color="auto" w:fill="auto"/>
          </w:tcPr>
          <w:p w:rsidR="00B20F65" w:rsidRPr="00F354E4" w:rsidRDefault="00636754" w:rsidP="00A150B6">
            <w:pPr>
              <w:pStyle w:val="a3"/>
              <w:jc w:val="both"/>
              <w:rPr>
                <w:rFonts w:ascii="Times New Roman" w:hAnsi="Times New Roman" w:cs="Times New Roman"/>
              </w:rPr>
            </w:pPr>
            <w:r w:rsidRPr="00F354E4">
              <w:rPr>
                <w:rStyle w:val="c24"/>
                <w:rFonts w:ascii="Times New Roman" w:hAnsi="Times New Roman" w:cs="Times New Roman"/>
                <w:bCs/>
              </w:rPr>
              <w:t>Тест: «Какой вы родитель?»</w:t>
            </w:r>
            <w:r w:rsidR="00A150B6">
              <w:rPr>
                <w:rStyle w:val="c24"/>
                <w:rFonts w:ascii="Times New Roman" w:hAnsi="Times New Roman" w:cs="Times New Roman"/>
                <w:bCs/>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color w:val="000000"/>
                <w:sz w:val="24"/>
                <w:szCs w:val="24"/>
                <w:lang w:eastAsia="en-US"/>
              </w:rPr>
            </w:pPr>
          </w:p>
          <w:p w:rsidR="00A150B6" w:rsidRDefault="00A150B6" w:rsidP="006630DE">
            <w:pPr>
              <w:tabs>
                <w:tab w:val="left" w:pos="4704"/>
              </w:tabs>
              <w:spacing w:after="0" w:line="240" w:lineRule="auto"/>
              <w:jc w:val="center"/>
              <w:rPr>
                <w:rFonts w:ascii="Times New Roman" w:eastAsia="Calibri" w:hAnsi="Times New Roman" w:cs="Times New Roman"/>
                <w:color w:val="000000"/>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color w:val="000000"/>
                <w:sz w:val="24"/>
                <w:szCs w:val="24"/>
                <w:lang w:eastAsia="en-US"/>
              </w:rPr>
              <w:t>Гость группы</w:t>
            </w:r>
          </w:p>
        </w:tc>
        <w:tc>
          <w:tcPr>
            <w:tcW w:w="4110" w:type="dxa"/>
            <w:shd w:val="clear" w:color="auto" w:fill="auto"/>
          </w:tcPr>
          <w:p w:rsidR="00F50BFC" w:rsidRPr="00F354E4" w:rsidRDefault="00F354E4" w:rsidP="00A150B6">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1.Беседа «Подвижные игры – залог здоровья»</w:t>
            </w:r>
            <w:r w:rsidR="00A150B6">
              <w:rPr>
                <w:rFonts w:ascii="Times New Roman" w:eastAsia="Calibri" w:hAnsi="Times New Roman" w:cs="Times New Roman"/>
                <w:lang w:eastAsia="en-US"/>
              </w:rPr>
              <w:t>.</w:t>
            </w:r>
          </w:p>
          <w:p w:rsidR="00B20F65" w:rsidRPr="00F354E4" w:rsidRDefault="00F354E4" w:rsidP="00A150B6">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Гость группы: инструктор</w:t>
            </w:r>
            <w:r w:rsidR="00B20F65" w:rsidRPr="00F354E4">
              <w:rPr>
                <w:rFonts w:ascii="Times New Roman" w:eastAsia="Calibri" w:hAnsi="Times New Roman" w:cs="Times New Roman"/>
                <w:lang w:eastAsia="en-US"/>
              </w:rPr>
              <w:t xml:space="preserve"> </w:t>
            </w:r>
            <w:r>
              <w:rPr>
                <w:rFonts w:ascii="Times New Roman" w:eastAsia="Calibri" w:hAnsi="Times New Roman" w:cs="Times New Roman"/>
                <w:lang w:eastAsia="en-US"/>
              </w:rPr>
              <w:t>по физической культуре в детском саду Карыпова</w:t>
            </w:r>
            <w:r w:rsidR="00B20F65" w:rsidRPr="00F354E4">
              <w:rPr>
                <w:rFonts w:ascii="Times New Roman" w:eastAsia="Calibri" w:hAnsi="Times New Roman" w:cs="Times New Roman"/>
                <w:lang w:eastAsia="en-US"/>
              </w:rPr>
              <w:t xml:space="preserve"> Н.А.</w:t>
            </w:r>
          </w:p>
        </w:tc>
      </w:tr>
      <w:tr w:rsidR="00B20F65" w:rsidRPr="00E17334" w:rsidTr="00A62F14">
        <w:tc>
          <w:tcPr>
            <w:tcW w:w="1135" w:type="dxa"/>
            <w:vMerge w:val="restart"/>
            <w:shd w:val="clear" w:color="auto" w:fill="auto"/>
            <w:textDirection w:val="btLr"/>
          </w:tcPr>
          <w:p w:rsidR="00B20F65" w:rsidRPr="00E17334" w:rsidRDefault="00B20F65" w:rsidP="00492ABB">
            <w:pPr>
              <w:tabs>
                <w:tab w:val="left" w:pos="4704"/>
              </w:tabs>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январь - февраль</w:t>
            </w:r>
          </w:p>
        </w:tc>
        <w:tc>
          <w:tcPr>
            <w:tcW w:w="2126" w:type="dxa"/>
            <w:vMerge w:val="restart"/>
            <w:shd w:val="clear" w:color="auto" w:fill="auto"/>
          </w:tcPr>
          <w:p w:rsidR="00492ABB" w:rsidRPr="00E17334" w:rsidRDefault="00492ABB" w:rsidP="00492ABB">
            <w:pPr>
              <w:spacing w:after="0" w:line="240" w:lineRule="auto"/>
              <w:jc w:val="center"/>
              <w:rPr>
                <w:rFonts w:ascii="Times New Roman" w:eastAsia="Calibri" w:hAnsi="Times New Roman" w:cs="Times New Roman"/>
                <w:b/>
                <w:bCs/>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bCs/>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bCs/>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bCs/>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bCs/>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bCs/>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bCs/>
                <w:sz w:val="24"/>
                <w:szCs w:val="24"/>
                <w:lang w:eastAsia="en-US"/>
              </w:rPr>
            </w:pPr>
          </w:p>
          <w:p w:rsidR="00B20F65" w:rsidRPr="00E17334" w:rsidRDefault="00B20F65" w:rsidP="00492ABB">
            <w:pPr>
              <w:spacing w:after="0" w:line="240" w:lineRule="auto"/>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«Мир животных»</w:t>
            </w:r>
          </w:p>
          <w:p w:rsidR="00B20F65" w:rsidRPr="00E17334" w:rsidRDefault="00B20F65" w:rsidP="00492ABB">
            <w:pPr>
              <w:spacing w:after="0" w:line="240" w:lineRule="auto"/>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(24.01. – 04.02.)</w:t>
            </w: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Педагогическое образование</w:t>
            </w:r>
          </w:p>
        </w:tc>
        <w:tc>
          <w:tcPr>
            <w:tcW w:w="4110" w:type="dxa"/>
            <w:shd w:val="clear" w:color="auto" w:fill="auto"/>
          </w:tcPr>
          <w:p w:rsidR="0015178C" w:rsidRPr="004E77EE" w:rsidRDefault="004E77EE" w:rsidP="00A150B6">
            <w:pPr>
              <w:pStyle w:val="a3"/>
              <w:jc w:val="both"/>
              <w:rPr>
                <w:rFonts w:ascii="Times New Roman" w:hAnsi="Times New Roman" w:cs="Times New Roman"/>
                <w:shd w:val="clear" w:color="auto" w:fill="FFFFFF"/>
              </w:rPr>
            </w:pPr>
            <w:r>
              <w:rPr>
                <w:rFonts w:ascii="Times New Roman" w:hAnsi="Times New Roman" w:cs="Times New Roman"/>
                <w:shd w:val="clear" w:color="auto" w:fill="FFFFFF"/>
              </w:rPr>
              <w:t xml:space="preserve">1.Консультация для родителей </w:t>
            </w:r>
            <w:r w:rsidR="0015178C" w:rsidRPr="004E77EE">
              <w:rPr>
                <w:rFonts w:ascii="Times New Roman" w:hAnsi="Times New Roman" w:cs="Times New Roman"/>
                <w:shd w:val="clear" w:color="auto" w:fill="FFFFFF"/>
              </w:rPr>
              <w:t>«Дисциплина на улице – залог безопасности»</w:t>
            </w:r>
            <w:r w:rsidR="00A150B6">
              <w:rPr>
                <w:rFonts w:ascii="Times New Roman" w:hAnsi="Times New Roman" w:cs="Times New Roman"/>
                <w:shd w:val="clear" w:color="auto" w:fill="FFFFFF"/>
              </w:rPr>
              <w:t>.</w:t>
            </w:r>
          </w:p>
          <w:p w:rsidR="00B20F65" w:rsidRPr="004E77EE" w:rsidRDefault="004E77EE" w:rsidP="00A150B6">
            <w:pPr>
              <w:pStyle w:val="a3"/>
              <w:jc w:val="both"/>
              <w:rPr>
                <w:rFonts w:ascii="Times New Roman" w:eastAsia="Calibri" w:hAnsi="Times New Roman" w:cs="Times New Roman"/>
                <w:lang w:eastAsia="en-US"/>
              </w:rPr>
            </w:pPr>
            <w:r>
              <w:rPr>
                <w:rFonts w:ascii="Times New Roman" w:hAnsi="Times New Roman" w:cs="Times New Roman"/>
                <w:shd w:val="clear" w:color="auto" w:fill="FFFFFF"/>
              </w:rPr>
              <w:t xml:space="preserve">2.Рекомендаци для родителей </w:t>
            </w:r>
            <w:r w:rsidR="0015178C" w:rsidRPr="004E77EE">
              <w:rPr>
                <w:rFonts w:ascii="Times New Roman" w:hAnsi="Times New Roman" w:cs="Times New Roman"/>
                <w:shd w:val="clear" w:color="auto" w:fill="FFFFFF"/>
              </w:rPr>
              <w:t>«Опасные ситуации в жизни ребёнка»</w:t>
            </w:r>
            <w:r w:rsidR="00A150B6">
              <w:rPr>
                <w:rFonts w:ascii="Times New Roman" w:hAnsi="Times New Roman" w:cs="Times New Roman"/>
                <w:shd w:val="clear" w:color="auto" w:fill="FFFFFF"/>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Педагогическая поддержка</w:t>
            </w:r>
          </w:p>
        </w:tc>
        <w:tc>
          <w:tcPr>
            <w:tcW w:w="4110" w:type="dxa"/>
            <w:shd w:val="clear" w:color="auto" w:fill="auto"/>
          </w:tcPr>
          <w:p w:rsidR="00B20F65" w:rsidRPr="00485CBF" w:rsidRDefault="00A150B6" w:rsidP="00A150B6">
            <w:pPr>
              <w:pStyle w:val="a3"/>
              <w:jc w:val="both"/>
              <w:rPr>
                <w:rFonts w:ascii="Times New Roman" w:hAnsi="Times New Roman" w:cs="Times New Roman"/>
                <w:color w:val="111111"/>
                <w:shd w:val="clear" w:color="auto" w:fill="FFFFFF"/>
              </w:rPr>
            </w:pPr>
            <w:r w:rsidRPr="00A150B6">
              <w:rPr>
                <w:rFonts w:ascii="Times New Roman" w:hAnsi="Times New Roman" w:cs="Times New Roman"/>
                <w:shd w:val="clear" w:color="auto" w:fill="FFFFFF"/>
              </w:rPr>
              <w:t>1.</w:t>
            </w:r>
            <w:r>
              <w:rPr>
                <w:rFonts w:ascii="Times New Roman" w:hAnsi="Times New Roman" w:cs="Times New Roman"/>
                <w:color w:val="111111"/>
                <w:shd w:val="clear" w:color="auto" w:fill="FFFFFF"/>
              </w:rPr>
              <w:t xml:space="preserve">Консультации: </w:t>
            </w:r>
            <w:r w:rsidR="00485CBF" w:rsidRPr="00A150B6">
              <w:rPr>
                <w:rFonts w:ascii="Times New Roman" w:hAnsi="Times New Roman" w:cs="Times New Roman"/>
                <w:color w:val="111111"/>
                <w:shd w:val="clear" w:color="auto" w:fill="FFFFFF"/>
              </w:rPr>
              <w:t>«Влияние театрализованной игры на формирование личностных компетенций ребенка-дошкольника», «Зачем ребенку</w:t>
            </w:r>
            <w:r w:rsidR="00485CBF" w:rsidRPr="00485CBF">
              <w:rPr>
                <w:rFonts w:ascii="Times New Roman" w:hAnsi="Times New Roman" w:cs="Times New Roman"/>
                <w:color w:val="111111"/>
                <w:shd w:val="clear" w:color="auto" w:fill="FFFFFF"/>
              </w:rPr>
              <w:t xml:space="preserve"> кукольный театр?».</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bCs/>
                <w:sz w:val="24"/>
                <w:szCs w:val="24"/>
                <w:lang w:eastAsia="en-US"/>
              </w:rPr>
              <w:t>Совместная деятельность педагогов и родителей</w:t>
            </w:r>
          </w:p>
        </w:tc>
        <w:tc>
          <w:tcPr>
            <w:tcW w:w="4110" w:type="dxa"/>
            <w:shd w:val="clear" w:color="auto" w:fill="auto"/>
          </w:tcPr>
          <w:p w:rsidR="00B20F65" w:rsidRPr="004E77EE" w:rsidRDefault="004E77EE" w:rsidP="00A150B6">
            <w:pPr>
              <w:pStyle w:val="a3"/>
              <w:jc w:val="both"/>
              <w:rPr>
                <w:rFonts w:ascii="Times New Roman" w:eastAsia="Calibri" w:hAnsi="Times New Roman" w:cs="Times New Roman"/>
                <w:lang w:eastAsia="en-US"/>
              </w:rPr>
            </w:pPr>
            <w:r>
              <w:rPr>
                <w:rFonts w:ascii="Times New Roman" w:hAnsi="Times New Roman" w:cs="Times New Roman"/>
                <w:bCs/>
                <w:color w:val="111111"/>
                <w:shd w:val="clear" w:color="auto" w:fill="FFFFFF"/>
              </w:rPr>
              <w:t>Выставка поделок</w:t>
            </w:r>
            <w:r w:rsidR="00AD4933" w:rsidRPr="004E77EE">
              <w:rPr>
                <w:rFonts w:ascii="Times New Roman" w:hAnsi="Times New Roman" w:cs="Times New Roman"/>
                <w:bCs/>
                <w:color w:val="111111"/>
                <w:shd w:val="clear" w:color="auto" w:fill="FFFFFF"/>
              </w:rPr>
              <w:t xml:space="preserve"> сделанных родителями «Полезные игрушки в жизни детей»</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Педагогический мониторинг</w:t>
            </w:r>
          </w:p>
        </w:tc>
        <w:tc>
          <w:tcPr>
            <w:tcW w:w="4110" w:type="dxa"/>
            <w:shd w:val="clear" w:color="auto" w:fill="auto"/>
          </w:tcPr>
          <w:p w:rsidR="00B20F65" w:rsidRPr="004E77EE" w:rsidRDefault="004E77EE" w:rsidP="00A150B6">
            <w:pPr>
              <w:pStyle w:val="a3"/>
              <w:jc w:val="both"/>
              <w:rPr>
                <w:rFonts w:ascii="Times New Roman" w:eastAsia="Calibri" w:hAnsi="Times New Roman" w:cs="Times New Roman"/>
                <w:lang w:eastAsia="en-US"/>
              </w:rPr>
            </w:pPr>
            <w:r>
              <w:rPr>
                <w:rFonts w:ascii="Times New Roman" w:hAnsi="Times New Roman" w:cs="Times New Roman"/>
                <w:bCs/>
                <w:shd w:val="clear" w:color="auto" w:fill="FFFFFF"/>
              </w:rPr>
              <w:t xml:space="preserve">Тест для </w:t>
            </w:r>
            <w:r w:rsidR="00636754" w:rsidRPr="004E77EE">
              <w:rPr>
                <w:rFonts w:ascii="Times New Roman" w:hAnsi="Times New Roman" w:cs="Times New Roman"/>
                <w:bCs/>
                <w:shd w:val="clear" w:color="auto" w:fill="FFFFFF"/>
              </w:rPr>
              <w:t>родителей</w:t>
            </w:r>
            <w:r w:rsidR="00A150B6">
              <w:rPr>
                <w:rFonts w:ascii="Times New Roman" w:hAnsi="Times New Roman" w:cs="Times New Roman"/>
                <w:bCs/>
              </w:rPr>
              <w:t xml:space="preserve"> «</w:t>
            </w:r>
            <w:r w:rsidR="00636754" w:rsidRPr="004E77EE">
              <w:rPr>
                <w:rFonts w:ascii="Times New Roman" w:hAnsi="Times New Roman" w:cs="Times New Roman"/>
                <w:bCs/>
                <w:shd w:val="clear" w:color="auto" w:fill="FFFFFF"/>
              </w:rPr>
              <w:t>Мой стиль воспитания ребенка в семье</w:t>
            </w:r>
            <w:r w:rsidR="00A150B6">
              <w:rPr>
                <w:rFonts w:ascii="Times New Roman" w:hAnsi="Times New Roman" w:cs="Times New Roman"/>
                <w:bCs/>
                <w:shd w:val="clear" w:color="auto" w:fill="FFFFFF"/>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color w:val="000000"/>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color w:val="000000"/>
                <w:sz w:val="24"/>
                <w:szCs w:val="24"/>
                <w:lang w:eastAsia="en-US"/>
              </w:rPr>
            </w:pPr>
            <w:r w:rsidRPr="00E17334">
              <w:rPr>
                <w:rFonts w:ascii="Times New Roman" w:eastAsia="Calibri" w:hAnsi="Times New Roman" w:cs="Times New Roman"/>
                <w:color w:val="000000"/>
                <w:sz w:val="24"/>
                <w:szCs w:val="24"/>
                <w:lang w:eastAsia="en-US"/>
              </w:rPr>
              <w:t>Гость группы</w:t>
            </w:r>
          </w:p>
          <w:p w:rsidR="00B20F65" w:rsidRPr="00E17334" w:rsidRDefault="00B20F65" w:rsidP="006630DE">
            <w:pPr>
              <w:tabs>
                <w:tab w:val="left" w:pos="4704"/>
              </w:tabs>
              <w:spacing w:after="0" w:line="240" w:lineRule="auto"/>
              <w:ind w:firstLine="680"/>
              <w:jc w:val="center"/>
              <w:rPr>
                <w:rFonts w:ascii="Times New Roman" w:eastAsia="Calibri" w:hAnsi="Times New Roman" w:cs="Times New Roman"/>
                <w:sz w:val="24"/>
                <w:szCs w:val="24"/>
                <w:lang w:eastAsia="en-US"/>
              </w:rPr>
            </w:pPr>
          </w:p>
        </w:tc>
        <w:tc>
          <w:tcPr>
            <w:tcW w:w="4110" w:type="dxa"/>
            <w:shd w:val="clear" w:color="auto" w:fill="auto"/>
          </w:tcPr>
          <w:p w:rsidR="00B20F65" w:rsidRPr="004E77EE" w:rsidRDefault="00B20F65" w:rsidP="00A150B6">
            <w:pPr>
              <w:pStyle w:val="a3"/>
              <w:jc w:val="both"/>
              <w:rPr>
                <w:rFonts w:ascii="Times New Roman" w:eastAsia="Calibri" w:hAnsi="Times New Roman" w:cs="Times New Roman"/>
                <w:lang w:eastAsia="en-US"/>
              </w:rPr>
            </w:pPr>
            <w:r w:rsidRPr="004E77EE">
              <w:rPr>
                <w:rFonts w:ascii="Times New Roman" w:eastAsia="Calibri" w:hAnsi="Times New Roman" w:cs="Times New Roman"/>
                <w:lang w:eastAsia="en-US"/>
              </w:rPr>
              <w:t>1.Зна</w:t>
            </w:r>
            <w:r w:rsidR="004E77EE">
              <w:rPr>
                <w:rFonts w:ascii="Times New Roman" w:eastAsia="Calibri" w:hAnsi="Times New Roman" w:cs="Times New Roman"/>
                <w:lang w:eastAsia="en-US"/>
              </w:rPr>
              <w:t>комство с профессией «</w:t>
            </w:r>
            <w:r w:rsidR="0068389F">
              <w:rPr>
                <w:rFonts w:ascii="Times New Roman" w:eastAsia="Calibri" w:hAnsi="Times New Roman" w:cs="Times New Roman"/>
                <w:lang w:eastAsia="en-US"/>
              </w:rPr>
              <w:t>доярка</w:t>
            </w:r>
            <w:r w:rsidRPr="004E77EE">
              <w:rPr>
                <w:rFonts w:ascii="Times New Roman" w:eastAsia="Calibri" w:hAnsi="Times New Roman" w:cs="Times New Roman"/>
                <w:lang w:eastAsia="en-US"/>
              </w:rPr>
              <w:t>»</w:t>
            </w:r>
            <w:r w:rsidR="00A150B6">
              <w:rPr>
                <w:rFonts w:ascii="Times New Roman" w:eastAsia="Calibri" w:hAnsi="Times New Roman" w:cs="Times New Roman"/>
                <w:lang w:eastAsia="en-US"/>
              </w:rPr>
              <w:t>.</w:t>
            </w:r>
          </w:p>
          <w:p w:rsidR="00B20F65" w:rsidRPr="004E77EE" w:rsidRDefault="00B20F65" w:rsidP="00A150B6">
            <w:pPr>
              <w:pStyle w:val="a3"/>
              <w:jc w:val="both"/>
              <w:rPr>
                <w:rFonts w:ascii="Times New Roman" w:eastAsia="Calibri" w:hAnsi="Times New Roman" w:cs="Times New Roman"/>
                <w:b/>
                <w:lang w:eastAsia="en-US"/>
              </w:rPr>
            </w:pPr>
            <w:r w:rsidRPr="004E77EE">
              <w:rPr>
                <w:rFonts w:ascii="Times New Roman" w:eastAsia="Calibri" w:hAnsi="Times New Roman" w:cs="Times New Roman"/>
                <w:lang w:eastAsia="en-US"/>
              </w:rPr>
              <w:t>2.Гость г</w:t>
            </w:r>
            <w:r w:rsidR="004E77EE">
              <w:rPr>
                <w:rFonts w:ascii="Times New Roman" w:eastAsia="Calibri" w:hAnsi="Times New Roman" w:cs="Times New Roman"/>
                <w:lang w:eastAsia="en-US"/>
              </w:rPr>
              <w:t>руппы: мама Колесникова Степана – Колесникова О.</w:t>
            </w:r>
            <w:r w:rsidR="00437A17">
              <w:rPr>
                <w:rFonts w:ascii="Times New Roman" w:eastAsia="Calibri" w:hAnsi="Times New Roman" w:cs="Times New Roman"/>
                <w:lang w:eastAsia="en-US"/>
              </w:rPr>
              <w:t>А</w:t>
            </w:r>
            <w:r w:rsidR="00A150B6">
              <w:rPr>
                <w:rFonts w:ascii="Times New Roman" w:eastAsia="Calibri" w:hAnsi="Times New Roman" w:cs="Times New Roman"/>
                <w:lang w:eastAsia="en-US"/>
              </w:rPr>
              <w:t>.</w:t>
            </w:r>
          </w:p>
        </w:tc>
      </w:tr>
      <w:tr w:rsidR="00B20F65" w:rsidRPr="00E17334" w:rsidTr="00A62F14">
        <w:tc>
          <w:tcPr>
            <w:tcW w:w="1135" w:type="dxa"/>
            <w:vMerge w:val="restart"/>
            <w:shd w:val="clear" w:color="auto" w:fill="auto"/>
            <w:textDirection w:val="btLr"/>
          </w:tcPr>
          <w:p w:rsidR="00B20F65" w:rsidRPr="00E17334" w:rsidRDefault="00B20F65" w:rsidP="00492ABB">
            <w:pPr>
              <w:tabs>
                <w:tab w:val="left" w:pos="4704"/>
              </w:tabs>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февраль</w:t>
            </w:r>
          </w:p>
        </w:tc>
        <w:tc>
          <w:tcPr>
            <w:tcW w:w="2126" w:type="dxa"/>
            <w:vMerge w:val="restart"/>
            <w:shd w:val="clear" w:color="auto" w:fill="auto"/>
          </w:tcPr>
          <w:p w:rsidR="00492ABB" w:rsidRPr="00E17334" w:rsidRDefault="00492ABB" w:rsidP="00492ABB">
            <w:pPr>
              <w:spacing w:after="0" w:line="240" w:lineRule="auto"/>
              <w:jc w:val="center"/>
              <w:rPr>
                <w:rFonts w:ascii="Times New Roman" w:eastAsia="Calibri" w:hAnsi="Times New Roman" w:cs="Times New Roman"/>
                <w:b/>
                <w:bCs/>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bCs/>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bCs/>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bCs/>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bCs/>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bCs/>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bCs/>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bCs/>
                <w:sz w:val="24"/>
                <w:szCs w:val="24"/>
                <w:lang w:eastAsia="en-US"/>
              </w:rPr>
            </w:pPr>
          </w:p>
          <w:p w:rsidR="00B20F65" w:rsidRPr="00E17334" w:rsidRDefault="00B20F65" w:rsidP="00492ABB">
            <w:pPr>
              <w:spacing w:after="0" w:line="240" w:lineRule="auto"/>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«Профессии»</w:t>
            </w:r>
          </w:p>
          <w:p w:rsidR="00B20F65" w:rsidRPr="00E17334" w:rsidRDefault="00B20F65" w:rsidP="00492ABB">
            <w:pPr>
              <w:spacing w:after="0" w:line="240" w:lineRule="auto"/>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(07.02. – 18.02.)</w:t>
            </w:r>
          </w:p>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p w:rsidR="00B20F65" w:rsidRPr="00E17334" w:rsidRDefault="00B20F65" w:rsidP="00C407ED">
            <w:pPr>
              <w:spacing w:after="0" w:line="240" w:lineRule="auto"/>
              <w:rPr>
                <w:rFonts w:ascii="Times New Roman" w:eastAsia="Calibri" w:hAnsi="Times New Roman" w:cs="Times New Roman"/>
                <w:b/>
                <w:bCs/>
                <w:sz w:val="24"/>
                <w:szCs w:val="24"/>
                <w:lang w:eastAsia="en-US"/>
              </w:rPr>
            </w:pPr>
          </w:p>
          <w:p w:rsidR="00537D5C" w:rsidRPr="00E17334" w:rsidRDefault="00537D5C" w:rsidP="00C407ED">
            <w:pPr>
              <w:spacing w:after="0" w:line="240" w:lineRule="auto"/>
              <w:rPr>
                <w:rFonts w:ascii="Times New Roman" w:eastAsia="Calibri" w:hAnsi="Times New Roman" w:cs="Times New Roman"/>
                <w:b/>
                <w:bCs/>
                <w:sz w:val="24"/>
                <w:szCs w:val="24"/>
                <w:lang w:eastAsia="en-US"/>
              </w:rPr>
            </w:pP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Педагогическое образование</w:t>
            </w:r>
          </w:p>
        </w:tc>
        <w:tc>
          <w:tcPr>
            <w:tcW w:w="4110" w:type="dxa"/>
            <w:shd w:val="clear" w:color="auto" w:fill="auto"/>
          </w:tcPr>
          <w:p w:rsidR="00B20F65" w:rsidRPr="0068389F" w:rsidRDefault="00B20F65" w:rsidP="00A150B6">
            <w:pPr>
              <w:pStyle w:val="a3"/>
              <w:jc w:val="both"/>
              <w:rPr>
                <w:rFonts w:ascii="Times New Roman" w:eastAsia="Calibri" w:hAnsi="Times New Roman" w:cs="Times New Roman"/>
                <w:lang w:eastAsia="en-US"/>
              </w:rPr>
            </w:pPr>
            <w:r w:rsidRPr="0068389F">
              <w:rPr>
                <w:rFonts w:ascii="Times New Roman" w:eastAsia="Calibri" w:hAnsi="Times New Roman" w:cs="Times New Roman"/>
                <w:lang w:eastAsia="en-US"/>
              </w:rPr>
              <w:t>1.</w:t>
            </w:r>
            <w:r w:rsidR="0081054C" w:rsidRPr="0068389F">
              <w:rPr>
                <w:rFonts w:ascii="Times New Roman" w:hAnsi="Times New Roman" w:cs="Times New Roman"/>
                <w:shd w:val="clear" w:color="auto" w:fill="FFFFFF"/>
              </w:rPr>
              <w:t>Конс</w:t>
            </w:r>
            <w:r w:rsidR="00DC712D">
              <w:rPr>
                <w:rFonts w:ascii="Times New Roman" w:hAnsi="Times New Roman" w:cs="Times New Roman"/>
                <w:shd w:val="clear" w:color="auto" w:fill="FFFFFF"/>
              </w:rPr>
              <w:t>ультация</w:t>
            </w:r>
            <w:r w:rsidR="00E36C0F" w:rsidRPr="0068389F">
              <w:rPr>
                <w:rFonts w:ascii="Times New Roman" w:hAnsi="Times New Roman" w:cs="Times New Roman"/>
                <w:shd w:val="clear" w:color="auto" w:fill="FFFFFF"/>
              </w:rPr>
              <w:t xml:space="preserve"> </w:t>
            </w:r>
            <w:r w:rsidR="0081054C" w:rsidRPr="0068389F">
              <w:rPr>
                <w:rFonts w:ascii="Times New Roman" w:hAnsi="Times New Roman" w:cs="Times New Roman"/>
                <w:shd w:val="clear" w:color="auto" w:fill="FFFFFF"/>
              </w:rPr>
              <w:t>«Двигательная активность, здоровье и развитие ребенка».</w:t>
            </w:r>
          </w:p>
          <w:p w:rsidR="00B20F65" w:rsidRPr="0068389F" w:rsidRDefault="00B20F65" w:rsidP="00A150B6">
            <w:pPr>
              <w:pStyle w:val="a3"/>
              <w:jc w:val="both"/>
              <w:rPr>
                <w:rFonts w:ascii="Times New Roman" w:eastAsia="Calibri" w:hAnsi="Times New Roman" w:cs="Times New Roman"/>
                <w:lang w:eastAsia="en-US"/>
              </w:rPr>
            </w:pPr>
            <w:r w:rsidRPr="0068389F">
              <w:rPr>
                <w:rFonts w:ascii="Times New Roman" w:eastAsia="Calibri" w:hAnsi="Times New Roman" w:cs="Times New Roman"/>
                <w:lang w:eastAsia="en-US"/>
              </w:rPr>
              <w:t>2.</w:t>
            </w:r>
            <w:r w:rsidR="00DC712D">
              <w:rPr>
                <w:rFonts w:ascii="Times New Roman" w:hAnsi="Times New Roman" w:cs="Times New Roman"/>
                <w:shd w:val="clear" w:color="auto" w:fill="FFFFFF"/>
              </w:rPr>
              <w:t xml:space="preserve">Консультация </w:t>
            </w:r>
            <w:r w:rsidR="0081054C" w:rsidRPr="0068389F">
              <w:rPr>
                <w:rFonts w:ascii="Times New Roman" w:hAnsi="Times New Roman" w:cs="Times New Roman"/>
                <w:shd w:val="clear" w:color="auto" w:fill="FFFFFF"/>
              </w:rPr>
              <w:t>«Где найти витам</w:t>
            </w:r>
            <w:r w:rsidR="00E36C0F" w:rsidRPr="0068389F">
              <w:rPr>
                <w:rFonts w:ascii="Times New Roman" w:hAnsi="Times New Roman" w:cs="Times New Roman"/>
                <w:shd w:val="clear" w:color="auto" w:fill="FFFFFF"/>
              </w:rPr>
              <w:t>ины зимой»</w:t>
            </w:r>
            <w:r w:rsidR="00A150B6">
              <w:rPr>
                <w:rFonts w:ascii="Times New Roman" w:hAnsi="Times New Roman" w:cs="Times New Roman"/>
                <w:shd w:val="clear" w:color="auto" w:fill="FFFFFF"/>
              </w:rPr>
              <w:t>.</w:t>
            </w:r>
          </w:p>
        </w:tc>
      </w:tr>
      <w:tr w:rsidR="00B20F65" w:rsidRPr="00E17334" w:rsidTr="00BA3CB2">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Педагогическая поддержка</w:t>
            </w:r>
          </w:p>
        </w:tc>
        <w:tc>
          <w:tcPr>
            <w:tcW w:w="4110" w:type="dxa"/>
            <w:shd w:val="clear" w:color="auto" w:fill="auto"/>
          </w:tcPr>
          <w:p w:rsidR="00437A17" w:rsidRPr="0068389F" w:rsidRDefault="0068389F" w:rsidP="00A150B6">
            <w:pPr>
              <w:pStyle w:val="a3"/>
              <w:jc w:val="both"/>
              <w:rPr>
                <w:rFonts w:ascii="Times New Roman" w:hAnsi="Times New Roman" w:cs="Times New Roman"/>
                <w:shd w:val="clear" w:color="auto" w:fill="FFFFFF"/>
              </w:rPr>
            </w:pPr>
            <w:r>
              <w:rPr>
                <w:rFonts w:ascii="Times New Roman" w:hAnsi="Times New Roman" w:cs="Times New Roman"/>
              </w:rPr>
              <w:t>1.</w:t>
            </w:r>
            <w:r w:rsidR="00437A17" w:rsidRPr="0068389F">
              <w:rPr>
                <w:rFonts w:ascii="Times New Roman" w:hAnsi="Times New Roman" w:cs="Times New Roman"/>
                <w:bCs/>
                <w:shd w:val="clear" w:color="auto" w:fill="FFFFFF"/>
              </w:rPr>
              <w:t>Беседа:</w:t>
            </w:r>
            <w:r>
              <w:rPr>
                <w:rFonts w:ascii="Times New Roman" w:hAnsi="Times New Roman" w:cs="Times New Roman"/>
                <w:shd w:val="clear" w:color="auto" w:fill="FFFFFF"/>
              </w:rPr>
              <w:t xml:space="preserve"> </w:t>
            </w:r>
            <w:r w:rsidR="00437A17" w:rsidRPr="0068389F">
              <w:rPr>
                <w:rFonts w:ascii="Times New Roman" w:hAnsi="Times New Roman" w:cs="Times New Roman"/>
                <w:shd w:val="clear" w:color="auto" w:fill="FFFFFF"/>
              </w:rPr>
              <w:t>«Чем заняться с ребенком в свободный вечер»</w:t>
            </w:r>
            <w:r w:rsidR="00A150B6">
              <w:rPr>
                <w:rFonts w:ascii="Times New Roman" w:hAnsi="Times New Roman" w:cs="Times New Roman"/>
                <w:shd w:val="clear" w:color="auto" w:fill="FFFFFF"/>
              </w:rPr>
              <w:t>.</w:t>
            </w:r>
          </w:p>
          <w:p w:rsidR="00704773" w:rsidRPr="0068389F" w:rsidRDefault="0068389F" w:rsidP="00A150B6">
            <w:pPr>
              <w:pStyle w:val="a3"/>
              <w:jc w:val="both"/>
              <w:rPr>
                <w:rFonts w:ascii="Times New Roman" w:hAnsi="Times New Roman" w:cs="Times New Roman"/>
              </w:rPr>
            </w:pPr>
            <w:r>
              <w:rPr>
                <w:rFonts w:ascii="Times New Roman" w:hAnsi="Times New Roman" w:cs="Times New Roman"/>
                <w:bCs/>
                <w:shd w:val="clear" w:color="auto" w:fill="FFFFFF"/>
              </w:rPr>
              <w:t xml:space="preserve">2.Консультация для </w:t>
            </w:r>
            <w:r w:rsidR="00437A17" w:rsidRPr="0068389F">
              <w:rPr>
                <w:rFonts w:ascii="Times New Roman" w:hAnsi="Times New Roman" w:cs="Times New Roman"/>
                <w:bCs/>
                <w:shd w:val="clear" w:color="auto" w:fill="FFFFFF"/>
              </w:rPr>
              <w:t>родителей</w:t>
            </w:r>
            <w:r>
              <w:rPr>
                <w:rFonts w:ascii="Times New Roman" w:hAnsi="Times New Roman" w:cs="Times New Roman"/>
                <w:shd w:val="clear" w:color="auto" w:fill="FFFFFF"/>
              </w:rPr>
              <w:t xml:space="preserve"> </w:t>
            </w:r>
            <w:r w:rsidR="00437A17" w:rsidRPr="0068389F">
              <w:rPr>
                <w:rFonts w:ascii="Times New Roman" w:hAnsi="Times New Roman" w:cs="Times New Roman"/>
                <w:shd w:val="clear" w:color="auto" w:fill="FFFFFF"/>
              </w:rPr>
              <w:t>«Секреты воспитания вежливого ребёнка»</w:t>
            </w:r>
            <w:r w:rsidR="00A150B6">
              <w:rPr>
                <w:rFonts w:ascii="Times New Roman" w:hAnsi="Times New Roman" w:cs="Times New Roman"/>
                <w:shd w:val="clear" w:color="auto" w:fill="FFFFFF"/>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bCs/>
                <w:sz w:val="24"/>
                <w:szCs w:val="24"/>
                <w:lang w:eastAsia="en-US"/>
              </w:rPr>
              <w:t>Совместная деятельность педагогов и родителей</w:t>
            </w:r>
          </w:p>
        </w:tc>
        <w:tc>
          <w:tcPr>
            <w:tcW w:w="4110" w:type="dxa"/>
            <w:shd w:val="clear" w:color="auto" w:fill="auto"/>
          </w:tcPr>
          <w:p w:rsidR="00B20F65" w:rsidRPr="006630DE" w:rsidRDefault="0068389F" w:rsidP="00A150B6">
            <w:pPr>
              <w:pStyle w:val="a3"/>
              <w:jc w:val="both"/>
              <w:rPr>
                <w:rFonts w:ascii="Times New Roman" w:eastAsia="Times New Roman" w:hAnsi="Times New Roman" w:cs="Times New Roman"/>
                <w:highlight w:val="yellow"/>
                <w:bdr w:val="none" w:sz="0" w:space="0" w:color="auto" w:frame="1"/>
              </w:rPr>
            </w:pPr>
            <w:r>
              <w:rPr>
                <w:rFonts w:ascii="Times New Roman" w:eastAsia="Times New Roman" w:hAnsi="Times New Roman" w:cs="Times New Roman"/>
                <w:bdr w:val="none" w:sz="0" w:space="0" w:color="auto" w:frame="1"/>
              </w:rPr>
              <w:t xml:space="preserve">1.День добрых дел </w:t>
            </w:r>
            <w:r w:rsidR="00882E16" w:rsidRPr="0068389F">
              <w:rPr>
                <w:rFonts w:ascii="Times New Roman" w:eastAsia="Times New Roman" w:hAnsi="Times New Roman" w:cs="Times New Roman"/>
                <w:bdr w:val="none" w:sz="0" w:space="0" w:color="auto" w:frame="1"/>
              </w:rPr>
              <w:t xml:space="preserve">«Наши  меньшие  </w:t>
            </w:r>
            <w:r w:rsidR="00882E16" w:rsidRPr="006630DE">
              <w:rPr>
                <w:rFonts w:ascii="Times New Roman" w:eastAsia="Times New Roman" w:hAnsi="Times New Roman" w:cs="Times New Roman"/>
                <w:bdr w:val="none" w:sz="0" w:space="0" w:color="auto" w:frame="1"/>
              </w:rPr>
              <w:t>друзья</w:t>
            </w:r>
            <w:r w:rsidR="006630DE" w:rsidRPr="006630DE">
              <w:rPr>
                <w:rFonts w:ascii="Times New Roman" w:eastAsia="Times New Roman" w:hAnsi="Times New Roman" w:cs="Times New Roman"/>
                <w:bdr w:val="none" w:sz="0" w:space="0" w:color="auto" w:frame="1"/>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 xml:space="preserve">Педагогический </w:t>
            </w:r>
            <w:r w:rsidRPr="00E17334">
              <w:rPr>
                <w:rFonts w:ascii="Times New Roman" w:eastAsia="Calibri" w:hAnsi="Times New Roman" w:cs="Times New Roman"/>
                <w:sz w:val="24"/>
                <w:szCs w:val="24"/>
                <w:lang w:eastAsia="en-US"/>
              </w:rPr>
              <w:lastRenderedPageBreak/>
              <w:t>мониторинг</w:t>
            </w:r>
          </w:p>
        </w:tc>
        <w:tc>
          <w:tcPr>
            <w:tcW w:w="4110" w:type="dxa"/>
            <w:shd w:val="clear" w:color="auto" w:fill="auto"/>
          </w:tcPr>
          <w:p w:rsidR="00B20F65" w:rsidRPr="0068389F" w:rsidRDefault="00636754" w:rsidP="00A150B6">
            <w:pPr>
              <w:pStyle w:val="a3"/>
              <w:jc w:val="both"/>
              <w:rPr>
                <w:rFonts w:ascii="Times New Roman" w:hAnsi="Times New Roman" w:cs="Times New Roman"/>
              </w:rPr>
            </w:pPr>
            <w:r w:rsidRPr="0068389F">
              <w:rPr>
                <w:rStyle w:val="c24"/>
                <w:rFonts w:ascii="Times New Roman" w:hAnsi="Times New Roman" w:cs="Times New Roman"/>
                <w:bCs/>
              </w:rPr>
              <w:lastRenderedPageBreak/>
              <w:t>Тест для родителей</w:t>
            </w:r>
            <w:r w:rsidR="00A150B6">
              <w:t xml:space="preserve"> </w:t>
            </w:r>
            <w:r w:rsidR="0068389F">
              <w:rPr>
                <w:rStyle w:val="c24"/>
                <w:rFonts w:ascii="Times New Roman" w:hAnsi="Times New Roman" w:cs="Times New Roman"/>
                <w:bCs/>
              </w:rPr>
              <w:t>«</w:t>
            </w:r>
            <w:r w:rsidRPr="0068389F">
              <w:rPr>
                <w:rStyle w:val="c24"/>
                <w:rFonts w:ascii="Times New Roman" w:hAnsi="Times New Roman" w:cs="Times New Roman"/>
                <w:bCs/>
              </w:rPr>
              <w:t xml:space="preserve">Почему ваш </w:t>
            </w:r>
            <w:r w:rsidRPr="0068389F">
              <w:rPr>
                <w:rStyle w:val="c24"/>
                <w:rFonts w:ascii="Times New Roman" w:hAnsi="Times New Roman" w:cs="Times New Roman"/>
                <w:bCs/>
              </w:rPr>
              <w:lastRenderedPageBreak/>
              <w:t>ребенок часто болеет?»</w:t>
            </w:r>
            <w:r w:rsidR="00A150B6">
              <w:rPr>
                <w:rStyle w:val="c24"/>
                <w:rFonts w:ascii="Times New Roman" w:hAnsi="Times New Roman" w:cs="Times New Roman"/>
                <w:bCs/>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color w:val="000000"/>
                <w:sz w:val="24"/>
                <w:szCs w:val="24"/>
                <w:lang w:eastAsia="en-US"/>
              </w:rPr>
            </w:pPr>
          </w:p>
          <w:p w:rsidR="00A150B6" w:rsidRDefault="00A150B6" w:rsidP="006630DE">
            <w:pPr>
              <w:tabs>
                <w:tab w:val="left" w:pos="4704"/>
              </w:tabs>
              <w:spacing w:after="0" w:line="240" w:lineRule="auto"/>
              <w:jc w:val="center"/>
              <w:rPr>
                <w:rFonts w:ascii="Times New Roman" w:eastAsia="Calibri" w:hAnsi="Times New Roman" w:cs="Times New Roman"/>
                <w:color w:val="000000"/>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color w:val="000000"/>
                <w:sz w:val="24"/>
                <w:szCs w:val="24"/>
                <w:lang w:eastAsia="en-US"/>
              </w:rPr>
              <w:t>Гость группы</w:t>
            </w:r>
          </w:p>
        </w:tc>
        <w:tc>
          <w:tcPr>
            <w:tcW w:w="4110" w:type="dxa"/>
            <w:shd w:val="clear" w:color="auto" w:fill="auto"/>
          </w:tcPr>
          <w:p w:rsidR="00B20F65" w:rsidRPr="0068389F" w:rsidRDefault="0068389F" w:rsidP="00A150B6">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1.Знакомство с профессией музыканта</w:t>
            </w:r>
            <w:r w:rsidR="00B20F65" w:rsidRPr="0068389F">
              <w:rPr>
                <w:rFonts w:ascii="Times New Roman" w:eastAsia="Calibri" w:hAnsi="Times New Roman" w:cs="Times New Roman"/>
                <w:lang w:eastAsia="en-US"/>
              </w:rPr>
              <w:t>.</w:t>
            </w:r>
          </w:p>
          <w:p w:rsidR="007D1F30" w:rsidRPr="0068389F" w:rsidRDefault="0068389F" w:rsidP="00A150B6">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2.Гость группы: музыкальный руководитель детского сада – Василенко С.В.</w:t>
            </w:r>
          </w:p>
        </w:tc>
      </w:tr>
      <w:tr w:rsidR="00B20F65" w:rsidRPr="00E17334" w:rsidTr="00A62F14">
        <w:tc>
          <w:tcPr>
            <w:tcW w:w="1135" w:type="dxa"/>
            <w:vMerge w:val="restart"/>
            <w:shd w:val="clear" w:color="auto" w:fill="auto"/>
            <w:textDirection w:val="btLr"/>
          </w:tcPr>
          <w:p w:rsidR="00B20F65" w:rsidRPr="00E17334" w:rsidRDefault="00B20F65" w:rsidP="00492ABB">
            <w:pPr>
              <w:tabs>
                <w:tab w:val="left" w:pos="4704"/>
              </w:tabs>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февраль - март</w:t>
            </w:r>
          </w:p>
        </w:tc>
        <w:tc>
          <w:tcPr>
            <w:tcW w:w="2126" w:type="dxa"/>
            <w:vMerge w:val="restart"/>
            <w:shd w:val="clear" w:color="auto" w:fill="auto"/>
          </w:tcPr>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B20F65" w:rsidRPr="00E17334" w:rsidRDefault="00B20F65" w:rsidP="00492ABB">
            <w:pPr>
              <w:spacing w:after="0" w:line="240" w:lineRule="auto"/>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«Защитники Отечества!»</w:t>
            </w:r>
          </w:p>
          <w:p w:rsidR="00B20F65" w:rsidRPr="00E17334" w:rsidRDefault="00B20F65" w:rsidP="00492ABB">
            <w:pPr>
              <w:spacing w:after="0" w:line="240" w:lineRule="auto"/>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sz w:val="24"/>
                <w:szCs w:val="24"/>
                <w:lang w:eastAsia="en-US"/>
              </w:rPr>
              <w:t>(21.02.- 04.03.)</w:t>
            </w: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Педагогическое образование</w:t>
            </w:r>
          </w:p>
        </w:tc>
        <w:tc>
          <w:tcPr>
            <w:tcW w:w="4110" w:type="dxa"/>
            <w:shd w:val="clear" w:color="auto" w:fill="auto"/>
          </w:tcPr>
          <w:p w:rsidR="0081054C" w:rsidRPr="0068389F" w:rsidRDefault="007D1F30" w:rsidP="00A150B6">
            <w:pPr>
              <w:pStyle w:val="a3"/>
              <w:jc w:val="both"/>
              <w:rPr>
                <w:rFonts w:ascii="Times New Roman" w:hAnsi="Times New Roman" w:cs="Times New Roman"/>
              </w:rPr>
            </w:pPr>
            <w:r w:rsidRPr="0068389F">
              <w:rPr>
                <w:rFonts w:ascii="Times New Roman" w:hAnsi="Times New Roman" w:cs="Times New Roman"/>
              </w:rPr>
              <w:t>1.</w:t>
            </w:r>
            <w:r w:rsidR="0081054C" w:rsidRPr="0068389F">
              <w:rPr>
                <w:rFonts w:ascii="Times New Roman" w:hAnsi="Times New Roman" w:cs="Times New Roman"/>
              </w:rPr>
              <w:t>Папка - передвижка: «Цвет, форма и величина в развивающих играх». Дать углубленные знания о математических развивающих играх для родителей.</w:t>
            </w:r>
          </w:p>
          <w:p w:rsidR="00B20F65" w:rsidRPr="0068389F" w:rsidRDefault="007D1F30" w:rsidP="00A150B6">
            <w:pPr>
              <w:pStyle w:val="a3"/>
              <w:jc w:val="both"/>
              <w:rPr>
                <w:rFonts w:ascii="Times New Roman" w:hAnsi="Times New Roman" w:cs="Times New Roman"/>
              </w:rPr>
            </w:pPr>
            <w:r w:rsidRPr="0068389F">
              <w:rPr>
                <w:rFonts w:ascii="Times New Roman" w:hAnsi="Times New Roman" w:cs="Times New Roman"/>
                <w:i/>
                <w:iCs/>
                <w:bdr w:val="none" w:sz="0" w:space="0" w:color="auto" w:frame="1"/>
              </w:rPr>
              <w:t>2.</w:t>
            </w:r>
            <w:r w:rsidR="00DC712D">
              <w:rPr>
                <w:rFonts w:ascii="Times New Roman" w:hAnsi="Times New Roman" w:cs="Times New Roman"/>
              </w:rPr>
              <w:t xml:space="preserve">Консультация </w:t>
            </w:r>
            <w:r w:rsidR="0081054C" w:rsidRPr="0068389F">
              <w:rPr>
                <w:rFonts w:ascii="Times New Roman" w:hAnsi="Times New Roman" w:cs="Times New Roman"/>
              </w:rPr>
              <w:t>«Секреты воспитания вежливого р</w:t>
            </w:r>
            <w:r w:rsidRPr="0068389F">
              <w:rPr>
                <w:rFonts w:ascii="Times New Roman" w:hAnsi="Times New Roman" w:cs="Times New Roman"/>
              </w:rPr>
              <w:t>ебёнка».</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napToGrid w:val="0"/>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napToGrid w:val="0"/>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Педагогическая поддержка</w:t>
            </w:r>
          </w:p>
        </w:tc>
        <w:tc>
          <w:tcPr>
            <w:tcW w:w="4110" w:type="dxa"/>
            <w:shd w:val="clear" w:color="auto" w:fill="auto"/>
          </w:tcPr>
          <w:p w:rsidR="007179AD" w:rsidRDefault="007179AD" w:rsidP="00A150B6">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1.Консультация «Проблема отцовства в современном обществе»</w:t>
            </w:r>
            <w:r w:rsidR="00A150B6">
              <w:rPr>
                <w:rFonts w:ascii="Times New Roman" w:eastAsia="Calibri" w:hAnsi="Times New Roman" w:cs="Times New Roman"/>
                <w:color w:val="000000"/>
                <w:sz w:val="24"/>
                <w:szCs w:val="24"/>
              </w:rPr>
              <w:t>.</w:t>
            </w:r>
          </w:p>
          <w:p w:rsidR="00B20F65" w:rsidRPr="0068389F" w:rsidRDefault="007179AD" w:rsidP="00A150B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rPr>
              <w:t>2.</w:t>
            </w:r>
            <w:r w:rsidR="00397F08" w:rsidRPr="00397F08">
              <w:rPr>
                <w:rFonts w:ascii="Times New Roman" w:eastAsia="Calibri" w:hAnsi="Times New Roman" w:cs="Times New Roman"/>
                <w:color w:val="000000"/>
                <w:sz w:val="24"/>
                <w:szCs w:val="24"/>
              </w:rPr>
              <w:t>Консультация «Повышенная двигательная активность. Что делать?»</w:t>
            </w:r>
            <w:r w:rsidR="00A150B6">
              <w:rPr>
                <w:rFonts w:ascii="Times New Roman" w:eastAsia="Calibri" w:hAnsi="Times New Roman" w:cs="Times New Roman"/>
                <w:color w:val="000000"/>
                <w:sz w:val="24"/>
                <w:szCs w:val="24"/>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napToGrid w:val="0"/>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napToGrid w:val="0"/>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bCs/>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bCs/>
                <w:sz w:val="24"/>
                <w:szCs w:val="24"/>
                <w:lang w:eastAsia="en-US"/>
              </w:rPr>
              <w:t>Совместная деятельность педагогов и родителей</w:t>
            </w:r>
          </w:p>
        </w:tc>
        <w:tc>
          <w:tcPr>
            <w:tcW w:w="4110" w:type="dxa"/>
            <w:shd w:val="clear" w:color="auto" w:fill="auto"/>
          </w:tcPr>
          <w:p w:rsidR="00B20F65" w:rsidRPr="0068389F" w:rsidRDefault="00D5171C" w:rsidP="00A150B6">
            <w:pPr>
              <w:spacing w:after="0" w:line="240" w:lineRule="auto"/>
              <w:jc w:val="both"/>
              <w:rPr>
                <w:rFonts w:ascii="Times New Roman" w:eastAsia="Calibri" w:hAnsi="Times New Roman" w:cs="Times New Roman"/>
                <w:sz w:val="24"/>
                <w:szCs w:val="24"/>
                <w:lang w:eastAsia="en-US"/>
              </w:rPr>
            </w:pPr>
            <w:r w:rsidRPr="0068389F">
              <w:rPr>
                <w:rFonts w:ascii="Times New Roman" w:eastAsia="Calibri" w:hAnsi="Times New Roman" w:cs="Times New Roman"/>
                <w:sz w:val="24"/>
                <w:szCs w:val="24"/>
                <w:lang w:eastAsia="en-US"/>
              </w:rPr>
              <w:t>1.</w:t>
            </w:r>
            <w:r w:rsidRPr="0068389F">
              <w:rPr>
                <w:rFonts w:ascii="Times New Roman" w:hAnsi="Times New Roman" w:cs="Times New Roman"/>
                <w:color w:val="000000"/>
                <w:sz w:val="24"/>
                <w:szCs w:val="24"/>
                <w:shd w:val="clear" w:color="auto" w:fill="FFFFFF"/>
              </w:rPr>
              <w:t>Фотовыставка «Лучше папы друга нет».</w:t>
            </w:r>
          </w:p>
          <w:p w:rsidR="00B20F65" w:rsidRPr="0068389F" w:rsidRDefault="00D5171C" w:rsidP="00A150B6">
            <w:pPr>
              <w:spacing w:after="0" w:line="240" w:lineRule="auto"/>
              <w:jc w:val="both"/>
              <w:rPr>
                <w:rFonts w:ascii="Times New Roman" w:eastAsia="Calibri" w:hAnsi="Times New Roman" w:cs="Times New Roman"/>
                <w:b/>
                <w:sz w:val="24"/>
                <w:szCs w:val="24"/>
                <w:lang w:eastAsia="en-US"/>
              </w:rPr>
            </w:pPr>
            <w:r w:rsidRPr="0068389F">
              <w:rPr>
                <w:rFonts w:ascii="Times New Roman" w:eastAsia="Calibri" w:hAnsi="Times New Roman" w:cs="Times New Roman"/>
                <w:sz w:val="24"/>
                <w:szCs w:val="24"/>
                <w:lang w:eastAsia="en-US"/>
              </w:rPr>
              <w:t>2.</w:t>
            </w:r>
            <w:r w:rsidR="007D1F30" w:rsidRPr="0068389F">
              <w:rPr>
                <w:rFonts w:ascii="Times New Roman" w:hAnsi="Times New Roman" w:cs="Times New Roman"/>
                <w:color w:val="000000"/>
                <w:sz w:val="24"/>
                <w:szCs w:val="24"/>
                <w:shd w:val="clear" w:color="auto" w:fill="FFFFFF"/>
              </w:rPr>
              <w:t>Физкультурное развлечение: «</w:t>
            </w:r>
            <w:r w:rsidRPr="0068389F">
              <w:rPr>
                <w:rFonts w:ascii="Times New Roman" w:hAnsi="Times New Roman" w:cs="Times New Roman"/>
                <w:color w:val="000000"/>
                <w:sz w:val="24"/>
                <w:szCs w:val="24"/>
                <w:shd w:val="clear" w:color="auto" w:fill="FFFFFF"/>
              </w:rPr>
              <w:t>Мой папа – самый лучший»</w:t>
            </w:r>
            <w:r w:rsidR="00A150B6">
              <w:rPr>
                <w:rFonts w:ascii="Times New Roman" w:hAnsi="Times New Roman" w:cs="Times New Roman"/>
                <w:color w:val="000000"/>
                <w:sz w:val="24"/>
                <w:szCs w:val="24"/>
                <w:shd w:val="clear" w:color="auto" w:fill="FFFFFF"/>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napToGrid w:val="0"/>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napToGrid w:val="0"/>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Педагогический мониторинг</w:t>
            </w:r>
          </w:p>
        </w:tc>
        <w:tc>
          <w:tcPr>
            <w:tcW w:w="4110" w:type="dxa"/>
            <w:shd w:val="clear" w:color="auto" w:fill="auto"/>
          </w:tcPr>
          <w:p w:rsidR="00B20F65" w:rsidRPr="0068389F" w:rsidRDefault="00636754" w:rsidP="00A150B6">
            <w:pPr>
              <w:spacing w:after="0" w:line="240" w:lineRule="auto"/>
              <w:jc w:val="both"/>
              <w:rPr>
                <w:rFonts w:ascii="Times New Roman" w:eastAsia="Calibri" w:hAnsi="Times New Roman" w:cs="Times New Roman"/>
                <w:sz w:val="24"/>
                <w:szCs w:val="24"/>
                <w:lang w:eastAsia="en-US"/>
              </w:rPr>
            </w:pPr>
            <w:r w:rsidRPr="0068389F">
              <w:rPr>
                <w:rFonts w:ascii="Times New Roman" w:hAnsi="Times New Roman" w:cs="Times New Roman"/>
                <w:sz w:val="24"/>
                <w:szCs w:val="24"/>
              </w:rPr>
              <w:t>Анкета для родителей по вопросам трудового воспитания в семье</w:t>
            </w:r>
            <w:r w:rsidR="00A150B6">
              <w:rPr>
                <w:rFonts w:ascii="Times New Roman" w:hAnsi="Times New Roman" w:cs="Times New Roman"/>
                <w:sz w:val="24"/>
                <w:szCs w:val="24"/>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napToGrid w:val="0"/>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napToGrid w:val="0"/>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color w:val="000000"/>
                <w:sz w:val="24"/>
                <w:szCs w:val="24"/>
                <w:lang w:eastAsia="en-US"/>
              </w:rPr>
            </w:pPr>
          </w:p>
          <w:p w:rsidR="00A150B6" w:rsidRDefault="00A150B6" w:rsidP="006630DE">
            <w:pPr>
              <w:tabs>
                <w:tab w:val="left" w:pos="4704"/>
              </w:tabs>
              <w:spacing w:after="0" w:line="240" w:lineRule="auto"/>
              <w:jc w:val="center"/>
              <w:rPr>
                <w:rFonts w:ascii="Times New Roman" w:eastAsia="Calibri" w:hAnsi="Times New Roman" w:cs="Times New Roman"/>
                <w:color w:val="000000"/>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color w:val="000000"/>
                <w:sz w:val="24"/>
                <w:szCs w:val="24"/>
                <w:lang w:eastAsia="en-US"/>
              </w:rPr>
              <w:t>Гость группы</w:t>
            </w:r>
          </w:p>
        </w:tc>
        <w:tc>
          <w:tcPr>
            <w:tcW w:w="4110" w:type="dxa"/>
            <w:shd w:val="clear" w:color="auto" w:fill="auto"/>
          </w:tcPr>
          <w:p w:rsidR="003D632F" w:rsidRPr="003D632F" w:rsidRDefault="003D632F" w:rsidP="00A150B6">
            <w:pPr>
              <w:pStyle w:val="a3"/>
              <w:jc w:val="both"/>
              <w:rPr>
                <w:rFonts w:ascii="Times New Roman" w:hAnsi="Times New Roman" w:cs="Times New Roman"/>
                <w:color w:val="111111"/>
              </w:rPr>
            </w:pPr>
            <w:r w:rsidRPr="003D632F">
              <w:rPr>
                <w:rFonts w:ascii="Times New Roman" w:hAnsi="Times New Roman" w:cs="Times New Roman"/>
                <w:color w:val="111111"/>
              </w:rPr>
              <w:t xml:space="preserve">Изготовление рамок </w:t>
            </w:r>
            <w:r w:rsidR="00A150B6">
              <w:rPr>
                <w:rFonts w:ascii="Times New Roman" w:hAnsi="Times New Roman" w:cs="Times New Roman"/>
                <w:color w:val="111111"/>
              </w:rPr>
              <w:t>–</w:t>
            </w:r>
            <w:r w:rsidRPr="003D632F">
              <w:rPr>
                <w:rFonts w:ascii="Times New Roman" w:hAnsi="Times New Roman" w:cs="Times New Roman"/>
                <w:color w:val="111111"/>
              </w:rPr>
              <w:t xml:space="preserve"> самоделок</w:t>
            </w:r>
            <w:r w:rsidR="00A150B6">
              <w:rPr>
                <w:rFonts w:ascii="Times New Roman" w:hAnsi="Times New Roman" w:cs="Times New Roman"/>
                <w:color w:val="111111"/>
              </w:rPr>
              <w:t xml:space="preserve"> «</w:t>
            </w:r>
            <w:r w:rsidRPr="003D632F">
              <w:rPr>
                <w:rFonts w:ascii="Times New Roman" w:hAnsi="Times New Roman" w:cs="Times New Roman"/>
                <w:color w:val="111111"/>
              </w:rPr>
              <w:t>Очумелые ручки</w:t>
            </w:r>
            <w:r w:rsidR="00A150B6">
              <w:rPr>
                <w:rFonts w:ascii="Times New Roman" w:hAnsi="Times New Roman" w:cs="Times New Roman"/>
                <w:color w:val="111111"/>
              </w:rPr>
              <w:t>».</w:t>
            </w:r>
          </w:p>
          <w:p w:rsidR="0068389F" w:rsidRPr="0068389F" w:rsidRDefault="003D632F" w:rsidP="00A150B6">
            <w:pPr>
              <w:snapToGrid w:val="0"/>
              <w:spacing w:after="0" w:line="240" w:lineRule="auto"/>
              <w:jc w:val="both"/>
              <w:rPr>
                <w:rFonts w:ascii="Times New Roman" w:eastAsia="Calibri" w:hAnsi="Times New Roman" w:cs="Times New Roman"/>
                <w:sz w:val="24"/>
                <w:szCs w:val="24"/>
                <w:lang w:eastAsia="en-US"/>
              </w:rPr>
            </w:pPr>
            <w:r w:rsidRPr="003D632F">
              <w:rPr>
                <w:rFonts w:ascii="Times New Roman" w:hAnsi="Times New Roman" w:cs="Times New Roman"/>
                <w:color w:val="111111"/>
                <w:sz w:val="24"/>
                <w:szCs w:val="24"/>
              </w:rPr>
              <w:t>Гость группы:</w:t>
            </w:r>
            <w:r>
              <w:rPr>
                <w:rFonts w:ascii="Times New Roman" w:hAnsi="Times New Roman" w:cs="Times New Roman"/>
                <w:color w:val="111111"/>
                <w:sz w:val="24"/>
                <w:szCs w:val="24"/>
              </w:rPr>
              <w:t xml:space="preserve"> мама Гринякина Валеры – Гринякина Н.</w:t>
            </w:r>
          </w:p>
        </w:tc>
      </w:tr>
      <w:tr w:rsidR="00B20F65" w:rsidRPr="00E17334" w:rsidTr="00A62F14">
        <w:tc>
          <w:tcPr>
            <w:tcW w:w="1135" w:type="dxa"/>
            <w:vMerge w:val="restart"/>
            <w:shd w:val="clear" w:color="auto" w:fill="auto"/>
            <w:textDirection w:val="btLr"/>
          </w:tcPr>
          <w:p w:rsidR="00B20F65" w:rsidRPr="00E17334" w:rsidRDefault="00B20F65" w:rsidP="00492ABB">
            <w:pPr>
              <w:tabs>
                <w:tab w:val="left" w:pos="4704"/>
              </w:tabs>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март</w:t>
            </w:r>
          </w:p>
        </w:tc>
        <w:tc>
          <w:tcPr>
            <w:tcW w:w="2126" w:type="dxa"/>
            <w:vMerge w:val="restart"/>
            <w:shd w:val="clear" w:color="auto" w:fill="auto"/>
          </w:tcPr>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B20F65" w:rsidRPr="00E17334" w:rsidRDefault="00B20F65" w:rsidP="00492ABB">
            <w:pPr>
              <w:spacing w:after="0" w:line="240" w:lineRule="auto"/>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«Мамин праздник!»</w:t>
            </w:r>
          </w:p>
          <w:p w:rsidR="00B20F65" w:rsidRPr="00E17334" w:rsidRDefault="00B20F65" w:rsidP="00492ABB">
            <w:pPr>
              <w:spacing w:after="0" w:line="240" w:lineRule="auto"/>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(07.03. – 11.03.)</w:t>
            </w:r>
          </w:p>
          <w:p w:rsidR="00B20F65" w:rsidRPr="00E17334" w:rsidRDefault="00B20F65" w:rsidP="00A62F14">
            <w:pPr>
              <w:spacing w:after="0" w:line="240" w:lineRule="auto"/>
              <w:ind w:firstLine="680"/>
              <w:jc w:val="both"/>
              <w:rPr>
                <w:rFonts w:ascii="Times New Roman" w:eastAsia="Calibri" w:hAnsi="Times New Roman" w:cs="Times New Roman"/>
                <w:b/>
                <w:sz w:val="24"/>
                <w:szCs w:val="24"/>
                <w:lang w:eastAsia="en-US"/>
              </w:rPr>
            </w:pPr>
          </w:p>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Педагогическое образование</w:t>
            </w:r>
          </w:p>
        </w:tc>
        <w:tc>
          <w:tcPr>
            <w:tcW w:w="4110" w:type="dxa"/>
            <w:shd w:val="clear" w:color="auto" w:fill="auto"/>
          </w:tcPr>
          <w:p w:rsidR="00397F08" w:rsidRDefault="00B20F65" w:rsidP="00A150B6">
            <w:pPr>
              <w:spacing w:after="0" w:line="240" w:lineRule="auto"/>
              <w:jc w:val="both"/>
              <w:rPr>
                <w:rFonts w:ascii="Times New Roman" w:eastAsia="Times New Roman" w:hAnsi="Times New Roman" w:cs="Times New Roman"/>
                <w:color w:val="000000"/>
                <w:sz w:val="24"/>
                <w:szCs w:val="24"/>
              </w:rPr>
            </w:pPr>
            <w:r w:rsidRPr="00E17334">
              <w:rPr>
                <w:rFonts w:ascii="Times New Roman" w:eastAsia="Calibri" w:hAnsi="Times New Roman" w:cs="Times New Roman"/>
                <w:sz w:val="24"/>
                <w:szCs w:val="24"/>
                <w:lang w:eastAsia="en-US"/>
              </w:rPr>
              <w:t>1.</w:t>
            </w:r>
            <w:r w:rsidR="00397F08" w:rsidRPr="00E17334">
              <w:rPr>
                <w:rFonts w:ascii="Times New Roman" w:eastAsia="Times New Roman" w:hAnsi="Times New Roman" w:cs="Times New Roman"/>
                <w:color w:val="000000"/>
                <w:sz w:val="24"/>
                <w:szCs w:val="24"/>
              </w:rPr>
              <w:t>Консультация «Одежда для детского сада» (памятка)</w:t>
            </w:r>
            <w:r w:rsidR="00A150B6">
              <w:rPr>
                <w:rFonts w:ascii="Times New Roman" w:eastAsia="Times New Roman" w:hAnsi="Times New Roman" w:cs="Times New Roman"/>
                <w:color w:val="000000"/>
                <w:sz w:val="24"/>
                <w:szCs w:val="24"/>
              </w:rPr>
              <w:t>.</w:t>
            </w:r>
          </w:p>
          <w:p w:rsidR="00B20F65" w:rsidRPr="008842A0" w:rsidRDefault="008842A0" w:rsidP="00A150B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8842A0">
              <w:rPr>
                <w:rFonts w:ascii="Times New Roman" w:eastAsia="Calibri" w:hAnsi="Times New Roman" w:cs="Times New Roman"/>
                <w:sz w:val="24"/>
                <w:szCs w:val="24"/>
                <w:lang w:eastAsia="en-US"/>
              </w:rPr>
              <w:t>Оформление папки-передвижки «Детские конфликты»</w:t>
            </w:r>
            <w:r w:rsidR="00A150B6">
              <w:rPr>
                <w:rFonts w:ascii="Times New Roman" w:eastAsia="Calibri" w:hAnsi="Times New Roman" w:cs="Times New Roman"/>
                <w:sz w:val="24"/>
                <w:szCs w:val="24"/>
                <w:lang w:eastAsia="en-US"/>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Педагогическая поддержка</w:t>
            </w:r>
          </w:p>
        </w:tc>
        <w:tc>
          <w:tcPr>
            <w:tcW w:w="4110" w:type="dxa"/>
            <w:shd w:val="clear" w:color="auto" w:fill="auto"/>
          </w:tcPr>
          <w:p w:rsidR="00B20F65" w:rsidRPr="007179AD" w:rsidRDefault="00B20F65" w:rsidP="00A150B6">
            <w:pPr>
              <w:pStyle w:val="a3"/>
              <w:jc w:val="both"/>
              <w:rPr>
                <w:rFonts w:ascii="Times New Roman" w:hAnsi="Times New Roman" w:cs="Times New Roman"/>
                <w:highlight w:val="yellow"/>
                <w:lang w:eastAsia="en-US"/>
              </w:rPr>
            </w:pPr>
            <w:r w:rsidRPr="003D632F">
              <w:rPr>
                <w:rFonts w:ascii="Times New Roman" w:hAnsi="Times New Roman" w:cs="Times New Roman"/>
                <w:lang w:eastAsia="en-US"/>
              </w:rPr>
              <w:t>1.</w:t>
            </w:r>
            <w:r w:rsidR="008842A0">
              <w:rPr>
                <w:rFonts w:ascii="Times New Roman" w:hAnsi="Times New Roman" w:cs="Times New Roman"/>
                <w:lang w:eastAsia="en-US"/>
              </w:rPr>
              <w:t>Консультация «Как стать счастливым родителем</w:t>
            </w:r>
            <w:r w:rsidR="00A150B6">
              <w:rPr>
                <w:rFonts w:ascii="Times New Roman" w:hAnsi="Times New Roman" w:cs="Times New Roman"/>
                <w:lang w:eastAsia="en-US"/>
              </w:rPr>
              <w:t>».</w:t>
            </w:r>
          </w:p>
          <w:p w:rsidR="00B20F65" w:rsidRPr="00A150B6" w:rsidRDefault="00B20F65" w:rsidP="00A150B6">
            <w:pPr>
              <w:pStyle w:val="a3"/>
              <w:jc w:val="both"/>
              <w:rPr>
                <w:rFonts w:ascii="Times New Roman" w:hAnsi="Times New Roman" w:cs="Times New Roman"/>
                <w:color w:val="111111"/>
              </w:rPr>
            </w:pPr>
            <w:r w:rsidRPr="003D632F">
              <w:rPr>
                <w:rFonts w:ascii="Times New Roman" w:hAnsi="Times New Roman" w:cs="Times New Roman"/>
                <w:lang w:eastAsia="en-US"/>
              </w:rPr>
              <w:t>2.</w:t>
            </w:r>
            <w:r w:rsidR="003D632F" w:rsidRPr="003D632F">
              <w:rPr>
                <w:rFonts w:ascii="Times New Roman" w:hAnsi="Times New Roman" w:cs="Times New Roman"/>
                <w:color w:val="111111"/>
              </w:rPr>
              <w:t>Папка-передвижка</w:t>
            </w:r>
            <w:r w:rsidR="00A150B6">
              <w:rPr>
                <w:rFonts w:ascii="Times New Roman" w:hAnsi="Times New Roman" w:cs="Times New Roman"/>
                <w:color w:val="111111"/>
              </w:rPr>
              <w:t xml:space="preserve"> «</w:t>
            </w:r>
            <w:r w:rsidR="003D632F" w:rsidRPr="003D632F">
              <w:rPr>
                <w:rFonts w:ascii="Times New Roman" w:eastAsia="Times New Roman" w:hAnsi="Times New Roman" w:cs="Times New Roman"/>
                <w:color w:val="111111"/>
              </w:rPr>
              <w:t>В гости к нам пришла весн</w:t>
            </w:r>
            <w:r w:rsidR="00A150B6">
              <w:rPr>
                <w:rFonts w:ascii="Times New Roman" w:eastAsia="Times New Roman" w:hAnsi="Times New Roman" w:cs="Times New Roman"/>
                <w:color w:val="111111"/>
              </w:rPr>
              <w:t>а».</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bCs/>
                <w:sz w:val="24"/>
                <w:szCs w:val="24"/>
                <w:lang w:eastAsia="en-US"/>
              </w:rPr>
            </w:pPr>
          </w:p>
          <w:p w:rsidR="00A150B6" w:rsidRDefault="00A150B6" w:rsidP="006630DE">
            <w:pPr>
              <w:tabs>
                <w:tab w:val="left" w:pos="4704"/>
              </w:tabs>
              <w:spacing w:after="0" w:line="240" w:lineRule="auto"/>
              <w:jc w:val="center"/>
              <w:rPr>
                <w:rFonts w:ascii="Times New Roman" w:eastAsia="Calibri" w:hAnsi="Times New Roman" w:cs="Times New Roman"/>
                <w:bCs/>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bCs/>
                <w:sz w:val="24"/>
                <w:szCs w:val="24"/>
                <w:lang w:eastAsia="en-US"/>
              </w:rPr>
              <w:t>Совместная деятельность педагогов и родителей</w:t>
            </w:r>
          </w:p>
        </w:tc>
        <w:tc>
          <w:tcPr>
            <w:tcW w:w="4110" w:type="dxa"/>
            <w:shd w:val="clear" w:color="auto" w:fill="auto"/>
          </w:tcPr>
          <w:p w:rsidR="007C1F9A" w:rsidRPr="003D632F" w:rsidRDefault="003D632F" w:rsidP="00A150B6">
            <w:pPr>
              <w:pStyle w:val="a3"/>
              <w:jc w:val="both"/>
              <w:rPr>
                <w:rStyle w:val="c4"/>
                <w:rFonts w:ascii="Times New Roman" w:hAnsi="Times New Roman" w:cs="Times New Roman"/>
              </w:rPr>
            </w:pPr>
            <w:r>
              <w:rPr>
                <w:rFonts w:ascii="Times New Roman" w:hAnsi="Times New Roman" w:cs="Times New Roman"/>
                <w:shd w:val="clear" w:color="auto" w:fill="FFFFFF"/>
              </w:rPr>
              <w:t>1.</w:t>
            </w:r>
            <w:r w:rsidR="007C1F9A" w:rsidRPr="003D632F">
              <w:rPr>
                <w:rFonts w:ascii="Times New Roman" w:hAnsi="Times New Roman" w:cs="Times New Roman"/>
                <w:shd w:val="clear" w:color="auto" w:fill="FFFFFF"/>
              </w:rPr>
              <w:t>Выставка творческих работ «Весна пришла».</w:t>
            </w:r>
          </w:p>
          <w:p w:rsidR="003D632F" w:rsidRDefault="003D632F" w:rsidP="00A150B6">
            <w:pPr>
              <w:pStyle w:val="a3"/>
              <w:jc w:val="both"/>
              <w:rPr>
                <w:rStyle w:val="c4"/>
                <w:rFonts w:ascii="Times New Roman" w:hAnsi="Times New Roman" w:cs="Times New Roman"/>
              </w:rPr>
            </w:pPr>
            <w:r>
              <w:rPr>
                <w:rStyle w:val="c4"/>
                <w:rFonts w:ascii="Times New Roman" w:hAnsi="Times New Roman" w:cs="Times New Roman"/>
              </w:rPr>
              <w:t>2.</w:t>
            </w:r>
            <w:r w:rsidR="00D5171C" w:rsidRPr="003D632F">
              <w:rPr>
                <w:rStyle w:val="c4"/>
                <w:rFonts w:ascii="Times New Roman" w:hAnsi="Times New Roman" w:cs="Times New Roman"/>
              </w:rPr>
              <w:t>Раз</w:t>
            </w:r>
            <w:r>
              <w:rPr>
                <w:rStyle w:val="c4"/>
                <w:rFonts w:ascii="Times New Roman" w:hAnsi="Times New Roman" w:cs="Times New Roman"/>
              </w:rPr>
              <w:t>влечение «Мамочки роднее нет».</w:t>
            </w:r>
          </w:p>
          <w:p w:rsidR="00B20F65" w:rsidRPr="003D632F" w:rsidRDefault="003D632F" w:rsidP="00A150B6">
            <w:pPr>
              <w:pStyle w:val="a3"/>
              <w:jc w:val="both"/>
              <w:rPr>
                <w:rFonts w:ascii="Times New Roman" w:hAnsi="Times New Roman" w:cs="Times New Roman"/>
              </w:rPr>
            </w:pPr>
            <w:r>
              <w:rPr>
                <w:rStyle w:val="c4"/>
                <w:rFonts w:ascii="Times New Roman" w:hAnsi="Times New Roman" w:cs="Times New Roman"/>
              </w:rPr>
              <w:t>3.</w:t>
            </w:r>
            <w:r w:rsidR="00D5171C" w:rsidRPr="003D632F">
              <w:rPr>
                <w:rStyle w:val="c4"/>
                <w:rFonts w:ascii="Times New Roman" w:hAnsi="Times New Roman" w:cs="Times New Roman"/>
              </w:rPr>
              <w:t>Тематическая выставка семейных поделок «Золотые руки наших мам».</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Педагогический мониторинг</w:t>
            </w:r>
          </w:p>
        </w:tc>
        <w:tc>
          <w:tcPr>
            <w:tcW w:w="4110" w:type="dxa"/>
            <w:shd w:val="clear" w:color="auto" w:fill="auto"/>
          </w:tcPr>
          <w:p w:rsidR="00B20F65" w:rsidRPr="003D632F" w:rsidRDefault="00636754" w:rsidP="00A150B6">
            <w:pPr>
              <w:pStyle w:val="a3"/>
              <w:jc w:val="both"/>
              <w:rPr>
                <w:rFonts w:ascii="Times New Roman" w:hAnsi="Times New Roman" w:cs="Times New Roman"/>
                <w:lang w:eastAsia="en-US"/>
              </w:rPr>
            </w:pPr>
            <w:r w:rsidRPr="003D632F">
              <w:rPr>
                <w:rFonts w:ascii="Times New Roman" w:hAnsi="Times New Roman" w:cs="Times New Roman"/>
              </w:rPr>
              <w:t>Анкета для определения отношения родителей к детской игре и выбору игрушек</w:t>
            </w:r>
            <w:r w:rsidR="00A150B6">
              <w:rPr>
                <w:rFonts w:ascii="Times New Roman" w:hAnsi="Times New Roman" w:cs="Times New Roman"/>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color w:val="000000"/>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color w:val="000000"/>
                <w:sz w:val="24"/>
                <w:szCs w:val="24"/>
                <w:lang w:eastAsia="en-US"/>
              </w:rPr>
              <w:t>Гость группы</w:t>
            </w:r>
          </w:p>
        </w:tc>
        <w:tc>
          <w:tcPr>
            <w:tcW w:w="4110" w:type="dxa"/>
            <w:shd w:val="clear" w:color="auto" w:fill="auto"/>
          </w:tcPr>
          <w:p w:rsidR="003D632F" w:rsidRDefault="003D632F" w:rsidP="00A150B6">
            <w:pPr>
              <w:snapToGrid w:val="0"/>
              <w:spacing w:after="0" w:line="240" w:lineRule="auto"/>
              <w:jc w:val="both"/>
              <w:rPr>
                <w:rFonts w:ascii="Times New Roman" w:eastAsia="Calibri" w:hAnsi="Times New Roman" w:cs="Times New Roman"/>
                <w:sz w:val="24"/>
                <w:szCs w:val="24"/>
                <w:lang w:eastAsia="en-US"/>
              </w:rPr>
            </w:pPr>
            <w:r w:rsidRPr="0068389F">
              <w:rPr>
                <w:rFonts w:ascii="Times New Roman" w:eastAsia="Calibri" w:hAnsi="Times New Roman" w:cs="Times New Roman"/>
                <w:sz w:val="24"/>
                <w:szCs w:val="24"/>
                <w:lang w:eastAsia="en-US"/>
              </w:rPr>
              <w:t xml:space="preserve">Мастер </w:t>
            </w:r>
            <w:r>
              <w:rPr>
                <w:rFonts w:ascii="Times New Roman" w:eastAsia="Calibri" w:hAnsi="Times New Roman" w:cs="Times New Roman"/>
                <w:sz w:val="24"/>
                <w:szCs w:val="24"/>
                <w:lang w:eastAsia="en-US"/>
              </w:rPr>
              <w:t>«Цветок</w:t>
            </w:r>
            <w:r w:rsidRPr="0068389F">
              <w:rPr>
                <w:rFonts w:ascii="Times New Roman" w:eastAsia="Calibri" w:hAnsi="Times New Roman" w:cs="Times New Roman"/>
                <w:sz w:val="24"/>
                <w:szCs w:val="24"/>
                <w:lang w:eastAsia="en-US"/>
              </w:rPr>
              <w:t xml:space="preserve"> для мамы».</w:t>
            </w:r>
          </w:p>
          <w:p w:rsidR="003D632F" w:rsidRPr="003D632F" w:rsidRDefault="003D632F" w:rsidP="00A150B6">
            <w:pPr>
              <w:pStyle w:val="a3"/>
              <w:jc w:val="both"/>
              <w:rPr>
                <w:rFonts w:ascii="Times New Roman" w:hAnsi="Times New Roman" w:cs="Times New Roman"/>
                <w:color w:val="111111"/>
              </w:rPr>
            </w:pPr>
            <w:r>
              <w:rPr>
                <w:rFonts w:ascii="Times New Roman" w:eastAsia="Calibri" w:hAnsi="Times New Roman" w:cs="Times New Roman"/>
                <w:lang w:eastAsia="en-US"/>
              </w:rPr>
              <w:t>Гость группы: папа Макаревич Юли – Макаревич С.</w:t>
            </w:r>
          </w:p>
        </w:tc>
      </w:tr>
      <w:tr w:rsidR="00B20F65" w:rsidRPr="00E17334" w:rsidTr="00A62F14">
        <w:tc>
          <w:tcPr>
            <w:tcW w:w="1135" w:type="dxa"/>
            <w:vMerge w:val="restart"/>
            <w:shd w:val="clear" w:color="auto" w:fill="auto"/>
            <w:textDirection w:val="btLr"/>
          </w:tcPr>
          <w:p w:rsidR="00B20F65" w:rsidRPr="00E17334" w:rsidRDefault="00B20F65" w:rsidP="00492ABB">
            <w:pPr>
              <w:tabs>
                <w:tab w:val="left" w:pos="4704"/>
              </w:tabs>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март</w:t>
            </w:r>
          </w:p>
        </w:tc>
        <w:tc>
          <w:tcPr>
            <w:tcW w:w="2126" w:type="dxa"/>
            <w:vMerge w:val="restart"/>
            <w:shd w:val="clear" w:color="auto" w:fill="auto"/>
          </w:tcPr>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B20F65" w:rsidRPr="00E17334" w:rsidRDefault="00B20F65" w:rsidP="00492ABB">
            <w:pPr>
              <w:spacing w:after="0" w:line="240" w:lineRule="auto"/>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lastRenderedPageBreak/>
              <w:t>«Книжкина неделя»</w:t>
            </w:r>
          </w:p>
          <w:p w:rsidR="00B20F65" w:rsidRPr="00E17334" w:rsidRDefault="00B20F65" w:rsidP="00492ABB">
            <w:pPr>
              <w:spacing w:after="0" w:line="240" w:lineRule="auto"/>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sz w:val="24"/>
                <w:szCs w:val="24"/>
                <w:lang w:eastAsia="en-US"/>
              </w:rPr>
              <w:t>(14.03. – 25.03.)</w:t>
            </w: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Педагогическое образование</w:t>
            </w:r>
          </w:p>
        </w:tc>
        <w:tc>
          <w:tcPr>
            <w:tcW w:w="4110" w:type="dxa"/>
            <w:shd w:val="clear" w:color="auto" w:fill="auto"/>
          </w:tcPr>
          <w:p w:rsidR="00B20F65" w:rsidRPr="007179AD" w:rsidRDefault="007179AD" w:rsidP="00A150B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Стендовая информация: «Семейное чтение</w:t>
            </w:r>
            <w:r w:rsidR="00A150B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«Роль художественной литературы в развитии речи ребенка»</w:t>
            </w:r>
            <w:r w:rsidR="00A150B6">
              <w:rPr>
                <w:rFonts w:ascii="Times New Roman" w:eastAsia="Calibri" w:hAnsi="Times New Roman" w:cs="Times New Roman"/>
                <w:sz w:val="24"/>
                <w:szCs w:val="24"/>
                <w:lang w:eastAsia="en-US"/>
              </w:rPr>
              <w:t>.</w:t>
            </w:r>
          </w:p>
        </w:tc>
      </w:tr>
      <w:tr w:rsidR="00B20F65" w:rsidRPr="007A156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lastRenderedPageBreak/>
              <w:t>Педагогическая поддержка</w:t>
            </w:r>
          </w:p>
        </w:tc>
        <w:tc>
          <w:tcPr>
            <w:tcW w:w="4110" w:type="dxa"/>
            <w:shd w:val="clear" w:color="auto" w:fill="auto"/>
          </w:tcPr>
          <w:p w:rsidR="00B20F65" w:rsidRPr="007A1564" w:rsidRDefault="00B20F65" w:rsidP="00A150B6">
            <w:pPr>
              <w:pStyle w:val="a3"/>
              <w:jc w:val="both"/>
              <w:rPr>
                <w:rFonts w:ascii="Times New Roman" w:eastAsia="Calibri" w:hAnsi="Times New Roman" w:cs="Times New Roman"/>
                <w:lang w:eastAsia="en-US"/>
              </w:rPr>
            </w:pPr>
            <w:r w:rsidRPr="007A1564">
              <w:rPr>
                <w:rFonts w:ascii="Times New Roman" w:eastAsia="Calibri" w:hAnsi="Times New Roman" w:cs="Times New Roman"/>
                <w:lang w:eastAsia="en-US"/>
              </w:rPr>
              <w:lastRenderedPageBreak/>
              <w:t>1.</w:t>
            </w:r>
            <w:r w:rsidR="0081054C" w:rsidRPr="007A1564">
              <w:rPr>
                <w:rFonts w:ascii="Times New Roman" w:hAnsi="Times New Roman" w:cs="Times New Roman"/>
                <w:shd w:val="clear" w:color="auto" w:fill="FFFFFF"/>
              </w:rPr>
              <w:t xml:space="preserve">Папка – передвижка: «Книга – </w:t>
            </w:r>
            <w:r w:rsidR="0081054C" w:rsidRPr="007A1564">
              <w:rPr>
                <w:rFonts w:ascii="Times New Roman" w:hAnsi="Times New Roman" w:cs="Times New Roman"/>
                <w:shd w:val="clear" w:color="auto" w:fill="FFFFFF"/>
              </w:rPr>
              <w:lastRenderedPageBreak/>
              <w:t>луч</w:t>
            </w:r>
            <w:r w:rsidR="007D1F30" w:rsidRPr="007A1564">
              <w:rPr>
                <w:rFonts w:ascii="Times New Roman" w:hAnsi="Times New Roman" w:cs="Times New Roman"/>
                <w:shd w:val="clear" w:color="auto" w:fill="FFFFFF"/>
              </w:rPr>
              <w:t>ший друг детей»</w:t>
            </w:r>
            <w:r w:rsidR="00A150B6">
              <w:rPr>
                <w:rFonts w:ascii="Times New Roman" w:hAnsi="Times New Roman" w:cs="Times New Roman"/>
                <w:shd w:val="clear" w:color="auto" w:fill="FFFFFF"/>
              </w:rPr>
              <w:t>.</w:t>
            </w:r>
          </w:p>
          <w:p w:rsidR="00B20F65" w:rsidRPr="00A150B6" w:rsidRDefault="007A1564" w:rsidP="00A150B6">
            <w:pPr>
              <w:pStyle w:val="a3"/>
              <w:jc w:val="both"/>
              <w:rPr>
                <w:rStyle w:val="a4"/>
                <w:rFonts w:ascii="Times New Roman" w:hAnsi="Times New Roman" w:cs="Times New Roman"/>
                <w:color w:val="000000" w:themeColor="text1"/>
              </w:rPr>
            </w:pPr>
            <w:r w:rsidRPr="007A1564">
              <w:rPr>
                <w:rFonts w:ascii="Times New Roman" w:eastAsia="Calibri" w:hAnsi="Times New Roman" w:cs="Times New Roman"/>
                <w:lang w:eastAsia="en-US"/>
              </w:rPr>
              <w:t>2</w:t>
            </w:r>
            <w:r w:rsidRPr="00A150B6">
              <w:rPr>
                <w:rFonts w:ascii="Times New Roman" w:eastAsia="Calibri" w:hAnsi="Times New Roman" w:cs="Times New Roman"/>
                <w:color w:val="000000" w:themeColor="text1"/>
                <w:lang w:eastAsia="en-US"/>
              </w:rPr>
              <w:t>.</w:t>
            </w:r>
            <w:r w:rsidRPr="00A150B6">
              <w:rPr>
                <w:rStyle w:val="a4"/>
                <w:rFonts w:ascii="Times New Roman" w:hAnsi="Times New Roman" w:cs="Times New Roman"/>
                <w:color w:val="000000" w:themeColor="text1"/>
              </w:rPr>
              <w:t>Консультация «Театр на кухонном столе».</w:t>
            </w:r>
          </w:p>
          <w:p w:rsidR="007A1564" w:rsidRPr="007A1564" w:rsidRDefault="007A1564" w:rsidP="00A150B6">
            <w:pPr>
              <w:pStyle w:val="a3"/>
              <w:jc w:val="both"/>
              <w:rPr>
                <w:rFonts w:ascii="Times New Roman" w:eastAsia="Calibri" w:hAnsi="Times New Roman" w:cs="Times New Roman"/>
                <w:lang w:eastAsia="en-US"/>
              </w:rPr>
            </w:pPr>
            <w:r w:rsidRPr="00A150B6">
              <w:rPr>
                <w:rStyle w:val="a4"/>
                <w:rFonts w:ascii="Times New Roman" w:hAnsi="Times New Roman" w:cs="Times New Roman"/>
                <w:color w:val="000000" w:themeColor="text1"/>
              </w:rPr>
              <w:t>3.</w:t>
            </w:r>
            <w:r w:rsidRPr="00A150B6">
              <w:rPr>
                <w:rFonts w:ascii="Times New Roman" w:hAnsi="Times New Roman" w:cs="Times New Roman"/>
                <w:color w:val="000000" w:themeColor="text1"/>
              </w:rPr>
              <w:t>Консультация «Чтобы сказка не стала скучной»</w:t>
            </w:r>
            <w:r w:rsidR="00A150B6" w:rsidRPr="00A150B6">
              <w:rPr>
                <w:rFonts w:ascii="Times New Roman" w:hAnsi="Times New Roman" w:cs="Times New Roman"/>
                <w:color w:val="000000" w:themeColor="text1"/>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bCs/>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bCs/>
                <w:sz w:val="24"/>
                <w:szCs w:val="24"/>
                <w:lang w:eastAsia="en-US"/>
              </w:rPr>
              <w:t>Совместная деятельность педагогов и родителей</w:t>
            </w:r>
          </w:p>
        </w:tc>
        <w:tc>
          <w:tcPr>
            <w:tcW w:w="4110" w:type="dxa"/>
            <w:shd w:val="clear" w:color="auto" w:fill="auto"/>
          </w:tcPr>
          <w:p w:rsidR="00B20F65" w:rsidRPr="00A150B6" w:rsidRDefault="000B0764" w:rsidP="00A150B6">
            <w:pPr>
              <w:pStyle w:val="c0"/>
              <w:shd w:val="clear" w:color="auto" w:fill="FFFFFF"/>
              <w:spacing w:before="0" w:beforeAutospacing="0" w:after="0" w:afterAutospacing="0"/>
              <w:jc w:val="both"/>
              <w:rPr>
                <w:color w:val="000000"/>
                <w:shd w:val="clear" w:color="auto" w:fill="FFFFFF"/>
              </w:rPr>
            </w:pPr>
            <w:r w:rsidRPr="00E17334">
              <w:rPr>
                <w:color w:val="000000"/>
                <w:shd w:val="clear" w:color="auto" w:fill="FFFFFF"/>
              </w:rPr>
              <w:t>Оформление альбома с участием родителей «Стихи, потешки – помощники в воспитании детей»</w:t>
            </w:r>
            <w:r w:rsidR="00A150B6">
              <w:rPr>
                <w:color w:val="000000"/>
                <w:shd w:val="clear" w:color="auto" w:fill="FFFFFF"/>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Педагогический мониторинг</w:t>
            </w:r>
          </w:p>
        </w:tc>
        <w:tc>
          <w:tcPr>
            <w:tcW w:w="4110" w:type="dxa"/>
            <w:shd w:val="clear" w:color="auto" w:fill="auto"/>
          </w:tcPr>
          <w:p w:rsidR="00B20F65" w:rsidRPr="003D632F" w:rsidRDefault="005D13CA" w:rsidP="00A150B6">
            <w:pPr>
              <w:pStyle w:val="a3"/>
              <w:jc w:val="both"/>
              <w:rPr>
                <w:rFonts w:ascii="Times New Roman" w:eastAsia="Calibri" w:hAnsi="Times New Roman" w:cs="Times New Roman"/>
                <w:lang w:eastAsia="en-US"/>
              </w:rPr>
            </w:pPr>
            <w:r w:rsidRPr="003D632F">
              <w:rPr>
                <w:rFonts w:ascii="Times New Roman" w:hAnsi="Times New Roman" w:cs="Times New Roman"/>
              </w:rPr>
              <w:t>Анкета для определения уровня знаний родителей о здоровом образе жизни и соблюдения его в семье</w:t>
            </w:r>
            <w:r w:rsidR="00A150B6">
              <w:rPr>
                <w:rFonts w:ascii="Times New Roman" w:hAnsi="Times New Roman" w:cs="Times New Roman"/>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tcBorders>
              <w:bottom w:val="single" w:sz="4" w:space="0" w:color="auto"/>
            </w:tcBorders>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color w:val="000000"/>
                <w:sz w:val="24"/>
                <w:szCs w:val="24"/>
                <w:lang w:eastAsia="en-US"/>
              </w:rPr>
            </w:pPr>
          </w:p>
          <w:p w:rsidR="00A150B6" w:rsidRDefault="00A150B6" w:rsidP="006630DE">
            <w:pPr>
              <w:tabs>
                <w:tab w:val="left" w:pos="4704"/>
              </w:tabs>
              <w:spacing w:after="0" w:line="240" w:lineRule="auto"/>
              <w:jc w:val="center"/>
              <w:rPr>
                <w:rFonts w:ascii="Times New Roman" w:eastAsia="Calibri" w:hAnsi="Times New Roman" w:cs="Times New Roman"/>
                <w:color w:val="000000"/>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color w:val="000000"/>
                <w:sz w:val="24"/>
                <w:szCs w:val="24"/>
                <w:lang w:eastAsia="en-US"/>
              </w:rPr>
              <w:t>Гость группы</w:t>
            </w:r>
          </w:p>
        </w:tc>
        <w:tc>
          <w:tcPr>
            <w:tcW w:w="4110" w:type="dxa"/>
            <w:shd w:val="clear" w:color="auto" w:fill="auto"/>
          </w:tcPr>
          <w:p w:rsidR="00B20F65" w:rsidRPr="00975608" w:rsidRDefault="00B20F65" w:rsidP="00A150B6">
            <w:pPr>
              <w:pStyle w:val="a3"/>
              <w:jc w:val="both"/>
              <w:rPr>
                <w:rFonts w:ascii="Times New Roman" w:hAnsi="Times New Roman" w:cs="Times New Roman"/>
              </w:rPr>
            </w:pPr>
            <w:r w:rsidRPr="003D632F">
              <w:rPr>
                <w:rFonts w:ascii="Times New Roman" w:eastAsia="Calibri" w:hAnsi="Times New Roman" w:cs="Times New Roman"/>
                <w:lang w:eastAsia="en-US"/>
              </w:rPr>
              <w:t>1.</w:t>
            </w:r>
            <w:r w:rsidR="00975608" w:rsidRPr="00975608">
              <w:rPr>
                <w:rFonts w:ascii="Times New Roman" w:hAnsi="Times New Roman" w:cs="Times New Roman"/>
              </w:rPr>
              <w:t xml:space="preserve">Беседа: </w:t>
            </w:r>
            <w:r w:rsidR="00A150B6">
              <w:rPr>
                <w:rFonts w:ascii="Times New Roman" w:hAnsi="Times New Roman" w:cs="Times New Roman"/>
              </w:rPr>
              <w:t>«</w:t>
            </w:r>
            <w:r w:rsidR="00975608" w:rsidRPr="00975608">
              <w:rPr>
                <w:rFonts w:ascii="Times New Roman" w:hAnsi="Times New Roman" w:cs="Times New Roman"/>
              </w:rPr>
              <w:t>Что такое библиотека?</w:t>
            </w:r>
            <w:r w:rsidR="00A150B6">
              <w:rPr>
                <w:rFonts w:ascii="Times New Roman" w:hAnsi="Times New Roman" w:cs="Times New Roman"/>
              </w:rPr>
              <w:t>»</w:t>
            </w:r>
          </w:p>
          <w:p w:rsidR="00B20F65" w:rsidRPr="003D632F" w:rsidRDefault="00B20F65" w:rsidP="00A150B6">
            <w:pPr>
              <w:pStyle w:val="a3"/>
              <w:jc w:val="both"/>
              <w:rPr>
                <w:rFonts w:ascii="Times New Roman" w:eastAsia="Calibri" w:hAnsi="Times New Roman" w:cs="Times New Roman"/>
                <w:b/>
                <w:lang w:eastAsia="en-US"/>
              </w:rPr>
            </w:pPr>
            <w:r w:rsidRPr="00975608">
              <w:rPr>
                <w:rFonts w:ascii="Times New Roman" w:hAnsi="Times New Roman" w:cs="Times New Roman"/>
              </w:rPr>
              <w:t>2.Гость группы: работник библиотеки села Гостищево Ткачёва Н.Н.</w:t>
            </w:r>
          </w:p>
        </w:tc>
      </w:tr>
      <w:tr w:rsidR="00B20F65" w:rsidRPr="00E17334" w:rsidTr="00A62F14">
        <w:tc>
          <w:tcPr>
            <w:tcW w:w="1135" w:type="dxa"/>
            <w:vMerge w:val="restart"/>
            <w:tcBorders>
              <w:right w:val="single" w:sz="4" w:space="0" w:color="auto"/>
            </w:tcBorders>
            <w:shd w:val="clear" w:color="auto" w:fill="auto"/>
            <w:textDirection w:val="btLr"/>
          </w:tcPr>
          <w:p w:rsidR="00B20F65" w:rsidRPr="00E17334" w:rsidRDefault="00B20F65" w:rsidP="00492ABB">
            <w:pPr>
              <w:tabs>
                <w:tab w:val="left" w:pos="4704"/>
              </w:tabs>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март - апрель</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B20F65" w:rsidRPr="00E17334" w:rsidRDefault="00B20F65" w:rsidP="00492ABB">
            <w:pPr>
              <w:spacing w:after="0" w:line="240" w:lineRule="auto"/>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«Весна»</w:t>
            </w:r>
          </w:p>
          <w:p w:rsidR="00B20F65" w:rsidRPr="00E17334" w:rsidRDefault="00B20F65" w:rsidP="00492ABB">
            <w:pPr>
              <w:spacing w:after="0" w:line="240" w:lineRule="auto"/>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sz w:val="24"/>
                <w:szCs w:val="24"/>
                <w:lang w:eastAsia="en-US"/>
              </w:rPr>
              <w:t>(28.03. – 08.04.)</w:t>
            </w:r>
          </w:p>
        </w:tc>
        <w:tc>
          <w:tcPr>
            <w:tcW w:w="2835" w:type="dxa"/>
            <w:tcBorders>
              <w:left w:val="single" w:sz="4" w:space="0" w:color="auto"/>
            </w:tcBorders>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Педагогическое образование</w:t>
            </w:r>
          </w:p>
        </w:tc>
        <w:tc>
          <w:tcPr>
            <w:tcW w:w="4110" w:type="dxa"/>
            <w:shd w:val="clear" w:color="auto" w:fill="auto"/>
          </w:tcPr>
          <w:p w:rsidR="00B20F65" w:rsidRPr="007A1564" w:rsidRDefault="00EA563B" w:rsidP="00A150B6">
            <w:pPr>
              <w:pStyle w:val="a3"/>
              <w:jc w:val="both"/>
              <w:rPr>
                <w:rFonts w:ascii="Times New Roman" w:hAnsi="Times New Roman" w:cs="Times New Roman"/>
                <w:shd w:val="clear" w:color="auto" w:fill="FFFFFF"/>
              </w:rPr>
            </w:pPr>
            <w:r>
              <w:rPr>
                <w:rFonts w:ascii="Times New Roman" w:hAnsi="Times New Roman" w:cs="Times New Roman"/>
                <w:shd w:val="clear" w:color="auto" w:fill="FFFFFF"/>
              </w:rPr>
              <w:t>1.</w:t>
            </w:r>
            <w:r w:rsidR="00975608">
              <w:rPr>
                <w:rFonts w:ascii="Times New Roman" w:hAnsi="Times New Roman" w:cs="Times New Roman"/>
                <w:shd w:val="clear" w:color="auto" w:fill="FFFFFF"/>
              </w:rPr>
              <w:t xml:space="preserve">Консультация </w:t>
            </w:r>
            <w:r w:rsidR="005D13CA" w:rsidRPr="00975608">
              <w:rPr>
                <w:rFonts w:ascii="Times New Roman" w:hAnsi="Times New Roman" w:cs="Times New Roman"/>
                <w:shd w:val="clear" w:color="auto" w:fill="FFFFFF"/>
              </w:rPr>
              <w:t>«Развитие представлений о цвете, форме и величи</w:t>
            </w:r>
            <w:r w:rsidR="007A1564">
              <w:rPr>
                <w:rFonts w:ascii="Times New Roman" w:hAnsi="Times New Roman" w:cs="Times New Roman"/>
                <w:shd w:val="clear" w:color="auto" w:fill="FFFFFF"/>
              </w:rPr>
              <w:t>не посредством развивающих игр»</w:t>
            </w:r>
            <w:r w:rsidR="00A150B6">
              <w:rPr>
                <w:rFonts w:ascii="Times New Roman" w:hAnsi="Times New Roman" w:cs="Times New Roman"/>
                <w:shd w:val="clear" w:color="auto" w:fill="FFFFFF"/>
              </w:rPr>
              <w:t>.</w:t>
            </w:r>
          </w:p>
        </w:tc>
      </w:tr>
      <w:tr w:rsidR="00B20F65" w:rsidRPr="00E17334" w:rsidTr="00A62F14">
        <w:tc>
          <w:tcPr>
            <w:tcW w:w="1135" w:type="dxa"/>
            <w:vMerge/>
            <w:tcBorders>
              <w:right w:val="single" w:sz="4" w:space="0" w:color="auto"/>
            </w:tcBorders>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tcBorders>
              <w:left w:val="single" w:sz="4" w:space="0" w:color="auto"/>
            </w:tcBorders>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Педагогическая поддержка</w:t>
            </w:r>
          </w:p>
        </w:tc>
        <w:tc>
          <w:tcPr>
            <w:tcW w:w="4110" w:type="dxa"/>
            <w:shd w:val="clear" w:color="auto" w:fill="auto"/>
          </w:tcPr>
          <w:p w:rsidR="00B20F65" w:rsidRPr="00975608" w:rsidRDefault="00A150B6" w:rsidP="00A150B6">
            <w:pPr>
              <w:pStyle w:val="a3"/>
              <w:jc w:val="both"/>
              <w:rPr>
                <w:rFonts w:ascii="Times New Roman" w:eastAsia="Calibri" w:hAnsi="Times New Roman" w:cs="Times New Roman"/>
                <w:lang w:eastAsia="en-US"/>
              </w:rPr>
            </w:pPr>
            <w:r w:rsidRPr="00A150B6">
              <w:rPr>
                <w:rFonts w:ascii="Times New Roman" w:eastAsia="Calibri" w:hAnsi="Times New Roman" w:cs="Times New Roman"/>
                <w:lang w:eastAsia="en-US"/>
              </w:rPr>
              <w:t>1.</w:t>
            </w:r>
            <w:r>
              <w:rPr>
                <w:rFonts w:ascii="Times New Roman" w:eastAsia="Calibri" w:hAnsi="Times New Roman" w:cs="Times New Roman"/>
                <w:lang w:eastAsia="en-US"/>
              </w:rPr>
              <w:t xml:space="preserve">Консультации: </w:t>
            </w:r>
            <w:r w:rsidR="00EA563B">
              <w:rPr>
                <w:rFonts w:ascii="Times New Roman" w:eastAsia="Calibri" w:hAnsi="Times New Roman" w:cs="Times New Roman"/>
                <w:lang w:eastAsia="en-US"/>
              </w:rPr>
              <w:t>«Физкультура – ура!»,</w:t>
            </w:r>
            <w:r>
              <w:rPr>
                <w:rFonts w:ascii="Times New Roman" w:eastAsia="Calibri" w:hAnsi="Times New Roman" w:cs="Times New Roman"/>
                <w:lang w:eastAsia="en-US"/>
              </w:rPr>
              <w:t xml:space="preserve"> </w:t>
            </w:r>
            <w:r w:rsidR="00E36C0F" w:rsidRPr="00975608">
              <w:rPr>
                <w:rFonts w:ascii="Times New Roman" w:eastAsia="Calibri" w:hAnsi="Times New Roman" w:cs="Times New Roman"/>
                <w:lang w:eastAsia="en-US"/>
              </w:rPr>
              <w:t>«Занятия физическими упражнениям с ребёнком дома»</w:t>
            </w:r>
            <w:r>
              <w:rPr>
                <w:rFonts w:ascii="Times New Roman" w:eastAsia="Calibri" w:hAnsi="Times New Roman" w:cs="Times New Roman"/>
                <w:lang w:eastAsia="en-US"/>
              </w:rPr>
              <w:t>.</w:t>
            </w:r>
          </w:p>
          <w:p w:rsidR="00B20F65" w:rsidRPr="00975608" w:rsidRDefault="00EA563B" w:rsidP="00A150B6">
            <w:pPr>
              <w:pStyle w:val="a3"/>
              <w:jc w:val="both"/>
              <w:rPr>
                <w:rFonts w:ascii="Times New Roman" w:eastAsia="Calibri" w:hAnsi="Times New Roman" w:cs="Times New Roman"/>
                <w:lang w:eastAsia="en-US"/>
              </w:rPr>
            </w:pPr>
            <w:r>
              <w:rPr>
                <w:rFonts w:ascii="Times New Roman" w:hAnsi="Times New Roman" w:cs="Times New Roman"/>
                <w:shd w:val="clear" w:color="auto" w:fill="FFFFFF"/>
              </w:rPr>
              <w:t>2.</w:t>
            </w:r>
            <w:r w:rsidR="005D13CA" w:rsidRPr="00975608">
              <w:rPr>
                <w:rFonts w:ascii="Times New Roman" w:hAnsi="Times New Roman" w:cs="Times New Roman"/>
                <w:shd w:val="clear" w:color="auto" w:fill="FFFFFF"/>
              </w:rPr>
              <w:t>Оформление наглядно – текстовой инфо</w:t>
            </w:r>
            <w:r>
              <w:rPr>
                <w:rFonts w:ascii="Times New Roman" w:hAnsi="Times New Roman" w:cs="Times New Roman"/>
                <w:shd w:val="clear" w:color="auto" w:fill="FFFFFF"/>
              </w:rPr>
              <w:t xml:space="preserve">рмации: </w:t>
            </w:r>
            <w:r w:rsidR="005D13CA" w:rsidRPr="00975608">
              <w:rPr>
                <w:rFonts w:ascii="Times New Roman" w:hAnsi="Times New Roman" w:cs="Times New Roman"/>
                <w:shd w:val="clear" w:color="auto" w:fill="FFFFFF"/>
              </w:rPr>
              <w:t>«Если хочешь быть здоровым – закаляйся!»</w:t>
            </w:r>
            <w:r w:rsidR="00A150B6">
              <w:rPr>
                <w:rFonts w:ascii="Times New Roman" w:hAnsi="Times New Roman" w:cs="Times New Roman"/>
                <w:shd w:val="clear" w:color="auto" w:fill="FFFFFF"/>
              </w:rPr>
              <w:t>.</w:t>
            </w:r>
          </w:p>
        </w:tc>
      </w:tr>
      <w:tr w:rsidR="00B20F65" w:rsidRPr="00E17334" w:rsidTr="00A62F14">
        <w:tc>
          <w:tcPr>
            <w:tcW w:w="1135" w:type="dxa"/>
            <w:vMerge/>
            <w:tcBorders>
              <w:right w:val="single" w:sz="4" w:space="0" w:color="auto"/>
            </w:tcBorders>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tcBorders>
              <w:left w:val="single" w:sz="4" w:space="0" w:color="auto"/>
            </w:tcBorders>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bCs/>
                <w:sz w:val="24"/>
                <w:szCs w:val="24"/>
                <w:lang w:eastAsia="en-US"/>
              </w:rPr>
              <w:t>Совместная деятельность педагогов и родителей</w:t>
            </w:r>
          </w:p>
        </w:tc>
        <w:tc>
          <w:tcPr>
            <w:tcW w:w="4110" w:type="dxa"/>
            <w:shd w:val="clear" w:color="auto" w:fill="auto"/>
          </w:tcPr>
          <w:p w:rsidR="00B20F65" w:rsidRPr="00EA563B" w:rsidRDefault="00975608" w:rsidP="00A150B6">
            <w:pPr>
              <w:pStyle w:val="a3"/>
              <w:jc w:val="both"/>
              <w:rPr>
                <w:rFonts w:ascii="Times New Roman" w:hAnsi="Times New Roman" w:cs="Times New Roman"/>
              </w:rPr>
            </w:pPr>
            <w:r w:rsidRPr="00EA563B">
              <w:rPr>
                <w:rFonts w:ascii="Times New Roman" w:hAnsi="Times New Roman" w:cs="Times New Roman"/>
              </w:rPr>
              <w:t>Совместное создание в группе огорода.</w:t>
            </w:r>
          </w:p>
        </w:tc>
      </w:tr>
      <w:tr w:rsidR="00B20F65" w:rsidRPr="00E17334" w:rsidTr="00A62F14">
        <w:tc>
          <w:tcPr>
            <w:tcW w:w="1135" w:type="dxa"/>
            <w:vMerge/>
            <w:tcBorders>
              <w:right w:val="single" w:sz="4" w:space="0" w:color="auto"/>
            </w:tcBorders>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tcBorders>
              <w:left w:val="single" w:sz="4" w:space="0" w:color="auto"/>
            </w:tcBorders>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Педагогический мониторинг</w:t>
            </w:r>
          </w:p>
        </w:tc>
        <w:tc>
          <w:tcPr>
            <w:tcW w:w="4110" w:type="dxa"/>
            <w:shd w:val="clear" w:color="auto" w:fill="auto"/>
          </w:tcPr>
          <w:p w:rsidR="00B20F65" w:rsidRPr="007A1564" w:rsidRDefault="007A1564" w:rsidP="00A150B6">
            <w:pPr>
              <w:pStyle w:val="a3"/>
              <w:jc w:val="both"/>
              <w:rPr>
                <w:rFonts w:ascii="Times New Roman" w:eastAsia="Calibri" w:hAnsi="Times New Roman" w:cs="Times New Roman"/>
                <w:lang w:eastAsia="en-US"/>
              </w:rPr>
            </w:pPr>
            <w:r w:rsidRPr="007A1564">
              <w:rPr>
                <w:rFonts w:ascii="Times New Roman" w:eastAsia="Calibri" w:hAnsi="Times New Roman" w:cs="Times New Roman"/>
                <w:color w:val="auto"/>
                <w:lang w:eastAsia="en-US"/>
              </w:rPr>
              <w:t>Анкетирование «Детский сад глазами родителей»</w:t>
            </w:r>
          </w:p>
        </w:tc>
      </w:tr>
      <w:tr w:rsidR="00B20F65" w:rsidRPr="00E17334" w:rsidTr="00A62F14">
        <w:tc>
          <w:tcPr>
            <w:tcW w:w="1135" w:type="dxa"/>
            <w:vMerge/>
            <w:tcBorders>
              <w:right w:val="single" w:sz="4" w:space="0" w:color="auto"/>
            </w:tcBorders>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tcBorders>
              <w:left w:val="single" w:sz="4" w:space="0" w:color="auto"/>
            </w:tcBorders>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color w:val="000000"/>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color w:val="000000"/>
                <w:sz w:val="24"/>
                <w:szCs w:val="24"/>
                <w:lang w:eastAsia="en-US"/>
              </w:rPr>
              <w:t>Гость группы</w:t>
            </w:r>
          </w:p>
        </w:tc>
        <w:tc>
          <w:tcPr>
            <w:tcW w:w="4110" w:type="dxa"/>
            <w:shd w:val="clear" w:color="auto" w:fill="auto"/>
          </w:tcPr>
          <w:p w:rsidR="00B20F65" w:rsidRDefault="00EA563B" w:rsidP="00A150B6">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1.Беседа «Лук от семи недуг»</w:t>
            </w:r>
            <w:r w:rsidR="00A150B6">
              <w:rPr>
                <w:rFonts w:ascii="Times New Roman" w:eastAsia="Calibri" w:hAnsi="Times New Roman" w:cs="Times New Roman"/>
                <w:lang w:eastAsia="en-US"/>
              </w:rPr>
              <w:t>.</w:t>
            </w:r>
          </w:p>
          <w:p w:rsidR="00EA563B" w:rsidRPr="00975608" w:rsidRDefault="00EA563B" w:rsidP="00A150B6">
            <w:pPr>
              <w:pStyle w:val="a3"/>
              <w:jc w:val="both"/>
              <w:rPr>
                <w:rFonts w:ascii="Times New Roman" w:eastAsia="Calibri" w:hAnsi="Times New Roman" w:cs="Times New Roman"/>
                <w:lang w:eastAsia="en-US"/>
              </w:rPr>
            </w:pPr>
            <w:r>
              <w:rPr>
                <w:rFonts w:ascii="Times New Roman" w:eastAsia="Calibri" w:hAnsi="Times New Roman" w:cs="Times New Roman"/>
                <w:lang w:eastAsia="en-US"/>
              </w:rPr>
              <w:t>2.Гость группы: мама Козловой Насти – Козлова А.В.</w:t>
            </w:r>
          </w:p>
        </w:tc>
      </w:tr>
      <w:tr w:rsidR="00B20F65" w:rsidRPr="00E17334" w:rsidTr="00A62F14">
        <w:tc>
          <w:tcPr>
            <w:tcW w:w="1135" w:type="dxa"/>
            <w:vMerge w:val="restart"/>
            <w:shd w:val="clear" w:color="auto" w:fill="auto"/>
            <w:textDirection w:val="btLr"/>
          </w:tcPr>
          <w:p w:rsidR="00B20F65" w:rsidRPr="00E17334" w:rsidRDefault="00B20F65" w:rsidP="00492ABB">
            <w:pPr>
              <w:tabs>
                <w:tab w:val="left" w:pos="4704"/>
              </w:tabs>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апрель</w:t>
            </w:r>
          </w:p>
        </w:tc>
        <w:tc>
          <w:tcPr>
            <w:tcW w:w="2126" w:type="dxa"/>
            <w:vMerge w:val="restart"/>
            <w:tcBorders>
              <w:top w:val="single" w:sz="4" w:space="0" w:color="auto"/>
            </w:tcBorders>
            <w:shd w:val="clear" w:color="auto" w:fill="auto"/>
          </w:tcPr>
          <w:p w:rsidR="00492ABB" w:rsidRPr="00E17334" w:rsidRDefault="00492ABB" w:rsidP="00492ABB">
            <w:pPr>
              <w:spacing w:after="0" w:line="240" w:lineRule="auto"/>
              <w:jc w:val="center"/>
              <w:rPr>
                <w:rFonts w:ascii="Times New Roman" w:eastAsia="Calibri" w:hAnsi="Times New Roman" w:cs="Times New Roman"/>
                <w:b/>
                <w:bCs/>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bCs/>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bCs/>
                <w:sz w:val="24"/>
                <w:szCs w:val="24"/>
                <w:lang w:eastAsia="en-US"/>
              </w:rPr>
            </w:pPr>
          </w:p>
          <w:p w:rsidR="00492ABB" w:rsidRDefault="00492ABB" w:rsidP="00492ABB">
            <w:pPr>
              <w:spacing w:after="0" w:line="240" w:lineRule="auto"/>
              <w:jc w:val="center"/>
              <w:rPr>
                <w:rFonts w:ascii="Times New Roman" w:eastAsia="Calibri" w:hAnsi="Times New Roman" w:cs="Times New Roman"/>
                <w:b/>
                <w:bCs/>
                <w:sz w:val="24"/>
                <w:szCs w:val="24"/>
                <w:lang w:eastAsia="en-US"/>
              </w:rPr>
            </w:pPr>
          </w:p>
          <w:p w:rsidR="00A150B6" w:rsidRDefault="00A150B6" w:rsidP="00492ABB">
            <w:pPr>
              <w:spacing w:after="0" w:line="240" w:lineRule="auto"/>
              <w:jc w:val="center"/>
              <w:rPr>
                <w:rFonts w:ascii="Times New Roman" w:eastAsia="Calibri" w:hAnsi="Times New Roman" w:cs="Times New Roman"/>
                <w:b/>
                <w:bCs/>
                <w:sz w:val="24"/>
                <w:szCs w:val="24"/>
                <w:lang w:eastAsia="en-US"/>
              </w:rPr>
            </w:pPr>
          </w:p>
          <w:p w:rsidR="00A150B6" w:rsidRDefault="00A150B6" w:rsidP="00492ABB">
            <w:pPr>
              <w:spacing w:after="0" w:line="240" w:lineRule="auto"/>
              <w:jc w:val="center"/>
              <w:rPr>
                <w:rFonts w:ascii="Times New Roman" w:eastAsia="Calibri" w:hAnsi="Times New Roman" w:cs="Times New Roman"/>
                <w:b/>
                <w:bCs/>
                <w:sz w:val="24"/>
                <w:szCs w:val="24"/>
                <w:lang w:eastAsia="en-US"/>
              </w:rPr>
            </w:pPr>
          </w:p>
          <w:p w:rsidR="00A150B6" w:rsidRPr="00E17334" w:rsidRDefault="00A150B6" w:rsidP="00492ABB">
            <w:pPr>
              <w:spacing w:after="0" w:line="240" w:lineRule="auto"/>
              <w:jc w:val="center"/>
              <w:rPr>
                <w:rFonts w:ascii="Times New Roman" w:eastAsia="Calibri" w:hAnsi="Times New Roman" w:cs="Times New Roman"/>
                <w:b/>
                <w:bCs/>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bCs/>
                <w:sz w:val="24"/>
                <w:szCs w:val="24"/>
                <w:lang w:eastAsia="en-US"/>
              </w:rPr>
            </w:pPr>
          </w:p>
          <w:p w:rsidR="00B20F65" w:rsidRPr="00E17334" w:rsidRDefault="00B20F65" w:rsidP="00492ABB">
            <w:pPr>
              <w:spacing w:after="0" w:line="240" w:lineRule="auto"/>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«Безопасность всегда и везде»</w:t>
            </w:r>
          </w:p>
          <w:p w:rsidR="00B20F65" w:rsidRPr="00E17334" w:rsidRDefault="00B20F65" w:rsidP="00492ABB">
            <w:pPr>
              <w:spacing w:after="0" w:line="240" w:lineRule="auto"/>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(11.04. – 22.04.)</w:t>
            </w: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Педагогическое образование</w:t>
            </w:r>
          </w:p>
        </w:tc>
        <w:tc>
          <w:tcPr>
            <w:tcW w:w="4110" w:type="dxa"/>
            <w:shd w:val="clear" w:color="auto" w:fill="auto"/>
          </w:tcPr>
          <w:p w:rsidR="00B20F65" w:rsidRPr="00EA563B" w:rsidRDefault="007A1564" w:rsidP="00A150B6">
            <w:pPr>
              <w:pStyle w:val="a3"/>
              <w:jc w:val="both"/>
              <w:rPr>
                <w:rFonts w:ascii="Times New Roman" w:hAnsi="Times New Roman" w:cs="Times New Roman"/>
              </w:rPr>
            </w:pPr>
            <w:r w:rsidRPr="007A1564">
              <w:rPr>
                <w:rFonts w:ascii="Times New Roman" w:hAnsi="Times New Roman" w:cs="Times New Roman"/>
              </w:rPr>
              <w:t>1</w:t>
            </w:r>
            <w:r>
              <w:rPr>
                <w:rFonts w:ascii="Times New Roman" w:hAnsi="Times New Roman" w:cs="Times New Roman"/>
              </w:rPr>
              <w:t>.</w:t>
            </w:r>
            <w:r w:rsidR="00A150B6" w:rsidRPr="007A1564">
              <w:rPr>
                <w:rFonts w:ascii="Times New Roman" w:hAnsi="Times New Roman" w:cs="Times New Roman"/>
              </w:rPr>
              <w:t>Консультация</w:t>
            </w:r>
            <w:r w:rsidR="00A150B6" w:rsidRPr="00EA563B">
              <w:rPr>
                <w:rFonts w:ascii="Times New Roman" w:hAnsi="Times New Roman" w:cs="Times New Roman"/>
              </w:rPr>
              <w:t xml:space="preserve"> «</w:t>
            </w:r>
            <w:r w:rsidR="00055AF1" w:rsidRPr="00EA563B">
              <w:rPr>
                <w:rFonts w:ascii="Times New Roman" w:hAnsi="Times New Roman" w:cs="Times New Roman"/>
              </w:rPr>
              <w:t>Что дети должны знать о правилах дорожного движения»</w:t>
            </w:r>
            <w:r w:rsidR="00A150B6">
              <w:rPr>
                <w:rFonts w:ascii="Times New Roman" w:hAnsi="Times New Roman" w:cs="Times New Roman"/>
              </w:rPr>
              <w:t>.</w:t>
            </w:r>
          </w:p>
          <w:p w:rsidR="00B20F65" w:rsidRPr="00EA563B" w:rsidRDefault="00B20F65" w:rsidP="00A150B6">
            <w:pPr>
              <w:pStyle w:val="a3"/>
              <w:jc w:val="both"/>
              <w:rPr>
                <w:rFonts w:eastAsia="Calibri"/>
                <w:lang w:eastAsia="en-US"/>
              </w:rPr>
            </w:pPr>
            <w:r w:rsidRPr="00EA563B">
              <w:rPr>
                <w:rFonts w:ascii="Times New Roman" w:eastAsia="Calibri" w:hAnsi="Times New Roman" w:cs="Times New Roman"/>
                <w:lang w:eastAsia="en-US"/>
              </w:rPr>
              <w:t>2.</w:t>
            </w:r>
            <w:r w:rsidR="00D5171C" w:rsidRPr="00EA563B">
              <w:rPr>
                <w:rFonts w:ascii="Times New Roman" w:hAnsi="Times New Roman" w:cs="Times New Roman"/>
                <w:shd w:val="clear" w:color="auto" w:fill="FFFFFF"/>
              </w:rPr>
              <w:t>Консультация «Дисциплина на улице – залог безопасности»</w:t>
            </w:r>
            <w:r w:rsidR="00A150B6">
              <w:rPr>
                <w:rFonts w:ascii="Times New Roman" w:hAnsi="Times New Roman" w:cs="Times New Roman"/>
                <w:shd w:val="clear" w:color="auto" w:fill="FFFFFF"/>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Педагогическая поддержка</w:t>
            </w:r>
          </w:p>
        </w:tc>
        <w:tc>
          <w:tcPr>
            <w:tcW w:w="4110" w:type="dxa"/>
            <w:shd w:val="clear" w:color="auto" w:fill="auto"/>
          </w:tcPr>
          <w:p w:rsidR="00055AF1" w:rsidRPr="00EA563B" w:rsidRDefault="00B20F65" w:rsidP="00A150B6">
            <w:pPr>
              <w:pStyle w:val="a3"/>
              <w:jc w:val="both"/>
              <w:rPr>
                <w:rFonts w:ascii="Times New Roman" w:hAnsi="Times New Roman" w:cs="Times New Roman"/>
              </w:rPr>
            </w:pPr>
            <w:r w:rsidRPr="00EA563B">
              <w:rPr>
                <w:rFonts w:ascii="Times New Roman" w:eastAsia="Calibri" w:hAnsi="Times New Roman" w:cs="Times New Roman"/>
                <w:lang w:eastAsia="en-US"/>
              </w:rPr>
              <w:t>1.</w:t>
            </w:r>
            <w:r w:rsidR="00055AF1" w:rsidRPr="00EA563B">
              <w:rPr>
                <w:rFonts w:ascii="Times New Roman" w:hAnsi="Times New Roman" w:cs="Times New Roman"/>
              </w:rPr>
              <w:t xml:space="preserve"> Консультация: «Игры с детьми по ПДД» (памятка).</w:t>
            </w:r>
          </w:p>
          <w:p w:rsidR="00EA563B" w:rsidRPr="00A150B6" w:rsidRDefault="00406AAE" w:rsidP="00A150B6">
            <w:pPr>
              <w:pStyle w:val="a3"/>
              <w:jc w:val="both"/>
              <w:rPr>
                <w:rFonts w:ascii="Times New Roman" w:hAnsi="Times New Roman" w:cs="Times New Roman"/>
                <w:color w:val="000000" w:themeColor="text1"/>
              </w:rPr>
            </w:pPr>
            <w:r w:rsidRPr="00406AAE">
              <w:rPr>
                <w:rFonts w:ascii="Times New Roman" w:hAnsi="Times New Roman" w:cs="Times New Roman"/>
                <w:color w:val="212529"/>
              </w:rPr>
              <w:t>2.</w:t>
            </w:r>
            <w:r w:rsidR="00EA563B" w:rsidRPr="00406AAE">
              <w:rPr>
                <w:rFonts w:ascii="Times New Roman" w:hAnsi="Times New Roman" w:cs="Times New Roman"/>
                <w:color w:val="212529"/>
              </w:rPr>
              <w:t xml:space="preserve">Папка – </w:t>
            </w:r>
            <w:r w:rsidR="00EA563B" w:rsidRPr="00A150B6">
              <w:rPr>
                <w:rFonts w:ascii="Times New Roman" w:hAnsi="Times New Roman" w:cs="Times New Roman"/>
                <w:color w:val="000000" w:themeColor="text1"/>
              </w:rPr>
              <w:t>передвижка:</w:t>
            </w:r>
            <w:r w:rsidR="00A150B6" w:rsidRPr="00A150B6">
              <w:rPr>
                <w:rFonts w:ascii="Times New Roman" w:hAnsi="Times New Roman" w:cs="Times New Roman"/>
                <w:color w:val="000000" w:themeColor="text1"/>
              </w:rPr>
              <w:t xml:space="preserve"> </w:t>
            </w:r>
            <w:r w:rsidR="00EA563B" w:rsidRPr="00A150B6">
              <w:rPr>
                <w:rStyle w:val="af2"/>
                <w:rFonts w:ascii="Times New Roman" w:hAnsi="Times New Roman" w:cs="Times New Roman"/>
                <w:b/>
                <w:color w:val="000000" w:themeColor="text1"/>
              </w:rPr>
              <w:t>«</w:t>
            </w:r>
            <w:r w:rsidR="00EA563B" w:rsidRPr="00A150B6">
              <w:rPr>
                <w:rStyle w:val="ac"/>
                <w:rFonts w:ascii="Times New Roman" w:hAnsi="Times New Roman" w:cs="Times New Roman"/>
                <w:b w:val="0"/>
                <w:bCs w:val="0"/>
                <w:color w:val="000000" w:themeColor="text1"/>
              </w:rPr>
              <w:t>Азбука безопасности для детей</w:t>
            </w:r>
            <w:r w:rsidR="00EA563B" w:rsidRPr="00A150B6">
              <w:rPr>
                <w:rStyle w:val="af2"/>
                <w:rFonts w:ascii="Times New Roman" w:hAnsi="Times New Roman" w:cs="Times New Roman"/>
                <w:b/>
                <w:color w:val="000000" w:themeColor="text1"/>
              </w:rPr>
              <w:t>»</w:t>
            </w:r>
            <w:r w:rsidR="00EA563B" w:rsidRPr="00A150B6">
              <w:rPr>
                <w:rFonts w:ascii="Times New Roman" w:hAnsi="Times New Roman" w:cs="Times New Roman"/>
                <w:b/>
                <w:color w:val="000000" w:themeColor="text1"/>
              </w:rPr>
              <w:t>.</w:t>
            </w:r>
          </w:p>
          <w:p w:rsidR="00B20F65" w:rsidRPr="00A150B6" w:rsidRDefault="00406AAE" w:rsidP="00A150B6">
            <w:pPr>
              <w:pStyle w:val="a3"/>
              <w:jc w:val="both"/>
              <w:rPr>
                <w:rFonts w:ascii="Times New Roman" w:hAnsi="Times New Roman" w:cs="Times New Roman"/>
              </w:rPr>
            </w:pPr>
            <w:r>
              <w:rPr>
                <w:rFonts w:ascii="Times New Roman" w:hAnsi="Times New Roman" w:cs="Times New Roman"/>
                <w:bCs/>
              </w:rPr>
              <w:t>3.</w:t>
            </w:r>
            <w:r w:rsidR="00E04D3B" w:rsidRPr="00406AAE">
              <w:rPr>
                <w:rFonts w:ascii="Times New Roman" w:hAnsi="Times New Roman" w:cs="Times New Roman"/>
                <w:bCs/>
              </w:rPr>
              <w:t>Консультации</w:t>
            </w:r>
            <w:r>
              <w:rPr>
                <w:rFonts w:ascii="Times New Roman" w:hAnsi="Times New Roman" w:cs="Times New Roman"/>
                <w:bCs/>
              </w:rPr>
              <w:t>:</w:t>
            </w:r>
            <w:r w:rsidR="00A150B6">
              <w:rPr>
                <w:rFonts w:ascii="Times New Roman" w:hAnsi="Times New Roman" w:cs="Times New Roman"/>
              </w:rPr>
              <w:t xml:space="preserve"> </w:t>
            </w:r>
            <w:r w:rsidR="00E04D3B" w:rsidRPr="00EA563B">
              <w:rPr>
                <w:rFonts w:ascii="Times New Roman" w:hAnsi="Times New Roman" w:cs="Times New Roman"/>
              </w:rPr>
              <w:t>«Что такое терроризм? Что делать, если теракт все же произошел?»</w:t>
            </w:r>
            <w:r w:rsidR="00A150B6">
              <w:rPr>
                <w:rFonts w:ascii="Times New Roman" w:hAnsi="Times New Roman" w:cs="Times New Roman"/>
              </w:rPr>
              <w:t xml:space="preserve">, </w:t>
            </w:r>
            <w:r w:rsidR="00E04D3B" w:rsidRPr="00EA563B">
              <w:rPr>
                <w:rFonts w:ascii="Times New Roman" w:hAnsi="Times New Roman" w:cs="Times New Roman"/>
              </w:rPr>
              <w:t>«Если обнаружили подозрительный предмет»</w:t>
            </w:r>
            <w:r w:rsidR="00A150B6">
              <w:rPr>
                <w:rFonts w:ascii="Times New Roman" w:hAnsi="Times New Roman" w:cs="Times New Roman"/>
              </w:rPr>
              <w:t xml:space="preserve">, </w:t>
            </w:r>
            <w:r w:rsidR="00E04D3B" w:rsidRPr="00EA563B">
              <w:rPr>
                <w:rFonts w:ascii="Times New Roman" w:hAnsi="Times New Roman" w:cs="Times New Roman"/>
              </w:rPr>
              <w:t>«Дети и терроризм</w:t>
            </w:r>
            <w:r w:rsidR="00E04D3B" w:rsidRPr="00EA563B">
              <w:rPr>
                <w:rFonts w:ascii="Times New Roman" w:hAnsi="Times New Roman" w:cs="Times New Roman"/>
                <w:b/>
                <w:bCs/>
              </w:rPr>
              <w:t>»</w:t>
            </w:r>
            <w:r w:rsidR="00A150B6">
              <w:rPr>
                <w:rFonts w:ascii="Times New Roman" w:hAnsi="Times New Roman" w:cs="Times New Roman"/>
                <w:b/>
                <w:bCs/>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bCs/>
                <w:sz w:val="24"/>
                <w:szCs w:val="24"/>
                <w:lang w:eastAsia="en-US"/>
              </w:rPr>
            </w:pPr>
          </w:p>
          <w:p w:rsidR="00A150B6" w:rsidRDefault="00A150B6" w:rsidP="006630DE">
            <w:pPr>
              <w:tabs>
                <w:tab w:val="left" w:pos="4704"/>
              </w:tabs>
              <w:spacing w:after="0" w:line="240" w:lineRule="auto"/>
              <w:jc w:val="center"/>
              <w:rPr>
                <w:rFonts w:ascii="Times New Roman" w:eastAsia="Calibri" w:hAnsi="Times New Roman" w:cs="Times New Roman"/>
                <w:bCs/>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bCs/>
                <w:sz w:val="24"/>
                <w:szCs w:val="24"/>
                <w:lang w:eastAsia="en-US"/>
              </w:rPr>
              <w:t>Совместная деятельность педагогов и родителей</w:t>
            </w:r>
          </w:p>
        </w:tc>
        <w:tc>
          <w:tcPr>
            <w:tcW w:w="4110" w:type="dxa"/>
            <w:shd w:val="clear" w:color="auto" w:fill="auto"/>
          </w:tcPr>
          <w:p w:rsidR="00055AF1" w:rsidRPr="00406AAE" w:rsidRDefault="00406AAE" w:rsidP="00A150B6">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00055AF1" w:rsidRPr="00406AAE">
              <w:rPr>
                <w:rFonts w:ascii="Times New Roman" w:hAnsi="Times New Roman" w:cs="Times New Roman"/>
                <w:color w:val="000000"/>
                <w:sz w:val="24"/>
                <w:szCs w:val="24"/>
                <w:shd w:val="clear" w:color="auto" w:fill="FFFFFF"/>
              </w:rPr>
              <w:t>Совместный с детьми творческий конкурс детских рисунков «Безопасность на дороге»</w:t>
            </w:r>
            <w:r w:rsidR="00A150B6">
              <w:rPr>
                <w:rFonts w:ascii="Times New Roman" w:hAnsi="Times New Roman" w:cs="Times New Roman"/>
                <w:color w:val="000000"/>
                <w:sz w:val="24"/>
                <w:szCs w:val="24"/>
                <w:shd w:val="clear" w:color="auto" w:fill="FFFFFF"/>
              </w:rPr>
              <w:t>.</w:t>
            </w:r>
          </w:p>
          <w:p w:rsidR="00B20F65" w:rsidRPr="00406AAE" w:rsidRDefault="00406AAE" w:rsidP="00A150B6">
            <w:pPr>
              <w:shd w:val="clear" w:color="auto" w:fill="FFFFFF"/>
              <w:spacing w:after="0" w:line="240" w:lineRule="auto"/>
              <w:jc w:val="both"/>
              <w:textAlignment w:val="baseline"/>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z w:val="24"/>
                <w:szCs w:val="24"/>
                <w:bdr w:val="none" w:sz="0" w:space="0" w:color="auto" w:frame="1"/>
              </w:rPr>
              <w:t>2.</w:t>
            </w:r>
            <w:r w:rsidR="0015178C" w:rsidRPr="00EA563B">
              <w:rPr>
                <w:rFonts w:ascii="Times New Roman" w:eastAsia="Times New Roman" w:hAnsi="Times New Roman" w:cs="Times New Roman"/>
                <w:color w:val="000000"/>
                <w:sz w:val="24"/>
                <w:szCs w:val="24"/>
                <w:bdr w:val="none" w:sz="0" w:space="0" w:color="auto" w:frame="1"/>
              </w:rPr>
              <w:t xml:space="preserve">Выставка поделок «Безопасная дорога» (ПДД, ОБЖ) </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Педагогический мониторинг</w:t>
            </w:r>
          </w:p>
        </w:tc>
        <w:tc>
          <w:tcPr>
            <w:tcW w:w="4110" w:type="dxa"/>
            <w:shd w:val="clear" w:color="auto" w:fill="auto"/>
          </w:tcPr>
          <w:p w:rsidR="00B20F65" w:rsidRPr="00EA563B" w:rsidRDefault="005D13CA" w:rsidP="00C94DAC">
            <w:pPr>
              <w:spacing w:after="0" w:line="240" w:lineRule="auto"/>
              <w:jc w:val="both"/>
              <w:rPr>
                <w:rFonts w:ascii="Times New Roman" w:eastAsia="Calibri" w:hAnsi="Times New Roman" w:cs="Times New Roman"/>
                <w:sz w:val="24"/>
                <w:szCs w:val="24"/>
                <w:lang w:eastAsia="en-US"/>
              </w:rPr>
            </w:pPr>
            <w:r w:rsidRPr="00EA563B">
              <w:rPr>
                <w:rFonts w:ascii="Times New Roman" w:hAnsi="Times New Roman" w:cs="Times New Roman"/>
                <w:sz w:val="24"/>
                <w:szCs w:val="24"/>
              </w:rPr>
              <w:t>Анкета для родителей по вопросам безопасности жизни и здоровья детей</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color w:val="000000"/>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color w:val="000000"/>
                <w:sz w:val="24"/>
                <w:szCs w:val="24"/>
                <w:lang w:eastAsia="en-US"/>
              </w:rPr>
              <w:t>Гость группы</w:t>
            </w:r>
          </w:p>
        </w:tc>
        <w:tc>
          <w:tcPr>
            <w:tcW w:w="4110" w:type="dxa"/>
            <w:shd w:val="clear" w:color="auto" w:fill="auto"/>
          </w:tcPr>
          <w:p w:rsidR="00841DF6" w:rsidRDefault="00B20F65" w:rsidP="00A150B6">
            <w:pPr>
              <w:pStyle w:val="a3"/>
              <w:jc w:val="both"/>
              <w:rPr>
                <w:rFonts w:ascii="Times New Roman" w:hAnsi="Times New Roman" w:cs="Times New Roman"/>
                <w:lang w:eastAsia="en-US"/>
              </w:rPr>
            </w:pPr>
            <w:r w:rsidRPr="004F6B89">
              <w:rPr>
                <w:rFonts w:ascii="Times New Roman" w:hAnsi="Times New Roman" w:cs="Times New Roman"/>
                <w:lang w:eastAsia="en-US"/>
              </w:rPr>
              <w:t>1.</w:t>
            </w:r>
            <w:r w:rsidR="00841DF6">
              <w:rPr>
                <w:rFonts w:ascii="Times New Roman" w:hAnsi="Times New Roman" w:cs="Times New Roman"/>
                <w:lang w:eastAsia="en-US"/>
              </w:rPr>
              <w:t>Беседа о профессии полицейский.</w:t>
            </w:r>
          </w:p>
          <w:p w:rsidR="00B20F65" w:rsidRPr="006630DE" w:rsidRDefault="00841DF6" w:rsidP="00A150B6">
            <w:pPr>
              <w:pStyle w:val="a3"/>
              <w:jc w:val="both"/>
              <w:rPr>
                <w:rFonts w:ascii="Times New Roman" w:hAnsi="Times New Roman" w:cs="Times New Roman"/>
                <w:lang w:eastAsia="en-US"/>
              </w:rPr>
            </w:pPr>
            <w:r>
              <w:rPr>
                <w:rFonts w:ascii="Times New Roman" w:hAnsi="Times New Roman" w:cs="Times New Roman"/>
                <w:lang w:eastAsia="en-US"/>
              </w:rPr>
              <w:t>Гость группы: Мама Кучерова Степана – Кучерова Я.Е.</w:t>
            </w:r>
          </w:p>
        </w:tc>
      </w:tr>
      <w:tr w:rsidR="00B20F65" w:rsidRPr="00E17334" w:rsidTr="00A62F14">
        <w:tc>
          <w:tcPr>
            <w:tcW w:w="1135" w:type="dxa"/>
            <w:vMerge w:val="restart"/>
            <w:shd w:val="clear" w:color="auto" w:fill="auto"/>
            <w:textDirection w:val="btLr"/>
          </w:tcPr>
          <w:p w:rsidR="00B20F65" w:rsidRPr="00E17334" w:rsidRDefault="00B20F65" w:rsidP="00492ABB">
            <w:pPr>
              <w:tabs>
                <w:tab w:val="left" w:pos="4704"/>
              </w:tabs>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апрель - май</w:t>
            </w:r>
          </w:p>
        </w:tc>
        <w:tc>
          <w:tcPr>
            <w:tcW w:w="2126" w:type="dxa"/>
            <w:vMerge w:val="restart"/>
            <w:shd w:val="clear" w:color="auto" w:fill="auto"/>
          </w:tcPr>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492ABB" w:rsidRDefault="00492ABB" w:rsidP="00492ABB">
            <w:pPr>
              <w:spacing w:after="0" w:line="240" w:lineRule="auto"/>
              <w:jc w:val="center"/>
              <w:rPr>
                <w:rFonts w:ascii="Times New Roman" w:eastAsia="Calibri" w:hAnsi="Times New Roman" w:cs="Times New Roman"/>
                <w:b/>
                <w:sz w:val="24"/>
                <w:szCs w:val="24"/>
                <w:lang w:eastAsia="en-US"/>
              </w:rPr>
            </w:pPr>
          </w:p>
          <w:p w:rsidR="00A150B6" w:rsidRDefault="00A150B6" w:rsidP="00492ABB">
            <w:pPr>
              <w:spacing w:after="0" w:line="240" w:lineRule="auto"/>
              <w:jc w:val="center"/>
              <w:rPr>
                <w:rFonts w:ascii="Times New Roman" w:eastAsia="Calibri" w:hAnsi="Times New Roman" w:cs="Times New Roman"/>
                <w:b/>
                <w:sz w:val="24"/>
                <w:szCs w:val="24"/>
                <w:lang w:eastAsia="en-US"/>
              </w:rPr>
            </w:pPr>
          </w:p>
          <w:p w:rsidR="00A150B6" w:rsidRDefault="00A150B6" w:rsidP="00492ABB">
            <w:pPr>
              <w:spacing w:after="0" w:line="240" w:lineRule="auto"/>
              <w:jc w:val="center"/>
              <w:rPr>
                <w:rFonts w:ascii="Times New Roman" w:eastAsia="Calibri" w:hAnsi="Times New Roman" w:cs="Times New Roman"/>
                <w:b/>
                <w:sz w:val="24"/>
                <w:szCs w:val="24"/>
                <w:lang w:eastAsia="en-US"/>
              </w:rPr>
            </w:pPr>
          </w:p>
          <w:p w:rsidR="00A150B6" w:rsidRDefault="00A150B6" w:rsidP="00492ABB">
            <w:pPr>
              <w:spacing w:after="0" w:line="240" w:lineRule="auto"/>
              <w:jc w:val="center"/>
              <w:rPr>
                <w:rFonts w:ascii="Times New Roman" w:eastAsia="Calibri" w:hAnsi="Times New Roman" w:cs="Times New Roman"/>
                <w:b/>
                <w:sz w:val="24"/>
                <w:szCs w:val="24"/>
                <w:lang w:eastAsia="en-US"/>
              </w:rPr>
            </w:pPr>
          </w:p>
          <w:p w:rsidR="00A150B6" w:rsidRPr="00E17334" w:rsidRDefault="00A150B6" w:rsidP="00492ABB">
            <w:pPr>
              <w:spacing w:after="0" w:line="240" w:lineRule="auto"/>
              <w:jc w:val="center"/>
              <w:rPr>
                <w:rFonts w:ascii="Times New Roman" w:eastAsia="Calibri" w:hAnsi="Times New Roman" w:cs="Times New Roman"/>
                <w:b/>
                <w:sz w:val="24"/>
                <w:szCs w:val="24"/>
                <w:lang w:eastAsia="en-US"/>
              </w:rPr>
            </w:pPr>
          </w:p>
          <w:p w:rsidR="00492ABB" w:rsidRPr="00E17334" w:rsidRDefault="00492ABB" w:rsidP="00492ABB">
            <w:pPr>
              <w:spacing w:after="0" w:line="240" w:lineRule="auto"/>
              <w:jc w:val="center"/>
              <w:rPr>
                <w:rFonts w:ascii="Times New Roman" w:eastAsia="Calibri" w:hAnsi="Times New Roman" w:cs="Times New Roman"/>
                <w:b/>
                <w:sz w:val="24"/>
                <w:szCs w:val="24"/>
                <w:lang w:eastAsia="en-US"/>
              </w:rPr>
            </w:pPr>
          </w:p>
          <w:p w:rsidR="00B20F65" w:rsidRPr="00E17334" w:rsidRDefault="00B20F65" w:rsidP="00492ABB">
            <w:pPr>
              <w:spacing w:after="0" w:line="240" w:lineRule="auto"/>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«Предметы вокруг нас»</w:t>
            </w:r>
          </w:p>
          <w:p w:rsidR="00B20F65" w:rsidRPr="00E17334" w:rsidRDefault="00B20F65" w:rsidP="00492ABB">
            <w:pPr>
              <w:spacing w:after="0" w:line="240" w:lineRule="auto"/>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(25.04. – 06.05.)</w:t>
            </w:r>
          </w:p>
          <w:p w:rsidR="00B20F65" w:rsidRPr="00E17334" w:rsidRDefault="00B20F65" w:rsidP="00A62F14">
            <w:pPr>
              <w:spacing w:after="0" w:line="240" w:lineRule="auto"/>
              <w:ind w:firstLine="680"/>
              <w:jc w:val="both"/>
              <w:rPr>
                <w:rFonts w:ascii="Times New Roman" w:eastAsia="Calibri" w:hAnsi="Times New Roman" w:cs="Times New Roman"/>
                <w:b/>
                <w:sz w:val="24"/>
                <w:szCs w:val="24"/>
                <w:lang w:eastAsia="en-US"/>
              </w:rPr>
            </w:pPr>
          </w:p>
          <w:p w:rsidR="00B20F65" w:rsidRPr="00E17334" w:rsidRDefault="00B20F65" w:rsidP="00A62F14">
            <w:pPr>
              <w:spacing w:after="0" w:line="240" w:lineRule="auto"/>
              <w:ind w:firstLine="680"/>
              <w:jc w:val="both"/>
              <w:rPr>
                <w:rFonts w:ascii="Times New Roman" w:eastAsia="Calibri" w:hAnsi="Times New Roman" w:cs="Times New Roman"/>
                <w:b/>
                <w:sz w:val="24"/>
                <w:szCs w:val="24"/>
                <w:lang w:eastAsia="en-US"/>
              </w:rPr>
            </w:pPr>
          </w:p>
          <w:p w:rsidR="00B20F65" w:rsidRPr="00E17334" w:rsidRDefault="00B20F65" w:rsidP="00A62F14">
            <w:pPr>
              <w:spacing w:after="0" w:line="240" w:lineRule="auto"/>
              <w:ind w:firstLine="680"/>
              <w:jc w:val="both"/>
              <w:rPr>
                <w:rFonts w:ascii="Times New Roman" w:eastAsia="Calibri" w:hAnsi="Times New Roman" w:cs="Times New Roman"/>
                <w:b/>
                <w:sz w:val="24"/>
                <w:szCs w:val="24"/>
                <w:lang w:eastAsia="en-US"/>
              </w:rPr>
            </w:pPr>
          </w:p>
          <w:p w:rsidR="00B20F65" w:rsidRPr="00E17334" w:rsidRDefault="00B20F65" w:rsidP="00A62F14">
            <w:pPr>
              <w:spacing w:after="0" w:line="240" w:lineRule="auto"/>
              <w:ind w:firstLine="680"/>
              <w:jc w:val="both"/>
              <w:rPr>
                <w:rFonts w:ascii="Times New Roman" w:eastAsia="Calibri" w:hAnsi="Times New Roman" w:cs="Times New Roman"/>
                <w:b/>
                <w:sz w:val="24"/>
                <w:szCs w:val="24"/>
                <w:lang w:eastAsia="en-US"/>
              </w:rPr>
            </w:pPr>
          </w:p>
          <w:p w:rsidR="00B20F65" w:rsidRPr="00E17334" w:rsidRDefault="00B20F65" w:rsidP="00A62F14">
            <w:pPr>
              <w:spacing w:after="0" w:line="240" w:lineRule="auto"/>
              <w:ind w:firstLine="680"/>
              <w:jc w:val="both"/>
              <w:rPr>
                <w:rFonts w:ascii="Times New Roman" w:eastAsia="Calibri" w:hAnsi="Times New Roman" w:cs="Times New Roman"/>
                <w:b/>
                <w:sz w:val="24"/>
                <w:szCs w:val="24"/>
                <w:lang w:eastAsia="en-US"/>
              </w:rPr>
            </w:pPr>
          </w:p>
          <w:p w:rsidR="00B20F65" w:rsidRPr="00E17334" w:rsidRDefault="00B20F65" w:rsidP="00A62F14">
            <w:pPr>
              <w:spacing w:after="0" w:line="240" w:lineRule="auto"/>
              <w:ind w:firstLine="680"/>
              <w:jc w:val="both"/>
              <w:rPr>
                <w:rFonts w:ascii="Times New Roman" w:eastAsia="Calibri" w:hAnsi="Times New Roman" w:cs="Times New Roman"/>
                <w:b/>
                <w:sz w:val="24"/>
                <w:szCs w:val="24"/>
                <w:lang w:eastAsia="en-US"/>
              </w:rPr>
            </w:pPr>
          </w:p>
          <w:p w:rsidR="00B20F65" w:rsidRPr="00E17334" w:rsidRDefault="00B20F65" w:rsidP="00A62F14">
            <w:pPr>
              <w:spacing w:after="0" w:line="240" w:lineRule="auto"/>
              <w:ind w:firstLine="680"/>
              <w:jc w:val="both"/>
              <w:rPr>
                <w:rFonts w:ascii="Times New Roman" w:eastAsia="Calibri" w:hAnsi="Times New Roman" w:cs="Times New Roman"/>
                <w:b/>
                <w:sz w:val="24"/>
                <w:szCs w:val="24"/>
                <w:lang w:eastAsia="en-US"/>
              </w:rPr>
            </w:pPr>
          </w:p>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Педагогическое образование</w:t>
            </w:r>
          </w:p>
        </w:tc>
        <w:tc>
          <w:tcPr>
            <w:tcW w:w="4110" w:type="dxa"/>
            <w:shd w:val="clear" w:color="auto" w:fill="auto"/>
          </w:tcPr>
          <w:p w:rsidR="00047991" w:rsidRPr="007A1564" w:rsidRDefault="000609F0" w:rsidP="00A150B6">
            <w:pPr>
              <w:pStyle w:val="a3"/>
              <w:jc w:val="both"/>
              <w:rPr>
                <w:rFonts w:ascii="Times New Roman" w:hAnsi="Times New Roman" w:cs="Times New Roman"/>
              </w:rPr>
            </w:pPr>
            <w:r w:rsidRPr="007A1564">
              <w:rPr>
                <w:rFonts w:ascii="Times New Roman" w:hAnsi="Times New Roman" w:cs="Times New Roman"/>
              </w:rPr>
              <w:t xml:space="preserve">1 Стенд для родителей </w:t>
            </w:r>
          </w:p>
          <w:p w:rsidR="007C1F9A" w:rsidRPr="007A1564" w:rsidRDefault="000609F0" w:rsidP="00A150B6">
            <w:pPr>
              <w:pStyle w:val="a3"/>
              <w:jc w:val="both"/>
              <w:rPr>
                <w:rFonts w:ascii="Times New Roman" w:hAnsi="Times New Roman" w:cs="Times New Roman"/>
              </w:rPr>
            </w:pPr>
            <w:r w:rsidRPr="007A1564">
              <w:rPr>
                <w:rFonts w:ascii="Times New Roman" w:hAnsi="Times New Roman" w:cs="Times New Roman"/>
              </w:rPr>
              <w:t>«Дети в деятельности?» - отражающий культурно-досуговую деятельность детей.</w:t>
            </w:r>
          </w:p>
          <w:p w:rsidR="00283411" w:rsidRPr="007A1564" w:rsidRDefault="00047991" w:rsidP="00A150B6">
            <w:pPr>
              <w:pStyle w:val="a3"/>
              <w:jc w:val="both"/>
              <w:rPr>
                <w:rFonts w:ascii="Times New Roman" w:hAnsi="Times New Roman" w:cs="Times New Roman"/>
              </w:rPr>
            </w:pPr>
            <w:r w:rsidRPr="007A1564">
              <w:rPr>
                <w:rFonts w:ascii="Times New Roman" w:hAnsi="Times New Roman" w:cs="Times New Roman"/>
              </w:rPr>
              <w:t>2.</w:t>
            </w:r>
            <w:r w:rsidR="00F76916" w:rsidRPr="007A1564">
              <w:rPr>
                <w:rFonts w:ascii="Times New Roman" w:hAnsi="Times New Roman" w:cs="Times New Roman"/>
              </w:rPr>
              <w:t>Консультация:</w:t>
            </w:r>
            <w:r w:rsidRPr="007A1564">
              <w:rPr>
                <w:rFonts w:ascii="Times New Roman" w:hAnsi="Times New Roman" w:cs="Times New Roman"/>
              </w:rPr>
              <w:t xml:space="preserve"> </w:t>
            </w:r>
            <w:r w:rsidR="00F76916" w:rsidRPr="007A1564">
              <w:rPr>
                <w:rFonts w:ascii="Times New Roman" w:hAnsi="Times New Roman" w:cs="Times New Roman"/>
              </w:rPr>
              <w:t>«Активные дети»</w:t>
            </w:r>
            <w:r w:rsidR="00A150B6">
              <w:rPr>
                <w:rFonts w:ascii="Times New Roman" w:hAnsi="Times New Roman" w:cs="Times New Roman"/>
              </w:rPr>
              <w:t>.</w:t>
            </w:r>
          </w:p>
          <w:p w:rsidR="00B20F65" w:rsidRPr="007A1564" w:rsidRDefault="007A1564" w:rsidP="00A150B6">
            <w:pPr>
              <w:pStyle w:val="a3"/>
              <w:jc w:val="both"/>
              <w:rPr>
                <w:rFonts w:ascii="Times New Roman" w:hAnsi="Times New Roman" w:cs="Times New Roman"/>
              </w:rPr>
            </w:pPr>
            <w:r>
              <w:rPr>
                <w:rFonts w:ascii="Times New Roman" w:hAnsi="Times New Roman" w:cs="Times New Roman"/>
              </w:rPr>
              <w:t>3</w:t>
            </w:r>
            <w:r w:rsidR="00047991" w:rsidRPr="007A1564">
              <w:rPr>
                <w:rFonts w:ascii="Times New Roman" w:hAnsi="Times New Roman" w:cs="Times New Roman"/>
              </w:rPr>
              <w:t>.</w:t>
            </w:r>
            <w:r w:rsidR="00322A34" w:rsidRPr="007A1564">
              <w:rPr>
                <w:rFonts w:ascii="Times New Roman" w:hAnsi="Times New Roman" w:cs="Times New Roman"/>
              </w:rPr>
              <w:t>Беседа с</w:t>
            </w:r>
            <w:r w:rsidR="00047991" w:rsidRPr="007A1564">
              <w:rPr>
                <w:rFonts w:ascii="Times New Roman" w:hAnsi="Times New Roman" w:cs="Times New Roman"/>
              </w:rPr>
              <w:t xml:space="preserve"> </w:t>
            </w:r>
            <w:r w:rsidR="00322A34" w:rsidRPr="007A1564">
              <w:rPr>
                <w:rStyle w:val="ac"/>
                <w:rFonts w:ascii="Times New Roman" w:hAnsi="Times New Roman" w:cs="Times New Roman"/>
                <w:b w:val="0"/>
                <w:bCs w:val="0"/>
              </w:rPr>
              <w:t>родителями</w:t>
            </w:r>
            <w:r w:rsidR="00322A34" w:rsidRPr="007A1564">
              <w:rPr>
                <w:rFonts w:ascii="Times New Roman" w:hAnsi="Times New Roman" w:cs="Times New Roman"/>
              </w:rPr>
              <w:t>:</w:t>
            </w:r>
            <w:r w:rsidR="00047991" w:rsidRPr="007A1564">
              <w:rPr>
                <w:rFonts w:ascii="Times New Roman" w:hAnsi="Times New Roman" w:cs="Times New Roman"/>
              </w:rPr>
              <w:t xml:space="preserve"> </w:t>
            </w:r>
            <w:r w:rsidR="00322A34" w:rsidRPr="007A1564">
              <w:rPr>
                <w:rFonts w:ascii="Times New Roman" w:hAnsi="Times New Roman" w:cs="Times New Roman"/>
              </w:rPr>
              <w:t>«Детская ложь»</w:t>
            </w:r>
            <w:r w:rsidR="00A150B6">
              <w:rPr>
                <w:rFonts w:ascii="Times New Roman" w:hAnsi="Times New Roman" w:cs="Times New Roman"/>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Педагогическая поддержка</w:t>
            </w:r>
          </w:p>
        </w:tc>
        <w:tc>
          <w:tcPr>
            <w:tcW w:w="4110" w:type="dxa"/>
            <w:shd w:val="clear" w:color="auto" w:fill="auto"/>
          </w:tcPr>
          <w:p w:rsidR="007D1F30" w:rsidRPr="007A1564" w:rsidRDefault="00047991" w:rsidP="00A150B6">
            <w:pPr>
              <w:pStyle w:val="a3"/>
              <w:jc w:val="both"/>
              <w:rPr>
                <w:rFonts w:ascii="Times New Roman" w:hAnsi="Times New Roman" w:cs="Times New Roman"/>
              </w:rPr>
            </w:pPr>
            <w:r w:rsidRPr="007A1564">
              <w:rPr>
                <w:rFonts w:ascii="Times New Roman" w:hAnsi="Times New Roman" w:cs="Times New Roman"/>
              </w:rPr>
              <w:t>1.</w:t>
            </w:r>
            <w:r w:rsidR="00283411" w:rsidRPr="007A1564">
              <w:rPr>
                <w:rFonts w:ascii="Times New Roman" w:hAnsi="Times New Roman" w:cs="Times New Roman"/>
              </w:rPr>
              <w:t>Консультация</w:t>
            </w:r>
            <w:r w:rsidRPr="007A1564">
              <w:rPr>
                <w:rFonts w:ascii="Times New Roman" w:hAnsi="Times New Roman" w:cs="Times New Roman"/>
              </w:rPr>
              <w:t xml:space="preserve">: </w:t>
            </w:r>
            <w:r w:rsidR="00283411" w:rsidRPr="007A1564">
              <w:rPr>
                <w:rFonts w:ascii="Times New Roman" w:hAnsi="Times New Roman" w:cs="Times New Roman"/>
              </w:rPr>
              <w:t>«Учим ребенка общаться»</w:t>
            </w:r>
            <w:r w:rsidR="00A150B6">
              <w:rPr>
                <w:rFonts w:ascii="Times New Roman" w:hAnsi="Times New Roman" w:cs="Times New Roman"/>
              </w:rPr>
              <w:t>.</w:t>
            </w:r>
          </w:p>
          <w:p w:rsidR="00B20F65" w:rsidRPr="007A1564" w:rsidRDefault="00047991" w:rsidP="00A150B6">
            <w:pPr>
              <w:pStyle w:val="a3"/>
              <w:jc w:val="both"/>
              <w:rPr>
                <w:rFonts w:ascii="Times New Roman" w:hAnsi="Times New Roman" w:cs="Times New Roman"/>
              </w:rPr>
            </w:pPr>
            <w:r w:rsidRPr="007A1564">
              <w:rPr>
                <w:rFonts w:ascii="Times New Roman" w:hAnsi="Times New Roman" w:cs="Times New Roman"/>
              </w:rPr>
              <w:t xml:space="preserve">2.Консультация </w:t>
            </w:r>
            <w:r w:rsidR="00283411" w:rsidRPr="007A1564">
              <w:rPr>
                <w:rFonts w:ascii="Times New Roman" w:hAnsi="Times New Roman" w:cs="Times New Roman"/>
              </w:rPr>
              <w:t>«Как помочь эмоциональным детям»</w:t>
            </w:r>
            <w:r w:rsidR="00A150B6">
              <w:rPr>
                <w:rFonts w:ascii="Times New Roman" w:hAnsi="Times New Roman" w:cs="Times New Roman"/>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bCs/>
                <w:sz w:val="24"/>
                <w:szCs w:val="24"/>
                <w:lang w:eastAsia="en-US"/>
              </w:rPr>
            </w:pPr>
          </w:p>
          <w:p w:rsidR="00A150B6" w:rsidRDefault="00A150B6" w:rsidP="006630DE">
            <w:pPr>
              <w:tabs>
                <w:tab w:val="left" w:pos="4704"/>
              </w:tabs>
              <w:spacing w:after="0" w:line="240" w:lineRule="auto"/>
              <w:jc w:val="center"/>
              <w:rPr>
                <w:rFonts w:ascii="Times New Roman" w:eastAsia="Calibri" w:hAnsi="Times New Roman" w:cs="Times New Roman"/>
                <w:bCs/>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bCs/>
                <w:sz w:val="24"/>
                <w:szCs w:val="24"/>
                <w:lang w:eastAsia="en-US"/>
              </w:rPr>
              <w:t>Совместная деятельность педагогов и родителей</w:t>
            </w:r>
          </w:p>
        </w:tc>
        <w:tc>
          <w:tcPr>
            <w:tcW w:w="4110" w:type="dxa"/>
            <w:shd w:val="clear" w:color="auto" w:fill="auto"/>
          </w:tcPr>
          <w:p w:rsidR="007C1F9A" w:rsidRPr="007A1564" w:rsidRDefault="00047991" w:rsidP="00A150B6">
            <w:pPr>
              <w:pStyle w:val="a3"/>
              <w:jc w:val="both"/>
              <w:rPr>
                <w:rFonts w:ascii="Times New Roman" w:hAnsi="Times New Roman" w:cs="Times New Roman"/>
              </w:rPr>
            </w:pPr>
            <w:r w:rsidRPr="007A1564">
              <w:rPr>
                <w:rFonts w:ascii="Times New Roman" w:hAnsi="Times New Roman" w:cs="Times New Roman"/>
              </w:rPr>
              <w:t>1.</w:t>
            </w:r>
            <w:r w:rsidR="007C1F9A" w:rsidRPr="007A1564">
              <w:rPr>
                <w:rFonts w:ascii="Times New Roman" w:hAnsi="Times New Roman" w:cs="Times New Roman"/>
              </w:rPr>
              <w:t>Подготовка участка совместно с родителями для прогулок детей в теплый период «Самый лучший участок – НАШ»</w:t>
            </w:r>
            <w:r w:rsidR="00A150B6">
              <w:rPr>
                <w:rFonts w:ascii="Times New Roman" w:hAnsi="Times New Roman" w:cs="Times New Roman"/>
              </w:rPr>
              <w:t>.</w:t>
            </w:r>
          </w:p>
          <w:p w:rsidR="00B20F65" w:rsidRPr="007A1564" w:rsidRDefault="00047991" w:rsidP="00A150B6">
            <w:pPr>
              <w:pStyle w:val="a3"/>
              <w:jc w:val="both"/>
              <w:rPr>
                <w:rFonts w:ascii="Times New Roman" w:hAnsi="Times New Roman" w:cs="Times New Roman"/>
              </w:rPr>
            </w:pPr>
            <w:r w:rsidRPr="007A1564">
              <w:rPr>
                <w:rFonts w:ascii="Times New Roman" w:hAnsi="Times New Roman" w:cs="Times New Roman"/>
              </w:rPr>
              <w:t>2.</w:t>
            </w:r>
            <w:r w:rsidR="00B20F65" w:rsidRPr="007A1564">
              <w:rPr>
                <w:rFonts w:ascii="Times New Roman" w:hAnsi="Times New Roman" w:cs="Times New Roman"/>
              </w:rPr>
              <w:t>Родительское собрание «Наши дети повзрослели»</w:t>
            </w:r>
            <w:r w:rsidR="00A150B6">
              <w:rPr>
                <w:rFonts w:ascii="Times New Roman" w:hAnsi="Times New Roman" w:cs="Times New Roman"/>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Педагогический мониторинг</w:t>
            </w:r>
          </w:p>
        </w:tc>
        <w:tc>
          <w:tcPr>
            <w:tcW w:w="4110" w:type="dxa"/>
            <w:shd w:val="clear" w:color="auto" w:fill="auto"/>
          </w:tcPr>
          <w:p w:rsidR="00B20F65" w:rsidRPr="00841DF6" w:rsidRDefault="00841DF6" w:rsidP="00A150B6">
            <w:pPr>
              <w:pStyle w:val="a3"/>
              <w:jc w:val="both"/>
              <w:rPr>
                <w:rFonts w:ascii="Times New Roman" w:hAnsi="Times New Roman" w:cs="Times New Roman"/>
              </w:rPr>
            </w:pPr>
            <w:r w:rsidRPr="00841DF6">
              <w:rPr>
                <w:rFonts w:ascii="Times New Roman" w:hAnsi="Times New Roman" w:cs="Times New Roman"/>
              </w:rPr>
              <w:t>Анкета «Условия ЗОЖ в семье»</w:t>
            </w:r>
            <w:r w:rsidR="00A150B6">
              <w:rPr>
                <w:rFonts w:ascii="Times New Roman" w:hAnsi="Times New Roman" w:cs="Times New Roman"/>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color w:val="000000"/>
                <w:sz w:val="24"/>
                <w:szCs w:val="24"/>
                <w:lang w:eastAsia="en-US"/>
              </w:rPr>
            </w:pPr>
          </w:p>
          <w:p w:rsidR="00A150B6" w:rsidRDefault="00A150B6" w:rsidP="006630DE">
            <w:pPr>
              <w:tabs>
                <w:tab w:val="left" w:pos="4704"/>
              </w:tabs>
              <w:spacing w:after="0" w:line="240" w:lineRule="auto"/>
              <w:jc w:val="center"/>
              <w:rPr>
                <w:rFonts w:ascii="Times New Roman" w:eastAsia="Calibri" w:hAnsi="Times New Roman" w:cs="Times New Roman"/>
                <w:color w:val="000000"/>
                <w:sz w:val="24"/>
                <w:szCs w:val="24"/>
                <w:lang w:eastAsia="en-US"/>
              </w:rPr>
            </w:pPr>
          </w:p>
          <w:p w:rsidR="00A150B6" w:rsidRDefault="00A150B6" w:rsidP="006630DE">
            <w:pPr>
              <w:tabs>
                <w:tab w:val="left" w:pos="4704"/>
              </w:tabs>
              <w:spacing w:after="0" w:line="240" w:lineRule="auto"/>
              <w:jc w:val="center"/>
              <w:rPr>
                <w:rFonts w:ascii="Times New Roman" w:eastAsia="Calibri" w:hAnsi="Times New Roman" w:cs="Times New Roman"/>
                <w:color w:val="000000"/>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color w:val="000000"/>
                <w:sz w:val="24"/>
                <w:szCs w:val="24"/>
                <w:lang w:eastAsia="en-US"/>
              </w:rPr>
              <w:t>Гость группы</w:t>
            </w:r>
          </w:p>
        </w:tc>
        <w:tc>
          <w:tcPr>
            <w:tcW w:w="4110" w:type="dxa"/>
            <w:shd w:val="clear" w:color="auto" w:fill="auto"/>
          </w:tcPr>
          <w:p w:rsidR="00841DF6" w:rsidRPr="004F6B89" w:rsidRDefault="00B20F65" w:rsidP="00A150B6">
            <w:pPr>
              <w:pStyle w:val="a3"/>
              <w:jc w:val="both"/>
              <w:rPr>
                <w:rFonts w:ascii="Times New Roman" w:hAnsi="Times New Roman" w:cs="Times New Roman"/>
                <w:lang w:eastAsia="en-US"/>
              </w:rPr>
            </w:pPr>
            <w:r w:rsidRPr="007A1564">
              <w:rPr>
                <w:rFonts w:ascii="Times New Roman" w:hAnsi="Times New Roman" w:cs="Times New Roman"/>
              </w:rPr>
              <w:t>1.</w:t>
            </w:r>
            <w:r w:rsidR="00841DF6" w:rsidRPr="004F6B89">
              <w:rPr>
                <w:rFonts w:ascii="Times New Roman" w:hAnsi="Times New Roman" w:cs="Times New Roman"/>
                <w:lang w:eastAsia="en-US"/>
              </w:rPr>
              <w:t xml:space="preserve"> Мастер – класс по изготовлению атрибутов к сюжетно-ролевой игре</w:t>
            </w:r>
            <w:r w:rsidR="00841DF6" w:rsidRPr="004F6B89">
              <w:rPr>
                <w:rFonts w:ascii="Times New Roman" w:hAnsi="Times New Roman" w:cs="Times New Roman"/>
              </w:rPr>
              <w:t xml:space="preserve"> «Мы пешеходы»</w:t>
            </w:r>
            <w:r w:rsidR="00A150B6">
              <w:rPr>
                <w:rFonts w:ascii="Times New Roman" w:hAnsi="Times New Roman" w:cs="Times New Roman"/>
              </w:rPr>
              <w:t>.</w:t>
            </w:r>
          </w:p>
          <w:p w:rsidR="00B20F65" w:rsidRPr="00841DF6" w:rsidRDefault="00841DF6" w:rsidP="00A150B6">
            <w:pPr>
              <w:pStyle w:val="a3"/>
              <w:jc w:val="both"/>
              <w:rPr>
                <w:rFonts w:ascii="Times New Roman" w:hAnsi="Times New Roman" w:cs="Times New Roman"/>
              </w:rPr>
            </w:pPr>
            <w:r w:rsidRPr="004F6B89">
              <w:rPr>
                <w:rFonts w:ascii="Times New Roman" w:hAnsi="Times New Roman" w:cs="Times New Roman"/>
                <w:lang w:eastAsia="en-US"/>
              </w:rPr>
              <w:t>2.Гость группы: мама Бесединой Софии –</w:t>
            </w:r>
            <w:r>
              <w:rPr>
                <w:rFonts w:ascii="Times New Roman" w:hAnsi="Times New Roman" w:cs="Times New Roman"/>
                <w:lang w:eastAsia="en-US"/>
              </w:rPr>
              <w:t xml:space="preserve"> </w:t>
            </w:r>
            <w:r w:rsidRPr="004F6B89">
              <w:rPr>
                <w:rFonts w:ascii="Times New Roman" w:hAnsi="Times New Roman" w:cs="Times New Roman"/>
                <w:lang w:eastAsia="en-US"/>
              </w:rPr>
              <w:t>Беседина С.Ю.</w:t>
            </w:r>
          </w:p>
        </w:tc>
      </w:tr>
      <w:tr w:rsidR="001A7DF9" w:rsidRPr="00E17334" w:rsidTr="00C407ED">
        <w:trPr>
          <w:trHeight w:val="603"/>
        </w:trPr>
        <w:tc>
          <w:tcPr>
            <w:tcW w:w="1135" w:type="dxa"/>
            <w:vMerge w:val="restart"/>
            <w:shd w:val="clear" w:color="auto" w:fill="auto"/>
            <w:textDirection w:val="btLr"/>
          </w:tcPr>
          <w:p w:rsidR="001A7DF9" w:rsidRPr="00E17334" w:rsidRDefault="001A7DF9" w:rsidP="00492ABB">
            <w:pPr>
              <w:tabs>
                <w:tab w:val="left" w:pos="4704"/>
              </w:tabs>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май</w:t>
            </w:r>
          </w:p>
        </w:tc>
        <w:tc>
          <w:tcPr>
            <w:tcW w:w="2126" w:type="dxa"/>
            <w:vMerge w:val="restart"/>
            <w:shd w:val="clear" w:color="auto" w:fill="auto"/>
          </w:tcPr>
          <w:p w:rsidR="001A7DF9" w:rsidRPr="00E17334" w:rsidRDefault="001A7DF9" w:rsidP="006630DE">
            <w:pPr>
              <w:spacing w:after="0" w:line="240" w:lineRule="auto"/>
              <w:rPr>
                <w:rFonts w:ascii="Times New Roman" w:eastAsia="Calibri" w:hAnsi="Times New Roman" w:cs="Times New Roman"/>
                <w:b/>
                <w:bCs/>
                <w:sz w:val="24"/>
                <w:szCs w:val="24"/>
                <w:lang w:eastAsia="en-US"/>
              </w:rPr>
            </w:pPr>
          </w:p>
          <w:p w:rsidR="001A7DF9" w:rsidRPr="00E17334" w:rsidRDefault="001A7DF9" w:rsidP="00492ABB">
            <w:pPr>
              <w:spacing w:after="0" w:line="240" w:lineRule="auto"/>
              <w:jc w:val="center"/>
              <w:rPr>
                <w:rFonts w:ascii="Times New Roman" w:eastAsia="Calibri" w:hAnsi="Times New Roman" w:cs="Times New Roman"/>
                <w:b/>
                <w:bCs/>
                <w:sz w:val="24"/>
                <w:szCs w:val="24"/>
                <w:lang w:eastAsia="en-US"/>
              </w:rPr>
            </w:pPr>
          </w:p>
          <w:p w:rsidR="001A7DF9" w:rsidRPr="00E17334" w:rsidRDefault="001A7DF9" w:rsidP="00492ABB">
            <w:pPr>
              <w:spacing w:after="0" w:line="240" w:lineRule="auto"/>
              <w:jc w:val="center"/>
              <w:rPr>
                <w:rFonts w:ascii="Times New Roman" w:eastAsia="Calibri" w:hAnsi="Times New Roman" w:cs="Times New Roman"/>
                <w:b/>
                <w:bCs/>
                <w:sz w:val="24"/>
                <w:szCs w:val="24"/>
                <w:lang w:eastAsia="en-US"/>
              </w:rPr>
            </w:pPr>
          </w:p>
          <w:p w:rsidR="001A7DF9" w:rsidRPr="00E17334" w:rsidRDefault="001A7DF9" w:rsidP="00492ABB">
            <w:pPr>
              <w:spacing w:after="0" w:line="240" w:lineRule="auto"/>
              <w:jc w:val="center"/>
              <w:rPr>
                <w:rFonts w:ascii="Times New Roman" w:eastAsia="Calibri" w:hAnsi="Times New Roman" w:cs="Times New Roman"/>
                <w:b/>
                <w:bCs/>
                <w:sz w:val="24"/>
                <w:szCs w:val="24"/>
                <w:lang w:eastAsia="en-US"/>
              </w:rPr>
            </w:pPr>
          </w:p>
          <w:p w:rsidR="001A7DF9" w:rsidRPr="00E17334" w:rsidRDefault="001A7DF9" w:rsidP="00492ABB">
            <w:pPr>
              <w:spacing w:after="0" w:line="240" w:lineRule="auto"/>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«День победы»</w:t>
            </w:r>
          </w:p>
          <w:p w:rsidR="001A7DF9" w:rsidRPr="00E17334" w:rsidRDefault="001A7DF9" w:rsidP="00492ABB">
            <w:pPr>
              <w:spacing w:after="0" w:line="240" w:lineRule="auto"/>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(10.05. – 20.05.)</w:t>
            </w:r>
          </w:p>
        </w:tc>
        <w:tc>
          <w:tcPr>
            <w:tcW w:w="2835" w:type="dxa"/>
            <w:shd w:val="clear" w:color="auto" w:fill="auto"/>
          </w:tcPr>
          <w:p w:rsidR="001A7DF9" w:rsidRPr="00E17334" w:rsidRDefault="001A7DF9"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Педагогическое образование</w:t>
            </w:r>
          </w:p>
        </w:tc>
        <w:tc>
          <w:tcPr>
            <w:tcW w:w="4110" w:type="dxa"/>
            <w:shd w:val="clear" w:color="auto" w:fill="auto"/>
          </w:tcPr>
          <w:p w:rsidR="001A7DF9" w:rsidRPr="007A1564" w:rsidRDefault="003D10FA" w:rsidP="00A150B6">
            <w:pPr>
              <w:pStyle w:val="a3"/>
              <w:jc w:val="both"/>
              <w:rPr>
                <w:rFonts w:ascii="Times New Roman" w:hAnsi="Times New Roman" w:cs="Times New Roman"/>
              </w:rPr>
            </w:pPr>
            <w:r>
              <w:rPr>
                <w:rFonts w:ascii="Times New Roman" w:hAnsi="Times New Roman" w:cs="Times New Roman"/>
              </w:rPr>
              <w:t>1.</w:t>
            </w:r>
            <w:r w:rsidR="001A7DF9" w:rsidRPr="007A1564">
              <w:rPr>
                <w:rFonts w:ascii="Times New Roman" w:hAnsi="Times New Roman" w:cs="Times New Roman"/>
              </w:rPr>
              <w:t>Оформление стенда</w:t>
            </w:r>
            <w:r w:rsidR="00A150B6">
              <w:rPr>
                <w:rFonts w:ascii="Times New Roman" w:hAnsi="Times New Roman" w:cs="Times New Roman"/>
              </w:rPr>
              <w:t xml:space="preserve"> </w:t>
            </w:r>
            <w:r w:rsidR="001A7DF9" w:rsidRPr="007A1564">
              <w:rPr>
                <w:rFonts w:ascii="Times New Roman" w:hAnsi="Times New Roman" w:cs="Times New Roman"/>
              </w:rPr>
              <w:t>«Будем помнить подвиги ваши»</w:t>
            </w:r>
            <w:r w:rsidR="00A150B6">
              <w:rPr>
                <w:rFonts w:ascii="Times New Roman" w:hAnsi="Times New Roman" w:cs="Times New Roman"/>
              </w:rPr>
              <w:t>.</w:t>
            </w:r>
          </w:p>
          <w:p w:rsidR="001A7DF9" w:rsidRPr="007A1564" w:rsidRDefault="003D10FA" w:rsidP="00A150B6">
            <w:pPr>
              <w:pStyle w:val="a3"/>
              <w:jc w:val="both"/>
              <w:rPr>
                <w:rFonts w:ascii="Times New Roman" w:eastAsia="Calibri" w:hAnsi="Times New Roman" w:cs="Times New Roman"/>
                <w:lang w:eastAsia="en-US"/>
              </w:rPr>
            </w:pPr>
            <w:r w:rsidRPr="003D10FA">
              <w:rPr>
                <w:rFonts w:ascii="Times New Roman" w:hAnsi="Times New Roman" w:cs="Times New Roman"/>
                <w:color w:val="111111"/>
                <w:bdr w:val="none" w:sz="0" w:space="0" w:color="auto" w:frame="1"/>
                <w:shd w:val="clear" w:color="auto" w:fill="FFFFFF"/>
              </w:rPr>
              <w:t>2.Беседа</w:t>
            </w:r>
            <w:r w:rsidR="001A7DF9" w:rsidRPr="007A1564">
              <w:rPr>
                <w:rFonts w:ascii="Times New Roman" w:hAnsi="Times New Roman" w:cs="Times New Roman"/>
                <w:color w:val="111111"/>
                <w:shd w:val="clear" w:color="auto" w:fill="FFFFFF"/>
              </w:rPr>
              <w:t xml:space="preserve"> «Какие формы работы можно использовать при знакомстве детей с праздником</w:t>
            </w:r>
            <w:r>
              <w:rPr>
                <w:rFonts w:ascii="Times New Roman" w:hAnsi="Times New Roman" w:cs="Times New Roman"/>
                <w:color w:val="111111"/>
                <w:shd w:val="clear" w:color="auto" w:fill="FFFFFF"/>
              </w:rPr>
              <w:t xml:space="preserve"> </w:t>
            </w:r>
            <w:r w:rsidR="001A7DF9" w:rsidRPr="007A1564">
              <w:rPr>
                <w:rFonts w:ascii="Times New Roman" w:hAnsi="Times New Roman" w:cs="Times New Roman"/>
                <w:iCs/>
                <w:color w:val="111111"/>
                <w:bdr w:val="none" w:sz="0" w:space="0" w:color="auto" w:frame="1"/>
                <w:shd w:val="clear" w:color="auto" w:fill="FFFFFF"/>
              </w:rPr>
              <w:t>«</w:t>
            </w:r>
            <w:r w:rsidR="001A7DF9" w:rsidRPr="007A1564">
              <w:rPr>
                <w:rStyle w:val="ac"/>
                <w:rFonts w:ascii="Times New Roman" w:hAnsi="Times New Roman" w:cs="Times New Roman"/>
                <w:b w:val="0"/>
                <w:iCs/>
                <w:color w:val="111111"/>
                <w:bdr w:val="none" w:sz="0" w:space="0" w:color="auto" w:frame="1"/>
              </w:rPr>
              <w:t>День Победы</w:t>
            </w:r>
            <w:r w:rsidR="001A7DF9" w:rsidRPr="007A1564">
              <w:rPr>
                <w:rFonts w:ascii="Times New Roman" w:hAnsi="Times New Roman" w:cs="Times New Roman"/>
                <w:b/>
                <w:iCs/>
                <w:color w:val="111111"/>
                <w:bdr w:val="none" w:sz="0" w:space="0" w:color="auto" w:frame="1"/>
                <w:shd w:val="clear" w:color="auto" w:fill="FFFFFF"/>
              </w:rPr>
              <w:t>»</w:t>
            </w:r>
            <w:r w:rsidR="00A150B6">
              <w:rPr>
                <w:rFonts w:ascii="Times New Roman" w:hAnsi="Times New Roman" w:cs="Times New Roman"/>
                <w:b/>
                <w:color w:val="111111"/>
                <w:shd w:val="clear" w:color="auto" w:fill="FFFFFF"/>
              </w:rPr>
              <w:t>.</w:t>
            </w:r>
          </w:p>
        </w:tc>
      </w:tr>
      <w:tr w:rsidR="001A7DF9" w:rsidRPr="00E17334" w:rsidTr="00A62F14">
        <w:tc>
          <w:tcPr>
            <w:tcW w:w="1135" w:type="dxa"/>
            <w:vMerge/>
            <w:shd w:val="clear" w:color="auto" w:fill="auto"/>
            <w:textDirection w:val="btLr"/>
          </w:tcPr>
          <w:p w:rsidR="001A7DF9" w:rsidRPr="00E17334" w:rsidRDefault="001A7DF9"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1A7DF9" w:rsidRPr="00E17334" w:rsidRDefault="001A7DF9"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1A7DF9" w:rsidRPr="00E17334" w:rsidRDefault="001A7DF9"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Педагогическая поддержка</w:t>
            </w:r>
          </w:p>
        </w:tc>
        <w:tc>
          <w:tcPr>
            <w:tcW w:w="4110" w:type="dxa"/>
            <w:shd w:val="clear" w:color="auto" w:fill="auto"/>
          </w:tcPr>
          <w:p w:rsidR="001A7DF9" w:rsidRDefault="003D10FA" w:rsidP="00A150B6">
            <w:pPr>
              <w:pStyle w:val="a3"/>
              <w:jc w:val="both"/>
              <w:rPr>
                <w:rFonts w:ascii="Times New Roman" w:hAnsi="Times New Roman" w:cs="Times New Roman"/>
                <w:iCs/>
                <w:shd w:val="clear" w:color="auto" w:fill="FFFFFF"/>
              </w:rPr>
            </w:pPr>
            <w:r>
              <w:rPr>
                <w:rFonts w:ascii="Times New Roman" w:hAnsi="Times New Roman" w:cs="Times New Roman"/>
                <w:shd w:val="clear" w:color="auto" w:fill="FFFFFF"/>
              </w:rPr>
              <w:t>1.</w:t>
            </w:r>
            <w:r w:rsidR="001A7DF9" w:rsidRPr="007A1564">
              <w:rPr>
                <w:rFonts w:ascii="Times New Roman" w:hAnsi="Times New Roman" w:cs="Times New Roman"/>
                <w:shd w:val="clear" w:color="auto" w:fill="FFFFFF"/>
              </w:rPr>
              <w:t>Оформление папки-передвижки</w:t>
            </w:r>
            <w:r w:rsidR="007179AD" w:rsidRPr="007A1564">
              <w:rPr>
                <w:rFonts w:ascii="Times New Roman" w:hAnsi="Times New Roman" w:cs="Times New Roman"/>
                <w:shd w:val="clear" w:color="auto" w:fill="FFFFFF"/>
              </w:rPr>
              <w:t xml:space="preserve">: </w:t>
            </w:r>
            <w:r w:rsidR="001A7DF9" w:rsidRPr="007A1564">
              <w:rPr>
                <w:rFonts w:ascii="Times New Roman" w:hAnsi="Times New Roman" w:cs="Times New Roman"/>
                <w:iCs/>
                <w:shd w:val="clear" w:color="auto" w:fill="FFFFFF"/>
              </w:rPr>
              <w:t>«Лето - пора отдыха!»</w:t>
            </w:r>
            <w:r w:rsidR="00A150B6">
              <w:rPr>
                <w:rFonts w:ascii="Times New Roman" w:hAnsi="Times New Roman" w:cs="Times New Roman"/>
                <w:iCs/>
                <w:shd w:val="clear" w:color="auto" w:fill="FFFFFF"/>
              </w:rPr>
              <w:t>.</w:t>
            </w:r>
          </w:p>
          <w:p w:rsidR="001A7DF9" w:rsidRPr="003D10FA" w:rsidRDefault="007A1564" w:rsidP="00A150B6">
            <w:pPr>
              <w:pStyle w:val="a3"/>
              <w:jc w:val="both"/>
              <w:rPr>
                <w:rFonts w:ascii="Times New Roman" w:hAnsi="Times New Roman" w:cs="Times New Roman"/>
              </w:rPr>
            </w:pPr>
            <w:r w:rsidRPr="007A1564">
              <w:rPr>
                <w:rFonts w:ascii="Times New Roman" w:hAnsi="Times New Roman" w:cs="Times New Roman"/>
              </w:rPr>
              <w:t xml:space="preserve">3.Памятка для </w:t>
            </w:r>
            <w:r w:rsidRPr="007A1564">
              <w:rPr>
                <w:rStyle w:val="ac"/>
                <w:rFonts w:ascii="Times New Roman" w:hAnsi="Times New Roman" w:cs="Times New Roman"/>
                <w:b w:val="0"/>
                <w:bCs w:val="0"/>
              </w:rPr>
              <w:t>родителей</w:t>
            </w:r>
            <w:r w:rsidRPr="007A1564">
              <w:rPr>
                <w:rFonts w:ascii="Times New Roman" w:hAnsi="Times New Roman" w:cs="Times New Roman"/>
              </w:rPr>
              <w:t xml:space="preserve"> «Берегите природу»</w:t>
            </w:r>
            <w:r w:rsidR="00A150B6">
              <w:rPr>
                <w:rFonts w:ascii="Times New Roman" w:hAnsi="Times New Roman" w:cs="Times New Roman"/>
              </w:rPr>
              <w:t>.</w:t>
            </w:r>
          </w:p>
        </w:tc>
      </w:tr>
      <w:tr w:rsidR="001A7DF9" w:rsidRPr="00E17334" w:rsidTr="00A62F14">
        <w:tc>
          <w:tcPr>
            <w:tcW w:w="1135" w:type="dxa"/>
            <w:vMerge/>
            <w:shd w:val="clear" w:color="auto" w:fill="auto"/>
            <w:textDirection w:val="btLr"/>
          </w:tcPr>
          <w:p w:rsidR="001A7DF9" w:rsidRPr="00E17334" w:rsidRDefault="001A7DF9"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1A7DF9" w:rsidRPr="00E17334" w:rsidRDefault="001A7DF9"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1A7DF9" w:rsidRPr="00E17334" w:rsidRDefault="001A7DF9"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bCs/>
                <w:sz w:val="24"/>
                <w:szCs w:val="24"/>
                <w:lang w:eastAsia="en-US"/>
              </w:rPr>
              <w:t>Совместная деятельность педагогов и родителей</w:t>
            </w:r>
          </w:p>
        </w:tc>
        <w:tc>
          <w:tcPr>
            <w:tcW w:w="4110" w:type="dxa"/>
            <w:shd w:val="clear" w:color="auto" w:fill="auto"/>
          </w:tcPr>
          <w:p w:rsidR="001A7DF9" w:rsidRPr="007A1564" w:rsidRDefault="001A7DF9" w:rsidP="00A150B6">
            <w:pPr>
              <w:pStyle w:val="a3"/>
              <w:jc w:val="both"/>
              <w:rPr>
                <w:rFonts w:ascii="Times New Roman" w:eastAsia="SimSun" w:hAnsi="Times New Roman" w:cs="Times New Roman"/>
                <w:shd w:val="clear" w:color="auto" w:fill="FFFFFF"/>
              </w:rPr>
            </w:pPr>
            <w:r w:rsidRPr="007A1564">
              <w:rPr>
                <w:rFonts w:ascii="Times New Roman" w:hAnsi="Times New Roman" w:cs="Times New Roman"/>
                <w:color w:val="111111"/>
                <w:shd w:val="clear" w:color="auto" w:fill="FFFFFF"/>
              </w:rPr>
              <w:t>Оформление выставки</w:t>
            </w:r>
            <w:r w:rsidR="003D10FA">
              <w:rPr>
                <w:rFonts w:ascii="Times New Roman" w:hAnsi="Times New Roman" w:cs="Times New Roman"/>
                <w:color w:val="111111"/>
                <w:shd w:val="clear" w:color="auto" w:fill="FFFFFF"/>
              </w:rPr>
              <w:t xml:space="preserve"> </w:t>
            </w:r>
            <w:r w:rsidRPr="007A1564">
              <w:rPr>
                <w:rFonts w:ascii="Times New Roman" w:hAnsi="Times New Roman" w:cs="Times New Roman"/>
                <w:iCs/>
                <w:color w:val="111111"/>
                <w:bdr w:val="none" w:sz="0" w:space="0" w:color="auto" w:frame="1"/>
                <w:shd w:val="clear" w:color="auto" w:fill="FFFFFF"/>
              </w:rPr>
              <w:t>«Портрет прадеда - я горжусь»</w:t>
            </w:r>
            <w:r w:rsidR="00A150B6">
              <w:rPr>
                <w:rFonts w:ascii="Times New Roman" w:hAnsi="Times New Roman" w:cs="Times New Roman"/>
                <w:iCs/>
                <w:color w:val="111111"/>
                <w:bdr w:val="none" w:sz="0" w:space="0" w:color="auto" w:frame="1"/>
                <w:shd w:val="clear" w:color="auto" w:fill="FFFFFF"/>
              </w:rPr>
              <w:t>.</w:t>
            </w:r>
          </w:p>
        </w:tc>
      </w:tr>
      <w:tr w:rsidR="001A7DF9" w:rsidRPr="00E17334" w:rsidTr="001A7DF9">
        <w:trPr>
          <w:trHeight w:val="540"/>
        </w:trPr>
        <w:tc>
          <w:tcPr>
            <w:tcW w:w="1135" w:type="dxa"/>
            <w:vMerge/>
            <w:shd w:val="clear" w:color="auto" w:fill="auto"/>
            <w:textDirection w:val="btLr"/>
          </w:tcPr>
          <w:p w:rsidR="001A7DF9" w:rsidRPr="00E17334" w:rsidRDefault="001A7DF9"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1A7DF9" w:rsidRPr="00E17334" w:rsidRDefault="001A7DF9"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1A7DF9" w:rsidRPr="00E17334" w:rsidRDefault="001A7DF9"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Педагогический мониторинг</w:t>
            </w:r>
          </w:p>
        </w:tc>
        <w:tc>
          <w:tcPr>
            <w:tcW w:w="4110" w:type="dxa"/>
            <w:shd w:val="clear" w:color="auto" w:fill="auto"/>
          </w:tcPr>
          <w:p w:rsidR="001A7DF9" w:rsidRPr="007A1564" w:rsidRDefault="001A7DF9" w:rsidP="00A150B6">
            <w:pPr>
              <w:pStyle w:val="a3"/>
              <w:jc w:val="both"/>
              <w:rPr>
                <w:rFonts w:ascii="Times New Roman" w:eastAsia="Calibri" w:hAnsi="Times New Roman" w:cs="Times New Roman"/>
                <w:lang w:eastAsia="en-US"/>
              </w:rPr>
            </w:pPr>
            <w:r w:rsidRPr="007A1564">
              <w:rPr>
                <w:rFonts w:ascii="Times New Roman" w:hAnsi="Times New Roman" w:cs="Times New Roman"/>
                <w:bCs/>
                <w:color w:val="111111"/>
                <w:shd w:val="clear" w:color="auto" w:fill="FFFFFF"/>
              </w:rPr>
              <w:t>Анкета и советы для родителей «Как выбрать место для летнего отдыха»</w:t>
            </w:r>
            <w:r w:rsidR="00A150B6">
              <w:rPr>
                <w:rFonts w:ascii="Times New Roman" w:hAnsi="Times New Roman" w:cs="Times New Roman"/>
                <w:bCs/>
                <w:color w:val="111111"/>
                <w:shd w:val="clear" w:color="auto" w:fill="FFFFFF"/>
              </w:rPr>
              <w:t>.</w:t>
            </w:r>
          </w:p>
        </w:tc>
      </w:tr>
      <w:tr w:rsidR="001A7DF9" w:rsidRPr="00E17334" w:rsidTr="00A62F14">
        <w:trPr>
          <w:trHeight w:val="288"/>
        </w:trPr>
        <w:tc>
          <w:tcPr>
            <w:tcW w:w="1135" w:type="dxa"/>
            <w:vMerge/>
            <w:shd w:val="clear" w:color="auto" w:fill="auto"/>
            <w:textDirection w:val="btLr"/>
          </w:tcPr>
          <w:p w:rsidR="001A7DF9" w:rsidRPr="00E17334" w:rsidRDefault="001A7DF9"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1A7DF9" w:rsidRPr="00E17334" w:rsidRDefault="001A7DF9"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1A7DF9" w:rsidRPr="00E17334" w:rsidRDefault="001A7DF9"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color w:val="000000"/>
                <w:sz w:val="24"/>
                <w:szCs w:val="24"/>
                <w:lang w:eastAsia="en-US"/>
              </w:rPr>
              <w:t>Гость группы</w:t>
            </w:r>
          </w:p>
        </w:tc>
        <w:tc>
          <w:tcPr>
            <w:tcW w:w="4110" w:type="dxa"/>
            <w:shd w:val="clear" w:color="auto" w:fill="auto"/>
          </w:tcPr>
          <w:p w:rsidR="001A7DF9" w:rsidRPr="007A1564" w:rsidRDefault="005463AF" w:rsidP="00A150B6">
            <w:pPr>
              <w:pStyle w:val="a3"/>
              <w:jc w:val="both"/>
              <w:rPr>
                <w:rFonts w:ascii="Times New Roman" w:hAnsi="Times New Roman" w:cs="Times New Roman"/>
                <w:bCs/>
                <w:color w:val="111111"/>
                <w:shd w:val="clear" w:color="auto" w:fill="FFFFFF"/>
              </w:rPr>
            </w:pPr>
            <w:r>
              <w:rPr>
                <w:rFonts w:ascii="Times New Roman" w:hAnsi="Times New Roman" w:cs="Times New Roman"/>
                <w:bCs/>
                <w:color w:val="111111"/>
                <w:shd w:val="clear" w:color="auto" w:fill="FFFFFF"/>
              </w:rPr>
              <w:t>Гость группы: психолог детского сада – Шевченко А.А.</w:t>
            </w:r>
          </w:p>
        </w:tc>
      </w:tr>
      <w:tr w:rsidR="00B20F65" w:rsidRPr="00E17334" w:rsidTr="00A62F14">
        <w:tc>
          <w:tcPr>
            <w:tcW w:w="1135" w:type="dxa"/>
            <w:vMerge w:val="restart"/>
            <w:shd w:val="clear" w:color="auto" w:fill="auto"/>
            <w:textDirection w:val="btLr"/>
          </w:tcPr>
          <w:p w:rsidR="00B20F65" w:rsidRPr="00E17334" w:rsidRDefault="00B20F65" w:rsidP="00492ABB">
            <w:pPr>
              <w:tabs>
                <w:tab w:val="left" w:pos="4704"/>
              </w:tabs>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май</w:t>
            </w:r>
          </w:p>
        </w:tc>
        <w:tc>
          <w:tcPr>
            <w:tcW w:w="2126" w:type="dxa"/>
            <w:vMerge w:val="restart"/>
            <w:shd w:val="clear" w:color="auto" w:fill="auto"/>
          </w:tcPr>
          <w:p w:rsidR="0095170C" w:rsidRPr="00E17334" w:rsidRDefault="0095170C" w:rsidP="00492ABB">
            <w:pPr>
              <w:spacing w:after="0" w:line="240" w:lineRule="auto"/>
              <w:rPr>
                <w:rFonts w:ascii="Times New Roman" w:eastAsia="Calibri" w:hAnsi="Times New Roman" w:cs="Times New Roman"/>
                <w:b/>
                <w:bCs/>
                <w:sz w:val="24"/>
                <w:szCs w:val="24"/>
                <w:lang w:eastAsia="en-US"/>
              </w:rPr>
            </w:pPr>
          </w:p>
          <w:p w:rsidR="0095170C" w:rsidRPr="00E17334" w:rsidRDefault="0095170C" w:rsidP="00492ABB">
            <w:pPr>
              <w:spacing w:after="0" w:line="240" w:lineRule="auto"/>
              <w:rPr>
                <w:rFonts w:ascii="Times New Roman" w:eastAsia="Calibri" w:hAnsi="Times New Roman" w:cs="Times New Roman"/>
                <w:b/>
                <w:bCs/>
                <w:sz w:val="24"/>
                <w:szCs w:val="24"/>
                <w:lang w:eastAsia="en-US"/>
              </w:rPr>
            </w:pPr>
          </w:p>
          <w:p w:rsidR="0095170C" w:rsidRPr="00E17334" w:rsidRDefault="0095170C" w:rsidP="00492ABB">
            <w:pPr>
              <w:spacing w:after="0" w:line="240" w:lineRule="auto"/>
              <w:rPr>
                <w:rFonts w:ascii="Times New Roman" w:eastAsia="Calibri" w:hAnsi="Times New Roman" w:cs="Times New Roman"/>
                <w:b/>
                <w:bCs/>
                <w:sz w:val="24"/>
                <w:szCs w:val="24"/>
                <w:lang w:eastAsia="en-US"/>
              </w:rPr>
            </w:pPr>
          </w:p>
          <w:p w:rsidR="0095170C" w:rsidRPr="00E17334" w:rsidRDefault="0095170C" w:rsidP="00492ABB">
            <w:pPr>
              <w:spacing w:after="0" w:line="240" w:lineRule="auto"/>
              <w:rPr>
                <w:rFonts w:ascii="Times New Roman" w:eastAsia="Calibri" w:hAnsi="Times New Roman" w:cs="Times New Roman"/>
                <w:b/>
                <w:bCs/>
                <w:sz w:val="24"/>
                <w:szCs w:val="24"/>
                <w:lang w:eastAsia="en-US"/>
              </w:rPr>
            </w:pPr>
          </w:p>
          <w:p w:rsidR="0095170C" w:rsidRPr="00E17334" w:rsidRDefault="0095170C" w:rsidP="00492ABB">
            <w:pPr>
              <w:spacing w:after="0" w:line="240" w:lineRule="auto"/>
              <w:rPr>
                <w:rFonts w:ascii="Times New Roman" w:eastAsia="Calibri" w:hAnsi="Times New Roman" w:cs="Times New Roman"/>
                <w:b/>
                <w:bCs/>
                <w:sz w:val="24"/>
                <w:szCs w:val="24"/>
                <w:lang w:eastAsia="en-US"/>
              </w:rPr>
            </w:pPr>
          </w:p>
          <w:p w:rsidR="00B20F65" w:rsidRPr="00E17334" w:rsidRDefault="00B20F65" w:rsidP="00492ABB">
            <w:pPr>
              <w:spacing w:after="0" w:line="240" w:lineRule="auto"/>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«Мир природы»</w:t>
            </w:r>
          </w:p>
          <w:p w:rsidR="00B20F65" w:rsidRPr="00E17334" w:rsidRDefault="00492ABB" w:rsidP="00492ABB">
            <w:pPr>
              <w:spacing w:after="0" w:line="240" w:lineRule="auto"/>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(23.05. 31.05.)</w:t>
            </w:r>
          </w:p>
        </w:tc>
        <w:tc>
          <w:tcPr>
            <w:tcW w:w="2835" w:type="dxa"/>
            <w:shd w:val="clear" w:color="auto" w:fill="auto"/>
          </w:tcPr>
          <w:p w:rsidR="00A150B6" w:rsidRDefault="00A150B6" w:rsidP="006630DE">
            <w:pPr>
              <w:tabs>
                <w:tab w:val="left" w:pos="4704"/>
              </w:tabs>
              <w:spacing w:after="0" w:line="240" w:lineRule="auto"/>
              <w:jc w:val="center"/>
              <w:rPr>
                <w:rFonts w:ascii="Times New Roman" w:eastAsia="Calibri" w:hAnsi="Times New Roman" w:cs="Times New Roman"/>
                <w:sz w:val="24"/>
                <w:szCs w:val="24"/>
                <w:lang w:eastAsia="en-US"/>
              </w:rPr>
            </w:pPr>
          </w:p>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Педагогическое образование</w:t>
            </w:r>
          </w:p>
        </w:tc>
        <w:tc>
          <w:tcPr>
            <w:tcW w:w="4110" w:type="dxa"/>
            <w:shd w:val="clear" w:color="auto" w:fill="auto"/>
          </w:tcPr>
          <w:p w:rsidR="00B20F65" w:rsidRPr="007A1564" w:rsidRDefault="00B20F65" w:rsidP="00A150B6">
            <w:pPr>
              <w:pStyle w:val="a3"/>
              <w:jc w:val="both"/>
              <w:rPr>
                <w:rFonts w:ascii="Times New Roman" w:eastAsia="Calibri" w:hAnsi="Times New Roman" w:cs="Times New Roman"/>
                <w:lang w:eastAsia="en-US"/>
              </w:rPr>
            </w:pPr>
            <w:r w:rsidRPr="007A1564">
              <w:rPr>
                <w:rFonts w:ascii="Times New Roman" w:eastAsia="Calibri" w:hAnsi="Times New Roman" w:cs="Times New Roman"/>
                <w:lang w:eastAsia="en-US"/>
              </w:rPr>
              <w:t>1.Консультация «Оздоровление детей в летнее время».</w:t>
            </w:r>
          </w:p>
          <w:p w:rsidR="00B20F65" w:rsidRPr="007A1564" w:rsidRDefault="00B20F65" w:rsidP="00A150B6">
            <w:pPr>
              <w:pStyle w:val="a3"/>
              <w:jc w:val="both"/>
              <w:rPr>
                <w:rFonts w:ascii="Times New Roman" w:eastAsia="Calibri" w:hAnsi="Times New Roman" w:cs="Times New Roman"/>
                <w:b/>
                <w:lang w:eastAsia="en-US"/>
              </w:rPr>
            </w:pPr>
            <w:r w:rsidRPr="007A1564">
              <w:rPr>
                <w:rFonts w:ascii="Times New Roman" w:eastAsia="Calibri" w:hAnsi="Times New Roman" w:cs="Times New Roman"/>
                <w:lang w:eastAsia="en-US"/>
              </w:rPr>
              <w:t>2.Оформление альбома «Игры на свежем воздухе»</w:t>
            </w:r>
            <w:r w:rsidR="00A150B6">
              <w:rPr>
                <w:rFonts w:ascii="Times New Roman" w:eastAsia="Calibri" w:hAnsi="Times New Roman" w:cs="Times New Roman"/>
                <w:lang w:eastAsia="en-US"/>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Педагогическая поддержка</w:t>
            </w:r>
          </w:p>
        </w:tc>
        <w:tc>
          <w:tcPr>
            <w:tcW w:w="4110" w:type="dxa"/>
            <w:shd w:val="clear" w:color="auto" w:fill="auto"/>
          </w:tcPr>
          <w:p w:rsidR="0081054C" w:rsidRPr="007A1564" w:rsidRDefault="00B20F65" w:rsidP="00A150B6">
            <w:pPr>
              <w:pStyle w:val="a3"/>
              <w:jc w:val="both"/>
              <w:rPr>
                <w:rFonts w:ascii="Times New Roman" w:hAnsi="Times New Roman" w:cs="Times New Roman"/>
              </w:rPr>
            </w:pPr>
            <w:r w:rsidRPr="007A1564">
              <w:rPr>
                <w:rFonts w:ascii="Times New Roman" w:eastAsia="Calibri" w:hAnsi="Times New Roman" w:cs="Times New Roman"/>
                <w:lang w:eastAsia="en-US"/>
              </w:rPr>
              <w:t>1.</w:t>
            </w:r>
            <w:r w:rsidR="0081054C" w:rsidRPr="007A1564">
              <w:rPr>
                <w:rFonts w:ascii="Times New Roman" w:hAnsi="Times New Roman" w:cs="Times New Roman"/>
              </w:rPr>
              <w:t>Консультации: «Организация совместного семейного отдыха на природе», «Как избежать неприятностей на природе».</w:t>
            </w:r>
          </w:p>
          <w:p w:rsidR="00B20F65" w:rsidRPr="007A1564" w:rsidRDefault="00546623" w:rsidP="00A150B6">
            <w:pPr>
              <w:pStyle w:val="a3"/>
              <w:jc w:val="both"/>
              <w:rPr>
                <w:rFonts w:ascii="Times New Roman" w:hAnsi="Times New Roman" w:cs="Times New Roman"/>
              </w:rPr>
            </w:pPr>
            <w:r w:rsidRPr="007A1564">
              <w:rPr>
                <w:rFonts w:ascii="Times New Roman" w:hAnsi="Times New Roman" w:cs="Times New Roman"/>
                <w:iCs/>
                <w:bdr w:val="none" w:sz="0" w:space="0" w:color="auto" w:frame="1"/>
              </w:rPr>
              <w:t>2.</w:t>
            </w:r>
            <w:r w:rsidR="003D10FA">
              <w:rPr>
                <w:rFonts w:ascii="Times New Roman" w:hAnsi="Times New Roman" w:cs="Times New Roman"/>
              </w:rPr>
              <w:t>Индивидуальные беседы</w:t>
            </w:r>
            <w:r w:rsidR="00A150B6">
              <w:rPr>
                <w:rFonts w:ascii="Times New Roman" w:hAnsi="Times New Roman" w:cs="Times New Roman"/>
              </w:rPr>
              <w:t xml:space="preserve"> </w:t>
            </w:r>
            <w:r w:rsidR="0081054C" w:rsidRPr="007A1564">
              <w:rPr>
                <w:rFonts w:ascii="Times New Roman" w:hAnsi="Times New Roman" w:cs="Times New Roman"/>
              </w:rPr>
              <w:t xml:space="preserve">«Режим дня в </w:t>
            </w:r>
            <w:r w:rsidR="003D10FA">
              <w:rPr>
                <w:rFonts w:ascii="Times New Roman" w:hAnsi="Times New Roman" w:cs="Times New Roman"/>
              </w:rPr>
              <w:t>детском саду на летний период»,</w:t>
            </w:r>
            <w:r w:rsidR="00A150B6">
              <w:rPr>
                <w:rFonts w:ascii="Times New Roman" w:hAnsi="Times New Roman" w:cs="Times New Roman"/>
              </w:rPr>
              <w:t xml:space="preserve"> </w:t>
            </w:r>
            <w:r w:rsidR="0081054C" w:rsidRPr="007A1564">
              <w:rPr>
                <w:rFonts w:ascii="Times New Roman" w:hAnsi="Times New Roman" w:cs="Times New Roman"/>
              </w:rPr>
              <w:t>«</w:t>
            </w:r>
            <w:r w:rsidRPr="007A1564">
              <w:rPr>
                <w:rFonts w:ascii="Times New Roman" w:hAnsi="Times New Roman" w:cs="Times New Roman"/>
              </w:rPr>
              <w:t xml:space="preserve">Профилактика кишечных </w:t>
            </w:r>
            <w:r w:rsidRPr="007A1564">
              <w:rPr>
                <w:rFonts w:ascii="Times New Roman" w:hAnsi="Times New Roman" w:cs="Times New Roman"/>
              </w:rPr>
              <w:lastRenderedPageBreak/>
              <w:t>инфекций»</w:t>
            </w:r>
            <w:r w:rsidR="00A150B6">
              <w:rPr>
                <w:rFonts w:ascii="Times New Roman" w:hAnsi="Times New Roman" w:cs="Times New Roman"/>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bCs/>
                <w:sz w:val="24"/>
                <w:szCs w:val="24"/>
                <w:lang w:eastAsia="en-US"/>
              </w:rPr>
              <w:t>Совместная деятельность педагогов и родителей</w:t>
            </w:r>
          </w:p>
        </w:tc>
        <w:tc>
          <w:tcPr>
            <w:tcW w:w="4110" w:type="dxa"/>
            <w:shd w:val="clear" w:color="auto" w:fill="auto"/>
          </w:tcPr>
          <w:p w:rsidR="00B20F65" w:rsidRPr="007A1564" w:rsidRDefault="003D10FA" w:rsidP="00A150B6">
            <w:pPr>
              <w:pStyle w:val="a3"/>
              <w:jc w:val="both"/>
              <w:rPr>
                <w:rFonts w:ascii="Times New Roman" w:hAnsi="Times New Roman" w:cs="Times New Roman"/>
                <w:b/>
                <w:bCs/>
                <w:color w:val="111111"/>
                <w:shd w:val="clear" w:color="auto" w:fill="FFFFFF"/>
              </w:rPr>
            </w:pPr>
            <w:r>
              <w:rPr>
                <w:rFonts w:ascii="Times New Roman" w:hAnsi="Times New Roman" w:cs="Times New Roman"/>
                <w:shd w:val="clear" w:color="auto" w:fill="FFFFFF"/>
              </w:rPr>
              <w:t xml:space="preserve">Папка-передвижка: </w:t>
            </w:r>
            <w:r w:rsidR="0015178C" w:rsidRPr="007A1564">
              <w:rPr>
                <w:rFonts w:ascii="Times New Roman" w:hAnsi="Times New Roman" w:cs="Times New Roman"/>
                <w:iCs/>
                <w:shd w:val="clear" w:color="auto" w:fill="FFFFFF"/>
              </w:rPr>
              <w:t>«Что должен знать и уметь выпускник средней группы»</w:t>
            </w:r>
            <w:r w:rsidR="00A150B6">
              <w:rPr>
                <w:rFonts w:ascii="Times New Roman" w:hAnsi="Times New Roman" w:cs="Times New Roman"/>
                <w:iCs/>
                <w:shd w:val="clear" w:color="auto" w:fill="FFFFFF"/>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Педагогический мониторинг</w:t>
            </w:r>
          </w:p>
        </w:tc>
        <w:tc>
          <w:tcPr>
            <w:tcW w:w="4110" w:type="dxa"/>
            <w:shd w:val="clear" w:color="auto" w:fill="auto"/>
          </w:tcPr>
          <w:p w:rsidR="00B20F65" w:rsidRPr="007A1564" w:rsidRDefault="00D5171C" w:rsidP="00A150B6">
            <w:pPr>
              <w:pStyle w:val="a3"/>
              <w:jc w:val="both"/>
              <w:rPr>
                <w:rFonts w:ascii="Times New Roman" w:eastAsia="Calibri" w:hAnsi="Times New Roman" w:cs="Times New Roman"/>
                <w:lang w:eastAsia="en-US"/>
              </w:rPr>
            </w:pPr>
            <w:r w:rsidRPr="007A1564">
              <w:rPr>
                <w:rFonts w:ascii="Times New Roman" w:hAnsi="Times New Roman" w:cs="Times New Roman"/>
                <w:shd w:val="clear" w:color="auto" w:fill="FFFFFF"/>
              </w:rPr>
              <w:t>Анкетирование «Что вы ждете от детского сада в будущем году?»</w:t>
            </w:r>
            <w:r w:rsidR="00A150B6">
              <w:rPr>
                <w:rFonts w:ascii="Times New Roman" w:hAnsi="Times New Roman" w:cs="Times New Roman"/>
                <w:shd w:val="clear" w:color="auto" w:fill="FFFFFF"/>
              </w:rPr>
              <w:t>.</w:t>
            </w:r>
          </w:p>
        </w:tc>
      </w:tr>
      <w:tr w:rsidR="00B20F65" w:rsidRPr="00E17334" w:rsidTr="00A62F14">
        <w:tc>
          <w:tcPr>
            <w:tcW w:w="1135" w:type="dxa"/>
            <w:vMerge/>
            <w:shd w:val="clear" w:color="auto" w:fill="auto"/>
            <w:textDirection w:val="btLr"/>
          </w:tcPr>
          <w:p w:rsidR="00B20F65" w:rsidRPr="00E17334" w:rsidRDefault="00B20F65" w:rsidP="00A62F14">
            <w:pPr>
              <w:tabs>
                <w:tab w:val="left" w:pos="4704"/>
              </w:tabs>
              <w:spacing w:after="0" w:line="240" w:lineRule="auto"/>
              <w:ind w:firstLine="680"/>
              <w:jc w:val="both"/>
              <w:rPr>
                <w:rFonts w:ascii="Times New Roman" w:eastAsia="Calibri" w:hAnsi="Times New Roman" w:cs="Times New Roman"/>
                <w:b/>
                <w:sz w:val="24"/>
                <w:szCs w:val="24"/>
                <w:lang w:eastAsia="en-US"/>
              </w:rPr>
            </w:pPr>
          </w:p>
        </w:tc>
        <w:tc>
          <w:tcPr>
            <w:tcW w:w="2126" w:type="dxa"/>
            <w:vMerge/>
            <w:shd w:val="clear" w:color="auto" w:fill="auto"/>
          </w:tcPr>
          <w:p w:rsidR="00B20F65" w:rsidRPr="00E17334" w:rsidRDefault="00B20F65" w:rsidP="00A62F14">
            <w:pPr>
              <w:spacing w:after="0" w:line="240" w:lineRule="auto"/>
              <w:ind w:firstLine="680"/>
              <w:jc w:val="both"/>
              <w:rPr>
                <w:rFonts w:ascii="Times New Roman" w:eastAsia="Calibri" w:hAnsi="Times New Roman" w:cs="Times New Roman"/>
                <w:b/>
                <w:bCs/>
                <w:sz w:val="24"/>
                <w:szCs w:val="24"/>
                <w:lang w:eastAsia="en-US"/>
              </w:rPr>
            </w:pPr>
          </w:p>
        </w:tc>
        <w:tc>
          <w:tcPr>
            <w:tcW w:w="2835" w:type="dxa"/>
            <w:shd w:val="clear" w:color="auto" w:fill="auto"/>
          </w:tcPr>
          <w:p w:rsidR="00B20F65" w:rsidRPr="00E17334" w:rsidRDefault="00B20F65" w:rsidP="006630DE">
            <w:pPr>
              <w:tabs>
                <w:tab w:val="left" w:pos="4704"/>
              </w:tabs>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color w:val="000000"/>
                <w:sz w:val="24"/>
                <w:szCs w:val="24"/>
                <w:lang w:eastAsia="en-US"/>
              </w:rPr>
              <w:t>Гость группы</w:t>
            </w:r>
          </w:p>
        </w:tc>
        <w:tc>
          <w:tcPr>
            <w:tcW w:w="4110" w:type="dxa"/>
            <w:shd w:val="clear" w:color="auto" w:fill="auto"/>
          </w:tcPr>
          <w:p w:rsidR="00B20F65" w:rsidRPr="006630DE" w:rsidRDefault="006630DE" w:rsidP="00A150B6">
            <w:pPr>
              <w:pStyle w:val="a3"/>
              <w:jc w:val="both"/>
              <w:rPr>
                <w:rFonts w:ascii="Times New Roman" w:eastAsia="Calibri" w:hAnsi="Times New Roman" w:cs="Times New Roman"/>
                <w:highlight w:val="yellow"/>
                <w:lang w:eastAsia="en-US"/>
              </w:rPr>
            </w:pPr>
            <w:r>
              <w:rPr>
                <w:rFonts w:ascii="Times New Roman" w:eastAsia="Calibri" w:hAnsi="Times New Roman" w:cs="Times New Roman"/>
                <w:lang w:eastAsia="en-US"/>
              </w:rPr>
              <w:t>Гость группы: логопед детского сада – Шевченко А.А.</w:t>
            </w:r>
          </w:p>
        </w:tc>
      </w:tr>
    </w:tbl>
    <w:p w:rsidR="00723229" w:rsidRPr="00E17334" w:rsidRDefault="00736534" w:rsidP="00343AF5">
      <w:pPr>
        <w:widowControl w:val="0"/>
        <w:overflowPunct w:val="0"/>
        <w:autoSpaceDE w:val="0"/>
        <w:autoSpaceDN w:val="0"/>
        <w:adjustRightInd w:val="0"/>
        <w:spacing w:after="0" w:line="240" w:lineRule="auto"/>
        <w:ind w:right="20" w:firstLine="680"/>
        <w:jc w:val="both"/>
        <w:rPr>
          <w:rFonts w:ascii="Times New Roman" w:hAnsi="Times New Roman" w:cs="Times New Roman"/>
          <w:sz w:val="24"/>
          <w:szCs w:val="24"/>
        </w:rPr>
      </w:pPr>
      <w:r w:rsidRPr="00E17334">
        <w:rPr>
          <w:rFonts w:ascii="Times New Roman" w:hAnsi="Times New Roman" w:cs="Times New Roman"/>
          <w:sz w:val="24"/>
          <w:szCs w:val="24"/>
        </w:rPr>
        <w:t xml:space="preserve"> </w:t>
      </w:r>
      <w:r w:rsidR="00343AF5" w:rsidRPr="00E17334">
        <w:rPr>
          <w:rFonts w:ascii="Times New Roman" w:hAnsi="Times New Roman" w:cs="Times New Roman"/>
          <w:sz w:val="24"/>
          <w:szCs w:val="24"/>
        </w:rPr>
        <w:br w:type="page"/>
      </w:r>
    </w:p>
    <w:p w:rsidR="000C6B34" w:rsidRPr="00E17334" w:rsidRDefault="00F868C7" w:rsidP="00C94DAC">
      <w:pPr>
        <w:widowControl w:val="0"/>
        <w:overflowPunct w:val="0"/>
        <w:autoSpaceDE w:val="0"/>
        <w:autoSpaceDN w:val="0"/>
        <w:adjustRightInd w:val="0"/>
        <w:spacing w:after="0" w:line="240" w:lineRule="auto"/>
        <w:ind w:right="20" w:firstLine="680"/>
        <w:jc w:val="center"/>
        <w:rPr>
          <w:rFonts w:ascii="Times New Roman" w:hAnsi="Times New Roman" w:cs="Times New Roman"/>
          <w:b/>
          <w:sz w:val="24"/>
          <w:szCs w:val="24"/>
        </w:rPr>
      </w:pPr>
      <w:r w:rsidRPr="00E17334">
        <w:rPr>
          <w:rFonts w:ascii="Times New Roman" w:hAnsi="Times New Roman" w:cs="Times New Roman"/>
          <w:b/>
          <w:sz w:val="24"/>
          <w:szCs w:val="24"/>
          <w:lang w:val="en-US"/>
        </w:rPr>
        <w:lastRenderedPageBreak/>
        <w:t>III</w:t>
      </w:r>
      <w:r w:rsidRPr="00E17334">
        <w:rPr>
          <w:rFonts w:ascii="Times New Roman" w:hAnsi="Times New Roman" w:cs="Times New Roman"/>
          <w:b/>
          <w:sz w:val="24"/>
          <w:szCs w:val="24"/>
        </w:rPr>
        <w:t>. Организационный раздел</w:t>
      </w:r>
    </w:p>
    <w:p w:rsidR="006C7C33" w:rsidRPr="00E17334" w:rsidRDefault="006C7C33" w:rsidP="00C94DAC">
      <w:pPr>
        <w:widowControl w:val="0"/>
        <w:tabs>
          <w:tab w:val="left" w:pos="1690"/>
        </w:tabs>
        <w:overflowPunct w:val="0"/>
        <w:autoSpaceDE w:val="0"/>
        <w:autoSpaceDN w:val="0"/>
        <w:adjustRightInd w:val="0"/>
        <w:spacing w:after="0" w:line="240" w:lineRule="auto"/>
        <w:ind w:right="20" w:firstLine="680"/>
        <w:jc w:val="center"/>
        <w:rPr>
          <w:rFonts w:ascii="Times New Roman" w:hAnsi="Times New Roman" w:cs="Times New Roman"/>
          <w:sz w:val="24"/>
          <w:szCs w:val="24"/>
        </w:rPr>
      </w:pPr>
    </w:p>
    <w:p w:rsidR="009A51F8" w:rsidRPr="00E17334" w:rsidRDefault="009A51F8" w:rsidP="00C94DAC">
      <w:pPr>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3.1</w:t>
      </w:r>
      <w:r w:rsidRPr="00E17334">
        <w:rPr>
          <w:rFonts w:ascii="Times New Roman" w:eastAsia="Calibri" w:hAnsi="Times New Roman" w:cs="Times New Roman"/>
          <w:b/>
          <w:i/>
          <w:sz w:val="24"/>
          <w:szCs w:val="24"/>
          <w:lang w:eastAsia="en-US"/>
        </w:rPr>
        <w:t xml:space="preserve"> </w:t>
      </w:r>
      <w:r w:rsidRPr="00E17334">
        <w:rPr>
          <w:rFonts w:ascii="Times New Roman" w:eastAsia="Calibri" w:hAnsi="Times New Roman" w:cs="Times New Roman"/>
          <w:b/>
          <w:sz w:val="24"/>
          <w:szCs w:val="24"/>
          <w:lang w:eastAsia="en-US"/>
        </w:rPr>
        <w:t>Режимы дня для теплого и холодного периодов года</w:t>
      </w:r>
    </w:p>
    <w:p w:rsidR="009A51F8" w:rsidRPr="00E17334" w:rsidRDefault="009A51F8" w:rsidP="00D42459">
      <w:pPr>
        <w:spacing w:after="0" w:line="240" w:lineRule="auto"/>
        <w:ind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Особенности организации режима работы МБДОУ «Детский сад «Рябинушка» с. Гостищево»:</w:t>
      </w:r>
    </w:p>
    <w:p w:rsidR="009A51F8" w:rsidRPr="00E17334" w:rsidRDefault="009A51F8" w:rsidP="00D42459">
      <w:pPr>
        <w:spacing w:after="0" w:line="240" w:lineRule="auto"/>
        <w:ind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время пребывания воспитанников в ДОУ – 10,5 часовое пребывание (с 7.00 час до 17.30)</w:t>
      </w:r>
    </w:p>
    <w:p w:rsidR="009A51F8" w:rsidRPr="00E17334" w:rsidRDefault="009A51F8" w:rsidP="007227BD">
      <w:pPr>
        <w:numPr>
          <w:ilvl w:val="0"/>
          <w:numId w:val="15"/>
        </w:numPr>
        <w:spacing w:after="0" w:line="240" w:lineRule="auto"/>
        <w:ind w:left="0"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пятидневная рабочая неделя, выходные дни - суббота и воскресенье, праздничные дни.</w:t>
      </w:r>
    </w:p>
    <w:p w:rsidR="009A51F8" w:rsidRPr="00E17334" w:rsidRDefault="009A51F8" w:rsidP="00D42459">
      <w:pPr>
        <w:spacing w:after="0" w:line="240" w:lineRule="auto"/>
        <w:ind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Режим организации жизнедеятельности воспитанников ДОУ определен:</w:t>
      </w:r>
    </w:p>
    <w:p w:rsidR="009A51F8" w:rsidRPr="00E17334" w:rsidRDefault="009A51F8" w:rsidP="007227BD">
      <w:pPr>
        <w:numPr>
          <w:ilvl w:val="0"/>
          <w:numId w:val="16"/>
        </w:numPr>
        <w:spacing w:after="0" w:line="240" w:lineRule="auto"/>
        <w:ind w:left="0"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9A51F8" w:rsidRPr="00E17334" w:rsidRDefault="009A51F8" w:rsidP="007227BD">
      <w:pPr>
        <w:numPr>
          <w:ilvl w:val="0"/>
          <w:numId w:val="16"/>
        </w:numPr>
        <w:spacing w:after="0" w:line="240" w:lineRule="auto"/>
        <w:ind w:left="0"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9A51F8" w:rsidRPr="00E17334" w:rsidRDefault="009A51F8" w:rsidP="007227BD">
      <w:pPr>
        <w:numPr>
          <w:ilvl w:val="0"/>
          <w:numId w:val="16"/>
        </w:numPr>
        <w:spacing w:after="0" w:line="240" w:lineRule="auto"/>
        <w:ind w:left="0"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в соответствии с функциональными возможностями детей разного возраста;</w:t>
      </w:r>
    </w:p>
    <w:p w:rsidR="009A51F8" w:rsidRPr="00E17334" w:rsidRDefault="009A51F8" w:rsidP="007227BD">
      <w:pPr>
        <w:numPr>
          <w:ilvl w:val="0"/>
          <w:numId w:val="16"/>
        </w:numPr>
        <w:spacing w:after="0" w:line="240" w:lineRule="auto"/>
        <w:ind w:left="0"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на основе соблюдения баланса между разными видами детской деятельности;</w:t>
      </w:r>
    </w:p>
    <w:p w:rsidR="009A51F8" w:rsidRPr="00E17334" w:rsidRDefault="009A51F8" w:rsidP="007227BD">
      <w:pPr>
        <w:numPr>
          <w:ilvl w:val="0"/>
          <w:numId w:val="16"/>
        </w:numPr>
        <w:spacing w:after="0" w:line="240" w:lineRule="auto"/>
        <w:ind w:left="0"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особенностями организации гибкого режима пребывания детей в детском саду;</w:t>
      </w:r>
    </w:p>
    <w:p w:rsidR="009A51F8" w:rsidRPr="00E17334" w:rsidRDefault="009A51F8" w:rsidP="007227BD">
      <w:pPr>
        <w:numPr>
          <w:ilvl w:val="0"/>
          <w:numId w:val="16"/>
        </w:numPr>
        <w:spacing w:after="0" w:line="240" w:lineRule="auto"/>
        <w:ind w:left="0"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с учетом социального заказа родителей (законных представителей) и нормативно-правовых требований к организации режима деятельности ДОУ.</w:t>
      </w:r>
    </w:p>
    <w:p w:rsidR="009A51F8" w:rsidRPr="00E17334" w:rsidRDefault="009A51F8" w:rsidP="00D42459">
      <w:pPr>
        <w:spacing w:after="0" w:line="240" w:lineRule="auto"/>
        <w:ind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Максимально допустимый объем образовательной нагрузки соответствует санитарно-эпидемиологическим правилам и нормами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9A51F8" w:rsidRPr="00E17334" w:rsidRDefault="009A51F8" w:rsidP="00D42459">
      <w:pPr>
        <w:spacing w:after="0" w:line="240" w:lineRule="auto"/>
        <w:ind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Продолжительность непрерывной образовател</w:t>
      </w:r>
      <w:r w:rsidR="00365575" w:rsidRPr="00E17334">
        <w:rPr>
          <w:rFonts w:ascii="Times New Roman" w:eastAsia="Arial Unicode MS" w:hAnsi="Times New Roman" w:cs="Times New Roman"/>
          <w:sz w:val="24"/>
          <w:szCs w:val="24"/>
        </w:rPr>
        <w:t>ьной деятельности для детей от 4 до 5 лет - не более 20</w:t>
      </w:r>
      <w:r w:rsidRPr="00E17334">
        <w:rPr>
          <w:rFonts w:ascii="Times New Roman" w:eastAsia="Arial Unicode MS" w:hAnsi="Times New Roman" w:cs="Times New Roman"/>
          <w:sz w:val="24"/>
          <w:szCs w:val="24"/>
        </w:rPr>
        <w:t xml:space="preserve"> минут. (Таблица 6.6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9A51F8" w:rsidRPr="00E17334" w:rsidRDefault="009A51F8" w:rsidP="00D42459">
      <w:pPr>
        <w:spacing w:after="0" w:line="240" w:lineRule="auto"/>
        <w:ind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Образовательную деятельность по СанПиН 1.2.3685–21 в детском саду можно теперь начинать не раньше восьми утра и заканчивать не позднее пяти вечера.</w:t>
      </w:r>
    </w:p>
    <w:p w:rsidR="009A51F8" w:rsidRPr="00E17334" w:rsidRDefault="009A51F8" w:rsidP="00D42459">
      <w:pPr>
        <w:spacing w:after="0" w:line="240" w:lineRule="auto"/>
        <w:ind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Продолжительность дневной суммарной образователь</w:t>
      </w:r>
      <w:r w:rsidR="00365575" w:rsidRPr="00E17334">
        <w:rPr>
          <w:rFonts w:ascii="Times New Roman" w:eastAsia="Arial Unicode MS" w:hAnsi="Times New Roman" w:cs="Times New Roman"/>
          <w:sz w:val="24"/>
          <w:szCs w:val="24"/>
        </w:rPr>
        <w:t>ной нагрузки для детей от 5 до 5 лет – 4</w:t>
      </w:r>
      <w:r w:rsidRPr="00E17334">
        <w:rPr>
          <w:rFonts w:ascii="Times New Roman" w:eastAsia="Arial Unicode MS" w:hAnsi="Times New Roman" w:cs="Times New Roman"/>
          <w:sz w:val="24"/>
          <w:szCs w:val="24"/>
        </w:rPr>
        <w:t>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(Таблица 6.6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9A51F8" w:rsidRPr="00E17334" w:rsidRDefault="009A51F8" w:rsidP="00D42459">
      <w:pPr>
        <w:spacing w:after="0" w:line="240" w:lineRule="auto"/>
        <w:ind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9A51F8" w:rsidRPr="00E17334" w:rsidRDefault="009A51F8" w:rsidP="00D42459">
      <w:pPr>
        <w:spacing w:after="0" w:line="240" w:lineRule="auto"/>
        <w:ind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Режим дня может корректироваться в зависимости от типа организации и вида реализуемых образовательных программ, сезона года.</w:t>
      </w:r>
    </w:p>
    <w:p w:rsidR="009A51F8" w:rsidRPr="00E17334" w:rsidRDefault="009A51F8" w:rsidP="00D42459">
      <w:pPr>
        <w:spacing w:after="0" w:line="240" w:lineRule="auto"/>
        <w:ind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Продолжительность дневного сна у детей от 4 до 7 лет – не менее 2, 5 часов. Для детей от 3 до 7 лет дневной сон организуется однократно.</w:t>
      </w:r>
    </w:p>
    <w:p w:rsidR="009A51F8" w:rsidRPr="00E17334" w:rsidRDefault="009A51F8" w:rsidP="00D42459">
      <w:pPr>
        <w:spacing w:after="0" w:line="240" w:lineRule="auto"/>
        <w:ind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 xml:space="preserve">Продолжительность ежедневных прогулок для детей до 7 лет – не менее 3 ч/день, для детей Прогулки организуются 2 раза в день: в первую половину дня (утренний прием </w:t>
      </w:r>
      <w:r w:rsidRPr="00E17334">
        <w:rPr>
          <w:rFonts w:ascii="Times New Roman" w:eastAsia="Arial Unicode MS" w:hAnsi="Times New Roman" w:cs="Times New Roman"/>
          <w:sz w:val="24"/>
          <w:szCs w:val="24"/>
        </w:rPr>
        <w:lastRenderedPageBreak/>
        <w:t>и дневная прогулка) и во вторую половину дня - после дневного сна и перед уходом детей домой.</w:t>
      </w:r>
    </w:p>
    <w:p w:rsidR="009A51F8" w:rsidRPr="00E17334" w:rsidRDefault="009A51F8" w:rsidP="00D42459">
      <w:pPr>
        <w:spacing w:after="0" w:line="240" w:lineRule="auto"/>
        <w:ind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При температуре воздуха ниже минус 15°С и скорости ветра более 7 м/с продолжительность прогулки для детей до 7 лет сокращают.</w:t>
      </w:r>
    </w:p>
    <w:p w:rsidR="009A51F8" w:rsidRPr="00E17334" w:rsidRDefault="009A51F8" w:rsidP="00D42459">
      <w:pPr>
        <w:spacing w:after="0" w:line="240" w:lineRule="auto"/>
        <w:ind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При организации питания интервал приема пищи составляет от 3 до 4 часов.</w:t>
      </w:r>
    </w:p>
    <w:p w:rsidR="009A51F8" w:rsidRPr="00E17334" w:rsidRDefault="009A51F8" w:rsidP="00D42459">
      <w:pPr>
        <w:spacing w:after="0" w:line="240" w:lineRule="auto"/>
        <w:ind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При организации самостоятельной деятельности детей 3 - 7 лет (игры, подготовка к образовательной деятельности, личная гигиена) в режиме дня отводится не менее 3 - 4 часов.</w:t>
      </w:r>
    </w:p>
    <w:p w:rsidR="009A51F8" w:rsidRPr="00E17334" w:rsidRDefault="009A51F8" w:rsidP="00D42459">
      <w:pPr>
        <w:spacing w:after="0" w:line="240" w:lineRule="auto"/>
        <w:ind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Занятия по физическому развитию для детей в возрасте от 3 до 7 лет организуются не менее 3 раз в неделю. Длительность занятий по физическому развитию составляет:</w:t>
      </w:r>
    </w:p>
    <w:p w:rsidR="009A51F8" w:rsidRPr="00E17334" w:rsidRDefault="00955831" w:rsidP="00D42459">
      <w:pPr>
        <w:spacing w:after="0" w:line="240" w:lineRule="auto"/>
        <w:ind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 в средней группе - 20</w:t>
      </w:r>
      <w:r w:rsidR="009A51F8" w:rsidRPr="00E17334">
        <w:rPr>
          <w:rFonts w:ascii="Times New Roman" w:eastAsia="Arial Unicode MS" w:hAnsi="Times New Roman" w:cs="Times New Roman"/>
          <w:sz w:val="24"/>
          <w:szCs w:val="24"/>
        </w:rPr>
        <w:t xml:space="preserve"> мин.</w:t>
      </w:r>
    </w:p>
    <w:p w:rsidR="009A51F8" w:rsidRPr="00E17334" w:rsidRDefault="009A51F8" w:rsidP="00D42459">
      <w:pPr>
        <w:spacing w:after="0" w:line="240" w:lineRule="auto"/>
        <w:ind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Ежедневная организации жизни и деятельности детей осуществляется с учетом:</w:t>
      </w:r>
    </w:p>
    <w:p w:rsidR="009A51F8" w:rsidRPr="00E17334" w:rsidRDefault="009A51F8" w:rsidP="007227BD">
      <w:pPr>
        <w:numPr>
          <w:ilvl w:val="0"/>
          <w:numId w:val="17"/>
        </w:numPr>
        <w:spacing w:after="0" w:line="240" w:lineRule="auto"/>
        <w:ind w:left="0"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9A51F8" w:rsidRPr="00E17334" w:rsidRDefault="009A51F8" w:rsidP="007227BD">
      <w:pPr>
        <w:numPr>
          <w:ilvl w:val="0"/>
          <w:numId w:val="17"/>
        </w:numPr>
        <w:spacing w:after="0" w:line="240" w:lineRule="auto"/>
        <w:ind w:left="0" w:firstLine="680"/>
        <w:jc w:val="both"/>
        <w:rPr>
          <w:rFonts w:ascii="Times New Roman" w:eastAsia="Arial Unicode MS" w:hAnsi="Times New Roman" w:cs="Times New Roman"/>
          <w:sz w:val="24"/>
          <w:szCs w:val="24"/>
        </w:rPr>
      </w:pPr>
      <w:r w:rsidRPr="00E17334">
        <w:rPr>
          <w:rFonts w:ascii="Times New Roman" w:eastAsia="Arial Unicode MS"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431CA" w:rsidRPr="00E17334" w:rsidRDefault="00D431CA" w:rsidP="00955831">
      <w:pPr>
        <w:spacing w:after="0" w:line="240" w:lineRule="auto"/>
        <w:ind w:left="680"/>
        <w:jc w:val="both"/>
        <w:rPr>
          <w:rFonts w:ascii="Times New Roman" w:eastAsia="Arial Unicode MS" w:hAnsi="Times New Roman" w:cs="Times New Roman"/>
          <w:sz w:val="24"/>
          <w:szCs w:val="24"/>
        </w:rPr>
      </w:pPr>
    </w:p>
    <w:p w:rsidR="00D431CA" w:rsidRPr="00E17334" w:rsidRDefault="009A51F8" w:rsidP="0095170C">
      <w:pPr>
        <w:spacing w:after="0" w:line="240" w:lineRule="auto"/>
        <w:ind w:firstLine="680"/>
        <w:jc w:val="center"/>
        <w:rPr>
          <w:rFonts w:ascii="Times New Roman" w:eastAsia="Calibri" w:hAnsi="Times New Roman" w:cs="Times New Roman"/>
          <w:b/>
          <w:bCs/>
          <w:sz w:val="24"/>
          <w:szCs w:val="24"/>
          <w:lang w:eastAsia="en-US"/>
        </w:rPr>
      </w:pPr>
      <w:bookmarkStart w:id="9" w:name="bookmark6"/>
      <w:r w:rsidRPr="00E17334">
        <w:rPr>
          <w:rFonts w:ascii="Times New Roman" w:eastAsia="Calibri" w:hAnsi="Times New Roman" w:cs="Times New Roman"/>
          <w:b/>
          <w:bCs/>
          <w:sz w:val="24"/>
          <w:szCs w:val="24"/>
          <w:lang w:eastAsia="en-US"/>
        </w:rPr>
        <w:t>Режим дня</w:t>
      </w:r>
      <w:r w:rsidR="006C7C33" w:rsidRPr="00E17334">
        <w:rPr>
          <w:rFonts w:ascii="Times New Roman" w:eastAsia="Calibri" w:hAnsi="Times New Roman" w:cs="Times New Roman"/>
          <w:b/>
          <w:bCs/>
          <w:sz w:val="24"/>
          <w:szCs w:val="24"/>
          <w:lang w:eastAsia="en-US"/>
        </w:rPr>
        <w:t xml:space="preserve"> </w:t>
      </w:r>
      <w:r w:rsidR="00B54617" w:rsidRPr="00E17334">
        <w:rPr>
          <w:rFonts w:ascii="Times New Roman" w:eastAsia="Calibri" w:hAnsi="Times New Roman" w:cs="Times New Roman"/>
          <w:b/>
          <w:bCs/>
          <w:sz w:val="24"/>
          <w:szCs w:val="24"/>
          <w:lang w:eastAsia="en-US"/>
        </w:rPr>
        <w:t>на холодный период (с 1 сентября</w:t>
      </w:r>
      <w:r w:rsidR="006C7C33" w:rsidRPr="00E17334">
        <w:rPr>
          <w:rFonts w:ascii="Times New Roman" w:eastAsia="Calibri" w:hAnsi="Times New Roman" w:cs="Times New Roman"/>
          <w:b/>
          <w:bCs/>
          <w:sz w:val="24"/>
          <w:szCs w:val="24"/>
          <w:lang w:eastAsia="en-US"/>
        </w:rPr>
        <w:t xml:space="preserve"> 2021 года по 31 мая 2022 года)</w:t>
      </w:r>
    </w:p>
    <w:tbl>
      <w:tblPr>
        <w:tblStyle w:val="5"/>
        <w:tblW w:w="0" w:type="auto"/>
        <w:tblLook w:val="04A0" w:firstRow="1" w:lastRow="0" w:firstColumn="1" w:lastColumn="0" w:noHBand="0" w:noVBand="1"/>
      </w:tblPr>
      <w:tblGrid>
        <w:gridCol w:w="6091"/>
        <w:gridCol w:w="3254"/>
      </w:tblGrid>
      <w:tr w:rsidR="00B54617" w:rsidRPr="00E17334" w:rsidTr="00BA3634">
        <w:tc>
          <w:tcPr>
            <w:tcW w:w="6091" w:type="dxa"/>
          </w:tcPr>
          <w:p w:rsidR="00B54617" w:rsidRPr="00E17334" w:rsidRDefault="00B54617" w:rsidP="0095170C">
            <w:pPr>
              <w:ind w:firstLine="680"/>
              <w:jc w:val="center"/>
              <w:rPr>
                <w:rFonts w:ascii="Times New Roman" w:eastAsia="Calibri" w:hAnsi="Times New Roman"/>
                <w:b/>
                <w:bCs/>
                <w:sz w:val="24"/>
                <w:szCs w:val="24"/>
                <w:lang w:eastAsia="en-US"/>
              </w:rPr>
            </w:pPr>
            <w:r w:rsidRPr="00E17334">
              <w:rPr>
                <w:rFonts w:ascii="Times New Roman" w:eastAsia="Calibri" w:hAnsi="Times New Roman"/>
                <w:b/>
                <w:bCs/>
                <w:sz w:val="24"/>
                <w:szCs w:val="24"/>
                <w:lang w:eastAsia="en-US"/>
              </w:rPr>
              <w:t>Режимный момент</w:t>
            </w:r>
          </w:p>
        </w:tc>
        <w:tc>
          <w:tcPr>
            <w:tcW w:w="3254" w:type="dxa"/>
          </w:tcPr>
          <w:p w:rsidR="00B54617" w:rsidRPr="00E17334" w:rsidRDefault="00B54617" w:rsidP="0095170C">
            <w:pPr>
              <w:ind w:firstLine="680"/>
              <w:jc w:val="center"/>
              <w:rPr>
                <w:rFonts w:ascii="Times New Roman" w:eastAsia="Calibri" w:hAnsi="Times New Roman"/>
                <w:b/>
                <w:bCs/>
                <w:sz w:val="24"/>
                <w:szCs w:val="24"/>
                <w:lang w:eastAsia="en-US"/>
              </w:rPr>
            </w:pPr>
            <w:r w:rsidRPr="00E17334">
              <w:rPr>
                <w:rFonts w:ascii="Times New Roman" w:eastAsia="Calibri" w:hAnsi="Times New Roman"/>
                <w:b/>
                <w:bCs/>
                <w:sz w:val="24"/>
                <w:szCs w:val="24"/>
                <w:lang w:eastAsia="en-US"/>
              </w:rPr>
              <w:t>Начало/окончание</w:t>
            </w:r>
          </w:p>
        </w:tc>
      </w:tr>
      <w:tr w:rsidR="00B54617" w:rsidRPr="00E17334" w:rsidTr="00BA3634">
        <w:tc>
          <w:tcPr>
            <w:tcW w:w="6091"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Прием детей, свободная игра, общение по интересам, самостоятельная деятельность</w:t>
            </w:r>
          </w:p>
        </w:tc>
        <w:tc>
          <w:tcPr>
            <w:tcW w:w="3254"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7:00-8:00</w:t>
            </w:r>
          </w:p>
        </w:tc>
      </w:tr>
      <w:tr w:rsidR="00B54617" w:rsidRPr="00E17334" w:rsidTr="00BA3634">
        <w:tc>
          <w:tcPr>
            <w:tcW w:w="6091"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Утренняя гимнастика</w:t>
            </w:r>
          </w:p>
        </w:tc>
        <w:tc>
          <w:tcPr>
            <w:tcW w:w="3254"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8:00-8:10</w:t>
            </w:r>
          </w:p>
        </w:tc>
      </w:tr>
      <w:tr w:rsidR="00B54617" w:rsidRPr="00E17334" w:rsidTr="00BA3634">
        <w:tc>
          <w:tcPr>
            <w:tcW w:w="6091"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Подготовка к завтраку, завтрак, дежурство</w:t>
            </w:r>
          </w:p>
        </w:tc>
        <w:tc>
          <w:tcPr>
            <w:tcW w:w="3254"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8:10-8:30</w:t>
            </w:r>
          </w:p>
        </w:tc>
      </w:tr>
      <w:tr w:rsidR="00B54617" w:rsidRPr="00E17334" w:rsidTr="00BA3634">
        <w:tc>
          <w:tcPr>
            <w:tcW w:w="6091"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Утренний круг</w:t>
            </w:r>
          </w:p>
        </w:tc>
        <w:tc>
          <w:tcPr>
            <w:tcW w:w="3254"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8:30-8:40</w:t>
            </w:r>
          </w:p>
        </w:tc>
      </w:tr>
      <w:tr w:rsidR="00B54617" w:rsidRPr="00E17334" w:rsidTr="00BA3634">
        <w:trPr>
          <w:trHeight w:val="442"/>
        </w:trPr>
        <w:tc>
          <w:tcPr>
            <w:tcW w:w="6091"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Организованная образовательная деятельность, самостоятельная деятельность</w:t>
            </w:r>
          </w:p>
        </w:tc>
        <w:tc>
          <w:tcPr>
            <w:tcW w:w="3254"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8:40-9:30</w:t>
            </w:r>
          </w:p>
        </w:tc>
      </w:tr>
      <w:tr w:rsidR="00B54617" w:rsidRPr="00E17334" w:rsidTr="00BA3634">
        <w:tc>
          <w:tcPr>
            <w:tcW w:w="6091"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Второй завтрак</w:t>
            </w:r>
          </w:p>
        </w:tc>
        <w:tc>
          <w:tcPr>
            <w:tcW w:w="3254"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9:30-9:40</w:t>
            </w:r>
          </w:p>
        </w:tc>
      </w:tr>
      <w:tr w:rsidR="00B54617" w:rsidRPr="00E17334" w:rsidTr="00BA3634">
        <w:tc>
          <w:tcPr>
            <w:tcW w:w="6091"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Подготовка к прогулке, прогулка</w:t>
            </w:r>
          </w:p>
        </w:tc>
        <w:tc>
          <w:tcPr>
            <w:tcW w:w="3254"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9:40-11:40</w:t>
            </w:r>
          </w:p>
        </w:tc>
      </w:tr>
      <w:tr w:rsidR="00B54617" w:rsidRPr="00E17334" w:rsidTr="00BA3634">
        <w:tc>
          <w:tcPr>
            <w:tcW w:w="6091"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Возращение с прогулки, игры, самостоятельная деятельность</w:t>
            </w:r>
          </w:p>
        </w:tc>
        <w:tc>
          <w:tcPr>
            <w:tcW w:w="3254"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11:40-12:00</w:t>
            </w:r>
          </w:p>
        </w:tc>
      </w:tr>
      <w:tr w:rsidR="00B54617" w:rsidRPr="00E17334" w:rsidTr="00BA3634">
        <w:tc>
          <w:tcPr>
            <w:tcW w:w="6091"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Подготовка к обеду, обед, дежурство</w:t>
            </w:r>
          </w:p>
        </w:tc>
        <w:tc>
          <w:tcPr>
            <w:tcW w:w="3254"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12:00-12:30</w:t>
            </w:r>
          </w:p>
        </w:tc>
      </w:tr>
      <w:tr w:rsidR="00B54617" w:rsidRPr="00E17334" w:rsidTr="00BA3634">
        <w:tc>
          <w:tcPr>
            <w:tcW w:w="6091"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Подготовка ко сну, чтение перед сном, дневной сон</w:t>
            </w:r>
          </w:p>
        </w:tc>
        <w:tc>
          <w:tcPr>
            <w:tcW w:w="3254"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12:30-15:00</w:t>
            </w:r>
          </w:p>
        </w:tc>
      </w:tr>
      <w:tr w:rsidR="00B54617" w:rsidRPr="00E17334" w:rsidTr="00BA3634">
        <w:tc>
          <w:tcPr>
            <w:tcW w:w="6091"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Постепенный подъем, профилактические физкультурно-оздоровительные процедуры</w:t>
            </w:r>
          </w:p>
        </w:tc>
        <w:tc>
          <w:tcPr>
            <w:tcW w:w="3254"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15:00-15:20</w:t>
            </w:r>
          </w:p>
        </w:tc>
      </w:tr>
      <w:tr w:rsidR="00B54617" w:rsidRPr="00E17334" w:rsidTr="00BA3634">
        <w:tc>
          <w:tcPr>
            <w:tcW w:w="6091"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Подготовка к полднику, полдник</w:t>
            </w:r>
          </w:p>
        </w:tc>
        <w:tc>
          <w:tcPr>
            <w:tcW w:w="3254"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15:20-15:40</w:t>
            </w:r>
          </w:p>
        </w:tc>
      </w:tr>
      <w:tr w:rsidR="00B54617" w:rsidRPr="00E17334" w:rsidTr="00BA3634">
        <w:tc>
          <w:tcPr>
            <w:tcW w:w="6091"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Игры, досуги, общение по интересам, выбор самостоятельной деятельности в центрах активности</w:t>
            </w:r>
          </w:p>
        </w:tc>
        <w:tc>
          <w:tcPr>
            <w:tcW w:w="3254"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15:40-16:20</w:t>
            </w:r>
          </w:p>
        </w:tc>
      </w:tr>
      <w:tr w:rsidR="00B54617" w:rsidRPr="00E17334" w:rsidTr="00BA3634">
        <w:tc>
          <w:tcPr>
            <w:tcW w:w="6091"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Вечерний круг</w:t>
            </w:r>
          </w:p>
        </w:tc>
        <w:tc>
          <w:tcPr>
            <w:tcW w:w="3254"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16:20-16:30</w:t>
            </w:r>
          </w:p>
        </w:tc>
      </w:tr>
      <w:tr w:rsidR="00B54617" w:rsidRPr="00E17334" w:rsidTr="00BA3634">
        <w:tc>
          <w:tcPr>
            <w:tcW w:w="6091"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Подготовка к прогулке, прогулка, уход домой</w:t>
            </w:r>
          </w:p>
        </w:tc>
        <w:tc>
          <w:tcPr>
            <w:tcW w:w="3254" w:type="dxa"/>
          </w:tcPr>
          <w:p w:rsidR="00B54617" w:rsidRPr="00E17334" w:rsidRDefault="00B54617"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16:30-17:30</w:t>
            </w:r>
          </w:p>
        </w:tc>
      </w:tr>
      <w:bookmarkEnd w:id="9"/>
    </w:tbl>
    <w:p w:rsidR="000C6B34" w:rsidRPr="00E17334" w:rsidRDefault="000C6B34" w:rsidP="00D42459">
      <w:pPr>
        <w:tabs>
          <w:tab w:val="left" w:pos="1335"/>
        </w:tabs>
        <w:spacing w:after="0" w:line="240" w:lineRule="auto"/>
        <w:ind w:firstLine="680"/>
        <w:jc w:val="both"/>
        <w:rPr>
          <w:rFonts w:ascii="Times New Roman" w:hAnsi="Times New Roman" w:cs="Times New Roman"/>
          <w:b/>
          <w:sz w:val="24"/>
          <w:szCs w:val="24"/>
        </w:rPr>
      </w:pPr>
    </w:p>
    <w:p w:rsidR="00D431CA" w:rsidRPr="00E17334" w:rsidRDefault="00215DC9" w:rsidP="0095170C">
      <w:pPr>
        <w:pStyle w:val="a3"/>
        <w:ind w:firstLine="680"/>
        <w:jc w:val="center"/>
        <w:rPr>
          <w:rFonts w:ascii="Times New Roman" w:hAnsi="Times New Roman" w:cs="Times New Roman"/>
          <w:b/>
        </w:rPr>
      </w:pPr>
      <w:r w:rsidRPr="00E17334">
        <w:rPr>
          <w:rFonts w:ascii="Times New Roman" w:hAnsi="Times New Roman" w:cs="Times New Roman"/>
          <w:b/>
        </w:rPr>
        <w:t>Режим дня на теплый период</w:t>
      </w:r>
      <w:r w:rsidR="00B54617" w:rsidRPr="00E17334">
        <w:rPr>
          <w:rFonts w:ascii="Times New Roman" w:hAnsi="Times New Roman" w:cs="Times New Roman"/>
          <w:b/>
        </w:rPr>
        <w:t xml:space="preserve"> (с 1 июня </w:t>
      </w:r>
      <w:r w:rsidR="00C91719" w:rsidRPr="00E17334">
        <w:rPr>
          <w:rFonts w:ascii="Times New Roman" w:hAnsi="Times New Roman" w:cs="Times New Roman"/>
          <w:b/>
        </w:rPr>
        <w:t>2021</w:t>
      </w:r>
      <w:r w:rsidR="00746FE0" w:rsidRPr="00E17334">
        <w:rPr>
          <w:rFonts w:ascii="Times New Roman" w:hAnsi="Times New Roman" w:cs="Times New Roman"/>
          <w:b/>
        </w:rPr>
        <w:t>г. по 3</w:t>
      </w:r>
      <w:r w:rsidR="00B54617" w:rsidRPr="00E17334">
        <w:rPr>
          <w:rFonts w:ascii="Times New Roman" w:hAnsi="Times New Roman" w:cs="Times New Roman"/>
          <w:b/>
        </w:rPr>
        <w:t xml:space="preserve">1 августа </w:t>
      </w:r>
      <w:r w:rsidR="00251AC6" w:rsidRPr="00E17334">
        <w:rPr>
          <w:rFonts w:ascii="Times New Roman" w:hAnsi="Times New Roman" w:cs="Times New Roman"/>
          <w:b/>
        </w:rPr>
        <w:t>2022</w:t>
      </w:r>
      <w:r w:rsidRPr="00E17334">
        <w:rPr>
          <w:rFonts w:ascii="Times New Roman" w:hAnsi="Times New Roman" w:cs="Times New Roman"/>
          <w:b/>
        </w:rPr>
        <w:t>г.)</w:t>
      </w:r>
    </w:p>
    <w:tbl>
      <w:tblPr>
        <w:tblStyle w:val="2"/>
        <w:tblW w:w="0" w:type="auto"/>
        <w:tblLook w:val="04A0" w:firstRow="1" w:lastRow="0" w:firstColumn="1" w:lastColumn="0" w:noHBand="0" w:noVBand="1"/>
      </w:tblPr>
      <w:tblGrid>
        <w:gridCol w:w="6091"/>
        <w:gridCol w:w="3254"/>
      </w:tblGrid>
      <w:tr w:rsidR="00512A85" w:rsidRPr="00E17334" w:rsidTr="002B4F65">
        <w:tc>
          <w:tcPr>
            <w:tcW w:w="6091" w:type="dxa"/>
          </w:tcPr>
          <w:p w:rsidR="00512A85" w:rsidRPr="00E17334" w:rsidRDefault="00512A85" w:rsidP="0095170C">
            <w:pPr>
              <w:ind w:firstLine="680"/>
              <w:jc w:val="center"/>
              <w:rPr>
                <w:rFonts w:ascii="Times New Roman" w:eastAsia="Calibri" w:hAnsi="Times New Roman"/>
                <w:b/>
                <w:bCs/>
                <w:sz w:val="24"/>
                <w:szCs w:val="24"/>
                <w:lang w:eastAsia="en-US"/>
              </w:rPr>
            </w:pPr>
            <w:r w:rsidRPr="00E17334">
              <w:rPr>
                <w:rFonts w:ascii="Times New Roman" w:eastAsia="Calibri" w:hAnsi="Times New Roman"/>
                <w:b/>
                <w:bCs/>
                <w:sz w:val="24"/>
                <w:szCs w:val="24"/>
                <w:lang w:eastAsia="en-US"/>
              </w:rPr>
              <w:t>Режимный момент</w:t>
            </w:r>
          </w:p>
        </w:tc>
        <w:tc>
          <w:tcPr>
            <w:tcW w:w="3254" w:type="dxa"/>
          </w:tcPr>
          <w:p w:rsidR="00512A85" w:rsidRPr="00E17334" w:rsidRDefault="00512A85" w:rsidP="0095170C">
            <w:pPr>
              <w:ind w:firstLine="680"/>
              <w:jc w:val="center"/>
              <w:rPr>
                <w:rFonts w:ascii="Times New Roman" w:eastAsia="Calibri" w:hAnsi="Times New Roman"/>
                <w:b/>
                <w:bCs/>
                <w:sz w:val="24"/>
                <w:szCs w:val="24"/>
                <w:lang w:eastAsia="en-US"/>
              </w:rPr>
            </w:pPr>
            <w:r w:rsidRPr="00E17334">
              <w:rPr>
                <w:rFonts w:ascii="Times New Roman" w:eastAsia="Calibri" w:hAnsi="Times New Roman"/>
                <w:b/>
                <w:bCs/>
                <w:sz w:val="24"/>
                <w:szCs w:val="24"/>
                <w:lang w:eastAsia="en-US"/>
              </w:rPr>
              <w:t>Начало/окончание</w:t>
            </w:r>
          </w:p>
        </w:tc>
      </w:tr>
      <w:tr w:rsidR="00512A85" w:rsidRPr="00E17334" w:rsidTr="002B4F65">
        <w:tc>
          <w:tcPr>
            <w:tcW w:w="6091"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Прием детей, свободная игра, общение по интересам, самостоятельная деятельность</w:t>
            </w:r>
          </w:p>
        </w:tc>
        <w:tc>
          <w:tcPr>
            <w:tcW w:w="3254"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7:00-8:00</w:t>
            </w:r>
          </w:p>
        </w:tc>
      </w:tr>
      <w:tr w:rsidR="00512A85" w:rsidRPr="00E17334" w:rsidTr="002B4F65">
        <w:tc>
          <w:tcPr>
            <w:tcW w:w="6091"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Утренняя гимнастика</w:t>
            </w:r>
          </w:p>
        </w:tc>
        <w:tc>
          <w:tcPr>
            <w:tcW w:w="3254"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8:00-8:10</w:t>
            </w:r>
          </w:p>
        </w:tc>
      </w:tr>
      <w:tr w:rsidR="00512A85" w:rsidRPr="00E17334" w:rsidTr="002B4F65">
        <w:tc>
          <w:tcPr>
            <w:tcW w:w="6091"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Подготовка к завтраку, завтрак, дежурство</w:t>
            </w:r>
          </w:p>
        </w:tc>
        <w:tc>
          <w:tcPr>
            <w:tcW w:w="3254"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8:10-8:40</w:t>
            </w:r>
          </w:p>
        </w:tc>
      </w:tr>
      <w:tr w:rsidR="00512A85" w:rsidRPr="00E17334" w:rsidTr="002B4F65">
        <w:tc>
          <w:tcPr>
            <w:tcW w:w="6091"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Утренний круг</w:t>
            </w:r>
          </w:p>
        </w:tc>
        <w:tc>
          <w:tcPr>
            <w:tcW w:w="3254"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8:40-9:00</w:t>
            </w:r>
          </w:p>
        </w:tc>
      </w:tr>
      <w:tr w:rsidR="00512A85" w:rsidRPr="00E17334" w:rsidTr="002B4F65">
        <w:trPr>
          <w:trHeight w:val="442"/>
        </w:trPr>
        <w:tc>
          <w:tcPr>
            <w:tcW w:w="6091"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Организованная образовательная деятельность, самостоятельная деятельность</w:t>
            </w:r>
          </w:p>
        </w:tc>
        <w:tc>
          <w:tcPr>
            <w:tcW w:w="3254"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9:00-10:10</w:t>
            </w:r>
          </w:p>
        </w:tc>
      </w:tr>
      <w:tr w:rsidR="00512A85" w:rsidRPr="00E17334" w:rsidTr="002B4F65">
        <w:tc>
          <w:tcPr>
            <w:tcW w:w="6091"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lastRenderedPageBreak/>
              <w:t>Второй завтрак</w:t>
            </w:r>
          </w:p>
        </w:tc>
        <w:tc>
          <w:tcPr>
            <w:tcW w:w="3254"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10:10-10:20</w:t>
            </w:r>
          </w:p>
        </w:tc>
      </w:tr>
      <w:tr w:rsidR="00512A85" w:rsidRPr="00E17334" w:rsidTr="002B4F65">
        <w:tc>
          <w:tcPr>
            <w:tcW w:w="6091"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Подготовка к прогулке, прогулка</w:t>
            </w:r>
          </w:p>
        </w:tc>
        <w:tc>
          <w:tcPr>
            <w:tcW w:w="3254"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10:20-12:10</w:t>
            </w:r>
          </w:p>
        </w:tc>
      </w:tr>
      <w:tr w:rsidR="00512A85" w:rsidRPr="00E17334" w:rsidTr="002B4F65">
        <w:tc>
          <w:tcPr>
            <w:tcW w:w="6091"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Возращение с прогулки, игры, самостоятельная деятельность</w:t>
            </w:r>
          </w:p>
        </w:tc>
        <w:tc>
          <w:tcPr>
            <w:tcW w:w="3254"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12:10-12:30</w:t>
            </w:r>
          </w:p>
        </w:tc>
      </w:tr>
      <w:tr w:rsidR="00512A85" w:rsidRPr="00E17334" w:rsidTr="002B4F65">
        <w:tc>
          <w:tcPr>
            <w:tcW w:w="6091"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Подготовка к обеду, обед, дежурство</w:t>
            </w:r>
          </w:p>
        </w:tc>
        <w:tc>
          <w:tcPr>
            <w:tcW w:w="3254"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12:30-13:10</w:t>
            </w:r>
          </w:p>
        </w:tc>
      </w:tr>
      <w:tr w:rsidR="00512A85" w:rsidRPr="00E17334" w:rsidTr="002B4F65">
        <w:tc>
          <w:tcPr>
            <w:tcW w:w="6091"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Подготовка ко сну, чтение перед сном, дневной сон</w:t>
            </w:r>
          </w:p>
        </w:tc>
        <w:tc>
          <w:tcPr>
            <w:tcW w:w="3254"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13:10-15:10</w:t>
            </w:r>
          </w:p>
        </w:tc>
      </w:tr>
      <w:tr w:rsidR="00512A85" w:rsidRPr="00E17334" w:rsidTr="002B4F65">
        <w:tc>
          <w:tcPr>
            <w:tcW w:w="6091"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Постепенный подъем, профилактические физкультурно-оздоровительные процедуры</w:t>
            </w:r>
          </w:p>
        </w:tc>
        <w:tc>
          <w:tcPr>
            <w:tcW w:w="3254"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15:10-15:30</w:t>
            </w:r>
          </w:p>
        </w:tc>
      </w:tr>
      <w:tr w:rsidR="00512A85" w:rsidRPr="00E17334" w:rsidTr="002B4F65">
        <w:tc>
          <w:tcPr>
            <w:tcW w:w="6091"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Подготовка к полднику, полдник</w:t>
            </w:r>
          </w:p>
        </w:tc>
        <w:tc>
          <w:tcPr>
            <w:tcW w:w="3254"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15:30-15:50</w:t>
            </w:r>
          </w:p>
        </w:tc>
      </w:tr>
      <w:tr w:rsidR="00512A85" w:rsidRPr="00E17334" w:rsidTr="002B4F65">
        <w:tc>
          <w:tcPr>
            <w:tcW w:w="6091"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Игры, досуги, общение по интересам, выбор самостоятельной деятельности в центрах активности</w:t>
            </w:r>
          </w:p>
        </w:tc>
        <w:tc>
          <w:tcPr>
            <w:tcW w:w="3254"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15:50-16:30</w:t>
            </w:r>
          </w:p>
        </w:tc>
      </w:tr>
      <w:tr w:rsidR="00512A85" w:rsidRPr="00E17334" w:rsidTr="002B4F65">
        <w:tc>
          <w:tcPr>
            <w:tcW w:w="6091"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Вечерний круг</w:t>
            </w:r>
          </w:p>
        </w:tc>
        <w:tc>
          <w:tcPr>
            <w:tcW w:w="3254"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16:30-16:50</w:t>
            </w:r>
          </w:p>
        </w:tc>
      </w:tr>
      <w:tr w:rsidR="00512A85" w:rsidRPr="00E17334" w:rsidTr="0032696E">
        <w:tc>
          <w:tcPr>
            <w:tcW w:w="6091"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Подготовка к прогулке, прогулка, уход домой</w:t>
            </w:r>
          </w:p>
        </w:tc>
        <w:tc>
          <w:tcPr>
            <w:tcW w:w="3254" w:type="dxa"/>
          </w:tcPr>
          <w:p w:rsidR="00512A85" w:rsidRPr="00E17334" w:rsidRDefault="00512A85" w:rsidP="00D42459">
            <w:pPr>
              <w:ind w:firstLine="680"/>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16:50-17:30</w:t>
            </w:r>
          </w:p>
        </w:tc>
      </w:tr>
    </w:tbl>
    <w:p w:rsidR="005C07E9" w:rsidRPr="00E17334" w:rsidRDefault="005C07E9" w:rsidP="00D42459">
      <w:pPr>
        <w:pStyle w:val="a3"/>
        <w:tabs>
          <w:tab w:val="left" w:pos="7764"/>
        </w:tabs>
        <w:ind w:firstLine="680"/>
        <w:jc w:val="both"/>
        <w:rPr>
          <w:rFonts w:ascii="Times New Roman" w:hAnsi="Times New Roman" w:cs="Times New Roman"/>
        </w:rPr>
      </w:pPr>
    </w:p>
    <w:p w:rsidR="000C6B34" w:rsidRPr="00E17334" w:rsidRDefault="00F868C7" w:rsidP="00955831">
      <w:pPr>
        <w:spacing w:after="0" w:line="240" w:lineRule="auto"/>
        <w:ind w:firstLine="680"/>
        <w:jc w:val="center"/>
        <w:rPr>
          <w:rFonts w:ascii="Times New Roman" w:hAnsi="Times New Roman" w:cs="Times New Roman"/>
          <w:b/>
          <w:sz w:val="24"/>
          <w:szCs w:val="24"/>
        </w:rPr>
      </w:pPr>
      <w:r w:rsidRPr="00E17334">
        <w:rPr>
          <w:rFonts w:ascii="Times New Roman" w:hAnsi="Times New Roman" w:cs="Times New Roman"/>
          <w:b/>
          <w:sz w:val="24"/>
          <w:szCs w:val="24"/>
        </w:rPr>
        <w:t>3.2. Учебный план</w:t>
      </w:r>
    </w:p>
    <w:p w:rsidR="006C7C33" w:rsidRPr="00E17334" w:rsidRDefault="006C7C33" w:rsidP="00955831">
      <w:pPr>
        <w:tabs>
          <w:tab w:val="left" w:pos="2279"/>
        </w:tabs>
        <w:spacing w:after="0" w:line="240" w:lineRule="auto"/>
        <w:ind w:firstLine="680"/>
        <w:jc w:val="both"/>
        <w:rPr>
          <w:rFonts w:ascii="Times New Roman" w:hAnsi="Times New Roman" w:cs="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2094"/>
        <w:gridCol w:w="32"/>
        <w:gridCol w:w="2236"/>
        <w:gridCol w:w="2977"/>
      </w:tblGrid>
      <w:tr w:rsidR="0032696E" w:rsidRPr="00E17334" w:rsidTr="006C7C33">
        <w:trPr>
          <w:trHeight w:val="323"/>
        </w:trPr>
        <w:tc>
          <w:tcPr>
            <w:tcW w:w="9214" w:type="dxa"/>
            <w:gridSpan w:val="5"/>
            <w:tcBorders>
              <w:top w:val="single" w:sz="4" w:space="0" w:color="auto"/>
              <w:left w:val="single" w:sz="4" w:space="0" w:color="auto"/>
              <w:bottom w:val="single" w:sz="4" w:space="0" w:color="auto"/>
              <w:right w:val="single" w:sz="4" w:space="0" w:color="auto"/>
            </w:tcBorders>
          </w:tcPr>
          <w:p w:rsidR="0032696E" w:rsidRPr="00E17334" w:rsidRDefault="0032696E" w:rsidP="0095170C">
            <w:pPr>
              <w:spacing w:after="0" w:line="240" w:lineRule="auto"/>
              <w:ind w:firstLine="680"/>
              <w:jc w:val="center"/>
              <w:rPr>
                <w:rFonts w:ascii="Times New Roman" w:eastAsia="Times New Roman" w:hAnsi="Times New Roman" w:cs="Times New Roman"/>
                <w:b/>
                <w:sz w:val="24"/>
                <w:szCs w:val="24"/>
              </w:rPr>
            </w:pPr>
            <w:bookmarkStart w:id="10" w:name="_Hlk79846901"/>
            <w:r w:rsidRPr="00E17334">
              <w:rPr>
                <w:rFonts w:ascii="Times New Roman" w:eastAsia="Times New Roman" w:hAnsi="Times New Roman" w:cs="Times New Roman"/>
                <w:b/>
                <w:sz w:val="24"/>
                <w:szCs w:val="24"/>
              </w:rPr>
              <w:t>Инвариантная часть</w:t>
            </w:r>
          </w:p>
        </w:tc>
      </w:tr>
      <w:tr w:rsidR="0032696E" w:rsidRPr="00E17334" w:rsidTr="006C7C33">
        <w:trPr>
          <w:trHeight w:val="559"/>
        </w:trPr>
        <w:tc>
          <w:tcPr>
            <w:tcW w:w="1875" w:type="dxa"/>
            <w:vMerge w:val="restart"/>
            <w:tcBorders>
              <w:top w:val="single" w:sz="4" w:space="0" w:color="auto"/>
              <w:left w:val="single" w:sz="4" w:space="0" w:color="auto"/>
              <w:bottom w:val="single" w:sz="4" w:space="0" w:color="auto"/>
              <w:right w:val="single" w:sz="4" w:space="0" w:color="auto"/>
            </w:tcBorders>
            <w:hideMark/>
          </w:tcPr>
          <w:p w:rsidR="0032696E" w:rsidRPr="00E17334" w:rsidRDefault="0032696E" w:rsidP="0095170C">
            <w:pPr>
              <w:spacing w:after="0" w:line="240" w:lineRule="auto"/>
              <w:jc w:val="center"/>
              <w:rPr>
                <w:rFonts w:ascii="Times New Roman" w:eastAsia="Times New Roman" w:hAnsi="Times New Roman" w:cs="Times New Roman"/>
                <w:b/>
                <w:sz w:val="24"/>
                <w:szCs w:val="24"/>
              </w:rPr>
            </w:pPr>
            <w:r w:rsidRPr="00E17334">
              <w:rPr>
                <w:rFonts w:ascii="Times New Roman" w:eastAsia="Times New Roman" w:hAnsi="Times New Roman" w:cs="Times New Roman"/>
                <w:b/>
                <w:sz w:val="24"/>
                <w:szCs w:val="24"/>
              </w:rPr>
              <w:t>Образовательная область</w:t>
            </w:r>
          </w:p>
        </w:tc>
        <w:tc>
          <w:tcPr>
            <w:tcW w:w="2094" w:type="dxa"/>
            <w:vMerge w:val="restart"/>
            <w:tcBorders>
              <w:top w:val="single" w:sz="4" w:space="0" w:color="auto"/>
              <w:left w:val="single" w:sz="4" w:space="0" w:color="auto"/>
              <w:bottom w:val="single" w:sz="4" w:space="0" w:color="auto"/>
              <w:right w:val="single" w:sz="4" w:space="0" w:color="auto"/>
            </w:tcBorders>
            <w:hideMark/>
          </w:tcPr>
          <w:p w:rsidR="0032696E" w:rsidRPr="00E17334" w:rsidRDefault="0032696E" w:rsidP="0095170C">
            <w:pPr>
              <w:spacing w:after="0" w:line="240" w:lineRule="auto"/>
              <w:jc w:val="center"/>
              <w:rPr>
                <w:rFonts w:ascii="Times New Roman" w:eastAsia="Times New Roman" w:hAnsi="Times New Roman" w:cs="Times New Roman"/>
                <w:b/>
                <w:sz w:val="24"/>
                <w:szCs w:val="24"/>
              </w:rPr>
            </w:pPr>
            <w:r w:rsidRPr="00E17334">
              <w:rPr>
                <w:rFonts w:ascii="Times New Roman" w:eastAsia="Times New Roman" w:hAnsi="Times New Roman" w:cs="Times New Roman"/>
                <w:b/>
                <w:sz w:val="24"/>
                <w:szCs w:val="24"/>
              </w:rPr>
              <w:t>Базовый вид деятельности</w:t>
            </w:r>
          </w:p>
        </w:tc>
        <w:tc>
          <w:tcPr>
            <w:tcW w:w="2268" w:type="dxa"/>
            <w:gridSpan w:val="2"/>
            <w:tcBorders>
              <w:top w:val="single" w:sz="4" w:space="0" w:color="auto"/>
              <w:left w:val="single" w:sz="4" w:space="0" w:color="auto"/>
              <w:bottom w:val="single" w:sz="4" w:space="0" w:color="auto"/>
              <w:right w:val="single" w:sz="4" w:space="0" w:color="auto"/>
            </w:tcBorders>
            <w:hideMark/>
          </w:tcPr>
          <w:p w:rsidR="0032696E" w:rsidRPr="00E17334" w:rsidRDefault="0032696E" w:rsidP="00955831">
            <w:pPr>
              <w:spacing w:after="0" w:line="240" w:lineRule="auto"/>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Длительность ООД (мин)</w:t>
            </w:r>
          </w:p>
        </w:tc>
        <w:tc>
          <w:tcPr>
            <w:tcW w:w="2977" w:type="dxa"/>
            <w:tcBorders>
              <w:top w:val="single" w:sz="4" w:space="0" w:color="auto"/>
              <w:left w:val="single" w:sz="4" w:space="0" w:color="auto"/>
              <w:bottom w:val="single" w:sz="4" w:space="0" w:color="auto"/>
              <w:right w:val="single" w:sz="4" w:space="0" w:color="auto"/>
            </w:tcBorders>
            <w:hideMark/>
          </w:tcPr>
          <w:p w:rsidR="0032696E" w:rsidRPr="00E17334" w:rsidRDefault="006E5779" w:rsidP="00365575">
            <w:pPr>
              <w:spacing w:after="0" w:line="240" w:lineRule="auto"/>
              <w:ind w:firstLine="34"/>
              <w:jc w:val="center"/>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20</w:t>
            </w:r>
          </w:p>
        </w:tc>
      </w:tr>
      <w:tr w:rsidR="0032696E" w:rsidRPr="00E17334" w:rsidTr="006C7C33">
        <w:tc>
          <w:tcPr>
            <w:tcW w:w="1875" w:type="dxa"/>
            <w:vMerge/>
            <w:tcBorders>
              <w:top w:val="single" w:sz="4" w:space="0" w:color="auto"/>
              <w:left w:val="single" w:sz="4" w:space="0" w:color="auto"/>
              <w:bottom w:val="single" w:sz="4" w:space="0" w:color="auto"/>
              <w:right w:val="single" w:sz="4" w:space="0" w:color="auto"/>
            </w:tcBorders>
            <w:vAlign w:val="center"/>
            <w:hideMark/>
          </w:tcPr>
          <w:p w:rsidR="0032696E" w:rsidRPr="00E17334" w:rsidRDefault="0032696E" w:rsidP="00D42459">
            <w:pPr>
              <w:spacing w:after="0" w:line="240" w:lineRule="auto"/>
              <w:ind w:firstLine="680"/>
              <w:jc w:val="both"/>
              <w:rPr>
                <w:rFonts w:ascii="Times New Roman" w:eastAsia="Times New Roman" w:hAnsi="Times New Roman" w:cs="Times New Roman"/>
                <w:b/>
                <w:sz w:val="24"/>
                <w:szCs w:val="24"/>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32696E" w:rsidRPr="00E17334" w:rsidRDefault="0032696E" w:rsidP="00D42459">
            <w:pPr>
              <w:spacing w:after="0" w:line="240" w:lineRule="auto"/>
              <w:ind w:firstLine="680"/>
              <w:jc w:val="both"/>
              <w:rPr>
                <w:rFonts w:ascii="Times New Roman" w:eastAsia="Times New Roman" w:hAnsi="Times New Roman" w:cs="Times New Roman"/>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32696E" w:rsidRPr="00E17334" w:rsidRDefault="0032696E" w:rsidP="00955831">
            <w:pPr>
              <w:spacing w:after="0" w:line="240" w:lineRule="auto"/>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Количество ООД в неделю/год</w:t>
            </w:r>
          </w:p>
        </w:tc>
        <w:tc>
          <w:tcPr>
            <w:tcW w:w="2977" w:type="dxa"/>
            <w:tcBorders>
              <w:top w:val="single" w:sz="4" w:space="0" w:color="auto"/>
              <w:left w:val="single" w:sz="4" w:space="0" w:color="auto"/>
              <w:bottom w:val="single" w:sz="4" w:space="0" w:color="auto"/>
              <w:right w:val="single" w:sz="4" w:space="0" w:color="auto"/>
            </w:tcBorders>
            <w:hideMark/>
          </w:tcPr>
          <w:p w:rsidR="0032696E" w:rsidRPr="00E17334" w:rsidRDefault="0032696E" w:rsidP="00365575">
            <w:pPr>
              <w:spacing w:after="0" w:line="240" w:lineRule="auto"/>
              <w:jc w:val="center"/>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10/363</w:t>
            </w:r>
          </w:p>
        </w:tc>
      </w:tr>
      <w:tr w:rsidR="0032696E" w:rsidRPr="00E17334" w:rsidTr="006C7C33">
        <w:tc>
          <w:tcPr>
            <w:tcW w:w="1875" w:type="dxa"/>
            <w:vMerge/>
            <w:tcBorders>
              <w:top w:val="single" w:sz="4" w:space="0" w:color="auto"/>
              <w:left w:val="single" w:sz="4" w:space="0" w:color="auto"/>
              <w:bottom w:val="single" w:sz="4" w:space="0" w:color="auto"/>
              <w:right w:val="single" w:sz="4" w:space="0" w:color="auto"/>
            </w:tcBorders>
            <w:vAlign w:val="center"/>
            <w:hideMark/>
          </w:tcPr>
          <w:p w:rsidR="0032696E" w:rsidRPr="00E17334" w:rsidRDefault="0032696E" w:rsidP="00D42459">
            <w:pPr>
              <w:spacing w:after="0" w:line="240" w:lineRule="auto"/>
              <w:ind w:firstLine="680"/>
              <w:jc w:val="both"/>
              <w:rPr>
                <w:rFonts w:ascii="Times New Roman" w:eastAsia="Times New Roman" w:hAnsi="Times New Roman" w:cs="Times New Roman"/>
                <w:b/>
                <w:sz w:val="24"/>
                <w:szCs w:val="24"/>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32696E" w:rsidRPr="00E17334" w:rsidRDefault="0032696E" w:rsidP="00D42459">
            <w:pPr>
              <w:spacing w:after="0" w:line="240" w:lineRule="auto"/>
              <w:ind w:firstLine="680"/>
              <w:jc w:val="both"/>
              <w:rPr>
                <w:rFonts w:ascii="Times New Roman" w:eastAsia="Times New Roman" w:hAnsi="Times New Roman" w:cs="Times New Roman"/>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32696E" w:rsidRPr="00E17334" w:rsidRDefault="0032696E" w:rsidP="00955831">
            <w:pPr>
              <w:spacing w:after="0" w:line="240" w:lineRule="auto"/>
              <w:jc w:val="both"/>
              <w:rPr>
                <w:rFonts w:ascii="Times New Roman" w:eastAsia="Times New Roman" w:hAnsi="Times New Roman" w:cs="Times New Roman"/>
                <w:sz w:val="24"/>
                <w:szCs w:val="24"/>
              </w:rPr>
            </w:pPr>
            <w:r w:rsidRPr="00E17334">
              <w:rPr>
                <w:rFonts w:ascii="Times New Roman" w:hAnsi="Times New Roman" w:cs="Times New Roman"/>
                <w:sz w:val="24"/>
                <w:szCs w:val="24"/>
              </w:rPr>
              <w:t>Объем образовательной нагрузки в неделю/в мин.</w:t>
            </w:r>
          </w:p>
        </w:tc>
        <w:tc>
          <w:tcPr>
            <w:tcW w:w="2977" w:type="dxa"/>
            <w:tcBorders>
              <w:top w:val="single" w:sz="4" w:space="0" w:color="auto"/>
              <w:left w:val="single" w:sz="4" w:space="0" w:color="auto"/>
              <w:bottom w:val="single" w:sz="4" w:space="0" w:color="auto"/>
              <w:right w:val="single" w:sz="4" w:space="0" w:color="auto"/>
            </w:tcBorders>
          </w:tcPr>
          <w:p w:rsidR="0032696E" w:rsidRPr="00E17334" w:rsidRDefault="006E5779" w:rsidP="00365575">
            <w:pPr>
              <w:spacing w:after="0" w:line="240" w:lineRule="auto"/>
              <w:ind w:firstLine="34"/>
              <w:jc w:val="center"/>
              <w:rPr>
                <w:rFonts w:ascii="Times New Roman" w:eastAsia="Times New Roman" w:hAnsi="Times New Roman" w:cs="Times New Roman"/>
                <w:color w:val="000000" w:themeColor="text1"/>
                <w:sz w:val="24"/>
                <w:szCs w:val="24"/>
              </w:rPr>
            </w:pPr>
            <w:r w:rsidRPr="00E17334">
              <w:rPr>
                <w:rFonts w:ascii="Times New Roman" w:hAnsi="Times New Roman" w:cs="Times New Roman"/>
                <w:color w:val="000000" w:themeColor="text1"/>
                <w:sz w:val="24"/>
                <w:szCs w:val="24"/>
              </w:rPr>
              <w:t>200</w:t>
            </w:r>
            <w:r w:rsidR="0032696E" w:rsidRPr="00E17334">
              <w:rPr>
                <w:rFonts w:ascii="Times New Roman" w:hAnsi="Times New Roman" w:cs="Times New Roman"/>
                <w:color w:val="000000" w:themeColor="text1"/>
                <w:sz w:val="24"/>
                <w:szCs w:val="24"/>
              </w:rPr>
              <w:t xml:space="preserve"> мин</w:t>
            </w:r>
          </w:p>
        </w:tc>
      </w:tr>
      <w:tr w:rsidR="0032696E" w:rsidRPr="00E17334" w:rsidTr="006C7C33">
        <w:trPr>
          <w:trHeight w:val="427"/>
        </w:trPr>
        <w:tc>
          <w:tcPr>
            <w:tcW w:w="1875" w:type="dxa"/>
            <w:vMerge/>
            <w:tcBorders>
              <w:top w:val="single" w:sz="4" w:space="0" w:color="auto"/>
              <w:left w:val="single" w:sz="4" w:space="0" w:color="auto"/>
              <w:bottom w:val="single" w:sz="4" w:space="0" w:color="auto"/>
              <w:right w:val="single" w:sz="4" w:space="0" w:color="auto"/>
            </w:tcBorders>
            <w:vAlign w:val="center"/>
          </w:tcPr>
          <w:p w:rsidR="0032696E" w:rsidRPr="00E17334" w:rsidRDefault="0032696E" w:rsidP="00D42459">
            <w:pPr>
              <w:spacing w:after="0" w:line="240" w:lineRule="auto"/>
              <w:ind w:firstLine="680"/>
              <w:jc w:val="both"/>
              <w:rPr>
                <w:rFonts w:ascii="Times New Roman" w:eastAsia="Times New Roman" w:hAnsi="Times New Roman" w:cs="Times New Roman"/>
                <w:b/>
                <w:sz w:val="24"/>
                <w:szCs w:val="24"/>
              </w:rPr>
            </w:pPr>
          </w:p>
        </w:tc>
        <w:tc>
          <w:tcPr>
            <w:tcW w:w="2094" w:type="dxa"/>
            <w:vMerge/>
            <w:tcBorders>
              <w:top w:val="single" w:sz="4" w:space="0" w:color="auto"/>
              <w:left w:val="single" w:sz="4" w:space="0" w:color="auto"/>
              <w:bottom w:val="single" w:sz="4" w:space="0" w:color="auto"/>
              <w:right w:val="single" w:sz="4" w:space="0" w:color="auto"/>
            </w:tcBorders>
            <w:vAlign w:val="center"/>
          </w:tcPr>
          <w:p w:rsidR="0032696E" w:rsidRPr="00E17334" w:rsidRDefault="0032696E" w:rsidP="00D42459">
            <w:pPr>
              <w:spacing w:after="0" w:line="240" w:lineRule="auto"/>
              <w:ind w:firstLine="680"/>
              <w:jc w:val="both"/>
              <w:rPr>
                <w:rFonts w:ascii="Times New Roman" w:eastAsia="Times New Roman" w:hAnsi="Times New Roman" w:cs="Times New Roman"/>
                <w:b/>
                <w:sz w:val="24"/>
                <w:szCs w:val="24"/>
              </w:rPr>
            </w:pPr>
          </w:p>
        </w:tc>
        <w:tc>
          <w:tcPr>
            <w:tcW w:w="2268" w:type="dxa"/>
            <w:gridSpan w:val="2"/>
            <w:tcBorders>
              <w:top w:val="single" w:sz="4" w:space="0" w:color="auto"/>
              <w:left w:val="single" w:sz="4" w:space="0" w:color="auto"/>
              <w:right w:val="single" w:sz="4" w:space="0" w:color="auto"/>
            </w:tcBorders>
          </w:tcPr>
          <w:p w:rsidR="0032696E" w:rsidRPr="00E17334" w:rsidRDefault="0032696E" w:rsidP="00955831">
            <w:pPr>
              <w:spacing w:after="0" w:line="240" w:lineRule="auto"/>
              <w:jc w:val="both"/>
              <w:rPr>
                <w:rFonts w:ascii="Times New Roman" w:hAnsi="Times New Roman" w:cs="Times New Roman"/>
                <w:sz w:val="24"/>
                <w:szCs w:val="24"/>
              </w:rPr>
            </w:pPr>
            <w:r w:rsidRPr="00E17334">
              <w:rPr>
                <w:rFonts w:ascii="Times New Roman" w:eastAsia="Times New Roman" w:hAnsi="Times New Roman" w:cs="Times New Roman"/>
                <w:sz w:val="24"/>
                <w:szCs w:val="24"/>
              </w:rPr>
              <w:t>Количество ООД в год</w:t>
            </w:r>
          </w:p>
        </w:tc>
        <w:tc>
          <w:tcPr>
            <w:tcW w:w="2977" w:type="dxa"/>
            <w:tcBorders>
              <w:top w:val="single" w:sz="4" w:space="0" w:color="auto"/>
              <w:left w:val="single" w:sz="4" w:space="0" w:color="auto"/>
              <w:right w:val="single" w:sz="4" w:space="0" w:color="auto"/>
            </w:tcBorders>
          </w:tcPr>
          <w:p w:rsidR="0032696E" w:rsidRPr="00E17334" w:rsidRDefault="0032696E" w:rsidP="00365575">
            <w:pPr>
              <w:spacing w:after="0" w:line="240" w:lineRule="auto"/>
              <w:jc w:val="center"/>
              <w:rPr>
                <w:rFonts w:ascii="Times New Roman" w:hAnsi="Times New Roman" w:cs="Times New Roman"/>
                <w:color w:val="000000" w:themeColor="text1"/>
                <w:sz w:val="24"/>
                <w:szCs w:val="24"/>
              </w:rPr>
            </w:pPr>
            <w:r w:rsidRPr="00E17334">
              <w:rPr>
                <w:rFonts w:ascii="Times New Roman" w:eastAsia="Times New Roman" w:hAnsi="Times New Roman" w:cs="Times New Roman"/>
                <w:sz w:val="24"/>
                <w:szCs w:val="24"/>
              </w:rPr>
              <w:t>Количество ООД в неделю</w:t>
            </w:r>
          </w:p>
        </w:tc>
      </w:tr>
      <w:tr w:rsidR="0032696E" w:rsidRPr="00E17334" w:rsidTr="006C7C33">
        <w:trPr>
          <w:trHeight w:val="563"/>
        </w:trPr>
        <w:tc>
          <w:tcPr>
            <w:tcW w:w="1875" w:type="dxa"/>
            <w:tcBorders>
              <w:top w:val="single" w:sz="4" w:space="0" w:color="auto"/>
              <w:left w:val="single" w:sz="4" w:space="0" w:color="auto"/>
              <w:bottom w:val="single" w:sz="4" w:space="0" w:color="auto"/>
              <w:right w:val="single" w:sz="4" w:space="0" w:color="auto"/>
            </w:tcBorders>
            <w:hideMark/>
          </w:tcPr>
          <w:p w:rsidR="0032696E" w:rsidRPr="00E17334" w:rsidRDefault="0032696E" w:rsidP="0095170C">
            <w:pPr>
              <w:spacing w:after="0" w:line="240" w:lineRule="auto"/>
              <w:jc w:val="center"/>
              <w:rPr>
                <w:rFonts w:ascii="Times New Roman" w:hAnsi="Times New Roman" w:cs="Times New Roman"/>
                <w:b/>
                <w:sz w:val="24"/>
                <w:szCs w:val="24"/>
              </w:rPr>
            </w:pPr>
            <w:r w:rsidRPr="00E17334">
              <w:rPr>
                <w:rFonts w:ascii="Times New Roman" w:hAnsi="Times New Roman" w:cs="Times New Roman"/>
                <w:b/>
                <w:sz w:val="24"/>
                <w:szCs w:val="24"/>
              </w:rPr>
              <w:t>Физическое развитие</w:t>
            </w:r>
          </w:p>
        </w:tc>
        <w:tc>
          <w:tcPr>
            <w:tcW w:w="2094" w:type="dxa"/>
            <w:tcBorders>
              <w:top w:val="single" w:sz="4" w:space="0" w:color="auto"/>
              <w:left w:val="single" w:sz="4" w:space="0" w:color="auto"/>
              <w:bottom w:val="single" w:sz="4" w:space="0" w:color="auto"/>
              <w:right w:val="single" w:sz="4" w:space="0" w:color="auto"/>
            </w:tcBorders>
          </w:tcPr>
          <w:p w:rsidR="0032696E" w:rsidRPr="00E17334" w:rsidRDefault="0032696E" w:rsidP="0095170C">
            <w:pPr>
              <w:spacing w:after="0" w:line="240" w:lineRule="auto"/>
              <w:jc w:val="center"/>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Физическая культура</w:t>
            </w:r>
          </w:p>
        </w:tc>
        <w:tc>
          <w:tcPr>
            <w:tcW w:w="2268" w:type="dxa"/>
            <w:gridSpan w:val="2"/>
            <w:tcBorders>
              <w:top w:val="single" w:sz="4" w:space="0" w:color="auto"/>
              <w:left w:val="single" w:sz="4" w:space="0" w:color="auto"/>
              <w:bottom w:val="single" w:sz="4" w:space="0" w:color="auto"/>
              <w:right w:val="single" w:sz="4" w:space="0" w:color="auto"/>
            </w:tcBorders>
            <w:hideMark/>
          </w:tcPr>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p>
          <w:p w:rsidR="0032696E" w:rsidRPr="00E17334" w:rsidRDefault="006E5779" w:rsidP="00D42459">
            <w:pPr>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108</w:t>
            </w:r>
          </w:p>
        </w:tc>
        <w:tc>
          <w:tcPr>
            <w:tcW w:w="2977" w:type="dxa"/>
            <w:tcBorders>
              <w:top w:val="single" w:sz="4" w:space="0" w:color="auto"/>
              <w:left w:val="single" w:sz="4" w:space="0" w:color="auto"/>
              <w:bottom w:val="single" w:sz="4" w:space="0" w:color="auto"/>
              <w:right w:val="single" w:sz="4" w:space="0" w:color="auto"/>
            </w:tcBorders>
            <w:hideMark/>
          </w:tcPr>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3</w:t>
            </w:r>
          </w:p>
        </w:tc>
      </w:tr>
      <w:tr w:rsidR="0032696E" w:rsidRPr="00E17334" w:rsidTr="006C7C33">
        <w:trPr>
          <w:trHeight w:val="730"/>
        </w:trPr>
        <w:tc>
          <w:tcPr>
            <w:tcW w:w="1875" w:type="dxa"/>
            <w:tcBorders>
              <w:top w:val="single" w:sz="4" w:space="0" w:color="auto"/>
              <w:left w:val="single" w:sz="4" w:space="0" w:color="auto"/>
              <w:bottom w:val="single" w:sz="4" w:space="0" w:color="auto"/>
              <w:right w:val="single" w:sz="4" w:space="0" w:color="auto"/>
            </w:tcBorders>
          </w:tcPr>
          <w:p w:rsidR="0032696E" w:rsidRPr="00E17334" w:rsidRDefault="0032696E" w:rsidP="0095170C">
            <w:pPr>
              <w:spacing w:after="0" w:line="240" w:lineRule="auto"/>
              <w:jc w:val="center"/>
              <w:rPr>
                <w:rFonts w:ascii="Times New Roman" w:eastAsia="Times New Roman" w:hAnsi="Times New Roman" w:cs="Times New Roman"/>
                <w:b/>
                <w:sz w:val="24"/>
                <w:szCs w:val="24"/>
              </w:rPr>
            </w:pPr>
            <w:r w:rsidRPr="00E17334">
              <w:rPr>
                <w:rFonts w:ascii="Times New Roman" w:eastAsia="Times New Roman" w:hAnsi="Times New Roman" w:cs="Times New Roman"/>
                <w:b/>
                <w:sz w:val="24"/>
                <w:szCs w:val="24"/>
              </w:rPr>
              <w:t>Познавательное развитие</w:t>
            </w:r>
          </w:p>
          <w:p w:rsidR="0032696E" w:rsidRPr="00E17334" w:rsidRDefault="0032696E" w:rsidP="00D42459">
            <w:pPr>
              <w:spacing w:after="0" w:line="240" w:lineRule="auto"/>
              <w:ind w:firstLine="680"/>
              <w:jc w:val="both"/>
              <w:rPr>
                <w:rFonts w:ascii="Times New Roman" w:eastAsia="Times New Roman" w:hAnsi="Times New Roman" w:cs="Times New Roman"/>
                <w:b/>
                <w:sz w:val="24"/>
                <w:szCs w:val="24"/>
              </w:rPr>
            </w:pPr>
          </w:p>
        </w:tc>
        <w:tc>
          <w:tcPr>
            <w:tcW w:w="2094" w:type="dxa"/>
            <w:tcBorders>
              <w:top w:val="single" w:sz="4" w:space="0" w:color="auto"/>
              <w:left w:val="single" w:sz="4" w:space="0" w:color="auto"/>
              <w:bottom w:val="single" w:sz="4" w:space="0" w:color="auto"/>
              <w:right w:val="single" w:sz="4" w:space="0" w:color="auto"/>
            </w:tcBorders>
            <w:hideMark/>
          </w:tcPr>
          <w:p w:rsidR="0032696E" w:rsidRPr="00E17334" w:rsidRDefault="0032696E" w:rsidP="0095170C">
            <w:pPr>
              <w:spacing w:after="0" w:line="240" w:lineRule="auto"/>
              <w:jc w:val="center"/>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Развитие когнитивных способностей/развитие познавательно-исследовательской деятельности</w:t>
            </w:r>
          </w:p>
          <w:p w:rsidR="0032696E" w:rsidRPr="00E17334" w:rsidRDefault="0032696E" w:rsidP="0095170C">
            <w:pPr>
              <w:spacing w:after="0" w:line="240" w:lineRule="auto"/>
              <w:jc w:val="center"/>
              <w:rPr>
                <w:rFonts w:ascii="Times New Roman" w:hAnsi="Times New Roman" w:cs="Times New Roman"/>
                <w:color w:val="000000" w:themeColor="text1"/>
                <w:sz w:val="20"/>
                <w:szCs w:val="20"/>
              </w:rPr>
            </w:pPr>
            <w:r w:rsidRPr="00E17334">
              <w:rPr>
                <w:rFonts w:ascii="Times New Roman" w:hAnsi="Times New Roman" w:cs="Times New Roman"/>
                <w:color w:val="000000" w:themeColor="text1"/>
                <w:sz w:val="20"/>
                <w:szCs w:val="20"/>
              </w:rPr>
              <w:t>ФЭМП</w:t>
            </w:r>
          </w:p>
          <w:p w:rsidR="0032696E" w:rsidRPr="00E17334" w:rsidRDefault="0032696E" w:rsidP="0095170C">
            <w:pPr>
              <w:spacing w:after="0" w:line="240" w:lineRule="auto"/>
              <w:jc w:val="center"/>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Конструктивно-модельная деятельность</w:t>
            </w:r>
          </w:p>
          <w:p w:rsidR="0032696E" w:rsidRPr="00E17334" w:rsidRDefault="0032696E" w:rsidP="0095170C">
            <w:pPr>
              <w:spacing w:after="0" w:line="240" w:lineRule="auto"/>
              <w:jc w:val="center"/>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Ознакомление с окружающим миром</w:t>
            </w:r>
          </w:p>
        </w:tc>
        <w:tc>
          <w:tcPr>
            <w:tcW w:w="2268" w:type="dxa"/>
            <w:gridSpan w:val="2"/>
            <w:tcBorders>
              <w:top w:val="single" w:sz="4" w:space="0" w:color="auto"/>
              <w:left w:val="single" w:sz="4" w:space="0" w:color="auto"/>
              <w:bottom w:val="single" w:sz="4" w:space="0" w:color="auto"/>
              <w:right w:val="single" w:sz="4" w:space="0" w:color="auto"/>
            </w:tcBorders>
            <w:hideMark/>
          </w:tcPr>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12</w:t>
            </w: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37</w:t>
            </w: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12</w:t>
            </w: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rsidR="006E5779" w:rsidRPr="00E17334" w:rsidRDefault="006E5779" w:rsidP="00D42459">
            <w:pPr>
              <w:spacing w:after="0" w:line="240" w:lineRule="auto"/>
              <w:ind w:firstLine="680"/>
              <w:jc w:val="both"/>
              <w:rPr>
                <w:rFonts w:ascii="Times New Roman" w:eastAsia="Times New Roman" w:hAnsi="Times New Roman" w:cs="Times New Roman"/>
                <w:sz w:val="24"/>
                <w:szCs w:val="24"/>
              </w:rPr>
            </w:pPr>
          </w:p>
          <w:p w:rsidR="006E5779" w:rsidRPr="00E17334" w:rsidRDefault="006E5779" w:rsidP="00D42459">
            <w:pPr>
              <w:spacing w:after="0" w:line="240" w:lineRule="auto"/>
              <w:ind w:firstLine="680"/>
              <w:jc w:val="both"/>
              <w:rPr>
                <w:rFonts w:ascii="Times New Roman" w:eastAsia="Times New Roman" w:hAnsi="Times New Roman" w:cs="Times New Roman"/>
                <w:sz w:val="24"/>
                <w:szCs w:val="24"/>
              </w:rPr>
            </w:pPr>
          </w:p>
          <w:p w:rsidR="006E5779" w:rsidRPr="00E17334" w:rsidRDefault="006E5779" w:rsidP="00D42459">
            <w:pPr>
              <w:spacing w:after="0" w:line="240" w:lineRule="auto"/>
              <w:ind w:firstLine="680"/>
              <w:jc w:val="both"/>
              <w:rPr>
                <w:rFonts w:ascii="Times New Roman" w:eastAsia="Times New Roman" w:hAnsi="Times New Roman" w:cs="Times New Roman"/>
                <w:sz w:val="24"/>
                <w:szCs w:val="24"/>
              </w:rPr>
            </w:pPr>
          </w:p>
          <w:p w:rsidR="006E5779" w:rsidRPr="00E17334" w:rsidRDefault="006E5779" w:rsidP="00D42459">
            <w:pPr>
              <w:spacing w:after="0" w:line="240" w:lineRule="auto"/>
              <w:ind w:firstLine="680"/>
              <w:jc w:val="both"/>
              <w:rPr>
                <w:rFonts w:ascii="Times New Roman" w:eastAsia="Times New Roman" w:hAnsi="Times New Roman" w:cs="Times New Roman"/>
                <w:sz w:val="24"/>
                <w:szCs w:val="24"/>
              </w:rPr>
            </w:pP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1/2</w:t>
            </w: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1</w:t>
            </w: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1/2</w:t>
            </w: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1/2</w:t>
            </w:r>
          </w:p>
        </w:tc>
      </w:tr>
      <w:tr w:rsidR="0032696E" w:rsidRPr="00E17334" w:rsidTr="006C7C33">
        <w:trPr>
          <w:trHeight w:val="203"/>
        </w:trPr>
        <w:tc>
          <w:tcPr>
            <w:tcW w:w="1875" w:type="dxa"/>
            <w:tcBorders>
              <w:top w:val="single" w:sz="4" w:space="0" w:color="auto"/>
              <w:left w:val="single" w:sz="4" w:space="0" w:color="auto"/>
              <w:bottom w:val="single" w:sz="4" w:space="0" w:color="auto"/>
              <w:right w:val="single" w:sz="4" w:space="0" w:color="auto"/>
            </w:tcBorders>
            <w:hideMark/>
          </w:tcPr>
          <w:p w:rsidR="0032696E" w:rsidRPr="00E17334" w:rsidRDefault="0032696E" w:rsidP="0095170C">
            <w:pPr>
              <w:spacing w:after="0" w:line="240" w:lineRule="auto"/>
              <w:jc w:val="center"/>
              <w:rPr>
                <w:rFonts w:ascii="Times New Roman" w:eastAsia="Times New Roman" w:hAnsi="Times New Roman" w:cs="Times New Roman"/>
                <w:b/>
                <w:sz w:val="24"/>
                <w:szCs w:val="24"/>
              </w:rPr>
            </w:pPr>
            <w:r w:rsidRPr="00E17334">
              <w:rPr>
                <w:rFonts w:ascii="Times New Roman" w:eastAsia="Times New Roman" w:hAnsi="Times New Roman" w:cs="Times New Roman"/>
                <w:b/>
                <w:sz w:val="24"/>
                <w:szCs w:val="24"/>
              </w:rPr>
              <w:t>Речевое развитие</w:t>
            </w:r>
          </w:p>
        </w:tc>
        <w:tc>
          <w:tcPr>
            <w:tcW w:w="2126" w:type="dxa"/>
            <w:gridSpan w:val="2"/>
            <w:tcBorders>
              <w:top w:val="single" w:sz="4" w:space="0" w:color="auto"/>
              <w:left w:val="single" w:sz="4" w:space="0" w:color="auto"/>
              <w:bottom w:val="single" w:sz="4" w:space="0" w:color="auto"/>
              <w:right w:val="single" w:sz="4" w:space="0" w:color="auto"/>
            </w:tcBorders>
            <w:hideMark/>
          </w:tcPr>
          <w:p w:rsidR="0032696E" w:rsidRPr="00E17334" w:rsidRDefault="0032696E" w:rsidP="0095170C">
            <w:pPr>
              <w:spacing w:after="0" w:line="240" w:lineRule="auto"/>
              <w:jc w:val="center"/>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Развитие речи</w:t>
            </w:r>
          </w:p>
          <w:p w:rsidR="0032696E" w:rsidRPr="00E17334" w:rsidRDefault="0032696E" w:rsidP="0095170C">
            <w:pPr>
              <w:spacing w:after="0" w:line="240" w:lineRule="auto"/>
              <w:jc w:val="center"/>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Приобщение к художественной литературе</w:t>
            </w:r>
          </w:p>
        </w:tc>
        <w:tc>
          <w:tcPr>
            <w:tcW w:w="2236" w:type="dxa"/>
            <w:tcBorders>
              <w:top w:val="single" w:sz="4" w:space="0" w:color="auto"/>
              <w:left w:val="single" w:sz="4" w:space="0" w:color="auto"/>
              <w:bottom w:val="single" w:sz="4" w:space="0" w:color="auto"/>
              <w:right w:val="single" w:sz="4" w:space="0" w:color="auto"/>
            </w:tcBorders>
            <w:hideMark/>
          </w:tcPr>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19</w:t>
            </w: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18</w:t>
            </w:r>
          </w:p>
        </w:tc>
        <w:tc>
          <w:tcPr>
            <w:tcW w:w="2977" w:type="dxa"/>
            <w:tcBorders>
              <w:top w:val="single" w:sz="4" w:space="0" w:color="auto"/>
              <w:left w:val="single" w:sz="4" w:space="0" w:color="auto"/>
              <w:bottom w:val="single" w:sz="4" w:space="0" w:color="auto"/>
              <w:right w:val="single" w:sz="4" w:space="0" w:color="auto"/>
            </w:tcBorders>
            <w:hideMark/>
          </w:tcPr>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1/2</w:t>
            </w: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1/2</w:t>
            </w:r>
          </w:p>
        </w:tc>
      </w:tr>
      <w:tr w:rsidR="0032696E" w:rsidRPr="00E17334" w:rsidTr="006C7C33">
        <w:trPr>
          <w:trHeight w:val="1104"/>
        </w:trPr>
        <w:tc>
          <w:tcPr>
            <w:tcW w:w="1875" w:type="dxa"/>
            <w:vMerge w:val="restart"/>
            <w:tcBorders>
              <w:top w:val="single" w:sz="4" w:space="0" w:color="auto"/>
              <w:left w:val="single" w:sz="4" w:space="0" w:color="auto"/>
              <w:right w:val="single" w:sz="4" w:space="0" w:color="auto"/>
            </w:tcBorders>
          </w:tcPr>
          <w:p w:rsidR="0032696E" w:rsidRPr="00E17334" w:rsidRDefault="0032696E" w:rsidP="0095170C">
            <w:pPr>
              <w:spacing w:after="0" w:line="240" w:lineRule="auto"/>
              <w:jc w:val="center"/>
              <w:rPr>
                <w:rFonts w:ascii="Times New Roman" w:eastAsia="Times New Roman" w:hAnsi="Times New Roman" w:cs="Times New Roman"/>
                <w:b/>
                <w:sz w:val="24"/>
                <w:szCs w:val="24"/>
              </w:rPr>
            </w:pPr>
            <w:r w:rsidRPr="00E17334">
              <w:rPr>
                <w:rFonts w:ascii="Times New Roman" w:eastAsia="Times New Roman" w:hAnsi="Times New Roman" w:cs="Times New Roman"/>
                <w:b/>
                <w:sz w:val="24"/>
                <w:szCs w:val="24"/>
              </w:rPr>
              <w:t>Художественно-эстетическое развитие</w:t>
            </w:r>
          </w:p>
        </w:tc>
        <w:tc>
          <w:tcPr>
            <w:tcW w:w="2126" w:type="dxa"/>
            <w:gridSpan w:val="2"/>
            <w:tcBorders>
              <w:top w:val="single" w:sz="4" w:space="0" w:color="auto"/>
              <w:left w:val="single" w:sz="4" w:space="0" w:color="auto"/>
              <w:right w:val="single" w:sz="4" w:space="0" w:color="auto"/>
            </w:tcBorders>
            <w:hideMark/>
          </w:tcPr>
          <w:p w:rsidR="0032696E" w:rsidRPr="00E17334" w:rsidRDefault="0032696E" w:rsidP="0095170C">
            <w:pPr>
              <w:spacing w:after="0" w:line="240" w:lineRule="auto"/>
              <w:jc w:val="center"/>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Приобщение к искусству</w:t>
            </w:r>
          </w:p>
          <w:p w:rsidR="0032696E" w:rsidRPr="00E17334" w:rsidRDefault="0032696E" w:rsidP="0095170C">
            <w:pPr>
              <w:spacing w:after="0" w:line="240" w:lineRule="auto"/>
              <w:jc w:val="center"/>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Изобразительная деятельность</w:t>
            </w:r>
          </w:p>
        </w:tc>
        <w:tc>
          <w:tcPr>
            <w:tcW w:w="2236" w:type="dxa"/>
            <w:tcBorders>
              <w:top w:val="single" w:sz="4" w:space="0" w:color="auto"/>
              <w:left w:val="single" w:sz="4" w:space="0" w:color="auto"/>
              <w:right w:val="single" w:sz="4" w:space="0" w:color="auto"/>
            </w:tcBorders>
            <w:hideMark/>
          </w:tcPr>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73</w:t>
            </w:r>
          </w:p>
        </w:tc>
        <w:tc>
          <w:tcPr>
            <w:tcW w:w="2977" w:type="dxa"/>
            <w:tcBorders>
              <w:top w:val="single" w:sz="4" w:space="0" w:color="auto"/>
              <w:left w:val="single" w:sz="4" w:space="0" w:color="auto"/>
              <w:right w:val="single" w:sz="4" w:space="0" w:color="auto"/>
            </w:tcBorders>
            <w:hideMark/>
          </w:tcPr>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2</w:t>
            </w:r>
          </w:p>
        </w:tc>
      </w:tr>
      <w:tr w:rsidR="0032696E" w:rsidRPr="00E17334" w:rsidTr="006C7C33">
        <w:trPr>
          <w:trHeight w:val="612"/>
        </w:trPr>
        <w:tc>
          <w:tcPr>
            <w:tcW w:w="1875" w:type="dxa"/>
            <w:vMerge/>
            <w:tcBorders>
              <w:left w:val="single" w:sz="4" w:space="0" w:color="auto"/>
              <w:right w:val="single" w:sz="4" w:space="0" w:color="auto"/>
            </w:tcBorders>
            <w:vAlign w:val="center"/>
            <w:hideMark/>
          </w:tcPr>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p>
        </w:tc>
        <w:tc>
          <w:tcPr>
            <w:tcW w:w="2126" w:type="dxa"/>
            <w:gridSpan w:val="2"/>
            <w:tcBorders>
              <w:top w:val="single" w:sz="4" w:space="0" w:color="auto"/>
              <w:left w:val="single" w:sz="4" w:space="0" w:color="auto"/>
              <w:right w:val="single" w:sz="4" w:space="0" w:color="auto"/>
            </w:tcBorders>
            <w:hideMark/>
          </w:tcPr>
          <w:p w:rsidR="0032696E" w:rsidRPr="00E17334" w:rsidRDefault="0032696E" w:rsidP="0095170C">
            <w:pPr>
              <w:spacing w:after="0" w:line="240" w:lineRule="auto"/>
              <w:jc w:val="center"/>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Музыкальное развитие</w:t>
            </w:r>
          </w:p>
        </w:tc>
        <w:tc>
          <w:tcPr>
            <w:tcW w:w="2236" w:type="dxa"/>
            <w:tcBorders>
              <w:top w:val="single" w:sz="4" w:space="0" w:color="auto"/>
              <w:left w:val="single" w:sz="4" w:space="0" w:color="auto"/>
              <w:right w:val="single" w:sz="4" w:space="0" w:color="auto"/>
            </w:tcBorders>
            <w:hideMark/>
          </w:tcPr>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72</w:t>
            </w:r>
          </w:p>
        </w:tc>
        <w:tc>
          <w:tcPr>
            <w:tcW w:w="2977" w:type="dxa"/>
            <w:tcBorders>
              <w:top w:val="single" w:sz="4" w:space="0" w:color="auto"/>
              <w:left w:val="single" w:sz="4" w:space="0" w:color="auto"/>
              <w:right w:val="single" w:sz="4" w:space="0" w:color="auto"/>
            </w:tcBorders>
            <w:hideMark/>
          </w:tcPr>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2</w:t>
            </w:r>
          </w:p>
        </w:tc>
      </w:tr>
      <w:tr w:rsidR="0032696E" w:rsidRPr="00E17334" w:rsidTr="006C7C33">
        <w:trPr>
          <w:trHeight w:val="326"/>
        </w:trPr>
        <w:tc>
          <w:tcPr>
            <w:tcW w:w="9214" w:type="dxa"/>
            <w:gridSpan w:val="5"/>
            <w:tcBorders>
              <w:top w:val="single" w:sz="4" w:space="0" w:color="auto"/>
              <w:left w:val="single" w:sz="4" w:space="0" w:color="auto"/>
              <w:bottom w:val="single" w:sz="4" w:space="0" w:color="auto"/>
              <w:right w:val="single" w:sz="4" w:space="0" w:color="auto"/>
            </w:tcBorders>
          </w:tcPr>
          <w:p w:rsidR="0032696E" w:rsidRPr="00E17334" w:rsidRDefault="0032696E" w:rsidP="0095170C">
            <w:pPr>
              <w:spacing w:after="0" w:line="240" w:lineRule="auto"/>
              <w:ind w:firstLine="680"/>
              <w:jc w:val="center"/>
              <w:rPr>
                <w:rFonts w:ascii="Times New Roman" w:eastAsia="Times New Roman" w:hAnsi="Times New Roman" w:cs="Times New Roman"/>
                <w:sz w:val="24"/>
                <w:szCs w:val="24"/>
              </w:rPr>
            </w:pPr>
            <w:r w:rsidRPr="00E17334">
              <w:rPr>
                <w:rFonts w:ascii="Times New Roman" w:hAnsi="Times New Roman" w:cs="Times New Roman"/>
                <w:b/>
                <w:sz w:val="24"/>
                <w:szCs w:val="24"/>
              </w:rPr>
              <w:t>Часть, формируемая участниками образовательных отношений</w:t>
            </w:r>
          </w:p>
        </w:tc>
      </w:tr>
      <w:tr w:rsidR="0032696E" w:rsidRPr="00E17334" w:rsidTr="006C7C33">
        <w:trPr>
          <w:trHeight w:val="326"/>
        </w:trPr>
        <w:tc>
          <w:tcPr>
            <w:tcW w:w="1875" w:type="dxa"/>
            <w:tcBorders>
              <w:top w:val="single" w:sz="4" w:space="0" w:color="auto"/>
              <w:left w:val="single" w:sz="4" w:space="0" w:color="auto"/>
              <w:bottom w:val="single" w:sz="4" w:space="0" w:color="auto"/>
              <w:right w:val="single" w:sz="4" w:space="0" w:color="auto"/>
            </w:tcBorders>
          </w:tcPr>
          <w:p w:rsidR="0032696E" w:rsidRPr="00E17334" w:rsidRDefault="0032696E" w:rsidP="00955831">
            <w:pPr>
              <w:spacing w:after="0" w:line="240" w:lineRule="auto"/>
              <w:jc w:val="both"/>
              <w:rPr>
                <w:rFonts w:ascii="Times New Roman" w:hAnsi="Times New Roman" w:cs="Times New Roman"/>
                <w:sz w:val="24"/>
                <w:szCs w:val="24"/>
              </w:rPr>
            </w:pPr>
            <w:r w:rsidRPr="00E17334">
              <w:rPr>
                <w:rFonts w:ascii="Times New Roman" w:hAnsi="Times New Roman" w:cs="Times New Roman"/>
                <w:sz w:val="24"/>
                <w:szCs w:val="24"/>
              </w:rPr>
              <w:t>Физическое развитие (по программе «Играйте на здоровье!»)</w:t>
            </w:r>
          </w:p>
        </w:tc>
        <w:tc>
          <w:tcPr>
            <w:tcW w:w="2126" w:type="dxa"/>
            <w:gridSpan w:val="2"/>
            <w:tcBorders>
              <w:top w:val="single" w:sz="4" w:space="0" w:color="auto"/>
              <w:left w:val="single" w:sz="4" w:space="0" w:color="auto"/>
              <w:bottom w:val="single" w:sz="4" w:space="0" w:color="auto"/>
              <w:right w:val="single" w:sz="4" w:space="0" w:color="auto"/>
            </w:tcBorders>
          </w:tcPr>
          <w:p w:rsidR="0032696E" w:rsidRPr="00E17334" w:rsidRDefault="0032696E" w:rsidP="0095170C">
            <w:pPr>
              <w:spacing w:after="0" w:line="240" w:lineRule="auto"/>
              <w:jc w:val="center"/>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Физическая культура</w:t>
            </w:r>
          </w:p>
        </w:tc>
        <w:tc>
          <w:tcPr>
            <w:tcW w:w="2236" w:type="dxa"/>
            <w:tcBorders>
              <w:top w:val="single" w:sz="4" w:space="0" w:color="auto"/>
              <w:left w:val="single" w:sz="4" w:space="0" w:color="auto"/>
              <w:bottom w:val="single" w:sz="4" w:space="0" w:color="auto"/>
              <w:right w:val="single" w:sz="4" w:space="0" w:color="auto"/>
            </w:tcBorders>
          </w:tcPr>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36</w:t>
            </w:r>
          </w:p>
        </w:tc>
        <w:tc>
          <w:tcPr>
            <w:tcW w:w="2977" w:type="dxa"/>
            <w:tcBorders>
              <w:top w:val="single" w:sz="4" w:space="0" w:color="auto"/>
              <w:left w:val="single" w:sz="4" w:space="0" w:color="auto"/>
              <w:bottom w:val="single" w:sz="4" w:space="0" w:color="auto"/>
              <w:right w:val="single" w:sz="4" w:space="0" w:color="auto"/>
            </w:tcBorders>
          </w:tcPr>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p>
          <w:p w:rsidR="0032696E" w:rsidRPr="00E17334" w:rsidRDefault="0032696E" w:rsidP="00D42459">
            <w:pPr>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1</w:t>
            </w:r>
          </w:p>
        </w:tc>
      </w:tr>
      <w:tr w:rsidR="0032696E" w:rsidRPr="00E17334" w:rsidTr="006C7C33">
        <w:trPr>
          <w:trHeight w:val="1813"/>
        </w:trPr>
        <w:tc>
          <w:tcPr>
            <w:tcW w:w="1875" w:type="dxa"/>
            <w:tcBorders>
              <w:top w:val="single" w:sz="4" w:space="0" w:color="auto"/>
              <w:left w:val="single" w:sz="4" w:space="0" w:color="auto"/>
              <w:bottom w:val="single" w:sz="4" w:space="0" w:color="auto"/>
              <w:right w:val="single" w:sz="4" w:space="0" w:color="auto"/>
            </w:tcBorders>
          </w:tcPr>
          <w:p w:rsidR="0032696E" w:rsidRPr="00E17334" w:rsidRDefault="0032696E" w:rsidP="00955831">
            <w:pPr>
              <w:spacing w:after="0" w:line="240" w:lineRule="auto"/>
              <w:jc w:val="both"/>
              <w:rPr>
                <w:rFonts w:ascii="Times New Roman" w:hAnsi="Times New Roman" w:cs="Times New Roman"/>
                <w:color w:val="000000" w:themeColor="text1"/>
                <w:sz w:val="24"/>
                <w:szCs w:val="24"/>
              </w:rPr>
            </w:pPr>
            <w:r w:rsidRPr="00E17334">
              <w:rPr>
                <w:rFonts w:ascii="Times New Roman" w:hAnsi="Times New Roman" w:cs="Times New Roman"/>
                <w:color w:val="000000" w:themeColor="text1"/>
                <w:sz w:val="24"/>
                <w:szCs w:val="24"/>
              </w:rPr>
              <w:t>Художественное-эстетическое развитие (по программе «Цветной мир Белогорья»)</w:t>
            </w:r>
          </w:p>
        </w:tc>
        <w:tc>
          <w:tcPr>
            <w:tcW w:w="2126" w:type="dxa"/>
            <w:gridSpan w:val="2"/>
            <w:tcBorders>
              <w:top w:val="single" w:sz="4" w:space="0" w:color="auto"/>
              <w:left w:val="single" w:sz="4" w:space="0" w:color="auto"/>
              <w:bottom w:val="single" w:sz="4" w:space="0" w:color="auto"/>
              <w:right w:val="single" w:sz="4" w:space="0" w:color="auto"/>
            </w:tcBorders>
          </w:tcPr>
          <w:p w:rsidR="0032696E" w:rsidRPr="00E17334" w:rsidRDefault="0032696E" w:rsidP="0095170C">
            <w:pPr>
              <w:spacing w:line="240" w:lineRule="auto"/>
              <w:jc w:val="center"/>
              <w:rPr>
                <w:rFonts w:ascii="Times New Roman" w:eastAsia="Times New Roman" w:hAnsi="Times New Roman" w:cs="Times New Roman"/>
                <w:color w:val="000000" w:themeColor="text1"/>
                <w:sz w:val="24"/>
                <w:szCs w:val="24"/>
              </w:rPr>
            </w:pPr>
            <w:r w:rsidRPr="00E17334">
              <w:rPr>
                <w:rFonts w:ascii="Times New Roman" w:eastAsia="Times New Roman" w:hAnsi="Times New Roman" w:cs="Times New Roman"/>
                <w:color w:val="000000" w:themeColor="text1"/>
                <w:sz w:val="24"/>
                <w:szCs w:val="24"/>
              </w:rPr>
              <w:t>Рисование, лепка, аппликация</w:t>
            </w:r>
          </w:p>
        </w:tc>
        <w:tc>
          <w:tcPr>
            <w:tcW w:w="5213" w:type="dxa"/>
            <w:gridSpan w:val="2"/>
            <w:tcBorders>
              <w:top w:val="single" w:sz="4" w:space="0" w:color="auto"/>
              <w:left w:val="single" w:sz="4" w:space="0" w:color="auto"/>
              <w:bottom w:val="single" w:sz="4" w:space="0" w:color="auto"/>
              <w:right w:val="single" w:sz="4" w:space="0" w:color="auto"/>
            </w:tcBorders>
          </w:tcPr>
          <w:p w:rsidR="0032696E" w:rsidRPr="00E17334" w:rsidRDefault="0032696E" w:rsidP="00955831">
            <w:pPr>
              <w:spacing w:after="0" w:line="240" w:lineRule="auto"/>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во всех образовательных областях как часть организованной образовательной деятельности и в совместной деятельности взрослых и детей</w:t>
            </w:r>
          </w:p>
        </w:tc>
      </w:tr>
      <w:tr w:rsidR="0032696E" w:rsidRPr="00E17334" w:rsidTr="006C7C33">
        <w:trPr>
          <w:trHeight w:val="326"/>
        </w:trPr>
        <w:tc>
          <w:tcPr>
            <w:tcW w:w="1875" w:type="dxa"/>
            <w:tcBorders>
              <w:top w:val="single" w:sz="4" w:space="0" w:color="auto"/>
              <w:left w:val="single" w:sz="4" w:space="0" w:color="auto"/>
              <w:bottom w:val="single" w:sz="4" w:space="0" w:color="auto"/>
              <w:right w:val="single" w:sz="4" w:space="0" w:color="auto"/>
            </w:tcBorders>
          </w:tcPr>
          <w:p w:rsidR="0032696E" w:rsidRPr="00E17334" w:rsidRDefault="0032696E" w:rsidP="00955831">
            <w:pPr>
              <w:spacing w:after="0" w:line="240" w:lineRule="auto"/>
              <w:jc w:val="both"/>
              <w:rPr>
                <w:rFonts w:ascii="Times New Roman" w:hAnsi="Times New Roman" w:cs="Times New Roman"/>
                <w:sz w:val="24"/>
              </w:rPr>
            </w:pPr>
            <w:r w:rsidRPr="00E17334">
              <w:rPr>
                <w:rFonts w:ascii="Times New Roman" w:hAnsi="Times New Roman" w:cs="Times New Roman"/>
                <w:sz w:val="24"/>
              </w:rPr>
              <w:t>Музыкальное развитие (по программе «Ладушки»)</w:t>
            </w:r>
          </w:p>
        </w:tc>
        <w:tc>
          <w:tcPr>
            <w:tcW w:w="2126" w:type="dxa"/>
            <w:gridSpan w:val="2"/>
            <w:tcBorders>
              <w:top w:val="single" w:sz="4" w:space="0" w:color="auto"/>
              <w:left w:val="single" w:sz="4" w:space="0" w:color="auto"/>
              <w:bottom w:val="single" w:sz="4" w:space="0" w:color="auto"/>
              <w:right w:val="single" w:sz="4" w:space="0" w:color="auto"/>
            </w:tcBorders>
          </w:tcPr>
          <w:p w:rsidR="0032696E" w:rsidRPr="00E17334" w:rsidRDefault="0032696E" w:rsidP="0095170C">
            <w:pPr>
              <w:spacing w:line="240" w:lineRule="auto"/>
              <w:jc w:val="center"/>
              <w:rPr>
                <w:rFonts w:ascii="Times New Roman" w:eastAsia="Times New Roman" w:hAnsi="Times New Roman" w:cs="Times New Roman"/>
                <w:color w:val="000000" w:themeColor="text1"/>
                <w:sz w:val="24"/>
                <w:szCs w:val="24"/>
              </w:rPr>
            </w:pPr>
            <w:r w:rsidRPr="00E17334">
              <w:rPr>
                <w:rFonts w:ascii="Times New Roman" w:eastAsia="Times New Roman" w:hAnsi="Times New Roman" w:cs="Times New Roman"/>
                <w:color w:val="000000" w:themeColor="text1"/>
                <w:sz w:val="24"/>
                <w:szCs w:val="24"/>
              </w:rPr>
              <w:t>Музыка</w:t>
            </w:r>
          </w:p>
        </w:tc>
        <w:tc>
          <w:tcPr>
            <w:tcW w:w="5213" w:type="dxa"/>
            <w:gridSpan w:val="2"/>
            <w:tcBorders>
              <w:top w:val="single" w:sz="4" w:space="0" w:color="auto"/>
              <w:left w:val="single" w:sz="4" w:space="0" w:color="auto"/>
              <w:bottom w:val="single" w:sz="4" w:space="0" w:color="auto"/>
              <w:right w:val="single" w:sz="4" w:space="0" w:color="auto"/>
            </w:tcBorders>
          </w:tcPr>
          <w:p w:rsidR="0032696E" w:rsidRPr="00E17334" w:rsidRDefault="0032696E" w:rsidP="00955831">
            <w:pPr>
              <w:spacing w:after="0" w:line="240" w:lineRule="auto"/>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2 занятия в неделю/+во всех образовательных областях как часть организованной образовательной деятельности и в совместной деятельности взрослых и детей</w:t>
            </w:r>
          </w:p>
        </w:tc>
      </w:tr>
      <w:tr w:rsidR="0032696E" w:rsidRPr="00E17334" w:rsidTr="006C7C33">
        <w:trPr>
          <w:trHeight w:val="326"/>
        </w:trPr>
        <w:tc>
          <w:tcPr>
            <w:tcW w:w="1875" w:type="dxa"/>
            <w:tcBorders>
              <w:top w:val="single" w:sz="4" w:space="0" w:color="auto"/>
              <w:left w:val="single" w:sz="4" w:space="0" w:color="auto"/>
              <w:bottom w:val="single" w:sz="4" w:space="0" w:color="auto"/>
              <w:right w:val="single" w:sz="4" w:space="0" w:color="auto"/>
            </w:tcBorders>
          </w:tcPr>
          <w:p w:rsidR="0032696E" w:rsidRPr="00E17334" w:rsidRDefault="0032696E" w:rsidP="00955831">
            <w:pPr>
              <w:spacing w:after="0" w:line="240" w:lineRule="auto"/>
              <w:jc w:val="both"/>
              <w:rPr>
                <w:rFonts w:ascii="Times New Roman" w:hAnsi="Times New Roman" w:cs="Times New Roman"/>
                <w:color w:val="000000" w:themeColor="text1"/>
                <w:sz w:val="24"/>
                <w:szCs w:val="24"/>
              </w:rPr>
            </w:pPr>
            <w:r w:rsidRPr="00E17334">
              <w:rPr>
                <w:rFonts w:ascii="Times New Roman" w:hAnsi="Times New Roman" w:cs="Times New Roman"/>
                <w:color w:val="000000" w:themeColor="text1"/>
                <w:sz w:val="24"/>
                <w:szCs w:val="24"/>
              </w:rPr>
              <w:t>Познавательное развитие (по программе «Здравствуй, мир Белогорья!»)</w:t>
            </w:r>
          </w:p>
        </w:tc>
        <w:tc>
          <w:tcPr>
            <w:tcW w:w="2126" w:type="dxa"/>
            <w:gridSpan w:val="2"/>
            <w:tcBorders>
              <w:top w:val="single" w:sz="4" w:space="0" w:color="auto"/>
              <w:left w:val="single" w:sz="4" w:space="0" w:color="auto"/>
              <w:bottom w:val="single" w:sz="4" w:space="0" w:color="auto"/>
              <w:right w:val="single" w:sz="4" w:space="0" w:color="auto"/>
            </w:tcBorders>
          </w:tcPr>
          <w:p w:rsidR="0032696E" w:rsidRPr="00E17334" w:rsidRDefault="0032696E" w:rsidP="0095170C">
            <w:pPr>
              <w:spacing w:line="240" w:lineRule="auto"/>
              <w:jc w:val="center"/>
              <w:rPr>
                <w:rFonts w:ascii="Times New Roman" w:eastAsia="Times New Roman" w:hAnsi="Times New Roman" w:cs="Times New Roman"/>
                <w:color w:val="000000" w:themeColor="text1"/>
                <w:sz w:val="24"/>
                <w:szCs w:val="24"/>
              </w:rPr>
            </w:pPr>
            <w:r w:rsidRPr="00E17334">
              <w:rPr>
                <w:rFonts w:ascii="Times New Roman" w:eastAsia="Times New Roman" w:hAnsi="Times New Roman" w:cs="Times New Roman"/>
                <w:color w:val="000000" w:themeColor="text1"/>
                <w:sz w:val="24"/>
                <w:szCs w:val="24"/>
              </w:rPr>
              <w:t>Познавательное развитие</w:t>
            </w:r>
          </w:p>
        </w:tc>
        <w:tc>
          <w:tcPr>
            <w:tcW w:w="5213" w:type="dxa"/>
            <w:gridSpan w:val="2"/>
            <w:tcBorders>
              <w:top w:val="single" w:sz="4" w:space="0" w:color="auto"/>
              <w:left w:val="single" w:sz="4" w:space="0" w:color="auto"/>
              <w:bottom w:val="single" w:sz="4" w:space="0" w:color="auto"/>
              <w:right w:val="single" w:sz="4" w:space="0" w:color="auto"/>
            </w:tcBorders>
          </w:tcPr>
          <w:p w:rsidR="0032696E" w:rsidRPr="00E17334" w:rsidRDefault="0032696E" w:rsidP="00955831">
            <w:pPr>
              <w:spacing w:after="0" w:line="240" w:lineRule="auto"/>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во всех образовательных областях как часть организованной образовательной деятельности и в совместной деятельности взрослых и детей</w:t>
            </w:r>
          </w:p>
        </w:tc>
      </w:tr>
      <w:bookmarkEnd w:id="10"/>
    </w:tbl>
    <w:p w:rsidR="000C6B34" w:rsidRPr="00E17334" w:rsidRDefault="000C6B34" w:rsidP="00D42459">
      <w:pPr>
        <w:spacing w:after="0" w:line="240" w:lineRule="auto"/>
        <w:ind w:firstLine="680"/>
        <w:jc w:val="both"/>
        <w:rPr>
          <w:rFonts w:ascii="Times New Roman" w:hAnsi="Times New Roman" w:cs="Times New Roman"/>
          <w:b/>
          <w:sz w:val="24"/>
          <w:szCs w:val="24"/>
        </w:rPr>
      </w:pPr>
    </w:p>
    <w:p w:rsidR="006E5779" w:rsidRPr="00E17334" w:rsidRDefault="006E5779" w:rsidP="0095170C">
      <w:pPr>
        <w:spacing w:after="0" w:line="240" w:lineRule="auto"/>
        <w:ind w:firstLine="680"/>
        <w:jc w:val="center"/>
        <w:rPr>
          <w:rFonts w:ascii="Times New Roman" w:eastAsia="Times New Roman" w:hAnsi="Times New Roman" w:cs="Times New Roman"/>
          <w:b/>
          <w:sz w:val="24"/>
          <w:szCs w:val="24"/>
        </w:rPr>
      </w:pPr>
      <w:bookmarkStart w:id="11" w:name="_Hlk79847743"/>
      <w:r w:rsidRPr="00E17334">
        <w:rPr>
          <w:rFonts w:ascii="Times New Roman" w:eastAsia="Times New Roman" w:hAnsi="Times New Roman" w:cs="Times New Roman"/>
          <w:b/>
          <w:sz w:val="24"/>
          <w:szCs w:val="24"/>
        </w:rPr>
        <w:t>Учеб</w:t>
      </w:r>
      <w:r w:rsidR="00365575" w:rsidRPr="00E17334">
        <w:rPr>
          <w:rFonts w:ascii="Times New Roman" w:eastAsia="Times New Roman" w:hAnsi="Times New Roman" w:cs="Times New Roman"/>
          <w:b/>
          <w:sz w:val="24"/>
          <w:szCs w:val="24"/>
        </w:rPr>
        <w:t>ный план состоит из двух частей.</w:t>
      </w:r>
    </w:p>
    <w:p w:rsidR="006E5779" w:rsidRPr="00E17334" w:rsidRDefault="006E5779" w:rsidP="007227BD">
      <w:pPr>
        <w:pStyle w:val="a6"/>
        <w:numPr>
          <w:ilvl w:val="0"/>
          <w:numId w:val="1"/>
        </w:numPr>
        <w:tabs>
          <w:tab w:val="clear" w:pos="360"/>
          <w:tab w:val="num" w:pos="720"/>
        </w:tabs>
        <w:spacing w:after="0" w:line="240" w:lineRule="auto"/>
        <w:ind w:left="0"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Инвариантной (базовой);</w:t>
      </w:r>
    </w:p>
    <w:p w:rsidR="006E5779" w:rsidRPr="00E17334" w:rsidRDefault="006E5779" w:rsidP="007227BD">
      <w:pPr>
        <w:numPr>
          <w:ilvl w:val="0"/>
          <w:numId w:val="1"/>
        </w:numPr>
        <w:tabs>
          <w:tab w:val="clear" w:pos="360"/>
          <w:tab w:val="num" w:pos="720"/>
        </w:tabs>
        <w:spacing w:after="0" w:line="240" w:lineRule="auto"/>
        <w:ind w:left="0"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Вариативной (дополнительной).</w:t>
      </w:r>
    </w:p>
    <w:p w:rsidR="006E5779" w:rsidRPr="00E17334" w:rsidRDefault="006E5779" w:rsidP="00D42459">
      <w:pPr>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В инвариантной части учебного плана реализовывается Федеральный компонент, который обеспечивает достижение необходимого усвоения программы дошкольного воспитания и обучения детей. Инвариантная часть реализуется через обязательные ООД, отводимые на усвоение основной программы: для детей младшей</w:t>
      </w:r>
      <w:r w:rsidRPr="00E17334">
        <w:rPr>
          <w:rFonts w:ascii="Times New Roman" w:eastAsia="Times New Roman" w:hAnsi="Times New Roman" w:cs="Times New Roman"/>
          <w:color w:val="FF0000"/>
          <w:sz w:val="24"/>
          <w:szCs w:val="24"/>
        </w:rPr>
        <w:t xml:space="preserve"> </w:t>
      </w:r>
      <w:r w:rsidRPr="00E17334">
        <w:rPr>
          <w:rFonts w:ascii="Times New Roman" w:eastAsia="Times New Roman" w:hAnsi="Times New Roman" w:cs="Times New Roman"/>
          <w:sz w:val="24"/>
          <w:szCs w:val="24"/>
        </w:rPr>
        <w:t>группы – 10 ООД в неделю.</w:t>
      </w:r>
    </w:p>
    <w:p w:rsidR="006E5779" w:rsidRPr="00E17334" w:rsidRDefault="006E5779" w:rsidP="00D42459">
      <w:pPr>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Вариативную часть программы составляют ООД по программе «Играйте на зд</w:t>
      </w:r>
      <w:r w:rsidR="00955831" w:rsidRPr="00E17334">
        <w:rPr>
          <w:rFonts w:ascii="Times New Roman" w:eastAsia="Times New Roman" w:hAnsi="Times New Roman" w:cs="Times New Roman"/>
          <w:sz w:val="24"/>
          <w:szCs w:val="24"/>
        </w:rPr>
        <w:t>оровье!»: 1 занятие в неделю (20</w:t>
      </w:r>
      <w:r w:rsidRPr="00E17334">
        <w:rPr>
          <w:rFonts w:ascii="Times New Roman" w:eastAsia="Times New Roman" w:hAnsi="Times New Roman" w:cs="Times New Roman"/>
          <w:sz w:val="24"/>
          <w:szCs w:val="24"/>
        </w:rPr>
        <w:t xml:space="preserve">мин); ООД по программам </w:t>
      </w:r>
      <w:r w:rsidRPr="00E17334">
        <w:rPr>
          <w:rFonts w:ascii="Times New Roman" w:hAnsi="Times New Roman" w:cs="Times New Roman"/>
          <w:sz w:val="24"/>
          <w:szCs w:val="24"/>
        </w:rPr>
        <w:t>«Цветной мир Белогорья»,  «Здравствуй, мир Белогорья!»: 1 занятие в месяц, по ПП «Ладушки»/2 занятия в неделю.</w:t>
      </w:r>
    </w:p>
    <w:p w:rsidR="006E5779" w:rsidRPr="00E17334" w:rsidRDefault="006E5779" w:rsidP="00D42459">
      <w:pPr>
        <w:pStyle w:val="a3"/>
        <w:ind w:firstLine="680"/>
        <w:jc w:val="both"/>
        <w:rPr>
          <w:rFonts w:ascii="Times New Roman" w:hAnsi="Times New Roman" w:cs="Times New Roman"/>
          <w:color w:val="000000" w:themeColor="text1" w:themeShade="80"/>
        </w:rPr>
      </w:pPr>
      <w:r w:rsidRPr="00E17334">
        <w:rPr>
          <w:rFonts w:ascii="Times New Roman" w:hAnsi="Times New Roman" w:cs="Times New Roman"/>
          <w:color w:val="000000" w:themeColor="text1" w:themeShade="80"/>
        </w:rPr>
        <w:t>Образовательная деятельность реализуется через организацию различных видов детской деятельности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6E5779" w:rsidRPr="00E17334" w:rsidRDefault="006E5779" w:rsidP="00D42459">
      <w:pPr>
        <w:pStyle w:val="a3"/>
        <w:ind w:firstLine="680"/>
        <w:jc w:val="both"/>
        <w:rPr>
          <w:rFonts w:ascii="Times New Roman" w:hAnsi="Times New Roman" w:cs="Times New Roman"/>
          <w:color w:val="000000" w:themeColor="text1" w:themeShade="80"/>
        </w:rPr>
      </w:pPr>
      <w:r w:rsidRPr="00E17334">
        <w:rPr>
          <w:rFonts w:ascii="Times New Roman" w:hAnsi="Times New Roman" w:cs="Times New Roman"/>
          <w:color w:val="000000" w:themeColor="text1" w:themeShade="80"/>
        </w:rPr>
        <w:t>Объем учебной нагрузки в течение недели, включающий реализацию дополнительных образовательных программ для детей дошкольного возраста, определен в соответствии с СанПиН 1.2.3685-21. Образовательна</w:t>
      </w:r>
      <w:r w:rsidR="0095170C" w:rsidRPr="00E17334">
        <w:rPr>
          <w:rFonts w:ascii="Times New Roman" w:hAnsi="Times New Roman" w:cs="Times New Roman"/>
          <w:color w:val="000000" w:themeColor="text1" w:themeShade="80"/>
        </w:rPr>
        <w:t>я деятельность с детьми среднего</w:t>
      </w:r>
      <w:r w:rsidRPr="00E17334">
        <w:rPr>
          <w:rFonts w:ascii="Times New Roman" w:hAnsi="Times New Roman" w:cs="Times New Roman"/>
          <w:color w:val="000000" w:themeColor="text1" w:themeShade="80"/>
        </w:rPr>
        <w:t xml:space="preserve"> дошкольного возраста осуществляется в первой половине дня 2-раза в неделю. Ее продолжительность составляет </w:t>
      </w:r>
      <w:r w:rsidRPr="00E17334">
        <w:rPr>
          <w:rFonts w:ascii="Times New Roman" w:eastAsia="Times New Roman" w:hAnsi="Times New Roman" w:cs="Times New Roman"/>
          <w:color w:val="auto"/>
        </w:rPr>
        <w:t>не более</w:t>
      </w:r>
      <w:r w:rsidRPr="00E17334">
        <w:rPr>
          <w:rFonts w:ascii="Times New Roman" w:eastAsia="Times New Roman" w:hAnsi="Times New Roman" w:cs="Times New Roman"/>
        </w:rPr>
        <w:t xml:space="preserve"> </w:t>
      </w:r>
      <w:r w:rsidR="0095170C" w:rsidRPr="00E17334">
        <w:rPr>
          <w:rFonts w:ascii="Times New Roman" w:hAnsi="Times New Roman" w:cs="Times New Roman"/>
          <w:color w:val="000000" w:themeColor="text1" w:themeShade="80"/>
        </w:rPr>
        <w:t>20</w:t>
      </w:r>
      <w:r w:rsidRPr="00E17334">
        <w:rPr>
          <w:rFonts w:ascii="Times New Roman" w:hAnsi="Times New Roman" w:cs="Times New Roman"/>
          <w:color w:val="000000" w:themeColor="text1" w:themeShade="80"/>
        </w:rPr>
        <w:t xml:space="preserve"> минут в день.</w:t>
      </w:r>
    </w:p>
    <w:p w:rsidR="006E5779" w:rsidRPr="00E17334" w:rsidRDefault="006E5779" w:rsidP="00D42459">
      <w:pPr>
        <w:pStyle w:val="a3"/>
        <w:ind w:firstLine="680"/>
        <w:jc w:val="both"/>
        <w:rPr>
          <w:rFonts w:ascii="Times New Roman" w:hAnsi="Times New Roman" w:cs="Times New Roman"/>
          <w:color w:val="000000" w:themeColor="text1" w:themeShade="80"/>
        </w:rPr>
      </w:pPr>
      <w:r w:rsidRPr="00E17334">
        <w:rPr>
          <w:rFonts w:ascii="Times New Roman" w:hAnsi="Times New Roman" w:cs="Times New Roman"/>
          <w:color w:val="000000" w:themeColor="text1" w:themeShade="80"/>
        </w:rPr>
        <w:t>В середине времени, отведенного на организованную образовательную деятельность, проводятся физкультминутки. Перерывы между периодами организованной образовательной деятельности составляют 10 минут.</w:t>
      </w:r>
    </w:p>
    <w:p w:rsidR="006E5779" w:rsidRPr="00E17334" w:rsidRDefault="006E5779" w:rsidP="00D42459">
      <w:pPr>
        <w:pStyle w:val="a3"/>
        <w:ind w:firstLine="680"/>
        <w:jc w:val="both"/>
        <w:rPr>
          <w:rFonts w:ascii="Times New Roman" w:hAnsi="Times New Roman" w:cs="Times New Roman"/>
          <w:color w:val="000000" w:themeColor="text1" w:themeShade="80"/>
        </w:rPr>
      </w:pPr>
      <w:r w:rsidRPr="00E17334">
        <w:rPr>
          <w:rFonts w:ascii="Times New Roman" w:hAnsi="Times New Roman" w:cs="Times New Roman"/>
          <w:color w:val="000000" w:themeColor="text1" w:themeShade="80"/>
        </w:rPr>
        <w:t>В летний период увеличивается продолжительность прогулки, проводятся спортивные и подвижные игры, спортивные праздники, экскурсии.</w:t>
      </w:r>
    </w:p>
    <w:bookmarkEnd w:id="11"/>
    <w:p w:rsidR="003738E4" w:rsidRPr="00E17334" w:rsidRDefault="003738E4" w:rsidP="00D42459">
      <w:pPr>
        <w:tabs>
          <w:tab w:val="left" w:pos="4093"/>
        </w:tabs>
        <w:spacing w:after="0" w:line="240" w:lineRule="auto"/>
        <w:ind w:firstLine="680"/>
        <w:jc w:val="both"/>
        <w:rPr>
          <w:rFonts w:ascii="Times New Roman" w:hAnsi="Times New Roman" w:cs="Times New Roman"/>
          <w:b/>
          <w:sz w:val="24"/>
          <w:szCs w:val="24"/>
        </w:rPr>
      </w:pPr>
    </w:p>
    <w:p w:rsidR="00B54617" w:rsidRPr="00E17334" w:rsidRDefault="0058504F" w:rsidP="00955831">
      <w:pPr>
        <w:spacing w:after="0" w:line="240" w:lineRule="auto"/>
        <w:ind w:firstLine="680"/>
        <w:jc w:val="center"/>
        <w:rPr>
          <w:rFonts w:ascii="Times New Roman" w:hAnsi="Times New Roman" w:cs="Times New Roman"/>
          <w:b/>
          <w:sz w:val="24"/>
          <w:szCs w:val="24"/>
        </w:rPr>
      </w:pPr>
      <w:r w:rsidRPr="00E17334">
        <w:rPr>
          <w:rFonts w:ascii="Times New Roman" w:hAnsi="Times New Roman" w:cs="Times New Roman"/>
          <w:b/>
          <w:sz w:val="24"/>
          <w:szCs w:val="24"/>
        </w:rPr>
        <w:lastRenderedPageBreak/>
        <w:t xml:space="preserve">3.3. </w:t>
      </w:r>
      <w:r w:rsidR="00E56EAD" w:rsidRPr="00E17334">
        <w:rPr>
          <w:rFonts w:ascii="Times New Roman" w:hAnsi="Times New Roman" w:cs="Times New Roman"/>
          <w:b/>
          <w:sz w:val="24"/>
          <w:szCs w:val="24"/>
        </w:rPr>
        <w:t>С</w:t>
      </w:r>
      <w:r w:rsidRPr="00E17334">
        <w:rPr>
          <w:rFonts w:ascii="Times New Roman" w:hAnsi="Times New Roman" w:cs="Times New Roman"/>
          <w:b/>
          <w:sz w:val="24"/>
          <w:szCs w:val="24"/>
        </w:rPr>
        <w:t>хема распределения</w:t>
      </w:r>
      <w:r w:rsidR="00E56EAD" w:rsidRPr="00E17334">
        <w:rPr>
          <w:rFonts w:ascii="Times New Roman" w:hAnsi="Times New Roman" w:cs="Times New Roman"/>
          <w:b/>
          <w:sz w:val="24"/>
          <w:szCs w:val="24"/>
        </w:rPr>
        <w:t xml:space="preserve"> </w:t>
      </w:r>
      <w:r w:rsidR="00F868C7" w:rsidRPr="00E17334">
        <w:rPr>
          <w:rFonts w:ascii="Times New Roman" w:hAnsi="Times New Roman" w:cs="Times New Roman"/>
          <w:b/>
          <w:sz w:val="24"/>
          <w:szCs w:val="24"/>
        </w:rPr>
        <w:t xml:space="preserve"> образовательной деятельности</w:t>
      </w:r>
      <w:r w:rsidR="00E56EAD" w:rsidRPr="00E17334">
        <w:rPr>
          <w:rFonts w:ascii="Times New Roman" w:hAnsi="Times New Roman" w:cs="Times New Roman"/>
          <w:b/>
          <w:sz w:val="24"/>
          <w:szCs w:val="24"/>
        </w:rPr>
        <w:t xml:space="preserve"> в средней группе общеразвивающей напра</w:t>
      </w:r>
      <w:r w:rsidR="00450DF6" w:rsidRPr="00E17334">
        <w:rPr>
          <w:rFonts w:ascii="Times New Roman" w:hAnsi="Times New Roman" w:cs="Times New Roman"/>
          <w:b/>
          <w:sz w:val="24"/>
          <w:szCs w:val="24"/>
        </w:rPr>
        <w:t>вленности на период с 0</w:t>
      </w:r>
      <w:r w:rsidR="00CF568A" w:rsidRPr="00E17334">
        <w:rPr>
          <w:rFonts w:ascii="Times New Roman" w:hAnsi="Times New Roman" w:cs="Times New Roman"/>
          <w:b/>
          <w:sz w:val="24"/>
          <w:szCs w:val="24"/>
        </w:rPr>
        <w:t>1.09.2021 года по 31.05.2022</w:t>
      </w:r>
      <w:r w:rsidR="00E56EAD" w:rsidRPr="00E17334">
        <w:rPr>
          <w:rFonts w:ascii="Times New Roman" w:hAnsi="Times New Roman" w:cs="Times New Roman"/>
          <w:b/>
          <w:sz w:val="24"/>
          <w:szCs w:val="24"/>
        </w:rPr>
        <w:t xml:space="preserve"> года</w:t>
      </w:r>
    </w:p>
    <w:p w:rsidR="00BF5CE4" w:rsidRPr="00E17334" w:rsidRDefault="00BF5CE4" w:rsidP="00D42459">
      <w:pPr>
        <w:spacing w:after="0" w:line="240" w:lineRule="auto"/>
        <w:ind w:firstLine="680"/>
        <w:jc w:val="both"/>
        <w:rPr>
          <w:rFonts w:ascii="Times New Roman" w:hAnsi="Times New Roman" w:cs="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57"/>
        <w:gridCol w:w="2554"/>
        <w:gridCol w:w="3544"/>
      </w:tblGrid>
      <w:tr w:rsidR="00B54617" w:rsidRPr="00E17334" w:rsidTr="006C7C33">
        <w:trPr>
          <w:trHeight w:val="360"/>
        </w:trPr>
        <w:tc>
          <w:tcPr>
            <w:tcW w:w="1843" w:type="dxa"/>
            <w:tcBorders>
              <w:top w:val="single" w:sz="4" w:space="0" w:color="auto"/>
              <w:left w:val="single" w:sz="4" w:space="0" w:color="auto"/>
              <w:bottom w:val="single" w:sz="4" w:space="0" w:color="auto"/>
              <w:right w:val="single" w:sz="4" w:space="0" w:color="auto"/>
            </w:tcBorders>
            <w:vAlign w:val="center"/>
            <w:hideMark/>
          </w:tcPr>
          <w:p w:rsidR="00B54617" w:rsidRPr="00E17334" w:rsidRDefault="00B54617" w:rsidP="0095170C">
            <w:pPr>
              <w:spacing w:after="0" w:line="240" w:lineRule="auto"/>
              <w:jc w:val="center"/>
              <w:rPr>
                <w:rFonts w:ascii="Times New Roman" w:eastAsia="Times New Roman" w:hAnsi="Times New Roman" w:cs="Times New Roman"/>
                <w:b/>
                <w:bCs/>
                <w:sz w:val="24"/>
                <w:szCs w:val="24"/>
                <w:lang w:eastAsia="en-US"/>
              </w:rPr>
            </w:pPr>
            <w:r w:rsidRPr="00E17334">
              <w:rPr>
                <w:rFonts w:ascii="Times New Roman" w:eastAsia="Times New Roman" w:hAnsi="Times New Roman" w:cs="Times New Roman"/>
                <w:b/>
                <w:bCs/>
                <w:sz w:val="24"/>
                <w:szCs w:val="24"/>
                <w:lang w:eastAsia="en-US"/>
              </w:rPr>
              <w:t>День недели</w:t>
            </w:r>
          </w:p>
        </w:tc>
        <w:tc>
          <w:tcPr>
            <w:tcW w:w="1557" w:type="dxa"/>
            <w:tcBorders>
              <w:top w:val="single" w:sz="4" w:space="0" w:color="auto"/>
              <w:left w:val="single" w:sz="4" w:space="0" w:color="auto"/>
              <w:bottom w:val="single" w:sz="4" w:space="0" w:color="auto"/>
              <w:right w:val="single" w:sz="4" w:space="0" w:color="auto"/>
            </w:tcBorders>
            <w:hideMark/>
          </w:tcPr>
          <w:p w:rsidR="00B54617" w:rsidRPr="00E17334" w:rsidRDefault="00B54617" w:rsidP="0095170C">
            <w:pPr>
              <w:spacing w:after="0" w:line="240" w:lineRule="auto"/>
              <w:jc w:val="center"/>
              <w:rPr>
                <w:rFonts w:ascii="Times New Roman" w:eastAsia="Times New Roman" w:hAnsi="Times New Roman" w:cs="Times New Roman"/>
                <w:b/>
                <w:bCs/>
                <w:sz w:val="24"/>
                <w:szCs w:val="24"/>
                <w:lang w:eastAsia="en-US"/>
              </w:rPr>
            </w:pPr>
            <w:r w:rsidRPr="00E17334">
              <w:rPr>
                <w:rFonts w:ascii="Times New Roman" w:eastAsia="Calibri" w:hAnsi="Times New Roman" w:cs="Times New Roman"/>
                <w:b/>
                <w:bCs/>
                <w:sz w:val="24"/>
                <w:szCs w:val="24"/>
                <w:lang w:eastAsia="en-US"/>
              </w:rPr>
              <w:t>Время</w:t>
            </w:r>
          </w:p>
        </w:tc>
        <w:tc>
          <w:tcPr>
            <w:tcW w:w="6098" w:type="dxa"/>
            <w:gridSpan w:val="2"/>
            <w:tcBorders>
              <w:top w:val="single" w:sz="4" w:space="0" w:color="auto"/>
              <w:left w:val="single" w:sz="4" w:space="0" w:color="auto"/>
              <w:bottom w:val="single" w:sz="4" w:space="0" w:color="auto"/>
              <w:right w:val="single" w:sz="4" w:space="0" w:color="auto"/>
            </w:tcBorders>
            <w:vAlign w:val="center"/>
            <w:hideMark/>
          </w:tcPr>
          <w:p w:rsidR="00B54617" w:rsidRPr="00E17334" w:rsidRDefault="00B54617" w:rsidP="0095170C">
            <w:pPr>
              <w:spacing w:after="0" w:line="240" w:lineRule="auto"/>
              <w:ind w:firstLine="680"/>
              <w:jc w:val="center"/>
              <w:rPr>
                <w:rFonts w:ascii="Times New Roman" w:eastAsia="Times New Roman" w:hAnsi="Times New Roman" w:cs="Times New Roman"/>
                <w:b/>
                <w:bCs/>
                <w:sz w:val="24"/>
                <w:szCs w:val="24"/>
                <w:lang w:eastAsia="en-US"/>
              </w:rPr>
            </w:pPr>
            <w:r w:rsidRPr="00E17334">
              <w:rPr>
                <w:rFonts w:ascii="Times New Roman" w:eastAsia="Calibri" w:hAnsi="Times New Roman" w:cs="Times New Roman"/>
                <w:b/>
                <w:bCs/>
                <w:sz w:val="24"/>
                <w:szCs w:val="24"/>
                <w:lang w:eastAsia="en-US"/>
              </w:rPr>
              <w:t>Виды деятельности</w:t>
            </w:r>
          </w:p>
        </w:tc>
      </w:tr>
      <w:tr w:rsidR="00B54617" w:rsidRPr="00E17334" w:rsidTr="006C7C33">
        <w:trPr>
          <w:trHeight w:val="561"/>
        </w:trPr>
        <w:tc>
          <w:tcPr>
            <w:tcW w:w="1843" w:type="dxa"/>
            <w:vMerge w:val="restart"/>
            <w:tcBorders>
              <w:top w:val="single" w:sz="4" w:space="0" w:color="auto"/>
              <w:left w:val="single" w:sz="4" w:space="0" w:color="auto"/>
              <w:bottom w:val="single" w:sz="4" w:space="0" w:color="auto"/>
              <w:right w:val="single" w:sz="4" w:space="0" w:color="auto"/>
            </w:tcBorders>
          </w:tcPr>
          <w:p w:rsidR="00B54617" w:rsidRPr="00E17334" w:rsidRDefault="00B54617" w:rsidP="0095170C">
            <w:pPr>
              <w:spacing w:after="0" w:line="240" w:lineRule="auto"/>
              <w:jc w:val="center"/>
              <w:rPr>
                <w:rFonts w:ascii="Times New Roman" w:eastAsia="Times New Roman" w:hAnsi="Times New Roman" w:cs="Times New Roman"/>
                <w:b/>
                <w:bCs/>
                <w:sz w:val="24"/>
                <w:szCs w:val="24"/>
                <w:lang w:eastAsia="en-US"/>
              </w:rPr>
            </w:pPr>
            <w:r w:rsidRPr="00E17334">
              <w:rPr>
                <w:rFonts w:ascii="Times New Roman" w:eastAsia="Calibri" w:hAnsi="Times New Roman" w:cs="Times New Roman"/>
                <w:b/>
                <w:bCs/>
                <w:sz w:val="24"/>
                <w:szCs w:val="24"/>
                <w:lang w:eastAsia="en-US"/>
              </w:rPr>
              <w:t>Понедельник</w:t>
            </w:r>
          </w:p>
        </w:tc>
        <w:tc>
          <w:tcPr>
            <w:tcW w:w="1557" w:type="dxa"/>
            <w:tcBorders>
              <w:top w:val="single" w:sz="4" w:space="0" w:color="auto"/>
              <w:left w:val="single" w:sz="4" w:space="0" w:color="auto"/>
              <w:bottom w:val="single" w:sz="4" w:space="0" w:color="auto"/>
              <w:right w:val="single" w:sz="4" w:space="0" w:color="auto"/>
            </w:tcBorders>
            <w:hideMark/>
          </w:tcPr>
          <w:p w:rsidR="00B54617" w:rsidRPr="00E17334" w:rsidRDefault="00B54617" w:rsidP="0095170C">
            <w:pPr>
              <w:spacing w:after="0" w:line="240" w:lineRule="auto"/>
              <w:jc w:val="center"/>
              <w:rPr>
                <w:rFonts w:ascii="Times New Roman" w:eastAsia="Times New Roman" w:hAnsi="Times New Roman" w:cs="Times New Roman"/>
                <w:bCs/>
                <w:sz w:val="24"/>
                <w:szCs w:val="24"/>
                <w:lang w:eastAsia="en-US"/>
              </w:rPr>
            </w:pPr>
            <w:r w:rsidRPr="00E17334">
              <w:rPr>
                <w:rFonts w:ascii="Times New Roman" w:eastAsia="Calibri" w:hAnsi="Times New Roman" w:cs="Times New Roman"/>
                <w:bCs/>
                <w:sz w:val="24"/>
                <w:szCs w:val="24"/>
                <w:lang w:eastAsia="en-US"/>
              </w:rPr>
              <w:t>8.40.-9.00.</w:t>
            </w:r>
          </w:p>
          <w:p w:rsidR="00B54617" w:rsidRPr="00E17334" w:rsidRDefault="00B54617" w:rsidP="00D42459">
            <w:pPr>
              <w:spacing w:after="0" w:line="240" w:lineRule="auto"/>
              <w:ind w:firstLine="680"/>
              <w:jc w:val="both"/>
              <w:rPr>
                <w:rFonts w:ascii="Times New Roman" w:eastAsia="Times New Roman" w:hAnsi="Times New Roman" w:cs="Times New Roman"/>
                <w:bCs/>
                <w:sz w:val="24"/>
                <w:szCs w:val="24"/>
                <w:lang w:eastAsia="en-US"/>
              </w:rPr>
            </w:pPr>
          </w:p>
        </w:tc>
        <w:tc>
          <w:tcPr>
            <w:tcW w:w="2554" w:type="dxa"/>
            <w:tcBorders>
              <w:top w:val="single" w:sz="4" w:space="0" w:color="auto"/>
              <w:left w:val="single" w:sz="4" w:space="0" w:color="auto"/>
              <w:bottom w:val="single" w:sz="4" w:space="0" w:color="auto"/>
              <w:right w:val="single" w:sz="4" w:space="0" w:color="auto"/>
            </w:tcBorders>
            <w:hideMark/>
          </w:tcPr>
          <w:p w:rsidR="00B54617" w:rsidRPr="00E17334" w:rsidRDefault="00B54617" w:rsidP="0095170C">
            <w:pPr>
              <w:spacing w:after="0" w:line="240" w:lineRule="auto"/>
              <w:jc w:val="center"/>
              <w:rPr>
                <w:rFonts w:ascii="Times New Roman" w:eastAsia="Times New Roman" w:hAnsi="Times New Roman" w:cs="Times New Roman"/>
                <w:bCs/>
                <w:sz w:val="24"/>
                <w:szCs w:val="24"/>
                <w:lang w:eastAsia="en-US"/>
              </w:rPr>
            </w:pPr>
            <w:r w:rsidRPr="00E17334">
              <w:rPr>
                <w:rFonts w:ascii="Times New Roman" w:eastAsia="Calibri" w:hAnsi="Times New Roman" w:cs="Times New Roman"/>
                <w:bCs/>
                <w:sz w:val="24"/>
                <w:szCs w:val="24"/>
                <w:lang w:eastAsia="en-US"/>
              </w:rPr>
              <w:t>Музыкальная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B54617" w:rsidRPr="00E17334" w:rsidRDefault="00B54617" w:rsidP="0095170C">
            <w:pPr>
              <w:spacing w:after="0" w:line="240" w:lineRule="auto"/>
              <w:jc w:val="center"/>
              <w:rPr>
                <w:rFonts w:ascii="Times New Roman" w:eastAsia="Times New Roman" w:hAnsi="Times New Roman" w:cs="Times New Roman"/>
                <w:bCs/>
                <w:sz w:val="24"/>
                <w:szCs w:val="24"/>
                <w:lang w:eastAsia="en-US"/>
              </w:rPr>
            </w:pPr>
            <w:r w:rsidRPr="00E17334">
              <w:rPr>
                <w:rFonts w:ascii="Times New Roman" w:eastAsia="Calibri" w:hAnsi="Times New Roman" w:cs="Times New Roman"/>
                <w:bCs/>
                <w:sz w:val="24"/>
                <w:szCs w:val="24"/>
                <w:lang w:eastAsia="en-US"/>
              </w:rPr>
              <w:t>Музыка</w:t>
            </w:r>
          </w:p>
        </w:tc>
      </w:tr>
      <w:tr w:rsidR="00B54617" w:rsidRPr="00E17334" w:rsidTr="006C7C33">
        <w:trPr>
          <w:trHeight w:val="271"/>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54617" w:rsidRPr="00E17334" w:rsidRDefault="00B54617" w:rsidP="00D42459">
            <w:pPr>
              <w:spacing w:after="0" w:line="240" w:lineRule="auto"/>
              <w:ind w:firstLine="680"/>
              <w:jc w:val="both"/>
              <w:rPr>
                <w:rFonts w:ascii="Times New Roman" w:eastAsia="Times New Roman" w:hAnsi="Times New Roman" w:cs="Times New Roman"/>
                <w:b/>
                <w:bCs/>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B54617" w:rsidRPr="00E17334" w:rsidRDefault="00B54617" w:rsidP="0095170C">
            <w:pPr>
              <w:spacing w:after="0" w:line="240" w:lineRule="auto"/>
              <w:jc w:val="center"/>
              <w:rPr>
                <w:rFonts w:ascii="Times New Roman" w:eastAsia="Times New Roman" w:hAnsi="Times New Roman" w:cs="Times New Roman"/>
                <w:bCs/>
                <w:sz w:val="24"/>
                <w:szCs w:val="24"/>
                <w:lang w:eastAsia="en-US"/>
              </w:rPr>
            </w:pPr>
            <w:r w:rsidRPr="00E17334">
              <w:rPr>
                <w:rFonts w:ascii="Times New Roman" w:eastAsia="Calibri" w:hAnsi="Times New Roman" w:cs="Times New Roman"/>
                <w:bCs/>
                <w:sz w:val="24"/>
                <w:szCs w:val="24"/>
                <w:lang w:eastAsia="en-US"/>
              </w:rPr>
              <w:t>9.10.-9.30.</w:t>
            </w:r>
          </w:p>
          <w:p w:rsidR="00B54617" w:rsidRPr="00E17334" w:rsidRDefault="00B54617" w:rsidP="00D42459">
            <w:pPr>
              <w:spacing w:after="0" w:line="240" w:lineRule="auto"/>
              <w:ind w:firstLine="680"/>
              <w:jc w:val="both"/>
              <w:rPr>
                <w:rFonts w:ascii="Times New Roman" w:eastAsia="Times New Roman" w:hAnsi="Times New Roman" w:cs="Times New Roman"/>
                <w:bCs/>
                <w:sz w:val="24"/>
                <w:szCs w:val="24"/>
                <w:lang w:eastAsia="en-US"/>
              </w:rPr>
            </w:pPr>
          </w:p>
        </w:tc>
        <w:tc>
          <w:tcPr>
            <w:tcW w:w="2554" w:type="dxa"/>
            <w:tcBorders>
              <w:top w:val="single" w:sz="4" w:space="0" w:color="auto"/>
              <w:left w:val="single" w:sz="4" w:space="0" w:color="auto"/>
              <w:bottom w:val="single" w:sz="4" w:space="0" w:color="auto"/>
              <w:right w:val="single" w:sz="4" w:space="0" w:color="auto"/>
            </w:tcBorders>
            <w:hideMark/>
          </w:tcPr>
          <w:p w:rsidR="00B54617" w:rsidRPr="00E17334" w:rsidRDefault="00B54617" w:rsidP="0095170C">
            <w:pPr>
              <w:spacing w:after="0" w:line="240" w:lineRule="auto"/>
              <w:jc w:val="center"/>
              <w:rPr>
                <w:rFonts w:ascii="Times New Roman" w:eastAsia="Times New Roman" w:hAnsi="Times New Roman" w:cs="Times New Roman"/>
                <w:bCs/>
                <w:sz w:val="24"/>
                <w:szCs w:val="24"/>
                <w:lang w:eastAsia="en-US"/>
              </w:rPr>
            </w:pPr>
            <w:r w:rsidRPr="00E17334">
              <w:rPr>
                <w:rFonts w:ascii="Times New Roman" w:eastAsia="Calibri" w:hAnsi="Times New Roman" w:cs="Times New Roman"/>
                <w:bCs/>
                <w:sz w:val="24"/>
                <w:szCs w:val="24"/>
                <w:lang w:eastAsia="en-US"/>
              </w:rPr>
              <w:t>Изобразительная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B54617" w:rsidRPr="00E17334" w:rsidRDefault="00B54617" w:rsidP="0095170C">
            <w:pPr>
              <w:spacing w:after="0" w:line="240" w:lineRule="auto"/>
              <w:jc w:val="center"/>
              <w:rPr>
                <w:rFonts w:ascii="Times New Roman" w:eastAsia="Times New Roman" w:hAnsi="Times New Roman" w:cs="Times New Roman"/>
                <w:bCs/>
                <w:sz w:val="24"/>
                <w:szCs w:val="24"/>
                <w:lang w:eastAsia="en-US"/>
              </w:rPr>
            </w:pPr>
            <w:r w:rsidRPr="00E17334">
              <w:rPr>
                <w:rFonts w:ascii="Times New Roman" w:eastAsia="Calibri" w:hAnsi="Times New Roman" w:cs="Times New Roman"/>
                <w:bCs/>
                <w:sz w:val="24"/>
                <w:szCs w:val="24"/>
                <w:lang w:eastAsia="en-US"/>
              </w:rPr>
              <w:t>Рисование</w:t>
            </w:r>
          </w:p>
        </w:tc>
      </w:tr>
      <w:tr w:rsidR="00B54617" w:rsidRPr="00E17334" w:rsidTr="006C7C33">
        <w:trPr>
          <w:trHeight w:val="549"/>
        </w:trPr>
        <w:tc>
          <w:tcPr>
            <w:tcW w:w="1843" w:type="dxa"/>
            <w:vMerge w:val="restart"/>
            <w:tcBorders>
              <w:top w:val="single" w:sz="4" w:space="0" w:color="auto"/>
              <w:left w:val="single" w:sz="4" w:space="0" w:color="auto"/>
              <w:right w:val="single" w:sz="4" w:space="0" w:color="auto"/>
            </w:tcBorders>
          </w:tcPr>
          <w:p w:rsidR="00B54617" w:rsidRPr="00E17334" w:rsidRDefault="00B54617" w:rsidP="0095170C">
            <w:pPr>
              <w:spacing w:after="0" w:line="240" w:lineRule="auto"/>
              <w:jc w:val="center"/>
              <w:rPr>
                <w:rFonts w:ascii="Times New Roman" w:eastAsia="Times New Roman" w:hAnsi="Times New Roman" w:cs="Times New Roman"/>
                <w:b/>
                <w:bCs/>
                <w:sz w:val="24"/>
                <w:szCs w:val="24"/>
                <w:lang w:eastAsia="en-US"/>
              </w:rPr>
            </w:pPr>
            <w:r w:rsidRPr="00E17334">
              <w:rPr>
                <w:rFonts w:ascii="Times New Roman" w:eastAsia="Calibri" w:hAnsi="Times New Roman" w:cs="Times New Roman"/>
                <w:b/>
                <w:bCs/>
                <w:sz w:val="24"/>
                <w:szCs w:val="24"/>
                <w:lang w:eastAsia="en-US"/>
              </w:rPr>
              <w:t>Вторник</w:t>
            </w:r>
          </w:p>
        </w:tc>
        <w:tc>
          <w:tcPr>
            <w:tcW w:w="1557" w:type="dxa"/>
            <w:tcBorders>
              <w:top w:val="single" w:sz="4" w:space="0" w:color="auto"/>
              <w:left w:val="single" w:sz="4" w:space="0" w:color="auto"/>
              <w:bottom w:val="single" w:sz="4" w:space="0" w:color="auto"/>
              <w:right w:val="single" w:sz="4" w:space="0" w:color="auto"/>
            </w:tcBorders>
            <w:hideMark/>
          </w:tcPr>
          <w:p w:rsidR="00B54617" w:rsidRPr="00E17334" w:rsidRDefault="00B54617" w:rsidP="00C33D47">
            <w:pPr>
              <w:spacing w:after="0" w:line="240" w:lineRule="auto"/>
              <w:jc w:val="center"/>
              <w:rPr>
                <w:rFonts w:ascii="Times New Roman" w:eastAsia="Times New Roman" w:hAnsi="Times New Roman" w:cs="Times New Roman"/>
                <w:bCs/>
                <w:sz w:val="24"/>
                <w:szCs w:val="24"/>
                <w:lang w:eastAsia="en-US"/>
              </w:rPr>
            </w:pPr>
            <w:r w:rsidRPr="00E17334">
              <w:rPr>
                <w:rFonts w:ascii="Times New Roman" w:eastAsia="Calibri" w:hAnsi="Times New Roman" w:cs="Times New Roman"/>
                <w:bCs/>
                <w:sz w:val="24"/>
                <w:szCs w:val="24"/>
                <w:lang w:eastAsia="en-US"/>
              </w:rPr>
              <w:t>8.40.-9.00.</w:t>
            </w:r>
          </w:p>
          <w:p w:rsidR="00B54617" w:rsidRPr="00E17334" w:rsidRDefault="00B54617" w:rsidP="00D42459">
            <w:pPr>
              <w:spacing w:after="0" w:line="240" w:lineRule="auto"/>
              <w:ind w:firstLine="680"/>
              <w:jc w:val="both"/>
              <w:rPr>
                <w:rFonts w:ascii="Times New Roman" w:eastAsia="Times New Roman" w:hAnsi="Times New Roman" w:cs="Times New Roman"/>
                <w:bCs/>
                <w:sz w:val="24"/>
                <w:szCs w:val="24"/>
                <w:lang w:eastAsia="en-US"/>
              </w:rPr>
            </w:pPr>
          </w:p>
        </w:tc>
        <w:tc>
          <w:tcPr>
            <w:tcW w:w="2554" w:type="dxa"/>
            <w:tcBorders>
              <w:top w:val="single" w:sz="4" w:space="0" w:color="auto"/>
              <w:left w:val="single" w:sz="4" w:space="0" w:color="auto"/>
              <w:bottom w:val="single" w:sz="4" w:space="0" w:color="auto"/>
              <w:right w:val="single" w:sz="4" w:space="0" w:color="auto"/>
            </w:tcBorders>
            <w:hideMark/>
          </w:tcPr>
          <w:p w:rsidR="00B54617" w:rsidRPr="00E17334" w:rsidRDefault="00B54617" w:rsidP="00C33D47">
            <w:pPr>
              <w:spacing w:after="0" w:line="240" w:lineRule="auto"/>
              <w:jc w:val="center"/>
              <w:rPr>
                <w:rFonts w:ascii="Times New Roman" w:eastAsia="Times New Roman" w:hAnsi="Times New Roman" w:cs="Times New Roman"/>
                <w:bCs/>
                <w:sz w:val="24"/>
                <w:szCs w:val="24"/>
                <w:lang w:eastAsia="en-US"/>
              </w:rPr>
            </w:pPr>
            <w:r w:rsidRPr="00E17334">
              <w:rPr>
                <w:rFonts w:ascii="Times New Roman" w:eastAsia="Calibri" w:hAnsi="Times New Roman" w:cs="Times New Roman"/>
                <w:bCs/>
                <w:sz w:val="24"/>
                <w:szCs w:val="24"/>
                <w:lang w:eastAsia="en-US"/>
              </w:rPr>
              <w:t>Познавательно-исследовательская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B54617" w:rsidRPr="00E17334" w:rsidRDefault="00C33D47" w:rsidP="00C33D47">
            <w:pPr>
              <w:spacing w:after="0" w:line="240" w:lineRule="auto"/>
              <w:jc w:val="center"/>
              <w:rPr>
                <w:rFonts w:ascii="Times New Roman" w:eastAsia="Times New Roman" w:hAnsi="Times New Roman" w:cs="Times New Roman"/>
                <w:bCs/>
                <w:sz w:val="24"/>
                <w:szCs w:val="24"/>
                <w:lang w:eastAsia="en-US"/>
              </w:rPr>
            </w:pPr>
            <w:r w:rsidRPr="00E17334">
              <w:rPr>
                <w:rFonts w:ascii="Times New Roman" w:eastAsia="Calibri" w:hAnsi="Times New Roman" w:cs="Times New Roman"/>
                <w:bCs/>
                <w:sz w:val="24"/>
                <w:szCs w:val="24"/>
                <w:lang w:eastAsia="en-US"/>
              </w:rPr>
              <w:t>Познавательное развитие</w:t>
            </w:r>
          </w:p>
        </w:tc>
      </w:tr>
      <w:tr w:rsidR="00B54617" w:rsidRPr="00E17334" w:rsidTr="006C7C33">
        <w:trPr>
          <w:trHeight w:val="299"/>
        </w:trPr>
        <w:tc>
          <w:tcPr>
            <w:tcW w:w="1843" w:type="dxa"/>
            <w:vMerge/>
            <w:tcBorders>
              <w:left w:val="single" w:sz="4" w:space="0" w:color="auto"/>
              <w:right w:val="single" w:sz="4" w:space="0" w:color="auto"/>
            </w:tcBorders>
            <w:vAlign w:val="center"/>
            <w:hideMark/>
          </w:tcPr>
          <w:p w:rsidR="00B54617" w:rsidRPr="00E17334" w:rsidRDefault="00B54617" w:rsidP="00D42459">
            <w:pPr>
              <w:spacing w:after="0" w:line="240" w:lineRule="auto"/>
              <w:ind w:firstLine="680"/>
              <w:jc w:val="both"/>
              <w:rPr>
                <w:rFonts w:ascii="Times New Roman" w:eastAsia="Times New Roman" w:hAnsi="Times New Roman" w:cs="Times New Roman"/>
                <w:b/>
                <w:bCs/>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B54617" w:rsidRPr="00E17334" w:rsidRDefault="00B54617" w:rsidP="00C33D47">
            <w:pPr>
              <w:spacing w:after="0" w:line="240" w:lineRule="auto"/>
              <w:jc w:val="center"/>
              <w:rPr>
                <w:rFonts w:ascii="Times New Roman" w:eastAsia="Times New Roman" w:hAnsi="Times New Roman" w:cs="Times New Roman"/>
                <w:bCs/>
                <w:sz w:val="24"/>
                <w:szCs w:val="24"/>
                <w:lang w:eastAsia="en-US"/>
              </w:rPr>
            </w:pPr>
            <w:r w:rsidRPr="00E17334">
              <w:rPr>
                <w:rFonts w:ascii="Times New Roman" w:eastAsia="Calibri" w:hAnsi="Times New Roman" w:cs="Times New Roman"/>
                <w:bCs/>
                <w:sz w:val="24"/>
                <w:szCs w:val="24"/>
                <w:lang w:eastAsia="en-US"/>
              </w:rPr>
              <w:t>9.10.-9.30.</w:t>
            </w:r>
          </w:p>
          <w:p w:rsidR="00B54617" w:rsidRPr="00E17334" w:rsidRDefault="00B54617" w:rsidP="00D42459">
            <w:pPr>
              <w:spacing w:after="0" w:line="240" w:lineRule="auto"/>
              <w:ind w:firstLine="680"/>
              <w:jc w:val="both"/>
              <w:rPr>
                <w:rFonts w:ascii="Times New Roman" w:eastAsia="Times New Roman" w:hAnsi="Times New Roman" w:cs="Times New Roman"/>
                <w:bCs/>
                <w:sz w:val="24"/>
                <w:szCs w:val="24"/>
                <w:lang w:eastAsia="en-US"/>
              </w:rPr>
            </w:pPr>
          </w:p>
        </w:tc>
        <w:tc>
          <w:tcPr>
            <w:tcW w:w="2554" w:type="dxa"/>
            <w:tcBorders>
              <w:top w:val="single" w:sz="4" w:space="0" w:color="auto"/>
              <w:left w:val="single" w:sz="4" w:space="0" w:color="auto"/>
              <w:bottom w:val="single" w:sz="4" w:space="0" w:color="auto"/>
              <w:right w:val="single" w:sz="4" w:space="0" w:color="auto"/>
            </w:tcBorders>
            <w:hideMark/>
          </w:tcPr>
          <w:p w:rsidR="00B54617" w:rsidRPr="00E17334" w:rsidRDefault="00B54617" w:rsidP="00C33D47">
            <w:pPr>
              <w:spacing w:after="0" w:line="240" w:lineRule="auto"/>
              <w:jc w:val="center"/>
              <w:rPr>
                <w:rFonts w:ascii="Times New Roman" w:eastAsia="Times New Roman" w:hAnsi="Times New Roman" w:cs="Times New Roman"/>
                <w:bCs/>
                <w:sz w:val="24"/>
                <w:szCs w:val="24"/>
                <w:lang w:eastAsia="en-US"/>
              </w:rPr>
            </w:pPr>
            <w:r w:rsidRPr="00E17334">
              <w:rPr>
                <w:rFonts w:ascii="Times New Roman" w:eastAsia="Calibri" w:hAnsi="Times New Roman" w:cs="Times New Roman"/>
                <w:bCs/>
                <w:sz w:val="24"/>
                <w:szCs w:val="24"/>
                <w:lang w:eastAsia="en-US"/>
              </w:rPr>
              <w:t>Музыкальная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B54617" w:rsidRPr="00E17334" w:rsidRDefault="00B54617" w:rsidP="00C33D47">
            <w:pPr>
              <w:spacing w:after="0" w:line="240" w:lineRule="auto"/>
              <w:jc w:val="center"/>
              <w:rPr>
                <w:rFonts w:ascii="Times New Roman" w:eastAsia="Times New Roman" w:hAnsi="Times New Roman" w:cs="Times New Roman"/>
                <w:bCs/>
                <w:sz w:val="24"/>
                <w:szCs w:val="24"/>
                <w:lang w:eastAsia="en-US"/>
              </w:rPr>
            </w:pPr>
            <w:r w:rsidRPr="00E17334">
              <w:rPr>
                <w:rFonts w:ascii="Times New Roman" w:eastAsia="Calibri" w:hAnsi="Times New Roman" w:cs="Times New Roman"/>
                <w:bCs/>
                <w:sz w:val="24"/>
                <w:szCs w:val="24"/>
                <w:lang w:eastAsia="en-US"/>
              </w:rPr>
              <w:t>Музыка</w:t>
            </w:r>
          </w:p>
        </w:tc>
      </w:tr>
      <w:tr w:rsidR="00B54617" w:rsidRPr="00E17334" w:rsidTr="006C7C33">
        <w:trPr>
          <w:trHeight w:val="833"/>
        </w:trPr>
        <w:tc>
          <w:tcPr>
            <w:tcW w:w="1843" w:type="dxa"/>
            <w:vMerge w:val="restart"/>
            <w:tcBorders>
              <w:top w:val="single" w:sz="4" w:space="0" w:color="auto"/>
              <w:left w:val="single" w:sz="4" w:space="0" w:color="auto"/>
              <w:bottom w:val="single" w:sz="4" w:space="0" w:color="auto"/>
              <w:right w:val="single" w:sz="4" w:space="0" w:color="auto"/>
            </w:tcBorders>
          </w:tcPr>
          <w:p w:rsidR="00B54617" w:rsidRPr="00E17334" w:rsidRDefault="00B54617" w:rsidP="00C33D47">
            <w:pPr>
              <w:spacing w:after="0" w:line="240" w:lineRule="auto"/>
              <w:jc w:val="center"/>
              <w:rPr>
                <w:rFonts w:ascii="Times New Roman" w:eastAsia="Times New Roman" w:hAnsi="Times New Roman" w:cs="Times New Roman"/>
                <w:b/>
                <w:bCs/>
                <w:sz w:val="24"/>
                <w:szCs w:val="24"/>
                <w:lang w:eastAsia="en-US"/>
              </w:rPr>
            </w:pPr>
            <w:r w:rsidRPr="00E17334">
              <w:rPr>
                <w:rFonts w:ascii="Times New Roman" w:eastAsia="Calibri" w:hAnsi="Times New Roman" w:cs="Times New Roman"/>
                <w:b/>
                <w:bCs/>
                <w:sz w:val="24"/>
                <w:szCs w:val="24"/>
                <w:lang w:eastAsia="en-US"/>
              </w:rPr>
              <w:t>Среда</w:t>
            </w:r>
          </w:p>
        </w:tc>
        <w:tc>
          <w:tcPr>
            <w:tcW w:w="1557" w:type="dxa"/>
            <w:tcBorders>
              <w:top w:val="single" w:sz="4" w:space="0" w:color="auto"/>
              <w:left w:val="single" w:sz="4" w:space="0" w:color="auto"/>
              <w:bottom w:val="single" w:sz="4" w:space="0" w:color="auto"/>
              <w:right w:val="single" w:sz="4" w:space="0" w:color="auto"/>
            </w:tcBorders>
            <w:hideMark/>
          </w:tcPr>
          <w:p w:rsidR="00B54617" w:rsidRPr="00E17334" w:rsidRDefault="00B54617" w:rsidP="00C33D47">
            <w:pPr>
              <w:spacing w:after="0" w:line="240" w:lineRule="auto"/>
              <w:jc w:val="center"/>
              <w:rPr>
                <w:rFonts w:ascii="Times New Roman" w:eastAsia="Times New Roman" w:hAnsi="Times New Roman" w:cs="Times New Roman"/>
                <w:bCs/>
                <w:sz w:val="24"/>
                <w:szCs w:val="24"/>
                <w:lang w:eastAsia="en-US"/>
              </w:rPr>
            </w:pPr>
            <w:r w:rsidRPr="00E17334">
              <w:rPr>
                <w:rFonts w:ascii="Times New Roman" w:eastAsia="Calibri" w:hAnsi="Times New Roman" w:cs="Times New Roman"/>
                <w:bCs/>
                <w:sz w:val="24"/>
                <w:szCs w:val="24"/>
                <w:lang w:eastAsia="en-US"/>
              </w:rPr>
              <w:t>8.40.-9.00.</w:t>
            </w:r>
          </w:p>
          <w:p w:rsidR="00B54617" w:rsidRPr="00E17334" w:rsidRDefault="00B54617" w:rsidP="00D42459">
            <w:pPr>
              <w:spacing w:after="0" w:line="240" w:lineRule="auto"/>
              <w:ind w:firstLine="680"/>
              <w:jc w:val="both"/>
              <w:rPr>
                <w:rFonts w:ascii="Times New Roman" w:eastAsia="Times New Roman" w:hAnsi="Times New Roman" w:cs="Times New Roman"/>
                <w:bCs/>
                <w:sz w:val="24"/>
                <w:szCs w:val="24"/>
                <w:lang w:eastAsia="en-US"/>
              </w:rPr>
            </w:pPr>
          </w:p>
        </w:tc>
        <w:tc>
          <w:tcPr>
            <w:tcW w:w="2554" w:type="dxa"/>
            <w:tcBorders>
              <w:top w:val="single" w:sz="4" w:space="0" w:color="auto"/>
              <w:left w:val="single" w:sz="4" w:space="0" w:color="auto"/>
              <w:bottom w:val="single" w:sz="4" w:space="0" w:color="auto"/>
              <w:right w:val="single" w:sz="4" w:space="0" w:color="auto"/>
            </w:tcBorders>
          </w:tcPr>
          <w:p w:rsidR="00B54617" w:rsidRPr="00E17334" w:rsidRDefault="00B54617" w:rsidP="00C33D47">
            <w:pPr>
              <w:spacing w:after="0" w:line="240" w:lineRule="auto"/>
              <w:jc w:val="center"/>
              <w:rPr>
                <w:rFonts w:ascii="Times New Roman" w:eastAsia="Times New Roman" w:hAnsi="Times New Roman" w:cs="Times New Roman"/>
                <w:bCs/>
                <w:sz w:val="24"/>
                <w:szCs w:val="24"/>
                <w:lang w:eastAsia="en-US"/>
              </w:rPr>
            </w:pPr>
            <w:r w:rsidRPr="00E17334">
              <w:rPr>
                <w:rFonts w:ascii="Times New Roman" w:eastAsia="Calibri" w:hAnsi="Times New Roman" w:cs="Times New Roman"/>
                <w:bCs/>
                <w:sz w:val="24"/>
                <w:szCs w:val="24"/>
                <w:lang w:eastAsia="en-US"/>
              </w:rPr>
              <w:t>Двигательная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B54617" w:rsidRPr="00E17334" w:rsidRDefault="00B54617" w:rsidP="00C33D47">
            <w:pPr>
              <w:spacing w:after="0" w:line="240" w:lineRule="auto"/>
              <w:jc w:val="center"/>
              <w:rPr>
                <w:rFonts w:ascii="Times New Roman" w:eastAsia="Times New Roman" w:hAnsi="Times New Roman" w:cs="Times New Roman"/>
                <w:bCs/>
                <w:sz w:val="24"/>
                <w:szCs w:val="24"/>
                <w:lang w:eastAsia="en-US"/>
              </w:rPr>
            </w:pPr>
            <w:r w:rsidRPr="00E17334">
              <w:rPr>
                <w:rFonts w:ascii="Times New Roman" w:eastAsia="Calibri" w:hAnsi="Times New Roman" w:cs="Times New Roman"/>
                <w:bCs/>
                <w:sz w:val="24"/>
                <w:szCs w:val="24"/>
                <w:lang w:eastAsia="en-US"/>
              </w:rPr>
              <w:t>Физическая культура (улица)</w:t>
            </w:r>
          </w:p>
        </w:tc>
      </w:tr>
      <w:tr w:rsidR="00B54617" w:rsidRPr="00E17334" w:rsidTr="006C7C33">
        <w:trPr>
          <w:trHeight w:val="60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54617" w:rsidRPr="00E17334" w:rsidRDefault="00B54617" w:rsidP="00D42459">
            <w:pPr>
              <w:spacing w:after="0" w:line="240" w:lineRule="auto"/>
              <w:ind w:firstLine="680"/>
              <w:jc w:val="both"/>
              <w:rPr>
                <w:rFonts w:ascii="Times New Roman" w:eastAsia="Times New Roman" w:hAnsi="Times New Roman" w:cs="Times New Roman"/>
                <w:b/>
                <w:bCs/>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B54617" w:rsidRPr="00E17334" w:rsidRDefault="00B54617" w:rsidP="00C33D47">
            <w:pPr>
              <w:spacing w:after="0" w:line="240" w:lineRule="auto"/>
              <w:jc w:val="center"/>
              <w:rPr>
                <w:rFonts w:ascii="Times New Roman" w:eastAsia="Times New Roman" w:hAnsi="Times New Roman" w:cs="Times New Roman"/>
                <w:bCs/>
                <w:sz w:val="24"/>
                <w:szCs w:val="24"/>
                <w:lang w:eastAsia="en-US"/>
              </w:rPr>
            </w:pPr>
            <w:r w:rsidRPr="00E17334">
              <w:rPr>
                <w:rFonts w:ascii="Times New Roman" w:eastAsia="Calibri" w:hAnsi="Times New Roman" w:cs="Times New Roman"/>
                <w:bCs/>
                <w:sz w:val="24"/>
                <w:szCs w:val="24"/>
                <w:lang w:eastAsia="en-US"/>
              </w:rPr>
              <w:t>9.10.-9.30.</w:t>
            </w:r>
          </w:p>
          <w:p w:rsidR="00B54617" w:rsidRPr="00E17334" w:rsidRDefault="00B54617" w:rsidP="00D42459">
            <w:pPr>
              <w:spacing w:after="0" w:line="240" w:lineRule="auto"/>
              <w:ind w:firstLine="680"/>
              <w:jc w:val="both"/>
              <w:rPr>
                <w:rFonts w:ascii="Times New Roman" w:eastAsia="Times New Roman" w:hAnsi="Times New Roman" w:cs="Times New Roman"/>
                <w:bCs/>
                <w:sz w:val="24"/>
                <w:szCs w:val="24"/>
                <w:lang w:eastAsia="en-US"/>
              </w:rPr>
            </w:pPr>
          </w:p>
        </w:tc>
        <w:tc>
          <w:tcPr>
            <w:tcW w:w="2554" w:type="dxa"/>
            <w:tcBorders>
              <w:top w:val="single" w:sz="4" w:space="0" w:color="auto"/>
              <w:left w:val="single" w:sz="4" w:space="0" w:color="auto"/>
              <w:bottom w:val="single" w:sz="4" w:space="0" w:color="auto"/>
              <w:right w:val="single" w:sz="4" w:space="0" w:color="auto"/>
            </w:tcBorders>
            <w:hideMark/>
          </w:tcPr>
          <w:p w:rsidR="00B54617" w:rsidRPr="00E17334" w:rsidRDefault="00B54617" w:rsidP="00C33D47">
            <w:pPr>
              <w:spacing w:after="0" w:line="240" w:lineRule="auto"/>
              <w:jc w:val="center"/>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Познавательно-исследовательская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B54617" w:rsidRPr="00E17334" w:rsidRDefault="00B54617" w:rsidP="00C33D47">
            <w:pPr>
              <w:spacing w:after="0" w:line="240" w:lineRule="auto"/>
              <w:jc w:val="center"/>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Познавательное развитие</w:t>
            </w:r>
          </w:p>
          <w:p w:rsidR="00C33D47" w:rsidRPr="00E17334" w:rsidRDefault="00C33D47" w:rsidP="00C33D47">
            <w:pPr>
              <w:spacing w:after="0" w:line="240" w:lineRule="auto"/>
              <w:jc w:val="center"/>
              <w:rPr>
                <w:rFonts w:ascii="Times New Roman" w:eastAsia="Times New Roman" w:hAnsi="Times New Roman" w:cs="Times New Roman"/>
                <w:bCs/>
                <w:sz w:val="24"/>
                <w:szCs w:val="24"/>
                <w:lang w:eastAsia="en-US"/>
              </w:rPr>
            </w:pPr>
            <w:r w:rsidRPr="00E17334">
              <w:rPr>
                <w:rFonts w:ascii="Times New Roman" w:eastAsia="Calibri" w:hAnsi="Times New Roman" w:cs="Times New Roman"/>
                <w:bCs/>
                <w:sz w:val="24"/>
                <w:szCs w:val="24"/>
                <w:lang w:eastAsia="en-US"/>
              </w:rPr>
              <w:t>ФЭМП</w:t>
            </w:r>
          </w:p>
        </w:tc>
      </w:tr>
      <w:tr w:rsidR="00B54617" w:rsidRPr="00E17334" w:rsidTr="006C7C33">
        <w:trPr>
          <w:trHeight w:val="277"/>
        </w:trPr>
        <w:tc>
          <w:tcPr>
            <w:tcW w:w="1843" w:type="dxa"/>
            <w:vMerge w:val="restart"/>
            <w:tcBorders>
              <w:top w:val="single" w:sz="4" w:space="0" w:color="auto"/>
              <w:left w:val="single" w:sz="4" w:space="0" w:color="auto"/>
              <w:right w:val="single" w:sz="4" w:space="0" w:color="auto"/>
            </w:tcBorders>
            <w:vAlign w:val="center"/>
            <w:hideMark/>
          </w:tcPr>
          <w:p w:rsidR="00B54617" w:rsidRPr="00E17334" w:rsidRDefault="00B54617" w:rsidP="00C33D47">
            <w:pPr>
              <w:spacing w:after="0" w:line="240" w:lineRule="auto"/>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Четверг</w:t>
            </w:r>
          </w:p>
          <w:p w:rsidR="00B54617" w:rsidRPr="00E17334" w:rsidRDefault="00B54617" w:rsidP="00D42459">
            <w:pPr>
              <w:spacing w:after="0" w:line="240" w:lineRule="auto"/>
              <w:ind w:firstLine="680"/>
              <w:jc w:val="both"/>
              <w:rPr>
                <w:rFonts w:ascii="Times New Roman" w:eastAsia="Times New Roman" w:hAnsi="Times New Roman" w:cs="Times New Roman"/>
                <w:b/>
                <w:bCs/>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B54617" w:rsidRPr="00E17334" w:rsidRDefault="00B54617" w:rsidP="00C33D47">
            <w:pPr>
              <w:spacing w:after="0" w:line="240" w:lineRule="auto"/>
              <w:jc w:val="center"/>
              <w:rPr>
                <w:rFonts w:ascii="Times New Roman" w:eastAsia="Times New Roman" w:hAnsi="Times New Roman" w:cs="Times New Roman"/>
                <w:bCs/>
                <w:sz w:val="24"/>
                <w:szCs w:val="24"/>
                <w:lang w:eastAsia="en-US"/>
              </w:rPr>
            </w:pPr>
            <w:r w:rsidRPr="00E17334">
              <w:rPr>
                <w:rFonts w:ascii="Times New Roman" w:eastAsia="Calibri" w:hAnsi="Times New Roman" w:cs="Times New Roman"/>
                <w:bCs/>
                <w:sz w:val="24"/>
                <w:szCs w:val="24"/>
                <w:lang w:eastAsia="en-US"/>
              </w:rPr>
              <w:t>8.40.-9.00.</w:t>
            </w:r>
          </w:p>
          <w:p w:rsidR="00B54617" w:rsidRPr="00E17334" w:rsidRDefault="00B54617" w:rsidP="00D42459">
            <w:pPr>
              <w:spacing w:after="0" w:line="240" w:lineRule="auto"/>
              <w:ind w:firstLine="680"/>
              <w:jc w:val="both"/>
              <w:rPr>
                <w:rFonts w:ascii="Times New Roman" w:eastAsia="Times New Roman" w:hAnsi="Times New Roman" w:cs="Times New Roman"/>
                <w:bCs/>
                <w:sz w:val="24"/>
                <w:szCs w:val="24"/>
                <w:lang w:eastAsia="en-US"/>
              </w:rPr>
            </w:pPr>
          </w:p>
        </w:tc>
        <w:tc>
          <w:tcPr>
            <w:tcW w:w="2554" w:type="dxa"/>
            <w:tcBorders>
              <w:top w:val="single" w:sz="4" w:space="0" w:color="auto"/>
              <w:left w:val="single" w:sz="4" w:space="0" w:color="auto"/>
              <w:bottom w:val="single" w:sz="4" w:space="0" w:color="auto"/>
              <w:right w:val="single" w:sz="4" w:space="0" w:color="auto"/>
            </w:tcBorders>
            <w:hideMark/>
          </w:tcPr>
          <w:p w:rsidR="00B54617" w:rsidRPr="00E17334" w:rsidRDefault="00B54617" w:rsidP="00C33D47">
            <w:pPr>
              <w:spacing w:after="0" w:line="240" w:lineRule="auto"/>
              <w:jc w:val="center"/>
              <w:rPr>
                <w:rFonts w:ascii="Times New Roman" w:eastAsia="Times New Roman" w:hAnsi="Times New Roman" w:cs="Times New Roman"/>
                <w:bCs/>
                <w:sz w:val="24"/>
                <w:szCs w:val="24"/>
                <w:lang w:eastAsia="en-US"/>
              </w:rPr>
            </w:pPr>
            <w:r w:rsidRPr="00E17334">
              <w:rPr>
                <w:rFonts w:ascii="Times New Roman" w:eastAsia="Calibri" w:hAnsi="Times New Roman" w:cs="Times New Roman"/>
                <w:bCs/>
                <w:sz w:val="24"/>
                <w:szCs w:val="24"/>
                <w:lang w:eastAsia="en-US"/>
              </w:rPr>
              <w:t>Двигательная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B54617" w:rsidRPr="00E17334" w:rsidRDefault="00B54617" w:rsidP="00C33D47">
            <w:pPr>
              <w:spacing w:after="0" w:line="240" w:lineRule="auto"/>
              <w:jc w:val="center"/>
              <w:rPr>
                <w:rFonts w:ascii="Times New Roman" w:eastAsia="Times New Roman" w:hAnsi="Times New Roman" w:cs="Times New Roman"/>
                <w:bCs/>
                <w:sz w:val="24"/>
                <w:szCs w:val="24"/>
                <w:lang w:eastAsia="en-US"/>
              </w:rPr>
            </w:pPr>
            <w:r w:rsidRPr="00E17334">
              <w:rPr>
                <w:rFonts w:ascii="Times New Roman" w:eastAsia="Calibri" w:hAnsi="Times New Roman" w:cs="Times New Roman"/>
                <w:bCs/>
                <w:sz w:val="24"/>
                <w:szCs w:val="24"/>
                <w:lang w:eastAsia="en-US"/>
              </w:rPr>
              <w:t>Физическая культура (зал)</w:t>
            </w:r>
          </w:p>
        </w:tc>
      </w:tr>
      <w:tr w:rsidR="00B54617" w:rsidRPr="00E17334" w:rsidTr="006C7C33">
        <w:trPr>
          <w:trHeight w:val="526"/>
        </w:trPr>
        <w:tc>
          <w:tcPr>
            <w:tcW w:w="1843" w:type="dxa"/>
            <w:vMerge/>
            <w:tcBorders>
              <w:left w:val="single" w:sz="4" w:space="0" w:color="auto"/>
              <w:right w:val="single" w:sz="4" w:space="0" w:color="auto"/>
            </w:tcBorders>
          </w:tcPr>
          <w:p w:rsidR="00B54617" w:rsidRPr="00E17334" w:rsidRDefault="00B54617" w:rsidP="00D42459">
            <w:pPr>
              <w:spacing w:after="0" w:line="240" w:lineRule="auto"/>
              <w:ind w:firstLine="680"/>
              <w:jc w:val="both"/>
              <w:rPr>
                <w:rFonts w:ascii="Times New Roman" w:eastAsia="Times New Roman" w:hAnsi="Times New Roman" w:cs="Times New Roman"/>
                <w:b/>
                <w:bCs/>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B54617" w:rsidRPr="00E17334" w:rsidRDefault="00B54617" w:rsidP="00C33D47">
            <w:pPr>
              <w:spacing w:after="0" w:line="240" w:lineRule="auto"/>
              <w:jc w:val="center"/>
              <w:rPr>
                <w:rFonts w:ascii="Times New Roman" w:eastAsia="Times New Roman" w:hAnsi="Times New Roman" w:cs="Times New Roman"/>
                <w:bCs/>
                <w:sz w:val="24"/>
                <w:szCs w:val="24"/>
                <w:lang w:eastAsia="en-US"/>
              </w:rPr>
            </w:pPr>
            <w:r w:rsidRPr="00E17334">
              <w:rPr>
                <w:rFonts w:ascii="Times New Roman" w:eastAsia="Calibri" w:hAnsi="Times New Roman" w:cs="Times New Roman"/>
                <w:bCs/>
                <w:sz w:val="24"/>
                <w:szCs w:val="24"/>
                <w:lang w:eastAsia="en-US"/>
              </w:rPr>
              <w:t>9.10.-9.30.</w:t>
            </w:r>
          </w:p>
          <w:p w:rsidR="00B54617" w:rsidRPr="00E17334" w:rsidRDefault="00B54617" w:rsidP="00D42459">
            <w:pPr>
              <w:spacing w:after="0" w:line="240" w:lineRule="auto"/>
              <w:ind w:firstLine="680"/>
              <w:jc w:val="both"/>
              <w:rPr>
                <w:rFonts w:ascii="Times New Roman" w:eastAsia="Times New Roman" w:hAnsi="Times New Roman" w:cs="Times New Roman"/>
                <w:bCs/>
                <w:sz w:val="24"/>
                <w:szCs w:val="24"/>
                <w:lang w:eastAsia="en-US"/>
              </w:rPr>
            </w:pPr>
          </w:p>
        </w:tc>
        <w:tc>
          <w:tcPr>
            <w:tcW w:w="2554" w:type="dxa"/>
            <w:tcBorders>
              <w:top w:val="single" w:sz="4" w:space="0" w:color="auto"/>
              <w:left w:val="single" w:sz="4" w:space="0" w:color="auto"/>
              <w:bottom w:val="single" w:sz="4" w:space="0" w:color="auto"/>
              <w:right w:val="single" w:sz="4" w:space="0" w:color="auto"/>
            </w:tcBorders>
            <w:hideMark/>
          </w:tcPr>
          <w:p w:rsidR="00B54617" w:rsidRPr="00E17334" w:rsidRDefault="00B54617" w:rsidP="00C33D47">
            <w:pPr>
              <w:spacing w:after="0" w:line="240" w:lineRule="auto"/>
              <w:jc w:val="center"/>
              <w:rPr>
                <w:rFonts w:ascii="Times New Roman" w:eastAsia="Times New Roman" w:hAnsi="Times New Roman" w:cs="Times New Roman"/>
                <w:bCs/>
                <w:sz w:val="24"/>
                <w:szCs w:val="24"/>
                <w:lang w:eastAsia="en-US"/>
              </w:rPr>
            </w:pPr>
            <w:r w:rsidRPr="00E17334">
              <w:rPr>
                <w:rFonts w:ascii="Times New Roman" w:eastAsia="Calibri" w:hAnsi="Times New Roman" w:cs="Times New Roman"/>
                <w:bCs/>
                <w:sz w:val="24"/>
                <w:szCs w:val="24"/>
                <w:lang w:eastAsia="en-US"/>
              </w:rPr>
              <w:t>Коммуникативная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B54617" w:rsidRPr="00E17334" w:rsidRDefault="00B54617" w:rsidP="00C33D47">
            <w:pPr>
              <w:spacing w:after="0" w:line="240" w:lineRule="auto"/>
              <w:jc w:val="center"/>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Развитие речи</w:t>
            </w:r>
          </w:p>
          <w:p w:rsidR="00B54617" w:rsidRPr="00E17334" w:rsidRDefault="00B54617" w:rsidP="00D42459">
            <w:pPr>
              <w:spacing w:after="0" w:line="240" w:lineRule="auto"/>
              <w:ind w:firstLine="680"/>
              <w:jc w:val="both"/>
              <w:rPr>
                <w:rFonts w:ascii="Times New Roman" w:eastAsia="Times New Roman" w:hAnsi="Times New Roman" w:cs="Times New Roman"/>
                <w:bCs/>
                <w:sz w:val="24"/>
                <w:szCs w:val="24"/>
                <w:lang w:eastAsia="en-US"/>
              </w:rPr>
            </w:pPr>
          </w:p>
        </w:tc>
      </w:tr>
      <w:tr w:rsidR="00B54617" w:rsidRPr="00E17334" w:rsidTr="006C7C33">
        <w:trPr>
          <w:trHeight w:val="534"/>
        </w:trPr>
        <w:tc>
          <w:tcPr>
            <w:tcW w:w="1843" w:type="dxa"/>
            <w:vMerge w:val="restart"/>
            <w:tcBorders>
              <w:top w:val="single" w:sz="4" w:space="0" w:color="auto"/>
              <w:left w:val="single" w:sz="4" w:space="0" w:color="auto"/>
              <w:right w:val="single" w:sz="4" w:space="0" w:color="auto"/>
            </w:tcBorders>
            <w:vAlign w:val="center"/>
          </w:tcPr>
          <w:p w:rsidR="00B54617" w:rsidRPr="00E17334" w:rsidRDefault="00B54617" w:rsidP="00C33D47">
            <w:pPr>
              <w:spacing w:after="0" w:line="240" w:lineRule="auto"/>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Пятница</w:t>
            </w:r>
          </w:p>
        </w:tc>
        <w:tc>
          <w:tcPr>
            <w:tcW w:w="1557" w:type="dxa"/>
            <w:tcBorders>
              <w:top w:val="single" w:sz="4" w:space="0" w:color="auto"/>
              <w:left w:val="single" w:sz="4" w:space="0" w:color="auto"/>
              <w:right w:val="single" w:sz="4" w:space="0" w:color="auto"/>
            </w:tcBorders>
          </w:tcPr>
          <w:p w:rsidR="00B54617" w:rsidRPr="00E17334" w:rsidRDefault="00B54617" w:rsidP="00C33D47">
            <w:pPr>
              <w:spacing w:after="0" w:line="240" w:lineRule="auto"/>
              <w:jc w:val="center"/>
              <w:rPr>
                <w:rFonts w:ascii="Times New Roman" w:eastAsia="Times New Roman" w:hAnsi="Times New Roman" w:cs="Times New Roman"/>
                <w:bCs/>
                <w:sz w:val="24"/>
                <w:szCs w:val="24"/>
                <w:lang w:eastAsia="en-US"/>
              </w:rPr>
            </w:pPr>
            <w:r w:rsidRPr="00E17334">
              <w:rPr>
                <w:rFonts w:ascii="Times New Roman" w:eastAsia="Calibri" w:hAnsi="Times New Roman" w:cs="Times New Roman"/>
                <w:bCs/>
                <w:sz w:val="24"/>
                <w:szCs w:val="24"/>
                <w:lang w:eastAsia="en-US"/>
              </w:rPr>
              <w:t>8.40.-9.00.</w:t>
            </w:r>
          </w:p>
          <w:p w:rsidR="00B54617" w:rsidRPr="00E17334" w:rsidRDefault="00B54617" w:rsidP="00D42459">
            <w:pPr>
              <w:spacing w:after="0" w:line="240" w:lineRule="auto"/>
              <w:ind w:firstLine="680"/>
              <w:jc w:val="both"/>
              <w:rPr>
                <w:rFonts w:ascii="Times New Roman" w:eastAsia="Times New Roman" w:hAnsi="Times New Roman" w:cs="Times New Roman"/>
                <w:bCs/>
                <w:sz w:val="24"/>
                <w:szCs w:val="24"/>
                <w:lang w:eastAsia="en-US"/>
              </w:rPr>
            </w:pPr>
          </w:p>
        </w:tc>
        <w:tc>
          <w:tcPr>
            <w:tcW w:w="2554" w:type="dxa"/>
            <w:tcBorders>
              <w:top w:val="single" w:sz="4" w:space="0" w:color="auto"/>
              <w:left w:val="single" w:sz="4" w:space="0" w:color="auto"/>
              <w:right w:val="single" w:sz="4" w:space="0" w:color="auto"/>
            </w:tcBorders>
          </w:tcPr>
          <w:p w:rsidR="00B54617" w:rsidRPr="00E17334" w:rsidRDefault="00B54617" w:rsidP="00C33D47">
            <w:pPr>
              <w:spacing w:after="0" w:line="240" w:lineRule="auto"/>
              <w:jc w:val="center"/>
              <w:rPr>
                <w:rFonts w:ascii="Times New Roman" w:eastAsia="Times New Roman" w:hAnsi="Times New Roman" w:cs="Times New Roman"/>
                <w:bCs/>
                <w:sz w:val="24"/>
                <w:szCs w:val="24"/>
                <w:lang w:eastAsia="en-US"/>
              </w:rPr>
            </w:pPr>
            <w:r w:rsidRPr="00E17334">
              <w:rPr>
                <w:rFonts w:ascii="Times New Roman" w:eastAsia="Calibri" w:hAnsi="Times New Roman" w:cs="Times New Roman"/>
                <w:bCs/>
                <w:sz w:val="24"/>
                <w:szCs w:val="24"/>
                <w:lang w:eastAsia="en-US"/>
              </w:rPr>
              <w:t>Двигательная деятельность</w:t>
            </w:r>
          </w:p>
        </w:tc>
        <w:tc>
          <w:tcPr>
            <w:tcW w:w="3544" w:type="dxa"/>
            <w:tcBorders>
              <w:top w:val="single" w:sz="4" w:space="0" w:color="auto"/>
              <w:left w:val="single" w:sz="4" w:space="0" w:color="auto"/>
              <w:right w:val="single" w:sz="4" w:space="0" w:color="auto"/>
            </w:tcBorders>
          </w:tcPr>
          <w:p w:rsidR="00B54617" w:rsidRPr="00E17334" w:rsidRDefault="00B54617" w:rsidP="00C33D47">
            <w:pPr>
              <w:spacing w:after="0" w:line="240" w:lineRule="auto"/>
              <w:jc w:val="center"/>
              <w:rPr>
                <w:rFonts w:ascii="Times New Roman" w:eastAsia="Times New Roman" w:hAnsi="Times New Roman" w:cs="Times New Roman"/>
                <w:bCs/>
                <w:sz w:val="24"/>
                <w:szCs w:val="24"/>
                <w:lang w:eastAsia="en-US"/>
              </w:rPr>
            </w:pPr>
            <w:r w:rsidRPr="00E17334">
              <w:rPr>
                <w:rFonts w:ascii="Times New Roman" w:eastAsia="Calibri" w:hAnsi="Times New Roman" w:cs="Times New Roman"/>
                <w:bCs/>
                <w:sz w:val="24"/>
                <w:szCs w:val="24"/>
                <w:lang w:eastAsia="en-US"/>
              </w:rPr>
              <w:t>Физическая культура (зал)</w:t>
            </w:r>
          </w:p>
        </w:tc>
      </w:tr>
      <w:tr w:rsidR="00B54617" w:rsidRPr="00E17334" w:rsidTr="006C7C33">
        <w:trPr>
          <w:trHeight w:val="628"/>
        </w:trPr>
        <w:tc>
          <w:tcPr>
            <w:tcW w:w="1843" w:type="dxa"/>
            <w:vMerge/>
            <w:tcBorders>
              <w:left w:val="single" w:sz="4" w:space="0" w:color="auto"/>
              <w:bottom w:val="single" w:sz="4" w:space="0" w:color="auto"/>
              <w:right w:val="single" w:sz="4" w:space="0" w:color="auto"/>
            </w:tcBorders>
            <w:vAlign w:val="center"/>
            <w:hideMark/>
          </w:tcPr>
          <w:p w:rsidR="00B54617" w:rsidRPr="00E17334" w:rsidRDefault="00B54617" w:rsidP="00D42459">
            <w:pPr>
              <w:spacing w:after="0" w:line="240" w:lineRule="auto"/>
              <w:ind w:firstLine="680"/>
              <w:jc w:val="both"/>
              <w:rPr>
                <w:rFonts w:ascii="Times New Roman" w:eastAsia="Times New Roman" w:hAnsi="Times New Roman" w:cs="Times New Roman"/>
                <w:b/>
                <w:bCs/>
                <w:sz w:val="24"/>
                <w:szCs w:val="24"/>
                <w:lang w:eastAsia="en-US"/>
              </w:rPr>
            </w:pPr>
          </w:p>
        </w:tc>
        <w:tc>
          <w:tcPr>
            <w:tcW w:w="1557" w:type="dxa"/>
            <w:tcBorders>
              <w:top w:val="single" w:sz="4" w:space="0" w:color="auto"/>
              <w:left w:val="single" w:sz="4" w:space="0" w:color="auto"/>
              <w:bottom w:val="single" w:sz="4" w:space="0" w:color="auto"/>
              <w:right w:val="single" w:sz="4" w:space="0" w:color="auto"/>
            </w:tcBorders>
            <w:hideMark/>
          </w:tcPr>
          <w:p w:rsidR="00B54617" w:rsidRPr="00E17334" w:rsidRDefault="00B54617" w:rsidP="00C33D47">
            <w:pPr>
              <w:spacing w:after="0" w:line="240" w:lineRule="auto"/>
              <w:jc w:val="center"/>
              <w:rPr>
                <w:rFonts w:ascii="Times New Roman" w:eastAsia="Times New Roman" w:hAnsi="Times New Roman" w:cs="Times New Roman"/>
                <w:bCs/>
                <w:sz w:val="24"/>
                <w:szCs w:val="24"/>
                <w:lang w:eastAsia="en-US"/>
              </w:rPr>
            </w:pPr>
            <w:r w:rsidRPr="00E17334">
              <w:rPr>
                <w:rFonts w:ascii="Times New Roman" w:eastAsia="Calibri" w:hAnsi="Times New Roman" w:cs="Times New Roman"/>
                <w:bCs/>
                <w:sz w:val="24"/>
                <w:szCs w:val="24"/>
                <w:lang w:eastAsia="en-US"/>
              </w:rPr>
              <w:t>9.10.-9.30.</w:t>
            </w:r>
          </w:p>
          <w:p w:rsidR="00B54617" w:rsidRPr="00E17334" w:rsidRDefault="00B54617" w:rsidP="00D42459">
            <w:pPr>
              <w:spacing w:after="0" w:line="240" w:lineRule="auto"/>
              <w:ind w:firstLine="680"/>
              <w:jc w:val="both"/>
              <w:rPr>
                <w:rFonts w:ascii="Times New Roman" w:eastAsia="Times New Roman" w:hAnsi="Times New Roman" w:cs="Times New Roman"/>
                <w:bCs/>
                <w:sz w:val="24"/>
                <w:szCs w:val="24"/>
                <w:lang w:eastAsia="en-US"/>
              </w:rPr>
            </w:pPr>
          </w:p>
        </w:tc>
        <w:tc>
          <w:tcPr>
            <w:tcW w:w="2554" w:type="dxa"/>
            <w:tcBorders>
              <w:top w:val="single" w:sz="4" w:space="0" w:color="auto"/>
              <w:left w:val="single" w:sz="4" w:space="0" w:color="auto"/>
              <w:bottom w:val="single" w:sz="4" w:space="0" w:color="auto"/>
              <w:right w:val="single" w:sz="4" w:space="0" w:color="auto"/>
            </w:tcBorders>
            <w:hideMark/>
          </w:tcPr>
          <w:p w:rsidR="00B54617" w:rsidRPr="00E17334" w:rsidRDefault="00B54617" w:rsidP="00C33D47">
            <w:pPr>
              <w:spacing w:after="0" w:line="240" w:lineRule="auto"/>
              <w:jc w:val="center"/>
              <w:rPr>
                <w:rFonts w:ascii="Times New Roman" w:eastAsia="Times New Roman" w:hAnsi="Times New Roman" w:cs="Times New Roman"/>
                <w:bCs/>
                <w:sz w:val="24"/>
                <w:szCs w:val="24"/>
                <w:lang w:eastAsia="en-US"/>
              </w:rPr>
            </w:pPr>
            <w:r w:rsidRPr="00E17334">
              <w:rPr>
                <w:rFonts w:ascii="Times New Roman" w:eastAsia="Calibri" w:hAnsi="Times New Roman" w:cs="Times New Roman"/>
                <w:bCs/>
                <w:sz w:val="24"/>
                <w:szCs w:val="24"/>
                <w:lang w:eastAsia="en-US"/>
              </w:rPr>
              <w:t>Изобразительная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343AF5" w:rsidRPr="00E17334" w:rsidRDefault="00343AF5" w:rsidP="00343AF5">
            <w:pPr>
              <w:spacing w:after="0" w:line="240" w:lineRule="auto"/>
              <w:jc w:val="center"/>
              <w:rPr>
                <w:rFonts w:ascii="Times New Roman" w:eastAsia="Times New Roman" w:hAnsi="Times New Roman"/>
                <w:bCs/>
                <w:sz w:val="24"/>
                <w:szCs w:val="24"/>
              </w:rPr>
            </w:pPr>
            <w:r w:rsidRPr="00E17334">
              <w:rPr>
                <w:rFonts w:ascii="Times New Roman" w:hAnsi="Times New Roman"/>
                <w:bCs/>
                <w:sz w:val="24"/>
                <w:szCs w:val="24"/>
              </w:rPr>
              <w:t>Лепка (1/3 неделя)</w:t>
            </w:r>
          </w:p>
          <w:p w:rsidR="00B54617" w:rsidRPr="00E17334" w:rsidRDefault="00343AF5" w:rsidP="00343AF5">
            <w:pPr>
              <w:spacing w:after="0" w:line="240" w:lineRule="auto"/>
              <w:jc w:val="center"/>
              <w:rPr>
                <w:rFonts w:ascii="Times New Roman" w:hAnsi="Times New Roman"/>
                <w:bCs/>
                <w:sz w:val="24"/>
                <w:szCs w:val="24"/>
              </w:rPr>
            </w:pPr>
            <w:r w:rsidRPr="00E17334">
              <w:rPr>
                <w:rFonts w:ascii="Times New Roman" w:hAnsi="Times New Roman"/>
                <w:bCs/>
                <w:sz w:val="24"/>
                <w:szCs w:val="24"/>
              </w:rPr>
              <w:t>Аппликация (2/4 неделя)</w:t>
            </w:r>
          </w:p>
        </w:tc>
      </w:tr>
    </w:tbl>
    <w:p w:rsidR="009A51F8" w:rsidRPr="00E17334" w:rsidRDefault="009A51F8" w:rsidP="00A150B6">
      <w:pPr>
        <w:spacing w:after="0" w:line="240" w:lineRule="auto"/>
        <w:ind w:firstLine="680"/>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Занятия с детьми при благоприятных условиях проводятся на прогулке.</w:t>
      </w:r>
    </w:p>
    <w:p w:rsidR="006C7C33" w:rsidRPr="00E17334" w:rsidRDefault="006C7C33" w:rsidP="00D42459">
      <w:pPr>
        <w:spacing w:after="0" w:line="240" w:lineRule="auto"/>
        <w:ind w:firstLine="680"/>
        <w:jc w:val="both"/>
        <w:rPr>
          <w:rFonts w:ascii="Times New Roman" w:eastAsia="Calibri" w:hAnsi="Times New Roman" w:cs="Times New Roman"/>
          <w:sz w:val="24"/>
          <w:szCs w:val="24"/>
          <w:lang w:eastAsia="en-US"/>
        </w:rPr>
      </w:pPr>
    </w:p>
    <w:p w:rsidR="000C6B34" w:rsidRPr="00E17334" w:rsidRDefault="00F868C7" w:rsidP="00C33D47">
      <w:pPr>
        <w:tabs>
          <w:tab w:val="left" w:pos="915"/>
        </w:tabs>
        <w:spacing w:after="0" w:line="240" w:lineRule="auto"/>
        <w:ind w:firstLine="680"/>
        <w:jc w:val="center"/>
        <w:rPr>
          <w:rFonts w:ascii="Times New Roman" w:hAnsi="Times New Roman" w:cs="Times New Roman"/>
          <w:b/>
          <w:sz w:val="24"/>
          <w:szCs w:val="24"/>
        </w:rPr>
      </w:pPr>
      <w:r w:rsidRPr="00E17334">
        <w:rPr>
          <w:rFonts w:ascii="Times New Roman" w:hAnsi="Times New Roman" w:cs="Times New Roman"/>
          <w:b/>
          <w:sz w:val="24"/>
          <w:szCs w:val="24"/>
        </w:rPr>
        <w:t>3.4.</w:t>
      </w:r>
      <w:r w:rsidRPr="00E17334">
        <w:rPr>
          <w:rFonts w:ascii="Times New Roman" w:hAnsi="Times New Roman" w:cs="Times New Roman"/>
        </w:rPr>
        <w:t xml:space="preserve"> </w:t>
      </w:r>
      <w:r w:rsidRPr="00E17334">
        <w:rPr>
          <w:rFonts w:ascii="Times New Roman" w:hAnsi="Times New Roman" w:cs="Times New Roman"/>
          <w:b/>
          <w:sz w:val="24"/>
          <w:szCs w:val="24"/>
        </w:rPr>
        <w:t>Схема совместной образовательной деятельности и культур</w:t>
      </w:r>
      <w:r w:rsidR="00955831" w:rsidRPr="00E17334">
        <w:rPr>
          <w:rFonts w:ascii="Times New Roman" w:hAnsi="Times New Roman" w:cs="Times New Roman"/>
          <w:b/>
          <w:sz w:val="24"/>
          <w:szCs w:val="24"/>
        </w:rPr>
        <w:t>ных практик в режимных моментах</w:t>
      </w:r>
    </w:p>
    <w:tbl>
      <w:tblPr>
        <w:tblStyle w:val="a5"/>
        <w:tblW w:w="9463" w:type="dxa"/>
        <w:tblInd w:w="108" w:type="dxa"/>
        <w:tblLayout w:type="fixed"/>
        <w:tblLook w:val="04A0" w:firstRow="1" w:lastRow="0" w:firstColumn="1" w:lastColumn="0" w:noHBand="0" w:noVBand="1"/>
      </w:tblPr>
      <w:tblGrid>
        <w:gridCol w:w="7273"/>
        <w:gridCol w:w="2190"/>
      </w:tblGrid>
      <w:tr w:rsidR="000C6B34" w:rsidRPr="00E17334" w:rsidTr="00CE0F1C">
        <w:trPr>
          <w:trHeight w:val="1361"/>
        </w:trPr>
        <w:tc>
          <w:tcPr>
            <w:tcW w:w="7273" w:type="dxa"/>
          </w:tcPr>
          <w:p w:rsidR="000C6B34" w:rsidRPr="00E17334" w:rsidRDefault="000C6B34" w:rsidP="00D42459">
            <w:pPr>
              <w:ind w:firstLine="680"/>
              <w:jc w:val="both"/>
              <w:rPr>
                <w:rFonts w:ascii="Times New Roman" w:hAnsi="Times New Roman" w:cs="Times New Roman"/>
                <w:b/>
                <w:sz w:val="24"/>
                <w:szCs w:val="24"/>
              </w:rPr>
            </w:pPr>
          </w:p>
          <w:p w:rsidR="000C6B34" w:rsidRPr="00E17334" w:rsidRDefault="00F868C7" w:rsidP="00C33D47">
            <w:pPr>
              <w:jc w:val="center"/>
              <w:rPr>
                <w:rFonts w:ascii="Times New Roman" w:hAnsi="Times New Roman" w:cs="Times New Roman"/>
                <w:b/>
                <w:sz w:val="24"/>
                <w:szCs w:val="24"/>
              </w:rPr>
            </w:pPr>
            <w:r w:rsidRPr="00E17334">
              <w:rPr>
                <w:rFonts w:ascii="Times New Roman" w:hAnsi="Times New Roman" w:cs="Times New Roman"/>
                <w:b/>
                <w:sz w:val="24"/>
                <w:szCs w:val="24"/>
              </w:rPr>
              <w:t>Формы образовательн</w:t>
            </w:r>
            <w:r w:rsidR="005E3DC8" w:rsidRPr="00E17334">
              <w:rPr>
                <w:rFonts w:ascii="Times New Roman" w:hAnsi="Times New Roman" w:cs="Times New Roman"/>
                <w:b/>
                <w:sz w:val="24"/>
                <w:szCs w:val="24"/>
              </w:rPr>
              <w:t xml:space="preserve">ой </w:t>
            </w:r>
            <w:r w:rsidRPr="00E17334">
              <w:rPr>
                <w:rFonts w:ascii="Times New Roman" w:hAnsi="Times New Roman" w:cs="Times New Roman"/>
                <w:b/>
                <w:sz w:val="24"/>
                <w:szCs w:val="24"/>
              </w:rPr>
              <w:t>деятельности в режимных моментах</w:t>
            </w:r>
          </w:p>
        </w:tc>
        <w:tc>
          <w:tcPr>
            <w:tcW w:w="2190" w:type="dxa"/>
          </w:tcPr>
          <w:p w:rsidR="000C6B34" w:rsidRPr="00E17334" w:rsidRDefault="00F868C7" w:rsidP="00C33D47">
            <w:pPr>
              <w:ind w:left="28"/>
              <w:jc w:val="center"/>
              <w:rPr>
                <w:rFonts w:ascii="Times New Roman" w:hAnsi="Times New Roman" w:cs="Times New Roman"/>
                <w:b/>
                <w:sz w:val="24"/>
                <w:szCs w:val="24"/>
              </w:rPr>
            </w:pPr>
            <w:r w:rsidRPr="00E17334">
              <w:rPr>
                <w:rFonts w:ascii="Times New Roman" w:hAnsi="Times New Roman" w:cs="Times New Roman"/>
                <w:b/>
                <w:sz w:val="24"/>
                <w:szCs w:val="24"/>
              </w:rPr>
              <w:t>Количество форм образовательной деятельности и культурных практик в неделю</w:t>
            </w:r>
          </w:p>
        </w:tc>
      </w:tr>
      <w:tr w:rsidR="000C6B34" w:rsidRPr="00E17334" w:rsidTr="00CE0F1C">
        <w:trPr>
          <w:gridAfter w:val="1"/>
          <w:wAfter w:w="2190" w:type="dxa"/>
          <w:trHeight w:val="275"/>
        </w:trPr>
        <w:tc>
          <w:tcPr>
            <w:tcW w:w="7273" w:type="dxa"/>
          </w:tcPr>
          <w:p w:rsidR="000C6B34" w:rsidRPr="00E17334" w:rsidRDefault="00F868C7" w:rsidP="00C33D47">
            <w:pPr>
              <w:ind w:firstLine="680"/>
              <w:jc w:val="center"/>
              <w:rPr>
                <w:rFonts w:ascii="Times New Roman" w:hAnsi="Times New Roman" w:cs="Times New Roman"/>
                <w:sz w:val="24"/>
                <w:szCs w:val="24"/>
              </w:rPr>
            </w:pPr>
            <w:r w:rsidRPr="00E17334">
              <w:rPr>
                <w:rFonts w:ascii="Times New Roman" w:hAnsi="Times New Roman" w:cs="Times New Roman"/>
                <w:b/>
                <w:sz w:val="24"/>
                <w:szCs w:val="24"/>
              </w:rPr>
              <w:t>Общение</w:t>
            </w:r>
          </w:p>
        </w:tc>
      </w:tr>
      <w:tr w:rsidR="000C6B34" w:rsidRPr="00E17334" w:rsidTr="00CE0F1C">
        <w:trPr>
          <w:trHeight w:val="551"/>
        </w:trPr>
        <w:tc>
          <w:tcPr>
            <w:tcW w:w="7273" w:type="dxa"/>
          </w:tcPr>
          <w:p w:rsidR="000C6B34" w:rsidRPr="00E17334" w:rsidRDefault="00F868C7" w:rsidP="00D42459">
            <w:pPr>
              <w:ind w:firstLine="680"/>
              <w:jc w:val="both"/>
              <w:rPr>
                <w:rFonts w:ascii="Times New Roman" w:hAnsi="Times New Roman" w:cs="Times New Roman"/>
                <w:sz w:val="24"/>
                <w:szCs w:val="24"/>
              </w:rPr>
            </w:pPr>
            <w:r w:rsidRPr="00E17334">
              <w:rPr>
                <w:rFonts w:ascii="Times New Roman" w:hAnsi="Times New Roman" w:cs="Times New Roman"/>
                <w:sz w:val="24"/>
                <w:szCs w:val="24"/>
              </w:rPr>
              <w:t>Ситуации общения воспитателя с детьми и накопления положительного социально- эмоционального опыта</w:t>
            </w:r>
          </w:p>
        </w:tc>
        <w:tc>
          <w:tcPr>
            <w:tcW w:w="2190" w:type="dxa"/>
          </w:tcPr>
          <w:p w:rsidR="000C6B34" w:rsidRPr="00E17334" w:rsidRDefault="00F868C7" w:rsidP="00C33D47">
            <w:pPr>
              <w:jc w:val="center"/>
              <w:rPr>
                <w:rFonts w:ascii="Times New Roman" w:hAnsi="Times New Roman" w:cs="Times New Roman"/>
                <w:sz w:val="24"/>
                <w:szCs w:val="24"/>
              </w:rPr>
            </w:pPr>
            <w:r w:rsidRPr="00E17334">
              <w:rPr>
                <w:rFonts w:ascii="Times New Roman" w:hAnsi="Times New Roman" w:cs="Times New Roman"/>
                <w:sz w:val="24"/>
                <w:szCs w:val="24"/>
              </w:rPr>
              <w:t>ежедневно</w:t>
            </w:r>
          </w:p>
        </w:tc>
      </w:tr>
      <w:tr w:rsidR="000C6B34" w:rsidRPr="00E17334" w:rsidTr="00CE0F1C">
        <w:trPr>
          <w:trHeight w:val="275"/>
        </w:trPr>
        <w:tc>
          <w:tcPr>
            <w:tcW w:w="7273" w:type="dxa"/>
          </w:tcPr>
          <w:p w:rsidR="000C6B34" w:rsidRPr="00E17334" w:rsidRDefault="00F868C7" w:rsidP="00D42459">
            <w:pPr>
              <w:ind w:firstLine="680"/>
              <w:jc w:val="both"/>
              <w:rPr>
                <w:rFonts w:ascii="Times New Roman" w:hAnsi="Times New Roman" w:cs="Times New Roman"/>
                <w:sz w:val="24"/>
                <w:szCs w:val="24"/>
              </w:rPr>
            </w:pPr>
            <w:r w:rsidRPr="00E17334">
              <w:rPr>
                <w:rFonts w:ascii="Times New Roman" w:hAnsi="Times New Roman" w:cs="Times New Roman"/>
                <w:sz w:val="24"/>
                <w:szCs w:val="24"/>
              </w:rPr>
              <w:t>Беседы и разговоры с детьми по их интересам</w:t>
            </w:r>
          </w:p>
        </w:tc>
        <w:tc>
          <w:tcPr>
            <w:tcW w:w="2190" w:type="dxa"/>
          </w:tcPr>
          <w:p w:rsidR="000C6B34" w:rsidRPr="00E17334" w:rsidRDefault="00F868C7" w:rsidP="00C33D47">
            <w:pPr>
              <w:ind w:hanging="10"/>
              <w:jc w:val="center"/>
              <w:rPr>
                <w:rFonts w:ascii="Times New Roman" w:hAnsi="Times New Roman" w:cs="Times New Roman"/>
                <w:sz w:val="24"/>
                <w:szCs w:val="24"/>
              </w:rPr>
            </w:pPr>
            <w:r w:rsidRPr="00E17334">
              <w:rPr>
                <w:rFonts w:ascii="Times New Roman" w:hAnsi="Times New Roman" w:cs="Times New Roman"/>
                <w:sz w:val="24"/>
                <w:szCs w:val="24"/>
              </w:rPr>
              <w:t>ежедневно</w:t>
            </w:r>
          </w:p>
        </w:tc>
      </w:tr>
      <w:tr w:rsidR="000C6B34" w:rsidRPr="00E17334" w:rsidTr="00CE0F1C">
        <w:trPr>
          <w:gridAfter w:val="1"/>
          <w:wAfter w:w="2190" w:type="dxa"/>
          <w:trHeight w:val="535"/>
        </w:trPr>
        <w:tc>
          <w:tcPr>
            <w:tcW w:w="7273" w:type="dxa"/>
          </w:tcPr>
          <w:p w:rsidR="000C6B34" w:rsidRPr="00E17334" w:rsidRDefault="00F868C7" w:rsidP="00C33D47">
            <w:pPr>
              <w:ind w:firstLine="680"/>
              <w:jc w:val="center"/>
              <w:rPr>
                <w:rFonts w:ascii="Times New Roman" w:hAnsi="Times New Roman" w:cs="Times New Roman"/>
                <w:b/>
                <w:sz w:val="24"/>
                <w:szCs w:val="24"/>
              </w:rPr>
            </w:pPr>
            <w:r w:rsidRPr="00E17334">
              <w:rPr>
                <w:rFonts w:ascii="Times New Roman" w:hAnsi="Times New Roman" w:cs="Times New Roman"/>
                <w:b/>
                <w:sz w:val="24"/>
                <w:szCs w:val="24"/>
              </w:rPr>
              <w:t>Игровая деятельность,</w:t>
            </w:r>
          </w:p>
          <w:p w:rsidR="000C6B34" w:rsidRPr="00E17334" w:rsidRDefault="00F868C7" w:rsidP="00C33D47">
            <w:pPr>
              <w:ind w:firstLine="680"/>
              <w:jc w:val="center"/>
              <w:rPr>
                <w:rFonts w:ascii="Times New Roman" w:hAnsi="Times New Roman" w:cs="Times New Roman"/>
                <w:sz w:val="24"/>
                <w:szCs w:val="24"/>
              </w:rPr>
            </w:pPr>
            <w:r w:rsidRPr="00E17334">
              <w:rPr>
                <w:rFonts w:ascii="Times New Roman" w:hAnsi="Times New Roman" w:cs="Times New Roman"/>
                <w:b/>
                <w:sz w:val="24"/>
                <w:szCs w:val="24"/>
              </w:rPr>
              <w:t>включая сюжетно ролевую игру с правилами и другие виды игр</w:t>
            </w:r>
          </w:p>
        </w:tc>
      </w:tr>
      <w:tr w:rsidR="000C6B34" w:rsidRPr="00E17334" w:rsidTr="00CE0F1C">
        <w:trPr>
          <w:trHeight w:val="551"/>
        </w:trPr>
        <w:tc>
          <w:tcPr>
            <w:tcW w:w="7273" w:type="dxa"/>
          </w:tcPr>
          <w:p w:rsidR="000C6B34" w:rsidRPr="00E17334" w:rsidRDefault="00F868C7" w:rsidP="00D42459">
            <w:pPr>
              <w:ind w:firstLine="680"/>
              <w:jc w:val="both"/>
              <w:rPr>
                <w:rFonts w:ascii="Times New Roman" w:hAnsi="Times New Roman" w:cs="Times New Roman"/>
                <w:sz w:val="24"/>
                <w:szCs w:val="24"/>
              </w:rPr>
            </w:pPr>
            <w:r w:rsidRPr="00E17334">
              <w:rPr>
                <w:rFonts w:ascii="Times New Roman" w:hAnsi="Times New Roman" w:cs="Times New Roman"/>
                <w:sz w:val="24"/>
                <w:szCs w:val="24"/>
              </w:rPr>
              <w:t>Индивидуальные игры с детьми (сюжетно-ролевая, режиссерская, игра-драматизация, строительно-конструктивные игры)</w:t>
            </w:r>
          </w:p>
        </w:tc>
        <w:tc>
          <w:tcPr>
            <w:tcW w:w="2190" w:type="dxa"/>
          </w:tcPr>
          <w:p w:rsidR="000C6B34" w:rsidRPr="00E17334" w:rsidRDefault="00F868C7" w:rsidP="00C33D47">
            <w:pPr>
              <w:jc w:val="center"/>
              <w:rPr>
                <w:rFonts w:ascii="Times New Roman" w:hAnsi="Times New Roman" w:cs="Times New Roman"/>
                <w:sz w:val="24"/>
                <w:szCs w:val="24"/>
              </w:rPr>
            </w:pPr>
            <w:r w:rsidRPr="00E17334">
              <w:rPr>
                <w:rFonts w:ascii="Times New Roman" w:hAnsi="Times New Roman" w:cs="Times New Roman"/>
                <w:sz w:val="24"/>
                <w:szCs w:val="24"/>
              </w:rPr>
              <w:t>ежедневно</w:t>
            </w:r>
          </w:p>
        </w:tc>
      </w:tr>
      <w:tr w:rsidR="000C6B34" w:rsidRPr="00E17334" w:rsidTr="00CE0F1C">
        <w:trPr>
          <w:trHeight w:val="826"/>
        </w:trPr>
        <w:tc>
          <w:tcPr>
            <w:tcW w:w="7273" w:type="dxa"/>
          </w:tcPr>
          <w:p w:rsidR="000C6B34" w:rsidRPr="00E17334" w:rsidRDefault="00F868C7" w:rsidP="00D42459">
            <w:pPr>
              <w:ind w:firstLine="680"/>
              <w:jc w:val="both"/>
              <w:rPr>
                <w:rFonts w:ascii="Times New Roman" w:hAnsi="Times New Roman" w:cs="Times New Roman"/>
                <w:sz w:val="24"/>
                <w:szCs w:val="24"/>
              </w:rPr>
            </w:pPr>
            <w:r w:rsidRPr="00E17334">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2190" w:type="dxa"/>
          </w:tcPr>
          <w:p w:rsidR="000C6B34" w:rsidRPr="00E17334" w:rsidRDefault="00F868C7" w:rsidP="00C33D47">
            <w:pPr>
              <w:jc w:val="center"/>
              <w:rPr>
                <w:rFonts w:ascii="Times New Roman" w:hAnsi="Times New Roman" w:cs="Times New Roman"/>
                <w:sz w:val="24"/>
                <w:szCs w:val="24"/>
              </w:rPr>
            </w:pPr>
            <w:r w:rsidRPr="00E17334">
              <w:rPr>
                <w:rFonts w:ascii="Times New Roman" w:hAnsi="Times New Roman" w:cs="Times New Roman"/>
                <w:sz w:val="24"/>
                <w:szCs w:val="24"/>
              </w:rPr>
              <w:t>2 раза в неделю</w:t>
            </w:r>
          </w:p>
        </w:tc>
      </w:tr>
      <w:tr w:rsidR="000C6B34" w:rsidRPr="00E17334" w:rsidTr="00CE0F1C">
        <w:trPr>
          <w:trHeight w:val="259"/>
        </w:trPr>
        <w:tc>
          <w:tcPr>
            <w:tcW w:w="7273" w:type="dxa"/>
          </w:tcPr>
          <w:p w:rsidR="000C6B34" w:rsidRPr="00E17334" w:rsidRDefault="00F868C7" w:rsidP="00D42459">
            <w:pPr>
              <w:ind w:firstLine="680"/>
              <w:jc w:val="both"/>
              <w:rPr>
                <w:rFonts w:ascii="Times New Roman" w:hAnsi="Times New Roman" w:cs="Times New Roman"/>
                <w:sz w:val="24"/>
                <w:szCs w:val="24"/>
              </w:rPr>
            </w:pPr>
            <w:r w:rsidRPr="00E17334">
              <w:rPr>
                <w:rFonts w:ascii="Times New Roman" w:hAnsi="Times New Roman" w:cs="Times New Roman"/>
                <w:sz w:val="24"/>
                <w:szCs w:val="24"/>
              </w:rPr>
              <w:t>Детская студия (театрализованные игры)</w:t>
            </w:r>
          </w:p>
        </w:tc>
        <w:tc>
          <w:tcPr>
            <w:tcW w:w="2190" w:type="dxa"/>
          </w:tcPr>
          <w:p w:rsidR="000C6B34" w:rsidRPr="00E17334" w:rsidRDefault="00F868C7" w:rsidP="00C33D47">
            <w:pPr>
              <w:jc w:val="center"/>
              <w:rPr>
                <w:rFonts w:ascii="Times New Roman" w:hAnsi="Times New Roman" w:cs="Times New Roman"/>
                <w:sz w:val="24"/>
                <w:szCs w:val="24"/>
              </w:rPr>
            </w:pPr>
            <w:r w:rsidRPr="00E17334">
              <w:rPr>
                <w:rFonts w:ascii="Times New Roman" w:hAnsi="Times New Roman" w:cs="Times New Roman"/>
                <w:sz w:val="24"/>
                <w:szCs w:val="24"/>
              </w:rPr>
              <w:t>1 раз в 2 недели</w:t>
            </w:r>
          </w:p>
        </w:tc>
      </w:tr>
      <w:tr w:rsidR="000C6B34" w:rsidRPr="00E17334" w:rsidTr="00CE0F1C">
        <w:trPr>
          <w:trHeight w:val="275"/>
        </w:trPr>
        <w:tc>
          <w:tcPr>
            <w:tcW w:w="7273" w:type="dxa"/>
          </w:tcPr>
          <w:p w:rsidR="000C6B34" w:rsidRPr="00E17334" w:rsidRDefault="00F868C7" w:rsidP="00D42459">
            <w:pPr>
              <w:ind w:firstLine="680"/>
              <w:jc w:val="both"/>
              <w:rPr>
                <w:rFonts w:ascii="Times New Roman" w:hAnsi="Times New Roman" w:cs="Times New Roman"/>
                <w:sz w:val="24"/>
                <w:szCs w:val="24"/>
              </w:rPr>
            </w:pPr>
            <w:r w:rsidRPr="00E17334">
              <w:rPr>
                <w:rFonts w:ascii="Times New Roman" w:hAnsi="Times New Roman" w:cs="Times New Roman"/>
                <w:sz w:val="24"/>
                <w:szCs w:val="24"/>
              </w:rPr>
              <w:t>Досуг здоровья и подвижных игр</w:t>
            </w:r>
          </w:p>
        </w:tc>
        <w:tc>
          <w:tcPr>
            <w:tcW w:w="2190" w:type="dxa"/>
          </w:tcPr>
          <w:p w:rsidR="000C6B34" w:rsidRPr="00E17334" w:rsidRDefault="00F868C7" w:rsidP="00C33D47">
            <w:pPr>
              <w:jc w:val="center"/>
              <w:rPr>
                <w:rFonts w:ascii="Times New Roman" w:hAnsi="Times New Roman" w:cs="Times New Roman"/>
                <w:sz w:val="24"/>
                <w:szCs w:val="24"/>
              </w:rPr>
            </w:pPr>
            <w:r w:rsidRPr="00E17334">
              <w:rPr>
                <w:rFonts w:ascii="Times New Roman" w:hAnsi="Times New Roman" w:cs="Times New Roman"/>
                <w:sz w:val="24"/>
                <w:szCs w:val="24"/>
              </w:rPr>
              <w:t>1 раз в 2 недели</w:t>
            </w:r>
          </w:p>
        </w:tc>
      </w:tr>
      <w:tr w:rsidR="000C6B34" w:rsidRPr="00E17334" w:rsidTr="00CE0F1C">
        <w:trPr>
          <w:trHeight w:val="275"/>
        </w:trPr>
        <w:tc>
          <w:tcPr>
            <w:tcW w:w="7273" w:type="dxa"/>
          </w:tcPr>
          <w:p w:rsidR="000C6B34" w:rsidRPr="00E17334" w:rsidRDefault="00F868C7" w:rsidP="00D42459">
            <w:pPr>
              <w:ind w:firstLine="680"/>
              <w:jc w:val="both"/>
              <w:rPr>
                <w:rFonts w:ascii="Times New Roman" w:hAnsi="Times New Roman" w:cs="Times New Roman"/>
                <w:sz w:val="24"/>
                <w:szCs w:val="24"/>
              </w:rPr>
            </w:pPr>
            <w:r w:rsidRPr="00E17334">
              <w:rPr>
                <w:rFonts w:ascii="Times New Roman" w:hAnsi="Times New Roman" w:cs="Times New Roman"/>
                <w:sz w:val="24"/>
                <w:szCs w:val="24"/>
              </w:rPr>
              <w:lastRenderedPageBreak/>
              <w:t>Подвижные игры</w:t>
            </w:r>
          </w:p>
        </w:tc>
        <w:tc>
          <w:tcPr>
            <w:tcW w:w="2190" w:type="dxa"/>
          </w:tcPr>
          <w:p w:rsidR="000C6B34" w:rsidRPr="00E17334" w:rsidRDefault="00F868C7" w:rsidP="00C33D47">
            <w:pPr>
              <w:ind w:firstLine="274"/>
              <w:jc w:val="center"/>
              <w:rPr>
                <w:rFonts w:ascii="Times New Roman" w:hAnsi="Times New Roman" w:cs="Times New Roman"/>
                <w:sz w:val="24"/>
                <w:szCs w:val="24"/>
              </w:rPr>
            </w:pPr>
            <w:r w:rsidRPr="00E17334">
              <w:rPr>
                <w:rFonts w:ascii="Times New Roman" w:hAnsi="Times New Roman" w:cs="Times New Roman"/>
                <w:sz w:val="24"/>
                <w:szCs w:val="24"/>
              </w:rPr>
              <w:t>ежедневно</w:t>
            </w:r>
          </w:p>
        </w:tc>
      </w:tr>
      <w:tr w:rsidR="000C6B34" w:rsidRPr="00E17334" w:rsidTr="00CE0F1C">
        <w:trPr>
          <w:gridAfter w:val="1"/>
          <w:wAfter w:w="2190" w:type="dxa"/>
          <w:trHeight w:val="275"/>
        </w:trPr>
        <w:tc>
          <w:tcPr>
            <w:tcW w:w="7273" w:type="dxa"/>
          </w:tcPr>
          <w:p w:rsidR="000C6B34" w:rsidRPr="00E17334" w:rsidRDefault="00F868C7" w:rsidP="00C33D47">
            <w:pPr>
              <w:ind w:firstLine="680"/>
              <w:jc w:val="center"/>
              <w:rPr>
                <w:rFonts w:ascii="Times New Roman" w:hAnsi="Times New Roman" w:cs="Times New Roman"/>
                <w:sz w:val="24"/>
                <w:szCs w:val="24"/>
              </w:rPr>
            </w:pPr>
            <w:r w:rsidRPr="00E17334">
              <w:rPr>
                <w:rFonts w:ascii="Times New Roman" w:hAnsi="Times New Roman" w:cs="Times New Roman"/>
                <w:b/>
                <w:sz w:val="24"/>
                <w:szCs w:val="24"/>
              </w:rPr>
              <w:t>Познавательная и исследовательская деятельность</w:t>
            </w:r>
          </w:p>
        </w:tc>
      </w:tr>
      <w:tr w:rsidR="000C6B34" w:rsidRPr="00E17334" w:rsidTr="00CE0F1C">
        <w:trPr>
          <w:trHeight w:val="535"/>
        </w:trPr>
        <w:tc>
          <w:tcPr>
            <w:tcW w:w="7273" w:type="dxa"/>
          </w:tcPr>
          <w:p w:rsidR="000C6B34" w:rsidRPr="00E17334" w:rsidRDefault="00F868C7" w:rsidP="00D42459">
            <w:pPr>
              <w:ind w:firstLine="680"/>
              <w:jc w:val="both"/>
              <w:rPr>
                <w:rFonts w:ascii="Times New Roman" w:hAnsi="Times New Roman" w:cs="Times New Roman"/>
                <w:sz w:val="24"/>
                <w:szCs w:val="24"/>
              </w:rPr>
            </w:pPr>
            <w:r w:rsidRPr="00E17334">
              <w:rPr>
                <w:rFonts w:ascii="Times New Roman" w:hAnsi="Times New Roman" w:cs="Times New Roman"/>
                <w:sz w:val="24"/>
                <w:szCs w:val="24"/>
              </w:rPr>
              <w:t>Сенсорный игровой и интеллектуальный тренинг («Школа мышления»).</w:t>
            </w:r>
          </w:p>
        </w:tc>
        <w:tc>
          <w:tcPr>
            <w:tcW w:w="2190" w:type="dxa"/>
          </w:tcPr>
          <w:p w:rsidR="000C6B34" w:rsidRPr="00E17334" w:rsidRDefault="00F868C7" w:rsidP="00C33D47">
            <w:pPr>
              <w:jc w:val="center"/>
              <w:rPr>
                <w:rFonts w:ascii="Times New Roman" w:hAnsi="Times New Roman" w:cs="Times New Roman"/>
                <w:sz w:val="24"/>
                <w:szCs w:val="24"/>
              </w:rPr>
            </w:pPr>
            <w:r w:rsidRPr="00E17334">
              <w:rPr>
                <w:rFonts w:ascii="Times New Roman" w:hAnsi="Times New Roman" w:cs="Times New Roman"/>
                <w:sz w:val="24"/>
                <w:szCs w:val="24"/>
              </w:rPr>
              <w:t>1 раз в 2 недели</w:t>
            </w:r>
          </w:p>
        </w:tc>
      </w:tr>
      <w:tr w:rsidR="000C6B34" w:rsidRPr="00E17334" w:rsidTr="00CE0F1C">
        <w:trPr>
          <w:trHeight w:val="551"/>
        </w:trPr>
        <w:tc>
          <w:tcPr>
            <w:tcW w:w="7273" w:type="dxa"/>
          </w:tcPr>
          <w:p w:rsidR="000C6B34" w:rsidRPr="00E17334" w:rsidRDefault="00F868C7" w:rsidP="00D42459">
            <w:pPr>
              <w:ind w:firstLine="680"/>
              <w:jc w:val="both"/>
              <w:rPr>
                <w:rFonts w:ascii="Times New Roman" w:hAnsi="Times New Roman" w:cs="Times New Roman"/>
                <w:sz w:val="24"/>
                <w:szCs w:val="24"/>
              </w:rPr>
            </w:pPr>
            <w:r w:rsidRPr="00E17334">
              <w:rPr>
                <w:rFonts w:ascii="Times New Roman" w:hAnsi="Times New Roman" w:cs="Times New Roman"/>
                <w:sz w:val="24"/>
                <w:szCs w:val="24"/>
              </w:rPr>
              <w:t>Опыты, эксперименты, наблюдения (в том числе, экологической направленности)</w:t>
            </w:r>
          </w:p>
        </w:tc>
        <w:tc>
          <w:tcPr>
            <w:tcW w:w="2190" w:type="dxa"/>
          </w:tcPr>
          <w:p w:rsidR="000C6B34" w:rsidRPr="00E17334" w:rsidRDefault="00F868C7" w:rsidP="00C33D47">
            <w:pPr>
              <w:jc w:val="center"/>
              <w:rPr>
                <w:rFonts w:ascii="Times New Roman" w:hAnsi="Times New Roman" w:cs="Times New Roman"/>
                <w:sz w:val="24"/>
                <w:szCs w:val="24"/>
              </w:rPr>
            </w:pPr>
            <w:r w:rsidRPr="00E17334">
              <w:rPr>
                <w:rFonts w:ascii="Times New Roman" w:hAnsi="Times New Roman" w:cs="Times New Roman"/>
                <w:sz w:val="24"/>
                <w:szCs w:val="24"/>
              </w:rPr>
              <w:t>1 раз в 2 недели</w:t>
            </w:r>
          </w:p>
        </w:tc>
      </w:tr>
      <w:tr w:rsidR="000C6B34" w:rsidRPr="00E17334" w:rsidTr="00CE0F1C">
        <w:trPr>
          <w:trHeight w:val="275"/>
        </w:trPr>
        <w:tc>
          <w:tcPr>
            <w:tcW w:w="7273" w:type="dxa"/>
          </w:tcPr>
          <w:p w:rsidR="000C6B34" w:rsidRPr="00E17334" w:rsidRDefault="00F868C7" w:rsidP="00D42459">
            <w:pPr>
              <w:ind w:firstLine="680"/>
              <w:jc w:val="both"/>
              <w:rPr>
                <w:rFonts w:ascii="Times New Roman" w:hAnsi="Times New Roman" w:cs="Times New Roman"/>
                <w:sz w:val="24"/>
                <w:szCs w:val="24"/>
              </w:rPr>
            </w:pPr>
            <w:r w:rsidRPr="00E17334">
              <w:rPr>
                <w:rFonts w:ascii="Times New Roman" w:hAnsi="Times New Roman" w:cs="Times New Roman"/>
                <w:sz w:val="24"/>
                <w:szCs w:val="24"/>
              </w:rPr>
              <w:t>Наблюдения за природой (на прогулке)</w:t>
            </w:r>
          </w:p>
        </w:tc>
        <w:tc>
          <w:tcPr>
            <w:tcW w:w="2190" w:type="dxa"/>
          </w:tcPr>
          <w:p w:rsidR="000C6B34" w:rsidRPr="00E17334" w:rsidRDefault="00F868C7" w:rsidP="00C33D47">
            <w:pPr>
              <w:ind w:hanging="10"/>
              <w:jc w:val="center"/>
              <w:rPr>
                <w:rFonts w:ascii="Times New Roman" w:hAnsi="Times New Roman" w:cs="Times New Roman"/>
                <w:sz w:val="24"/>
                <w:szCs w:val="24"/>
              </w:rPr>
            </w:pPr>
            <w:r w:rsidRPr="00E17334">
              <w:rPr>
                <w:rFonts w:ascii="Times New Roman" w:hAnsi="Times New Roman" w:cs="Times New Roman"/>
                <w:sz w:val="24"/>
                <w:szCs w:val="24"/>
              </w:rPr>
              <w:t>ежедневно</w:t>
            </w:r>
          </w:p>
        </w:tc>
      </w:tr>
      <w:tr w:rsidR="000C6B34" w:rsidRPr="00E17334" w:rsidTr="00CE0F1C">
        <w:trPr>
          <w:gridAfter w:val="1"/>
          <w:wAfter w:w="2190" w:type="dxa"/>
          <w:trHeight w:val="535"/>
        </w:trPr>
        <w:tc>
          <w:tcPr>
            <w:tcW w:w="7273" w:type="dxa"/>
          </w:tcPr>
          <w:p w:rsidR="000C6B34" w:rsidRPr="00E17334" w:rsidRDefault="00F868C7" w:rsidP="00C33D47">
            <w:pPr>
              <w:ind w:firstLine="680"/>
              <w:jc w:val="center"/>
              <w:rPr>
                <w:rFonts w:ascii="Times New Roman" w:hAnsi="Times New Roman" w:cs="Times New Roman"/>
                <w:sz w:val="24"/>
                <w:szCs w:val="24"/>
              </w:rPr>
            </w:pPr>
            <w:r w:rsidRPr="00E17334">
              <w:rPr>
                <w:rFonts w:ascii="Times New Roman" w:hAnsi="Times New Roman" w:cs="Times New Roman"/>
                <w:b/>
                <w:sz w:val="24"/>
                <w:szCs w:val="24"/>
              </w:rPr>
              <w:t>Формы творческой активности, обеспечивающей художественно-эстетическое развитие детей</w:t>
            </w:r>
          </w:p>
        </w:tc>
      </w:tr>
      <w:tr w:rsidR="000C6B34" w:rsidRPr="00E17334" w:rsidTr="00CE0F1C">
        <w:trPr>
          <w:trHeight w:val="275"/>
        </w:trPr>
        <w:tc>
          <w:tcPr>
            <w:tcW w:w="7273" w:type="dxa"/>
          </w:tcPr>
          <w:p w:rsidR="000C6B34" w:rsidRPr="00E17334" w:rsidRDefault="00F868C7" w:rsidP="00D42459">
            <w:pPr>
              <w:ind w:firstLine="680"/>
              <w:jc w:val="both"/>
              <w:rPr>
                <w:rFonts w:ascii="Times New Roman" w:hAnsi="Times New Roman" w:cs="Times New Roman"/>
                <w:sz w:val="24"/>
                <w:szCs w:val="24"/>
              </w:rPr>
            </w:pPr>
            <w:r w:rsidRPr="00E17334">
              <w:rPr>
                <w:rFonts w:ascii="Times New Roman" w:hAnsi="Times New Roman" w:cs="Times New Roman"/>
                <w:sz w:val="24"/>
                <w:szCs w:val="24"/>
              </w:rPr>
              <w:t>Музыкально-театральная гостиная</w:t>
            </w:r>
          </w:p>
        </w:tc>
        <w:tc>
          <w:tcPr>
            <w:tcW w:w="2190" w:type="dxa"/>
          </w:tcPr>
          <w:p w:rsidR="000C6B34" w:rsidRPr="00E17334" w:rsidRDefault="00F868C7" w:rsidP="00C33D47">
            <w:pPr>
              <w:jc w:val="center"/>
              <w:rPr>
                <w:rFonts w:ascii="Times New Roman" w:hAnsi="Times New Roman" w:cs="Times New Roman"/>
                <w:sz w:val="24"/>
                <w:szCs w:val="24"/>
              </w:rPr>
            </w:pPr>
            <w:r w:rsidRPr="00E17334">
              <w:rPr>
                <w:rFonts w:ascii="Times New Roman" w:hAnsi="Times New Roman" w:cs="Times New Roman"/>
                <w:sz w:val="24"/>
                <w:szCs w:val="24"/>
              </w:rPr>
              <w:t>1 раз в 2 недели</w:t>
            </w:r>
          </w:p>
        </w:tc>
      </w:tr>
      <w:tr w:rsidR="000C6B34" w:rsidRPr="00E17334" w:rsidTr="00CE0F1C">
        <w:trPr>
          <w:trHeight w:val="551"/>
        </w:trPr>
        <w:tc>
          <w:tcPr>
            <w:tcW w:w="7273" w:type="dxa"/>
          </w:tcPr>
          <w:p w:rsidR="000C6B34" w:rsidRPr="00E17334" w:rsidRDefault="00F868C7" w:rsidP="00D42459">
            <w:pPr>
              <w:ind w:firstLine="680"/>
              <w:jc w:val="both"/>
              <w:rPr>
                <w:rFonts w:ascii="Times New Roman" w:hAnsi="Times New Roman" w:cs="Times New Roman"/>
                <w:sz w:val="24"/>
                <w:szCs w:val="24"/>
              </w:rPr>
            </w:pPr>
            <w:r w:rsidRPr="00E17334">
              <w:rPr>
                <w:rFonts w:ascii="Times New Roman" w:hAnsi="Times New Roman" w:cs="Times New Roman"/>
                <w:sz w:val="24"/>
                <w:szCs w:val="24"/>
              </w:rPr>
              <w:t>Творческая мастерская (рисование, лепка, художественный труд по интересам)</w:t>
            </w:r>
          </w:p>
        </w:tc>
        <w:tc>
          <w:tcPr>
            <w:tcW w:w="2190" w:type="dxa"/>
          </w:tcPr>
          <w:p w:rsidR="000C6B34" w:rsidRPr="00E17334" w:rsidRDefault="00F868C7" w:rsidP="00C33D47">
            <w:pPr>
              <w:jc w:val="center"/>
              <w:rPr>
                <w:rFonts w:ascii="Times New Roman" w:hAnsi="Times New Roman" w:cs="Times New Roman"/>
                <w:sz w:val="24"/>
                <w:szCs w:val="24"/>
              </w:rPr>
            </w:pPr>
            <w:r w:rsidRPr="00E17334">
              <w:rPr>
                <w:rFonts w:ascii="Times New Roman" w:hAnsi="Times New Roman" w:cs="Times New Roman"/>
                <w:sz w:val="24"/>
                <w:szCs w:val="24"/>
              </w:rPr>
              <w:t>1 раз в неделю</w:t>
            </w:r>
          </w:p>
        </w:tc>
      </w:tr>
      <w:tr w:rsidR="000C6B34" w:rsidRPr="00E17334" w:rsidTr="00CE0F1C">
        <w:trPr>
          <w:trHeight w:val="259"/>
        </w:trPr>
        <w:tc>
          <w:tcPr>
            <w:tcW w:w="7273" w:type="dxa"/>
          </w:tcPr>
          <w:p w:rsidR="000C6B34" w:rsidRPr="00E17334" w:rsidRDefault="00F868C7" w:rsidP="00D42459">
            <w:pPr>
              <w:ind w:firstLine="680"/>
              <w:jc w:val="both"/>
              <w:rPr>
                <w:rFonts w:ascii="Times New Roman" w:hAnsi="Times New Roman" w:cs="Times New Roman"/>
                <w:sz w:val="24"/>
                <w:szCs w:val="24"/>
              </w:rPr>
            </w:pPr>
            <w:r w:rsidRPr="00E17334">
              <w:rPr>
                <w:rFonts w:ascii="Times New Roman" w:hAnsi="Times New Roman" w:cs="Times New Roman"/>
                <w:sz w:val="24"/>
                <w:szCs w:val="24"/>
              </w:rPr>
              <w:t>Чтение литературных произведений</w:t>
            </w:r>
          </w:p>
        </w:tc>
        <w:tc>
          <w:tcPr>
            <w:tcW w:w="2190" w:type="dxa"/>
          </w:tcPr>
          <w:p w:rsidR="000C6B34" w:rsidRPr="00E17334" w:rsidRDefault="00F868C7" w:rsidP="00C33D47">
            <w:pPr>
              <w:ind w:hanging="10"/>
              <w:jc w:val="center"/>
              <w:rPr>
                <w:rFonts w:ascii="Times New Roman" w:hAnsi="Times New Roman" w:cs="Times New Roman"/>
                <w:sz w:val="24"/>
                <w:szCs w:val="24"/>
              </w:rPr>
            </w:pPr>
            <w:r w:rsidRPr="00E17334">
              <w:rPr>
                <w:rFonts w:ascii="Times New Roman" w:hAnsi="Times New Roman" w:cs="Times New Roman"/>
                <w:sz w:val="24"/>
                <w:szCs w:val="24"/>
              </w:rPr>
              <w:t>ежедневно</w:t>
            </w:r>
          </w:p>
        </w:tc>
      </w:tr>
      <w:tr w:rsidR="000C6B34" w:rsidRPr="00E17334" w:rsidTr="00CE0F1C">
        <w:trPr>
          <w:gridAfter w:val="1"/>
          <w:wAfter w:w="2190" w:type="dxa"/>
          <w:trHeight w:val="275"/>
        </w:trPr>
        <w:tc>
          <w:tcPr>
            <w:tcW w:w="7273" w:type="dxa"/>
          </w:tcPr>
          <w:p w:rsidR="000C6B34" w:rsidRPr="00E17334" w:rsidRDefault="00F868C7" w:rsidP="00C33D47">
            <w:pPr>
              <w:ind w:firstLine="680"/>
              <w:jc w:val="center"/>
              <w:rPr>
                <w:rFonts w:ascii="Times New Roman" w:hAnsi="Times New Roman" w:cs="Times New Roman"/>
                <w:sz w:val="24"/>
                <w:szCs w:val="24"/>
              </w:rPr>
            </w:pPr>
            <w:r w:rsidRPr="00E17334">
              <w:rPr>
                <w:rFonts w:ascii="Times New Roman" w:hAnsi="Times New Roman" w:cs="Times New Roman"/>
                <w:b/>
                <w:sz w:val="24"/>
                <w:szCs w:val="24"/>
              </w:rPr>
              <w:t>Самообслуживание и элементарный бытовой труд</w:t>
            </w:r>
          </w:p>
        </w:tc>
      </w:tr>
      <w:tr w:rsidR="000C6B34" w:rsidRPr="00E17334" w:rsidTr="00CE0F1C">
        <w:trPr>
          <w:trHeight w:val="275"/>
        </w:trPr>
        <w:tc>
          <w:tcPr>
            <w:tcW w:w="7273" w:type="dxa"/>
          </w:tcPr>
          <w:p w:rsidR="000C6B34" w:rsidRPr="00E17334" w:rsidRDefault="00F868C7" w:rsidP="00D42459">
            <w:pPr>
              <w:ind w:firstLine="680"/>
              <w:jc w:val="both"/>
              <w:rPr>
                <w:rFonts w:ascii="Times New Roman" w:hAnsi="Times New Roman" w:cs="Times New Roman"/>
                <w:sz w:val="24"/>
                <w:szCs w:val="24"/>
              </w:rPr>
            </w:pPr>
            <w:r w:rsidRPr="00E17334">
              <w:rPr>
                <w:rFonts w:ascii="Times New Roman" w:hAnsi="Times New Roman" w:cs="Times New Roman"/>
                <w:sz w:val="24"/>
                <w:szCs w:val="24"/>
              </w:rPr>
              <w:t>Самообслуживание</w:t>
            </w:r>
          </w:p>
        </w:tc>
        <w:tc>
          <w:tcPr>
            <w:tcW w:w="2190" w:type="dxa"/>
          </w:tcPr>
          <w:p w:rsidR="000C6B34" w:rsidRPr="00E17334" w:rsidRDefault="00F868C7" w:rsidP="00C33D47">
            <w:pPr>
              <w:jc w:val="center"/>
              <w:rPr>
                <w:rFonts w:ascii="Times New Roman" w:hAnsi="Times New Roman" w:cs="Times New Roman"/>
                <w:sz w:val="24"/>
                <w:szCs w:val="24"/>
              </w:rPr>
            </w:pPr>
            <w:r w:rsidRPr="00E17334">
              <w:rPr>
                <w:rFonts w:ascii="Times New Roman" w:hAnsi="Times New Roman" w:cs="Times New Roman"/>
                <w:sz w:val="24"/>
                <w:szCs w:val="24"/>
              </w:rPr>
              <w:t>ежедневно</w:t>
            </w:r>
          </w:p>
        </w:tc>
      </w:tr>
      <w:tr w:rsidR="000C6B34" w:rsidRPr="00E17334" w:rsidTr="00CE0F1C">
        <w:trPr>
          <w:trHeight w:val="259"/>
        </w:trPr>
        <w:tc>
          <w:tcPr>
            <w:tcW w:w="7273" w:type="dxa"/>
          </w:tcPr>
          <w:p w:rsidR="000C6B34" w:rsidRPr="00E17334" w:rsidRDefault="00F868C7" w:rsidP="00D42459">
            <w:pPr>
              <w:ind w:firstLine="680"/>
              <w:jc w:val="both"/>
              <w:rPr>
                <w:rFonts w:ascii="Times New Roman" w:hAnsi="Times New Roman" w:cs="Times New Roman"/>
                <w:sz w:val="24"/>
                <w:szCs w:val="24"/>
              </w:rPr>
            </w:pPr>
            <w:r w:rsidRPr="00E17334">
              <w:rPr>
                <w:rFonts w:ascii="Times New Roman" w:hAnsi="Times New Roman" w:cs="Times New Roman"/>
                <w:sz w:val="24"/>
                <w:szCs w:val="24"/>
              </w:rPr>
              <w:t>Трудовые поручения (индивидуально и подгруппами)</w:t>
            </w:r>
          </w:p>
        </w:tc>
        <w:tc>
          <w:tcPr>
            <w:tcW w:w="2190" w:type="dxa"/>
          </w:tcPr>
          <w:p w:rsidR="000C6B34" w:rsidRPr="00E17334" w:rsidRDefault="00F868C7" w:rsidP="00C33D47">
            <w:pPr>
              <w:ind w:hanging="10"/>
              <w:jc w:val="center"/>
              <w:rPr>
                <w:rFonts w:ascii="Times New Roman" w:hAnsi="Times New Roman" w:cs="Times New Roman"/>
                <w:sz w:val="24"/>
                <w:szCs w:val="24"/>
              </w:rPr>
            </w:pPr>
            <w:r w:rsidRPr="00E17334">
              <w:rPr>
                <w:rFonts w:ascii="Times New Roman" w:hAnsi="Times New Roman" w:cs="Times New Roman"/>
                <w:sz w:val="24"/>
                <w:szCs w:val="24"/>
              </w:rPr>
              <w:t>ежедневно</w:t>
            </w:r>
          </w:p>
        </w:tc>
      </w:tr>
      <w:tr w:rsidR="000C6B34" w:rsidRPr="00E17334" w:rsidTr="00CE0F1C">
        <w:trPr>
          <w:trHeight w:val="608"/>
        </w:trPr>
        <w:tc>
          <w:tcPr>
            <w:tcW w:w="7273" w:type="dxa"/>
          </w:tcPr>
          <w:p w:rsidR="000C6B34" w:rsidRPr="00E17334" w:rsidRDefault="00F868C7" w:rsidP="00D42459">
            <w:pPr>
              <w:ind w:firstLine="680"/>
              <w:jc w:val="both"/>
              <w:rPr>
                <w:rFonts w:ascii="Times New Roman" w:hAnsi="Times New Roman" w:cs="Times New Roman"/>
                <w:sz w:val="24"/>
                <w:szCs w:val="24"/>
              </w:rPr>
            </w:pPr>
            <w:r w:rsidRPr="00E17334">
              <w:rPr>
                <w:rFonts w:ascii="Times New Roman" w:hAnsi="Times New Roman" w:cs="Times New Roman"/>
                <w:sz w:val="24"/>
                <w:szCs w:val="24"/>
              </w:rPr>
              <w:t>Трудовые поручения (общий и совместный труд)</w:t>
            </w:r>
          </w:p>
        </w:tc>
        <w:tc>
          <w:tcPr>
            <w:tcW w:w="2190" w:type="dxa"/>
          </w:tcPr>
          <w:p w:rsidR="000C6B34" w:rsidRPr="00E17334" w:rsidRDefault="00F868C7" w:rsidP="00C33D47">
            <w:pPr>
              <w:ind w:hanging="10"/>
              <w:jc w:val="center"/>
              <w:rPr>
                <w:rFonts w:ascii="Times New Roman" w:hAnsi="Times New Roman" w:cs="Times New Roman"/>
                <w:color w:val="FF0000"/>
                <w:sz w:val="24"/>
                <w:szCs w:val="24"/>
              </w:rPr>
            </w:pPr>
            <w:r w:rsidRPr="00E17334">
              <w:rPr>
                <w:rFonts w:ascii="Times New Roman" w:eastAsia="Calibri" w:hAnsi="Times New Roman" w:cs="Times New Roman"/>
                <w:color w:val="000000"/>
                <w:w w:val="88"/>
                <w:sz w:val="24"/>
                <w:szCs w:val="24"/>
              </w:rPr>
              <w:t>1 раз в неделю</w:t>
            </w:r>
          </w:p>
        </w:tc>
      </w:tr>
    </w:tbl>
    <w:p w:rsidR="000C6B34" w:rsidRPr="00E17334" w:rsidRDefault="000C6B34" w:rsidP="00D42459">
      <w:pPr>
        <w:tabs>
          <w:tab w:val="left" w:pos="1845"/>
          <w:tab w:val="left" w:pos="9639"/>
        </w:tabs>
        <w:spacing w:after="0" w:line="240" w:lineRule="auto"/>
        <w:ind w:right="650" w:firstLine="680"/>
        <w:jc w:val="both"/>
        <w:rPr>
          <w:rFonts w:ascii="Times New Roman" w:hAnsi="Times New Roman" w:cs="Times New Roman"/>
          <w:b/>
          <w:sz w:val="24"/>
          <w:szCs w:val="24"/>
        </w:rPr>
      </w:pPr>
    </w:p>
    <w:p w:rsidR="000C6B34" w:rsidRPr="00E17334" w:rsidRDefault="00F868C7" w:rsidP="00955831">
      <w:pPr>
        <w:widowControl w:val="0"/>
        <w:overflowPunct w:val="0"/>
        <w:autoSpaceDE w:val="0"/>
        <w:autoSpaceDN w:val="0"/>
        <w:adjustRightInd w:val="0"/>
        <w:spacing w:after="0" w:line="240" w:lineRule="auto"/>
        <w:ind w:firstLine="680"/>
        <w:jc w:val="center"/>
        <w:rPr>
          <w:rFonts w:ascii="Times New Roman" w:eastAsia="Calibri" w:hAnsi="Times New Roman" w:cs="Times New Roman"/>
          <w:b/>
          <w:bCs/>
          <w:color w:val="000000"/>
          <w:sz w:val="24"/>
          <w:szCs w:val="24"/>
        </w:rPr>
      </w:pPr>
      <w:r w:rsidRPr="00E17334">
        <w:rPr>
          <w:rFonts w:ascii="Times New Roman" w:eastAsia="Calibri" w:hAnsi="Times New Roman" w:cs="Times New Roman"/>
          <w:b/>
          <w:bCs/>
          <w:color w:val="000000"/>
          <w:sz w:val="24"/>
          <w:szCs w:val="24"/>
        </w:rPr>
        <w:t>3.5. Схема самостоятельной деятельности детей</w:t>
      </w:r>
      <w:r w:rsidR="006C7C33" w:rsidRPr="00E17334">
        <w:rPr>
          <w:rFonts w:ascii="Times New Roman" w:eastAsia="Calibri" w:hAnsi="Times New Roman" w:cs="Times New Roman"/>
          <w:b/>
          <w:bCs/>
          <w:color w:val="000000"/>
          <w:sz w:val="24"/>
          <w:szCs w:val="24"/>
        </w:rPr>
        <w:t xml:space="preserve"> в </w:t>
      </w:r>
      <w:r w:rsidR="00955831" w:rsidRPr="00E17334">
        <w:rPr>
          <w:rFonts w:ascii="Times New Roman" w:eastAsia="Calibri" w:hAnsi="Times New Roman" w:cs="Times New Roman"/>
          <w:b/>
          <w:bCs/>
          <w:color w:val="000000"/>
          <w:sz w:val="24"/>
          <w:szCs w:val="24"/>
        </w:rPr>
        <w:t>режимных моментах</w:t>
      </w:r>
    </w:p>
    <w:p w:rsidR="000C6B34" w:rsidRPr="00E17334" w:rsidRDefault="000C6B34" w:rsidP="00D42459">
      <w:pPr>
        <w:tabs>
          <w:tab w:val="left" w:pos="1845"/>
          <w:tab w:val="left" w:pos="9639"/>
        </w:tabs>
        <w:spacing w:after="0" w:line="240" w:lineRule="auto"/>
        <w:ind w:right="650" w:firstLine="680"/>
        <w:jc w:val="both"/>
        <w:rPr>
          <w:rFonts w:ascii="Times New Roman" w:hAnsi="Times New Roman" w:cs="Times New Roman"/>
          <w:b/>
          <w:sz w:val="24"/>
          <w:szCs w:val="24"/>
        </w:rPr>
      </w:pPr>
    </w:p>
    <w:tbl>
      <w:tblPr>
        <w:tblStyle w:val="a5"/>
        <w:tblW w:w="9639" w:type="dxa"/>
        <w:tblInd w:w="-34" w:type="dxa"/>
        <w:tblLayout w:type="fixed"/>
        <w:tblLook w:val="04A0" w:firstRow="1" w:lastRow="0" w:firstColumn="1" w:lastColumn="0" w:noHBand="0" w:noVBand="1"/>
      </w:tblPr>
      <w:tblGrid>
        <w:gridCol w:w="6946"/>
        <w:gridCol w:w="2693"/>
      </w:tblGrid>
      <w:tr w:rsidR="000C6B34" w:rsidRPr="00E17334" w:rsidTr="00CD2821">
        <w:tc>
          <w:tcPr>
            <w:tcW w:w="6946" w:type="dxa"/>
          </w:tcPr>
          <w:p w:rsidR="000C6B34" w:rsidRPr="00E17334" w:rsidRDefault="00F868C7" w:rsidP="00CD2821">
            <w:pPr>
              <w:ind w:firstLine="680"/>
              <w:jc w:val="center"/>
              <w:rPr>
                <w:rFonts w:ascii="Times New Roman" w:hAnsi="Times New Roman" w:cs="Times New Roman"/>
                <w:b/>
                <w:sz w:val="24"/>
                <w:szCs w:val="24"/>
              </w:rPr>
            </w:pPr>
            <w:r w:rsidRPr="00E17334">
              <w:rPr>
                <w:rFonts w:ascii="Times New Roman" w:hAnsi="Times New Roman" w:cs="Times New Roman"/>
                <w:b/>
                <w:sz w:val="24"/>
                <w:szCs w:val="24"/>
              </w:rPr>
              <w:t>Режимные моменты</w:t>
            </w:r>
          </w:p>
        </w:tc>
        <w:tc>
          <w:tcPr>
            <w:tcW w:w="2693" w:type="dxa"/>
          </w:tcPr>
          <w:p w:rsidR="000C6B34" w:rsidRPr="00E17334" w:rsidRDefault="00F868C7" w:rsidP="00CD2821">
            <w:pPr>
              <w:ind w:firstLine="680"/>
              <w:jc w:val="center"/>
              <w:rPr>
                <w:rFonts w:ascii="Times New Roman" w:hAnsi="Times New Roman" w:cs="Times New Roman"/>
                <w:b/>
                <w:sz w:val="24"/>
                <w:szCs w:val="24"/>
              </w:rPr>
            </w:pPr>
            <w:r w:rsidRPr="00E17334">
              <w:rPr>
                <w:rFonts w:ascii="Times New Roman" w:hAnsi="Times New Roman" w:cs="Times New Roman"/>
                <w:b/>
                <w:sz w:val="24"/>
                <w:szCs w:val="24"/>
              </w:rPr>
              <w:t>Распределение времени в течение дня</w:t>
            </w:r>
          </w:p>
        </w:tc>
      </w:tr>
      <w:tr w:rsidR="000C6B34" w:rsidRPr="00E17334" w:rsidTr="00CD2821">
        <w:tc>
          <w:tcPr>
            <w:tcW w:w="6946" w:type="dxa"/>
          </w:tcPr>
          <w:p w:rsidR="000C6B34" w:rsidRPr="00E17334" w:rsidRDefault="00F868C7" w:rsidP="00D42459">
            <w:pPr>
              <w:ind w:firstLine="680"/>
              <w:jc w:val="both"/>
              <w:rPr>
                <w:rFonts w:ascii="Times New Roman" w:hAnsi="Times New Roman" w:cs="Times New Roman"/>
                <w:sz w:val="24"/>
                <w:szCs w:val="24"/>
              </w:rPr>
            </w:pPr>
            <w:r w:rsidRPr="00E17334">
              <w:rPr>
                <w:rFonts w:ascii="Times New Roman" w:hAnsi="Times New Roman" w:cs="Times New Roman"/>
                <w:sz w:val="24"/>
                <w:szCs w:val="24"/>
              </w:rPr>
              <w:t>Игры, общение, деятельность по интересам во время утреннего приема</w:t>
            </w:r>
          </w:p>
        </w:tc>
        <w:tc>
          <w:tcPr>
            <w:tcW w:w="2693" w:type="dxa"/>
          </w:tcPr>
          <w:p w:rsidR="000C6B34" w:rsidRPr="00E17334" w:rsidRDefault="00F868C7" w:rsidP="00CD2821">
            <w:pPr>
              <w:ind w:firstLine="68"/>
              <w:jc w:val="center"/>
              <w:rPr>
                <w:rFonts w:ascii="Times New Roman" w:hAnsi="Times New Roman" w:cs="Times New Roman"/>
                <w:sz w:val="24"/>
                <w:szCs w:val="24"/>
              </w:rPr>
            </w:pPr>
            <w:r w:rsidRPr="00E17334">
              <w:rPr>
                <w:rFonts w:ascii="Times New Roman" w:hAnsi="Times New Roman" w:cs="Times New Roman"/>
                <w:sz w:val="24"/>
                <w:szCs w:val="24"/>
              </w:rPr>
              <w:t>От 10 до 50 мин</w:t>
            </w:r>
          </w:p>
        </w:tc>
      </w:tr>
      <w:tr w:rsidR="000C6B34" w:rsidRPr="00E17334" w:rsidTr="00CD2821">
        <w:tc>
          <w:tcPr>
            <w:tcW w:w="6946" w:type="dxa"/>
          </w:tcPr>
          <w:p w:rsidR="000C6B34" w:rsidRPr="00E17334" w:rsidRDefault="00F868C7" w:rsidP="00D42459">
            <w:pPr>
              <w:ind w:firstLine="680"/>
              <w:jc w:val="both"/>
              <w:rPr>
                <w:rFonts w:ascii="Times New Roman" w:hAnsi="Times New Roman" w:cs="Times New Roman"/>
                <w:sz w:val="24"/>
                <w:szCs w:val="24"/>
              </w:rPr>
            </w:pPr>
            <w:r w:rsidRPr="00E17334">
              <w:rPr>
                <w:rFonts w:ascii="Times New Roman" w:hAnsi="Times New Roman" w:cs="Times New Roman"/>
                <w:sz w:val="24"/>
                <w:szCs w:val="24"/>
              </w:rPr>
              <w:t xml:space="preserve">Самостоятельные игры в 1-й половине дня </w:t>
            </w:r>
          </w:p>
        </w:tc>
        <w:tc>
          <w:tcPr>
            <w:tcW w:w="2693" w:type="dxa"/>
          </w:tcPr>
          <w:p w:rsidR="000C6B34" w:rsidRPr="00E17334" w:rsidRDefault="00F868C7" w:rsidP="00D42459">
            <w:pPr>
              <w:ind w:firstLine="680"/>
              <w:jc w:val="both"/>
              <w:rPr>
                <w:rFonts w:ascii="Times New Roman" w:hAnsi="Times New Roman" w:cs="Times New Roman"/>
                <w:sz w:val="24"/>
                <w:szCs w:val="24"/>
              </w:rPr>
            </w:pPr>
            <w:r w:rsidRPr="00E17334">
              <w:rPr>
                <w:rFonts w:ascii="Times New Roman" w:hAnsi="Times New Roman" w:cs="Times New Roman"/>
                <w:sz w:val="24"/>
                <w:szCs w:val="24"/>
              </w:rPr>
              <w:t>20 мин</w:t>
            </w:r>
          </w:p>
        </w:tc>
      </w:tr>
      <w:tr w:rsidR="000C6B34" w:rsidRPr="00E17334" w:rsidTr="00CD2821">
        <w:tc>
          <w:tcPr>
            <w:tcW w:w="6946" w:type="dxa"/>
          </w:tcPr>
          <w:p w:rsidR="000C6B34" w:rsidRPr="00E17334" w:rsidRDefault="00F868C7" w:rsidP="00D42459">
            <w:pPr>
              <w:ind w:firstLine="680"/>
              <w:jc w:val="both"/>
              <w:rPr>
                <w:rFonts w:ascii="Times New Roman" w:hAnsi="Times New Roman" w:cs="Times New Roman"/>
                <w:sz w:val="24"/>
                <w:szCs w:val="24"/>
              </w:rPr>
            </w:pPr>
            <w:r w:rsidRPr="00E17334">
              <w:rPr>
                <w:rFonts w:ascii="Times New Roman" w:hAnsi="Times New Roman" w:cs="Times New Roman"/>
                <w:sz w:val="24"/>
                <w:szCs w:val="24"/>
              </w:rPr>
              <w:t>Подготовка к прогулке, самостоятельная деятельность на прогулке</w:t>
            </w:r>
          </w:p>
        </w:tc>
        <w:tc>
          <w:tcPr>
            <w:tcW w:w="2693" w:type="dxa"/>
          </w:tcPr>
          <w:p w:rsidR="000C6B34" w:rsidRPr="00E17334" w:rsidRDefault="00F868C7" w:rsidP="00CD2821">
            <w:pPr>
              <w:jc w:val="center"/>
              <w:rPr>
                <w:rFonts w:ascii="Times New Roman" w:hAnsi="Times New Roman" w:cs="Times New Roman"/>
                <w:sz w:val="24"/>
                <w:szCs w:val="24"/>
              </w:rPr>
            </w:pPr>
            <w:r w:rsidRPr="00E17334">
              <w:rPr>
                <w:rFonts w:ascii="Times New Roman" w:hAnsi="Times New Roman" w:cs="Times New Roman"/>
                <w:sz w:val="24"/>
                <w:szCs w:val="24"/>
              </w:rPr>
              <w:t>От 60 мин до 1часа .30 мин.</w:t>
            </w:r>
          </w:p>
        </w:tc>
      </w:tr>
      <w:tr w:rsidR="000C6B34" w:rsidRPr="00E17334" w:rsidTr="00CD2821">
        <w:tc>
          <w:tcPr>
            <w:tcW w:w="6946" w:type="dxa"/>
          </w:tcPr>
          <w:p w:rsidR="000C6B34" w:rsidRPr="00E17334" w:rsidRDefault="00F868C7" w:rsidP="00D42459">
            <w:pPr>
              <w:ind w:firstLine="680"/>
              <w:jc w:val="both"/>
              <w:rPr>
                <w:rFonts w:ascii="Times New Roman" w:hAnsi="Times New Roman" w:cs="Times New Roman"/>
                <w:sz w:val="24"/>
                <w:szCs w:val="24"/>
              </w:rPr>
            </w:pPr>
            <w:r w:rsidRPr="00E17334">
              <w:rPr>
                <w:rFonts w:ascii="Times New Roman" w:hAnsi="Times New Roman" w:cs="Times New Roman"/>
                <w:sz w:val="24"/>
                <w:szCs w:val="24"/>
              </w:rPr>
              <w:t>Самостоятельные игры, досуги, общение и деятельность по интересам во 2-й половине дня</w:t>
            </w:r>
          </w:p>
        </w:tc>
        <w:tc>
          <w:tcPr>
            <w:tcW w:w="2693" w:type="dxa"/>
          </w:tcPr>
          <w:p w:rsidR="000C6B34" w:rsidRPr="00E17334" w:rsidRDefault="00F868C7" w:rsidP="00CD2821">
            <w:pPr>
              <w:ind w:firstLine="68"/>
              <w:jc w:val="center"/>
              <w:rPr>
                <w:rFonts w:ascii="Times New Roman" w:hAnsi="Times New Roman" w:cs="Times New Roman"/>
                <w:sz w:val="24"/>
                <w:szCs w:val="24"/>
              </w:rPr>
            </w:pPr>
            <w:r w:rsidRPr="00E17334">
              <w:rPr>
                <w:rFonts w:ascii="Times New Roman" w:hAnsi="Times New Roman" w:cs="Times New Roman"/>
                <w:sz w:val="24"/>
                <w:szCs w:val="24"/>
              </w:rPr>
              <w:t>40 мин</w:t>
            </w:r>
          </w:p>
        </w:tc>
      </w:tr>
      <w:tr w:rsidR="000C6B34" w:rsidRPr="00E17334" w:rsidTr="00CD2821">
        <w:tc>
          <w:tcPr>
            <w:tcW w:w="6946" w:type="dxa"/>
          </w:tcPr>
          <w:p w:rsidR="000C6B34" w:rsidRPr="00E17334" w:rsidRDefault="00F868C7" w:rsidP="00D42459">
            <w:pPr>
              <w:ind w:firstLine="680"/>
              <w:jc w:val="both"/>
              <w:rPr>
                <w:rFonts w:ascii="Times New Roman" w:hAnsi="Times New Roman" w:cs="Times New Roman"/>
                <w:sz w:val="24"/>
                <w:szCs w:val="24"/>
              </w:rPr>
            </w:pPr>
            <w:r w:rsidRPr="00E17334">
              <w:rPr>
                <w:rFonts w:ascii="Times New Roman" w:hAnsi="Times New Roman" w:cs="Times New Roman"/>
                <w:sz w:val="24"/>
                <w:szCs w:val="24"/>
              </w:rPr>
              <w:t>Подготовка к прогулке, самостоятельная деятельность на прогулке</w:t>
            </w:r>
          </w:p>
        </w:tc>
        <w:tc>
          <w:tcPr>
            <w:tcW w:w="2693" w:type="dxa"/>
          </w:tcPr>
          <w:p w:rsidR="000C6B34" w:rsidRPr="00E17334" w:rsidRDefault="00F868C7" w:rsidP="00CD2821">
            <w:pPr>
              <w:ind w:firstLine="34"/>
              <w:jc w:val="center"/>
              <w:rPr>
                <w:rFonts w:ascii="Times New Roman" w:hAnsi="Times New Roman" w:cs="Times New Roman"/>
                <w:sz w:val="24"/>
                <w:szCs w:val="24"/>
              </w:rPr>
            </w:pPr>
            <w:r w:rsidRPr="00E17334">
              <w:rPr>
                <w:rFonts w:ascii="Times New Roman" w:hAnsi="Times New Roman" w:cs="Times New Roman"/>
                <w:sz w:val="24"/>
                <w:szCs w:val="24"/>
              </w:rPr>
              <w:t>40 мин</w:t>
            </w:r>
          </w:p>
        </w:tc>
      </w:tr>
      <w:tr w:rsidR="000C6B34" w:rsidRPr="00E17334" w:rsidTr="00CD2821">
        <w:tc>
          <w:tcPr>
            <w:tcW w:w="6946" w:type="dxa"/>
          </w:tcPr>
          <w:p w:rsidR="000C6B34" w:rsidRPr="00E17334" w:rsidRDefault="00F868C7" w:rsidP="00D42459">
            <w:pPr>
              <w:ind w:firstLine="680"/>
              <w:jc w:val="both"/>
              <w:rPr>
                <w:rFonts w:ascii="Times New Roman" w:hAnsi="Times New Roman" w:cs="Times New Roman"/>
                <w:sz w:val="24"/>
                <w:szCs w:val="24"/>
              </w:rPr>
            </w:pPr>
            <w:r w:rsidRPr="00E17334">
              <w:rPr>
                <w:rFonts w:ascii="Times New Roman" w:hAnsi="Times New Roman" w:cs="Times New Roman"/>
                <w:sz w:val="24"/>
                <w:szCs w:val="24"/>
              </w:rPr>
              <w:t>Игры перед уходом домой</w:t>
            </w:r>
          </w:p>
        </w:tc>
        <w:tc>
          <w:tcPr>
            <w:tcW w:w="2693" w:type="dxa"/>
          </w:tcPr>
          <w:p w:rsidR="000C6B34" w:rsidRPr="00E17334" w:rsidRDefault="00F868C7" w:rsidP="00CD2821">
            <w:pPr>
              <w:ind w:firstLine="34"/>
              <w:jc w:val="center"/>
              <w:rPr>
                <w:rFonts w:ascii="Times New Roman" w:hAnsi="Times New Roman" w:cs="Times New Roman"/>
                <w:sz w:val="24"/>
                <w:szCs w:val="24"/>
              </w:rPr>
            </w:pPr>
            <w:r w:rsidRPr="00E17334">
              <w:rPr>
                <w:rFonts w:ascii="Times New Roman" w:hAnsi="Times New Roman" w:cs="Times New Roman"/>
                <w:sz w:val="24"/>
                <w:szCs w:val="24"/>
              </w:rPr>
              <w:t>От 15 мин до 50 мин</w:t>
            </w:r>
          </w:p>
        </w:tc>
      </w:tr>
    </w:tbl>
    <w:p w:rsidR="00F60C7A" w:rsidRPr="00E17334" w:rsidRDefault="00F60C7A" w:rsidP="00D42459">
      <w:pPr>
        <w:tabs>
          <w:tab w:val="left" w:pos="1845"/>
          <w:tab w:val="left" w:pos="9639"/>
        </w:tabs>
        <w:spacing w:after="0" w:line="240" w:lineRule="auto"/>
        <w:ind w:right="650" w:firstLine="680"/>
        <w:jc w:val="both"/>
        <w:rPr>
          <w:rFonts w:ascii="Times New Roman" w:hAnsi="Times New Roman" w:cs="Times New Roman"/>
          <w:b/>
          <w:sz w:val="24"/>
          <w:szCs w:val="24"/>
        </w:rPr>
      </w:pPr>
    </w:p>
    <w:p w:rsidR="000C6B34" w:rsidRPr="00E17334" w:rsidRDefault="00F868C7" w:rsidP="00955831">
      <w:pPr>
        <w:spacing w:after="0" w:line="240" w:lineRule="auto"/>
        <w:ind w:firstLine="680"/>
        <w:jc w:val="center"/>
        <w:rPr>
          <w:rFonts w:ascii="Times New Roman" w:eastAsia="Calibri" w:hAnsi="Times New Roman" w:cs="Times New Roman"/>
          <w:b/>
          <w:sz w:val="24"/>
          <w:szCs w:val="24"/>
        </w:rPr>
      </w:pPr>
      <w:r w:rsidRPr="00E17334">
        <w:rPr>
          <w:rFonts w:ascii="Times New Roman" w:eastAsia="Calibri" w:hAnsi="Times New Roman" w:cs="Times New Roman"/>
          <w:b/>
          <w:sz w:val="24"/>
          <w:szCs w:val="24"/>
        </w:rPr>
        <w:t xml:space="preserve">3.6. </w:t>
      </w:r>
      <w:r w:rsidR="009A51F8" w:rsidRPr="00E17334">
        <w:rPr>
          <w:rFonts w:ascii="Times New Roman" w:eastAsia="Calibri" w:hAnsi="Times New Roman" w:cs="Times New Roman"/>
          <w:b/>
          <w:sz w:val="24"/>
          <w:szCs w:val="24"/>
        </w:rPr>
        <w:t>Модел</w:t>
      </w:r>
      <w:r w:rsidR="00CE0F1C" w:rsidRPr="00E17334">
        <w:rPr>
          <w:rFonts w:ascii="Times New Roman" w:eastAsia="Calibri" w:hAnsi="Times New Roman" w:cs="Times New Roman"/>
          <w:b/>
          <w:sz w:val="24"/>
          <w:szCs w:val="24"/>
        </w:rPr>
        <w:t>ь двигательного режима</w:t>
      </w:r>
    </w:p>
    <w:p w:rsidR="000C6B34" w:rsidRPr="00E17334" w:rsidRDefault="000C6B34" w:rsidP="00D42459">
      <w:pPr>
        <w:tabs>
          <w:tab w:val="left" w:pos="915"/>
        </w:tabs>
        <w:spacing w:after="0" w:line="240" w:lineRule="auto"/>
        <w:ind w:firstLine="680"/>
        <w:jc w:val="both"/>
        <w:rPr>
          <w:rFonts w:ascii="Times New Roman" w:hAnsi="Times New Roman" w:cs="Times New Roman"/>
          <w:b/>
          <w:sz w:val="24"/>
          <w:szCs w:val="24"/>
        </w:rPr>
      </w:pPr>
    </w:p>
    <w:tbl>
      <w:tblPr>
        <w:tblStyle w:val="13"/>
        <w:tblW w:w="9356" w:type="dxa"/>
        <w:tblInd w:w="-34" w:type="dxa"/>
        <w:tblLayout w:type="fixed"/>
        <w:tblLook w:val="01E0" w:firstRow="1" w:lastRow="1" w:firstColumn="1" w:lastColumn="1" w:noHBand="0" w:noVBand="0"/>
      </w:tblPr>
      <w:tblGrid>
        <w:gridCol w:w="426"/>
        <w:gridCol w:w="1843"/>
        <w:gridCol w:w="1275"/>
        <w:gridCol w:w="1276"/>
        <w:gridCol w:w="1276"/>
        <w:gridCol w:w="1134"/>
        <w:gridCol w:w="1134"/>
        <w:gridCol w:w="992"/>
      </w:tblGrid>
      <w:tr w:rsidR="000C6B34" w:rsidRPr="00E17334">
        <w:trPr>
          <w:trHeight w:val="360"/>
        </w:trPr>
        <w:tc>
          <w:tcPr>
            <w:tcW w:w="426" w:type="dxa"/>
            <w:vMerge w:val="restart"/>
            <w:tcBorders>
              <w:top w:val="single" w:sz="4" w:space="0" w:color="auto"/>
              <w:left w:val="single" w:sz="4" w:space="0" w:color="auto"/>
              <w:bottom w:val="single" w:sz="4" w:space="0" w:color="auto"/>
              <w:right w:val="single" w:sz="4" w:space="0" w:color="auto"/>
            </w:tcBorders>
            <w:hideMark/>
          </w:tcPr>
          <w:p w:rsidR="000C6B34" w:rsidRPr="00E17334" w:rsidRDefault="00F868C7" w:rsidP="00D42459">
            <w:pPr>
              <w:tabs>
                <w:tab w:val="left" w:pos="1335"/>
              </w:tabs>
              <w:ind w:firstLine="680"/>
              <w:jc w:val="both"/>
              <w:rPr>
                <w:b/>
                <w:sz w:val="24"/>
                <w:szCs w:val="24"/>
              </w:rPr>
            </w:pPr>
            <w:r w:rsidRPr="00E17334">
              <w:rPr>
                <w:b/>
                <w:sz w:val="24"/>
                <w:szCs w:val="24"/>
              </w:rPr>
              <w:t>№</w:t>
            </w:r>
          </w:p>
          <w:p w:rsidR="000C6B34" w:rsidRPr="00E17334" w:rsidRDefault="00F868C7" w:rsidP="00D42459">
            <w:pPr>
              <w:tabs>
                <w:tab w:val="left" w:pos="1335"/>
              </w:tabs>
              <w:ind w:firstLine="680"/>
              <w:jc w:val="both"/>
              <w:rPr>
                <w:b/>
                <w:sz w:val="24"/>
                <w:szCs w:val="24"/>
              </w:rPr>
            </w:pPr>
            <w:r w:rsidRPr="00E17334">
              <w:rPr>
                <w:b/>
                <w:sz w:val="24"/>
                <w:szCs w:val="24"/>
              </w:rPr>
              <w:t>п/п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C6B34" w:rsidRPr="00E17334" w:rsidRDefault="00F868C7" w:rsidP="00C33D47">
            <w:pPr>
              <w:tabs>
                <w:tab w:val="left" w:pos="1335"/>
              </w:tabs>
              <w:jc w:val="center"/>
              <w:rPr>
                <w:b/>
                <w:sz w:val="24"/>
                <w:szCs w:val="24"/>
              </w:rPr>
            </w:pPr>
            <w:r w:rsidRPr="00E17334">
              <w:rPr>
                <w:b/>
                <w:sz w:val="24"/>
                <w:szCs w:val="24"/>
              </w:rPr>
              <w:t>Виды двигательной активности</w:t>
            </w:r>
          </w:p>
        </w:tc>
        <w:tc>
          <w:tcPr>
            <w:tcW w:w="1275"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33D47">
            <w:pPr>
              <w:tabs>
                <w:tab w:val="left" w:pos="1335"/>
              </w:tabs>
              <w:jc w:val="center"/>
              <w:rPr>
                <w:b/>
                <w:sz w:val="24"/>
                <w:szCs w:val="24"/>
              </w:rPr>
            </w:pPr>
            <w:r w:rsidRPr="00E17334">
              <w:rPr>
                <w:b/>
                <w:sz w:val="24"/>
                <w:szCs w:val="24"/>
              </w:rPr>
              <w:t>понедельник</w:t>
            </w:r>
          </w:p>
        </w:tc>
        <w:tc>
          <w:tcPr>
            <w:tcW w:w="1276"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33D47">
            <w:pPr>
              <w:tabs>
                <w:tab w:val="left" w:pos="1335"/>
              </w:tabs>
              <w:jc w:val="center"/>
              <w:rPr>
                <w:b/>
                <w:sz w:val="24"/>
                <w:szCs w:val="24"/>
              </w:rPr>
            </w:pPr>
            <w:r w:rsidRPr="00E17334">
              <w:rPr>
                <w:b/>
                <w:sz w:val="24"/>
                <w:szCs w:val="24"/>
              </w:rPr>
              <w:t>вторник</w:t>
            </w:r>
          </w:p>
        </w:tc>
        <w:tc>
          <w:tcPr>
            <w:tcW w:w="1276"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33D47">
            <w:pPr>
              <w:tabs>
                <w:tab w:val="left" w:pos="1335"/>
              </w:tabs>
              <w:jc w:val="center"/>
              <w:rPr>
                <w:b/>
                <w:sz w:val="24"/>
                <w:szCs w:val="24"/>
              </w:rPr>
            </w:pPr>
            <w:r w:rsidRPr="00E17334">
              <w:rPr>
                <w:b/>
                <w:sz w:val="24"/>
                <w:szCs w:val="24"/>
              </w:rPr>
              <w:t>среда</w:t>
            </w:r>
          </w:p>
        </w:tc>
        <w:tc>
          <w:tcPr>
            <w:tcW w:w="1134"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33D47">
            <w:pPr>
              <w:tabs>
                <w:tab w:val="left" w:pos="1335"/>
              </w:tabs>
              <w:jc w:val="center"/>
              <w:rPr>
                <w:b/>
                <w:sz w:val="24"/>
                <w:szCs w:val="24"/>
              </w:rPr>
            </w:pPr>
            <w:r w:rsidRPr="00E17334">
              <w:rPr>
                <w:b/>
                <w:sz w:val="24"/>
                <w:szCs w:val="24"/>
              </w:rPr>
              <w:t>четверг</w:t>
            </w:r>
          </w:p>
        </w:tc>
        <w:tc>
          <w:tcPr>
            <w:tcW w:w="1134" w:type="dxa"/>
            <w:tcBorders>
              <w:top w:val="single" w:sz="4" w:space="0" w:color="auto"/>
              <w:left w:val="single" w:sz="4" w:space="0" w:color="auto"/>
              <w:bottom w:val="single" w:sz="4" w:space="0" w:color="auto"/>
              <w:right w:val="single" w:sz="4" w:space="0" w:color="auto"/>
            </w:tcBorders>
            <w:hideMark/>
          </w:tcPr>
          <w:p w:rsidR="000C6B34" w:rsidRPr="00E17334" w:rsidRDefault="00955831" w:rsidP="00CD2821">
            <w:pPr>
              <w:tabs>
                <w:tab w:val="left" w:pos="1335"/>
              </w:tabs>
              <w:jc w:val="center"/>
              <w:rPr>
                <w:b/>
                <w:sz w:val="24"/>
                <w:szCs w:val="24"/>
              </w:rPr>
            </w:pPr>
            <w:r w:rsidRPr="00E17334">
              <w:rPr>
                <w:b/>
                <w:sz w:val="24"/>
                <w:szCs w:val="24"/>
              </w:rPr>
              <w:t>пятниц</w:t>
            </w:r>
            <w:r w:rsidR="00F868C7" w:rsidRPr="00E17334">
              <w:rPr>
                <w:b/>
                <w:sz w:val="24"/>
                <w:szCs w:val="24"/>
              </w:rPr>
              <w:t>а</w:t>
            </w:r>
          </w:p>
        </w:tc>
        <w:tc>
          <w:tcPr>
            <w:tcW w:w="992"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b/>
                <w:sz w:val="24"/>
                <w:szCs w:val="24"/>
              </w:rPr>
            </w:pPr>
            <w:r w:rsidRPr="00E17334">
              <w:rPr>
                <w:b/>
                <w:sz w:val="24"/>
                <w:szCs w:val="24"/>
              </w:rPr>
              <w:t>всего</w:t>
            </w:r>
          </w:p>
        </w:tc>
      </w:tr>
      <w:tr w:rsidR="000C6B34" w:rsidRPr="00E17334">
        <w:trPr>
          <w:trHeight w:val="19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C6B34" w:rsidRPr="00E17334" w:rsidRDefault="000C6B34" w:rsidP="00D42459">
            <w:pPr>
              <w:ind w:firstLine="680"/>
              <w:jc w:val="both"/>
              <w:rPr>
                <w:b/>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C6B34" w:rsidRPr="00E17334" w:rsidRDefault="000C6B34" w:rsidP="00D42459">
            <w:pPr>
              <w:ind w:firstLine="680"/>
              <w:jc w:val="both"/>
              <w:rPr>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0C6B34" w:rsidRPr="00E17334" w:rsidRDefault="000C6B34" w:rsidP="00D42459">
            <w:pPr>
              <w:tabs>
                <w:tab w:val="left" w:pos="1335"/>
              </w:tabs>
              <w:ind w:firstLine="680"/>
              <w:jc w:val="both"/>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6B34" w:rsidRPr="00E17334" w:rsidRDefault="000C6B34" w:rsidP="00D42459">
            <w:pPr>
              <w:tabs>
                <w:tab w:val="left" w:pos="1335"/>
              </w:tabs>
              <w:ind w:firstLine="680"/>
              <w:jc w:val="both"/>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6B34" w:rsidRPr="00E17334" w:rsidRDefault="000C6B34" w:rsidP="00D42459">
            <w:pPr>
              <w:tabs>
                <w:tab w:val="left" w:pos="1335"/>
              </w:tabs>
              <w:ind w:firstLine="680"/>
              <w:jc w:val="both"/>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6B34" w:rsidRPr="00E17334" w:rsidRDefault="000C6B34" w:rsidP="00D42459">
            <w:pPr>
              <w:tabs>
                <w:tab w:val="left" w:pos="1335"/>
              </w:tabs>
              <w:ind w:firstLine="680"/>
              <w:jc w:val="both"/>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6B34" w:rsidRPr="00E17334" w:rsidRDefault="000C6B34" w:rsidP="00D42459">
            <w:pPr>
              <w:tabs>
                <w:tab w:val="left" w:pos="1335"/>
              </w:tabs>
              <w:ind w:firstLine="680"/>
              <w:jc w:val="both"/>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C6B34" w:rsidRPr="00E17334" w:rsidRDefault="000C6B34" w:rsidP="00D42459">
            <w:pPr>
              <w:tabs>
                <w:tab w:val="left" w:pos="1335"/>
              </w:tabs>
              <w:ind w:firstLine="680"/>
              <w:jc w:val="both"/>
              <w:rPr>
                <w:b/>
                <w:sz w:val="24"/>
                <w:szCs w:val="24"/>
              </w:rPr>
            </w:pPr>
          </w:p>
        </w:tc>
      </w:tr>
      <w:tr w:rsidR="000C6B34" w:rsidRPr="00E17334">
        <w:tc>
          <w:tcPr>
            <w:tcW w:w="426" w:type="dxa"/>
            <w:tcBorders>
              <w:top w:val="single" w:sz="4" w:space="0" w:color="auto"/>
              <w:left w:val="single" w:sz="4" w:space="0" w:color="auto"/>
              <w:bottom w:val="single" w:sz="4" w:space="0" w:color="auto"/>
              <w:right w:val="single" w:sz="4" w:space="0" w:color="auto"/>
            </w:tcBorders>
            <w:hideMark/>
          </w:tcPr>
          <w:p w:rsidR="000C6B34" w:rsidRPr="00E17334" w:rsidRDefault="00F868C7" w:rsidP="00D42459">
            <w:pPr>
              <w:tabs>
                <w:tab w:val="left" w:pos="1335"/>
              </w:tabs>
              <w:ind w:firstLine="680"/>
              <w:jc w:val="both"/>
              <w:rPr>
                <w:b/>
                <w:sz w:val="24"/>
                <w:szCs w:val="24"/>
              </w:rPr>
            </w:pPr>
            <w:r w:rsidRPr="00E17334">
              <w:rPr>
                <w:b/>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b/>
                <w:sz w:val="24"/>
                <w:szCs w:val="24"/>
              </w:rPr>
            </w:pPr>
            <w:r w:rsidRPr="00E17334">
              <w:rPr>
                <w:b/>
                <w:sz w:val="24"/>
                <w:szCs w:val="24"/>
              </w:rPr>
              <w:t>Утренняя гимнастика</w:t>
            </w:r>
          </w:p>
        </w:tc>
        <w:tc>
          <w:tcPr>
            <w:tcW w:w="1275"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color w:val="000000"/>
                <w:sz w:val="24"/>
                <w:szCs w:val="24"/>
              </w:rPr>
            </w:pPr>
            <w:r w:rsidRPr="00E17334">
              <w:rPr>
                <w:color w:val="000000"/>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color w:val="000000"/>
                <w:sz w:val="24"/>
                <w:szCs w:val="24"/>
              </w:rPr>
            </w:pPr>
            <w:r w:rsidRPr="00E17334">
              <w:rPr>
                <w:color w:val="000000"/>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color w:val="000000"/>
                <w:sz w:val="24"/>
                <w:szCs w:val="24"/>
              </w:rPr>
            </w:pPr>
            <w:r w:rsidRPr="00E17334">
              <w:rPr>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color w:val="000000"/>
                <w:sz w:val="24"/>
                <w:szCs w:val="24"/>
              </w:rPr>
            </w:pPr>
            <w:r w:rsidRPr="00E17334">
              <w:rPr>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color w:val="000000"/>
                <w:sz w:val="24"/>
                <w:szCs w:val="24"/>
              </w:rPr>
            </w:pPr>
            <w:r w:rsidRPr="00E17334">
              <w:rPr>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b/>
                <w:sz w:val="24"/>
                <w:szCs w:val="24"/>
              </w:rPr>
            </w:pPr>
            <w:r w:rsidRPr="00E17334">
              <w:rPr>
                <w:b/>
                <w:sz w:val="24"/>
                <w:szCs w:val="24"/>
              </w:rPr>
              <w:t>40</w:t>
            </w:r>
          </w:p>
        </w:tc>
      </w:tr>
      <w:tr w:rsidR="000C6B34" w:rsidRPr="00E17334">
        <w:tc>
          <w:tcPr>
            <w:tcW w:w="426" w:type="dxa"/>
            <w:tcBorders>
              <w:top w:val="single" w:sz="4" w:space="0" w:color="auto"/>
              <w:left w:val="single" w:sz="4" w:space="0" w:color="auto"/>
              <w:bottom w:val="single" w:sz="4" w:space="0" w:color="auto"/>
              <w:right w:val="single" w:sz="4" w:space="0" w:color="auto"/>
            </w:tcBorders>
            <w:hideMark/>
          </w:tcPr>
          <w:p w:rsidR="000C6B34" w:rsidRPr="00E17334" w:rsidRDefault="00F868C7" w:rsidP="00D42459">
            <w:pPr>
              <w:tabs>
                <w:tab w:val="left" w:pos="1335"/>
              </w:tabs>
              <w:ind w:firstLine="680"/>
              <w:jc w:val="both"/>
              <w:rPr>
                <w:b/>
                <w:sz w:val="24"/>
                <w:szCs w:val="24"/>
              </w:rPr>
            </w:pPr>
            <w:r w:rsidRPr="00E17334">
              <w:rPr>
                <w:b/>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0C6B34" w:rsidRPr="00E17334" w:rsidRDefault="00F868C7" w:rsidP="00955831">
            <w:pPr>
              <w:tabs>
                <w:tab w:val="left" w:pos="1335"/>
              </w:tabs>
              <w:jc w:val="both"/>
              <w:rPr>
                <w:b/>
                <w:sz w:val="24"/>
                <w:szCs w:val="24"/>
              </w:rPr>
            </w:pPr>
            <w:r w:rsidRPr="00E17334">
              <w:rPr>
                <w:b/>
                <w:sz w:val="24"/>
                <w:szCs w:val="24"/>
              </w:rPr>
              <w:t>ООД по ФК</w:t>
            </w:r>
          </w:p>
        </w:tc>
        <w:tc>
          <w:tcPr>
            <w:tcW w:w="1275"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color w:val="000000"/>
                <w:sz w:val="24"/>
                <w:szCs w:val="24"/>
              </w:rPr>
            </w:pPr>
            <w:r w:rsidRPr="00E17334">
              <w:rPr>
                <w:color w:val="000000"/>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color w:val="000000"/>
                <w:sz w:val="24"/>
                <w:szCs w:val="24"/>
              </w:rPr>
            </w:pPr>
            <w:r w:rsidRPr="00E17334">
              <w:rPr>
                <w:color w:val="000000"/>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color w:val="000000"/>
                <w:sz w:val="24"/>
                <w:szCs w:val="24"/>
              </w:rPr>
            </w:pPr>
            <w:r w:rsidRPr="00E17334">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color w:val="000000"/>
                <w:sz w:val="24"/>
                <w:szCs w:val="24"/>
              </w:rPr>
            </w:pPr>
            <w:r w:rsidRPr="00E17334">
              <w:rPr>
                <w:color w:val="000000"/>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color w:val="000000"/>
                <w:sz w:val="24"/>
                <w:szCs w:val="24"/>
              </w:rPr>
            </w:pPr>
            <w:r w:rsidRPr="00E17334">
              <w:rPr>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b/>
                <w:sz w:val="24"/>
                <w:szCs w:val="24"/>
              </w:rPr>
            </w:pPr>
            <w:r w:rsidRPr="00E17334">
              <w:rPr>
                <w:b/>
                <w:sz w:val="24"/>
                <w:szCs w:val="24"/>
              </w:rPr>
              <w:t>60</w:t>
            </w:r>
          </w:p>
        </w:tc>
      </w:tr>
      <w:tr w:rsidR="000C6B34" w:rsidRPr="00E17334">
        <w:tc>
          <w:tcPr>
            <w:tcW w:w="426" w:type="dxa"/>
            <w:tcBorders>
              <w:top w:val="single" w:sz="4" w:space="0" w:color="auto"/>
              <w:left w:val="single" w:sz="4" w:space="0" w:color="auto"/>
              <w:bottom w:val="single" w:sz="4" w:space="0" w:color="auto"/>
              <w:right w:val="single" w:sz="4" w:space="0" w:color="auto"/>
            </w:tcBorders>
            <w:hideMark/>
          </w:tcPr>
          <w:p w:rsidR="000C6B34" w:rsidRPr="00E17334" w:rsidRDefault="00F868C7" w:rsidP="00D42459">
            <w:pPr>
              <w:tabs>
                <w:tab w:val="left" w:pos="1335"/>
              </w:tabs>
              <w:ind w:firstLine="680"/>
              <w:jc w:val="both"/>
              <w:rPr>
                <w:b/>
                <w:sz w:val="24"/>
                <w:szCs w:val="24"/>
              </w:rPr>
            </w:pPr>
            <w:r w:rsidRPr="00E17334">
              <w:rPr>
                <w:b/>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b/>
                <w:sz w:val="24"/>
                <w:szCs w:val="24"/>
              </w:rPr>
            </w:pPr>
            <w:r w:rsidRPr="00E17334">
              <w:rPr>
                <w:b/>
                <w:sz w:val="24"/>
                <w:szCs w:val="24"/>
              </w:rPr>
              <w:t>Музыкальные занятия</w:t>
            </w:r>
          </w:p>
        </w:tc>
        <w:tc>
          <w:tcPr>
            <w:tcW w:w="1275"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color w:val="000000"/>
                <w:sz w:val="24"/>
                <w:szCs w:val="24"/>
              </w:rPr>
            </w:pPr>
            <w:r w:rsidRPr="00E17334">
              <w:rPr>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color w:val="000000"/>
                <w:sz w:val="24"/>
                <w:szCs w:val="24"/>
              </w:rPr>
            </w:pPr>
            <w:r w:rsidRPr="00E17334">
              <w:rPr>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color w:val="000000"/>
                <w:sz w:val="24"/>
                <w:szCs w:val="24"/>
              </w:rPr>
            </w:pPr>
            <w:r w:rsidRPr="00E17334">
              <w:rPr>
                <w:color w:val="000000"/>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color w:val="000000"/>
                <w:sz w:val="24"/>
                <w:szCs w:val="24"/>
              </w:rPr>
            </w:pPr>
            <w:r w:rsidRPr="00E17334">
              <w:rPr>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color w:val="000000"/>
                <w:sz w:val="24"/>
                <w:szCs w:val="24"/>
              </w:rPr>
            </w:pPr>
            <w:r w:rsidRPr="00E17334">
              <w:rPr>
                <w:color w:val="000000"/>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b/>
                <w:sz w:val="24"/>
                <w:szCs w:val="24"/>
              </w:rPr>
            </w:pPr>
            <w:r w:rsidRPr="00E17334">
              <w:rPr>
                <w:b/>
                <w:sz w:val="24"/>
                <w:szCs w:val="24"/>
              </w:rPr>
              <w:t>40</w:t>
            </w:r>
          </w:p>
        </w:tc>
      </w:tr>
      <w:tr w:rsidR="000C6B34" w:rsidRPr="00E17334">
        <w:tc>
          <w:tcPr>
            <w:tcW w:w="426" w:type="dxa"/>
            <w:tcBorders>
              <w:top w:val="single" w:sz="4" w:space="0" w:color="auto"/>
              <w:left w:val="single" w:sz="4" w:space="0" w:color="auto"/>
              <w:bottom w:val="single" w:sz="4" w:space="0" w:color="auto"/>
              <w:right w:val="single" w:sz="4" w:space="0" w:color="auto"/>
            </w:tcBorders>
            <w:hideMark/>
          </w:tcPr>
          <w:p w:rsidR="000C6B34" w:rsidRPr="00E17334" w:rsidRDefault="00F868C7" w:rsidP="00D42459">
            <w:pPr>
              <w:tabs>
                <w:tab w:val="left" w:pos="1335"/>
              </w:tabs>
              <w:ind w:firstLine="680"/>
              <w:jc w:val="both"/>
              <w:rPr>
                <w:b/>
                <w:sz w:val="24"/>
                <w:szCs w:val="24"/>
              </w:rPr>
            </w:pPr>
            <w:r w:rsidRPr="00E17334">
              <w:rPr>
                <w:b/>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b/>
                <w:sz w:val="24"/>
                <w:szCs w:val="24"/>
              </w:rPr>
            </w:pPr>
            <w:r w:rsidRPr="00E17334">
              <w:rPr>
                <w:b/>
                <w:sz w:val="24"/>
                <w:szCs w:val="24"/>
              </w:rPr>
              <w:t>Игровые упражнения</w:t>
            </w:r>
          </w:p>
          <w:p w:rsidR="000C6B34" w:rsidRPr="00E17334" w:rsidRDefault="00F868C7" w:rsidP="00CD2821">
            <w:pPr>
              <w:tabs>
                <w:tab w:val="left" w:pos="1335"/>
              </w:tabs>
              <w:jc w:val="center"/>
              <w:rPr>
                <w:b/>
                <w:sz w:val="24"/>
                <w:szCs w:val="24"/>
              </w:rPr>
            </w:pPr>
            <w:r w:rsidRPr="00E17334">
              <w:rPr>
                <w:b/>
                <w:sz w:val="24"/>
                <w:szCs w:val="24"/>
              </w:rPr>
              <w:t>с физкультурными</w:t>
            </w:r>
          </w:p>
          <w:p w:rsidR="000C6B34" w:rsidRPr="00E17334" w:rsidRDefault="00F868C7" w:rsidP="00CD2821">
            <w:pPr>
              <w:tabs>
                <w:tab w:val="left" w:pos="1335"/>
              </w:tabs>
              <w:jc w:val="center"/>
              <w:rPr>
                <w:b/>
                <w:sz w:val="24"/>
                <w:szCs w:val="24"/>
              </w:rPr>
            </w:pPr>
            <w:r w:rsidRPr="00E17334">
              <w:rPr>
                <w:b/>
                <w:sz w:val="24"/>
                <w:szCs w:val="24"/>
              </w:rPr>
              <w:t>пособиями (индивидуально</w:t>
            </w:r>
          </w:p>
          <w:p w:rsidR="000C6B34" w:rsidRPr="00E17334" w:rsidRDefault="00F868C7" w:rsidP="00955831">
            <w:pPr>
              <w:tabs>
                <w:tab w:val="left" w:pos="1335"/>
              </w:tabs>
              <w:jc w:val="both"/>
              <w:rPr>
                <w:b/>
                <w:sz w:val="24"/>
                <w:szCs w:val="24"/>
              </w:rPr>
            </w:pPr>
            <w:r w:rsidRPr="00E17334">
              <w:rPr>
                <w:b/>
                <w:sz w:val="24"/>
                <w:szCs w:val="24"/>
              </w:rPr>
              <w:lastRenderedPageBreak/>
              <w:t>подгруппами)</w:t>
            </w:r>
          </w:p>
        </w:tc>
        <w:tc>
          <w:tcPr>
            <w:tcW w:w="1275"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color w:val="000000"/>
                <w:sz w:val="24"/>
                <w:szCs w:val="24"/>
              </w:rPr>
            </w:pPr>
            <w:r w:rsidRPr="00E17334">
              <w:rPr>
                <w:color w:val="000000"/>
                <w:sz w:val="24"/>
                <w:szCs w:val="24"/>
              </w:rPr>
              <w:lastRenderedPageBreak/>
              <w:t>20</w:t>
            </w:r>
          </w:p>
        </w:tc>
        <w:tc>
          <w:tcPr>
            <w:tcW w:w="1276"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color w:val="000000"/>
                <w:sz w:val="24"/>
                <w:szCs w:val="24"/>
              </w:rPr>
            </w:pPr>
            <w:r w:rsidRPr="00E17334">
              <w:rPr>
                <w:color w:val="000000"/>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color w:val="000000"/>
                <w:sz w:val="24"/>
                <w:szCs w:val="24"/>
              </w:rPr>
            </w:pPr>
            <w:r w:rsidRPr="00E17334">
              <w:rPr>
                <w:color w:val="000000"/>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color w:val="000000"/>
                <w:sz w:val="24"/>
                <w:szCs w:val="24"/>
              </w:rPr>
            </w:pPr>
            <w:r w:rsidRPr="00E17334">
              <w:rPr>
                <w:color w:val="000000"/>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color w:val="000000"/>
                <w:sz w:val="24"/>
                <w:szCs w:val="24"/>
              </w:rPr>
            </w:pPr>
            <w:r w:rsidRPr="00E17334">
              <w:rPr>
                <w:color w:val="000000"/>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b/>
                <w:sz w:val="24"/>
                <w:szCs w:val="24"/>
              </w:rPr>
            </w:pPr>
            <w:r w:rsidRPr="00E17334">
              <w:rPr>
                <w:b/>
                <w:sz w:val="24"/>
                <w:szCs w:val="24"/>
              </w:rPr>
              <w:t>100</w:t>
            </w:r>
          </w:p>
        </w:tc>
      </w:tr>
      <w:tr w:rsidR="000C6B34" w:rsidRPr="00E17334">
        <w:tc>
          <w:tcPr>
            <w:tcW w:w="426" w:type="dxa"/>
            <w:tcBorders>
              <w:top w:val="single" w:sz="4" w:space="0" w:color="auto"/>
              <w:left w:val="single" w:sz="4" w:space="0" w:color="auto"/>
              <w:bottom w:val="single" w:sz="4" w:space="0" w:color="auto"/>
              <w:right w:val="single" w:sz="4" w:space="0" w:color="auto"/>
            </w:tcBorders>
            <w:hideMark/>
          </w:tcPr>
          <w:p w:rsidR="000C6B34" w:rsidRPr="00E17334" w:rsidRDefault="00F868C7" w:rsidP="00D42459">
            <w:pPr>
              <w:tabs>
                <w:tab w:val="left" w:pos="1335"/>
              </w:tabs>
              <w:ind w:firstLine="680"/>
              <w:jc w:val="both"/>
              <w:rPr>
                <w:b/>
                <w:sz w:val="24"/>
                <w:szCs w:val="24"/>
              </w:rPr>
            </w:pPr>
            <w:r w:rsidRPr="00E17334">
              <w:rPr>
                <w:b/>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b/>
                <w:sz w:val="24"/>
                <w:szCs w:val="24"/>
              </w:rPr>
            </w:pPr>
            <w:r w:rsidRPr="00E17334">
              <w:rPr>
                <w:b/>
                <w:sz w:val="24"/>
                <w:szCs w:val="24"/>
              </w:rPr>
              <w:t>Подвижные игры на прогу</w:t>
            </w:r>
            <w:r w:rsidR="00955831" w:rsidRPr="00E17334">
              <w:rPr>
                <w:b/>
                <w:sz w:val="24"/>
                <w:szCs w:val="24"/>
              </w:rPr>
              <w:t xml:space="preserve">лке (ежедневно 2 подвижные игры </w:t>
            </w:r>
            <w:r w:rsidRPr="00E17334">
              <w:rPr>
                <w:b/>
                <w:sz w:val="24"/>
                <w:szCs w:val="24"/>
              </w:rPr>
              <w:t xml:space="preserve">на утренней и вечерней </w:t>
            </w:r>
            <w:r w:rsidR="00955831" w:rsidRPr="00E17334">
              <w:rPr>
                <w:b/>
                <w:sz w:val="24"/>
                <w:szCs w:val="24"/>
              </w:rPr>
              <w:t>п</w:t>
            </w:r>
            <w:r w:rsidRPr="00E17334">
              <w:rPr>
                <w:b/>
                <w:sz w:val="24"/>
                <w:szCs w:val="24"/>
              </w:rPr>
              <w:t>рогулке)</w:t>
            </w:r>
          </w:p>
        </w:tc>
        <w:tc>
          <w:tcPr>
            <w:tcW w:w="1275"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11B18">
            <w:pPr>
              <w:tabs>
                <w:tab w:val="left" w:pos="1335"/>
              </w:tabs>
              <w:jc w:val="center"/>
              <w:rPr>
                <w:color w:val="000000"/>
                <w:sz w:val="24"/>
                <w:szCs w:val="24"/>
              </w:rPr>
            </w:pPr>
            <w:r w:rsidRPr="00E17334">
              <w:rPr>
                <w:color w:val="000000"/>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11B18">
            <w:pPr>
              <w:tabs>
                <w:tab w:val="left" w:pos="1335"/>
              </w:tabs>
              <w:jc w:val="center"/>
              <w:rPr>
                <w:color w:val="000000"/>
                <w:sz w:val="24"/>
                <w:szCs w:val="24"/>
              </w:rPr>
            </w:pPr>
            <w:r w:rsidRPr="00E17334">
              <w:rPr>
                <w:color w:val="000000"/>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11B18">
            <w:pPr>
              <w:tabs>
                <w:tab w:val="left" w:pos="1335"/>
              </w:tabs>
              <w:jc w:val="center"/>
              <w:rPr>
                <w:color w:val="000000"/>
                <w:sz w:val="24"/>
                <w:szCs w:val="24"/>
              </w:rPr>
            </w:pPr>
            <w:r w:rsidRPr="00E17334">
              <w:rPr>
                <w:color w:val="000000"/>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11B18">
            <w:pPr>
              <w:tabs>
                <w:tab w:val="left" w:pos="1335"/>
              </w:tabs>
              <w:jc w:val="center"/>
              <w:rPr>
                <w:color w:val="000000"/>
                <w:sz w:val="24"/>
                <w:szCs w:val="24"/>
              </w:rPr>
            </w:pPr>
            <w:r w:rsidRPr="00E17334">
              <w:rPr>
                <w:color w:val="000000"/>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11B18">
            <w:pPr>
              <w:tabs>
                <w:tab w:val="left" w:pos="1335"/>
              </w:tabs>
              <w:jc w:val="center"/>
              <w:rPr>
                <w:color w:val="000000"/>
                <w:sz w:val="24"/>
                <w:szCs w:val="24"/>
              </w:rPr>
            </w:pPr>
            <w:r w:rsidRPr="00E17334">
              <w:rPr>
                <w:color w:val="000000"/>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11B18">
            <w:pPr>
              <w:tabs>
                <w:tab w:val="left" w:pos="1335"/>
              </w:tabs>
              <w:jc w:val="center"/>
              <w:rPr>
                <w:b/>
                <w:sz w:val="24"/>
                <w:szCs w:val="24"/>
              </w:rPr>
            </w:pPr>
            <w:r w:rsidRPr="00E17334">
              <w:rPr>
                <w:b/>
                <w:sz w:val="24"/>
                <w:szCs w:val="24"/>
              </w:rPr>
              <w:t>100</w:t>
            </w:r>
          </w:p>
        </w:tc>
      </w:tr>
      <w:tr w:rsidR="000C6B34" w:rsidRPr="00E17334">
        <w:tc>
          <w:tcPr>
            <w:tcW w:w="426" w:type="dxa"/>
            <w:tcBorders>
              <w:top w:val="single" w:sz="4" w:space="0" w:color="auto"/>
              <w:left w:val="single" w:sz="4" w:space="0" w:color="auto"/>
              <w:bottom w:val="single" w:sz="4" w:space="0" w:color="auto"/>
              <w:right w:val="single" w:sz="4" w:space="0" w:color="auto"/>
            </w:tcBorders>
            <w:hideMark/>
          </w:tcPr>
          <w:p w:rsidR="000C6B34" w:rsidRPr="00E17334" w:rsidRDefault="00F868C7" w:rsidP="00D42459">
            <w:pPr>
              <w:tabs>
                <w:tab w:val="left" w:pos="1335"/>
              </w:tabs>
              <w:ind w:firstLine="680"/>
              <w:jc w:val="both"/>
              <w:rPr>
                <w:b/>
                <w:sz w:val="24"/>
                <w:szCs w:val="24"/>
              </w:rPr>
            </w:pPr>
            <w:r w:rsidRPr="00E17334">
              <w:rPr>
                <w:b/>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b/>
                <w:sz w:val="24"/>
                <w:szCs w:val="24"/>
              </w:rPr>
            </w:pPr>
            <w:r w:rsidRPr="00E17334">
              <w:rPr>
                <w:b/>
                <w:sz w:val="24"/>
                <w:szCs w:val="24"/>
              </w:rPr>
              <w:t>Гимнастика после сна</w:t>
            </w:r>
          </w:p>
        </w:tc>
        <w:tc>
          <w:tcPr>
            <w:tcW w:w="1275"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11B18">
            <w:pPr>
              <w:tabs>
                <w:tab w:val="left" w:pos="1335"/>
              </w:tabs>
              <w:jc w:val="center"/>
              <w:rPr>
                <w:color w:val="000000"/>
                <w:sz w:val="24"/>
                <w:szCs w:val="24"/>
              </w:rPr>
            </w:pPr>
            <w:r w:rsidRPr="00E17334">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11B18">
            <w:pPr>
              <w:tabs>
                <w:tab w:val="left" w:pos="1335"/>
              </w:tabs>
              <w:jc w:val="center"/>
              <w:rPr>
                <w:color w:val="000000"/>
                <w:sz w:val="24"/>
                <w:szCs w:val="24"/>
              </w:rPr>
            </w:pPr>
            <w:r w:rsidRPr="00E17334">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11B18">
            <w:pPr>
              <w:tabs>
                <w:tab w:val="left" w:pos="1335"/>
              </w:tabs>
              <w:jc w:val="center"/>
              <w:rPr>
                <w:color w:val="000000"/>
                <w:sz w:val="24"/>
                <w:szCs w:val="24"/>
              </w:rPr>
            </w:pPr>
            <w:r w:rsidRPr="00E17334">
              <w:rPr>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11B18">
            <w:pPr>
              <w:tabs>
                <w:tab w:val="left" w:pos="1335"/>
              </w:tabs>
              <w:jc w:val="center"/>
              <w:rPr>
                <w:color w:val="000000"/>
                <w:sz w:val="24"/>
                <w:szCs w:val="24"/>
              </w:rPr>
            </w:pPr>
            <w:r w:rsidRPr="00E17334">
              <w:rPr>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11B18">
            <w:pPr>
              <w:tabs>
                <w:tab w:val="left" w:pos="1335"/>
              </w:tabs>
              <w:jc w:val="center"/>
              <w:rPr>
                <w:color w:val="000000"/>
                <w:sz w:val="24"/>
                <w:szCs w:val="24"/>
              </w:rPr>
            </w:pPr>
            <w:r w:rsidRPr="00E17334">
              <w:rPr>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11B18">
            <w:pPr>
              <w:tabs>
                <w:tab w:val="left" w:pos="1335"/>
              </w:tabs>
              <w:jc w:val="center"/>
              <w:rPr>
                <w:b/>
                <w:sz w:val="24"/>
                <w:szCs w:val="24"/>
              </w:rPr>
            </w:pPr>
            <w:r w:rsidRPr="00E17334">
              <w:rPr>
                <w:b/>
                <w:sz w:val="24"/>
                <w:szCs w:val="24"/>
              </w:rPr>
              <w:t>50</w:t>
            </w:r>
          </w:p>
        </w:tc>
      </w:tr>
      <w:tr w:rsidR="000C6B34" w:rsidRPr="00E17334">
        <w:tc>
          <w:tcPr>
            <w:tcW w:w="426" w:type="dxa"/>
            <w:tcBorders>
              <w:top w:val="single" w:sz="4" w:space="0" w:color="auto"/>
              <w:left w:val="single" w:sz="4" w:space="0" w:color="auto"/>
              <w:bottom w:val="single" w:sz="4" w:space="0" w:color="auto"/>
              <w:right w:val="single" w:sz="4" w:space="0" w:color="auto"/>
            </w:tcBorders>
            <w:hideMark/>
          </w:tcPr>
          <w:p w:rsidR="000C6B34" w:rsidRPr="00E17334" w:rsidRDefault="00F868C7" w:rsidP="00D42459">
            <w:pPr>
              <w:tabs>
                <w:tab w:val="left" w:pos="1335"/>
              </w:tabs>
              <w:ind w:firstLine="680"/>
              <w:jc w:val="both"/>
              <w:rPr>
                <w:b/>
                <w:sz w:val="24"/>
                <w:szCs w:val="24"/>
              </w:rPr>
            </w:pPr>
            <w:r w:rsidRPr="00E17334">
              <w:rPr>
                <w:b/>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b/>
                <w:sz w:val="24"/>
                <w:szCs w:val="24"/>
              </w:rPr>
            </w:pPr>
            <w:r w:rsidRPr="00E17334">
              <w:rPr>
                <w:b/>
                <w:sz w:val="24"/>
                <w:szCs w:val="24"/>
              </w:rPr>
              <w:t>Игры- хороводы</w:t>
            </w:r>
          </w:p>
        </w:tc>
        <w:tc>
          <w:tcPr>
            <w:tcW w:w="1275"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11B18">
            <w:pPr>
              <w:tabs>
                <w:tab w:val="left" w:pos="1335"/>
              </w:tabs>
              <w:jc w:val="center"/>
              <w:rPr>
                <w:sz w:val="24"/>
                <w:szCs w:val="24"/>
              </w:rPr>
            </w:pPr>
            <w:r w:rsidRPr="00E17334">
              <w:rPr>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11B18">
            <w:pPr>
              <w:tabs>
                <w:tab w:val="left" w:pos="1335"/>
              </w:tabs>
              <w:jc w:val="center"/>
              <w:rPr>
                <w:sz w:val="24"/>
                <w:szCs w:val="24"/>
              </w:rPr>
            </w:pPr>
            <w:r w:rsidRPr="00E17334">
              <w:rPr>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11B18">
            <w:pPr>
              <w:tabs>
                <w:tab w:val="left" w:pos="1335"/>
              </w:tabs>
              <w:jc w:val="center"/>
              <w:rPr>
                <w:sz w:val="24"/>
                <w:szCs w:val="24"/>
              </w:rPr>
            </w:pPr>
            <w:r w:rsidRPr="00E17334">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11B18">
            <w:pPr>
              <w:tabs>
                <w:tab w:val="left" w:pos="1335"/>
              </w:tabs>
              <w:jc w:val="center"/>
              <w:rPr>
                <w:sz w:val="24"/>
                <w:szCs w:val="24"/>
              </w:rPr>
            </w:pPr>
            <w:r w:rsidRPr="00E17334">
              <w:rPr>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11B18">
            <w:pPr>
              <w:tabs>
                <w:tab w:val="left" w:pos="1335"/>
              </w:tabs>
              <w:jc w:val="center"/>
              <w:rPr>
                <w:sz w:val="24"/>
                <w:szCs w:val="24"/>
              </w:rPr>
            </w:pPr>
            <w:r w:rsidRPr="00E17334">
              <w:rPr>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11B18">
            <w:pPr>
              <w:tabs>
                <w:tab w:val="left" w:pos="1335"/>
              </w:tabs>
              <w:jc w:val="center"/>
              <w:rPr>
                <w:b/>
                <w:sz w:val="24"/>
                <w:szCs w:val="24"/>
              </w:rPr>
            </w:pPr>
            <w:r w:rsidRPr="00E17334">
              <w:rPr>
                <w:b/>
                <w:sz w:val="24"/>
                <w:szCs w:val="24"/>
              </w:rPr>
              <w:t>25</w:t>
            </w:r>
          </w:p>
        </w:tc>
      </w:tr>
      <w:tr w:rsidR="000C6B34" w:rsidRPr="00E17334">
        <w:trPr>
          <w:trHeight w:val="615"/>
        </w:trPr>
        <w:tc>
          <w:tcPr>
            <w:tcW w:w="426" w:type="dxa"/>
            <w:tcBorders>
              <w:top w:val="single" w:sz="4" w:space="0" w:color="auto"/>
              <w:left w:val="single" w:sz="4" w:space="0" w:color="auto"/>
              <w:bottom w:val="single" w:sz="4" w:space="0" w:color="auto"/>
              <w:right w:val="single" w:sz="4" w:space="0" w:color="auto"/>
            </w:tcBorders>
            <w:hideMark/>
          </w:tcPr>
          <w:p w:rsidR="000C6B34" w:rsidRPr="00E17334" w:rsidRDefault="00F868C7" w:rsidP="00D42459">
            <w:pPr>
              <w:tabs>
                <w:tab w:val="left" w:pos="1335"/>
              </w:tabs>
              <w:ind w:firstLine="680"/>
              <w:jc w:val="both"/>
              <w:rPr>
                <w:b/>
                <w:sz w:val="24"/>
                <w:szCs w:val="24"/>
              </w:rPr>
            </w:pPr>
            <w:r w:rsidRPr="00E17334">
              <w:rPr>
                <w:b/>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b/>
                <w:sz w:val="24"/>
                <w:szCs w:val="24"/>
              </w:rPr>
            </w:pPr>
            <w:r w:rsidRPr="00E17334">
              <w:rPr>
                <w:b/>
                <w:sz w:val="24"/>
                <w:szCs w:val="24"/>
              </w:rPr>
              <w:t>Физкультурные досуги</w:t>
            </w:r>
          </w:p>
        </w:tc>
        <w:tc>
          <w:tcPr>
            <w:tcW w:w="7087" w:type="dxa"/>
            <w:gridSpan w:val="6"/>
            <w:tcBorders>
              <w:top w:val="single" w:sz="4" w:space="0" w:color="auto"/>
              <w:left w:val="single" w:sz="4" w:space="0" w:color="auto"/>
              <w:bottom w:val="single" w:sz="4" w:space="0" w:color="auto"/>
              <w:right w:val="single" w:sz="4" w:space="0" w:color="auto"/>
            </w:tcBorders>
            <w:hideMark/>
          </w:tcPr>
          <w:p w:rsidR="000C6B34" w:rsidRPr="00E17334" w:rsidRDefault="00F868C7" w:rsidP="00C11B18">
            <w:pPr>
              <w:tabs>
                <w:tab w:val="left" w:pos="1335"/>
              </w:tabs>
              <w:ind w:firstLine="680"/>
              <w:jc w:val="center"/>
              <w:rPr>
                <w:sz w:val="24"/>
                <w:szCs w:val="24"/>
              </w:rPr>
            </w:pPr>
            <w:r w:rsidRPr="00E17334">
              <w:rPr>
                <w:sz w:val="24"/>
                <w:szCs w:val="24"/>
              </w:rPr>
              <w:t>20 минут один раз в месяц</w:t>
            </w:r>
          </w:p>
        </w:tc>
      </w:tr>
      <w:tr w:rsidR="000C6B34" w:rsidRPr="00E17334">
        <w:trPr>
          <w:trHeight w:val="352"/>
        </w:trPr>
        <w:tc>
          <w:tcPr>
            <w:tcW w:w="426" w:type="dxa"/>
            <w:tcBorders>
              <w:top w:val="single" w:sz="4" w:space="0" w:color="auto"/>
              <w:left w:val="single" w:sz="4" w:space="0" w:color="auto"/>
              <w:bottom w:val="nil"/>
              <w:right w:val="single" w:sz="4" w:space="0" w:color="auto"/>
            </w:tcBorders>
            <w:hideMark/>
          </w:tcPr>
          <w:p w:rsidR="000C6B34" w:rsidRPr="00E17334" w:rsidRDefault="00F868C7" w:rsidP="00D42459">
            <w:pPr>
              <w:tabs>
                <w:tab w:val="left" w:pos="1335"/>
              </w:tabs>
              <w:ind w:firstLine="680"/>
              <w:jc w:val="both"/>
              <w:rPr>
                <w:b/>
                <w:sz w:val="24"/>
                <w:szCs w:val="24"/>
              </w:rPr>
            </w:pPr>
            <w:r w:rsidRPr="00E17334">
              <w:rPr>
                <w:b/>
                <w:sz w:val="24"/>
                <w:szCs w:val="24"/>
              </w:rPr>
              <w:t>9</w:t>
            </w:r>
          </w:p>
        </w:tc>
        <w:tc>
          <w:tcPr>
            <w:tcW w:w="1843" w:type="dxa"/>
            <w:tcBorders>
              <w:top w:val="nil"/>
              <w:left w:val="single" w:sz="4" w:space="0" w:color="auto"/>
              <w:bottom w:val="nil"/>
              <w:right w:val="single" w:sz="4" w:space="0" w:color="auto"/>
            </w:tcBorders>
            <w:hideMark/>
          </w:tcPr>
          <w:p w:rsidR="000C6B34" w:rsidRPr="00E17334" w:rsidRDefault="00F868C7" w:rsidP="00CD2821">
            <w:pPr>
              <w:tabs>
                <w:tab w:val="left" w:pos="1335"/>
              </w:tabs>
              <w:jc w:val="center"/>
              <w:rPr>
                <w:b/>
                <w:sz w:val="24"/>
                <w:szCs w:val="24"/>
              </w:rPr>
            </w:pPr>
            <w:r w:rsidRPr="00E17334">
              <w:rPr>
                <w:b/>
                <w:sz w:val="24"/>
                <w:szCs w:val="24"/>
              </w:rPr>
              <w:t>Музыкальные досуги</w:t>
            </w:r>
          </w:p>
        </w:tc>
        <w:tc>
          <w:tcPr>
            <w:tcW w:w="7087" w:type="dxa"/>
            <w:gridSpan w:val="6"/>
            <w:tcBorders>
              <w:top w:val="nil"/>
              <w:left w:val="single" w:sz="4" w:space="0" w:color="auto"/>
              <w:bottom w:val="nil"/>
              <w:right w:val="single" w:sz="4" w:space="0" w:color="auto"/>
            </w:tcBorders>
            <w:hideMark/>
          </w:tcPr>
          <w:p w:rsidR="000C6B34" w:rsidRPr="00E17334" w:rsidRDefault="00F868C7" w:rsidP="00C11B18">
            <w:pPr>
              <w:tabs>
                <w:tab w:val="left" w:pos="1335"/>
              </w:tabs>
              <w:ind w:firstLine="680"/>
              <w:jc w:val="center"/>
              <w:rPr>
                <w:sz w:val="24"/>
                <w:szCs w:val="24"/>
              </w:rPr>
            </w:pPr>
            <w:r w:rsidRPr="00E17334">
              <w:rPr>
                <w:sz w:val="24"/>
                <w:szCs w:val="24"/>
              </w:rPr>
              <w:t>20 минут один раз в месяц</w:t>
            </w:r>
          </w:p>
        </w:tc>
      </w:tr>
      <w:tr w:rsidR="000C6B34" w:rsidRPr="00E17334">
        <w:tc>
          <w:tcPr>
            <w:tcW w:w="426" w:type="dxa"/>
            <w:tcBorders>
              <w:top w:val="single" w:sz="4" w:space="0" w:color="auto"/>
              <w:left w:val="single" w:sz="4" w:space="0" w:color="auto"/>
              <w:bottom w:val="single" w:sz="4" w:space="0" w:color="auto"/>
              <w:right w:val="single" w:sz="4" w:space="0" w:color="auto"/>
            </w:tcBorders>
          </w:tcPr>
          <w:p w:rsidR="000C6B34" w:rsidRPr="00E17334" w:rsidRDefault="000C6B34" w:rsidP="00D42459">
            <w:pPr>
              <w:tabs>
                <w:tab w:val="left" w:pos="1335"/>
              </w:tabs>
              <w:ind w:firstLine="680"/>
              <w:jc w:val="both"/>
              <w:rPr>
                <w:b/>
                <w:sz w:val="24"/>
                <w:szCs w:val="24"/>
              </w:rPr>
            </w:pPr>
          </w:p>
          <w:p w:rsidR="000C6B34" w:rsidRPr="00E17334" w:rsidRDefault="000C6B34" w:rsidP="00D42459">
            <w:pPr>
              <w:tabs>
                <w:tab w:val="left" w:pos="1335"/>
              </w:tabs>
              <w:ind w:firstLine="680"/>
              <w:jc w:val="both"/>
              <w:rPr>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D2821">
            <w:pPr>
              <w:tabs>
                <w:tab w:val="left" w:pos="1335"/>
              </w:tabs>
              <w:jc w:val="center"/>
              <w:rPr>
                <w:b/>
                <w:sz w:val="24"/>
                <w:szCs w:val="24"/>
              </w:rPr>
            </w:pPr>
            <w:r w:rsidRPr="00E17334">
              <w:rPr>
                <w:b/>
                <w:sz w:val="24"/>
                <w:szCs w:val="24"/>
              </w:rPr>
              <w:t>Итого в неделю</w:t>
            </w:r>
          </w:p>
        </w:tc>
        <w:tc>
          <w:tcPr>
            <w:tcW w:w="1275"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11B18">
            <w:pPr>
              <w:tabs>
                <w:tab w:val="left" w:pos="1335"/>
              </w:tabs>
              <w:jc w:val="center"/>
              <w:rPr>
                <w:b/>
                <w:sz w:val="24"/>
                <w:szCs w:val="24"/>
              </w:rPr>
            </w:pPr>
            <w:r w:rsidRPr="00E17334">
              <w:rPr>
                <w:b/>
                <w:sz w:val="24"/>
                <w:szCs w:val="24"/>
              </w:rPr>
              <w:t>83 мин.</w:t>
            </w:r>
          </w:p>
        </w:tc>
        <w:tc>
          <w:tcPr>
            <w:tcW w:w="1276"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11B18">
            <w:pPr>
              <w:tabs>
                <w:tab w:val="left" w:pos="1335"/>
              </w:tabs>
              <w:jc w:val="center"/>
              <w:rPr>
                <w:b/>
                <w:sz w:val="24"/>
                <w:szCs w:val="24"/>
              </w:rPr>
            </w:pPr>
            <w:r w:rsidRPr="00E17334">
              <w:rPr>
                <w:b/>
                <w:sz w:val="24"/>
                <w:szCs w:val="24"/>
              </w:rPr>
              <w:t>83 мин.</w:t>
            </w:r>
          </w:p>
        </w:tc>
        <w:tc>
          <w:tcPr>
            <w:tcW w:w="1276"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11B18">
            <w:pPr>
              <w:tabs>
                <w:tab w:val="left" w:pos="1335"/>
              </w:tabs>
              <w:jc w:val="center"/>
              <w:rPr>
                <w:b/>
                <w:color w:val="FF0000"/>
                <w:sz w:val="24"/>
                <w:szCs w:val="24"/>
              </w:rPr>
            </w:pPr>
            <w:r w:rsidRPr="00E17334">
              <w:rPr>
                <w:b/>
                <w:sz w:val="24"/>
                <w:szCs w:val="24"/>
              </w:rPr>
              <w:t>83 мин.</w:t>
            </w:r>
          </w:p>
        </w:tc>
        <w:tc>
          <w:tcPr>
            <w:tcW w:w="1134"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11B18">
            <w:pPr>
              <w:tabs>
                <w:tab w:val="left" w:pos="1335"/>
              </w:tabs>
              <w:jc w:val="center"/>
              <w:rPr>
                <w:b/>
                <w:sz w:val="24"/>
                <w:szCs w:val="24"/>
              </w:rPr>
            </w:pPr>
            <w:r w:rsidRPr="00E17334">
              <w:rPr>
                <w:b/>
                <w:sz w:val="24"/>
                <w:szCs w:val="24"/>
              </w:rPr>
              <w:t>83 мин.</w:t>
            </w:r>
          </w:p>
        </w:tc>
        <w:tc>
          <w:tcPr>
            <w:tcW w:w="1134"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11B18">
            <w:pPr>
              <w:tabs>
                <w:tab w:val="left" w:pos="1335"/>
              </w:tabs>
              <w:jc w:val="center"/>
              <w:rPr>
                <w:b/>
                <w:sz w:val="24"/>
                <w:szCs w:val="24"/>
              </w:rPr>
            </w:pPr>
            <w:r w:rsidRPr="00E17334">
              <w:rPr>
                <w:b/>
                <w:sz w:val="24"/>
                <w:szCs w:val="24"/>
              </w:rPr>
              <w:t>83 мин.</w:t>
            </w:r>
          </w:p>
        </w:tc>
        <w:tc>
          <w:tcPr>
            <w:tcW w:w="992" w:type="dxa"/>
            <w:tcBorders>
              <w:top w:val="single" w:sz="4" w:space="0" w:color="auto"/>
              <w:left w:val="single" w:sz="4" w:space="0" w:color="auto"/>
              <w:bottom w:val="single" w:sz="4" w:space="0" w:color="auto"/>
              <w:right w:val="single" w:sz="4" w:space="0" w:color="auto"/>
            </w:tcBorders>
            <w:hideMark/>
          </w:tcPr>
          <w:p w:rsidR="000C6B34" w:rsidRPr="00E17334" w:rsidRDefault="00F868C7" w:rsidP="00C11B18">
            <w:pPr>
              <w:tabs>
                <w:tab w:val="left" w:pos="1335"/>
              </w:tabs>
              <w:jc w:val="center"/>
              <w:rPr>
                <w:b/>
                <w:sz w:val="24"/>
                <w:szCs w:val="24"/>
              </w:rPr>
            </w:pPr>
            <w:r w:rsidRPr="00E17334">
              <w:rPr>
                <w:b/>
                <w:sz w:val="24"/>
                <w:szCs w:val="24"/>
              </w:rPr>
              <w:t>415</w:t>
            </w:r>
          </w:p>
        </w:tc>
      </w:tr>
    </w:tbl>
    <w:p w:rsidR="00931DB3" w:rsidRPr="00E17334" w:rsidRDefault="00931DB3" w:rsidP="00D42459">
      <w:pPr>
        <w:tabs>
          <w:tab w:val="left" w:pos="1845"/>
          <w:tab w:val="left" w:pos="9639"/>
        </w:tabs>
        <w:spacing w:after="0" w:line="240" w:lineRule="auto"/>
        <w:ind w:right="650" w:firstLine="680"/>
        <w:jc w:val="both"/>
        <w:rPr>
          <w:rFonts w:ascii="Times New Roman" w:hAnsi="Times New Roman" w:cs="Times New Roman"/>
          <w:b/>
          <w:sz w:val="24"/>
          <w:szCs w:val="24"/>
        </w:rPr>
      </w:pPr>
    </w:p>
    <w:p w:rsidR="000C6B34" w:rsidRPr="00E17334" w:rsidRDefault="00F868C7" w:rsidP="00C11B18">
      <w:pPr>
        <w:tabs>
          <w:tab w:val="left" w:pos="1845"/>
          <w:tab w:val="left" w:pos="9639"/>
        </w:tabs>
        <w:spacing w:after="0" w:line="240" w:lineRule="auto"/>
        <w:ind w:right="650" w:firstLine="680"/>
        <w:jc w:val="center"/>
        <w:rPr>
          <w:rFonts w:ascii="Times New Roman" w:hAnsi="Times New Roman" w:cs="Times New Roman"/>
          <w:b/>
          <w:sz w:val="24"/>
          <w:szCs w:val="24"/>
        </w:rPr>
      </w:pPr>
      <w:r w:rsidRPr="00E17334">
        <w:rPr>
          <w:rFonts w:ascii="Times New Roman" w:hAnsi="Times New Roman" w:cs="Times New Roman"/>
          <w:b/>
          <w:sz w:val="24"/>
          <w:szCs w:val="24"/>
        </w:rPr>
        <w:t>3.7. Тематическое планирование образовательной деятельности</w:t>
      </w:r>
    </w:p>
    <w:p w:rsidR="000C6B34" w:rsidRPr="00E17334" w:rsidRDefault="00F868C7" w:rsidP="00D42459">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Тематический план</w:t>
      </w:r>
      <w:r w:rsidR="00E23D6F" w:rsidRPr="00E17334">
        <w:rPr>
          <w:rFonts w:ascii="Times New Roman" w:eastAsia="Times New Roman" w:hAnsi="Times New Roman" w:cs="Times New Roman"/>
          <w:sz w:val="24"/>
          <w:szCs w:val="24"/>
        </w:rPr>
        <w:t xml:space="preserve"> образовательной деятельности </w:t>
      </w:r>
      <w:r w:rsidRPr="00E17334">
        <w:rPr>
          <w:rFonts w:ascii="Times New Roman" w:eastAsia="Times New Roman" w:hAnsi="Times New Roman" w:cs="Times New Roman"/>
          <w:sz w:val="24"/>
          <w:szCs w:val="24"/>
        </w:rPr>
        <w:t>в средней группе (дети 4-5 лет) составлен, согласно ФГОС к структуре основной общеобразовательной программе дошкольного образования, на основе принципа комплексно-тематического постро</w:t>
      </w:r>
      <w:r w:rsidR="00BE4652" w:rsidRPr="00E17334">
        <w:rPr>
          <w:rFonts w:ascii="Times New Roman" w:eastAsia="Times New Roman" w:hAnsi="Times New Roman" w:cs="Times New Roman"/>
          <w:sz w:val="24"/>
          <w:szCs w:val="24"/>
        </w:rPr>
        <w:t>ения образовательного процесса.</w:t>
      </w:r>
    </w:p>
    <w:p w:rsidR="000C6B34" w:rsidRPr="00E17334" w:rsidRDefault="00F868C7" w:rsidP="00D42459">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Организационной основой реализации комплексно-тематического принципа построения Программы является выделение ведущей темы недели. Тематика недель ориентирована на все направления развития ребенка дошкольного возраста и посвящена различным сторонам окружающей действительности:</w:t>
      </w:r>
    </w:p>
    <w:p w:rsidR="000C6B34" w:rsidRPr="00E17334" w:rsidRDefault="00F868C7" w:rsidP="00D42459">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 предметному окружению (овощи, фрукты, одежда, обувь, игрушки, транспорт и др.);</w:t>
      </w:r>
    </w:p>
    <w:p w:rsidR="000C6B34" w:rsidRPr="00E17334" w:rsidRDefault="00F868C7" w:rsidP="00D42459">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 окружающей природе (птицы, животные, растения и др.);</w:t>
      </w:r>
    </w:p>
    <w:p w:rsidR="000C6B34" w:rsidRPr="00E17334" w:rsidRDefault="00F868C7" w:rsidP="00D42459">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 явлениям общественной жизни (труд людей, государственные и общественные праздники).</w:t>
      </w:r>
    </w:p>
    <w:p w:rsidR="000C6B34" w:rsidRPr="00E17334" w:rsidRDefault="00F868C7" w:rsidP="00D42459">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E17334">
        <w:rPr>
          <w:rFonts w:ascii="Times New Roman" w:eastAsia="Times New Roman" w:hAnsi="Times New Roman" w:cs="Times New Roman"/>
          <w:sz w:val="24"/>
          <w:szCs w:val="24"/>
        </w:rPr>
        <w:t>Ведущая тема недели рассматривается через все виды детской деятельности (игра, труд, художественное творчество, чтение ху</w:t>
      </w:r>
      <w:r w:rsidR="005E3DC8" w:rsidRPr="00E17334">
        <w:rPr>
          <w:rFonts w:ascii="Times New Roman" w:eastAsia="Times New Roman" w:hAnsi="Times New Roman" w:cs="Times New Roman"/>
          <w:sz w:val="24"/>
          <w:szCs w:val="24"/>
        </w:rPr>
        <w:t>дожественной литературы и др).</w:t>
      </w:r>
    </w:p>
    <w:p w:rsidR="00E23D6F" w:rsidRPr="00A150B6" w:rsidRDefault="00F868C7" w:rsidP="00A150B6">
      <w:pPr>
        <w:widowControl w:val="0"/>
        <w:autoSpaceDE w:val="0"/>
        <w:autoSpaceDN w:val="0"/>
        <w:adjustRightInd w:val="0"/>
        <w:spacing w:after="0" w:line="240" w:lineRule="auto"/>
        <w:ind w:firstLine="680"/>
        <w:jc w:val="both"/>
        <w:rPr>
          <w:rFonts w:ascii="Times New Roman" w:eastAsia="Times New Roman" w:hAnsi="Times New Roman" w:cs="Times New Roman"/>
          <w:color w:val="FF0000"/>
          <w:sz w:val="24"/>
          <w:szCs w:val="24"/>
        </w:rPr>
      </w:pPr>
      <w:r w:rsidRPr="00E17334">
        <w:rPr>
          <w:rFonts w:ascii="Times New Roman" w:eastAsia="Times New Roman" w:hAnsi="Times New Roman" w:cs="Times New Roman"/>
          <w:sz w:val="24"/>
          <w:szCs w:val="24"/>
        </w:rPr>
        <w:t>Решение образовательных задач осуществляется в процессе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E23D6F" w:rsidRPr="00E17334" w:rsidRDefault="00E23D6F" w:rsidP="00BB15BF">
      <w:pPr>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Комплексно-тем</w:t>
      </w:r>
      <w:r w:rsidR="00B131E0" w:rsidRPr="00E17334">
        <w:rPr>
          <w:rFonts w:ascii="Times New Roman" w:eastAsia="Calibri" w:hAnsi="Times New Roman" w:cs="Times New Roman"/>
          <w:b/>
          <w:sz w:val="24"/>
          <w:szCs w:val="24"/>
          <w:lang w:eastAsia="en-US"/>
        </w:rPr>
        <w:t>атическое планирование в средней</w:t>
      </w:r>
      <w:r w:rsidRPr="00E17334">
        <w:rPr>
          <w:rFonts w:ascii="Times New Roman" w:eastAsia="Calibri" w:hAnsi="Times New Roman" w:cs="Times New Roman"/>
          <w:b/>
          <w:sz w:val="24"/>
          <w:szCs w:val="24"/>
          <w:lang w:eastAsia="en-US"/>
        </w:rPr>
        <w:t xml:space="preserve"> группе</w:t>
      </w:r>
    </w:p>
    <w:p w:rsidR="00BF5CE4" w:rsidRPr="00E17334" w:rsidRDefault="00E23D6F" w:rsidP="00C11B18">
      <w:pPr>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на период с 01.09.2021 по 31.05.2022 учебный год</w:t>
      </w:r>
    </w:p>
    <w:tbl>
      <w:tblPr>
        <w:tblStyle w:val="31"/>
        <w:tblW w:w="9463" w:type="dxa"/>
        <w:tblInd w:w="108" w:type="dxa"/>
        <w:tblLook w:val="04A0" w:firstRow="1" w:lastRow="0" w:firstColumn="1" w:lastColumn="0" w:noHBand="0" w:noVBand="1"/>
      </w:tblPr>
      <w:tblGrid>
        <w:gridCol w:w="1754"/>
        <w:gridCol w:w="39"/>
        <w:gridCol w:w="5440"/>
        <w:gridCol w:w="2230"/>
      </w:tblGrid>
      <w:tr w:rsidR="00D16174" w:rsidRPr="00E17334" w:rsidTr="005E3DC8">
        <w:tc>
          <w:tcPr>
            <w:tcW w:w="1661" w:type="dxa"/>
            <w:gridSpan w:val="2"/>
          </w:tcPr>
          <w:p w:rsidR="00D16174" w:rsidRPr="00E17334" w:rsidRDefault="00D16174" w:rsidP="00A13E65">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Тема/период</w:t>
            </w:r>
          </w:p>
        </w:tc>
        <w:tc>
          <w:tcPr>
            <w:tcW w:w="5554" w:type="dxa"/>
          </w:tcPr>
          <w:p w:rsidR="00D16174" w:rsidRPr="00E17334" w:rsidRDefault="00D16174" w:rsidP="00A13E65">
            <w:pPr>
              <w:ind w:firstLine="680"/>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Развернутое содержание работы</w:t>
            </w:r>
          </w:p>
        </w:tc>
        <w:tc>
          <w:tcPr>
            <w:tcW w:w="2248" w:type="dxa"/>
          </w:tcPr>
          <w:p w:rsidR="00D16174" w:rsidRPr="00E17334" w:rsidRDefault="00D16174" w:rsidP="00A13E65">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Итоговое мероприятие</w:t>
            </w:r>
          </w:p>
        </w:tc>
      </w:tr>
      <w:tr w:rsidR="00D16174" w:rsidRPr="00E17334" w:rsidTr="00B131E0">
        <w:tc>
          <w:tcPr>
            <w:tcW w:w="1625" w:type="dxa"/>
          </w:tcPr>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D16174" w:rsidRPr="00E17334" w:rsidRDefault="00D16174" w:rsidP="00C11B18">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«Здравствуй, детский сад»</w:t>
            </w:r>
          </w:p>
          <w:p w:rsidR="00D16174" w:rsidRPr="00E17334" w:rsidRDefault="00D16174" w:rsidP="00C11B18">
            <w:pPr>
              <w:jc w:val="center"/>
              <w:rPr>
                <w:rFonts w:ascii="Times New Roman" w:eastAsia="Calibri" w:hAnsi="Times New Roman"/>
                <w:sz w:val="24"/>
                <w:szCs w:val="24"/>
                <w:lang w:eastAsia="en-US"/>
              </w:rPr>
            </w:pPr>
            <w:r w:rsidRPr="00E17334">
              <w:rPr>
                <w:rFonts w:ascii="Times New Roman" w:eastAsia="Calibri" w:hAnsi="Times New Roman"/>
                <w:b/>
                <w:sz w:val="24"/>
                <w:szCs w:val="24"/>
                <w:lang w:eastAsia="en-US"/>
              </w:rPr>
              <w:t>(01.09.-10.09.)</w:t>
            </w:r>
          </w:p>
        </w:tc>
        <w:tc>
          <w:tcPr>
            <w:tcW w:w="5590" w:type="dxa"/>
            <w:gridSpan w:val="2"/>
          </w:tcPr>
          <w:p w:rsidR="00D16174" w:rsidRPr="00E17334" w:rsidRDefault="00D16174" w:rsidP="00BB15BF">
            <w:pPr>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 xml:space="preserve">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мед. сестра), предметное окружение, правила поведения в детском саду, взаимоотношения со сверстниками. </w:t>
            </w:r>
            <w:r w:rsidRPr="00E17334">
              <w:rPr>
                <w:rFonts w:ascii="Times New Roman" w:eastAsia="Calibri" w:hAnsi="Times New Roman"/>
                <w:sz w:val="24"/>
                <w:szCs w:val="24"/>
                <w:lang w:eastAsia="en-US"/>
              </w:rPr>
              <w:lastRenderedPageBreak/>
              <w:t>Продолжать знакомство с окружающей средой группы, помещениями детского сада. Предлагать рассматривать игрушки, называть их форму, цвет, строение.</w:t>
            </w:r>
            <w:r w:rsidRPr="00E17334">
              <w:rPr>
                <w:rFonts w:eastAsia="Calibri"/>
                <w:sz w:val="24"/>
                <w:szCs w:val="24"/>
                <w:lang w:eastAsia="en-US"/>
              </w:rPr>
              <w:t xml:space="preserve"> </w:t>
            </w:r>
            <w:r w:rsidRPr="00E17334">
              <w:rPr>
                <w:rFonts w:ascii="Times New Roman" w:eastAsia="Calibri" w:hAnsi="Times New Roman"/>
                <w:sz w:val="24"/>
                <w:szCs w:val="24"/>
                <w:lang w:eastAsia="en-US"/>
              </w:rPr>
              <w:t>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2248" w:type="dxa"/>
          </w:tcPr>
          <w:p w:rsidR="00D16174" w:rsidRPr="00E17334" w:rsidRDefault="00D16174" w:rsidP="00EE15FB">
            <w:pPr>
              <w:jc w:val="center"/>
              <w:rPr>
                <w:rFonts w:ascii="Times New Roman" w:eastAsia="Calibri" w:hAnsi="Times New Roman"/>
                <w:sz w:val="24"/>
                <w:szCs w:val="24"/>
                <w:lang w:eastAsia="en-US"/>
              </w:rPr>
            </w:pPr>
            <w:r w:rsidRPr="00E17334">
              <w:rPr>
                <w:rFonts w:ascii="Times New Roman" w:eastAsia="Calibri" w:hAnsi="Times New Roman"/>
                <w:sz w:val="24"/>
                <w:szCs w:val="24"/>
                <w:lang w:eastAsia="en-US"/>
              </w:rPr>
              <w:lastRenderedPageBreak/>
              <w:t xml:space="preserve">Развлечение для детей, организованное сотрудниками детского сада с участием родителей. Дети в подготовке не </w:t>
            </w:r>
            <w:r w:rsidRPr="00E17334">
              <w:rPr>
                <w:rFonts w:ascii="Times New Roman" w:eastAsia="Calibri" w:hAnsi="Times New Roman"/>
                <w:sz w:val="24"/>
                <w:szCs w:val="24"/>
                <w:lang w:eastAsia="en-US"/>
              </w:rPr>
              <w:lastRenderedPageBreak/>
              <w:t>участвуют, но принимают активное участие в развлечении (в подвижных играх, викторинах).</w:t>
            </w:r>
          </w:p>
        </w:tc>
      </w:tr>
      <w:tr w:rsidR="00D16174" w:rsidRPr="00E17334" w:rsidTr="005E3DC8">
        <w:tc>
          <w:tcPr>
            <w:tcW w:w="1661" w:type="dxa"/>
            <w:gridSpan w:val="2"/>
          </w:tcPr>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D16174" w:rsidRPr="00E17334" w:rsidRDefault="00D16174" w:rsidP="00C11B18">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«Краски осени»</w:t>
            </w:r>
          </w:p>
          <w:p w:rsidR="00D16174" w:rsidRPr="00E17334" w:rsidRDefault="00C11B18" w:rsidP="00C11B18">
            <w:pP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(13.09. –</w:t>
            </w:r>
            <w:r w:rsidR="00D16174" w:rsidRPr="00E17334">
              <w:rPr>
                <w:rFonts w:ascii="Times New Roman" w:eastAsia="Calibri" w:hAnsi="Times New Roman"/>
                <w:b/>
                <w:sz w:val="24"/>
                <w:szCs w:val="24"/>
                <w:lang w:eastAsia="en-US"/>
              </w:rPr>
              <w:t>24.09.)</w:t>
            </w:r>
          </w:p>
        </w:tc>
        <w:tc>
          <w:tcPr>
            <w:tcW w:w="5554" w:type="dxa"/>
          </w:tcPr>
          <w:p w:rsidR="00D16174" w:rsidRPr="00E17334" w:rsidRDefault="00D16174" w:rsidP="00BB15BF">
            <w:pPr>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w:t>
            </w:r>
          </w:p>
        </w:tc>
        <w:tc>
          <w:tcPr>
            <w:tcW w:w="2248" w:type="dxa"/>
          </w:tcPr>
          <w:p w:rsidR="00D16174" w:rsidRPr="00E17334" w:rsidRDefault="00D16174" w:rsidP="00EE15FB">
            <w:pPr>
              <w:jc w:val="center"/>
              <w:rPr>
                <w:rFonts w:ascii="Times New Roman" w:eastAsia="Calibri" w:hAnsi="Times New Roman"/>
                <w:sz w:val="24"/>
                <w:szCs w:val="24"/>
                <w:lang w:eastAsia="en-US"/>
              </w:rPr>
            </w:pPr>
            <w:r w:rsidRPr="00E17334">
              <w:rPr>
                <w:rFonts w:ascii="Times New Roman" w:eastAsia="Calibri" w:hAnsi="Times New Roman"/>
                <w:sz w:val="24"/>
                <w:szCs w:val="24"/>
                <w:lang w:eastAsia="en-US"/>
              </w:rPr>
              <w:t>Выставка детского творчества. Выставка семейного творчества (поделки из овощей и фруктов).</w:t>
            </w:r>
          </w:p>
        </w:tc>
      </w:tr>
      <w:tr w:rsidR="00D16174" w:rsidRPr="00E17334" w:rsidTr="005E3DC8">
        <w:tc>
          <w:tcPr>
            <w:tcW w:w="1661" w:type="dxa"/>
            <w:gridSpan w:val="2"/>
          </w:tcPr>
          <w:p w:rsidR="006F0CF3" w:rsidRDefault="006F0CF3" w:rsidP="00C11B18">
            <w:pPr>
              <w:jc w:val="center"/>
              <w:rPr>
                <w:rFonts w:ascii="Times New Roman" w:eastAsia="Calibri" w:hAnsi="Times New Roman"/>
                <w:b/>
                <w:sz w:val="24"/>
                <w:szCs w:val="24"/>
                <w:lang w:eastAsia="en-US"/>
              </w:rPr>
            </w:pPr>
          </w:p>
          <w:p w:rsidR="00D16174" w:rsidRPr="00E17334" w:rsidRDefault="00D16174" w:rsidP="00C11B18">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«Я в мире человек», «Я вырасту здоровым!»</w:t>
            </w:r>
          </w:p>
          <w:p w:rsidR="00D16174" w:rsidRPr="00E17334" w:rsidRDefault="00BB15BF" w:rsidP="00C11B18">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(27.09.–</w:t>
            </w:r>
            <w:r w:rsidR="00D16174" w:rsidRPr="00E17334">
              <w:rPr>
                <w:rFonts w:ascii="Times New Roman" w:eastAsia="Calibri" w:hAnsi="Times New Roman"/>
                <w:b/>
                <w:sz w:val="24"/>
                <w:szCs w:val="24"/>
                <w:lang w:eastAsia="en-US"/>
              </w:rPr>
              <w:t>08.10)</w:t>
            </w:r>
          </w:p>
          <w:p w:rsidR="00D16174" w:rsidRPr="00E17334" w:rsidRDefault="00D16174" w:rsidP="00D42459">
            <w:pPr>
              <w:ind w:firstLine="680"/>
              <w:jc w:val="both"/>
              <w:rPr>
                <w:rFonts w:ascii="Times New Roman" w:eastAsia="Calibri" w:hAnsi="Times New Roman"/>
                <w:sz w:val="24"/>
                <w:szCs w:val="24"/>
                <w:lang w:eastAsia="en-US"/>
              </w:rPr>
            </w:pPr>
          </w:p>
        </w:tc>
        <w:tc>
          <w:tcPr>
            <w:tcW w:w="5554" w:type="dxa"/>
          </w:tcPr>
          <w:p w:rsidR="00D16174" w:rsidRPr="00E17334" w:rsidRDefault="00D16174" w:rsidP="00BB15BF">
            <w:pPr>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2248" w:type="dxa"/>
          </w:tcPr>
          <w:p w:rsidR="00D16174" w:rsidRPr="00E17334" w:rsidRDefault="00D16174" w:rsidP="00EE15FB">
            <w:pPr>
              <w:jc w:val="center"/>
              <w:rPr>
                <w:rFonts w:ascii="Times New Roman" w:eastAsia="Calibri" w:hAnsi="Times New Roman"/>
                <w:sz w:val="24"/>
                <w:szCs w:val="24"/>
                <w:lang w:eastAsia="en-US"/>
              </w:rPr>
            </w:pPr>
            <w:r w:rsidRPr="00E17334">
              <w:rPr>
                <w:rFonts w:ascii="Times New Roman" w:eastAsia="Calibri" w:hAnsi="Times New Roman"/>
                <w:sz w:val="24"/>
                <w:szCs w:val="24"/>
                <w:lang w:eastAsia="en-US"/>
              </w:rPr>
              <w:t>Создание коллективного плаката с фотографиями детей. Игра «Кто у нас хороший?».</w:t>
            </w:r>
          </w:p>
        </w:tc>
      </w:tr>
      <w:tr w:rsidR="00D16174" w:rsidRPr="00E17334" w:rsidTr="005E3DC8">
        <w:tc>
          <w:tcPr>
            <w:tcW w:w="1661" w:type="dxa"/>
            <w:gridSpan w:val="2"/>
          </w:tcPr>
          <w:p w:rsidR="00D16174" w:rsidRPr="00E17334" w:rsidRDefault="00D16174" w:rsidP="00C11B18">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«Знакомство с народной культурой и традициями»</w:t>
            </w:r>
          </w:p>
          <w:p w:rsidR="00D16174" w:rsidRPr="00E17334" w:rsidRDefault="00BB15BF" w:rsidP="00C11B18">
            <w:pPr>
              <w:jc w:val="center"/>
              <w:rPr>
                <w:rFonts w:ascii="Times New Roman" w:eastAsia="Calibri" w:hAnsi="Times New Roman"/>
                <w:sz w:val="24"/>
                <w:szCs w:val="24"/>
                <w:lang w:eastAsia="en-US"/>
              </w:rPr>
            </w:pPr>
            <w:r w:rsidRPr="00E17334">
              <w:rPr>
                <w:rFonts w:ascii="Times New Roman" w:eastAsia="Calibri" w:hAnsi="Times New Roman"/>
                <w:b/>
                <w:sz w:val="24"/>
                <w:szCs w:val="24"/>
                <w:lang w:eastAsia="en-US"/>
              </w:rPr>
              <w:t>(11.10.–</w:t>
            </w:r>
            <w:r w:rsidR="00D16174" w:rsidRPr="00E17334">
              <w:rPr>
                <w:rFonts w:ascii="Times New Roman" w:eastAsia="Calibri" w:hAnsi="Times New Roman"/>
                <w:b/>
                <w:sz w:val="24"/>
                <w:szCs w:val="24"/>
                <w:lang w:eastAsia="en-US"/>
              </w:rPr>
              <w:t>22.10.)</w:t>
            </w:r>
          </w:p>
        </w:tc>
        <w:tc>
          <w:tcPr>
            <w:tcW w:w="5554" w:type="dxa"/>
          </w:tcPr>
          <w:p w:rsidR="00D16174" w:rsidRPr="00E17334" w:rsidRDefault="00D16174" w:rsidP="00BB15BF">
            <w:pPr>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248" w:type="dxa"/>
          </w:tcPr>
          <w:p w:rsidR="00D16174" w:rsidRPr="00E17334" w:rsidRDefault="00D16174" w:rsidP="00EE15FB">
            <w:pPr>
              <w:jc w:val="center"/>
              <w:rPr>
                <w:rFonts w:ascii="Times New Roman" w:eastAsia="Calibri" w:hAnsi="Times New Roman"/>
                <w:sz w:val="24"/>
                <w:szCs w:val="24"/>
                <w:lang w:eastAsia="en-US"/>
              </w:rPr>
            </w:pPr>
            <w:r w:rsidRPr="00E17334">
              <w:rPr>
                <w:rFonts w:ascii="Times New Roman" w:eastAsia="Calibri" w:hAnsi="Times New Roman"/>
                <w:sz w:val="24"/>
                <w:szCs w:val="24"/>
                <w:lang w:eastAsia="en-US"/>
              </w:rPr>
              <w:t>Выставка детского творчества.</w:t>
            </w:r>
          </w:p>
        </w:tc>
      </w:tr>
      <w:tr w:rsidR="00D16174" w:rsidRPr="00E17334" w:rsidTr="005E3DC8">
        <w:tc>
          <w:tcPr>
            <w:tcW w:w="1661" w:type="dxa"/>
            <w:gridSpan w:val="2"/>
          </w:tcPr>
          <w:p w:rsidR="006F0CF3" w:rsidRDefault="006F0CF3" w:rsidP="00C11B18">
            <w:pPr>
              <w:jc w:val="center"/>
              <w:rPr>
                <w:rFonts w:ascii="Times New Roman" w:eastAsia="Calibri" w:hAnsi="Times New Roman"/>
                <w:b/>
                <w:sz w:val="24"/>
                <w:szCs w:val="24"/>
                <w:lang w:eastAsia="en-US"/>
              </w:rPr>
            </w:pPr>
          </w:p>
          <w:p w:rsidR="00D16174" w:rsidRPr="00E17334" w:rsidRDefault="00D16174" w:rsidP="00C11B18">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«Мое село»</w:t>
            </w:r>
          </w:p>
          <w:p w:rsidR="00D16174" w:rsidRPr="00E17334" w:rsidRDefault="00D16174" w:rsidP="00C11B18">
            <w:pPr>
              <w:jc w:val="center"/>
              <w:rPr>
                <w:rFonts w:ascii="Times New Roman" w:eastAsia="Calibri" w:hAnsi="Times New Roman"/>
                <w:sz w:val="24"/>
                <w:szCs w:val="24"/>
                <w:lang w:eastAsia="en-US"/>
              </w:rPr>
            </w:pPr>
            <w:r w:rsidRPr="00E17334">
              <w:rPr>
                <w:rFonts w:ascii="Times New Roman" w:eastAsia="Calibri" w:hAnsi="Times New Roman"/>
                <w:b/>
                <w:sz w:val="24"/>
                <w:szCs w:val="24"/>
                <w:lang w:eastAsia="en-US"/>
              </w:rPr>
              <w:t>(25.10.- 05.11.)</w:t>
            </w:r>
          </w:p>
        </w:tc>
        <w:tc>
          <w:tcPr>
            <w:tcW w:w="5554" w:type="dxa"/>
          </w:tcPr>
          <w:p w:rsidR="00D16174" w:rsidRPr="00E17334" w:rsidRDefault="00D16174" w:rsidP="00BB15BF">
            <w:pPr>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 xml:space="preserve">Знакомить с домом, с предметами домашнего обихода, мебелью, бытовыми приборами. Знакомить с родным селом, его названием, основными достопримечательностями. </w:t>
            </w:r>
          </w:p>
        </w:tc>
        <w:tc>
          <w:tcPr>
            <w:tcW w:w="2248" w:type="dxa"/>
          </w:tcPr>
          <w:p w:rsidR="00D16174" w:rsidRPr="00E17334" w:rsidRDefault="00D16174" w:rsidP="00EE15FB">
            <w:pPr>
              <w:jc w:val="center"/>
              <w:rPr>
                <w:rFonts w:ascii="Times New Roman" w:eastAsia="Calibri" w:hAnsi="Times New Roman"/>
                <w:sz w:val="24"/>
                <w:szCs w:val="24"/>
                <w:lang w:eastAsia="en-US"/>
              </w:rPr>
            </w:pPr>
            <w:r w:rsidRPr="00E17334">
              <w:rPr>
                <w:rFonts w:ascii="Times New Roman" w:eastAsia="Calibri" w:hAnsi="Times New Roman"/>
                <w:sz w:val="24"/>
                <w:szCs w:val="24"/>
                <w:lang w:eastAsia="en-US"/>
              </w:rPr>
              <w:t>Сюжетно-ролевая игра, мини-проекты.</w:t>
            </w:r>
          </w:p>
        </w:tc>
      </w:tr>
      <w:tr w:rsidR="00D16174" w:rsidRPr="00E17334" w:rsidTr="005E3DC8">
        <w:tc>
          <w:tcPr>
            <w:tcW w:w="1661" w:type="dxa"/>
            <w:gridSpan w:val="2"/>
          </w:tcPr>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D16174" w:rsidRPr="00E17334" w:rsidRDefault="00D16174" w:rsidP="00C11B18">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«Я и моя семья»</w:t>
            </w:r>
          </w:p>
          <w:p w:rsidR="00D16174" w:rsidRPr="00E17334" w:rsidRDefault="00BB15BF" w:rsidP="00C11B18">
            <w:pPr>
              <w:jc w:val="center"/>
              <w:rPr>
                <w:rFonts w:ascii="Times New Roman" w:eastAsia="Calibri" w:hAnsi="Times New Roman"/>
                <w:sz w:val="24"/>
                <w:szCs w:val="24"/>
                <w:lang w:eastAsia="en-US"/>
              </w:rPr>
            </w:pPr>
            <w:r w:rsidRPr="00E17334">
              <w:rPr>
                <w:rFonts w:ascii="Times New Roman" w:eastAsia="Calibri" w:hAnsi="Times New Roman"/>
                <w:b/>
                <w:sz w:val="24"/>
                <w:szCs w:val="24"/>
                <w:lang w:eastAsia="en-US"/>
              </w:rPr>
              <w:t>(08.11.–</w:t>
            </w:r>
            <w:r w:rsidR="00D16174" w:rsidRPr="00E17334">
              <w:rPr>
                <w:rFonts w:ascii="Times New Roman" w:eastAsia="Calibri" w:hAnsi="Times New Roman"/>
                <w:b/>
                <w:sz w:val="24"/>
                <w:szCs w:val="24"/>
                <w:lang w:eastAsia="en-US"/>
              </w:rPr>
              <w:t>19.11.)</w:t>
            </w:r>
          </w:p>
        </w:tc>
        <w:tc>
          <w:tcPr>
            <w:tcW w:w="5554" w:type="dxa"/>
          </w:tcPr>
          <w:p w:rsidR="00D16174" w:rsidRPr="00E17334" w:rsidRDefault="00D16174" w:rsidP="00BB15BF">
            <w:pPr>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 xml:space="preserve">Беседовать с ребенком о членах его семьи (как зовут, чем занимаются, как играют с ребенком и пр.). Воспитание у детей чувства уважения и любви к своей семье, помогать. Формирование у детей представлений о большой роли матери и отца. Создание теплого нравственного климата, положительных эмоциональных переживаний. Формирование семейных ценностей. </w:t>
            </w:r>
          </w:p>
        </w:tc>
        <w:tc>
          <w:tcPr>
            <w:tcW w:w="2248" w:type="dxa"/>
          </w:tcPr>
          <w:p w:rsidR="00D16174" w:rsidRPr="00E17334" w:rsidRDefault="00D16174" w:rsidP="00EE15FB">
            <w:pPr>
              <w:jc w:val="center"/>
              <w:rPr>
                <w:rFonts w:ascii="Times New Roman" w:eastAsia="Calibri" w:hAnsi="Times New Roman"/>
                <w:sz w:val="24"/>
                <w:szCs w:val="24"/>
                <w:lang w:eastAsia="en-US"/>
              </w:rPr>
            </w:pPr>
            <w:r w:rsidRPr="00E17334">
              <w:rPr>
                <w:rFonts w:ascii="Times New Roman" w:eastAsia="Calibri" w:hAnsi="Times New Roman"/>
                <w:sz w:val="24"/>
                <w:szCs w:val="24"/>
                <w:lang w:eastAsia="en-US"/>
              </w:rPr>
              <w:t>Создание семейного альбома.</w:t>
            </w:r>
          </w:p>
          <w:p w:rsidR="002C45E9" w:rsidRPr="00E17334" w:rsidRDefault="002C45E9" w:rsidP="00EE15FB">
            <w:pPr>
              <w:ind w:firstLine="680"/>
              <w:jc w:val="center"/>
              <w:rPr>
                <w:rFonts w:ascii="Times New Roman" w:eastAsia="Calibri" w:hAnsi="Times New Roman"/>
                <w:sz w:val="24"/>
                <w:szCs w:val="24"/>
                <w:lang w:eastAsia="en-US"/>
              </w:rPr>
            </w:pPr>
          </w:p>
        </w:tc>
      </w:tr>
      <w:tr w:rsidR="00D16174" w:rsidRPr="00E17334" w:rsidTr="005E3DC8">
        <w:tc>
          <w:tcPr>
            <w:tcW w:w="1661" w:type="dxa"/>
            <w:gridSpan w:val="2"/>
          </w:tcPr>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D16174" w:rsidRPr="00E17334" w:rsidRDefault="00D16174" w:rsidP="00C11B18">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«Транспорт»</w:t>
            </w:r>
          </w:p>
          <w:p w:rsidR="00D16174" w:rsidRPr="00E17334" w:rsidRDefault="00BB15BF" w:rsidP="00C11B18">
            <w:pPr>
              <w:jc w:val="center"/>
              <w:rPr>
                <w:rFonts w:ascii="Times New Roman" w:eastAsia="Calibri" w:hAnsi="Times New Roman"/>
                <w:sz w:val="24"/>
                <w:szCs w:val="24"/>
                <w:lang w:eastAsia="en-US"/>
              </w:rPr>
            </w:pPr>
            <w:r w:rsidRPr="00E17334">
              <w:rPr>
                <w:rFonts w:ascii="Times New Roman" w:eastAsia="Calibri" w:hAnsi="Times New Roman"/>
                <w:b/>
                <w:sz w:val="24"/>
                <w:szCs w:val="24"/>
                <w:lang w:eastAsia="en-US"/>
              </w:rPr>
              <w:t>(22.11.</w:t>
            </w:r>
            <w:r w:rsidR="00D16174" w:rsidRPr="00E17334">
              <w:rPr>
                <w:rFonts w:ascii="Times New Roman" w:eastAsia="Calibri" w:hAnsi="Times New Roman"/>
                <w:b/>
                <w:sz w:val="24"/>
                <w:szCs w:val="24"/>
                <w:lang w:eastAsia="en-US"/>
              </w:rPr>
              <w:t>– 03.12.)</w:t>
            </w:r>
          </w:p>
        </w:tc>
        <w:tc>
          <w:tcPr>
            <w:tcW w:w="5554" w:type="dxa"/>
          </w:tcPr>
          <w:p w:rsidR="00D16174" w:rsidRPr="00E17334" w:rsidRDefault="00D16174" w:rsidP="00BB15BF">
            <w:pPr>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lastRenderedPageBreak/>
              <w:t xml:space="preserve">Знакомить с транспортными средствами, Видами </w:t>
            </w:r>
            <w:r w:rsidRPr="00E17334">
              <w:rPr>
                <w:rFonts w:ascii="Times New Roman" w:eastAsia="Calibri" w:hAnsi="Times New Roman"/>
                <w:sz w:val="24"/>
                <w:szCs w:val="24"/>
                <w:lang w:eastAsia="en-US"/>
              </w:rPr>
              <w:lastRenderedPageBreak/>
              <w:t>транспорта (водный, наземный, воздушный) Формировать умение различать и называть по внешнему виду грузовые и легковые автомобили. Развивать умение выполнять звукоподражание: как едет поезд, как гудит самолет, как сигналит автомобиль.</w:t>
            </w:r>
          </w:p>
        </w:tc>
        <w:tc>
          <w:tcPr>
            <w:tcW w:w="2248" w:type="dxa"/>
          </w:tcPr>
          <w:p w:rsidR="00D16174" w:rsidRPr="00E17334" w:rsidRDefault="00072BA9" w:rsidP="00EE15FB">
            <w:pPr>
              <w:jc w:val="center"/>
              <w:rPr>
                <w:rFonts w:ascii="Times New Roman" w:eastAsia="Calibri" w:hAnsi="Times New Roman"/>
                <w:sz w:val="24"/>
                <w:szCs w:val="24"/>
                <w:lang w:eastAsia="en-US"/>
              </w:rPr>
            </w:pPr>
            <w:r w:rsidRPr="00E17334">
              <w:rPr>
                <w:rFonts w:ascii="Times New Roman" w:eastAsia="Calibri" w:hAnsi="Times New Roman"/>
                <w:sz w:val="24"/>
                <w:szCs w:val="24"/>
                <w:lang w:eastAsia="en-US"/>
              </w:rPr>
              <w:lastRenderedPageBreak/>
              <w:t xml:space="preserve">Итоговое занятие </w:t>
            </w:r>
            <w:r w:rsidRPr="00E17334">
              <w:rPr>
                <w:rFonts w:ascii="Times New Roman" w:eastAsia="Calibri" w:hAnsi="Times New Roman"/>
                <w:sz w:val="24"/>
                <w:szCs w:val="24"/>
                <w:lang w:eastAsia="en-US"/>
              </w:rPr>
              <w:lastRenderedPageBreak/>
              <w:t>путешествие по теме «Веселое путешествие»</w:t>
            </w:r>
          </w:p>
        </w:tc>
      </w:tr>
      <w:tr w:rsidR="00D16174" w:rsidRPr="00E17334" w:rsidTr="005E3DC8">
        <w:tc>
          <w:tcPr>
            <w:tcW w:w="1661" w:type="dxa"/>
            <w:gridSpan w:val="2"/>
          </w:tcPr>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D16174" w:rsidRPr="00E17334" w:rsidRDefault="00D16174" w:rsidP="00C11B18">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«Зимушка-зима!»</w:t>
            </w:r>
          </w:p>
          <w:p w:rsidR="00D16174" w:rsidRPr="00E17334" w:rsidRDefault="00BB15BF" w:rsidP="00C11B18">
            <w:pPr>
              <w:jc w:val="center"/>
              <w:rPr>
                <w:rFonts w:ascii="Times New Roman" w:eastAsia="Calibri" w:hAnsi="Times New Roman"/>
                <w:sz w:val="24"/>
                <w:szCs w:val="24"/>
                <w:lang w:eastAsia="en-US"/>
              </w:rPr>
            </w:pPr>
            <w:r w:rsidRPr="00E17334">
              <w:rPr>
                <w:rFonts w:ascii="Times New Roman" w:eastAsia="Calibri" w:hAnsi="Times New Roman"/>
                <w:b/>
                <w:sz w:val="24"/>
                <w:szCs w:val="24"/>
                <w:lang w:eastAsia="en-US"/>
              </w:rPr>
              <w:t>(06.12.–</w:t>
            </w:r>
            <w:r w:rsidR="00D16174" w:rsidRPr="00E17334">
              <w:rPr>
                <w:rFonts w:ascii="Times New Roman" w:eastAsia="Calibri" w:hAnsi="Times New Roman"/>
                <w:b/>
                <w:sz w:val="24"/>
                <w:szCs w:val="24"/>
                <w:lang w:eastAsia="en-US"/>
              </w:rPr>
              <w:t>17.12.)</w:t>
            </w:r>
          </w:p>
        </w:tc>
        <w:tc>
          <w:tcPr>
            <w:tcW w:w="5554" w:type="dxa"/>
          </w:tcPr>
          <w:p w:rsidR="00D16174" w:rsidRPr="00E17334" w:rsidRDefault="00D16174" w:rsidP="00BB15BF">
            <w:pPr>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tc>
        <w:tc>
          <w:tcPr>
            <w:tcW w:w="2248" w:type="dxa"/>
          </w:tcPr>
          <w:p w:rsidR="00D16174" w:rsidRPr="00E17334" w:rsidRDefault="00D16174" w:rsidP="00EE15FB">
            <w:pPr>
              <w:jc w:val="center"/>
              <w:rPr>
                <w:rFonts w:ascii="Times New Roman" w:eastAsia="Calibri" w:hAnsi="Times New Roman"/>
                <w:sz w:val="24"/>
                <w:szCs w:val="24"/>
                <w:lang w:eastAsia="en-US"/>
              </w:rPr>
            </w:pPr>
            <w:r w:rsidRPr="00E17334">
              <w:rPr>
                <w:rFonts w:ascii="Times New Roman" w:eastAsia="Calibri" w:hAnsi="Times New Roman"/>
                <w:sz w:val="24"/>
                <w:szCs w:val="24"/>
                <w:lang w:eastAsia="en-US"/>
              </w:rPr>
              <w:t>Выставка детского творчества. Выставка семейного творчества.</w:t>
            </w:r>
          </w:p>
        </w:tc>
      </w:tr>
      <w:tr w:rsidR="00D16174" w:rsidRPr="00E17334" w:rsidTr="005E3DC8">
        <w:tc>
          <w:tcPr>
            <w:tcW w:w="1661" w:type="dxa"/>
            <w:gridSpan w:val="2"/>
          </w:tcPr>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D16174" w:rsidRPr="00E17334" w:rsidRDefault="00D16174" w:rsidP="00C11B18">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«Скоро Новый год!»</w:t>
            </w:r>
          </w:p>
          <w:p w:rsidR="00D16174" w:rsidRPr="00E17334" w:rsidRDefault="00BB15BF" w:rsidP="00C11B18">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(20.12.–</w:t>
            </w:r>
            <w:r w:rsidR="00D16174" w:rsidRPr="00E17334">
              <w:rPr>
                <w:rFonts w:ascii="Times New Roman" w:eastAsia="Calibri" w:hAnsi="Times New Roman"/>
                <w:b/>
                <w:sz w:val="24"/>
                <w:szCs w:val="24"/>
                <w:lang w:eastAsia="en-US"/>
              </w:rPr>
              <w:t>31.12.)</w:t>
            </w:r>
          </w:p>
        </w:tc>
        <w:tc>
          <w:tcPr>
            <w:tcW w:w="5554" w:type="dxa"/>
          </w:tcPr>
          <w:p w:rsidR="00D16174" w:rsidRPr="00E17334" w:rsidRDefault="00D16174" w:rsidP="00BB15BF">
            <w:pPr>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2248" w:type="dxa"/>
          </w:tcPr>
          <w:p w:rsidR="00D16174" w:rsidRPr="00E17334" w:rsidRDefault="00D16174" w:rsidP="00EE15FB">
            <w:pPr>
              <w:jc w:val="center"/>
              <w:rPr>
                <w:rFonts w:ascii="Times New Roman" w:eastAsia="Calibri" w:hAnsi="Times New Roman"/>
                <w:sz w:val="24"/>
                <w:szCs w:val="24"/>
                <w:lang w:eastAsia="en-US"/>
              </w:rPr>
            </w:pPr>
            <w:r w:rsidRPr="00E17334">
              <w:rPr>
                <w:rFonts w:ascii="Times New Roman" w:eastAsia="Calibri" w:hAnsi="Times New Roman"/>
                <w:sz w:val="24"/>
                <w:szCs w:val="24"/>
                <w:lang w:eastAsia="en-US"/>
              </w:rPr>
              <w:t>Новогодний утренник</w:t>
            </w:r>
          </w:p>
        </w:tc>
      </w:tr>
      <w:tr w:rsidR="00D16174" w:rsidRPr="00E17334" w:rsidTr="005E3DC8">
        <w:tc>
          <w:tcPr>
            <w:tcW w:w="1661" w:type="dxa"/>
            <w:gridSpan w:val="2"/>
          </w:tcPr>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D16174" w:rsidRPr="00E17334" w:rsidRDefault="00D16174" w:rsidP="00C11B18">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«Зимние забавы»</w:t>
            </w:r>
          </w:p>
          <w:p w:rsidR="00D16174" w:rsidRPr="00E17334" w:rsidRDefault="00BB15BF" w:rsidP="00C11B18">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(10.01.–</w:t>
            </w:r>
            <w:r w:rsidR="00D16174" w:rsidRPr="00E17334">
              <w:rPr>
                <w:rFonts w:ascii="Times New Roman" w:eastAsia="Calibri" w:hAnsi="Times New Roman"/>
                <w:b/>
                <w:sz w:val="24"/>
                <w:szCs w:val="24"/>
                <w:lang w:eastAsia="en-US"/>
              </w:rPr>
              <w:t>21.01.)</w:t>
            </w:r>
          </w:p>
        </w:tc>
        <w:tc>
          <w:tcPr>
            <w:tcW w:w="5554" w:type="dxa"/>
          </w:tcPr>
          <w:p w:rsidR="00D16174" w:rsidRPr="00E17334" w:rsidRDefault="00D16174" w:rsidP="00BB15BF">
            <w:pPr>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эксперимента с водой и льдом. Научить совместно со взрослыми встречать гостей, играть со старшими детьми.</w:t>
            </w:r>
          </w:p>
        </w:tc>
        <w:tc>
          <w:tcPr>
            <w:tcW w:w="2248" w:type="dxa"/>
          </w:tcPr>
          <w:p w:rsidR="00D16174" w:rsidRPr="00E17334" w:rsidRDefault="00D16174" w:rsidP="00EE15FB">
            <w:pPr>
              <w:jc w:val="center"/>
              <w:rPr>
                <w:rFonts w:ascii="Times New Roman" w:eastAsia="Calibri" w:hAnsi="Times New Roman"/>
                <w:sz w:val="24"/>
                <w:szCs w:val="24"/>
                <w:lang w:eastAsia="en-US"/>
              </w:rPr>
            </w:pPr>
            <w:r w:rsidRPr="00E17334">
              <w:rPr>
                <w:rFonts w:ascii="Times New Roman" w:eastAsia="Calibri" w:hAnsi="Times New Roman"/>
                <w:sz w:val="24"/>
                <w:szCs w:val="24"/>
                <w:lang w:eastAsia="en-US"/>
              </w:rPr>
              <w:t>Фотоотчёт</w:t>
            </w:r>
          </w:p>
          <w:p w:rsidR="002C45E9" w:rsidRPr="00E17334" w:rsidRDefault="00D16174" w:rsidP="00EE15FB">
            <w:pPr>
              <w:jc w:val="center"/>
              <w:rPr>
                <w:rFonts w:ascii="Times New Roman" w:eastAsia="Calibri" w:hAnsi="Times New Roman"/>
                <w:sz w:val="24"/>
                <w:szCs w:val="24"/>
                <w:lang w:eastAsia="en-US"/>
              </w:rPr>
            </w:pPr>
            <w:r w:rsidRPr="00E17334">
              <w:rPr>
                <w:rFonts w:ascii="Times New Roman" w:eastAsia="Calibri" w:hAnsi="Times New Roman"/>
                <w:sz w:val="24"/>
                <w:szCs w:val="24"/>
                <w:lang w:eastAsia="en-US"/>
              </w:rPr>
              <w:t>«Зимние забавы»</w:t>
            </w:r>
          </w:p>
          <w:p w:rsidR="002C45E9" w:rsidRPr="00E17334" w:rsidRDefault="002C45E9" w:rsidP="00EE15FB">
            <w:pPr>
              <w:ind w:firstLine="680"/>
              <w:jc w:val="center"/>
              <w:rPr>
                <w:rFonts w:ascii="Times New Roman" w:eastAsia="Calibri" w:hAnsi="Times New Roman"/>
                <w:sz w:val="24"/>
                <w:szCs w:val="24"/>
                <w:lang w:eastAsia="en-US"/>
              </w:rPr>
            </w:pPr>
          </w:p>
        </w:tc>
      </w:tr>
      <w:tr w:rsidR="00D16174" w:rsidRPr="00E17334" w:rsidTr="005E3DC8">
        <w:tc>
          <w:tcPr>
            <w:tcW w:w="1661" w:type="dxa"/>
            <w:gridSpan w:val="2"/>
          </w:tcPr>
          <w:p w:rsidR="006F0CF3" w:rsidRDefault="006F0CF3" w:rsidP="006F0CF3">
            <w:pPr>
              <w:rPr>
                <w:rFonts w:ascii="Times New Roman" w:eastAsia="Calibri" w:hAnsi="Times New Roman"/>
                <w:b/>
                <w:sz w:val="24"/>
                <w:szCs w:val="24"/>
                <w:lang w:eastAsia="en-US"/>
              </w:rPr>
            </w:pPr>
          </w:p>
          <w:p w:rsidR="00D16174" w:rsidRPr="00E17334" w:rsidRDefault="00D16174" w:rsidP="00C11B18">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«Мир животных»</w:t>
            </w:r>
          </w:p>
          <w:p w:rsidR="00D16174" w:rsidRPr="00E17334" w:rsidRDefault="00BB15BF" w:rsidP="00C11B18">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(24.01.</w:t>
            </w:r>
            <w:r w:rsidR="00D16174" w:rsidRPr="00E17334">
              <w:rPr>
                <w:rFonts w:ascii="Times New Roman" w:eastAsia="Calibri" w:hAnsi="Times New Roman"/>
                <w:b/>
                <w:sz w:val="24"/>
                <w:szCs w:val="24"/>
                <w:lang w:eastAsia="en-US"/>
              </w:rPr>
              <w:t>– 04.02.)</w:t>
            </w:r>
          </w:p>
        </w:tc>
        <w:tc>
          <w:tcPr>
            <w:tcW w:w="5554" w:type="dxa"/>
          </w:tcPr>
          <w:p w:rsidR="00D16174" w:rsidRPr="00E17334" w:rsidRDefault="00D16174" w:rsidP="00BB15BF">
            <w:pPr>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Формирование представление о животных, обитающих в лесу, и их детёнышах. Познакомить с названиями лесных животных и их детенышами, особенностями внешнего вида. Знакомить с некоторыми особенностями диких животных.</w:t>
            </w:r>
          </w:p>
        </w:tc>
        <w:tc>
          <w:tcPr>
            <w:tcW w:w="2248" w:type="dxa"/>
          </w:tcPr>
          <w:p w:rsidR="002C45E9" w:rsidRPr="00E17334" w:rsidRDefault="002C45E9" w:rsidP="00EE15FB">
            <w:pPr>
              <w:jc w:val="center"/>
              <w:rPr>
                <w:rFonts w:ascii="Times New Roman" w:eastAsia="Calibri" w:hAnsi="Times New Roman"/>
                <w:sz w:val="24"/>
                <w:szCs w:val="24"/>
                <w:lang w:eastAsia="en-US"/>
              </w:rPr>
            </w:pPr>
            <w:r w:rsidRPr="00E17334">
              <w:rPr>
                <w:rFonts w:ascii="Times New Roman" w:eastAsia="Calibri" w:hAnsi="Times New Roman"/>
                <w:sz w:val="24"/>
                <w:szCs w:val="24"/>
                <w:lang w:eastAsia="en-US"/>
              </w:rPr>
              <w:t>Выпуск стенгазеты «Жители леса»</w:t>
            </w:r>
          </w:p>
        </w:tc>
      </w:tr>
      <w:tr w:rsidR="00D16174" w:rsidRPr="00E17334" w:rsidTr="005E3DC8">
        <w:tc>
          <w:tcPr>
            <w:tcW w:w="1661" w:type="dxa"/>
            <w:gridSpan w:val="2"/>
          </w:tcPr>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D16174" w:rsidRPr="00E17334" w:rsidRDefault="00D16174" w:rsidP="00C11B18">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«Профессии»</w:t>
            </w:r>
          </w:p>
          <w:p w:rsidR="00D16174" w:rsidRPr="00E17334" w:rsidRDefault="00BB15BF" w:rsidP="00C11B18">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(07.02.–</w:t>
            </w:r>
            <w:r w:rsidR="00D16174" w:rsidRPr="00E17334">
              <w:rPr>
                <w:rFonts w:ascii="Times New Roman" w:eastAsia="Calibri" w:hAnsi="Times New Roman"/>
                <w:b/>
                <w:sz w:val="24"/>
                <w:szCs w:val="24"/>
                <w:lang w:eastAsia="en-US"/>
              </w:rPr>
              <w:t>18.02.)</w:t>
            </w:r>
          </w:p>
        </w:tc>
        <w:tc>
          <w:tcPr>
            <w:tcW w:w="5554" w:type="dxa"/>
          </w:tcPr>
          <w:p w:rsidR="00D16174" w:rsidRPr="00E17334" w:rsidRDefault="00D16174" w:rsidP="00BB15BF">
            <w:pPr>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Формировать первые представления о труде взрослых, как способе создания предметов, необходимых людям. Обеспечить правильное восприятие простейших трудовых процессов. Развивать представления о понятных им профессиях (врач, повар, продавец и т.д.). Расширять и обогащать представления о трудовых действиях, и результатах труда. Формировать положительное отношение к труду взрослых.</w:t>
            </w:r>
          </w:p>
        </w:tc>
        <w:tc>
          <w:tcPr>
            <w:tcW w:w="2248" w:type="dxa"/>
          </w:tcPr>
          <w:p w:rsidR="00D16174" w:rsidRPr="00E17334" w:rsidRDefault="002C45E9" w:rsidP="00EE15FB">
            <w:pPr>
              <w:jc w:val="center"/>
              <w:rPr>
                <w:rFonts w:ascii="Times New Roman" w:eastAsia="Calibri" w:hAnsi="Times New Roman"/>
                <w:sz w:val="24"/>
                <w:szCs w:val="24"/>
                <w:lang w:eastAsia="en-US"/>
              </w:rPr>
            </w:pPr>
            <w:r w:rsidRPr="00E17334">
              <w:rPr>
                <w:rFonts w:ascii="Times New Roman" w:eastAsia="Calibri" w:hAnsi="Times New Roman"/>
                <w:sz w:val="24"/>
                <w:szCs w:val="24"/>
                <w:lang w:eastAsia="en-US"/>
              </w:rPr>
              <w:t>Развлечение «Все профессии нужны-все профессии важны»</w:t>
            </w:r>
          </w:p>
        </w:tc>
      </w:tr>
      <w:tr w:rsidR="00D16174" w:rsidRPr="00E17334" w:rsidTr="005E3DC8">
        <w:tc>
          <w:tcPr>
            <w:tcW w:w="1661" w:type="dxa"/>
            <w:gridSpan w:val="2"/>
          </w:tcPr>
          <w:p w:rsidR="006F0CF3" w:rsidRDefault="006F0CF3" w:rsidP="00C11B18">
            <w:pPr>
              <w:jc w:val="center"/>
              <w:rPr>
                <w:rFonts w:ascii="Times New Roman" w:eastAsia="Calibri" w:hAnsi="Times New Roman"/>
                <w:b/>
                <w:sz w:val="24"/>
                <w:szCs w:val="24"/>
                <w:lang w:eastAsia="en-US"/>
              </w:rPr>
            </w:pPr>
          </w:p>
          <w:p w:rsidR="00D16174" w:rsidRPr="00E17334" w:rsidRDefault="00D16174" w:rsidP="00C11B18">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 xml:space="preserve">«Защитники </w:t>
            </w:r>
            <w:r w:rsidRPr="00E17334">
              <w:rPr>
                <w:rFonts w:ascii="Times New Roman" w:eastAsia="Calibri" w:hAnsi="Times New Roman"/>
                <w:b/>
                <w:sz w:val="24"/>
                <w:szCs w:val="24"/>
                <w:lang w:eastAsia="en-US"/>
              </w:rPr>
              <w:lastRenderedPageBreak/>
              <w:t>Отечества!»</w:t>
            </w:r>
          </w:p>
          <w:p w:rsidR="00D16174" w:rsidRPr="00E17334" w:rsidRDefault="00BB15BF" w:rsidP="00C11B18">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(21.02.-</w:t>
            </w:r>
            <w:r w:rsidR="00D16174" w:rsidRPr="00E17334">
              <w:rPr>
                <w:rFonts w:ascii="Times New Roman" w:eastAsia="Calibri" w:hAnsi="Times New Roman"/>
                <w:b/>
                <w:sz w:val="24"/>
                <w:szCs w:val="24"/>
                <w:lang w:eastAsia="en-US"/>
              </w:rPr>
              <w:t>04.03.)</w:t>
            </w:r>
          </w:p>
        </w:tc>
        <w:tc>
          <w:tcPr>
            <w:tcW w:w="5554" w:type="dxa"/>
          </w:tcPr>
          <w:p w:rsidR="00D16174" w:rsidRPr="00E17334" w:rsidRDefault="00D16174" w:rsidP="00BB15BF">
            <w:pPr>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lastRenderedPageBreak/>
              <w:t xml:space="preserve">Осуществлять патриотическое воспитание. Знакомить с «военными» профессиями. </w:t>
            </w:r>
            <w:r w:rsidRPr="00E17334">
              <w:rPr>
                <w:rFonts w:ascii="Times New Roman" w:eastAsia="Calibri" w:hAnsi="Times New Roman"/>
                <w:sz w:val="24"/>
                <w:szCs w:val="24"/>
                <w:lang w:eastAsia="en-US"/>
              </w:rPr>
              <w:lastRenderedPageBreak/>
              <w:t>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2248" w:type="dxa"/>
          </w:tcPr>
          <w:p w:rsidR="00D16174" w:rsidRPr="00E17334" w:rsidRDefault="00D16174" w:rsidP="00EE15FB">
            <w:pPr>
              <w:jc w:val="center"/>
              <w:rPr>
                <w:rFonts w:ascii="Times New Roman" w:eastAsia="Calibri" w:hAnsi="Times New Roman"/>
                <w:sz w:val="24"/>
                <w:szCs w:val="24"/>
                <w:lang w:eastAsia="en-US"/>
              </w:rPr>
            </w:pPr>
            <w:r w:rsidRPr="00E17334">
              <w:rPr>
                <w:rFonts w:ascii="Times New Roman" w:eastAsia="Calibri" w:hAnsi="Times New Roman"/>
                <w:sz w:val="24"/>
                <w:szCs w:val="24"/>
                <w:lang w:eastAsia="en-US"/>
              </w:rPr>
              <w:lastRenderedPageBreak/>
              <w:t xml:space="preserve">Спортивное развлечение, </w:t>
            </w:r>
            <w:r w:rsidRPr="00E17334">
              <w:rPr>
                <w:rFonts w:ascii="Times New Roman" w:eastAsia="Calibri" w:hAnsi="Times New Roman"/>
                <w:sz w:val="24"/>
                <w:szCs w:val="24"/>
                <w:lang w:eastAsia="en-US"/>
              </w:rPr>
              <w:lastRenderedPageBreak/>
              <w:t>посвященное Дню защитника</w:t>
            </w:r>
          </w:p>
          <w:p w:rsidR="00D16174" w:rsidRPr="00E17334" w:rsidRDefault="00D16174" w:rsidP="00EE15FB">
            <w:pPr>
              <w:jc w:val="center"/>
              <w:rPr>
                <w:rFonts w:ascii="Times New Roman" w:eastAsia="Calibri" w:hAnsi="Times New Roman"/>
                <w:sz w:val="24"/>
                <w:szCs w:val="24"/>
                <w:lang w:eastAsia="en-US"/>
              </w:rPr>
            </w:pPr>
            <w:r w:rsidRPr="00E17334">
              <w:rPr>
                <w:rFonts w:ascii="Times New Roman" w:eastAsia="Calibri" w:hAnsi="Times New Roman"/>
                <w:sz w:val="24"/>
                <w:szCs w:val="24"/>
                <w:lang w:eastAsia="en-US"/>
              </w:rPr>
              <w:t>Отечества.</w:t>
            </w:r>
          </w:p>
        </w:tc>
      </w:tr>
      <w:tr w:rsidR="00D16174" w:rsidRPr="00E17334" w:rsidTr="005E3DC8">
        <w:tc>
          <w:tcPr>
            <w:tcW w:w="1661" w:type="dxa"/>
            <w:gridSpan w:val="2"/>
          </w:tcPr>
          <w:p w:rsidR="006F0CF3" w:rsidRDefault="006F0CF3" w:rsidP="00C11B18">
            <w:pPr>
              <w:jc w:val="center"/>
              <w:rPr>
                <w:rFonts w:ascii="Times New Roman" w:eastAsia="Calibri" w:hAnsi="Times New Roman"/>
                <w:b/>
                <w:sz w:val="24"/>
                <w:szCs w:val="24"/>
                <w:lang w:eastAsia="en-US"/>
              </w:rPr>
            </w:pPr>
          </w:p>
          <w:p w:rsidR="00D16174" w:rsidRPr="00E17334" w:rsidRDefault="00D16174" w:rsidP="00C11B18">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«Мамин праздник!»</w:t>
            </w:r>
          </w:p>
          <w:p w:rsidR="00D16174" w:rsidRPr="00E17334" w:rsidRDefault="00BB15BF" w:rsidP="00C11B18">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(07.03.–</w:t>
            </w:r>
            <w:r w:rsidR="00D16174" w:rsidRPr="00E17334">
              <w:rPr>
                <w:rFonts w:ascii="Times New Roman" w:eastAsia="Calibri" w:hAnsi="Times New Roman"/>
                <w:b/>
                <w:sz w:val="24"/>
                <w:szCs w:val="24"/>
                <w:lang w:eastAsia="en-US"/>
              </w:rPr>
              <w:t>11.03.)</w:t>
            </w:r>
          </w:p>
        </w:tc>
        <w:tc>
          <w:tcPr>
            <w:tcW w:w="5554" w:type="dxa"/>
          </w:tcPr>
          <w:p w:rsidR="00D16174" w:rsidRPr="00E17334" w:rsidRDefault="00D16174" w:rsidP="00BB15BF">
            <w:pPr>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tc>
        <w:tc>
          <w:tcPr>
            <w:tcW w:w="2248" w:type="dxa"/>
          </w:tcPr>
          <w:p w:rsidR="00D16174" w:rsidRPr="00E17334" w:rsidRDefault="00D16174" w:rsidP="00EE15FB">
            <w:pPr>
              <w:jc w:val="center"/>
              <w:rPr>
                <w:rFonts w:ascii="Times New Roman" w:eastAsia="Calibri" w:hAnsi="Times New Roman"/>
                <w:sz w:val="24"/>
                <w:szCs w:val="24"/>
                <w:lang w:eastAsia="en-US"/>
              </w:rPr>
            </w:pPr>
            <w:r w:rsidRPr="00E17334">
              <w:rPr>
                <w:rFonts w:ascii="Times New Roman" w:eastAsia="Calibri" w:hAnsi="Times New Roman"/>
                <w:sz w:val="24"/>
                <w:szCs w:val="24"/>
                <w:lang w:eastAsia="en-US"/>
              </w:rPr>
              <w:t>Праздник 8 Марта. Выставка детского творчества, развлечения, коллективное творчество, игры детей.</w:t>
            </w:r>
          </w:p>
        </w:tc>
      </w:tr>
      <w:tr w:rsidR="00D16174" w:rsidRPr="00E17334" w:rsidTr="005E3DC8">
        <w:tc>
          <w:tcPr>
            <w:tcW w:w="1661" w:type="dxa"/>
            <w:gridSpan w:val="2"/>
          </w:tcPr>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D16174" w:rsidRPr="00E17334" w:rsidRDefault="00D16174" w:rsidP="00C11B18">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«Книжкина неделя»</w:t>
            </w:r>
          </w:p>
          <w:p w:rsidR="00D16174" w:rsidRPr="00E17334" w:rsidRDefault="00BB15BF" w:rsidP="00C11B18">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(14.03.–</w:t>
            </w:r>
            <w:r w:rsidR="00D16174" w:rsidRPr="00E17334">
              <w:rPr>
                <w:rFonts w:ascii="Times New Roman" w:eastAsia="Calibri" w:hAnsi="Times New Roman"/>
                <w:b/>
                <w:sz w:val="24"/>
                <w:szCs w:val="24"/>
                <w:lang w:eastAsia="en-US"/>
              </w:rPr>
              <w:t>25.03.)</w:t>
            </w:r>
          </w:p>
        </w:tc>
        <w:tc>
          <w:tcPr>
            <w:tcW w:w="5554" w:type="dxa"/>
          </w:tcPr>
          <w:p w:rsidR="00D16174" w:rsidRPr="00E17334" w:rsidRDefault="00D16174" w:rsidP="00BB15BF">
            <w:pPr>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Повышение интереса детей к книгам. Расширение представлений детей о персонажах и их действиях. Формирование у детей умения определять содержание литературного произведения по иллюстрациям, отрывкам из книг. Чтение детям художественных и познавательных книг. Формирование понимания того, что из книг можно узнать много интересного. Сопровождение чтения показом игрушек, персонажей театра, игровыми действиями. Предоставление детям возможности договаривать слова, фразы. Приобщение детей к рассматриванию иллюстраций в книгах.</w:t>
            </w:r>
          </w:p>
        </w:tc>
        <w:tc>
          <w:tcPr>
            <w:tcW w:w="2248" w:type="dxa"/>
          </w:tcPr>
          <w:p w:rsidR="00D16174" w:rsidRPr="00E17334" w:rsidRDefault="00D16174" w:rsidP="00EE15FB">
            <w:pPr>
              <w:jc w:val="center"/>
              <w:rPr>
                <w:rFonts w:ascii="Times New Roman" w:eastAsia="Calibri" w:hAnsi="Times New Roman"/>
                <w:sz w:val="24"/>
                <w:szCs w:val="24"/>
                <w:lang w:eastAsia="en-US"/>
              </w:rPr>
            </w:pPr>
            <w:r w:rsidRPr="00E17334">
              <w:rPr>
                <w:rFonts w:ascii="Times New Roman" w:eastAsia="Calibri" w:hAnsi="Times New Roman"/>
                <w:sz w:val="24"/>
                <w:szCs w:val="24"/>
                <w:lang w:eastAsia="en-US"/>
              </w:rPr>
              <w:t>Создание книжек-малышек</w:t>
            </w:r>
          </w:p>
        </w:tc>
      </w:tr>
      <w:tr w:rsidR="00D16174" w:rsidRPr="00E17334" w:rsidTr="005E3DC8">
        <w:tc>
          <w:tcPr>
            <w:tcW w:w="1661" w:type="dxa"/>
            <w:gridSpan w:val="2"/>
          </w:tcPr>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D16174" w:rsidRPr="00E17334" w:rsidRDefault="00D16174" w:rsidP="00C11B18">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«Весна»</w:t>
            </w:r>
          </w:p>
          <w:p w:rsidR="00D16174" w:rsidRPr="00E17334" w:rsidRDefault="00BB15BF" w:rsidP="00C11B18">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(28.03.–</w:t>
            </w:r>
            <w:r w:rsidR="00D16174" w:rsidRPr="00E17334">
              <w:rPr>
                <w:rFonts w:ascii="Times New Roman" w:eastAsia="Calibri" w:hAnsi="Times New Roman"/>
                <w:b/>
                <w:sz w:val="24"/>
                <w:szCs w:val="24"/>
                <w:lang w:eastAsia="en-US"/>
              </w:rPr>
              <w:t>08.04.)</w:t>
            </w:r>
          </w:p>
        </w:tc>
        <w:tc>
          <w:tcPr>
            <w:tcW w:w="5554" w:type="dxa"/>
          </w:tcPr>
          <w:p w:rsidR="00D16174" w:rsidRPr="00E17334" w:rsidRDefault="00D16174" w:rsidP="00BB15BF">
            <w:pPr>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 Побуждать детей отражать впечатления о весне в разных видах художественной деятельности</w:t>
            </w:r>
          </w:p>
        </w:tc>
        <w:tc>
          <w:tcPr>
            <w:tcW w:w="2248" w:type="dxa"/>
          </w:tcPr>
          <w:p w:rsidR="00D16174" w:rsidRPr="00E17334" w:rsidRDefault="00D16174" w:rsidP="00EE15FB">
            <w:pPr>
              <w:jc w:val="center"/>
              <w:rPr>
                <w:rFonts w:ascii="Times New Roman" w:eastAsia="Calibri" w:hAnsi="Times New Roman"/>
                <w:sz w:val="24"/>
                <w:szCs w:val="24"/>
                <w:lang w:eastAsia="en-US"/>
              </w:rPr>
            </w:pPr>
            <w:r w:rsidRPr="00E17334">
              <w:rPr>
                <w:rFonts w:ascii="Times New Roman" w:eastAsia="Calibri" w:hAnsi="Times New Roman"/>
                <w:sz w:val="24"/>
                <w:szCs w:val="24"/>
                <w:lang w:eastAsia="en-US"/>
              </w:rPr>
              <w:t>Праздник «Весна». Выставка детского творчества.</w:t>
            </w:r>
          </w:p>
        </w:tc>
      </w:tr>
      <w:tr w:rsidR="00D16174" w:rsidRPr="00E17334" w:rsidTr="005E3DC8">
        <w:tc>
          <w:tcPr>
            <w:tcW w:w="1661" w:type="dxa"/>
            <w:gridSpan w:val="2"/>
          </w:tcPr>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6F0CF3" w:rsidRDefault="006F0CF3" w:rsidP="00C11B18">
            <w:pPr>
              <w:jc w:val="center"/>
              <w:rPr>
                <w:rFonts w:ascii="Times New Roman" w:eastAsia="Calibri" w:hAnsi="Times New Roman"/>
                <w:b/>
                <w:sz w:val="24"/>
                <w:szCs w:val="24"/>
                <w:lang w:eastAsia="en-US"/>
              </w:rPr>
            </w:pPr>
          </w:p>
          <w:p w:rsidR="00D16174" w:rsidRPr="00E17334" w:rsidRDefault="00D16174" w:rsidP="00C11B18">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«Безопасность всегда и везде»</w:t>
            </w:r>
          </w:p>
          <w:p w:rsidR="00D16174" w:rsidRPr="00E17334" w:rsidRDefault="00BB15BF" w:rsidP="00C11B18">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(11.04.–</w:t>
            </w:r>
            <w:r w:rsidR="00D16174" w:rsidRPr="00E17334">
              <w:rPr>
                <w:rFonts w:ascii="Times New Roman" w:eastAsia="Calibri" w:hAnsi="Times New Roman"/>
                <w:b/>
                <w:sz w:val="24"/>
                <w:szCs w:val="24"/>
                <w:lang w:eastAsia="en-US"/>
              </w:rPr>
              <w:t>22.04.)</w:t>
            </w:r>
          </w:p>
        </w:tc>
        <w:tc>
          <w:tcPr>
            <w:tcW w:w="5554" w:type="dxa"/>
          </w:tcPr>
          <w:p w:rsidR="00D16174" w:rsidRPr="00E17334" w:rsidRDefault="00D16174" w:rsidP="00BB15BF">
            <w:pPr>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 xml:space="preserve">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w:t>
            </w:r>
            <w:r w:rsidRPr="00E17334">
              <w:rPr>
                <w:rFonts w:ascii="Times New Roman" w:eastAsia="Calibri" w:hAnsi="Times New Roman"/>
                <w:sz w:val="24"/>
                <w:szCs w:val="24"/>
                <w:lang w:eastAsia="en-US"/>
              </w:rPr>
              <w:lastRenderedPageBreak/>
              <w:t>играх с песком, водой.</w:t>
            </w:r>
          </w:p>
        </w:tc>
        <w:tc>
          <w:tcPr>
            <w:tcW w:w="2248" w:type="dxa"/>
          </w:tcPr>
          <w:p w:rsidR="00D16174" w:rsidRPr="00E17334" w:rsidRDefault="00D16174" w:rsidP="00EE15FB">
            <w:pPr>
              <w:jc w:val="center"/>
              <w:rPr>
                <w:rFonts w:ascii="Times New Roman" w:eastAsia="Calibri" w:hAnsi="Times New Roman"/>
                <w:sz w:val="24"/>
                <w:szCs w:val="24"/>
                <w:lang w:eastAsia="en-US"/>
              </w:rPr>
            </w:pPr>
            <w:r w:rsidRPr="00E17334">
              <w:rPr>
                <w:rFonts w:ascii="Times New Roman" w:eastAsia="Calibri" w:hAnsi="Times New Roman"/>
                <w:sz w:val="24"/>
                <w:szCs w:val="24"/>
                <w:lang w:eastAsia="en-US"/>
              </w:rPr>
              <w:lastRenderedPageBreak/>
              <w:t>Выставка рисунков.</w:t>
            </w:r>
          </w:p>
          <w:p w:rsidR="00D16174" w:rsidRPr="00E17334" w:rsidRDefault="00D16174" w:rsidP="00EE15FB">
            <w:pPr>
              <w:jc w:val="center"/>
              <w:rPr>
                <w:rFonts w:ascii="Times New Roman" w:eastAsia="Calibri" w:hAnsi="Times New Roman"/>
                <w:lang w:eastAsia="en-US"/>
              </w:rPr>
            </w:pPr>
            <w:r w:rsidRPr="00E17334">
              <w:rPr>
                <w:rFonts w:ascii="Times New Roman" w:eastAsia="Calibri" w:hAnsi="Times New Roman"/>
                <w:sz w:val="24"/>
                <w:szCs w:val="24"/>
                <w:lang w:eastAsia="en-US"/>
              </w:rPr>
              <w:t>Оформление уголка «Осторожно опасность»</w:t>
            </w:r>
          </w:p>
        </w:tc>
      </w:tr>
      <w:tr w:rsidR="00D16174" w:rsidRPr="00E17334" w:rsidTr="006F0CF3">
        <w:trPr>
          <w:trHeight w:val="1020"/>
        </w:trPr>
        <w:tc>
          <w:tcPr>
            <w:tcW w:w="1661" w:type="dxa"/>
            <w:gridSpan w:val="2"/>
          </w:tcPr>
          <w:p w:rsidR="00D16174" w:rsidRPr="00E17334" w:rsidRDefault="00D16174" w:rsidP="006F0CF3">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«Предметы вокруг нас»</w:t>
            </w:r>
          </w:p>
          <w:p w:rsidR="00D16174" w:rsidRPr="00E17334" w:rsidRDefault="009D151D" w:rsidP="00692654">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(25.04.–</w:t>
            </w:r>
            <w:r w:rsidR="00D16174" w:rsidRPr="00E17334">
              <w:rPr>
                <w:rFonts w:ascii="Times New Roman" w:eastAsia="Calibri" w:hAnsi="Times New Roman"/>
                <w:b/>
                <w:sz w:val="24"/>
                <w:szCs w:val="24"/>
                <w:lang w:eastAsia="en-US"/>
              </w:rPr>
              <w:t>06.05.)</w:t>
            </w:r>
          </w:p>
        </w:tc>
        <w:tc>
          <w:tcPr>
            <w:tcW w:w="5554" w:type="dxa"/>
          </w:tcPr>
          <w:p w:rsidR="00D16174" w:rsidRPr="00E17334" w:rsidRDefault="00D16174" w:rsidP="009D151D">
            <w:pPr>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Свойства, качества предметов, экспериментирование</w:t>
            </w:r>
          </w:p>
        </w:tc>
        <w:tc>
          <w:tcPr>
            <w:tcW w:w="2248" w:type="dxa"/>
          </w:tcPr>
          <w:p w:rsidR="00D16174" w:rsidRPr="006F0CF3" w:rsidRDefault="006C637E" w:rsidP="006F0CF3">
            <w:pPr>
              <w:shd w:val="clear" w:color="auto" w:fill="FFFFFF"/>
              <w:spacing w:before="150" w:after="450"/>
              <w:jc w:val="center"/>
              <w:rPr>
                <w:rFonts w:ascii="Times New Roman" w:eastAsia="Times New Roman" w:hAnsi="Times New Roman"/>
                <w:kern w:val="36"/>
                <w:sz w:val="24"/>
                <w:szCs w:val="24"/>
              </w:rPr>
            </w:pPr>
            <w:r w:rsidRPr="00E17334">
              <w:rPr>
                <w:rFonts w:ascii="Times New Roman" w:eastAsia="Times New Roman" w:hAnsi="Times New Roman"/>
                <w:kern w:val="36"/>
                <w:sz w:val="24"/>
                <w:szCs w:val="24"/>
              </w:rPr>
              <w:t>Викторина «Мир вокруг нас»</w:t>
            </w:r>
          </w:p>
        </w:tc>
      </w:tr>
      <w:tr w:rsidR="00D16174" w:rsidRPr="00E17334" w:rsidTr="005E3DC8">
        <w:tc>
          <w:tcPr>
            <w:tcW w:w="1661" w:type="dxa"/>
            <w:gridSpan w:val="2"/>
          </w:tcPr>
          <w:p w:rsidR="006F0CF3" w:rsidRDefault="006F0CF3" w:rsidP="00692654">
            <w:pPr>
              <w:jc w:val="center"/>
              <w:rPr>
                <w:rFonts w:ascii="Times New Roman" w:eastAsia="Calibri" w:hAnsi="Times New Roman"/>
                <w:b/>
                <w:sz w:val="24"/>
                <w:szCs w:val="24"/>
                <w:lang w:eastAsia="en-US"/>
              </w:rPr>
            </w:pPr>
          </w:p>
          <w:p w:rsidR="00D16174" w:rsidRPr="00E17334" w:rsidRDefault="00D16174" w:rsidP="00692654">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«День победы»</w:t>
            </w:r>
          </w:p>
          <w:p w:rsidR="00D16174" w:rsidRPr="00E17334" w:rsidRDefault="009D151D" w:rsidP="00692654">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(10.05.–</w:t>
            </w:r>
            <w:r w:rsidR="00D16174" w:rsidRPr="00E17334">
              <w:rPr>
                <w:rFonts w:ascii="Times New Roman" w:eastAsia="Calibri" w:hAnsi="Times New Roman"/>
                <w:b/>
                <w:sz w:val="24"/>
                <w:szCs w:val="24"/>
                <w:lang w:eastAsia="en-US"/>
              </w:rPr>
              <w:t>20.05.)</w:t>
            </w:r>
          </w:p>
        </w:tc>
        <w:tc>
          <w:tcPr>
            <w:tcW w:w="5554" w:type="dxa"/>
          </w:tcPr>
          <w:p w:rsidR="00D16174" w:rsidRPr="00E17334" w:rsidRDefault="00D16174" w:rsidP="009D151D">
            <w:pPr>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c>
          <w:tcPr>
            <w:tcW w:w="2248" w:type="dxa"/>
          </w:tcPr>
          <w:p w:rsidR="00D16174" w:rsidRPr="00E17334" w:rsidRDefault="00581D90" w:rsidP="00EE15FB">
            <w:pPr>
              <w:jc w:val="center"/>
              <w:rPr>
                <w:rFonts w:ascii="Times New Roman" w:eastAsia="Calibri" w:hAnsi="Times New Roman"/>
                <w:lang w:eastAsia="en-US"/>
              </w:rPr>
            </w:pPr>
            <w:r w:rsidRPr="00E17334">
              <w:rPr>
                <w:rFonts w:ascii="Times New Roman" w:hAnsi="Times New Roman"/>
                <w:sz w:val="24"/>
                <w:szCs w:val="24"/>
              </w:rPr>
              <w:t>Фотоколлаж «Мы помним, мы гордимся!»</w:t>
            </w:r>
          </w:p>
        </w:tc>
      </w:tr>
      <w:tr w:rsidR="00D16174" w:rsidRPr="00E17334" w:rsidTr="005E3DC8">
        <w:tc>
          <w:tcPr>
            <w:tcW w:w="1661" w:type="dxa"/>
            <w:gridSpan w:val="2"/>
          </w:tcPr>
          <w:p w:rsidR="006F0CF3" w:rsidRDefault="006F0CF3" w:rsidP="00692654">
            <w:pPr>
              <w:jc w:val="center"/>
              <w:rPr>
                <w:rFonts w:ascii="Times New Roman" w:eastAsia="Calibri" w:hAnsi="Times New Roman"/>
                <w:b/>
                <w:sz w:val="24"/>
                <w:szCs w:val="24"/>
                <w:lang w:eastAsia="en-US"/>
              </w:rPr>
            </w:pPr>
          </w:p>
          <w:p w:rsidR="006F0CF3" w:rsidRDefault="006F0CF3" w:rsidP="00692654">
            <w:pPr>
              <w:jc w:val="center"/>
              <w:rPr>
                <w:rFonts w:ascii="Times New Roman" w:eastAsia="Calibri" w:hAnsi="Times New Roman"/>
                <w:b/>
                <w:sz w:val="24"/>
                <w:szCs w:val="24"/>
                <w:lang w:eastAsia="en-US"/>
              </w:rPr>
            </w:pPr>
          </w:p>
          <w:p w:rsidR="006F0CF3" w:rsidRDefault="006F0CF3" w:rsidP="00692654">
            <w:pPr>
              <w:jc w:val="center"/>
              <w:rPr>
                <w:rFonts w:ascii="Times New Roman" w:eastAsia="Calibri" w:hAnsi="Times New Roman"/>
                <w:b/>
                <w:sz w:val="24"/>
                <w:szCs w:val="24"/>
                <w:lang w:eastAsia="en-US"/>
              </w:rPr>
            </w:pPr>
          </w:p>
          <w:p w:rsidR="006F0CF3" w:rsidRDefault="006F0CF3" w:rsidP="00692654">
            <w:pPr>
              <w:jc w:val="center"/>
              <w:rPr>
                <w:rFonts w:ascii="Times New Roman" w:eastAsia="Calibri" w:hAnsi="Times New Roman"/>
                <w:b/>
                <w:sz w:val="24"/>
                <w:szCs w:val="24"/>
                <w:lang w:eastAsia="en-US"/>
              </w:rPr>
            </w:pPr>
          </w:p>
          <w:p w:rsidR="006F0CF3" w:rsidRDefault="006F0CF3" w:rsidP="00692654">
            <w:pPr>
              <w:jc w:val="center"/>
              <w:rPr>
                <w:rFonts w:ascii="Times New Roman" w:eastAsia="Calibri" w:hAnsi="Times New Roman"/>
                <w:b/>
                <w:sz w:val="24"/>
                <w:szCs w:val="24"/>
                <w:lang w:eastAsia="en-US"/>
              </w:rPr>
            </w:pPr>
          </w:p>
          <w:p w:rsidR="006F0CF3" w:rsidRDefault="006F0CF3" w:rsidP="00692654">
            <w:pPr>
              <w:jc w:val="center"/>
              <w:rPr>
                <w:rFonts w:ascii="Times New Roman" w:eastAsia="Calibri" w:hAnsi="Times New Roman"/>
                <w:b/>
                <w:sz w:val="24"/>
                <w:szCs w:val="24"/>
                <w:lang w:eastAsia="en-US"/>
              </w:rPr>
            </w:pPr>
          </w:p>
          <w:p w:rsidR="006F0CF3" w:rsidRDefault="006F0CF3" w:rsidP="00692654">
            <w:pPr>
              <w:jc w:val="center"/>
              <w:rPr>
                <w:rFonts w:ascii="Times New Roman" w:eastAsia="Calibri" w:hAnsi="Times New Roman"/>
                <w:b/>
                <w:sz w:val="24"/>
                <w:szCs w:val="24"/>
                <w:lang w:eastAsia="en-US"/>
              </w:rPr>
            </w:pPr>
          </w:p>
          <w:p w:rsidR="00D16174" w:rsidRPr="00E17334" w:rsidRDefault="00D16174" w:rsidP="00692654">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«Мир природы»</w:t>
            </w:r>
          </w:p>
          <w:p w:rsidR="00D16174" w:rsidRPr="00E17334" w:rsidRDefault="009D151D" w:rsidP="00692654">
            <w:pPr>
              <w:jc w:val="center"/>
              <w:rPr>
                <w:rFonts w:ascii="Times New Roman" w:eastAsia="Calibri" w:hAnsi="Times New Roman"/>
                <w:b/>
                <w:sz w:val="24"/>
                <w:szCs w:val="24"/>
                <w:lang w:eastAsia="en-US"/>
              </w:rPr>
            </w:pPr>
            <w:r w:rsidRPr="00E17334">
              <w:rPr>
                <w:rFonts w:ascii="Times New Roman" w:eastAsia="Calibri" w:hAnsi="Times New Roman"/>
                <w:b/>
                <w:sz w:val="24"/>
                <w:szCs w:val="24"/>
                <w:lang w:eastAsia="en-US"/>
              </w:rPr>
              <w:t>(23.05.–</w:t>
            </w:r>
            <w:r w:rsidR="00D16174" w:rsidRPr="00E17334">
              <w:rPr>
                <w:rFonts w:ascii="Times New Roman" w:eastAsia="Calibri" w:hAnsi="Times New Roman"/>
                <w:b/>
                <w:sz w:val="24"/>
                <w:szCs w:val="24"/>
                <w:lang w:eastAsia="en-US"/>
              </w:rPr>
              <w:t>31.05.)</w:t>
            </w:r>
          </w:p>
        </w:tc>
        <w:tc>
          <w:tcPr>
            <w:tcW w:w="5554" w:type="dxa"/>
          </w:tcPr>
          <w:p w:rsidR="00D16174" w:rsidRPr="00E17334" w:rsidRDefault="00D16174" w:rsidP="009D151D">
            <w:pPr>
              <w:jc w:val="both"/>
              <w:rPr>
                <w:rFonts w:ascii="Times New Roman" w:eastAsia="Calibri" w:hAnsi="Times New Roman"/>
                <w:sz w:val="24"/>
                <w:szCs w:val="24"/>
                <w:lang w:eastAsia="en-US"/>
              </w:rPr>
            </w:pPr>
            <w:r w:rsidRPr="00E17334">
              <w:rPr>
                <w:rFonts w:ascii="Times New Roman" w:eastAsia="Calibri" w:hAnsi="Times New Roman"/>
                <w:sz w:val="24"/>
                <w:szCs w:val="24"/>
                <w:lang w:eastAsia="en-US"/>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w:t>
            </w:r>
          </w:p>
        </w:tc>
        <w:tc>
          <w:tcPr>
            <w:tcW w:w="2248" w:type="dxa"/>
          </w:tcPr>
          <w:p w:rsidR="00D16174" w:rsidRPr="00E17334" w:rsidRDefault="00581D90" w:rsidP="00EE15FB">
            <w:pPr>
              <w:jc w:val="center"/>
              <w:rPr>
                <w:rFonts w:ascii="Times New Roman" w:eastAsia="Calibri" w:hAnsi="Times New Roman"/>
                <w:sz w:val="24"/>
                <w:szCs w:val="24"/>
                <w:lang w:eastAsia="en-US"/>
              </w:rPr>
            </w:pPr>
            <w:r w:rsidRPr="00E17334">
              <w:rPr>
                <w:rFonts w:ascii="Times New Roman" w:eastAsia="Calibri" w:hAnsi="Times New Roman"/>
                <w:sz w:val="24"/>
                <w:szCs w:val="24"/>
                <w:lang w:eastAsia="en-US"/>
              </w:rPr>
              <w:t>Экскурсия в парк села.</w:t>
            </w:r>
          </w:p>
        </w:tc>
      </w:tr>
    </w:tbl>
    <w:p w:rsidR="00E23D6F" w:rsidRPr="00E17334" w:rsidRDefault="00E23D6F" w:rsidP="00D42459">
      <w:pPr>
        <w:shd w:val="clear" w:color="auto" w:fill="FFFFFF"/>
        <w:spacing w:after="0" w:line="240" w:lineRule="auto"/>
        <w:ind w:firstLine="680"/>
        <w:jc w:val="both"/>
        <w:rPr>
          <w:rFonts w:ascii="Times New Roman" w:eastAsia="Arial Unicode MS" w:hAnsi="Times New Roman" w:cs="Times New Roman"/>
          <w:b/>
          <w:sz w:val="24"/>
          <w:szCs w:val="24"/>
          <w:shd w:val="clear" w:color="auto" w:fill="FFFFFF"/>
        </w:rPr>
      </w:pPr>
    </w:p>
    <w:p w:rsidR="006F0CF3" w:rsidRDefault="00E23D6F" w:rsidP="006F0CF3">
      <w:pPr>
        <w:shd w:val="clear" w:color="auto" w:fill="FFFFFF"/>
        <w:spacing w:after="0" w:line="240" w:lineRule="auto"/>
        <w:ind w:firstLine="680"/>
        <w:jc w:val="center"/>
        <w:rPr>
          <w:rFonts w:ascii="Times New Roman" w:eastAsia="Arial Unicode MS" w:hAnsi="Times New Roman" w:cs="Times New Roman"/>
          <w:b/>
          <w:sz w:val="24"/>
          <w:szCs w:val="24"/>
          <w:shd w:val="clear" w:color="auto" w:fill="FFFFFF"/>
        </w:rPr>
      </w:pPr>
      <w:r w:rsidRPr="00E17334">
        <w:rPr>
          <w:rFonts w:ascii="Times New Roman" w:eastAsia="Arial Unicode MS" w:hAnsi="Times New Roman" w:cs="Times New Roman"/>
          <w:b/>
          <w:sz w:val="24"/>
          <w:szCs w:val="24"/>
          <w:shd w:val="clear" w:color="auto" w:fill="FFFFFF"/>
        </w:rPr>
        <w:t xml:space="preserve">3.8 </w:t>
      </w:r>
      <w:r w:rsidR="006F0CF3">
        <w:rPr>
          <w:rFonts w:ascii="Times New Roman" w:eastAsia="Arial Unicode MS" w:hAnsi="Times New Roman" w:cs="Times New Roman"/>
          <w:b/>
          <w:sz w:val="24"/>
          <w:szCs w:val="24"/>
          <w:shd w:val="clear" w:color="auto" w:fill="FFFFFF"/>
        </w:rPr>
        <w:t>Календарный план воспитательной работы</w:t>
      </w:r>
    </w:p>
    <w:tbl>
      <w:tblPr>
        <w:tblStyle w:val="a5"/>
        <w:tblW w:w="9356" w:type="dxa"/>
        <w:tblLook w:val="04A0" w:firstRow="1" w:lastRow="0" w:firstColumn="1" w:lastColumn="0" w:noHBand="0" w:noVBand="1"/>
      </w:tblPr>
      <w:tblGrid>
        <w:gridCol w:w="1505"/>
        <w:gridCol w:w="2037"/>
        <w:gridCol w:w="2160"/>
        <w:gridCol w:w="1748"/>
        <w:gridCol w:w="1906"/>
      </w:tblGrid>
      <w:tr w:rsidR="006F0CF3" w:rsidTr="006F0CF3">
        <w:tc>
          <w:tcPr>
            <w:tcW w:w="1505" w:type="dxa"/>
          </w:tcPr>
          <w:p w:rsidR="006F0CF3" w:rsidRPr="009C78DF" w:rsidRDefault="006F0CF3" w:rsidP="006F0CF3">
            <w:pPr>
              <w:jc w:val="center"/>
              <w:rPr>
                <w:rFonts w:ascii="Times New Roman" w:hAnsi="Times New Roman" w:cs="Times New Roman"/>
                <w:b/>
                <w:sz w:val="24"/>
                <w:szCs w:val="24"/>
              </w:rPr>
            </w:pPr>
            <w:bookmarkStart w:id="12" w:name="_Hlk83458474"/>
            <w:r>
              <w:rPr>
                <w:rFonts w:ascii="Times New Roman" w:hAnsi="Times New Roman" w:cs="Times New Roman"/>
                <w:b/>
                <w:sz w:val="24"/>
                <w:szCs w:val="24"/>
              </w:rPr>
              <w:t>Сроки исполнения</w:t>
            </w:r>
          </w:p>
        </w:tc>
        <w:tc>
          <w:tcPr>
            <w:tcW w:w="2037" w:type="dxa"/>
          </w:tcPr>
          <w:p w:rsidR="006F0CF3" w:rsidRPr="009C78DF" w:rsidRDefault="006F0CF3" w:rsidP="006F0CF3">
            <w:pPr>
              <w:jc w:val="center"/>
              <w:rPr>
                <w:rFonts w:ascii="Times New Roman" w:hAnsi="Times New Roman" w:cs="Times New Roman"/>
                <w:b/>
                <w:sz w:val="24"/>
                <w:szCs w:val="24"/>
              </w:rPr>
            </w:pPr>
            <w:r w:rsidRPr="009C78DF">
              <w:rPr>
                <w:rFonts w:ascii="Times New Roman" w:hAnsi="Times New Roman" w:cs="Times New Roman"/>
                <w:b/>
                <w:sz w:val="24"/>
                <w:szCs w:val="24"/>
              </w:rPr>
              <w:t>Направления воспитательной работы</w:t>
            </w:r>
          </w:p>
        </w:tc>
        <w:tc>
          <w:tcPr>
            <w:tcW w:w="2160" w:type="dxa"/>
          </w:tcPr>
          <w:p w:rsidR="006F0CF3" w:rsidRPr="009C78DF" w:rsidRDefault="006F0CF3" w:rsidP="006F0CF3">
            <w:pPr>
              <w:jc w:val="center"/>
              <w:rPr>
                <w:rFonts w:ascii="Times New Roman" w:hAnsi="Times New Roman" w:cs="Times New Roman"/>
                <w:b/>
                <w:sz w:val="24"/>
                <w:szCs w:val="24"/>
              </w:rPr>
            </w:pPr>
            <w:r w:rsidRPr="009C78DF">
              <w:rPr>
                <w:rFonts w:ascii="Times New Roman" w:hAnsi="Times New Roman" w:cs="Times New Roman"/>
                <w:b/>
                <w:sz w:val="24"/>
                <w:szCs w:val="24"/>
              </w:rPr>
              <w:t>Мероприятие</w:t>
            </w:r>
          </w:p>
        </w:tc>
        <w:tc>
          <w:tcPr>
            <w:tcW w:w="1748" w:type="dxa"/>
          </w:tcPr>
          <w:p w:rsidR="006F0CF3" w:rsidRPr="009C78DF" w:rsidRDefault="006F0CF3" w:rsidP="006F0CF3">
            <w:pPr>
              <w:jc w:val="center"/>
              <w:rPr>
                <w:rFonts w:ascii="Times New Roman" w:hAnsi="Times New Roman" w:cs="Times New Roman"/>
                <w:b/>
                <w:sz w:val="24"/>
                <w:szCs w:val="24"/>
              </w:rPr>
            </w:pPr>
            <w:r w:rsidRPr="009C78DF">
              <w:rPr>
                <w:rFonts w:ascii="Times New Roman" w:hAnsi="Times New Roman" w:cs="Times New Roman"/>
                <w:b/>
                <w:sz w:val="24"/>
                <w:szCs w:val="24"/>
              </w:rPr>
              <w:t>Целевая аудитория</w:t>
            </w:r>
          </w:p>
        </w:tc>
        <w:tc>
          <w:tcPr>
            <w:tcW w:w="1906" w:type="dxa"/>
          </w:tcPr>
          <w:p w:rsidR="006F0CF3" w:rsidRPr="009C78DF" w:rsidRDefault="006F0CF3" w:rsidP="006F0CF3">
            <w:pPr>
              <w:jc w:val="center"/>
              <w:rPr>
                <w:rFonts w:ascii="Times New Roman" w:hAnsi="Times New Roman" w:cs="Times New Roman"/>
                <w:b/>
                <w:sz w:val="24"/>
                <w:szCs w:val="24"/>
              </w:rPr>
            </w:pPr>
            <w:r w:rsidRPr="009C78DF">
              <w:rPr>
                <w:rFonts w:ascii="Times New Roman" w:hAnsi="Times New Roman" w:cs="Times New Roman"/>
                <w:b/>
                <w:sz w:val="24"/>
                <w:szCs w:val="24"/>
              </w:rPr>
              <w:t>Ответственные</w:t>
            </w:r>
          </w:p>
        </w:tc>
      </w:tr>
      <w:tr w:rsidR="006F0CF3" w:rsidTr="006F0CF3">
        <w:tc>
          <w:tcPr>
            <w:tcW w:w="9356" w:type="dxa"/>
            <w:gridSpan w:val="5"/>
          </w:tcPr>
          <w:p w:rsidR="006F0CF3" w:rsidRPr="0058784D" w:rsidRDefault="006F0CF3" w:rsidP="006F0CF3">
            <w:pPr>
              <w:widowControl w:val="0"/>
              <w:autoSpaceDE w:val="0"/>
              <w:autoSpaceDN w:val="0"/>
              <w:adjustRightInd w:val="0"/>
              <w:ind w:right="-1"/>
              <w:jc w:val="center"/>
              <w:rPr>
                <w:rFonts w:ascii="Times New Roman" w:hAnsi="Times New Roman" w:cs="Times New Roman"/>
                <w:b/>
                <w:kern w:val="2"/>
                <w:sz w:val="24"/>
                <w:szCs w:val="24"/>
                <w:lang w:eastAsia="ko-KR"/>
              </w:rPr>
            </w:pPr>
            <w:r w:rsidRPr="0058784D">
              <w:rPr>
                <w:rFonts w:ascii="Times New Roman" w:hAnsi="Times New Roman" w:cs="Times New Roman"/>
                <w:b/>
                <w:kern w:val="2"/>
                <w:sz w:val="24"/>
                <w:szCs w:val="24"/>
                <w:lang w:eastAsia="ko-KR"/>
              </w:rPr>
              <w:t>Досуговая деятельность</w:t>
            </w:r>
          </w:p>
        </w:tc>
      </w:tr>
      <w:tr w:rsidR="006F0CF3" w:rsidTr="006F0CF3">
        <w:tc>
          <w:tcPr>
            <w:tcW w:w="1505"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сентябрь</w:t>
            </w:r>
          </w:p>
        </w:tc>
        <w:tc>
          <w:tcPr>
            <w:tcW w:w="2037"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Патриотическое, п</w:t>
            </w:r>
            <w:r w:rsidRPr="00EC01E2">
              <w:rPr>
                <w:rFonts w:ascii="Times New Roman" w:hAnsi="Times New Roman" w:cs="Times New Roman"/>
                <w:kern w:val="2"/>
                <w:sz w:val="24"/>
                <w:szCs w:val="24"/>
                <w:lang w:eastAsia="ko-KR"/>
              </w:rPr>
              <w:t>ознавательное</w:t>
            </w:r>
          </w:p>
        </w:tc>
        <w:tc>
          <w:tcPr>
            <w:tcW w:w="2160"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Тематическое р</w:t>
            </w:r>
            <w:r w:rsidRPr="00EC01E2">
              <w:rPr>
                <w:rFonts w:ascii="Times New Roman" w:hAnsi="Times New Roman" w:cs="Times New Roman"/>
                <w:kern w:val="2"/>
                <w:sz w:val="24"/>
                <w:szCs w:val="24"/>
                <w:lang w:eastAsia="ko-KR"/>
              </w:rPr>
              <w:t>азвлечение «День знаний»</w:t>
            </w:r>
          </w:p>
        </w:tc>
        <w:tc>
          <w:tcPr>
            <w:tcW w:w="1748"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Воспитанники всех групп</w:t>
            </w:r>
          </w:p>
        </w:tc>
        <w:tc>
          <w:tcPr>
            <w:tcW w:w="1906"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sidRPr="00EC01E2">
              <w:rPr>
                <w:rFonts w:ascii="Times New Roman" w:hAnsi="Times New Roman" w:cs="Times New Roman"/>
                <w:kern w:val="2"/>
                <w:sz w:val="24"/>
                <w:szCs w:val="24"/>
                <w:lang w:eastAsia="ko-KR"/>
              </w:rPr>
              <w:t>Воспитатели, музыкальн</w:t>
            </w:r>
            <w:r>
              <w:rPr>
                <w:rFonts w:ascii="Times New Roman" w:hAnsi="Times New Roman" w:cs="Times New Roman"/>
                <w:kern w:val="2"/>
                <w:sz w:val="24"/>
                <w:szCs w:val="24"/>
                <w:lang w:eastAsia="ko-KR"/>
              </w:rPr>
              <w:t>ый руководитель</w:t>
            </w:r>
          </w:p>
        </w:tc>
      </w:tr>
      <w:tr w:rsidR="006F0CF3" w:rsidTr="006F0CF3">
        <w:tc>
          <w:tcPr>
            <w:tcW w:w="1505"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сентябрь</w:t>
            </w:r>
          </w:p>
        </w:tc>
        <w:tc>
          <w:tcPr>
            <w:tcW w:w="2037"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Патриотическое, п</w:t>
            </w:r>
            <w:r w:rsidRPr="00EC01E2">
              <w:rPr>
                <w:rFonts w:ascii="Times New Roman" w:hAnsi="Times New Roman" w:cs="Times New Roman"/>
                <w:kern w:val="2"/>
                <w:sz w:val="24"/>
                <w:szCs w:val="24"/>
                <w:lang w:eastAsia="ko-KR"/>
              </w:rPr>
              <w:t>ознавательное</w:t>
            </w:r>
            <w:r>
              <w:rPr>
                <w:rFonts w:ascii="Times New Roman" w:hAnsi="Times New Roman" w:cs="Times New Roman"/>
                <w:kern w:val="2"/>
                <w:sz w:val="24"/>
                <w:szCs w:val="24"/>
                <w:lang w:eastAsia="ko-KR"/>
              </w:rPr>
              <w:t>, с</w:t>
            </w:r>
            <w:r w:rsidRPr="006C5B83">
              <w:rPr>
                <w:rFonts w:ascii="Times New Roman" w:hAnsi="Times New Roman" w:cs="Times New Roman"/>
                <w:kern w:val="2"/>
                <w:sz w:val="24"/>
                <w:szCs w:val="24"/>
                <w:lang w:eastAsia="ko-KR"/>
              </w:rPr>
              <w:t>оциальное</w:t>
            </w:r>
          </w:p>
        </w:tc>
        <w:tc>
          <w:tcPr>
            <w:tcW w:w="2160"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Благотворительная акция милосердия «Белый цветок»</w:t>
            </w:r>
          </w:p>
        </w:tc>
        <w:tc>
          <w:tcPr>
            <w:tcW w:w="1748"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Воспитанники всех групп, родители</w:t>
            </w:r>
          </w:p>
        </w:tc>
        <w:tc>
          <w:tcPr>
            <w:tcW w:w="1906" w:type="dxa"/>
          </w:tcPr>
          <w:p w:rsidR="006F0CF3" w:rsidRPr="00EC01E2"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sidRPr="00EC01E2">
              <w:rPr>
                <w:rFonts w:ascii="Times New Roman" w:hAnsi="Times New Roman" w:cs="Times New Roman"/>
                <w:kern w:val="2"/>
                <w:sz w:val="24"/>
                <w:szCs w:val="24"/>
                <w:lang w:eastAsia="ko-KR"/>
              </w:rPr>
              <w:t>Воспитатели,</w:t>
            </w:r>
            <w:r>
              <w:rPr>
                <w:rFonts w:ascii="Times New Roman" w:hAnsi="Times New Roman" w:cs="Times New Roman"/>
                <w:kern w:val="2"/>
                <w:sz w:val="24"/>
                <w:szCs w:val="24"/>
                <w:lang w:eastAsia="ko-KR"/>
              </w:rPr>
              <w:t xml:space="preserve"> старший воспитатель</w:t>
            </w:r>
          </w:p>
        </w:tc>
      </w:tr>
      <w:tr w:rsidR="006F0CF3" w:rsidTr="006F0CF3">
        <w:tc>
          <w:tcPr>
            <w:tcW w:w="1505"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ноябрь</w:t>
            </w:r>
          </w:p>
        </w:tc>
        <w:tc>
          <w:tcPr>
            <w:tcW w:w="2037"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Физическое и оздоровительное, с</w:t>
            </w:r>
            <w:r w:rsidRPr="006C5B83">
              <w:rPr>
                <w:rFonts w:ascii="Times New Roman" w:hAnsi="Times New Roman" w:cs="Times New Roman"/>
                <w:kern w:val="2"/>
                <w:sz w:val="24"/>
                <w:szCs w:val="24"/>
                <w:lang w:eastAsia="ko-KR"/>
              </w:rPr>
              <w:t>оциальное</w:t>
            </w:r>
          </w:p>
        </w:tc>
        <w:tc>
          <w:tcPr>
            <w:tcW w:w="2160" w:type="dxa"/>
          </w:tcPr>
          <w:p w:rsidR="006F0CF3" w:rsidRPr="006C5B8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Развлечение «День здоровья»</w:t>
            </w:r>
          </w:p>
          <w:p w:rsidR="006F0CF3" w:rsidRDefault="006F0CF3" w:rsidP="006F0CF3">
            <w:pPr>
              <w:widowControl w:val="0"/>
              <w:autoSpaceDE w:val="0"/>
              <w:autoSpaceDN w:val="0"/>
              <w:adjustRightInd w:val="0"/>
              <w:ind w:right="-1"/>
              <w:rPr>
                <w:rFonts w:ascii="Times New Roman" w:hAnsi="Times New Roman" w:cs="Times New Roman"/>
                <w:kern w:val="2"/>
                <w:sz w:val="24"/>
                <w:szCs w:val="24"/>
                <w:lang w:eastAsia="ko-KR"/>
              </w:rPr>
            </w:pPr>
          </w:p>
        </w:tc>
        <w:tc>
          <w:tcPr>
            <w:tcW w:w="1748" w:type="dxa"/>
          </w:tcPr>
          <w:p w:rsidR="006F0CF3" w:rsidRPr="003C33C0"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Воспитанники всех групп, родители</w:t>
            </w:r>
          </w:p>
        </w:tc>
        <w:tc>
          <w:tcPr>
            <w:tcW w:w="1906" w:type="dxa"/>
          </w:tcPr>
          <w:p w:rsidR="006F0CF3" w:rsidRPr="00EC01E2"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sidRPr="00EC01E2">
              <w:rPr>
                <w:rFonts w:ascii="Times New Roman" w:hAnsi="Times New Roman" w:cs="Times New Roman"/>
                <w:kern w:val="2"/>
                <w:sz w:val="24"/>
                <w:szCs w:val="24"/>
                <w:lang w:eastAsia="ko-KR"/>
              </w:rPr>
              <w:t>Воспитатели,</w:t>
            </w:r>
            <w:r>
              <w:rPr>
                <w:rFonts w:ascii="Times New Roman" w:hAnsi="Times New Roman" w:cs="Times New Roman"/>
                <w:kern w:val="2"/>
                <w:sz w:val="24"/>
                <w:szCs w:val="24"/>
                <w:lang w:eastAsia="ko-KR"/>
              </w:rPr>
              <w:t xml:space="preserve"> инструктор по ФК</w:t>
            </w:r>
          </w:p>
        </w:tc>
      </w:tr>
      <w:tr w:rsidR="006F0CF3" w:rsidTr="006F0CF3">
        <w:tc>
          <w:tcPr>
            <w:tcW w:w="1505"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декабрь</w:t>
            </w:r>
          </w:p>
        </w:tc>
        <w:tc>
          <w:tcPr>
            <w:tcW w:w="2037"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Патриотическое, п</w:t>
            </w:r>
            <w:r w:rsidRPr="00EC01E2">
              <w:rPr>
                <w:rFonts w:ascii="Times New Roman" w:hAnsi="Times New Roman" w:cs="Times New Roman"/>
                <w:kern w:val="2"/>
                <w:sz w:val="24"/>
                <w:szCs w:val="24"/>
                <w:lang w:eastAsia="ko-KR"/>
              </w:rPr>
              <w:t>ознавательное</w:t>
            </w:r>
          </w:p>
        </w:tc>
        <w:tc>
          <w:tcPr>
            <w:tcW w:w="2160"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sidRPr="003C33C0">
              <w:rPr>
                <w:rFonts w:ascii="Times New Roman" w:hAnsi="Times New Roman" w:cs="Times New Roman"/>
                <w:kern w:val="2"/>
                <w:sz w:val="24"/>
                <w:szCs w:val="24"/>
                <w:lang w:eastAsia="ko-KR"/>
              </w:rPr>
              <w:t>Праздник «Здравствуй, Новый год!»</w:t>
            </w:r>
          </w:p>
        </w:tc>
        <w:tc>
          <w:tcPr>
            <w:tcW w:w="1748"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Воспитанники всех групп, родители</w:t>
            </w:r>
          </w:p>
        </w:tc>
        <w:tc>
          <w:tcPr>
            <w:tcW w:w="1906"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sidRPr="00EC01E2">
              <w:rPr>
                <w:rFonts w:ascii="Times New Roman" w:hAnsi="Times New Roman" w:cs="Times New Roman"/>
                <w:kern w:val="2"/>
                <w:sz w:val="24"/>
                <w:szCs w:val="24"/>
                <w:lang w:eastAsia="ko-KR"/>
              </w:rPr>
              <w:t>Воспитатели, музыкальн</w:t>
            </w:r>
            <w:r>
              <w:rPr>
                <w:rFonts w:ascii="Times New Roman" w:hAnsi="Times New Roman" w:cs="Times New Roman"/>
                <w:kern w:val="2"/>
                <w:sz w:val="24"/>
                <w:szCs w:val="24"/>
                <w:lang w:eastAsia="ko-KR"/>
              </w:rPr>
              <w:t>ый руководитель</w:t>
            </w:r>
          </w:p>
        </w:tc>
      </w:tr>
      <w:tr w:rsidR="006F0CF3" w:rsidTr="006F0CF3">
        <w:tc>
          <w:tcPr>
            <w:tcW w:w="1505"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январь</w:t>
            </w:r>
          </w:p>
        </w:tc>
        <w:tc>
          <w:tcPr>
            <w:tcW w:w="2037"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Патриотическое, п</w:t>
            </w:r>
            <w:r w:rsidRPr="00EC01E2">
              <w:rPr>
                <w:rFonts w:ascii="Times New Roman" w:hAnsi="Times New Roman" w:cs="Times New Roman"/>
                <w:kern w:val="2"/>
                <w:sz w:val="24"/>
                <w:szCs w:val="24"/>
                <w:lang w:eastAsia="ko-KR"/>
              </w:rPr>
              <w:t>ознавательное</w:t>
            </w:r>
          </w:p>
        </w:tc>
        <w:tc>
          <w:tcPr>
            <w:tcW w:w="2160"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Развлечение «Рождественские </w:t>
            </w:r>
            <w:r w:rsidRPr="003C33C0">
              <w:rPr>
                <w:rFonts w:ascii="Times New Roman" w:hAnsi="Times New Roman" w:cs="Times New Roman"/>
                <w:kern w:val="2"/>
                <w:sz w:val="24"/>
                <w:szCs w:val="24"/>
                <w:lang w:eastAsia="ko-KR"/>
              </w:rPr>
              <w:t>посиделки»</w:t>
            </w:r>
          </w:p>
        </w:tc>
        <w:tc>
          <w:tcPr>
            <w:tcW w:w="1748"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Воспитанники всех групп</w:t>
            </w:r>
          </w:p>
        </w:tc>
        <w:tc>
          <w:tcPr>
            <w:tcW w:w="1906"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sidRPr="00EC01E2">
              <w:rPr>
                <w:rFonts w:ascii="Times New Roman" w:hAnsi="Times New Roman" w:cs="Times New Roman"/>
                <w:kern w:val="2"/>
                <w:sz w:val="24"/>
                <w:szCs w:val="24"/>
                <w:lang w:eastAsia="ko-KR"/>
              </w:rPr>
              <w:t>Воспитатели, музыкальн</w:t>
            </w:r>
            <w:r>
              <w:rPr>
                <w:rFonts w:ascii="Times New Roman" w:hAnsi="Times New Roman" w:cs="Times New Roman"/>
                <w:kern w:val="2"/>
                <w:sz w:val="24"/>
                <w:szCs w:val="24"/>
                <w:lang w:eastAsia="ko-KR"/>
              </w:rPr>
              <w:t>ый руководитель</w:t>
            </w:r>
          </w:p>
        </w:tc>
      </w:tr>
      <w:tr w:rsidR="006F0CF3" w:rsidTr="006F0CF3">
        <w:tc>
          <w:tcPr>
            <w:tcW w:w="1505"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январь</w:t>
            </w:r>
          </w:p>
        </w:tc>
        <w:tc>
          <w:tcPr>
            <w:tcW w:w="2037"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Физическое и оздоровительное, с</w:t>
            </w:r>
            <w:r w:rsidRPr="006C5B83">
              <w:rPr>
                <w:rFonts w:ascii="Times New Roman" w:hAnsi="Times New Roman" w:cs="Times New Roman"/>
                <w:kern w:val="2"/>
                <w:sz w:val="24"/>
                <w:szCs w:val="24"/>
                <w:lang w:eastAsia="ko-KR"/>
              </w:rPr>
              <w:t>оциальное</w:t>
            </w:r>
          </w:p>
        </w:tc>
        <w:tc>
          <w:tcPr>
            <w:tcW w:w="2160"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sidRPr="006C5B83">
              <w:rPr>
                <w:rFonts w:ascii="Times New Roman" w:hAnsi="Times New Roman" w:cs="Times New Roman"/>
                <w:kern w:val="2"/>
                <w:sz w:val="24"/>
                <w:szCs w:val="24"/>
                <w:lang w:eastAsia="ko-KR"/>
              </w:rPr>
              <w:t>День здоровья «Зимние забавы»</w:t>
            </w:r>
          </w:p>
        </w:tc>
        <w:tc>
          <w:tcPr>
            <w:tcW w:w="1748"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Воспитанники всех групп, родители</w:t>
            </w:r>
          </w:p>
        </w:tc>
        <w:tc>
          <w:tcPr>
            <w:tcW w:w="1906"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sidRPr="00EC01E2">
              <w:rPr>
                <w:rFonts w:ascii="Times New Roman" w:hAnsi="Times New Roman" w:cs="Times New Roman"/>
                <w:kern w:val="2"/>
                <w:sz w:val="24"/>
                <w:szCs w:val="24"/>
                <w:lang w:eastAsia="ko-KR"/>
              </w:rPr>
              <w:t>Воспитатели,</w:t>
            </w:r>
            <w:r>
              <w:rPr>
                <w:rFonts w:ascii="Times New Roman" w:hAnsi="Times New Roman" w:cs="Times New Roman"/>
                <w:kern w:val="2"/>
                <w:sz w:val="24"/>
                <w:szCs w:val="24"/>
                <w:lang w:eastAsia="ko-KR"/>
              </w:rPr>
              <w:t xml:space="preserve"> инструктор по ФК</w:t>
            </w:r>
          </w:p>
        </w:tc>
      </w:tr>
      <w:tr w:rsidR="006F0CF3" w:rsidTr="006F0CF3">
        <w:tc>
          <w:tcPr>
            <w:tcW w:w="1505"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март</w:t>
            </w:r>
          </w:p>
        </w:tc>
        <w:tc>
          <w:tcPr>
            <w:tcW w:w="2037"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Патриотическое, </w:t>
            </w:r>
            <w:r>
              <w:rPr>
                <w:rFonts w:ascii="Times New Roman" w:hAnsi="Times New Roman" w:cs="Times New Roman"/>
                <w:kern w:val="2"/>
                <w:sz w:val="24"/>
                <w:szCs w:val="24"/>
                <w:lang w:eastAsia="ko-KR"/>
              </w:rPr>
              <w:lastRenderedPageBreak/>
              <w:t>п</w:t>
            </w:r>
            <w:r w:rsidRPr="00EC01E2">
              <w:rPr>
                <w:rFonts w:ascii="Times New Roman" w:hAnsi="Times New Roman" w:cs="Times New Roman"/>
                <w:kern w:val="2"/>
                <w:sz w:val="24"/>
                <w:szCs w:val="24"/>
                <w:lang w:eastAsia="ko-KR"/>
              </w:rPr>
              <w:t>ознавательное</w:t>
            </w:r>
            <w:r>
              <w:rPr>
                <w:rFonts w:ascii="Times New Roman" w:hAnsi="Times New Roman" w:cs="Times New Roman"/>
                <w:kern w:val="2"/>
                <w:sz w:val="24"/>
                <w:szCs w:val="24"/>
                <w:lang w:eastAsia="ko-KR"/>
              </w:rPr>
              <w:t>, физическое и оздоровительное</w:t>
            </w:r>
          </w:p>
        </w:tc>
        <w:tc>
          <w:tcPr>
            <w:tcW w:w="2160"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Музыкально-</w:t>
            </w:r>
            <w:r>
              <w:rPr>
                <w:rFonts w:ascii="Times New Roman" w:hAnsi="Times New Roman" w:cs="Times New Roman"/>
                <w:kern w:val="2"/>
                <w:sz w:val="24"/>
                <w:szCs w:val="24"/>
                <w:lang w:eastAsia="ko-KR"/>
              </w:rPr>
              <w:lastRenderedPageBreak/>
              <w:t xml:space="preserve">физкультурный досуг </w:t>
            </w:r>
            <w:r w:rsidRPr="006C5B83">
              <w:rPr>
                <w:rFonts w:ascii="Times New Roman" w:hAnsi="Times New Roman" w:cs="Times New Roman"/>
                <w:kern w:val="2"/>
                <w:sz w:val="24"/>
                <w:szCs w:val="24"/>
                <w:lang w:eastAsia="ko-KR"/>
              </w:rPr>
              <w:t>«Широкая масленица»</w:t>
            </w:r>
          </w:p>
        </w:tc>
        <w:tc>
          <w:tcPr>
            <w:tcW w:w="1748" w:type="dxa"/>
          </w:tcPr>
          <w:p w:rsidR="006F0CF3" w:rsidRPr="00347F5A"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 xml:space="preserve">Воспитанники </w:t>
            </w:r>
            <w:r>
              <w:rPr>
                <w:rFonts w:ascii="Times New Roman" w:hAnsi="Times New Roman" w:cs="Times New Roman"/>
                <w:kern w:val="2"/>
                <w:sz w:val="24"/>
                <w:szCs w:val="24"/>
                <w:lang w:eastAsia="ko-KR"/>
              </w:rPr>
              <w:lastRenderedPageBreak/>
              <w:t>всех групп</w:t>
            </w:r>
          </w:p>
        </w:tc>
        <w:tc>
          <w:tcPr>
            <w:tcW w:w="1906"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sidRPr="00EC01E2">
              <w:rPr>
                <w:rFonts w:ascii="Times New Roman" w:hAnsi="Times New Roman" w:cs="Times New Roman"/>
                <w:kern w:val="2"/>
                <w:sz w:val="24"/>
                <w:szCs w:val="24"/>
                <w:lang w:eastAsia="ko-KR"/>
              </w:rPr>
              <w:lastRenderedPageBreak/>
              <w:t>Воспитатели,</w:t>
            </w:r>
            <w:r>
              <w:rPr>
                <w:rFonts w:ascii="Times New Roman" w:hAnsi="Times New Roman" w:cs="Times New Roman"/>
                <w:kern w:val="2"/>
                <w:sz w:val="24"/>
                <w:szCs w:val="24"/>
                <w:lang w:eastAsia="ko-KR"/>
              </w:rPr>
              <w:t xml:space="preserve"> </w:t>
            </w:r>
            <w:r>
              <w:rPr>
                <w:rFonts w:ascii="Times New Roman" w:hAnsi="Times New Roman" w:cs="Times New Roman"/>
                <w:kern w:val="2"/>
                <w:sz w:val="24"/>
                <w:szCs w:val="24"/>
                <w:lang w:eastAsia="ko-KR"/>
              </w:rPr>
              <w:lastRenderedPageBreak/>
              <w:t>инструктор по ФК, музыкальный руководитель</w:t>
            </w:r>
          </w:p>
        </w:tc>
      </w:tr>
      <w:tr w:rsidR="006F0CF3" w:rsidTr="006F0CF3">
        <w:tc>
          <w:tcPr>
            <w:tcW w:w="1505"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lastRenderedPageBreak/>
              <w:t>апрель</w:t>
            </w:r>
          </w:p>
        </w:tc>
        <w:tc>
          <w:tcPr>
            <w:tcW w:w="2037"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Физическое и оздоровительное, познавательное, с</w:t>
            </w:r>
            <w:r w:rsidRPr="006C5B83">
              <w:rPr>
                <w:rFonts w:ascii="Times New Roman" w:hAnsi="Times New Roman" w:cs="Times New Roman"/>
                <w:kern w:val="2"/>
                <w:sz w:val="24"/>
                <w:szCs w:val="24"/>
                <w:lang w:eastAsia="ko-KR"/>
              </w:rPr>
              <w:t>оциальное</w:t>
            </w:r>
          </w:p>
        </w:tc>
        <w:tc>
          <w:tcPr>
            <w:tcW w:w="2160" w:type="dxa"/>
          </w:tcPr>
          <w:p w:rsidR="006F0CF3" w:rsidRPr="00347F5A"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sidRPr="006C5B83">
              <w:rPr>
                <w:rFonts w:ascii="Times New Roman" w:hAnsi="Times New Roman" w:cs="Times New Roman"/>
                <w:kern w:val="2"/>
                <w:sz w:val="24"/>
                <w:szCs w:val="24"/>
                <w:lang w:eastAsia="ko-KR"/>
              </w:rPr>
              <w:t>Развлечение «День здоровья»</w:t>
            </w:r>
          </w:p>
        </w:tc>
        <w:tc>
          <w:tcPr>
            <w:tcW w:w="1748" w:type="dxa"/>
          </w:tcPr>
          <w:p w:rsidR="006F0CF3" w:rsidRPr="00347F5A"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Воспитанники всех групп, родители</w:t>
            </w:r>
          </w:p>
        </w:tc>
        <w:tc>
          <w:tcPr>
            <w:tcW w:w="1906"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sidRPr="00EC01E2">
              <w:rPr>
                <w:rFonts w:ascii="Times New Roman" w:hAnsi="Times New Roman" w:cs="Times New Roman"/>
                <w:kern w:val="2"/>
                <w:sz w:val="24"/>
                <w:szCs w:val="24"/>
                <w:lang w:eastAsia="ko-KR"/>
              </w:rPr>
              <w:t>Воспитатели,</w:t>
            </w:r>
            <w:r>
              <w:rPr>
                <w:rFonts w:ascii="Times New Roman" w:hAnsi="Times New Roman" w:cs="Times New Roman"/>
                <w:kern w:val="2"/>
                <w:sz w:val="24"/>
                <w:szCs w:val="24"/>
                <w:lang w:eastAsia="ko-KR"/>
              </w:rPr>
              <w:t xml:space="preserve"> инструктор по ФК</w:t>
            </w:r>
          </w:p>
        </w:tc>
      </w:tr>
      <w:tr w:rsidR="006F0CF3" w:rsidTr="006F0CF3">
        <w:tc>
          <w:tcPr>
            <w:tcW w:w="1505"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июль</w:t>
            </w:r>
          </w:p>
        </w:tc>
        <w:tc>
          <w:tcPr>
            <w:tcW w:w="2037"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Патриотическое, п</w:t>
            </w:r>
            <w:r w:rsidRPr="00EC01E2">
              <w:rPr>
                <w:rFonts w:ascii="Times New Roman" w:hAnsi="Times New Roman" w:cs="Times New Roman"/>
                <w:kern w:val="2"/>
                <w:sz w:val="24"/>
                <w:szCs w:val="24"/>
                <w:lang w:eastAsia="ko-KR"/>
              </w:rPr>
              <w:t>ознавательное</w:t>
            </w:r>
          </w:p>
        </w:tc>
        <w:tc>
          <w:tcPr>
            <w:tcW w:w="2160" w:type="dxa"/>
          </w:tcPr>
          <w:p w:rsidR="006F0CF3" w:rsidRPr="00347F5A"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sidRPr="00347F5A">
              <w:rPr>
                <w:rFonts w:ascii="Times New Roman" w:hAnsi="Times New Roman" w:cs="Times New Roman"/>
                <w:kern w:val="2"/>
                <w:sz w:val="24"/>
                <w:szCs w:val="24"/>
                <w:lang w:eastAsia="ko-KR"/>
              </w:rPr>
              <w:t>Р</w:t>
            </w:r>
            <w:r>
              <w:rPr>
                <w:rFonts w:ascii="Times New Roman" w:hAnsi="Times New Roman" w:cs="Times New Roman"/>
                <w:kern w:val="2"/>
                <w:sz w:val="24"/>
                <w:szCs w:val="24"/>
                <w:lang w:eastAsia="ko-KR"/>
              </w:rPr>
              <w:t xml:space="preserve">азвлечение «День семьи, любви и </w:t>
            </w:r>
            <w:r w:rsidRPr="00347F5A">
              <w:rPr>
                <w:rFonts w:ascii="Times New Roman" w:hAnsi="Times New Roman" w:cs="Times New Roman"/>
                <w:kern w:val="2"/>
                <w:sz w:val="24"/>
                <w:szCs w:val="24"/>
                <w:lang w:eastAsia="ko-KR"/>
              </w:rPr>
              <w:t>верности»</w:t>
            </w:r>
          </w:p>
        </w:tc>
        <w:tc>
          <w:tcPr>
            <w:tcW w:w="1748" w:type="dxa"/>
          </w:tcPr>
          <w:p w:rsidR="006F0CF3" w:rsidRPr="00347F5A"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Воспитанники всех групп</w:t>
            </w:r>
          </w:p>
        </w:tc>
        <w:tc>
          <w:tcPr>
            <w:tcW w:w="1906"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sidRPr="00EC01E2">
              <w:rPr>
                <w:rFonts w:ascii="Times New Roman" w:hAnsi="Times New Roman" w:cs="Times New Roman"/>
                <w:kern w:val="2"/>
                <w:sz w:val="24"/>
                <w:szCs w:val="24"/>
                <w:lang w:eastAsia="ko-KR"/>
              </w:rPr>
              <w:t>Воспитатели, музыкальн</w:t>
            </w:r>
            <w:r>
              <w:rPr>
                <w:rFonts w:ascii="Times New Roman" w:hAnsi="Times New Roman" w:cs="Times New Roman"/>
                <w:kern w:val="2"/>
                <w:sz w:val="24"/>
                <w:szCs w:val="24"/>
                <w:lang w:eastAsia="ko-KR"/>
              </w:rPr>
              <w:t>ый руководитель</w:t>
            </w:r>
          </w:p>
        </w:tc>
      </w:tr>
      <w:tr w:rsidR="006F0CF3" w:rsidTr="006F0CF3">
        <w:tc>
          <w:tcPr>
            <w:tcW w:w="9356" w:type="dxa"/>
            <w:gridSpan w:val="5"/>
          </w:tcPr>
          <w:p w:rsidR="006F0CF3" w:rsidRPr="0058784D" w:rsidRDefault="006F0CF3" w:rsidP="006F0CF3">
            <w:pPr>
              <w:widowControl w:val="0"/>
              <w:autoSpaceDE w:val="0"/>
              <w:autoSpaceDN w:val="0"/>
              <w:adjustRightInd w:val="0"/>
              <w:ind w:right="-1"/>
              <w:jc w:val="center"/>
              <w:rPr>
                <w:rFonts w:ascii="Times New Roman" w:hAnsi="Times New Roman" w:cs="Times New Roman"/>
                <w:b/>
                <w:kern w:val="2"/>
                <w:sz w:val="24"/>
                <w:szCs w:val="24"/>
                <w:lang w:eastAsia="ko-KR"/>
              </w:rPr>
            </w:pPr>
            <w:r w:rsidRPr="0058784D">
              <w:rPr>
                <w:rFonts w:ascii="Times New Roman" w:hAnsi="Times New Roman" w:cs="Times New Roman"/>
                <w:b/>
                <w:kern w:val="2"/>
                <w:sz w:val="24"/>
                <w:szCs w:val="24"/>
                <w:lang w:eastAsia="ko-KR"/>
              </w:rPr>
              <w:t>Конкурсы</w:t>
            </w:r>
          </w:p>
        </w:tc>
      </w:tr>
      <w:tr w:rsidR="006F0CF3" w:rsidTr="006F0CF3">
        <w:tc>
          <w:tcPr>
            <w:tcW w:w="1505"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ноябрь</w:t>
            </w:r>
          </w:p>
        </w:tc>
        <w:tc>
          <w:tcPr>
            <w:tcW w:w="2037"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Познавательное, с</w:t>
            </w:r>
            <w:r w:rsidRPr="006C5B83">
              <w:rPr>
                <w:rFonts w:ascii="Times New Roman" w:hAnsi="Times New Roman" w:cs="Times New Roman"/>
                <w:kern w:val="2"/>
                <w:sz w:val="24"/>
                <w:szCs w:val="24"/>
                <w:lang w:eastAsia="ko-KR"/>
              </w:rPr>
              <w:t>оциальное</w:t>
            </w:r>
          </w:p>
        </w:tc>
        <w:tc>
          <w:tcPr>
            <w:tcW w:w="2160" w:type="dxa"/>
          </w:tcPr>
          <w:p w:rsidR="006F0CF3" w:rsidRPr="00347F5A"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sidRPr="0058784D">
              <w:rPr>
                <w:rFonts w:ascii="Times New Roman" w:hAnsi="Times New Roman" w:cs="Times New Roman"/>
                <w:kern w:val="2"/>
                <w:sz w:val="24"/>
                <w:szCs w:val="24"/>
                <w:lang w:eastAsia="ko-KR"/>
              </w:rPr>
              <w:t>Муниципальный этап смотр-конкурса «Зеленый огонек»</w:t>
            </w:r>
          </w:p>
        </w:tc>
        <w:tc>
          <w:tcPr>
            <w:tcW w:w="1748" w:type="dxa"/>
          </w:tcPr>
          <w:p w:rsidR="006F0CF3" w:rsidRPr="00347F5A"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Воспитанники всех групп, родители</w:t>
            </w:r>
          </w:p>
        </w:tc>
        <w:tc>
          <w:tcPr>
            <w:tcW w:w="1906"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Воспитатели, старший воспитатель</w:t>
            </w:r>
          </w:p>
        </w:tc>
      </w:tr>
      <w:tr w:rsidR="006F0CF3" w:rsidTr="006F0CF3">
        <w:tc>
          <w:tcPr>
            <w:tcW w:w="1505"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май</w:t>
            </w:r>
          </w:p>
        </w:tc>
        <w:tc>
          <w:tcPr>
            <w:tcW w:w="2037"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Физическое и оздоровительное, познавательное, с</w:t>
            </w:r>
            <w:r w:rsidRPr="006C5B83">
              <w:rPr>
                <w:rFonts w:ascii="Times New Roman" w:hAnsi="Times New Roman" w:cs="Times New Roman"/>
                <w:kern w:val="2"/>
                <w:sz w:val="24"/>
                <w:szCs w:val="24"/>
                <w:lang w:eastAsia="ko-KR"/>
              </w:rPr>
              <w:t>оциальное</w:t>
            </w:r>
          </w:p>
        </w:tc>
        <w:tc>
          <w:tcPr>
            <w:tcW w:w="2160" w:type="dxa"/>
          </w:tcPr>
          <w:p w:rsidR="006F0CF3" w:rsidRPr="007E60E2"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 xml:space="preserve">Региональный фестиваль детской </w:t>
            </w:r>
            <w:r w:rsidRPr="007E60E2">
              <w:rPr>
                <w:rFonts w:ascii="Times New Roman" w:hAnsi="Times New Roman" w:cs="Times New Roman"/>
                <w:kern w:val="2"/>
                <w:sz w:val="24"/>
                <w:szCs w:val="24"/>
                <w:lang w:eastAsia="ko-KR"/>
              </w:rPr>
              <w:t>иг</w:t>
            </w:r>
            <w:r>
              <w:rPr>
                <w:rFonts w:ascii="Times New Roman" w:hAnsi="Times New Roman" w:cs="Times New Roman"/>
                <w:kern w:val="2"/>
                <w:sz w:val="24"/>
                <w:szCs w:val="24"/>
                <w:lang w:eastAsia="ko-KR"/>
              </w:rPr>
              <w:t xml:space="preserve">ры «4Д: дети, движение, дружба, </w:t>
            </w:r>
            <w:r w:rsidRPr="007E60E2">
              <w:rPr>
                <w:rFonts w:ascii="Times New Roman" w:hAnsi="Times New Roman" w:cs="Times New Roman"/>
                <w:kern w:val="2"/>
                <w:sz w:val="24"/>
                <w:szCs w:val="24"/>
                <w:lang w:eastAsia="ko-KR"/>
              </w:rPr>
              <w:t>двор</w:t>
            </w:r>
          </w:p>
        </w:tc>
        <w:tc>
          <w:tcPr>
            <w:tcW w:w="1748"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Все возрастные группы, родители</w:t>
            </w:r>
          </w:p>
        </w:tc>
        <w:tc>
          <w:tcPr>
            <w:tcW w:w="1906" w:type="dxa"/>
          </w:tcPr>
          <w:p w:rsidR="006F0CF3" w:rsidRDefault="006F0CF3" w:rsidP="006F0CF3">
            <w:pPr>
              <w:widowControl w:val="0"/>
              <w:autoSpaceDE w:val="0"/>
              <w:autoSpaceDN w:val="0"/>
              <w:adjustRightInd w:val="0"/>
              <w:ind w:right="-1"/>
              <w:jc w:val="center"/>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Воспитатели</w:t>
            </w:r>
          </w:p>
        </w:tc>
      </w:tr>
      <w:bookmarkEnd w:id="12"/>
    </w:tbl>
    <w:p w:rsidR="006F0CF3" w:rsidRDefault="006F0CF3" w:rsidP="006F0CF3">
      <w:pPr>
        <w:shd w:val="clear" w:color="auto" w:fill="FFFFFF"/>
        <w:spacing w:after="0" w:line="240" w:lineRule="auto"/>
        <w:ind w:firstLine="680"/>
        <w:jc w:val="both"/>
        <w:rPr>
          <w:rFonts w:ascii="Times New Roman" w:eastAsia="Arial Unicode MS" w:hAnsi="Times New Roman" w:cs="Times New Roman"/>
          <w:b/>
          <w:sz w:val="24"/>
          <w:szCs w:val="24"/>
          <w:shd w:val="clear" w:color="auto" w:fill="FFFFFF"/>
        </w:rPr>
      </w:pPr>
    </w:p>
    <w:p w:rsidR="00B131E0" w:rsidRPr="00E17334" w:rsidRDefault="006F0CF3" w:rsidP="00D42459">
      <w:pPr>
        <w:shd w:val="clear" w:color="auto" w:fill="FFFFFF"/>
        <w:spacing w:after="0" w:line="240" w:lineRule="auto"/>
        <w:ind w:firstLine="68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3.9. </w:t>
      </w:r>
      <w:r w:rsidR="00E23D6F" w:rsidRPr="00E17334">
        <w:rPr>
          <w:rFonts w:ascii="Times New Roman" w:eastAsia="Times New Roman" w:hAnsi="Times New Roman" w:cs="Times New Roman"/>
          <w:b/>
          <w:bCs/>
          <w:color w:val="000000"/>
          <w:sz w:val="24"/>
          <w:szCs w:val="24"/>
        </w:rPr>
        <w:t>Перспективное планирование конст</w:t>
      </w:r>
      <w:r w:rsidR="00B131E0" w:rsidRPr="00E17334">
        <w:rPr>
          <w:rFonts w:ascii="Times New Roman" w:eastAsia="Times New Roman" w:hAnsi="Times New Roman" w:cs="Times New Roman"/>
          <w:b/>
          <w:bCs/>
          <w:color w:val="000000"/>
          <w:sz w:val="24"/>
          <w:szCs w:val="24"/>
        </w:rPr>
        <w:t>руктивно-модельной деятельности</w:t>
      </w:r>
    </w:p>
    <w:p w:rsidR="0039594F" w:rsidRPr="00E17334" w:rsidRDefault="0039594F" w:rsidP="00D42459">
      <w:pPr>
        <w:shd w:val="clear" w:color="auto" w:fill="FFFFFF"/>
        <w:spacing w:after="0" w:line="240" w:lineRule="auto"/>
        <w:ind w:firstLine="680"/>
        <w:jc w:val="both"/>
        <w:rPr>
          <w:rFonts w:ascii="Times New Roman" w:eastAsia="Times New Roman" w:hAnsi="Times New Roman" w:cs="Times New Roman"/>
          <w:b/>
          <w:bCs/>
          <w:color w:val="000000"/>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552"/>
        <w:gridCol w:w="5635"/>
      </w:tblGrid>
      <w:tr w:rsidR="00EB10E9" w:rsidRPr="00E17334" w:rsidTr="006F0CF3">
        <w:tc>
          <w:tcPr>
            <w:tcW w:w="1384" w:type="dxa"/>
          </w:tcPr>
          <w:p w:rsidR="006F0CF3" w:rsidRDefault="00EB10E9" w:rsidP="00692654">
            <w:pPr>
              <w:spacing w:after="0" w:line="240" w:lineRule="auto"/>
              <w:jc w:val="center"/>
              <w:rPr>
                <w:rFonts w:ascii="Times New Roman" w:hAnsi="Times New Roman" w:cs="Times New Roman"/>
                <w:b/>
              </w:rPr>
            </w:pPr>
            <w:r w:rsidRPr="00E17334">
              <w:rPr>
                <w:rFonts w:ascii="Times New Roman" w:hAnsi="Times New Roman" w:cs="Times New Roman"/>
                <w:b/>
              </w:rPr>
              <w:t>Месяц,</w:t>
            </w:r>
          </w:p>
          <w:p w:rsidR="00EB10E9" w:rsidRPr="00E17334" w:rsidRDefault="00EB10E9" w:rsidP="00692654">
            <w:pPr>
              <w:spacing w:after="0" w:line="240" w:lineRule="auto"/>
              <w:jc w:val="center"/>
              <w:rPr>
                <w:rFonts w:ascii="Times New Roman" w:hAnsi="Times New Roman" w:cs="Times New Roman"/>
                <w:b/>
              </w:rPr>
            </w:pPr>
            <w:r w:rsidRPr="00E17334">
              <w:rPr>
                <w:rFonts w:ascii="Times New Roman" w:hAnsi="Times New Roman" w:cs="Times New Roman"/>
                <w:b/>
              </w:rPr>
              <w:t>неделя</w:t>
            </w:r>
          </w:p>
        </w:tc>
        <w:tc>
          <w:tcPr>
            <w:tcW w:w="2552" w:type="dxa"/>
          </w:tcPr>
          <w:p w:rsidR="00EB10E9" w:rsidRPr="00E17334" w:rsidRDefault="00EB10E9" w:rsidP="00692654">
            <w:pPr>
              <w:spacing w:after="0" w:line="240" w:lineRule="auto"/>
              <w:ind w:firstLine="680"/>
              <w:jc w:val="center"/>
              <w:rPr>
                <w:rFonts w:ascii="Times New Roman" w:hAnsi="Times New Roman" w:cs="Times New Roman"/>
                <w:b/>
              </w:rPr>
            </w:pPr>
            <w:r w:rsidRPr="00E17334">
              <w:rPr>
                <w:rFonts w:ascii="Times New Roman" w:hAnsi="Times New Roman" w:cs="Times New Roman"/>
                <w:b/>
              </w:rPr>
              <w:t>Тема</w:t>
            </w:r>
          </w:p>
        </w:tc>
        <w:tc>
          <w:tcPr>
            <w:tcW w:w="5635" w:type="dxa"/>
          </w:tcPr>
          <w:p w:rsidR="00EB10E9" w:rsidRPr="00E17334" w:rsidRDefault="00EB10E9" w:rsidP="00692654">
            <w:pPr>
              <w:spacing w:after="0" w:line="240" w:lineRule="auto"/>
              <w:ind w:firstLine="680"/>
              <w:jc w:val="center"/>
              <w:rPr>
                <w:rFonts w:ascii="Times New Roman" w:hAnsi="Times New Roman" w:cs="Times New Roman"/>
                <w:b/>
              </w:rPr>
            </w:pPr>
            <w:r w:rsidRPr="00E17334">
              <w:rPr>
                <w:rFonts w:ascii="Times New Roman" w:hAnsi="Times New Roman" w:cs="Times New Roman"/>
                <w:b/>
              </w:rPr>
              <w:t>Литература</w:t>
            </w:r>
          </w:p>
        </w:tc>
      </w:tr>
      <w:tr w:rsidR="00EB10E9" w:rsidRPr="00E17334" w:rsidTr="006F0CF3">
        <w:trPr>
          <w:trHeight w:val="712"/>
        </w:trPr>
        <w:tc>
          <w:tcPr>
            <w:tcW w:w="1384" w:type="dxa"/>
          </w:tcPr>
          <w:p w:rsidR="00EB10E9" w:rsidRPr="00E17334" w:rsidRDefault="00EB10E9" w:rsidP="00692654">
            <w:pPr>
              <w:spacing w:after="0" w:line="240" w:lineRule="auto"/>
              <w:jc w:val="center"/>
              <w:rPr>
                <w:rFonts w:ascii="Times New Roman" w:hAnsi="Times New Roman" w:cs="Times New Roman"/>
                <w:b/>
                <w:i/>
                <w:sz w:val="24"/>
                <w:szCs w:val="24"/>
                <w:u w:val="single"/>
              </w:rPr>
            </w:pPr>
            <w:r w:rsidRPr="00E17334">
              <w:rPr>
                <w:rFonts w:ascii="Times New Roman" w:hAnsi="Times New Roman" w:cs="Times New Roman"/>
                <w:b/>
                <w:i/>
                <w:sz w:val="24"/>
                <w:szCs w:val="24"/>
                <w:u w:val="single"/>
              </w:rPr>
              <w:t>Сентябрь</w:t>
            </w:r>
          </w:p>
          <w:p w:rsidR="00EB10E9" w:rsidRPr="00E17334" w:rsidRDefault="00EB10E9" w:rsidP="00692654">
            <w:pPr>
              <w:spacing w:after="0" w:line="240" w:lineRule="auto"/>
              <w:jc w:val="center"/>
              <w:rPr>
                <w:rFonts w:ascii="Times New Roman" w:hAnsi="Times New Roman" w:cs="Times New Roman"/>
                <w:sz w:val="24"/>
                <w:szCs w:val="24"/>
              </w:rPr>
            </w:pPr>
            <w:r w:rsidRPr="00E17334">
              <w:rPr>
                <w:rFonts w:ascii="Times New Roman" w:hAnsi="Times New Roman" w:cs="Times New Roman"/>
                <w:sz w:val="24"/>
                <w:szCs w:val="24"/>
              </w:rPr>
              <w:t>2 неделя</w:t>
            </w:r>
          </w:p>
        </w:tc>
        <w:tc>
          <w:tcPr>
            <w:tcW w:w="2552" w:type="dxa"/>
          </w:tcPr>
          <w:p w:rsidR="00EB10E9" w:rsidRPr="006F0CF3" w:rsidRDefault="00EB10E9" w:rsidP="006F0CF3">
            <w:pPr>
              <w:spacing w:after="0" w:line="240" w:lineRule="auto"/>
              <w:jc w:val="center"/>
              <w:rPr>
                <w:rFonts w:ascii="Times New Roman" w:hAnsi="Times New Roman" w:cs="Times New Roman"/>
                <w:b/>
                <w:color w:val="000000"/>
                <w:kern w:val="24"/>
                <w:sz w:val="24"/>
                <w:szCs w:val="24"/>
              </w:rPr>
            </w:pPr>
            <w:r w:rsidRPr="00E17334">
              <w:rPr>
                <w:rFonts w:ascii="Times New Roman" w:hAnsi="Times New Roman" w:cs="Times New Roman"/>
                <w:b/>
                <w:color w:val="000000"/>
                <w:kern w:val="24"/>
                <w:sz w:val="24"/>
                <w:szCs w:val="24"/>
              </w:rPr>
              <w:t>«Загородки и заборы</w:t>
            </w:r>
            <w:r w:rsidR="009D151D" w:rsidRPr="00E17334">
              <w:rPr>
                <w:rFonts w:ascii="Times New Roman" w:hAnsi="Times New Roman" w:cs="Times New Roman"/>
                <w:b/>
                <w:color w:val="000000"/>
                <w:kern w:val="24"/>
                <w:sz w:val="24"/>
                <w:szCs w:val="24"/>
              </w:rPr>
              <w:t>»</w:t>
            </w:r>
          </w:p>
        </w:tc>
        <w:tc>
          <w:tcPr>
            <w:tcW w:w="5635" w:type="dxa"/>
          </w:tcPr>
          <w:p w:rsidR="00EB10E9" w:rsidRPr="00E17334" w:rsidRDefault="00EB10E9" w:rsidP="009D151D">
            <w:pPr>
              <w:pStyle w:val="a3"/>
              <w:jc w:val="both"/>
              <w:rPr>
                <w:rFonts w:ascii="Times New Roman" w:hAnsi="Times New Roman" w:cs="Times New Roman"/>
                <w:color w:val="000000" w:themeColor="text1"/>
              </w:rPr>
            </w:pPr>
            <w:r w:rsidRPr="00E17334">
              <w:rPr>
                <w:rFonts w:ascii="Times New Roman" w:hAnsi="Times New Roman" w:cs="Times New Roman"/>
                <w:color w:val="000000" w:themeColor="text1"/>
              </w:rPr>
              <w:t>Л.В. Куцакова «Конструирование из строительного материала», средняя группа, стр. 13</w:t>
            </w:r>
          </w:p>
        </w:tc>
      </w:tr>
      <w:tr w:rsidR="00EB10E9" w:rsidRPr="00E17334" w:rsidTr="006F0CF3">
        <w:trPr>
          <w:trHeight w:val="793"/>
        </w:trPr>
        <w:tc>
          <w:tcPr>
            <w:tcW w:w="1384" w:type="dxa"/>
          </w:tcPr>
          <w:p w:rsidR="00EB10E9" w:rsidRPr="00E17334" w:rsidRDefault="00EB10E9" w:rsidP="00692654">
            <w:pPr>
              <w:spacing w:after="0" w:line="240" w:lineRule="auto"/>
              <w:jc w:val="center"/>
              <w:rPr>
                <w:rFonts w:ascii="Times New Roman" w:hAnsi="Times New Roman" w:cs="Times New Roman"/>
                <w:sz w:val="24"/>
                <w:szCs w:val="24"/>
              </w:rPr>
            </w:pPr>
            <w:r w:rsidRPr="00E17334">
              <w:rPr>
                <w:rFonts w:ascii="Times New Roman" w:hAnsi="Times New Roman" w:cs="Times New Roman"/>
                <w:sz w:val="24"/>
                <w:szCs w:val="24"/>
              </w:rPr>
              <w:t>4 неделя</w:t>
            </w:r>
          </w:p>
          <w:p w:rsidR="00EB10E9" w:rsidRPr="00E17334" w:rsidRDefault="00EB10E9" w:rsidP="00D42459">
            <w:pPr>
              <w:spacing w:after="0" w:line="240" w:lineRule="auto"/>
              <w:ind w:firstLine="680"/>
              <w:jc w:val="both"/>
              <w:rPr>
                <w:rFonts w:ascii="Times New Roman" w:hAnsi="Times New Roman" w:cs="Times New Roman"/>
                <w:sz w:val="24"/>
                <w:szCs w:val="24"/>
              </w:rPr>
            </w:pPr>
          </w:p>
        </w:tc>
        <w:tc>
          <w:tcPr>
            <w:tcW w:w="2552" w:type="dxa"/>
          </w:tcPr>
          <w:p w:rsidR="00EB10E9" w:rsidRPr="00E17334" w:rsidRDefault="00EB10E9" w:rsidP="00692654">
            <w:pPr>
              <w:spacing w:after="0" w:line="240" w:lineRule="auto"/>
              <w:jc w:val="center"/>
              <w:rPr>
                <w:rFonts w:ascii="Times New Roman" w:hAnsi="Times New Roman" w:cs="Times New Roman"/>
                <w:b/>
                <w:sz w:val="24"/>
                <w:szCs w:val="24"/>
                <w:u w:val="single"/>
              </w:rPr>
            </w:pPr>
            <w:r w:rsidRPr="00E17334">
              <w:rPr>
                <w:rFonts w:ascii="Times New Roman" w:hAnsi="Times New Roman" w:cs="Times New Roman"/>
                <w:b/>
                <w:color w:val="000000"/>
                <w:kern w:val="24"/>
                <w:sz w:val="24"/>
                <w:szCs w:val="24"/>
              </w:rPr>
              <w:t>«Сарайчики и гаражи</w:t>
            </w:r>
            <w:r w:rsidR="009D151D" w:rsidRPr="00E17334">
              <w:rPr>
                <w:rFonts w:ascii="Times New Roman" w:hAnsi="Times New Roman" w:cs="Times New Roman"/>
                <w:b/>
                <w:color w:val="000000"/>
                <w:kern w:val="24"/>
                <w:sz w:val="24"/>
                <w:szCs w:val="24"/>
              </w:rPr>
              <w:t>»</w:t>
            </w:r>
          </w:p>
        </w:tc>
        <w:tc>
          <w:tcPr>
            <w:tcW w:w="5635" w:type="dxa"/>
          </w:tcPr>
          <w:p w:rsidR="00EB10E9" w:rsidRPr="00E17334" w:rsidRDefault="00EB10E9" w:rsidP="009D151D">
            <w:pPr>
              <w:spacing w:after="0" w:line="240" w:lineRule="auto"/>
              <w:jc w:val="both"/>
              <w:rPr>
                <w:rFonts w:ascii="Times New Roman" w:hAnsi="Times New Roman" w:cs="Times New Roman"/>
                <w:sz w:val="24"/>
                <w:szCs w:val="24"/>
              </w:rPr>
            </w:pPr>
            <w:r w:rsidRPr="00E17334">
              <w:rPr>
                <w:rFonts w:ascii="Times New Roman" w:hAnsi="Times New Roman" w:cs="Times New Roman"/>
                <w:sz w:val="24"/>
                <w:szCs w:val="24"/>
              </w:rPr>
              <w:t>Л.В. Куцакова «Конструирование и художественный труд в детском саду»,</w:t>
            </w:r>
          </w:p>
          <w:p w:rsidR="00EB10E9" w:rsidRPr="00E17334" w:rsidRDefault="00EB10E9" w:rsidP="009D151D">
            <w:pPr>
              <w:spacing w:after="0" w:line="240" w:lineRule="auto"/>
              <w:jc w:val="both"/>
              <w:rPr>
                <w:rFonts w:ascii="Times New Roman" w:hAnsi="Times New Roman" w:cs="Times New Roman"/>
                <w:sz w:val="24"/>
                <w:szCs w:val="24"/>
              </w:rPr>
            </w:pPr>
            <w:r w:rsidRPr="00E17334">
              <w:rPr>
                <w:rFonts w:ascii="Times New Roman" w:hAnsi="Times New Roman" w:cs="Times New Roman"/>
                <w:sz w:val="24"/>
                <w:szCs w:val="24"/>
              </w:rPr>
              <w:t xml:space="preserve">стр. 49 </w:t>
            </w:r>
          </w:p>
        </w:tc>
      </w:tr>
      <w:tr w:rsidR="00EB10E9" w:rsidRPr="00E17334" w:rsidTr="006F0CF3">
        <w:trPr>
          <w:trHeight w:val="664"/>
        </w:trPr>
        <w:tc>
          <w:tcPr>
            <w:tcW w:w="1384" w:type="dxa"/>
          </w:tcPr>
          <w:p w:rsidR="00EB10E9" w:rsidRPr="00E17334" w:rsidRDefault="00EB10E9" w:rsidP="00692654">
            <w:pPr>
              <w:spacing w:after="0" w:line="240" w:lineRule="auto"/>
              <w:jc w:val="center"/>
              <w:rPr>
                <w:rFonts w:ascii="Times New Roman" w:hAnsi="Times New Roman" w:cs="Times New Roman"/>
                <w:b/>
                <w:i/>
                <w:sz w:val="24"/>
                <w:szCs w:val="24"/>
                <w:u w:val="single"/>
              </w:rPr>
            </w:pPr>
            <w:r w:rsidRPr="00E17334">
              <w:rPr>
                <w:rFonts w:ascii="Times New Roman" w:hAnsi="Times New Roman" w:cs="Times New Roman"/>
                <w:b/>
                <w:i/>
                <w:sz w:val="24"/>
                <w:szCs w:val="24"/>
                <w:u w:val="single"/>
              </w:rPr>
              <w:t>Октябрь</w:t>
            </w:r>
          </w:p>
          <w:p w:rsidR="00EB10E9" w:rsidRPr="00E17334" w:rsidRDefault="00EB10E9" w:rsidP="00692654">
            <w:pPr>
              <w:spacing w:after="0" w:line="240" w:lineRule="auto"/>
              <w:jc w:val="center"/>
              <w:rPr>
                <w:rFonts w:ascii="Times New Roman" w:hAnsi="Times New Roman" w:cs="Times New Roman"/>
                <w:sz w:val="24"/>
                <w:szCs w:val="24"/>
              </w:rPr>
            </w:pPr>
            <w:r w:rsidRPr="00E17334">
              <w:rPr>
                <w:rFonts w:ascii="Times New Roman" w:hAnsi="Times New Roman" w:cs="Times New Roman"/>
                <w:sz w:val="24"/>
                <w:szCs w:val="24"/>
              </w:rPr>
              <w:t>2 неделя</w:t>
            </w:r>
          </w:p>
        </w:tc>
        <w:tc>
          <w:tcPr>
            <w:tcW w:w="2552" w:type="dxa"/>
          </w:tcPr>
          <w:p w:rsidR="00EB10E9" w:rsidRPr="00E17334" w:rsidRDefault="001428C0" w:rsidP="00692654">
            <w:pPr>
              <w:spacing w:after="0" w:line="240" w:lineRule="auto"/>
              <w:jc w:val="center"/>
              <w:rPr>
                <w:rFonts w:ascii="Times New Roman" w:hAnsi="Times New Roman" w:cs="Times New Roman"/>
                <w:b/>
                <w:color w:val="000000"/>
                <w:kern w:val="24"/>
                <w:sz w:val="24"/>
                <w:szCs w:val="24"/>
              </w:rPr>
            </w:pPr>
            <w:r w:rsidRPr="00E17334">
              <w:rPr>
                <w:rFonts w:ascii="Times New Roman" w:hAnsi="Times New Roman" w:cs="Times New Roman"/>
                <w:b/>
                <w:sz w:val="24"/>
                <w:szCs w:val="24"/>
              </w:rPr>
              <w:t>«Терема</w:t>
            </w:r>
            <w:r w:rsidR="009D151D" w:rsidRPr="00E17334">
              <w:rPr>
                <w:rFonts w:ascii="Times New Roman" w:hAnsi="Times New Roman" w:cs="Times New Roman"/>
                <w:b/>
                <w:sz w:val="24"/>
                <w:szCs w:val="24"/>
              </w:rPr>
              <w:t>»</w:t>
            </w:r>
          </w:p>
          <w:p w:rsidR="00EB10E9" w:rsidRPr="00E17334" w:rsidRDefault="00EB10E9" w:rsidP="00D42459">
            <w:pPr>
              <w:spacing w:after="0" w:line="240" w:lineRule="auto"/>
              <w:ind w:firstLine="680"/>
              <w:jc w:val="both"/>
              <w:rPr>
                <w:rFonts w:ascii="Times New Roman" w:hAnsi="Times New Roman" w:cs="Times New Roman"/>
                <w:b/>
                <w:sz w:val="24"/>
                <w:szCs w:val="24"/>
                <w:u w:val="single"/>
              </w:rPr>
            </w:pPr>
          </w:p>
        </w:tc>
        <w:tc>
          <w:tcPr>
            <w:tcW w:w="5635" w:type="dxa"/>
          </w:tcPr>
          <w:p w:rsidR="00EB10E9" w:rsidRPr="00E17334" w:rsidRDefault="00EB10E9" w:rsidP="009D151D">
            <w:pPr>
              <w:spacing w:after="0" w:line="240" w:lineRule="auto"/>
              <w:jc w:val="both"/>
              <w:rPr>
                <w:rFonts w:ascii="Times New Roman" w:hAnsi="Times New Roman" w:cs="Times New Roman"/>
                <w:color w:val="000000" w:themeColor="text1"/>
                <w:sz w:val="24"/>
                <w:szCs w:val="24"/>
              </w:rPr>
            </w:pPr>
            <w:r w:rsidRPr="00E17334">
              <w:rPr>
                <w:rFonts w:ascii="Times New Roman" w:hAnsi="Times New Roman" w:cs="Times New Roman"/>
                <w:color w:val="000000" w:themeColor="text1"/>
                <w:sz w:val="24"/>
                <w:szCs w:val="24"/>
              </w:rPr>
              <w:t xml:space="preserve">Л.В. Куцакова «Конструирование из строительного материала», средняя группа, стр. </w:t>
            </w:r>
            <w:r w:rsidR="001428C0" w:rsidRPr="00E17334">
              <w:rPr>
                <w:rFonts w:ascii="Times New Roman" w:hAnsi="Times New Roman" w:cs="Times New Roman"/>
                <w:color w:val="000000" w:themeColor="text1"/>
                <w:sz w:val="24"/>
                <w:szCs w:val="24"/>
              </w:rPr>
              <w:t>28</w:t>
            </w:r>
          </w:p>
        </w:tc>
      </w:tr>
      <w:tr w:rsidR="00EB10E9" w:rsidRPr="00E17334" w:rsidTr="006F0CF3">
        <w:tc>
          <w:tcPr>
            <w:tcW w:w="1384" w:type="dxa"/>
          </w:tcPr>
          <w:p w:rsidR="00EB10E9" w:rsidRPr="00E17334" w:rsidRDefault="00EB10E9" w:rsidP="00692654">
            <w:pPr>
              <w:spacing w:after="0" w:line="240" w:lineRule="auto"/>
              <w:jc w:val="center"/>
              <w:rPr>
                <w:rFonts w:ascii="Times New Roman" w:hAnsi="Times New Roman" w:cs="Times New Roman"/>
                <w:sz w:val="24"/>
                <w:szCs w:val="24"/>
              </w:rPr>
            </w:pPr>
            <w:r w:rsidRPr="00E17334">
              <w:rPr>
                <w:rFonts w:ascii="Times New Roman" w:hAnsi="Times New Roman" w:cs="Times New Roman"/>
                <w:sz w:val="24"/>
                <w:szCs w:val="24"/>
              </w:rPr>
              <w:t>4 неделя</w:t>
            </w:r>
          </w:p>
          <w:p w:rsidR="00EB10E9" w:rsidRPr="00E17334" w:rsidRDefault="00EB10E9" w:rsidP="00D42459">
            <w:pPr>
              <w:spacing w:after="0" w:line="240" w:lineRule="auto"/>
              <w:ind w:firstLine="680"/>
              <w:jc w:val="both"/>
              <w:rPr>
                <w:rFonts w:ascii="Times New Roman" w:hAnsi="Times New Roman" w:cs="Times New Roman"/>
                <w:sz w:val="24"/>
                <w:szCs w:val="24"/>
              </w:rPr>
            </w:pPr>
          </w:p>
        </w:tc>
        <w:tc>
          <w:tcPr>
            <w:tcW w:w="2552" w:type="dxa"/>
          </w:tcPr>
          <w:p w:rsidR="00EB10E9" w:rsidRPr="00E17334" w:rsidRDefault="001428C0" w:rsidP="00692654">
            <w:pPr>
              <w:pStyle w:val="a7"/>
              <w:spacing w:before="0" w:beforeAutospacing="0" w:after="0" w:afterAutospacing="0"/>
              <w:jc w:val="center"/>
              <w:rPr>
                <w:b/>
                <w:color w:val="000000"/>
                <w:kern w:val="24"/>
              </w:rPr>
            </w:pPr>
            <w:r w:rsidRPr="00E17334">
              <w:rPr>
                <w:b/>
                <w:color w:val="000000"/>
                <w:kern w:val="24"/>
              </w:rPr>
              <w:t>«Трамвай</w:t>
            </w:r>
            <w:r w:rsidR="009D151D" w:rsidRPr="00E17334">
              <w:rPr>
                <w:b/>
                <w:color w:val="000000"/>
                <w:kern w:val="24"/>
              </w:rPr>
              <w:t>»</w:t>
            </w:r>
          </w:p>
          <w:p w:rsidR="00EB10E9" w:rsidRPr="00E17334" w:rsidRDefault="00EB10E9" w:rsidP="00D42459">
            <w:pPr>
              <w:pStyle w:val="a7"/>
              <w:spacing w:before="0" w:beforeAutospacing="0" w:after="0" w:afterAutospacing="0"/>
              <w:ind w:firstLine="680"/>
              <w:jc w:val="both"/>
              <w:rPr>
                <w:b/>
                <w:u w:val="single"/>
              </w:rPr>
            </w:pPr>
          </w:p>
        </w:tc>
        <w:tc>
          <w:tcPr>
            <w:tcW w:w="5635" w:type="dxa"/>
          </w:tcPr>
          <w:p w:rsidR="00EB10E9" w:rsidRPr="00E17334" w:rsidRDefault="00EB10E9" w:rsidP="009D151D">
            <w:pPr>
              <w:spacing w:after="0" w:line="240" w:lineRule="auto"/>
              <w:jc w:val="both"/>
              <w:rPr>
                <w:rFonts w:ascii="Times New Roman" w:hAnsi="Times New Roman" w:cs="Times New Roman"/>
                <w:color w:val="000000" w:themeColor="text1"/>
                <w:sz w:val="24"/>
                <w:szCs w:val="24"/>
              </w:rPr>
            </w:pPr>
            <w:r w:rsidRPr="00E17334">
              <w:rPr>
                <w:rFonts w:ascii="Times New Roman" w:hAnsi="Times New Roman" w:cs="Times New Roman"/>
                <w:color w:val="000000" w:themeColor="text1"/>
                <w:sz w:val="24"/>
                <w:szCs w:val="24"/>
              </w:rPr>
              <w:t>Л.В. Ку</w:t>
            </w:r>
            <w:r w:rsidR="001428C0" w:rsidRPr="00E17334">
              <w:rPr>
                <w:rFonts w:ascii="Times New Roman" w:hAnsi="Times New Roman" w:cs="Times New Roman"/>
                <w:color w:val="000000" w:themeColor="text1"/>
                <w:sz w:val="24"/>
                <w:szCs w:val="24"/>
              </w:rPr>
              <w:t>цакова «Конструирование и художественный</w:t>
            </w:r>
            <w:r w:rsidRPr="00E17334">
              <w:rPr>
                <w:rFonts w:ascii="Times New Roman" w:hAnsi="Times New Roman" w:cs="Times New Roman"/>
                <w:color w:val="000000" w:themeColor="text1"/>
                <w:sz w:val="24"/>
                <w:szCs w:val="24"/>
              </w:rPr>
              <w:t xml:space="preserve"> труд в детском саду», </w:t>
            </w:r>
            <w:r w:rsidR="001428C0" w:rsidRPr="00E17334">
              <w:rPr>
                <w:rFonts w:ascii="Times New Roman" w:hAnsi="Times New Roman" w:cs="Times New Roman"/>
                <w:color w:val="000000" w:themeColor="text1"/>
                <w:sz w:val="24"/>
                <w:szCs w:val="24"/>
              </w:rPr>
              <w:t>стр. 50</w:t>
            </w:r>
          </w:p>
        </w:tc>
      </w:tr>
      <w:tr w:rsidR="00EB10E9" w:rsidRPr="00E17334" w:rsidTr="006F0CF3">
        <w:trPr>
          <w:trHeight w:val="663"/>
        </w:trPr>
        <w:tc>
          <w:tcPr>
            <w:tcW w:w="1384" w:type="dxa"/>
          </w:tcPr>
          <w:p w:rsidR="00EB10E9" w:rsidRPr="00E17334" w:rsidRDefault="00EB10E9" w:rsidP="00692654">
            <w:pPr>
              <w:spacing w:after="0" w:line="240" w:lineRule="auto"/>
              <w:jc w:val="center"/>
              <w:rPr>
                <w:rFonts w:ascii="Times New Roman" w:hAnsi="Times New Roman" w:cs="Times New Roman"/>
                <w:b/>
                <w:i/>
                <w:sz w:val="24"/>
                <w:szCs w:val="24"/>
                <w:u w:val="single"/>
              </w:rPr>
            </w:pPr>
            <w:r w:rsidRPr="00E17334">
              <w:rPr>
                <w:rFonts w:ascii="Times New Roman" w:hAnsi="Times New Roman" w:cs="Times New Roman"/>
                <w:b/>
                <w:i/>
                <w:sz w:val="24"/>
                <w:szCs w:val="24"/>
                <w:u w:val="single"/>
              </w:rPr>
              <w:t>Ноябрь</w:t>
            </w:r>
          </w:p>
          <w:p w:rsidR="00EB10E9" w:rsidRPr="00E17334" w:rsidRDefault="00EB10E9" w:rsidP="00692654">
            <w:pPr>
              <w:spacing w:after="0" w:line="240" w:lineRule="auto"/>
              <w:jc w:val="center"/>
              <w:rPr>
                <w:rFonts w:ascii="Times New Roman" w:hAnsi="Times New Roman" w:cs="Times New Roman"/>
                <w:sz w:val="24"/>
                <w:szCs w:val="24"/>
              </w:rPr>
            </w:pPr>
            <w:r w:rsidRPr="00E17334">
              <w:rPr>
                <w:rFonts w:ascii="Times New Roman" w:hAnsi="Times New Roman" w:cs="Times New Roman"/>
                <w:sz w:val="24"/>
                <w:szCs w:val="24"/>
              </w:rPr>
              <w:t>2 неделя</w:t>
            </w:r>
          </w:p>
        </w:tc>
        <w:tc>
          <w:tcPr>
            <w:tcW w:w="2552" w:type="dxa"/>
          </w:tcPr>
          <w:p w:rsidR="00EB10E9" w:rsidRPr="006F0CF3" w:rsidRDefault="001428C0" w:rsidP="006F0CF3">
            <w:pPr>
              <w:spacing w:after="0" w:line="240" w:lineRule="auto"/>
              <w:jc w:val="center"/>
              <w:rPr>
                <w:rFonts w:ascii="Times New Roman" w:hAnsi="Times New Roman" w:cs="Times New Roman"/>
                <w:b/>
                <w:color w:val="000000"/>
                <w:kern w:val="24"/>
                <w:sz w:val="24"/>
                <w:szCs w:val="24"/>
              </w:rPr>
            </w:pPr>
            <w:r w:rsidRPr="00E17334">
              <w:rPr>
                <w:rFonts w:ascii="Times New Roman" w:hAnsi="Times New Roman" w:cs="Times New Roman"/>
                <w:b/>
                <w:color w:val="000000"/>
                <w:kern w:val="24"/>
                <w:sz w:val="24"/>
                <w:szCs w:val="24"/>
              </w:rPr>
              <w:t>«Лесной детский сад</w:t>
            </w:r>
            <w:r w:rsidR="009D151D" w:rsidRPr="00E17334">
              <w:rPr>
                <w:rFonts w:ascii="Times New Roman" w:hAnsi="Times New Roman" w:cs="Times New Roman"/>
                <w:b/>
                <w:color w:val="000000"/>
                <w:kern w:val="24"/>
                <w:sz w:val="24"/>
                <w:szCs w:val="24"/>
              </w:rPr>
              <w:t>»</w:t>
            </w:r>
          </w:p>
        </w:tc>
        <w:tc>
          <w:tcPr>
            <w:tcW w:w="5635" w:type="dxa"/>
          </w:tcPr>
          <w:p w:rsidR="00EB10E9" w:rsidRPr="00E17334" w:rsidRDefault="001428C0" w:rsidP="009D151D">
            <w:pPr>
              <w:spacing w:after="0" w:line="240" w:lineRule="auto"/>
              <w:jc w:val="both"/>
              <w:rPr>
                <w:rFonts w:ascii="Times New Roman" w:hAnsi="Times New Roman" w:cs="Times New Roman"/>
                <w:color w:val="000000" w:themeColor="text1"/>
                <w:sz w:val="24"/>
                <w:szCs w:val="24"/>
              </w:rPr>
            </w:pPr>
            <w:r w:rsidRPr="00E17334">
              <w:rPr>
                <w:rFonts w:ascii="Times New Roman" w:hAnsi="Times New Roman" w:cs="Times New Roman"/>
                <w:color w:val="000000" w:themeColor="text1"/>
                <w:sz w:val="24"/>
                <w:szCs w:val="24"/>
              </w:rPr>
              <w:t>Л.В. Куцакова «Конструирование из строительного материала», средняя группа, стр. 34</w:t>
            </w:r>
          </w:p>
        </w:tc>
      </w:tr>
      <w:tr w:rsidR="00EB10E9" w:rsidRPr="00E17334" w:rsidTr="006F0CF3">
        <w:tc>
          <w:tcPr>
            <w:tcW w:w="1384" w:type="dxa"/>
          </w:tcPr>
          <w:p w:rsidR="00EB10E9" w:rsidRPr="00E17334" w:rsidRDefault="00EB10E9" w:rsidP="00692654">
            <w:pPr>
              <w:spacing w:after="0" w:line="240" w:lineRule="auto"/>
              <w:jc w:val="center"/>
              <w:rPr>
                <w:rFonts w:ascii="Times New Roman" w:hAnsi="Times New Roman" w:cs="Times New Roman"/>
                <w:sz w:val="24"/>
                <w:szCs w:val="24"/>
              </w:rPr>
            </w:pPr>
            <w:r w:rsidRPr="00E17334">
              <w:rPr>
                <w:rFonts w:ascii="Times New Roman" w:hAnsi="Times New Roman" w:cs="Times New Roman"/>
                <w:sz w:val="24"/>
                <w:szCs w:val="24"/>
              </w:rPr>
              <w:t>4 неделя</w:t>
            </w:r>
          </w:p>
          <w:p w:rsidR="00EB10E9" w:rsidRPr="00E17334" w:rsidRDefault="00EB10E9" w:rsidP="00D42459">
            <w:pPr>
              <w:spacing w:after="0" w:line="240" w:lineRule="auto"/>
              <w:ind w:firstLine="680"/>
              <w:jc w:val="both"/>
              <w:rPr>
                <w:rFonts w:ascii="Times New Roman" w:hAnsi="Times New Roman" w:cs="Times New Roman"/>
                <w:sz w:val="24"/>
                <w:szCs w:val="24"/>
              </w:rPr>
            </w:pPr>
          </w:p>
        </w:tc>
        <w:tc>
          <w:tcPr>
            <w:tcW w:w="2552" w:type="dxa"/>
          </w:tcPr>
          <w:p w:rsidR="00EB10E9" w:rsidRPr="00E17334" w:rsidRDefault="001428C0" w:rsidP="00692654">
            <w:pPr>
              <w:spacing w:after="0" w:line="240" w:lineRule="auto"/>
              <w:jc w:val="center"/>
              <w:rPr>
                <w:rFonts w:ascii="Times New Roman" w:hAnsi="Times New Roman" w:cs="Times New Roman"/>
                <w:b/>
                <w:color w:val="000000"/>
                <w:kern w:val="24"/>
                <w:sz w:val="24"/>
                <w:szCs w:val="24"/>
              </w:rPr>
            </w:pPr>
            <w:r w:rsidRPr="00E17334">
              <w:rPr>
                <w:rFonts w:ascii="Times New Roman" w:hAnsi="Times New Roman" w:cs="Times New Roman"/>
                <w:b/>
                <w:color w:val="000000"/>
                <w:kern w:val="24"/>
                <w:sz w:val="24"/>
                <w:szCs w:val="24"/>
              </w:rPr>
              <w:t>«Мосты</w:t>
            </w:r>
            <w:r w:rsidR="009D151D" w:rsidRPr="00E17334">
              <w:rPr>
                <w:rFonts w:ascii="Times New Roman" w:hAnsi="Times New Roman" w:cs="Times New Roman"/>
                <w:b/>
                <w:color w:val="000000"/>
                <w:kern w:val="24"/>
                <w:sz w:val="24"/>
                <w:szCs w:val="24"/>
              </w:rPr>
              <w:t>»</w:t>
            </w:r>
          </w:p>
          <w:p w:rsidR="00EB10E9" w:rsidRPr="00E17334" w:rsidRDefault="00EB10E9" w:rsidP="00D42459">
            <w:pPr>
              <w:spacing w:after="0" w:line="240" w:lineRule="auto"/>
              <w:ind w:firstLine="680"/>
              <w:jc w:val="both"/>
              <w:rPr>
                <w:rFonts w:ascii="Times New Roman" w:hAnsi="Times New Roman" w:cs="Times New Roman"/>
                <w:b/>
                <w:sz w:val="24"/>
                <w:szCs w:val="24"/>
                <w:u w:val="single"/>
              </w:rPr>
            </w:pPr>
          </w:p>
        </w:tc>
        <w:tc>
          <w:tcPr>
            <w:tcW w:w="5635" w:type="dxa"/>
          </w:tcPr>
          <w:p w:rsidR="00EB10E9" w:rsidRPr="00E17334" w:rsidRDefault="001428C0" w:rsidP="009D151D">
            <w:pPr>
              <w:spacing w:after="0" w:line="240" w:lineRule="auto"/>
              <w:jc w:val="both"/>
              <w:rPr>
                <w:rFonts w:ascii="Times New Roman" w:hAnsi="Times New Roman" w:cs="Times New Roman"/>
                <w:color w:val="000000" w:themeColor="text1"/>
                <w:sz w:val="24"/>
                <w:szCs w:val="24"/>
              </w:rPr>
            </w:pPr>
            <w:r w:rsidRPr="00E17334">
              <w:rPr>
                <w:rFonts w:ascii="Times New Roman" w:hAnsi="Times New Roman" w:cs="Times New Roman"/>
                <w:color w:val="000000" w:themeColor="text1"/>
                <w:sz w:val="24"/>
                <w:szCs w:val="24"/>
              </w:rPr>
              <w:t>Л.В. Куцакова «Конструирование и художественный труд в детском саду», стр. 52</w:t>
            </w:r>
          </w:p>
        </w:tc>
      </w:tr>
      <w:tr w:rsidR="00EB10E9" w:rsidRPr="00E17334" w:rsidTr="006F0CF3">
        <w:tc>
          <w:tcPr>
            <w:tcW w:w="1384" w:type="dxa"/>
          </w:tcPr>
          <w:p w:rsidR="00EB10E9" w:rsidRPr="00E17334" w:rsidRDefault="00EB10E9" w:rsidP="00692654">
            <w:pPr>
              <w:spacing w:after="0" w:line="240" w:lineRule="auto"/>
              <w:jc w:val="center"/>
              <w:rPr>
                <w:rFonts w:ascii="Times New Roman" w:hAnsi="Times New Roman" w:cs="Times New Roman"/>
                <w:b/>
                <w:i/>
                <w:sz w:val="24"/>
                <w:szCs w:val="24"/>
                <w:u w:val="single"/>
              </w:rPr>
            </w:pPr>
            <w:r w:rsidRPr="00E17334">
              <w:rPr>
                <w:rFonts w:ascii="Times New Roman" w:hAnsi="Times New Roman" w:cs="Times New Roman"/>
                <w:b/>
                <w:i/>
                <w:sz w:val="24"/>
                <w:szCs w:val="24"/>
                <w:u w:val="single"/>
              </w:rPr>
              <w:t>Декабрь</w:t>
            </w:r>
          </w:p>
          <w:p w:rsidR="00EB10E9" w:rsidRPr="00E17334" w:rsidRDefault="00EB10E9" w:rsidP="00692654">
            <w:pPr>
              <w:spacing w:after="0" w:line="240" w:lineRule="auto"/>
              <w:jc w:val="center"/>
              <w:rPr>
                <w:rFonts w:ascii="Times New Roman" w:hAnsi="Times New Roman" w:cs="Times New Roman"/>
                <w:sz w:val="24"/>
                <w:szCs w:val="24"/>
              </w:rPr>
            </w:pPr>
            <w:r w:rsidRPr="00E17334">
              <w:rPr>
                <w:rFonts w:ascii="Times New Roman" w:hAnsi="Times New Roman" w:cs="Times New Roman"/>
                <w:sz w:val="24"/>
                <w:szCs w:val="24"/>
              </w:rPr>
              <w:t>2неделя</w:t>
            </w:r>
          </w:p>
        </w:tc>
        <w:tc>
          <w:tcPr>
            <w:tcW w:w="2552" w:type="dxa"/>
          </w:tcPr>
          <w:p w:rsidR="00EB10E9" w:rsidRPr="00E17334" w:rsidRDefault="001428C0" w:rsidP="00692654">
            <w:pPr>
              <w:spacing w:after="0" w:line="240" w:lineRule="auto"/>
              <w:jc w:val="center"/>
              <w:rPr>
                <w:rFonts w:ascii="Times New Roman" w:hAnsi="Times New Roman" w:cs="Times New Roman"/>
                <w:b/>
                <w:color w:val="000000"/>
                <w:kern w:val="24"/>
                <w:sz w:val="24"/>
                <w:szCs w:val="24"/>
              </w:rPr>
            </w:pPr>
            <w:r w:rsidRPr="00E17334">
              <w:rPr>
                <w:rFonts w:ascii="Times New Roman" w:hAnsi="Times New Roman" w:cs="Times New Roman"/>
                <w:b/>
                <w:color w:val="000000"/>
                <w:kern w:val="24"/>
                <w:sz w:val="24"/>
                <w:szCs w:val="24"/>
              </w:rPr>
              <w:t>«</w:t>
            </w:r>
            <w:r w:rsidR="009D151D" w:rsidRPr="00E17334">
              <w:rPr>
                <w:rFonts w:ascii="Times New Roman" w:hAnsi="Times New Roman" w:cs="Times New Roman"/>
                <w:b/>
                <w:color w:val="000000"/>
                <w:kern w:val="24"/>
                <w:sz w:val="24"/>
                <w:szCs w:val="24"/>
              </w:rPr>
              <w:t>Корабли»</w:t>
            </w:r>
          </w:p>
          <w:p w:rsidR="00EB10E9" w:rsidRPr="00E17334" w:rsidRDefault="00EB10E9" w:rsidP="00D42459">
            <w:pPr>
              <w:spacing w:after="0" w:line="240" w:lineRule="auto"/>
              <w:ind w:firstLine="680"/>
              <w:jc w:val="both"/>
              <w:rPr>
                <w:rFonts w:ascii="Times New Roman" w:hAnsi="Times New Roman" w:cs="Times New Roman"/>
                <w:b/>
                <w:sz w:val="24"/>
                <w:szCs w:val="24"/>
                <w:u w:val="single"/>
              </w:rPr>
            </w:pPr>
          </w:p>
        </w:tc>
        <w:tc>
          <w:tcPr>
            <w:tcW w:w="5635" w:type="dxa"/>
          </w:tcPr>
          <w:p w:rsidR="00EB10E9" w:rsidRPr="00E17334" w:rsidRDefault="001428C0" w:rsidP="009D151D">
            <w:pPr>
              <w:spacing w:after="0" w:line="240" w:lineRule="auto"/>
              <w:jc w:val="both"/>
              <w:rPr>
                <w:rFonts w:ascii="Times New Roman" w:hAnsi="Times New Roman" w:cs="Times New Roman"/>
                <w:color w:val="000000" w:themeColor="text1"/>
                <w:sz w:val="24"/>
                <w:szCs w:val="24"/>
              </w:rPr>
            </w:pPr>
            <w:r w:rsidRPr="00E17334">
              <w:rPr>
                <w:rFonts w:ascii="Times New Roman" w:hAnsi="Times New Roman" w:cs="Times New Roman"/>
                <w:color w:val="000000" w:themeColor="text1"/>
                <w:sz w:val="24"/>
                <w:szCs w:val="24"/>
              </w:rPr>
              <w:t>Л.В. Куцакова «Конструирование из строительного материала», средняя группа, стр. 49</w:t>
            </w:r>
          </w:p>
        </w:tc>
      </w:tr>
      <w:tr w:rsidR="00EB10E9" w:rsidRPr="00E17334" w:rsidTr="006F0CF3">
        <w:tc>
          <w:tcPr>
            <w:tcW w:w="1384" w:type="dxa"/>
          </w:tcPr>
          <w:p w:rsidR="00EB10E9" w:rsidRPr="00E17334" w:rsidRDefault="00EB10E9" w:rsidP="00692654">
            <w:pPr>
              <w:spacing w:after="0" w:line="240" w:lineRule="auto"/>
              <w:jc w:val="center"/>
              <w:rPr>
                <w:rFonts w:ascii="Times New Roman" w:hAnsi="Times New Roman" w:cs="Times New Roman"/>
                <w:sz w:val="24"/>
                <w:szCs w:val="24"/>
              </w:rPr>
            </w:pPr>
            <w:r w:rsidRPr="00E17334">
              <w:rPr>
                <w:rFonts w:ascii="Times New Roman" w:hAnsi="Times New Roman" w:cs="Times New Roman"/>
                <w:sz w:val="24"/>
                <w:szCs w:val="24"/>
              </w:rPr>
              <w:t>4 неделя</w:t>
            </w:r>
          </w:p>
          <w:p w:rsidR="00EB10E9" w:rsidRPr="00E17334" w:rsidRDefault="00EB10E9" w:rsidP="00D42459">
            <w:pPr>
              <w:spacing w:after="0" w:line="240" w:lineRule="auto"/>
              <w:ind w:firstLine="680"/>
              <w:jc w:val="both"/>
              <w:rPr>
                <w:rFonts w:ascii="Times New Roman" w:hAnsi="Times New Roman" w:cs="Times New Roman"/>
                <w:sz w:val="24"/>
                <w:szCs w:val="24"/>
              </w:rPr>
            </w:pPr>
          </w:p>
        </w:tc>
        <w:tc>
          <w:tcPr>
            <w:tcW w:w="2552" w:type="dxa"/>
          </w:tcPr>
          <w:p w:rsidR="00EB10E9" w:rsidRPr="006F0CF3" w:rsidRDefault="00BC45E5" w:rsidP="006F0CF3">
            <w:pPr>
              <w:pStyle w:val="a7"/>
              <w:spacing w:before="0" w:beforeAutospacing="0" w:after="0" w:afterAutospacing="0"/>
              <w:jc w:val="center"/>
              <w:rPr>
                <w:b/>
                <w:color w:val="000000"/>
                <w:kern w:val="24"/>
              </w:rPr>
            </w:pPr>
            <w:r w:rsidRPr="00E17334">
              <w:rPr>
                <w:b/>
                <w:color w:val="000000"/>
                <w:kern w:val="24"/>
              </w:rPr>
              <w:t>«Пригласительный билет</w:t>
            </w:r>
            <w:r w:rsidR="009D151D" w:rsidRPr="00E17334">
              <w:rPr>
                <w:b/>
                <w:color w:val="000000"/>
                <w:kern w:val="24"/>
              </w:rPr>
              <w:t>»</w:t>
            </w:r>
          </w:p>
        </w:tc>
        <w:tc>
          <w:tcPr>
            <w:tcW w:w="5635" w:type="dxa"/>
          </w:tcPr>
          <w:p w:rsidR="00EB10E9" w:rsidRPr="00E17334" w:rsidRDefault="00BC45E5" w:rsidP="009D151D">
            <w:pPr>
              <w:spacing w:after="0" w:line="240" w:lineRule="auto"/>
              <w:jc w:val="both"/>
              <w:rPr>
                <w:rFonts w:ascii="Times New Roman" w:hAnsi="Times New Roman" w:cs="Times New Roman"/>
                <w:color w:val="000000" w:themeColor="text1"/>
                <w:sz w:val="24"/>
                <w:szCs w:val="24"/>
              </w:rPr>
            </w:pPr>
            <w:r w:rsidRPr="00E17334">
              <w:rPr>
                <w:rFonts w:ascii="Times New Roman" w:hAnsi="Times New Roman" w:cs="Times New Roman"/>
                <w:color w:val="000000" w:themeColor="text1"/>
                <w:sz w:val="24"/>
                <w:szCs w:val="24"/>
              </w:rPr>
              <w:t>Л.В. Куцакова «Конструирование и художественный труд в детском саду», стр. 54</w:t>
            </w:r>
          </w:p>
        </w:tc>
      </w:tr>
      <w:tr w:rsidR="00EB10E9" w:rsidRPr="00E17334" w:rsidTr="006F0CF3">
        <w:tc>
          <w:tcPr>
            <w:tcW w:w="1384" w:type="dxa"/>
          </w:tcPr>
          <w:p w:rsidR="00EB10E9" w:rsidRPr="00E17334" w:rsidRDefault="00EB10E9" w:rsidP="00692654">
            <w:pPr>
              <w:spacing w:after="0" w:line="240" w:lineRule="auto"/>
              <w:jc w:val="center"/>
              <w:rPr>
                <w:rFonts w:ascii="Times New Roman" w:hAnsi="Times New Roman" w:cs="Times New Roman"/>
                <w:b/>
                <w:i/>
                <w:sz w:val="24"/>
                <w:szCs w:val="24"/>
                <w:u w:val="single"/>
              </w:rPr>
            </w:pPr>
            <w:r w:rsidRPr="00E17334">
              <w:rPr>
                <w:rFonts w:ascii="Times New Roman" w:hAnsi="Times New Roman" w:cs="Times New Roman"/>
                <w:b/>
                <w:i/>
                <w:sz w:val="24"/>
                <w:szCs w:val="24"/>
                <w:u w:val="single"/>
              </w:rPr>
              <w:t>Январь</w:t>
            </w:r>
          </w:p>
          <w:p w:rsidR="00EB10E9" w:rsidRPr="00E17334" w:rsidRDefault="00EB10E9" w:rsidP="00692654">
            <w:pPr>
              <w:spacing w:after="0" w:line="240" w:lineRule="auto"/>
              <w:jc w:val="center"/>
              <w:rPr>
                <w:rFonts w:ascii="Times New Roman" w:hAnsi="Times New Roman" w:cs="Times New Roman"/>
                <w:sz w:val="24"/>
                <w:szCs w:val="24"/>
              </w:rPr>
            </w:pPr>
            <w:r w:rsidRPr="00E17334">
              <w:rPr>
                <w:rFonts w:ascii="Times New Roman" w:hAnsi="Times New Roman" w:cs="Times New Roman"/>
                <w:sz w:val="24"/>
                <w:szCs w:val="24"/>
              </w:rPr>
              <w:t>2 неделя</w:t>
            </w:r>
          </w:p>
        </w:tc>
        <w:tc>
          <w:tcPr>
            <w:tcW w:w="2552" w:type="dxa"/>
          </w:tcPr>
          <w:p w:rsidR="00EB10E9" w:rsidRPr="00E17334" w:rsidRDefault="00BC45E5" w:rsidP="00692654">
            <w:pPr>
              <w:spacing w:after="0" w:line="240" w:lineRule="auto"/>
              <w:jc w:val="center"/>
              <w:rPr>
                <w:rFonts w:ascii="Times New Roman" w:hAnsi="Times New Roman" w:cs="Times New Roman"/>
                <w:b/>
                <w:color w:val="000000"/>
                <w:kern w:val="24"/>
                <w:sz w:val="24"/>
                <w:szCs w:val="24"/>
              </w:rPr>
            </w:pPr>
            <w:r w:rsidRPr="00E17334">
              <w:rPr>
                <w:rFonts w:ascii="Times New Roman" w:hAnsi="Times New Roman" w:cs="Times New Roman"/>
                <w:b/>
                <w:color w:val="000000"/>
                <w:kern w:val="24"/>
                <w:sz w:val="24"/>
                <w:szCs w:val="24"/>
              </w:rPr>
              <w:t>«Записная книжка</w:t>
            </w:r>
            <w:r w:rsidR="009D151D" w:rsidRPr="00E17334">
              <w:rPr>
                <w:rFonts w:ascii="Times New Roman" w:hAnsi="Times New Roman" w:cs="Times New Roman"/>
                <w:b/>
                <w:color w:val="000000"/>
                <w:kern w:val="24"/>
                <w:sz w:val="24"/>
                <w:szCs w:val="24"/>
              </w:rPr>
              <w:t>»</w:t>
            </w:r>
          </w:p>
        </w:tc>
        <w:tc>
          <w:tcPr>
            <w:tcW w:w="5635" w:type="dxa"/>
          </w:tcPr>
          <w:p w:rsidR="00EB10E9" w:rsidRPr="006F0CF3" w:rsidRDefault="00BC45E5" w:rsidP="009D151D">
            <w:pPr>
              <w:spacing w:after="0" w:line="240" w:lineRule="auto"/>
              <w:jc w:val="both"/>
              <w:rPr>
                <w:rFonts w:ascii="Times New Roman" w:hAnsi="Times New Roman" w:cs="Times New Roman"/>
                <w:color w:val="000000" w:themeColor="text1"/>
                <w:sz w:val="24"/>
                <w:szCs w:val="24"/>
              </w:rPr>
            </w:pPr>
            <w:r w:rsidRPr="00E17334">
              <w:rPr>
                <w:rFonts w:ascii="Times New Roman" w:hAnsi="Times New Roman" w:cs="Times New Roman"/>
                <w:color w:val="000000" w:themeColor="text1"/>
                <w:sz w:val="24"/>
                <w:szCs w:val="24"/>
              </w:rPr>
              <w:t>Л.В. Куцакова «Конструирование и художественный труд в детском саду», стр. 54</w:t>
            </w:r>
          </w:p>
        </w:tc>
      </w:tr>
      <w:tr w:rsidR="00EB10E9" w:rsidRPr="00E17334" w:rsidTr="006F0CF3">
        <w:tc>
          <w:tcPr>
            <w:tcW w:w="1384" w:type="dxa"/>
          </w:tcPr>
          <w:p w:rsidR="00EB10E9" w:rsidRPr="00E17334" w:rsidRDefault="00EB10E9" w:rsidP="00692654">
            <w:pPr>
              <w:spacing w:after="0" w:line="240" w:lineRule="auto"/>
              <w:jc w:val="center"/>
              <w:rPr>
                <w:rFonts w:ascii="Times New Roman" w:hAnsi="Times New Roman" w:cs="Times New Roman"/>
                <w:sz w:val="24"/>
                <w:szCs w:val="24"/>
              </w:rPr>
            </w:pPr>
            <w:r w:rsidRPr="00E17334">
              <w:rPr>
                <w:rFonts w:ascii="Times New Roman" w:hAnsi="Times New Roman" w:cs="Times New Roman"/>
                <w:sz w:val="24"/>
                <w:szCs w:val="24"/>
              </w:rPr>
              <w:t>4 неделя</w:t>
            </w:r>
          </w:p>
          <w:p w:rsidR="00EB10E9" w:rsidRPr="00E17334" w:rsidRDefault="00EB10E9" w:rsidP="00D42459">
            <w:pPr>
              <w:spacing w:after="0" w:line="240" w:lineRule="auto"/>
              <w:ind w:firstLine="680"/>
              <w:jc w:val="both"/>
              <w:rPr>
                <w:rFonts w:ascii="Times New Roman" w:hAnsi="Times New Roman" w:cs="Times New Roman"/>
                <w:sz w:val="24"/>
                <w:szCs w:val="24"/>
              </w:rPr>
            </w:pPr>
          </w:p>
        </w:tc>
        <w:tc>
          <w:tcPr>
            <w:tcW w:w="2552" w:type="dxa"/>
          </w:tcPr>
          <w:p w:rsidR="00EB10E9" w:rsidRPr="00E17334" w:rsidRDefault="00BC45E5" w:rsidP="00692654">
            <w:pPr>
              <w:spacing w:after="0" w:line="240" w:lineRule="auto"/>
              <w:jc w:val="center"/>
              <w:rPr>
                <w:rFonts w:ascii="Times New Roman" w:hAnsi="Times New Roman" w:cs="Times New Roman"/>
                <w:b/>
                <w:color w:val="000000"/>
                <w:kern w:val="24"/>
                <w:sz w:val="24"/>
                <w:szCs w:val="24"/>
              </w:rPr>
            </w:pPr>
            <w:r w:rsidRPr="00E17334">
              <w:rPr>
                <w:rFonts w:ascii="Times New Roman" w:hAnsi="Times New Roman" w:cs="Times New Roman"/>
                <w:b/>
                <w:color w:val="000000"/>
                <w:kern w:val="24"/>
                <w:sz w:val="24"/>
                <w:szCs w:val="24"/>
              </w:rPr>
              <w:t>«Будка для собаки</w:t>
            </w:r>
            <w:r w:rsidR="009D151D" w:rsidRPr="00E17334">
              <w:rPr>
                <w:rFonts w:ascii="Times New Roman" w:hAnsi="Times New Roman" w:cs="Times New Roman"/>
                <w:b/>
                <w:color w:val="000000"/>
                <w:kern w:val="24"/>
                <w:sz w:val="24"/>
                <w:szCs w:val="24"/>
              </w:rPr>
              <w:t>»</w:t>
            </w:r>
          </w:p>
          <w:p w:rsidR="00EB10E9" w:rsidRPr="00E17334" w:rsidRDefault="00EB10E9" w:rsidP="00D42459">
            <w:pPr>
              <w:spacing w:after="0" w:line="240" w:lineRule="auto"/>
              <w:ind w:firstLine="680"/>
              <w:jc w:val="both"/>
              <w:rPr>
                <w:rFonts w:ascii="Times New Roman" w:hAnsi="Times New Roman" w:cs="Times New Roman"/>
                <w:b/>
                <w:sz w:val="24"/>
                <w:szCs w:val="24"/>
                <w:u w:val="single"/>
              </w:rPr>
            </w:pPr>
          </w:p>
        </w:tc>
        <w:tc>
          <w:tcPr>
            <w:tcW w:w="5635" w:type="dxa"/>
          </w:tcPr>
          <w:p w:rsidR="00EB10E9" w:rsidRPr="006F0CF3" w:rsidRDefault="00BC45E5" w:rsidP="009D151D">
            <w:pPr>
              <w:spacing w:after="0" w:line="240" w:lineRule="auto"/>
              <w:jc w:val="both"/>
              <w:rPr>
                <w:rFonts w:ascii="Times New Roman" w:hAnsi="Times New Roman" w:cs="Times New Roman"/>
                <w:color w:val="000000" w:themeColor="text1"/>
                <w:sz w:val="24"/>
                <w:szCs w:val="24"/>
              </w:rPr>
            </w:pPr>
            <w:r w:rsidRPr="00E17334">
              <w:rPr>
                <w:rFonts w:ascii="Times New Roman" w:hAnsi="Times New Roman" w:cs="Times New Roman"/>
                <w:color w:val="000000" w:themeColor="text1"/>
                <w:sz w:val="24"/>
                <w:szCs w:val="24"/>
              </w:rPr>
              <w:t>Л.В. Куцакова «Конструирование и художественный труд в детском саду», стр. 55</w:t>
            </w:r>
          </w:p>
        </w:tc>
      </w:tr>
      <w:tr w:rsidR="00EB10E9" w:rsidRPr="00E17334" w:rsidTr="006F0CF3">
        <w:tc>
          <w:tcPr>
            <w:tcW w:w="1384" w:type="dxa"/>
          </w:tcPr>
          <w:p w:rsidR="00EB10E9" w:rsidRPr="00E17334" w:rsidRDefault="00EB10E9" w:rsidP="00692654">
            <w:pPr>
              <w:spacing w:after="0" w:line="240" w:lineRule="auto"/>
              <w:jc w:val="center"/>
              <w:rPr>
                <w:rFonts w:ascii="Times New Roman" w:hAnsi="Times New Roman" w:cs="Times New Roman"/>
                <w:b/>
                <w:i/>
                <w:sz w:val="24"/>
                <w:szCs w:val="24"/>
                <w:u w:val="single"/>
              </w:rPr>
            </w:pPr>
            <w:r w:rsidRPr="00E17334">
              <w:rPr>
                <w:rFonts w:ascii="Times New Roman" w:hAnsi="Times New Roman" w:cs="Times New Roman"/>
                <w:b/>
                <w:i/>
                <w:sz w:val="24"/>
                <w:szCs w:val="24"/>
                <w:u w:val="single"/>
              </w:rPr>
              <w:t>Февраль</w:t>
            </w:r>
          </w:p>
          <w:p w:rsidR="00EB10E9" w:rsidRPr="00E17334" w:rsidRDefault="00EB10E9" w:rsidP="00692654">
            <w:pPr>
              <w:spacing w:after="0" w:line="240" w:lineRule="auto"/>
              <w:jc w:val="center"/>
              <w:rPr>
                <w:rFonts w:ascii="Times New Roman" w:hAnsi="Times New Roman" w:cs="Times New Roman"/>
                <w:sz w:val="24"/>
                <w:szCs w:val="24"/>
              </w:rPr>
            </w:pPr>
            <w:r w:rsidRPr="00E17334">
              <w:rPr>
                <w:rFonts w:ascii="Times New Roman" w:hAnsi="Times New Roman" w:cs="Times New Roman"/>
                <w:sz w:val="24"/>
                <w:szCs w:val="24"/>
              </w:rPr>
              <w:t>2 неделя</w:t>
            </w:r>
          </w:p>
        </w:tc>
        <w:tc>
          <w:tcPr>
            <w:tcW w:w="2552" w:type="dxa"/>
          </w:tcPr>
          <w:p w:rsidR="00EB10E9" w:rsidRPr="00E17334" w:rsidRDefault="00BC45E5" w:rsidP="00692654">
            <w:pPr>
              <w:spacing w:after="0" w:line="240" w:lineRule="auto"/>
              <w:jc w:val="center"/>
              <w:rPr>
                <w:rFonts w:ascii="Times New Roman" w:hAnsi="Times New Roman" w:cs="Times New Roman"/>
                <w:b/>
                <w:color w:val="000000"/>
                <w:kern w:val="24"/>
                <w:sz w:val="24"/>
                <w:szCs w:val="24"/>
              </w:rPr>
            </w:pPr>
            <w:r w:rsidRPr="00E17334">
              <w:rPr>
                <w:rFonts w:ascii="Times New Roman" w:hAnsi="Times New Roman" w:cs="Times New Roman"/>
                <w:b/>
                <w:color w:val="000000"/>
                <w:kern w:val="24"/>
                <w:sz w:val="24"/>
                <w:szCs w:val="24"/>
              </w:rPr>
              <w:t>«Вагон из бумаги</w:t>
            </w:r>
            <w:r w:rsidR="009D151D" w:rsidRPr="00E17334">
              <w:rPr>
                <w:rFonts w:ascii="Times New Roman" w:hAnsi="Times New Roman" w:cs="Times New Roman"/>
                <w:b/>
                <w:color w:val="000000"/>
                <w:kern w:val="24"/>
                <w:sz w:val="24"/>
                <w:szCs w:val="24"/>
              </w:rPr>
              <w:t>»</w:t>
            </w:r>
          </w:p>
          <w:p w:rsidR="00EB10E9" w:rsidRPr="00E17334" w:rsidRDefault="00EB10E9" w:rsidP="00D42459">
            <w:pPr>
              <w:spacing w:after="0" w:line="240" w:lineRule="auto"/>
              <w:ind w:firstLine="680"/>
              <w:jc w:val="both"/>
              <w:rPr>
                <w:rFonts w:ascii="Times New Roman" w:hAnsi="Times New Roman" w:cs="Times New Roman"/>
                <w:b/>
                <w:sz w:val="24"/>
                <w:szCs w:val="24"/>
                <w:u w:val="single"/>
              </w:rPr>
            </w:pPr>
          </w:p>
        </w:tc>
        <w:tc>
          <w:tcPr>
            <w:tcW w:w="5635" w:type="dxa"/>
          </w:tcPr>
          <w:p w:rsidR="00EB10E9" w:rsidRPr="00E17334" w:rsidRDefault="00BC45E5" w:rsidP="009D151D">
            <w:pPr>
              <w:spacing w:after="0" w:line="240" w:lineRule="auto"/>
              <w:jc w:val="both"/>
              <w:rPr>
                <w:rFonts w:ascii="Times New Roman" w:hAnsi="Times New Roman" w:cs="Times New Roman"/>
                <w:color w:val="000000" w:themeColor="text1"/>
                <w:sz w:val="24"/>
                <w:szCs w:val="24"/>
              </w:rPr>
            </w:pPr>
            <w:r w:rsidRPr="00E17334">
              <w:rPr>
                <w:rFonts w:ascii="Times New Roman" w:hAnsi="Times New Roman" w:cs="Times New Roman"/>
                <w:color w:val="000000" w:themeColor="text1"/>
                <w:sz w:val="24"/>
                <w:szCs w:val="24"/>
              </w:rPr>
              <w:t>Л.В. Куцакова «Конструирование и художественный труд в детском саду», стр. 56</w:t>
            </w:r>
          </w:p>
        </w:tc>
      </w:tr>
      <w:tr w:rsidR="00EB10E9" w:rsidRPr="00E17334" w:rsidTr="006F0CF3">
        <w:tc>
          <w:tcPr>
            <w:tcW w:w="1384" w:type="dxa"/>
          </w:tcPr>
          <w:p w:rsidR="00EB10E9" w:rsidRPr="00E17334" w:rsidRDefault="00EB10E9" w:rsidP="00692654">
            <w:pPr>
              <w:spacing w:after="0" w:line="240" w:lineRule="auto"/>
              <w:jc w:val="center"/>
              <w:rPr>
                <w:rFonts w:ascii="Times New Roman" w:hAnsi="Times New Roman" w:cs="Times New Roman"/>
                <w:sz w:val="24"/>
                <w:szCs w:val="24"/>
              </w:rPr>
            </w:pPr>
            <w:r w:rsidRPr="00E17334">
              <w:rPr>
                <w:rFonts w:ascii="Times New Roman" w:hAnsi="Times New Roman" w:cs="Times New Roman"/>
                <w:sz w:val="24"/>
                <w:szCs w:val="24"/>
              </w:rPr>
              <w:t>4 неделя</w:t>
            </w:r>
          </w:p>
          <w:p w:rsidR="00EB10E9" w:rsidRPr="00E17334" w:rsidRDefault="00EB10E9" w:rsidP="00D42459">
            <w:pPr>
              <w:spacing w:after="0" w:line="240" w:lineRule="auto"/>
              <w:ind w:firstLine="680"/>
              <w:jc w:val="both"/>
              <w:rPr>
                <w:rFonts w:ascii="Times New Roman" w:hAnsi="Times New Roman" w:cs="Times New Roman"/>
                <w:sz w:val="24"/>
                <w:szCs w:val="24"/>
              </w:rPr>
            </w:pPr>
          </w:p>
        </w:tc>
        <w:tc>
          <w:tcPr>
            <w:tcW w:w="2552" w:type="dxa"/>
          </w:tcPr>
          <w:p w:rsidR="00EB10E9" w:rsidRPr="00E17334" w:rsidRDefault="00BC45E5" w:rsidP="00692654">
            <w:pPr>
              <w:pStyle w:val="a7"/>
              <w:spacing w:before="0" w:beforeAutospacing="0" w:after="0" w:afterAutospacing="0"/>
              <w:jc w:val="center"/>
              <w:rPr>
                <w:b/>
                <w:color w:val="000000"/>
                <w:kern w:val="24"/>
              </w:rPr>
            </w:pPr>
            <w:r w:rsidRPr="00E17334">
              <w:rPr>
                <w:b/>
                <w:color w:val="000000"/>
                <w:kern w:val="24"/>
              </w:rPr>
              <w:lastRenderedPageBreak/>
              <w:t>«Двухэтажный дом</w:t>
            </w:r>
            <w:r w:rsidR="009D151D" w:rsidRPr="00E17334">
              <w:rPr>
                <w:b/>
                <w:color w:val="000000"/>
                <w:kern w:val="24"/>
              </w:rPr>
              <w:t>»</w:t>
            </w:r>
          </w:p>
          <w:p w:rsidR="00EB10E9" w:rsidRPr="00E17334" w:rsidRDefault="00EB10E9" w:rsidP="00D42459">
            <w:pPr>
              <w:spacing w:after="0" w:line="240" w:lineRule="auto"/>
              <w:ind w:firstLine="680"/>
              <w:jc w:val="both"/>
              <w:rPr>
                <w:rFonts w:ascii="Times New Roman" w:hAnsi="Times New Roman" w:cs="Times New Roman"/>
                <w:b/>
                <w:sz w:val="24"/>
                <w:szCs w:val="24"/>
                <w:u w:val="single"/>
              </w:rPr>
            </w:pPr>
          </w:p>
        </w:tc>
        <w:tc>
          <w:tcPr>
            <w:tcW w:w="5635" w:type="dxa"/>
          </w:tcPr>
          <w:p w:rsidR="00EB10E9" w:rsidRPr="00E17334" w:rsidRDefault="00BC45E5" w:rsidP="009D151D">
            <w:pPr>
              <w:spacing w:after="0" w:line="240" w:lineRule="auto"/>
              <w:jc w:val="both"/>
              <w:rPr>
                <w:rFonts w:ascii="Times New Roman" w:hAnsi="Times New Roman" w:cs="Times New Roman"/>
                <w:color w:val="000000" w:themeColor="text1"/>
                <w:sz w:val="24"/>
                <w:szCs w:val="24"/>
              </w:rPr>
            </w:pPr>
            <w:r w:rsidRPr="00E17334">
              <w:rPr>
                <w:rFonts w:ascii="Times New Roman" w:hAnsi="Times New Roman" w:cs="Times New Roman"/>
                <w:color w:val="000000" w:themeColor="text1"/>
                <w:sz w:val="24"/>
                <w:szCs w:val="24"/>
              </w:rPr>
              <w:lastRenderedPageBreak/>
              <w:t xml:space="preserve">Л.В. Куцакова «Конструирование и </w:t>
            </w:r>
            <w:r w:rsidRPr="00E17334">
              <w:rPr>
                <w:rFonts w:ascii="Times New Roman" w:hAnsi="Times New Roman" w:cs="Times New Roman"/>
                <w:color w:val="000000" w:themeColor="text1"/>
                <w:sz w:val="24"/>
                <w:szCs w:val="24"/>
              </w:rPr>
              <w:lastRenderedPageBreak/>
              <w:t>художественный труд в детском саду», стр. 56</w:t>
            </w:r>
          </w:p>
        </w:tc>
      </w:tr>
      <w:tr w:rsidR="00EB10E9" w:rsidRPr="00E17334" w:rsidTr="006F0CF3">
        <w:tc>
          <w:tcPr>
            <w:tcW w:w="1384" w:type="dxa"/>
          </w:tcPr>
          <w:p w:rsidR="00EB10E9" w:rsidRPr="00E17334" w:rsidRDefault="00EB10E9" w:rsidP="00692654">
            <w:pPr>
              <w:spacing w:after="0" w:line="240" w:lineRule="auto"/>
              <w:jc w:val="center"/>
              <w:rPr>
                <w:rFonts w:ascii="Times New Roman" w:hAnsi="Times New Roman" w:cs="Times New Roman"/>
                <w:b/>
                <w:i/>
                <w:sz w:val="24"/>
                <w:szCs w:val="24"/>
                <w:u w:val="single"/>
              </w:rPr>
            </w:pPr>
            <w:r w:rsidRPr="00E17334">
              <w:rPr>
                <w:rFonts w:ascii="Times New Roman" w:hAnsi="Times New Roman" w:cs="Times New Roman"/>
                <w:b/>
                <w:i/>
                <w:sz w:val="24"/>
                <w:szCs w:val="24"/>
                <w:u w:val="single"/>
              </w:rPr>
              <w:lastRenderedPageBreak/>
              <w:t>Март</w:t>
            </w:r>
          </w:p>
          <w:p w:rsidR="00EB10E9" w:rsidRPr="00E17334" w:rsidRDefault="00EB10E9" w:rsidP="00692654">
            <w:pPr>
              <w:spacing w:after="0" w:line="240" w:lineRule="auto"/>
              <w:jc w:val="center"/>
              <w:rPr>
                <w:rFonts w:ascii="Times New Roman" w:hAnsi="Times New Roman" w:cs="Times New Roman"/>
                <w:sz w:val="24"/>
                <w:szCs w:val="24"/>
              </w:rPr>
            </w:pPr>
            <w:r w:rsidRPr="00E17334">
              <w:rPr>
                <w:rFonts w:ascii="Times New Roman" w:hAnsi="Times New Roman" w:cs="Times New Roman"/>
                <w:sz w:val="24"/>
                <w:szCs w:val="24"/>
              </w:rPr>
              <w:t>2 неделя</w:t>
            </w:r>
          </w:p>
        </w:tc>
        <w:tc>
          <w:tcPr>
            <w:tcW w:w="2552" w:type="dxa"/>
          </w:tcPr>
          <w:p w:rsidR="00EB10E9" w:rsidRPr="00E17334" w:rsidRDefault="00BC45E5" w:rsidP="00692654">
            <w:pPr>
              <w:spacing w:after="0" w:line="240" w:lineRule="auto"/>
              <w:jc w:val="center"/>
              <w:rPr>
                <w:rFonts w:ascii="Times New Roman" w:hAnsi="Times New Roman" w:cs="Times New Roman"/>
                <w:b/>
                <w:color w:val="000000"/>
                <w:kern w:val="24"/>
                <w:sz w:val="24"/>
                <w:szCs w:val="24"/>
              </w:rPr>
            </w:pPr>
            <w:r w:rsidRPr="00E17334">
              <w:rPr>
                <w:rFonts w:ascii="Times New Roman" w:hAnsi="Times New Roman" w:cs="Times New Roman"/>
                <w:b/>
                <w:color w:val="000000"/>
                <w:kern w:val="24"/>
                <w:sz w:val="24"/>
                <w:szCs w:val="24"/>
              </w:rPr>
              <w:t>«Самолеты</w:t>
            </w:r>
            <w:r w:rsidR="009D151D" w:rsidRPr="00E17334">
              <w:rPr>
                <w:rFonts w:ascii="Times New Roman" w:hAnsi="Times New Roman" w:cs="Times New Roman"/>
                <w:b/>
                <w:color w:val="000000"/>
                <w:kern w:val="24"/>
                <w:sz w:val="24"/>
                <w:szCs w:val="24"/>
              </w:rPr>
              <w:t>»</w:t>
            </w:r>
          </w:p>
        </w:tc>
        <w:tc>
          <w:tcPr>
            <w:tcW w:w="5635" w:type="dxa"/>
          </w:tcPr>
          <w:p w:rsidR="00EB10E9" w:rsidRPr="00E17334" w:rsidRDefault="00BC45E5" w:rsidP="009D151D">
            <w:pPr>
              <w:spacing w:after="0" w:line="240" w:lineRule="auto"/>
              <w:jc w:val="both"/>
              <w:rPr>
                <w:rFonts w:ascii="Times New Roman" w:hAnsi="Times New Roman" w:cs="Times New Roman"/>
                <w:color w:val="000000" w:themeColor="text1"/>
                <w:sz w:val="24"/>
                <w:szCs w:val="24"/>
              </w:rPr>
            </w:pPr>
            <w:r w:rsidRPr="00E17334">
              <w:rPr>
                <w:rFonts w:ascii="Times New Roman" w:hAnsi="Times New Roman" w:cs="Times New Roman"/>
                <w:color w:val="000000" w:themeColor="text1"/>
                <w:sz w:val="24"/>
                <w:szCs w:val="24"/>
              </w:rPr>
              <w:t>Л.В. Куцакова «Конструирование из строительного материала», средняя группа, стр. 51</w:t>
            </w:r>
          </w:p>
        </w:tc>
      </w:tr>
      <w:tr w:rsidR="00EB10E9" w:rsidRPr="00E17334" w:rsidTr="006F0CF3">
        <w:tc>
          <w:tcPr>
            <w:tcW w:w="1384" w:type="dxa"/>
          </w:tcPr>
          <w:p w:rsidR="00EB10E9" w:rsidRPr="00E17334" w:rsidRDefault="00EB10E9" w:rsidP="00692654">
            <w:pPr>
              <w:spacing w:after="0" w:line="240" w:lineRule="auto"/>
              <w:jc w:val="center"/>
              <w:rPr>
                <w:rFonts w:ascii="Times New Roman" w:hAnsi="Times New Roman" w:cs="Times New Roman"/>
                <w:sz w:val="24"/>
                <w:szCs w:val="24"/>
              </w:rPr>
            </w:pPr>
            <w:r w:rsidRPr="00E17334">
              <w:rPr>
                <w:rFonts w:ascii="Times New Roman" w:hAnsi="Times New Roman" w:cs="Times New Roman"/>
                <w:sz w:val="24"/>
                <w:szCs w:val="24"/>
              </w:rPr>
              <w:t>4 неделя</w:t>
            </w:r>
          </w:p>
          <w:p w:rsidR="00EB10E9" w:rsidRPr="00E17334" w:rsidRDefault="00EB10E9" w:rsidP="00D42459">
            <w:pPr>
              <w:spacing w:after="0" w:line="240" w:lineRule="auto"/>
              <w:ind w:firstLine="680"/>
              <w:jc w:val="both"/>
              <w:rPr>
                <w:rFonts w:ascii="Times New Roman" w:hAnsi="Times New Roman" w:cs="Times New Roman"/>
                <w:sz w:val="24"/>
                <w:szCs w:val="24"/>
              </w:rPr>
            </w:pPr>
          </w:p>
        </w:tc>
        <w:tc>
          <w:tcPr>
            <w:tcW w:w="2552" w:type="dxa"/>
          </w:tcPr>
          <w:p w:rsidR="00EB10E9" w:rsidRPr="00E17334" w:rsidRDefault="00BC45E5" w:rsidP="00692654">
            <w:pPr>
              <w:spacing w:after="0" w:line="240" w:lineRule="auto"/>
              <w:jc w:val="center"/>
              <w:rPr>
                <w:rFonts w:ascii="Times New Roman" w:hAnsi="Times New Roman" w:cs="Times New Roman"/>
                <w:b/>
                <w:color w:val="000000"/>
                <w:kern w:val="24"/>
                <w:sz w:val="24"/>
                <w:szCs w:val="24"/>
              </w:rPr>
            </w:pPr>
            <w:r w:rsidRPr="00E17334">
              <w:rPr>
                <w:rFonts w:ascii="Times New Roman" w:hAnsi="Times New Roman" w:cs="Times New Roman"/>
                <w:b/>
                <w:color w:val="000000"/>
                <w:kern w:val="24"/>
                <w:sz w:val="24"/>
                <w:szCs w:val="24"/>
              </w:rPr>
              <w:t>«Ворота</w:t>
            </w:r>
            <w:r w:rsidR="009D151D" w:rsidRPr="00E17334">
              <w:rPr>
                <w:rFonts w:ascii="Times New Roman" w:hAnsi="Times New Roman" w:cs="Times New Roman"/>
                <w:b/>
                <w:color w:val="000000"/>
                <w:kern w:val="24"/>
                <w:sz w:val="24"/>
                <w:szCs w:val="24"/>
              </w:rPr>
              <w:t>»</w:t>
            </w:r>
          </w:p>
          <w:p w:rsidR="00EB10E9" w:rsidRPr="00E17334" w:rsidRDefault="00EB10E9" w:rsidP="00D42459">
            <w:pPr>
              <w:pStyle w:val="a7"/>
              <w:spacing w:before="0" w:beforeAutospacing="0" w:after="0" w:afterAutospacing="0"/>
              <w:ind w:firstLine="680"/>
              <w:jc w:val="both"/>
              <w:rPr>
                <w:b/>
                <w:u w:val="single"/>
              </w:rPr>
            </w:pPr>
          </w:p>
        </w:tc>
        <w:tc>
          <w:tcPr>
            <w:tcW w:w="5635" w:type="dxa"/>
          </w:tcPr>
          <w:p w:rsidR="00EB10E9" w:rsidRPr="00E17334" w:rsidRDefault="00BC45E5" w:rsidP="009D151D">
            <w:pPr>
              <w:spacing w:after="0" w:line="240" w:lineRule="auto"/>
              <w:jc w:val="both"/>
              <w:rPr>
                <w:rFonts w:ascii="Times New Roman" w:hAnsi="Times New Roman" w:cs="Times New Roman"/>
                <w:color w:val="000000" w:themeColor="text1"/>
                <w:sz w:val="24"/>
                <w:szCs w:val="24"/>
              </w:rPr>
            </w:pPr>
            <w:r w:rsidRPr="00E17334">
              <w:rPr>
                <w:rFonts w:ascii="Times New Roman" w:hAnsi="Times New Roman" w:cs="Times New Roman"/>
                <w:color w:val="000000" w:themeColor="text1"/>
                <w:sz w:val="24"/>
                <w:szCs w:val="24"/>
              </w:rPr>
              <w:t>Л.В. Куцакова «Конструирование и художественный труд в детском саду», стр. 48</w:t>
            </w:r>
          </w:p>
        </w:tc>
      </w:tr>
      <w:tr w:rsidR="00EB10E9" w:rsidRPr="00E17334" w:rsidTr="006F0CF3">
        <w:tc>
          <w:tcPr>
            <w:tcW w:w="1384" w:type="dxa"/>
          </w:tcPr>
          <w:p w:rsidR="00EB10E9" w:rsidRPr="00E17334" w:rsidRDefault="00EB10E9" w:rsidP="00692654">
            <w:pPr>
              <w:spacing w:after="0" w:line="240" w:lineRule="auto"/>
              <w:jc w:val="center"/>
              <w:rPr>
                <w:rFonts w:ascii="Times New Roman" w:hAnsi="Times New Roman" w:cs="Times New Roman"/>
                <w:b/>
                <w:i/>
                <w:sz w:val="24"/>
                <w:szCs w:val="24"/>
                <w:u w:val="single"/>
              </w:rPr>
            </w:pPr>
            <w:r w:rsidRPr="00E17334">
              <w:rPr>
                <w:rFonts w:ascii="Times New Roman" w:hAnsi="Times New Roman" w:cs="Times New Roman"/>
                <w:b/>
                <w:i/>
                <w:sz w:val="24"/>
                <w:szCs w:val="24"/>
                <w:u w:val="single"/>
              </w:rPr>
              <w:t>Апрель</w:t>
            </w:r>
          </w:p>
          <w:p w:rsidR="00EB10E9" w:rsidRPr="00E17334" w:rsidRDefault="00EB10E9" w:rsidP="00692654">
            <w:pPr>
              <w:spacing w:after="0" w:line="240" w:lineRule="auto"/>
              <w:jc w:val="center"/>
              <w:rPr>
                <w:rFonts w:ascii="Times New Roman" w:hAnsi="Times New Roman" w:cs="Times New Roman"/>
                <w:sz w:val="24"/>
                <w:szCs w:val="24"/>
              </w:rPr>
            </w:pPr>
            <w:r w:rsidRPr="00E17334">
              <w:rPr>
                <w:rFonts w:ascii="Times New Roman" w:hAnsi="Times New Roman" w:cs="Times New Roman"/>
                <w:sz w:val="24"/>
                <w:szCs w:val="24"/>
              </w:rPr>
              <w:t>2 неделя</w:t>
            </w:r>
          </w:p>
        </w:tc>
        <w:tc>
          <w:tcPr>
            <w:tcW w:w="2552" w:type="dxa"/>
          </w:tcPr>
          <w:p w:rsidR="00EB10E9" w:rsidRPr="00E17334" w:rsidRDefault="00BC45E5" w:rsidP="00692654">
            <w:pPr>
              <w:spacing w:after="0" w:line="240" w:lineRule="auto"/>
              <w:jc w:val="center"/>
              <w:rPr>
                <w:rFonts w:ascii="Times New Roman" w:hAnsi="Times New Roman" w:cs="Times New Roman"/>
                <w:b/>
                <w:sz w:val="24"/>
                <w:szCs w:val="24"/>
                <w:u w:val="single"/>
              </w:rPr>
            </w:pPr>
            <w:r w:rsidRPr="00E17334">
              <w:rPr>
                <w:rFonts w:ascii="Times New Roman" w:hAnsi="Times New Roman" w:cs="Times New Roman"/>
                <w:b/>
                <w:color w:val="000000"/>
                <w:kern w:val="24"/>
                <w:sz w:val="24"/>
                <w:szCs w:val="24"/>
              </w:rPr>
              <w:t>«Домики, сарайчики</w:t>
            </w:r>
            <w:r w:rsidR="00EB10E9" w:rsidRPr="00E17334">
              <w:rPr>
                <w:rFonts w:ascii="Times New Roman" w:hAnsi="Times New Roman" w:cs="Times New Roman"/>
                <w:b/>
                <w:color w:val="000000"/>
                <w:kern w:val="24"/>
                <w:sz w:val="24"/>
                <w:szCs w:val="24"/>
              </w:rPr>
              <w:t>».</w:t>
            </w:r>
          </w:p>
        </w:tc>
        <w:tc>
          <w:tcPr>
            <w:tcW w:w="5635" w:type="dxa"/>
          </w:tcPr>
          <w:p w:rsidR="00EB10E9" w:rsidRPr="00E17334" w:rsidRDefault="00BC45E5" w:rsidP="009D151D">
            <w:pPr>
              <w:spacing w:after="0" w:line="240" w:lineRule="auto"/>
              <w:jc w:val="both"/>
              <w:rPr>
                <w:rFonts w:ascii="Times New Roman" w:hAnsi="Times New Roman" w:cs="Times New Roman"/>
                <w:color w:val="000000" w:themeColor="text1"/>
                <w:sz w:val="24"/>
                <w:szCs w:val="24"/>
              </w:rPr>
            </w:pPr>
            <w:r w:rsidRPr="00E17334">
              <w:rPr>
                <w:rFonts w:ascii="Times New Roman" w:hAnsi="Times New Roman" w:cs="Times New Roman"/>
                <w:color w:val="000000" w:themeColor="text1"/>
                <w:sz w:val="24"/>
                <w:szCs w:val="24"/>
              </w:rPr>
              <w:t>Л.В. Куцакова «Конструирование из строительного материала», средняя группа, стр. 21</w:t>
            </w:r>
          </w:p>
        </w:tc>
      </w:tr>
      <w:tr w:rsidR="00EB10E9" w:rsidRPr="00E17334" w:rsidTr="006F0CF3">
        <w:trPr>
          <w:trHeight w:val="437"/>
        </w:trPr>
        <w:tc>
          <w:tcPr>
            <w:tcW w:w="1384" w:type="dxa"/>
          </w:tcPr>
          <w:p w:rsidR="00EB10E9" w:rsidRPr="00E17334" w:rsidRDefault="00EB10E9" w:rsidP="00692654">
            <w:pPr>
              <w:spacing w:after="0" w:line="240" w:lineRule="auto"/>
              <w:jc w:val="center"/>
              <w:rPr>
                <w:rFonts w:ascii="Times New Roman" w:hAnsi="Times New Roman" w:cs="Times New Roman"/>
                <w:sz w:val="24"/>
                <w:szCs w:val="24"/>
              </w:rPr>
            </w:pPr>
            <w:r w:rsidRPr="00E17334">
              <w:rPr>
                <w:rFonts w:ascii="Times New Roman" w:hAnsi="Times New Roman" w:cs="Times New Roman"/>
                <w:sz w:val="24"/>
                <w:szCs w:val="24"/>
              </w:rPr>
              <w:t>4 неделя</w:t>
            </w:r>
          </w:p>
        </w:tc>
        <w:tc>
          <w:tcPr>
            <w:tcW w:w="2552" w:type="dxa"/>
          </w:tcPr>
          <w:p w:rsidR="00EB10E9" w:rsidRPr="00E17334" w:rsidRDefault="00BC45E5" w:rsidP="00692654">
            <w:pPr>
              <w:spacing w:after="0" w:line="240" w:lineRule="auto"/>
              <w:jc w:val="center"/>
              <w:rPr>
                <w:rFonts w:ascii="Times New Roman" w:hAnsi="Times New Roman" w:cs="Times New Roman"/>
                <w:b/>
                <w:sz w:val="24"/>
                <w:szCs w:val="24"/>
                <w:u w:val="single"/>
              </w:rPr>
            </w:pPr>
            <w:r w:rsidRPr="00E17334">
              <w:rPr>
                <w:rFonts w:ascii="Times New Roman" w:hAnsi="Times New Roman" w:cs="Times New Roman"/>
                <w:b/>
                <w:color w:val="000000"/>
                <w:kern w:val="24"/>
                <w:sz w:val="24"/>
                <w:szCs w:val="24"/>
              </w:rPr>
              <w:t>«Заборчики</w:t>
            </w:r>
            <w:r w:rsidR="00EB10E9" w:rsidRPr="00E17334">
              <w:rPr>
                <w:rFonts w:ascii="Times New Roman" w:hAnsi="Times New Roman" w:cs="Times New Roman"/>
                <w:b/>
                <w:color w:val="000000"/>
                <w:kern w:val="24"/>
                <w:sz w:val="24"/>
                <w:szCs w:val="24"/>
              </w:rPr>
              <w:t>».</w:t>
            </w:r>
          </w:p>
        </w:tc>
        <w:tc>
          <w:tcPr>
            <w:tcW w:w="5635" w:type="dxa"/>
          </w:tcPr>
          <w:p w:rsidR="00EB10E9" w:rsidRPr="00E17334" w:rsidRDefault="00BC45E5" w:rsidP="009D151D">
            <w:pPr>
              <w:spacing w:after="0" w:line="240" w:lineRule="auto"/>
              <w:jc w:val="both"/>
              <w:rPr>
                <w:rFonts w:ascii="Times New Roman" w:hAnsi="Times New Roman" w:cs="Times New Roman"/>
                <w:color w:val="000000" w:themeColor="text1"/>
                <w:sz w:val="24"/>
                <w:szCs w:val="24"/>
              </w:rPr>
            </w:pPr>
            <w:r w:rsidRPr="00E17334">
              <w:rPr>
                <w:rFonts w:ascii="Times New Roman" w:hAnsi="Times New Roman" w:cs="Times New Roman"/>
                <w:color w:val="000000" w:themeColor="text1"/>
                <w:sz w:val="24"/>
                <w:szCs w:val="24"/>
              </w:rPr>
              <w:t>Л.В. Куцакова «Конструирование и художественный труд в детском саду», стр. 48</w:t>
            </w:r>
          </w:p>
        </w:tc>
      </w:tr>
      <w:tr w:rsidR="00EB10E9" w:rsidRPr="00E17334" w:rsidTr="006F0CF3">
        <w:tc>
          <w:tcPr>
            <w:tcW w:w="1384" w:type="dxa"/>
          </w:tcPr>
          <w:p w:rsidR="00EB10E9" w:rsidRPr="00E17334" w:rsidRDefault="00EB10E9" w:rsidP="00692654">
            <w:pPr>
              <w:spacing w:after="0" w:line="240" w:lineRule="auto"/>
              <w:jc w:val="center"/>
              <w:rPr>
                <w:rFonts w:ascii="Times New Roman" w:hAnsi="Times New Roman" w:cs="Times New Roman"/>
                <w:b/>
                <w:i/>
                <w:sz w:val="24"/>
                <w:szCs w:val="24"/>
                <w:u w:val="single"/>
              </w:rPr>
            </w:pPr>
            <w:r w:rsidRPr="00E17334">
              <w:rPr>
                <w:rFonts w:ascii="Times New Roman" w:hAnsi="Times New Roman" w:cs="Times New Roman"/>
                <w:b/>
                <w:i/>
                <w:sz w:val="24"/>
                <w:szCs w:val="24"/>
                <w:u w:val="single"/>
              </w:rPr>
              <w:t>Май</w:t>
            </w:r>
          </w:p>
          <w:p w:rsidR="00EB10E9" w:rsidRPr="00E17334" w:rsidRDefault="00EB10E9" w:rsidP="00692654">
            <w:pPr>
              <w:spacing w:after="0" w:line="240" w:lineRule="auto"/>
              <w:jc w:val="center"/>
              <w:rPr>
                <w:rFonts w:ascii="Times New Roman" w:hAnsi="Times New Roman" w:cs="Times New Roman"/>
                <w:sz w:val="24"/>
                <w:szCs w:val="24"/>
              </w:rPr>
            </w:pPr>
            <w:r w:rsidRPr="00E17334">
              <w:rPr>
                <w:rFonts w:ascii="Times New Roman" w:hAnsi="Times New Roman" w:cs="Times New Roman"/>
                <w:sz w:val="24"/>
                <w:szCs w:val="24"/>
              </w:rPr>
              <w:t>2 неделя</w:t>
            </w:r>
          </w:p>
        </w:tc>
        <w:tc>
          <w:tcPr>
            <w:tcW w:w="2552" w:type="dxa"/>
          </w:tcPr>
          <w:p w:rsidR="00EB10E9" w:rsidRPr="00E17334" w:rsidRDefault="00BC45E5" w:rsidP="00692654">
            <w:pPr>
              <w:spacing w:after="0" w:line="240" w:lineRule="auto"/>
              <w:jc w:val="center"/>
              <w:rPr>
                <w:rFonts w:ascii="Times New Roman" w:hAnsi="Times New Roman" w:cs="Times New Roman"/>
                <w:b/>
                <w:color w:val="000000"/>
                <w:kern w:val="24"/>
                <w:sz w:val="24"/>
                <w:szCs w:val="24"/>
              </w:rPr>
            </w:pPr>
            <w:r w:rsidRPr="00E17334">
              <w:rPr>
                <w:rFonts w:ascii="Times New Roman" w:hAnsi="Times New Roman" w:cs="Times New Roman"/>
                <w:b/>
                <w:color w:val="000000"/>
                <w:kern w:val="24"/>
                <w:sz w:val="24"/>
                <w:szCs w:val="24"/>
              </w:rPr>
              <w:t>«Повторение</w:t>
            </w:r>
            <w:r w:rsidR="00EB10E9" w:rsidRPr="00E17334">
              <w:rPr>
                <w:rFonts w:ascii="Times New Roman" w:hAnsi="Times New Roman" w:cs="Times New Roman"/>
                <w:b/>
                <w:color w:val="000000"/>
                <w:kern w:val="24"/>
                <w:sz w:val="24"/>
                <w:szCs w:val="24"/>
              </w:rPr>
              <w:t>».</w:t>
            </w:r>
          </w:p>
          <w:p w:rsidR="00EB10E9" w:rsidRPr="00E17334" w:rsidRDefault="00EB10E9" w:rsidP="00D42459">
            <w:pPr>
              <w:spacing w:after="0" w:line="240" w:lineRule="auto"/>
              <w:ind w:firstLine="680"/>
              <w:jc w:val="both"/>
              <w:rPr>
                <w:rFonts w:ascii="Times New Roman" w:hAnsi="Times New Roman" w:cs="Times New Roman"/>
                <w:b/>
                <w:sz w:val="24"/>
                <w:szCs w:val="24"/>
                <w:u w:val="single"/>
              </w:rPr>
            </w:pPr>
          </w:p>
        </w:tc>
        <w:tc>
          <w:tcPr>
            <w:tcW w:w="5635" w:type="dxa"/>
          </w:tcPr>
          <w:p w:rsidR="00EB10E9" w:rsidRPr="00E17334" w:rsidRDefault="00BC45E5" w:rsidP="009D151D">
            <w:pPr>
              <w:spacing w:after="0" w:line="240" w:lineRule="auto"/>
              <w:jc w:val="both"/>
              <w:rPr>
                <w:rFonts w:ascii="Times New Roman" w:hAnsi="Times New Roman" w:cs="Times New Roman"/>
                <w:color w:val="000000" w:themeColor="text1"/>
                <w:sz w:val="24"/>
                <w:szCs w:val="24"/>
              </w:rPr>
            </w:pPr>
            <w:r w:rsidRPr="00E17334">
              <w:rPr>
                <w:rFonts w:ascii="Times New Roman" w:hAnsi="Times New Roman" w:cs="Times New Roman"/>
                <w:color w:val="000000" w:themeColor="text1"/>
                <w:sz w:val="24"/>
                <w:szCs w:val="24"/>
              </w:rPr>
              <w:t>Л.В. Куцакова «Конструирование из строительного материала», средняя группа, стр. 55</w:t>
            </w:r>
          </w:p>
        </w:tc>
      </w:tr>
      <w:tr w:rsidR="00EB10E9" w:rsidRPr="00E17334" w:rsidTr="006F0CF3">
        <w:tc>
          <w:tcPr>
            <w:tcW w:w="1384" w:type="dxa"/>
          </w:tcPr>
          <w:p w:rsidR="00EB10E9" w:rsidRPr="00E17334" w:rsidRDefault="00EB10E9" w:rsidP="00692654">
            <w:pPr>
              <w:spacing w:after="0" w:line="240" w:lineRule="auto"/>
              <w:jc w:val="center"/>
              <w:rPr>
                <w:rFonts w:ascii="Times New Roman" w:hAnsi="Times New Roman" w:cs="Times New Roman"/>
                <w:sz w:val="24"/>
                <w:szCs w:val="24"/>
              </w:rPr>
            </w:pPr>
            <w:r w:rsidRPr="00E17334">
              <w:rPr>
                <w:rFonts w:ascii="Times New Roman" w:hAnsi="Times New Roman" w:cs="Times New Roman"/>
                <w:sz w:val="24"/>
                <w:szCs w:val="24"/>
              </w:rPr>
              <w:t>4 неделя</w:t>
            </w:r>
          </w:p>
          <w:p w:rsidR="00EB10E9" w:rsidRPr="00E17334" w:rsidRDefault="00EB10E9" w:rsidP="00D42459">
            <w:pPr>
              <w:spacing w:after="0" w:line="240" w:lineRule="auto"/>
              <w:ind w:firstLine="680"/>
              <w:jc w:val="both"/>
              <w:rPr>
                <w:rFonts w:ascii="Times New Roman" w:hAnsi="Times New Roman" w:cs="Times New Roman"/>
                <w:sz w:val="24"/>
                <w:szCs w:val="24"/>
              </w:rPr>
            </w:pPr>
          </w:p>
        </w:tc>
        <w:tc>
          <w:tcPr>
            <w:tcW w:w="2552" w:type="dxa"/>
          </w:tcPr>
          <w:p w:rsidR="00EB10E9" w:rsidRPr="00E17334" w:rsidRDefault="00BC45E5" w:rsidP="00692654">
            <w:pPr>
              <w:spacing w:after="0" w:line="240" w:lineRule="auto"/>
              <w:jc w:val="center"/>
              <w:rPr>
                <w:rFonts w:ascii="Times New Roman" w:hAnsi="Times New Roman" w:cs="Times New Roman"/>
                <w:b/>
                <w:color w:val="000000"/>
                <w:kern w:val="24"/>
                <w:sz w:val="24"/>
                <w:szCs w:val="24"/>
              </w:rPr>
            </w:pPr>
            <w:r w:rsidRPr="00E17334">
              <w:rPr>
                <w:rFonts w:ascii="Times New Roman" w:hAnsi="Times New Roman" w:cs="Times New Roman"/>
                <w:b/>
                <w:color w:val="000000"/>
                <w:kern w:val="24"/>
                <w:sz w:val="24"/>
                <w:szCs w:val="24"/>
              </w:rPr>
              <w:t>«Повторение</w:t>
            </w:r>
            <w:r w:rsidR="00EB10E9" w:rsidRPr="00E17334">
              <w:rPr>
                <w:rFonts w:ascii="Times New Roman" w:hAnsi="Times New Roman" w:cs="Times New Roman"/>
                <w:b/>
                <w:color w:val="000000"/>
                <w:kern w:val="24"/>
                <w:sz w:val="24"/>
                <w:szCs w:val="24"/>
              </w:rPr>
              <w:t>».</w:t>
            </w:r>
          </w:p>
          <w:p w:rsidR="00EB10E9" w:rsidRPr="00E17334" w:rsidRDefault="00EB10E9" w:rsidP="00D42459">
            <w:pPr>
              <w:spacing w:after="0" w:line="240" w:lineRule="auto"/>
              <w:ind w:firstLine="680"/>
              <w:jc w:val="both"/>
              <w:rPr>
                <w:rFonts w:ascii="Times New Roman" w:hAnsi="Times New Roman" w:cs="Times New Roman"/>
                <w:b/>
                <w:sz w:val="24"/>
                <w:szCs w:val="24"/>
                <w:u w:val="single"/>
              </w:rPr>
            </w:pPr>
          </w:p>
        </w:tc>
        <w:tc>
          <w:tcPr>
            <w:tcW w:w="5635" w:type="dxa"/>
          </w:tcPr>
          <w:p w:rsidR="00EB10E9" w:rsidRPr="00E17334" w:rsidRDefault="00BC45E5" w:rsidP="009D151D">
            <w:pPr>
              <w:spacing w:after="0" w:line="240" w:lineRule="auto"/>
              <w:jc w:val="both"/>
              <w:rPr>
                <w:rFonts w:ascii="Times New Roman" w:hAnsi="Times New Roman" w:cs="Times New Roman"/>
                <w:color w:val="000000" w:themeColor="text1"/>
                <w:sz w:val="24"/>
                <w:szCs w:val="24"/>
              </w:rPr>
            </w:pPr>
            <w:r w:rsidRPr="00E17334">
              <w:rPr>
                <w:rFonts w:ascii="Times New Roman" w:hAnsi="Times New Roman" w:cs="Times New Roman"/>
                <w:color w:val="000000" w:themeColor="text1"/>
                <w:sz w:val="24"/>
                <w:szCs w:val="24"/>
              </w:rPr>
              <w:t>Л.В. Куцакова «Конструирование из строительного материала», средняя группа, стр. 62</w:t>
            </w:r>
          </w:p>
        </w:tc>
      </w:tr>
    </w:tbl>
    <w:p w:rsidR="00001EAF" w:rsidRPr="00E17334" w:rsidRDefault="00001EAF" w:rsidP="00D42459">
      <w:pPr>
        <w:pStyle w:val="a3"/>
        <w:ind w:right="547" w:firstLine="680"/>
        <w:jc w:val="both"/>
        <w:rPr>
          <w:rFonts w:ascii="Times New Roman" w:hAnsi="Times New Roman" w:cs="Times New Roman"/>
          <w:b/>
        </w:rPr>
      </w:pPr>
    </w:p>
    <w:p w:rsidR="00BF5CE4" w:rsidRPr="00E17334" w:rsidRDefault="00F868C7" w:rsidP="00A13E65">
      <w:pPr>
        <w:pStyle w:val="a3"/>
        <w:ind w:right="547" w:firstLine="680"/>
        <w:jc w:val="center"/>
        <w:rPr>
          <w:rFonts w:ascii="Times New Roman" w:hAnsi="Times New Roman" w:cs="Times New Roman"/>
          <w:b/>
        </w:rPr>
      </w:pPr>
      <w:r w:rsidRPr="00E17334">
        <w:rPr>
          <w:rFonts w:ascii="Times New Roman" w:hAnsi="Times New Roman" w:cs="Times New Roman"/>
          <w:b/>
        </w:rPr>
        <w:t>3.</w:t>
      </w:r>
      <w:r w:rsidR="006F0CF3">
        <w:rPr>
          <w:rFonts w:ascii="Times New Roman" w:hAnsi="Times New Roman" w:cs="Times New Roman"/>
          <w:b/>
        </w:rPr>
        <w:t>10</w:t>
      </w:r>
      <w:r w:rsidRPr="00E17334">
        <w:rPr>
          <w:rFonts w:ascii="Times New Roman" w:hAnsi="Times New Roman" w:cs="Times New Roman"/>
          <w:b/>
        </w:rPr>
        <w:t>. Модель развивающ</w:t>
      </w:r>
      <w:r w:rsidR="005E3DC8" w:rsidRPr="00E17334">
        <w:rPr>
          <w:rFonts w:ascii="Times New Roman" w:hAnsi="Times New Roman" w:cs="Times New Roman"/>
          <w:b/>
        </w:rPr>
        <w:t xml:space="preserve">ей предметно-пространственной </w:t>
      </w:r>
      <w:r w:rsidRPr="00E17334">
        <w:rPr>
          <w:rFonts w:ascii="Times New Roman" w:hAnsi="Times New Roman" w:cs="Times New Roman"/>
          <w:b/>
        </w:rPr>
        <w:t xml:space="preserve">среды </w:t>
      </w:r>
      <w:r w:rsidR="00353BAE" w:rsidRPr="00E17334">
        <w:rPr>
          <w:rFonts w:ascii="Times New Roman" w:hAnsi="Times New Roman" w:cs="Times New Roman"/>
          <w:b/>
        </w:rPr>
        <w:t xml:space="preserve">средней </w:t>
      </w:r>
      <w:r w:rsidRPr="00E17334">
        <w:rPr>
          <w:rFonts w:ascii="Times New Roman" w:hAnsi="Times New Roman" w:cs="Times New Roman"/>
          <w:b/>
        </w:rPr>
        <w:t>группы</w:t>
      </w:r>
    </w:p>
    <w:p w:rsidR="000B75CC" w:rsidRPr="00E17334" w:rsidRDefault="005E3DC8" w:rsidP="00D42459">
      <w:pPr>
        <w:spacing w:after="0" w:line="240" w:lineRule="auto"/>
        <w:ind w:firstLine="680"/>
        <w:jc w:val="both"/>
        <w:rPr>
          <w:rFonts w:ascii="Times New Roman" w:eastAsia="Calibri" w:hAnsi="Times New Roman" w:cs="Times New Roman"/>
          <w:sz w:val="24"/>
          <w:szCs w:val="24"/>
          <w:shd w:val="clear" w:color="auto" w:fill="FFFFFF"/>
          <w:lang w:eastAsia="en-US"/>
        </w:rPr>
      </w:pPr>
      <w:r w:rsidRPr="00E17334">
        <w:rPr>
          <w:rFonts w:ascii="Times New Roman" w:eastAsia="Calibri" w:hAnsi="Times New Roman" w:cs="Times New Roman"/>
          <w:sz w:val="24"/>
          <w:szCs w:val="24"/>
          <w:shd w:val="clear" w:color="auto" w:fill="FFFFFF"/>
          <w:lang w:eastAsia="en-US"/>
        </w:rPr>
        <w:t>Р</w:t>
      </w:r>
      <w:r w:rsidR="000B75CC" w:rsidRPr="00E17334">
        <w:rPr>
          <w:rFonts w:ascii="Times New Roman" w:eastAsia="Calibri" w:hAnsi="Times New Roman" w:cs="Times New Roman"/>
          <w:sz w:val="24"/>
          <w:szCs w:val="24"/>
          <w:shd w:val="clear" w:color="auto" w:fill="FFFFFF"/>
          <w:lang w:eastAsia="en-US"/>
        </w:rPr>
        <w:t>азвивающая предметно-пространственная среда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w:t>
      </w:r>
    </w:p>
    <w:p w:rsidR="000B75CC" w:rsidRPr="00E17334" w:rsidRDefault="000B75CC" w:rsidP="00D42459">
      <w:pPr>
        <w:spacing w:after="0" w:line="240" w:lineRule="auto"/>
        <w:ind w:firstLine="680"/>
        <w:jc w:val="both"/>
        <w:rPr>
          <w:rFonts w:ascii="Times New Roman" w:eastAsia="Calibri" w:hAnsi="Times New Roman" w:cs="Times New Roman"/>
          <w:sz w:val="24"/>
          <w:szCs w:val="24"/>
          <w:shd w:val="clear" w:color="auto" w:fill="FFFFFF"/>
          <w:lang w:eastAsia="en-US"/>
        </w:rPr>
      </w:pPr>
      <w:r w:rsidRPr="00E17334">
        <w:rPr>
          <w:rFonts w:ascii="Times New Roman" w:eastAsia="Calibri" w:hAnsi="Times New Roman" w:cs="Times New Roman"/>
          <w:sz w:val="24"/>
          <w:szCs w:val="24"/>
          <w:shd w:val="clear" w:color="auto" w:fill="FFFFFF"/>
          <w:lang w:eastAsia="en-US"/>
        </w:rPr>
        <w:t>При этом обеспечить высокий уровень развития детей можно,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Результат работы в первую очередь зависит от профессионализма и творческого потенциала педагогов.</w:t>
      </w:r>
    </w:p>
    <w:p w:rsidR="000B75CC" w:rsidRPr="00E17334" w:rsidRDefault="000B75CC" w:rsidP="00D42459">
      <w:pPr>
        <w:spacing w:after="0" w:line="240" w:lineRule="auto"/>
        <w:ind w:firstLine="680"/>
        <w:jc w:val="both"/>
        <w:rPr>
          <w:rFonts w:ascii="Times New Roman" w:eastAsia="Calibri" w:hAnsi="Times New Roman" w:cs="Times New Roman"/>
          <w:sz w:val="24"/>
          <w:szCs w:val="24"/>
          <w:shd w:val="clear" w:color="auto" w:fill="FFFFFF"/>
          <w:lang w:eastAsia="en-US"/>
        </w:rPr>
      </w:pPr>
      <w:r w:rsidRPr="00E17334">
        <w:rPr>
          <w:rFonts w:ascii="Times New Roman" w:eastAsia="Calibri" w:hAnsi="Times New Roman" w:cs="Times New Roman"/>
          <w:sz w:val="24"/>
          <w:szCs w:val="24"/>
          <w:shd w:val="clear" w:color="auto" w:fill="FFFFFF"/>
          <w:lang w:eastAsia="en-US"/>
        </w:rPr>
        <w:t>Для реализации требований Программы и ФГОС ДО 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w:t>
      </w:r>
    </w:p>
    <w:p w:rsidR="000B75CC" w:rsidRPr="00E17334" w:rsidRDefault="000B75CC" w:rsidP="00D42459">
      <w:pPr>
        <w:spacing w:after="0" w:line="240" w:lineRule="auto"/>
        <w:ind w:firstLine="680"/>
        <w:jc w:val="both"/>
        <w:rPr>
          <w:rFonts w:ascii="Times New Roman" w:eastAsia="Calibri" w:hAnsi="Times New Roman" w:cs="Times New Roman"/>
          <w:sz w:val="24"/>
          <w:szCs w:val="24"/>
          <w:shd w:val="clear" w:color="auto" w:fill="FFFFFF"/>
          <w:lang w:eastAsia="en-US"/>
        </w:rPr>
      </w:pPr>
      <w:r w:rsidRPr="00E17334">
        <w:rPr>
          <w:rFonts w:ascii="Times New Roman" w:eastAsia="Calibri" w:hAnsi="Times New Roman" w:cs="Times New Roman"/>
          <w:sz w:val="24"/>
          <w:szCs w:val="24"/>
          <w:shd w:val="clear" w:color="auto" w:fill="FFFFFF"/>
          <w:lang w:eastAsia="en-US"/>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p>
    <w:p w:rsidR="000B75CC" w:rsidRPr="00E17334" w:rsidRDefault="000B75CC" w:rsidP="00D42459">
      <w:pPr>
        <w:spacing w:after="0" w:line="240" w:lineRule="auto"/>
        <w:ind w:firstLine="680"/>
        <w:jc w:val="both"/>
        <w:rPr>
          <w:rFonts w:ascii="Times New Roman" w:eastAsia="Calibri" w:hAnsi="Times New Roman" w:cs="Times New Roman"/>
          <w:sz w:val="24"/>
          <w:szCs w:val="24"/>
          <w:shd w:val="clear" w:color="auto" w:fill="FFFFFF"/>
          <w:lang w:eastAsia="en-US"/>
        </w:rPr>
      </w:pPr>
      <w:r w:rsidRPr="00E17334">
        <w:rPr>
          <w:rFonts w:ascii="Times New Roman" w:eastAsia="Calibri" w:hAnsi="Times New Roman" w:cs="Times New Roman"/>
          <w:sz w:val="24"/>
          <w:szCs w:val="24"/>
          <w:shd w:val="clear" w:color="auto" w:fill="FFFFFF"/>
          <w:lang w:eastAsia="en-US"/>
        </w:rPr>
        <w:t>Количество и организация Центров варьируется в зависимости от возраста детей, размера и конфигурации помещения, возможностей ДОУ. В Программе дается приблизительный перечень центров активности.</w:t>
      </w:r>
    </w:p>
    <w:p w:rsidR="0083550A" w:rsidRPr="00E17334" w:rsidRDefault="0083550A" w:rsidP="009D151D">
      <w:pPr>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Основные принципы организации центров активности</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t>Выделение центров активности.</w:t>
      </w:r>
      <w:r w:rsidRPr="00E17334">
        <w:rPr>
          <w:rFonts w:ascii="Times New Roman" w:eastAsia="Calibri" w:hAnsi="Times New Roman" w:cs="Times New Roman"/>
          <w:sz w:val="24"/>
          <w:szCs w:val="24"/>
          <w:lang w:eastAsia="en-US"/>
        </w:rPr>
        <w:t xml:space="preserve">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r w:rsidRPr="00E17334">
        <w:rPr>
          <w:rFonts w:ascii="Times New Roman" w:eastAsia="Calibri" w:hAnsi="Times New Roman" w:cs="Times New Roman"/>
          <w:b/>
          <w:sz w:val="24"/>
          <w:szCs w:val="24"/>
          <w:lang w:eastAsia="en-US"/>
        </w:rPr>
        <w:t xml:space="preserve"> </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t>Места для отдыха.</w:t>
      </w:r>
      <w:r w:rsidRPr="00E17334">
        <w:rPr>
          <w:rFonts w:ascii="Times New Roman" w:eastAsia="Calibri" w:hAnsi="Times New Roman" w:cs="Times New Roman"/>
          <w:sz w:val="24"/>
          <w:szCs w:val="24"/>
          <w:lang w:eastAsia="en-US"/>
        </w:rP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w:t>
      </w:r>
      <w:r w:rsidRPr="00E17334">
        <w:rPr>
          <w:rFonts w:ascii="Times New Roman" w:eastAsia="Calibri" w:hAnsi="Times New Roman" w:cs="Times New Roman"/>
          <w:sz w:val="24"/>
          <w:szCs w:val="24"/>
          <w:lang w:eastAsia="en-US"/>
        </w:rPr>
        <w:lastRenderedPageBreak/>
        <w:t>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t>Уголки уединения.</w:t>
      </w:r>
      <w:r w:rsidRPr="00E17334">
        <w:rPr>
          <w:rFonts w:ascii="Times New Roman" w:eastAsia="Calibri" w:hAnsi="Times New Roman" w:cs="Times New Roman"/>
          <w:sz w:val="24"/>
          <w:szCs w:val="24"/>
          <w:lang w:eastAsia="en-US"/>
        </w:rPr>
        <w:t xml:space="preserve"> 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w:t>
      </w:r>
      <w:r w:rsidR="00BE4652" w:rsidRPr="00E17334">
        <w:rPr>
          <w:rFonts w:ascii="Times New Roman" w:eastAsia="Calibri" w:hAnsi="Times New Roman" w:cs="Times New Roman"/>
          <w:sz w:val="24"/>
          <w:szCs w:val="24"/>
          <w:lang w:eastAsia="en-US"/>
        </w:rPr>
        <w:t>ходящихся в нем одногруппников.</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t>Ограничение количества детей в центрах активности.</w:t>
      </w:r>
      <w:r w:rsidRPr="00E17334">
        <w:rPr>
          <w:rFonts w:ascii="Times New Roman" w:eastAsia="Calibri" w:hAnsi="Times New Roman" w:cs="Times New Roman"/>
          <w:sz w:val="24"/>
          <w:szCs w:val="24"/>
          <w:lang w:eastAsia="en-US"/>
        </w:rP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t>Оптимальное использование пространства.</w:t>
      </w:r>
      <w:r w:rsidRPr="00E17334">
        <w:rPr>
          <w:rFonts w:ascii="Times New Roman" w:eastAsia="Calibri" w:hAnsi="Times New Roman" w:cs="Times New Roman"/>
          <w:sz w:val="24"/>
          <w:szCs w:val="24"/>
          <w:lang w:eastAsia="en-US"/>
        </w:rPr>
        <w:t xml:space="preserve">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w:t>
      </w:r>
    </w:p>
    <w:p w:rsidR="0083550A" w:rsidRPr="00E17334" w:rsidRDefault="0083550A" w:rsidP="007227BD">
      <w:pPr>
        <w:numPr>
          <w:ilvl w:val="0"/>
          <w:numId w:val="19"/>
        </w:numPr>
        <w:spacing w:after="0" w:line="240" w:lineRule="auto"/>
        <w:ind w:left="0" w:firstLine="680"/>
        <w:contextualSpacing/>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w:t>
      </w:r>
      <w:r w:rsidR="00692654" w:rsidRPr="00E17334">
        <w:rPr>
          <w:rFonts w:ascii="Times New Roman" w:eastAsia="Calibri" w:hAnsi="Times New Roman" w:cs="Times New Roman"/>
          <w:sz w:val="24"/>
          <w:szCs w:val="24"/>
          <w:lang w:eastAsia="en-US"/>
        </w:rPr>
        <w:t>орики и пр., в спальную комнату:</w:t>
      </w:r>
    </w:p>
    <w:p w:rsidR="0083550A" w:rsidRPr="00E17334" w:rsidRDefault="0083550A" w:rsidP="007227BD">
      <w:pPr>
        <w:numPr>
          <w:ilvl w:val="0"/>
          <w:numId w:val="19"/>
        </w:numPr>
        <w:spacing w:after="0" w:line="240" w:lineRule="auto"/>
        <w:ind w:left="0" w:firstLine="680"/>
        <w:contextualSpacing/>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использовать рекреации, коридоры и другие свободные пространства детского сада для различных целей:</w:t>
      </w:r>
    </w:p>
    <w:p w:rsidR="0083550A" w:rsidRPr="00E17334" w:rsidRDefault="0083550A" w:rsidP="007227BD">
      <w:pPr>
        <w:numPr>
          <w:ilvl w:val="0"/>
          <w:numId w:val="20"/>
        </w:numPr>
        <w:spacing w:after="0" w:line="240" w:lineRule="auto"/>
        <w:ind w:left="0" w:firstLine="680"/>
        <w:contextualSpacing/>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для проведения кружков и занятий по интересам (английский язык, шахматы, библиотека и пр.);</w:t>
      </w:r>
    </w:p>
    <w:p w:rsidR="0083550A" w:rsidRPr="00E17334" w:rsidRDefault="0083550A" w:rsidP="007227BD">
      <w:pPr>
        <w:numPr>
          <w:ilvl w:val="0"/>
          <w:numId w:val="20"/>
        </w:numPr>
        <w:spacing w:after="0" w:line="240" w:lineRule="auto"/>
        <w:ind w:left="0" w:firstLine="680"/>
        <w:contextualSpacing/>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для физической активности (классики на полу, кегли, физкультурные тренажеры, детский настольный футбол и т. д.);</w:t>
      </w:r>
    </w:p>
    <w:p w:rsidR="0083550A" w:rsidRPr="00E17334" w:rsidRDefault="0083550A" w:rsidP="007227BD">
      <w:pPr>
        <w:numPr>
          <w:ilvl w:val="0"/>
          <w:numId w:val="20"/>
        </w:numPr>
        <w:spacing w:after="0" w:line="240" w:lineRule="auto"/>
        <w:ind w:left="0" w:firstLine="680"/>
        <w:contextualSpacing/>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для выставки детских достижений (рисунки, фотографии, поделки, стенгазеты, коллективные работы и пр.);</w:t>
      </w:r>
    </w:p>
    <w:p w:rsidR="0083550A" w:rsidRPr="00E17334" w:rsidRDefault="0083550A" w:rsidP="007227BD">
      <w:pPr>
        <w:numPr>
          <w:ilvl w:val="0"/>
          <w:numId w:val="20"/>
        </w:numPr>
        <w:spacing w:after="0" w:line="240" w:lineRule="auto"/>
        <w:ind w:left="0" w:firstLine="680"/>
        <w:contextualSpacing/>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lastRenderedPageBreak/>
        <w:t>для информационных целей (стенды, объявления и т. д. для родителей и детей);</w:t>
      </w:r>
    </w:p>
    <w:p w:rsidR="0083550A" w:rsidRPr="00E17334" w:rsidRDefault="0083550A" w:rsidP="007227BD">
      <w:pPr>
        <w:numPr>
          <w:ilvl w:val="0"/>
          <w:numId w:val="19"/>
        </w:numPr>
        <w:spacing w:after="0" w:line="240" w:lineRule="auto"/>
        <w:ind w:left="0" w:firstLine="680"/>
        <w:contextualSpacing/>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организовать в отдельных помещениях детского сада различные клубы, мастерские, студии, лаборатории: компьютерный клуб, зону робототехники и лего-конструирования, живописную мастерскую, театральную студию, мультстудию и пр.;</w:t>
      </w:r>
    </w:p>
    <w:p w:rsidR="0083550A" w:rsidRPr="00E17334" w:rsidRDefault="0083550A" w:rsidP="007227BD">
      <w:pPr>
        <w:numPr>
          <w:ilvl w:val="0"/>
          <w:numId w:val="19"/>
        </w:numPr>
        <w:spacing w:after="0" w:line="240" w:lineRule="auto"/>
        <w:ind w:left="0" w:firstLine="680"/>
        <w:contextualSpacing/>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максимально использовать территорию детского сада, не ограничивая детскую деятельность рамками групповой площадки и создавая условия для разновозрастного общения.</w:t>
      </w:r>
    </w:p>
    <w:p w:rsidR="0083550A" w:rsidRPr="00E17334" w:rsidRDefault="0083550A" w:rsidP="00692654">
      <w:pPr>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Основные принципы оформления пространства</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В групповом помещении всегда есть специальное место для размещения различных плакатов, объявлений, детских работ, фотографий и пр., так называемый «групповой стенд» (один или несколько). Правильно оформленные групповые стенды являются эффективным средством развития детей. Стенд станет незаменимым помощником воспитателей в обучении детей, если он отвечает перечисленным ниже требованиям.</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t>Материал стенда нужен и интересен детям.</w:t>
      </w:r>
      <w:r w:rsidRPr="00E17334">
        <w:rPr>
          <w:rFonts w:ascii="Times New Roman" w:eastAsia="Calibri" w:hAnsi="Times New Roman" w:cs="Times New Roman"/>
          <w:sz w:val="24"/>
          <w:szCs w:val="24"/>
          <w:lang w:eastAsia="en-US"/>
        </w:rPr>
        <w:t xml:space="preserve"> Материалы, размещенные на стендах, должны быть интересны и нужны детям. От стенда не будет никакой пользы, если размещенные на нем материалы никто не будет разглядывать и обсуждать. Например, на стенде можно разместить меню на день, написанное крупными печатными буквами, текст новой песенки, кто сегодня дежурный, у кого сегодня день рождения, новости дня и т. д. Особый интерес у детей вызывают их собственные поделки и фотографии. Часть стендов может занимать так называемый справочный материал. Он будет помогать детям в их занятиях или информировать их. Например, на стенде недалеко от центра грамоты и письма может быть размещен алфавит, около центра математики — плакат с числами.</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t>Материалы регулярно обновляются.</w:t>
      </w:r>
      <w:r w:rsidRPr="00E17334">
        <w:rPr>
          <w:rFonts w:ascii="Times New Roman" w:eastAsia="Calibri" w:hAnsi="Times New Roman" w:cs="Times New Roman"/>
          <w:sz w:val="24"/>
          <w:szCs w:val="24"/>
          <w:lang w:eastAsia="en-US"/>
        </w:rPr>
        <w:t xml:space="preserve"> Не только дети, но и взрослые привыкают к неизменяющимся вещам, со временем человек просто перестает замечать их. Зато каждого интересует новое. Поэтому чтобы материалы стенда приносили максимальную пользу, привлекали внимание, вызывали желание обсуждать, они должны регулярно обновляться. Элемент новизны хорошо стимулирует познавательный интерес. Материалы соответствуют возрастным возможностям детей. </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t>Материалы стенда должны показывать то, что дети могут понять.</w:t>
      </w:r>
      <w:r w:rsidRPr="00E17334">
        <w:rPr>
          <w:rFonts w:ascii="Times New Roman" w:eastAsia="Calibri" w:hAnsi="Times New Roman" w:cs="Times New Roman"/>
          <w:sz w:val="24"/>
          <w:szCs w:val="24"/>
          <w:lang w:eastAsia="en-US"/>
        </w:rPr>
        <w:t xml:space="preserve"> Главное назначение стенда — побуждать детей обсуждать представленные материалы, получать информацию, размышлять и, как следствие, развивать у детей речь, мышление, познавательный интерес.</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t>Материалы снабжены надписями.</w:t>
      </w:r>
      <w:r w:rsidRPr="00E17334">
        <w:rPr>
          <w:rFonts w:ascii="Times New Roman" w:eastAsia="Calibri" w:hAnsi="Times New Roman" w:cs="Times New Roman"/>
          <w:sz w:val="24"/>
          <w:szCs w:val="24"/>
          <w:lang w:eastAsia="en-US"/>
        </w:rPr>
        <w:t xml:space="preserve"> 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интерес к чтению, а также помогает им понять, что благодаря подписям люди могут больше узнавать о представленных картинках и фотографиях.</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t>Стенд с фотографиями.</w:t>
      </w:r>
      <w:r w:rsidRPr="00E17334">
        <w:rPr>
          <w:rFonts w:ascii="Times New Roman" w:eastAsia="Calibri" w:hAnsi="Times New Roman" w:cs="Times New Roman"/>
          <w:sz w:val="24"/>
          <w:szCs w:val="24"/>
          <w:lang w:eastAsia="en-US"/>
        </w:rPr>
        <w:t xml:space="preserve"> Стенд с фотографиями обычно вызывает большой интерес у всех детей группы. Фотографии детей, занимающихся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должны быть представлены фотографии всех детей группы. Это очень важно.</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Фотографии также можно сопроводить печатными подписями или высказываниями детей по поводу изображенных на них эпизодов. Это позволит детям соотносить напечатанный текст с их собственным опытом, особенно если подробно обсудить с детьми изображенное на фотографии и прочитать подписи вслух.</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t>Выставка детских работ правильно оформляется.</w:t>
      </w:r>
      <w:r w:rsidRPr="00E17334">
        <w:rPr>
          <w:rFonts w:ascii="Times New Roman" w:eastAsia="Calibri" w:hAnsi="Times New Roman" w:cs="Times New Roman"/>
          <w:sz w:val="24"/>
          <w:szCs w:val="24"/>
          <w:lang w:eastAsia="en-US"/>
        </w:rPr>
        <w:t xml:space="preserve"> Размещение на стенде детских рисунков и поделок означает признание их значения, а также стимулирует детей ответственно относиться к своим работам. Если мы хотим, чтобы дети гордились тем, что они делают, важно </w:t>
      </w:r>
      <w:r w:rsidRPr="00E17334">
        <w:rPr>
          <w:rFonts w:ascii="Times New Roman" w:eastAsia="Calibri" w:hAnsi="Times New Roman" w:cs="Times New Roman"/>
          <w:b/>
          <w:sz w:val="24"/>
          <w:szCs w:val="24"/>
          <w:lang w:eastAsia="en-US"/>
        </w:rPr>
        <w:t>вывешивать на стенде творческие, самостоятельные работы детей</w:t>
      </w:r>
      <w:r w:rsidRPr="00E17334">
        <w:rPr>
          <w:rFonts w:ascii="Times New Roman" w:eastAsia="Calibri" w:hAnsi="Times New Roman" w:cs="Times New Roman"/>
          <w:sz w:val="24"/>
          <w:szCs w:val="24"/>
          <w:lang w:eastAsia="en-US"/>
        </w:rPr>
        <w:t>,</w:t>
      </w:r>
    </w:p>
    <w:p w:rsidR="0083550A" w:rsidRPr="00E17334" w:rsidRDefault="0083550A" w:rsidP="00365575">
      <w:pPr>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lastRenderedPageBreak/>
        <w:t>а не раскраски или рисунки, сделанные на групповых занятиях, когда все дети выполняют рисунок строго по заданию педагога. Возможно, детские работы и не будут сильно отличаться друг от друга, однако к каждой нужно относиться с уважением и вниманием.</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Детские работы и необходимые материалы следует выставлять на уровне, удобном детям для рассматривания и обмена мнениями.</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Важно помнить, что наиболее интересны для детей именно те материалы, которые, с одной стороны, используются в жизни детей достаточно регулярно, а с другой — к созданию которых дети непосредственно причастны. Использование проектной деятельности, в результате которой рождаются такие материалы, является оптимальным в жизни детского сада.</w:t>
      </w:r>
    </w:p>
    <w:p w:rsidR="0083550A" w:rsidRPr="00E17334" w:rsidRDefault="0083550A" w:rsidP="00003CAD">
      <w:pPr>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Мебель для центров активности</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Мебель в центрах активности должна максимально способствовать детской игре и обеспечивать доступность для детей и удобство размещения игровых материалов.</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Мебель в группе должна быть мобильной (легко передвигаемой), что позволит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трансформируя центры активности.</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Обустройство группы должно быть безопасным, например, мебель на колесиках — снабжена замками-блокираторами, стеллажи — устойчивые и не могут упасть и т. д. Мебель и оборудование в группе и на участке нужно располагать таким образом, чтобы обеспечить безопасность передвижения детей.</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От подбора и расстановки мебели во многом зависит удобство присмотра за детьми. Именно поэтому лучше всего использовать низкие шкафчики или стеллажи без задних стенок, а высокую мебель лучше всего ставить вдоль стен.</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В группе необходимо предусмотреть специальное место для хранения детских портфолио. Портфолио должны быть легко доступны детям.</w:t>
      </w:r>
    </w:p>
    <w:p w:rsidR="0083550A" w:rsidRPr="00E17334" w:rsidRDefault="0083550A" w:rsidP="00003CAD">
      <w:pPr>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Материалы для центров активности</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 xml:space="preserve">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w:t>
      </w:r>
      <w:r w:rsidR="008E19A3" w:rsidRPr="00E17334">
        <w:rPr>
          <w:rFonts w:ascii="Times New Roman" w:eastAsia="Calibri" w:hAnsi="Times New Roman" w:cs="Times New Roman"/>
          <w:sz w:val="24"/>
          <w:szCs w:val="24"/>
          <w:lang w:eastAsia="en-US"/>
        </w:rPr>
        <w:t>некоторые</w:t>
      </w:r>
      <w:r w:rsidRPr="00E17334">
        <w:rPr>
          <w:rFonts w:ascii="Times New Roman" w:eastAsia="Calibri" w:hAnsi="Times New Roman" w:cs="Times New Roman"/>
          <w:sz w:val="24"/>
          <w:szCs w:val="24"/>
          <w:lang w:eastAsia="en-US"/>
        </w:rPr>
        <w:t xml:space="preserve"> основные условия.</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t xml:space="preserve">Упорядоченность материалов. </w:t>
      </w:r>
      <w:r w:rsidRPr="00E17334">
        <w:rPr>
          <w:rFonts w:ascii="Times New Roman" w:eastAsia="Calibri" w:hAnsi="Times New Roman" w:cs="Times New Roman"/>
          <w:sz w:val="24"/>
          <w:szCs w:val="24"/>
          <w:lang w:eastAsia="en-US"/>
        </w:rPr>
        <w:t>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t>Достаточность материалов.</w:t>
      </w:r>
      <w:r w:rsidRPr="00E17334">
        <w:rPr>
          <w:rFonts w:ascii="Times New Roman" w:eastAsia="Calibri" w:hAnsi="Times New Roman" w:cs="Times New Roman"/>
          <w:sz w:val="24"/>
          <w:szCs w:val="24"/>
          <w:lang w:eastAsia="en-US"/>
        </w:rPr>
        <w:t xml:space="preserve">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t>Разнообразие материалов.</w:t>
      </w:r>
      <w:r w:rsidRPr="00E17334">
        <w:rPr>
          <w:rFonts w:ascii="Times New Roman" w:eastAsia="Calibri" w:hAnsi="Times New Roman" w:cs="Times New Roman"/>
          <w:sz w:val="24"/>
          <w:szCs w:val="24"/>
          <w:lang w:eastAsia="en-US"/>
        </w:rPr>
        <w:t xml:space="preserve"> Материалы должны быть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t>Соответствие возрастным и индивидуальным возможностям.</w:t>
      </w:r>
      <w:r w:rsidRPr="00E17334">
        <w:rPr>
          <w:rFonts w:ascii="Times New Roman" w:eastAsia="Calibri" w:hAnsi="Times New Roman" w:cs="Times New Roman"/>
          <w:sz w:val="24"/>
          <w:szCs w:val="24"/>
          <w:lang w:eastAsia="en-US"/>
        </w:rPr>
        <w:t xml:space="preserve"> 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t>Доступность и удобство использования.</w:t>
      </w:r>
      <w:r w:rsidRPr="00E17334">
        <w:rPr>
          <w:rFonts w:ascii="Times New Roman" w:eastAsia="Calibri" w:hAnsi="Times New Roman" w:cs="Times New Roman"/>
          <w:sz w:val="24"/>
          <w:szCs w:val="24"/>
          <w:lang w:eastAsia="en-US"/>
        </w:rPr>
        <w:t xml:space="preserve"> 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w:t>
      </w:r>
      <w:r w:rsidRPr="00E17334">
        <w:rPr>
          <w:rFonts w:ascii="Times New Roman" w:eastAsia="Calibri" w:hAnsi="Times New Roman" w:cs="Times New Roman"/>
          <w:sz w:val="24"/>
          <w:szCs w:val="24"/>
          <w:lang w:eastAsia="en-US"/>
        </w:rPr>
        <w:lastRenderedPageBreak/>
        <w:t>должны быть размещены в открытые пластмассовые контейнеры (коробки, корзины, банки и т. 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t>Автодидактика.</w:t>
      </w:r>
      <w:r w:rsidRPr="00E17334">
        <w:rPr>
          <w:rFonts w:ascii="Times New Roman" w:eastAsia="Calibri" w:hAnsi="Times New Roman" w:cs="Times New Roman"/>
          <w:sz w:val="24"/>
          <w:szCs w:val="24"/>
          <w:lang w:eastAsia="en-US"/>
        </w:rPr>
        <w:t xml:space="preserve"> Во всех центрах активности должно быть много материалов, с которыми дети могут работать без помощи воспитателя, а также материалы с элементами автодидактики.</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t>Регулярное обновление.</w:t>
      </w:r>
      <w:r w:rsidRPr="00E17334">
        <w:rPr>
          <w:rFonts w:ascii="Times New Roman" w:eastAsia="Calibri" w:hAnsi="Times New Roman" w:cs="Times New Roman"/>
          <w:sz w:val="24"/>
          <w:szCs w:val="24"/>
          <w:lang w:eastAsia="en-US"/>
        </w:rPr>
        <w:t xml:space="preserve"> Учебные и игровые материалы должны регулярно обновляться в соответствии с Программой и интересами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t>Привлекательность для детей.</w:t>
      </w:r>
      <w:r w:rsidRPr="00E17334">
        <w:rPr>
          <w:rFonts w:ascii="Times New Roman" w:eastAsia="Calibri" w:hAnsi="Times New Roman" w:cs="Times New Roman"/>
          <w:sz w:val="24"/>
          <w:szCs w:val="24"/>
          <w:lang w:eastAsia="en-US"/>
        </w:rPr>
        <w:t xml:space="preserve"> Материалы центров должны быть интересны детям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b/>
          <w:sz w:val="24"/>
          <w:szCs w:val="24"/>
          <w:lang w:eastAsia="en-US"/>
        </w:rPr>
        <w:t>Прочность и безопасность.</w:t>
      </w:r>
      <w:r w:rsidRPr="00E17334">
        <w:rPr>
          <w:rFonts w:ascii="Times New Roman" w:eastAsia="Calibri" w:hAnsi="Times New Roman" w:cs="Times New Roman"/>
          <w:sz w:val="24"/>
          <w:szCs w:val="24"/>
          <w:lang w:eastAsia="en-US"/>
        </w:rPr>
        <w:t xml:space="preserve"> Все материалы должны обладать определенным запасом прочности, чтобы дети не боялись сломать или испортить их.</w:t>
      </w:r>
    </w:p>
    <w:p w:rsidR="0083550A"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В таблице дан примерный перечень оборудования и материалов для центров активности, причем в таблице нет разбиения по возрастам. Важно помнить, что этот перечень действительно примерный, и нет необходимости пытаться его полностью воспроизвести. С одной стороны, этот перечень для обычного детского сада явно избыточен, так как из-за нехватки пространства и финансирования его просто невозможно полностью выполнить. С другой стороны, недостаточен, так как в каждом регионе есть своя специфика и региональный компонент должен присутствовать в оснащении центров.</w:t>
      </w:r>
    </w:p>
    <w:p w:rsidR="00905939" w:rsidRPr="00E17334" w:rsidRDefault="0083550A"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Главная задача, которая решается предъявлением данной таблицы, состоит в том, чтобы у воспитателей было ясное понимание предназначения каждого центра активности и чтобы воспитатель смог оснастить эти центры исходя из реальных условий своего детского сада. При этом воспитатель должен обеспечить соответствие материалов центров возрастным возможностям детей исходя из содержания образования для соо</w:t>
      </w:r>
      <w:r w:rsidR="00905939" w:rsidRPr="00E17334">
        <w:rPr>
          <w:rFonts w:ascii="Times New Roman" w:eastAsia="Calibri" w:hAnsi="Times New Roman" w:cs="Times New Roman"/>
          <w:sz w:val="24"/>
          <w:szCs w:val="24"/>
          <w:lang w:eastAsia="en-US"/>
        </w:rPr>
        <w:t>тветствующей возрастной группы.</w:t>
      </w:r>
    </w:p>
    <w:p w:rsidR="00BF5CE4" w:rsidRPr="00E17334" w:rsidRDefault="00BF5CE4" w:rsidP="00D42459">
      <w:pPr>
        <w:spacing w:after="0" w:line="240" w:lineRule="auto"/>
        <w:ind w:firstLine="680"/>
        <w:jc w:val="both"/>
        <w:rPr>
          <w:rFonts w:ascii="Times New Roman" w:eastAsia="Calibri" w:hAnsi="Times New Roman" w:cs="Times New Roman"/>
          <w:sz w:val="24"/>
          <w:szCs w:val="24"/>
          <w:lang w:eastAsia="en-US"/>
        </w:rPr>
      </w:pPr>
    </w:p>
    <w:p w:rsidR="00BF5CE4" w:rsidRPr="00E17334" w:rsidRDefault="000B75CC" w:rsidP="00003CAD">
      <w:pPr>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Примерный перечень ма</w:t>
      </w:r>
      <w:r w:rsidR="004200FC" w:rsidRPr="00E17334">
        <w:rPr>
          <w:rFonts w:ascii="Times New Roman" w:eastAsia="Calibri" w:hAnsi="Times New Roman" w:cs="Times New Roman"/>
          <w:b/>
          <w:sz w:val="24"/>
          <w:szCs w:val="24"/>
          <w:lang w:eastAsia="en-US"/>
        </w:rPr>
        <w:t>териалов для центров активности</w:t>
      </w:r>
    </w:p>
    <w:tbl>
      <w:tblPr>
        <w:tblStyle w:val="6"/>
        <w:tblW w:w="9606" w:type="dxa"/>
        <w:tblLook w:val="04A0" w:firstRow="1" w:lastRow="0" w:firstColumn="1" w:lastColumn="0" w:noHBand="0" w:noVBand="1"/>
      </w:tblPr>
      <w:tblGrid>
        <w:gridCol w:w="2255"/>
        <w:gridCol w:w="7351"/>
      </w:tblGrid>
      <w:tr w:rsidR="000B75CC" w:rsidRPr="00E17334" w:rsidTr="00930AD2">
        <w:tc>
          <w:tcPr>
            <w:tcW w:w="2255" w:type="dxa"/>
          </w:tcPr>
          <w:p w:rsidR="000B75CC" w:rsidRPr="00E17334" w:rsidRDefault="000B75CC"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t>Центр активности</w:t>
            </w:r>
          </w:p>
        </w:tc>
        <w:tc>
          <w:tcPr>
            <w:tcW w:w="7351" w:type="dxa"/>
          </w:tcPr>
          <w:p w:rsidR="000B75CC" w:rsidRPr="00E17334" w:rsidRDefault="000B75CC" w:rsidP="00003CAD">
            <w:pPr>
              <w:pStyle w:val="a3"/>
              <w:ind w:firstLine="680"/>
              <w:jc w:val="center"/>
              <w:rPr>
                <w:rFonts w:ascii="Times New Roman" w:hAnsi="Times New Roman" w:cs="Times New Roman"/>
                <w:b/>
                <w:lang w:eastAsia="en-US"/>
              </w:rPr>
            </w:pPr>
            <w:r w:rsidRPr="00E17334">
              <w:rPr>
                <w:rFonts w:ascii="Times New Roman" w:hAnsi="Times New Roman" w:cs="Times New Roman"/>
                <w:b/>
                <w:lang w:eastAsia="en-US"/>
              </w:rPr>
              <w:t>Оборудование и материалы</w:t>
            </w:r>
          </w:p>
        </w:tc>
      </w:tr>
      <w:tr w:rsidR="000B75CC" w:rsidRPr="00E17334" w:rsidTr="00930AD2">
        <w:tc>
          <w:tcPr>
            <w:tcW w:w="2255" w:type="dxa"/>
          </w:tcPr>
          <w:p w:rsidR="000B75CC" w:rsidRPr="00E17334" w:rsidRDefault="000B75CC" w:rsidP="00003CAD">
            <w:pPr>
              <w:pStyle w:val="a3"/>
              <w:jc w:val="center"/>
              <w:rPr>
                <w:rFonts w:ascii="Times New Roman" w:hAnsi="Times New Roman" w:cs="Times New Roman"/>
                <w:b/>
                <w:lang w:eastAsia="en-US"/>
              </w:rPr>
            </w:pPr>
            <w:r w:rsidRPr="00E17334">
              <w:rPr>
                <w:rFonts w:ascii="Times New Roman" w:eastAsia="Times New Roman" w:hAnsi="Times New Roman" w:cs="Times New Roman"/>
                <w:b/>
              </w:rPr>
              <w:t>Центр строительства</w:t>
            </w:r>
          </w:p>
        </w:tc>
        <w:tc>
          <w:tcPr>
            <w:tcW w:w="7351" w:type="dxa"/>
          </w:tcPr>
          <w:p w:rsidR="000B75CC" w:rsidRPr="00E17334" w:rsidRDefault="000B75CC" w:rsidP="00D42459">
            <w:pPr>
              <w:pStyle w:val="a3"/>
              <w:ind w:firstLine="680"/>
              <w:jc w:val="both"/>
              <w:rPr>
                <w:rFonts w:ascii="Times New Roman" w:eastAsia="Times New Roman" w:hAnsi="Times New Roman" w:cs="Times New Roman"/>
              </w:rPr>
            </w:pPr>
            <w:r w:rsidRPr="00E17334">
              <w:rPr>
                <w:rFonts w:ascii="Times New Roman" w:eastAsia="Times New Roman" w:hAnsi="Times New Roman" w:cs="Times New Roman"/>
              </w:rPr>
              <w:t>Оборудование:</w:t>
            </w:r>
          </w:p>
          <w:p w:rsidR="000B75CC" w:rsidRPr="00E17334" w:rsidRDefault="000B75CC" w:rsidP="00D42459">
            <w:pPr>
              <w:pStyle w:val="a3"/>
              <w:ind w:firstLine="680"/>
              <w:jc w:val="both"/>
              <w:rPr>
                <w:rFonts w:ascii="Times New Roman" w:eastAsia="Times New Roman" w:hAnsi="Times New Roman" w:cs="Times New Roman"/>
              </w:rPr>
            </w:pPr>
            <w:r w:rsidRPr="00E17334">
              <w:rPr>
                <w:rFonts w:ascii="Times New Roman" w:eastAsia="Times New Roman" w:hAnsi="Times New Roman" w:cs="Times New Roman"/>
              </w:rPr>
              <w:t>• Открытые стеллажи для хранения материалов</w:t>
            </w:r>
          </w:p>
          <w:p w:rsidR="000B75CC" w:rsidRPr="00E17334" w:rsidRDefault="000B75CC" w:rsidP="00D42459">
            <w:pPr>
              <w:pStyle w:val="a3"/>
              <w:ind w:firstLine="680"/>
              <w:jc w:val="both"/>
              <w:rPr>
                <w:rFonts w:ascii="Times New Roman" w:eastAsia="Times New Roman" w:hAnsi="Times New Roman" w:cs="Times New Roman"/>
              </w:rPr>
            </w:pPr>
            <w:r w:rsidRPr="00E17334">
              <w:rPr>
                <w:rFonts w:ascii="Times New Roman" w:eastAsia="Times New Roman" w:hAnsi="Times New Roman" w:cs="Times New Roman"/>
              </w:rPr>
              <w:t>• Ковер или палас на пол</w:t>
            </w:r>
          </w:p>
          <w:p w:rsidR="000B75CC" w:rsidRPr="00E17334" w:rsidRDefault="000B75CC" w:rsidP="00D42459">
            <w:pPr>
              <w:pStyle w:val="a3"/>
              <w:ind w:firstLine="680"/>
              <w:jc w:val="both"/>
              <w:rPr>
                <w:rFonts w:ascii="Times New Roman" w:eastAsia="Times New Roman" w:hAnsi="Times New Roman" w:cs="Times New Roman"/>
              </w:rPr>
            </w:pPr>
            <w:r w:rsidRPr="00E17334">
              <w:rPr>
                <w:rFonts w:ascii="Times New Roman" w:eastAsia="Times New Roman" w:hAnsi="Times New Roman" w:cs="Times New Roman"/>
              </w:rPr>
              <w:t>Материалы:</w:t>
            </w:r>
          </w:p>
          <w:p w:rsidR="000B75CC" w:rsidRPr="00E17334" w:rsidRDefault="000B75CC" w:rsidP="00D42459">
            <w:pPr>
              <w:pStyle w:val="a3"/>
              <w:ind w:firstLine="680"/>
              <w:jc w:val="both"/>
              <w:rPr>
                <w:rFonts w:ascii="Times New Roman" w:eastAsia="Times New Roman" w:hAnsi="Times New Roman" w:cs="Times New Roman"/>
              </w:rPr>
            </w:pPr>
            <w:r w:rsidRPr="00E17334">
              <w:rPr>
                <w:rFonts w:ascii="Times New Roman" w:eastAsia="Times New Roman" w:hAnsi="Times New Roman" w:cs="Times New Roman"/>
              </w:rPr>
              <w:t>• Крупногабаритные напольные конструкторы: деревянные, пластиковые</w:t>
            </w:r>
          </w:p>
          <w:p w:rsidR="000B75CC" w:rsidRPr="00E17334" w:rsidRDefault="000B75CC" w:rsidP="00D42459">
            <w:pPr>
              <w:pStyle w:val="a3"/>
              <w:ind w:firstLine="680"/>
              <w:jc w:val="both"/>
              <w:rPr>
                <w:rFonts w:ascii="Times New Roman" w:eastAsia="Times New Roman" w:hAnsi="Times New Roman" w:cs="Times New Roman"/>
              </w:rPr>
            </w:pPr>
            <w:r w:rsidRPr="00E17334">
              <w:rPr>
                <w:rFonts w:ascii="Times New Roman" w:eastAsia="Times New Roman" w:hAnsi="Times New Roman" w:cs="Times New Roman"/>
              </w:rPr>
              <w:t>• Комплекты больших мягких модулей</w:t>
            </w:r>
          </w:p>
          <w:p w:rsidR="000B75CC" w:rsidRPr="00E17334" w:rsidRDefault="000B75CC" w:rsidP="00D42459">
            <w:pPr>
              <w:pStyle w:val="a3"/>
              <w:ind w:firstLine="680"/>
              <w:jc w:val="both"/>
              <w:rPr>
                <w:rFonts w:ascii="Times New Roman" w:eastAsia="Times New Roman" w:hAnsi="Times New Roman" w:cs="Times New Roman"/>
              </w:rPr>
            </w:pPr>
            <w:r w:rsidRPr="00E17334">
              <w:rPr>
                <w:rFonts w:ascii="Times New Roman" w:eastAsia="Times New Roman" w:hAnsi="Times New Roman" w:cs="Times New Roman"/>
              </w:rPr>
              <w:t>• Транспортные игрушки.</w:t>
            </w:r>
          </w:p>
          <w:p w:rsidR="000B75CC" w:rsidRPr="00E17334" w:rsidRDefault="000B75CC" w:rsidP="00D42459">
            <w:pPr>
              <w:pStyle w:val="a3"/>
              <w:ind w:firstLine="680"/>
              <w:jc w:val="both"/>
              <w:rPr>
                <w:rFonts w:ascii="Times New Roman" w:eastAsia="Times New Roman" w:hAnsi="Times New Roman" w:cs="Times New Roman"/>
              </w:rPr>
            </w:pPr>
            <w:r w:rsidRPr="00E17334">
              <w:rPr>
                <w:rFonts w:ascii="Times New Roman" w:eastAsia="Times New Roman" w:hAnsi="Times New Roman" w:cs="Times New Roman"/>
              </w:rPr>
              <w:t>• Фигурки, представляющие людей различного возраста, национальностей, профессий</w:t>
            </w:r>
          </w:p>
          <w:p w:rsidR="000B75CC" w:rsidRPr="00E17334" w:rsidRDefault="000B75CC" w:rsidP="00D42459">
            <w:pPr>
              <w:pStyle w:val="a3"/>
              <w:ind w:firstLine="680"/>
              <w:jc w:val="both"/>
              <w:rPr>
                <w:rFonts w:ascii="Times New Roman" w:hAnsi="Times New Roman" w:cs="Times New Roman"/>
                <w:lang w:eastAsia="en-US"/>
              </w:rPr>
            </w:pPr>
            <w:r w:rsidRPr="00E17334">
              <w:rPr>
                <w:rFonts w:ascii="Times New Roman" w:eastAsia="Times New Roman" w:hAnsi="Times New Roman" w:cs="Times New Roman"/>
              </w:rPr>
              <w:t>• Фигурки животных.</w:t>
            </w:r>
          </w:p>
        </w:tc>
      </w:tr>
      <w:tr w:rsidR="000B75CC" w:rsidRPr="00E17334" w:rsidTr="00930AD2">
        <w:tc>
          <w:tcPr>
            <w:tcW w:w="2255" w:type="dxa"/>
          </w:tcPr>
          <w:p w:rsidR="00905939" w:rsidRPr="00E17334" w:rsidRDefault="000B75CC"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t>Центр для сюжетно – ролевых игр</w:t>
            </w:r>
          </w:p>
          <w:p w:rsidR="000B75CC" w:rsidRPr="00E17334" w:rsidRDefault="000B75CC" w:rsidP="00D42459">
            <w:pPr>
              <w:pStyle w:val="a3"/>
              <w:ind w:firstLine="680"/>
              <w:jc w:val="both"/>
              <w:rPr>
                <w:rFonts w:ascii="Times New Roman" w:hAnsi="Times New Roman" w:cs="Times New Roman"/>
                <w:b/>
                <w:lang w:eastAsia="en-US"/>
              </w:rPr>
            </w:pPr>
          </w:p>
        </w:tc>
        <w:tc>
          <w:tcPr>
            <w:tcW w:w="7351" w:type="dxa"/>
          </w:tcPr>
          <w:p w:rsidR="000B75CC" w:rsidRPr="00E17334" w:rsidRDefault="000B75CC"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Для игры в семью:</w:t>
            </w:r>
          </w:p>
          <w:p w:rsidR="000B75CC" w:rsidRPr="00E17334" w:rsidRDefault="000B75CC"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Куклы младенцы и аксессуары для них (одеяльце, соска, бутылочки</w:t>
            </w:r>
          </w:p>
          <w:p w:rsidR="000B75CC" w:rsidRPr="00E17334" w:rsidRDefault="000B75CC"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и пр.)</w:t>
            </w:r>
          </w:p>
          <w:p w:rsidR="000B75CC" w:rsidRPr="00E17334" w:rsidRDefault="000B75CC"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Куклы в одежде (мальчик и девочка)</w:t>
            </w:r>
          </w:p>
          <w:p w:rsidR="000B75CC" w:rsidRPr="00E17334" w:rsidRDefault="000B75CC"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xml:space="preserve">• Кукольная мебель, соразмерная росту ребенка: столик со </w:t>
            </w:r>
            <w:r w:rsidRPr="00E17334">
              <w:rPr>
                <w:rFonts w:ascii="Times New Roman" w:hAnsi="Times New Roman" w:cs="Times New Roman"/>
                <w:lang w:eastAsia="en-US"/>
              </w:rPr>
              <w:lastRenderedPageBreak/>
              <w:t>стульями,</w:t>
            </w:r>
          </w:p>
          <w:p w:rsidR="000B75CC" w:rsidRPr="00E17334" w:rsidRDefault="000B75CC"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плита, холодильник, кровать для ку</w:t>
            </w:r>
            <w:r w:rsidR="00CF5450" w:rsidRPr="00E17334">
              <w:rPr>
                <w:rFonts w:ascii="Times New Roman" w:hAnsi="Times New Roman" w:cs="Times New Roman"/>
                <w:lang w:eastAsia="en-US"/>
              </w:rPr>
              <w:t>клы, шкафчик; дополнительно: ку</w:t>
            </w:r>
            <w:r w:rsidRPr="00E17334">
              <w:rPr>
                <w:rFonts w:ascii="Times New Roman" w:hAnsi="Times New Roman" w:cs="Times New Roman"/>
                <w:lang w:eastAsia="en-US"/>
              </w:rPr>
              <w:t>кольная мягкая мебель (диванчик или кресло)</w:t>
            </w:r>
          </w:p>
          <w:p w:rsidR="000B75CC" w:rsidRPr="00E17334" w:rsidRDefault="000B75CC"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Коляски</w:t>
            </w:r>
          </w:p>
          <w:p w:rsidR="000B75CC" w:rsidRPr="00E17334" w:rsidRDefault="000B75CC"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Одежда для кукол (для зимы и для лета)</w:t>
            </w:r>
          </w:p>
          <w:p w:rsidR="000B75CC" w:rsidRPr="00E17334" w:rsidRDefault="000B75CC"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Кукольная посуда (кастрюли и сковородки, тарелки, чашки, ложки</w:t>
            </w:r>
          </w:p>
          <w:p w:rsidR="000B75CC" w:rsidRPr="00E17334" w:rsidRDefault="000B75CC"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и прочее), игрушечная еда</w:t>
            </w:r>
          </w:p>
          <w:p w:rsidR="000B75CC" w:rsidRPr="00E17334" w:rsidRDefault="000B75CC"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Наборы и аксессуары для игр в профессию:</w:t>
            </w:r>
          </w:p>
          <w:p w:rsidR="000B75CC" w:rsidRPr="00E17334" w:rsidRDefault="000B75CC"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«Доктор»</w:t>
            </w:r>
          </w:p>
          <w:p w:rsidR="000B75CC" w:rsidRPr="00E17334" w:rsidRDefault="000B75CC"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«Парикмахер»</w:t>
            </w:r>
          </w:p>
          <w:p w:rsidR="000B75CC" w:rsidRPr="00E17334" w:rsidRDefault="000B75CC"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«Пожарный»</w:t>
            </w:r>
          </w:p>
          <w:p w:rsidR="000B75CC" w:rsidRPr="00E17334" w:rsidRDefault="000B75CC"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«Полицейский»</w:t>
            </w:r>
          </w:p>
          <w:p w:rsidR="000B75CC" w:rsidRPr="00E17334" w:rsidRDefault="000B75CC"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«Продавец»</w:t>
            </w:r>
          </w:p>
          <w:p w:rsidR="000B75CC" w:rsidRPr="00E17334" w:rsidRDefault="000B75CC"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«Солдат»</w:t>
            </w:r>
          </w:p>
          <w:p w:rsidR="000B75CC" w:rsidRPr="00E17334" w:rsidRDefault="000B75CC"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«Моряк»</w:t>
            </w:r>
          </w:p>
          <w:p w:rsidR="00905939" w:rsidRPr="00E17334" w:rsidRDefault="00905939" w:rsidP="00D42459">
            <w:pPr>
              <w:pStyle w:val="a3"/>
              <w:ind w:firstLine="680"/>
              <w:jc w:val="both"/>
              <w:rPr>
                <w:rFonts w:ascii="Times New Roman" w:hAnsi="Times New Roman" w:cs="Times New Roman"/>
                <w:lang w:eastAsia="en-US"/>
              </w:rPr>
            </w:pPr>
          </w:p>
        </w:tc>
      </w:tr>
      <w:tr w:rsidR="00905939" w:rsidRPr="00E17334" w:rsidTr="00D42459">
        <w:tc>
          <w:tcPr>
            <w:tcW w:w="2255" w:type="dxa"/>
          </w:tcPr>
          <w:p w:rsidR="00905939" w:rsidRPr="00E17334" w:rsidRDefault="00905939"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lastRenderedPageBreak/>
              <w:t>Уголок для театрализованных</w:t>
            </w:r>
          </w:p>
          <w:p w:rsidR="00905939" w:rsidRPr="00E17334" w:rsidRDefault="00905939"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t>(драматических) игр</w:t>
            </w:r>
          </w:p>
        </w:tc>
        <w:tc>
          <w:tcPr>
            <w:tcW w:w="7351" w:type="dxa"/>
          </w:tcPr>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Оснащение для игр-драматизаций (театрализованных</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представлений)</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Большая складная ширма</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Стойка-вешалка для костюмов</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Костюмы, маски, атрибуты для постановки (разыгрывания) двух-трех</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сказок, соответствующих возрасту детей</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Атрибуты для ряженья — элементы костюмов (шляпы, шарфы, юбки,</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сумки, зонты, бусы и прочее)</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Атрибуты в соответствии с содержанием имитационных и хороводных</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игр: маски животных диких и домашних (взрослых и детенышей), маски</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сказочных персонажей</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Оснащение для малых форм театрализованных представлений</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(кукольный театр, настольный театр и прочее)</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Маленькая ширма для настольного театра</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Атрибуты и наборы готовых игрушек (фигурки мелкого и среднего</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размера) или заготовок и полуфабрикатов для изготовления объемных</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или плоскостных персонажей и элементов декораций настольного</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театра</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Набор атрибутов и кукол бибабо, соразмерные руке взрослого (для показа детям) или ребенка (перчаточные или пальчиковые)</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Куклы и атрибуты для пальчикового театра)</w:t>
            </w:r>
          </w:p>
        </w:tc>
      </w:tr>
      <w:tr w:rsidR="00905939" w:rsidRPr="00E17334" w:rsidTr="00D42459">
        <w:tc>
          <w:tcPr>
            <w:tcW w:w="2255" w:type="dxa"/>
          </w:tcPr>
          <w:p w:rsidR="00905939" w:rsidRPr="00E17334" w:rsidRDefault="00905939"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t>Центр</w:t>
            </w:r>
          </w:p>
          <w:p w:rsidR="00905939" w:rsidRPr="00E17334" w:rsidRDefault="00905939" w:rsidP="00D42459">
            <w:pPr>
              <w:pStyle w:val="a3"/>
              <w:ind w:firstLine="680"/>
              <w:jc w:val="both"/>
              <w:rPr>
                <w:rFonts w:ascii="Times New Roman" w:hAnsi="Times New Roman" w:cs="Times New Roman"/>
                <w:b/>
                <w:lang w:eastAsia="en-US"/>
              </w:rPr>
            </w:pPr>
            <w:r w:rsidRPr="00E17334">
              <w:rPr>
                <w:rFonts w:ascii="Times New Roman" w:hAnsi="Times New Roman" w:cs="Times New Roman"/>
                <w:b/>
                <w:lang w:eastAsia="en-US"/>
              </w:rPr>
              <w:t>(уголок)</w:t>
            </w:r>
          </w:p>
          <w:p w:rsidR="00905939" w:rsidRPr="00E17334" w:rsidRDefault="00905939" w:rsidP="00D42459">
            <w:pPr>
              <w:pStyle w:val="a3"/>
              <w:ind w:firstLine="680"/>
              <w:jc w:val="both"/>
              <w:rPr>
                <w:rFonts w:ascii="Times New Roman" w:hAnsi="Times New Roman" w:cs="Times New Roman"/>
                <w:b/>
                <w:lang w:eastAsia="en-US"/>
              </w:rPr>
            </w:pPr>
            <w:r w:rsidRPr="00E17334">
              <w:rPr>
                <w:rFonts w:ascii="Times New Roman" w:hAnsi="Times New Roman" w:cs="Times New Roman"/>
                <w:b/>
                <w:lang w:eastAsia="en-US"/>
              </w:rPr>
              <w:t>музыки</w:t>
            </w:r>
          </w:p>
        </w:tc>
        <w:tc>
          <w:tcPr>
            <w:tcW w:w="7351" w:type="dxa"/>
          </w:tcPr>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Детские музыкальные инструменты (шумовые, струнные, ударные,</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клавишные)</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Музыкально-дидактические игры</w:t>
            </w:r>
          </w:p>
        </w:tc>
      </w:tr>
      <w:tr w:rsidR="00905939" w:rsidRPr="00E17334" w:rsidTr="00D42459">
        <w:tc>
          <w:tcPr>
            <w:tcW w:w="2255" w:type="dxa"/>
          </w:tcPr>
          <w:p w:rsidR="00905939" w:rsidRPr="00E17334" w:rsidRDefault="00905939"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t>Центр изобразительного искусства</w:t>
            </w:r>
          </w:p>
        </w:tc>
        <w:tc>
          <w:tcPr>
            <w:tcW w:w="7351" w:type="dxa"/>
          </w:tcPr>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Оборудование</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Стол (1-2)</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Стулья (2-4)</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lastRenderedPageBreak/>
              <w:t>• Открытый стеллаж для хранения материалов</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Доска на стене на уровне ребенка</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Мольберт</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Рабочие халаты или фартуки</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Материалы</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Все для рисования:</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Бумага и картон разных размеров ( А5, А4, А3, А2) и разных цветов</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Альбомы для рисования</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Бумага для акварели</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Восковые мелки, пастель</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Простые и цветные карандаши</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Маркеры, фломастеры (смываемые, на водной основе)</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Краски акварельные и гуашевые</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Кисти круглые и плоские, размеры: № 2– 6, 10–14, 12–13</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Палитры, стаканчики для воды, подставка для кистей</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Печатки, линейки, трафареты</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Губка, ластик, салфетки, тряпочка для кисти</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Все для лепки:</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Пластилин, глина, масса для лепки</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Доски для лепки</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Стеки</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Все для поделок и аппликации:</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Бумага и картон для поделок разных цветов и фактуры</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Материалы для коллажей (не менее 3 типов)</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Ножницы с тупыми концами</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Клей-карандаш</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Природный материал</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Материалы вторичного использования</w:t>
            </w:r>
          </w:p>
        </w:tc>
      </w:tr>
      <w:tr w:rsidR="00905939" w:rsidRPr="00E17334" w:rsidTr="00D42459">
        <w:tc>
          <w:tcPr>
            <w:tcW w:w="2255" w:type="dxa"/>
          </w:tcPr>
          <w:p w:rsidR="00905939" w:rsidRPr="00E17334" w:rsidRDefault="00905939"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lastRenderedPageBreak/>
              <w:t>Центр</w:t>
            </w:r>
          </w:p>
          <w:p w:rsidR="00905939" w:rsidRPr="00E17334" w:rsidRDefault="00905939"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t>мелкой моторики</w:t>
            </w:r>
          </w:p>
        </w:tc>
        <w:tc>
          <w:tcPr>
            <w:tcW w:w="7351" w:type="dxa"/>
          </w:tcPr>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Оборудование</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Стол (1)</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Стулья (2-4)</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Открытый стеллаж для хранения материалов</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Материалы</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Игра «Собери бусы»</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Детская мозаика</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Игрушки с действиями:</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нанизывающиеся (башенки, пирамидки, бусы и др.)</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навинчивающиеся</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ввинчивающиеся</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вкладыши</w:t>
            </w:r>
          </w:p>
        </w:tc>
      </w:tr>
      <w:tr w:rsidR="00905939" w:rsidRPr="00E17334" w:rsidTr="00D42459">
        <w:tc>
          <w:tcPr>
            <w:tcW w:w="2255" w:type="dxa"/>
          </w:tcPr>
          <w:p w:rsidR="00905939" w:rsidRPr="00E17334" w:rsidRDefault="00905939"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t>Центр конструирования</w:t>
            </w:r>
          </w:p>
          <w:p w:rsidR="00905939" w:rsidRPr="00E17334" w:rsidRDefault="00905939"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t>из деталей (среднего</w:t>
            </w:r>
          </w:p>
          <w:p w:rsidR="00905939" w:rsidRPr="00E17334" w:rsidRDefault="00905939"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t>и мелкого размера)</w:t>
            </w:r>
          </w:p>
        </w:tc>
        <w:tc>
          <w:tcPr>
            <w:tcW w:w="7351" w:type="dxa"/>
          </w:tcPr>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Оборудование</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Стол (1)</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Стулья (2-4)</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Открытый стеллаж для хранения материалов</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Материалы</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Наборы конструкторов типа «Lego» (с человеческими фигурками)</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Наборы среднего и мелкого конструктора, имеющие основные детали:</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кубики, кирпичики, призмы, конусы</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Другие настольные конструкторы (металлический, магнитный и др.)</w:t>
            </w:r>
          </w:p>
        </w:tc>
      </w:tr>
      <w:tr w:rsidR="00905939" w:rsidRPr="00E17334" w:rsidTr="00D42459">
        <w:tc>
          <w:tcPr>
            <w:tcW w:w="2255" w:type="dxa"/>
          </w:tcPr>
          <w:p w:rsidR="00905939" w:rsidRPr="00E17334" w:rsidRDefault="00905939"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lastRenderedPageBreak/>
              <w:t>Уголок настольных игр</w:t>
            </w:r>
          </w:p>
        </w:tc>
        <w:tc>
          <w:tcPr>
            <w:tcW w:w="7351" w:type="dxa"/>
          </w:tcPr>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Оборудование</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Стол (1)</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Стулья (2-4)</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Открытый стеллаж для хранения материалов</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Материалы</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Разрезные картинки</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Пазлы</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Наборы кубиков с картинками</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Лото</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Домино</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Парные карточки (игры типа «мемори»)</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Другие настольно-печатные игры с правилами (игры-ходилки и др.)</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в соответствии с возрастными возможностями детей</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Шашки, шахматы</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Игры-головоломки (типа танграм и др.)</w:t>
            </w:r>
          </w:p>
        </w:tc>
      </w:tr>
      <w:tr w:rsidR="00905939" w:rsidRPr="00E17334" w:rsidTr="00D42459">
        <w:tc>
          <w:tcPr>
            <w:tcW w:w="2255" w:type="dxa"/>
          </w:tcPr>
          <w:p w:rsidR="00905939" w:rsidRPr="00E17334" w:rsidRDefault="00905939"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t>Центр математики</w:t>
            </w:r>
          </w:p>
        </w:tc>
        <w:tc>
          <w:tcPr>
            <w:tcW w:w="7351" w:type="dxa"/>
          </w:tcPr>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Оборудование</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Стол (1)</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Стулья (2-4)</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Открытый стеллаж для хранения материалов</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Материалы</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Счетный материал и разноцветные стаканчики для сортировки</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Головоломки (геометрические, сложи узор и др.)</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Цифры и арифметические знаки большого размера (демонстрационный материал)</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Счеты</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Весы с объектами для взвешивания и сравнения</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Линейки разной длины</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Измерительные рулетки разных видов</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Часы песочные</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Секундомер</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Числовой балансир</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Наборы моделей: для деления на части от 2 до 16</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Набор карточек с цифрами и т.п.</w:t>
            </w:r>
          </w:p>
        </w:tc>
      </w:tr>
      <w:tr w:rsidR="00905939" w:rsidRPr="00E17334" w:rsidTr="00D42459">
        <w:tc>
          <w:tcPr>
            <w:tcW w:w="2255" w:type="dxa"/>
          </w:tcPr>
          <w:p w:rsidR="00905939" w:rsidRPr="00E17334" w:rsidRDefault="00905939"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t>Центр науки и естествознания</w:t>
            </w:r>
          </w:p>
        </w:tc>
        <w:tc>
          <w:tcPr>
            <w:tcW w:w="7351" w:type="dxa"/>
          </w:tcPr>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Оборудование</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Стол (1)</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Стулья (2-4)</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Открытый стеллаж для хранения материалов</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Материалы</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Наборы различных объектов для исследований (коллекции камней, раковин, сосновых шишек, минералов, тканей, семян, растений (гербарий) и пр.)</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Увеличительные стекла, лупы</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Микроскоп</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Набор магнитов</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Наборы для экспериментирования</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Весы</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Термометры</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lastRenderedPageBreak/>
              <w:t>• Часы песочные, секундомер</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Наборы мерных стаканов</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Календарь погоды</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Глобус, географические карты, детский атлас</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Иллюстрированные познавательные книги, плакаты, картинки</w:t>
            </w:r>
          </w:p>
        </w:tc>
      </w:tr>
      <w:tr w:rsidR="00905939" w:rsidRPr="00E17334" w:rsidTr="00D42459">
        <w:tc>
          <w:tcPr>
            <w:tcW w:w="2255" w:type="dxa"/>
          </w:tcPr>
          <w:p w:rsidR="00905939" w:rsidRPr="00E17334" w:rsidRDefault="00905939"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lastRenderedPageBreak/>
              <w:t>Центр грамотности и письма</w:t>
            </w:r>
          </w:p>
        </w:tc>
        <w:tc>
          <w:tcPr>
            <w:tcW w:w="7351" w:type="dxa"/>
          </w:tcPr>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Оборудование</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Магнитная доска</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Стол (1)</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Стулья (2)</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Открытый стеллаж для хранения материалов</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Материалы</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Плакат с алфавитом</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Магнитная азбука</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Кубики с буквами и слогами</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Цветные и простые карандаши, фломастеры</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Трафареты</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Линейки</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Бумага, конверты</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Тренажер по «письму», водный фломастер, тряпочка</w:t>
            </w:r>
          </w:p>
        </w:tc>
      </w:tr>
      <w:tr w:rsidR="00905939" w:rsidRPr="00E17334" w:rsidTr="00D42459">
        <w:tc>
          <w:tcPr>
            <w:tcW w:w="2255" w:type="dxa"/>
          </w:tcPr>
          <w:p w:rsidR="00905939" w:rsidRPr="00E17334" w:rsidRDefault="00905939"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t>Литературный центр</w:t>
            </w:r>
          </w:p>
          <w:p w:rsidR="00905939" w:rsidRPr="00E17334" w:rsidRDefault="00905939"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t>(книжный уголок)</w:t>
            </w:r>
          </w:p>
        </w:tc>
        <w:tc>
          <w:tcPr>
            <w:tcW w:w="7351" w:type="dxa"/>
          </w:tcPr>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Оборудование</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Аудиоцентр с наушниками</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Мягкая детская мебель (диванчик, кресло)</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Стол</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Стулья (2)</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Книжный стеллаж (низкий, открытый)</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Материалы</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Диски с аудиозаписями (сказки, рассказы)</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Диски с музыкой</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Детская художественная литература (иллюстрированные книги с крупным простым текстом)</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Детская познавательная литература (с большим количеством иллюстративного материала)</w:t>
            </w:r>
          </w:p>
        </w:tc>
      </w:tr>
      <w:tr w:rsidR="00905939" w:rsidRPr="00E17334" w:rsidTr="00D42459">
        <w:tc>
          <w:tcPr>
            <w:tcW w:w="2255" w:type="dxa"/>
          </w:tcPr>
          <w:p w:rsidR="00905939" w:rsidRPr="00E17334" w:rsidRDefault="00905939"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t>Место</w:t>
            </w:r>
          </w:p>
          <w:p w:rsidR="00905939" w:rsidRPr="00E17334" w:rsidRDefault="008E19A3"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t xml:space="preserve">для </w:t>
            </w:r>
            <w:r w:rsidR="00905939" w:rsidRPr="00E17334">
              <w:rPr>
                <w:rFonts w:ascii="Times New Roman" w:hAnsi="Times New Roman" w:cs="Times New Roman"/>
                <w:b/>
                <w:lang w:eastAsia="en-US"/>
              </w:rPr>
              <w:t>отдыха</w:t>
            </w:r>
          </w:p>
        </w:tc>
        <w:tc>
          <w:tcPr>
            <w:tcW w:w="7351" w:type="dxa"/>
          </w:tcPr>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Любой тихий уголок, снабженный мягкой мебелью</w:t>
            </w:r>
          </w:p>
        </w:tc>
      </w:tr>
      <w:tr w:rsidR="00905939" w:rsidRPr="00E17334" w:rsidTr="00D42459">
        <w:tc>
          <w:tcPr>
            <w:tcW w:w="2255" w:type="dxa"/>
          </w:tcPr>
          <w:p w:rsidR="00905939" w:rsidRPr="00E17334" w:rsidRDefault="00905939"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t>Уголок</w:t>
            </w:r>
          </w:p>
          <w:p w:rsidR="00905939" w:rsidRPr="00E17334" w:rsidRDefault="00003CAD"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t>У</w:t>
            </w:r>
            <w:r w:rsidR="00905939" w:rsidRPr="00E17334">
              <w:rPr>
                <w:rFonts w:ascii="Times New Roman" w:hAnsi="Times New Roman" w:cs="Times New Roman"/>
                <w:b/>
                <w:lang w:eastAsia="en-US"/>
              </w:rPr>
              <w:t>единения</w:t>
            </w:r>
          </w:p>
        </w:tc>
        <w:tc>
          <w:tcPr>
            <w:tcW w:w="7351" w:type="dxa"/>
          </w:tcPr>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Любой тихий уголок на 1-2 детей</w:t>
            </w:r>
          </w:p>
        </w:tc>
      </w:tr>
      <w:tr w:rsidR="00905939" w:rsidRPr="00E17334" w:rsidTr="00D42459">
        <w:tc>
          <w:tcPr>
            <w:tcW w:w="2255" w:type="dxa"/>
          </w:tcPr>
          <w:p w:rsidR="00905939" w:rsidRPr="00E17334" w:rsidRDefault="008E19A3"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t xml:space="preserve">Центр </w:t>
            </w:r>
            <w:r w:rsidR="00905939" w:rsidRPr="00E17334">
              <w:rPr>
                <w:rFonts w:ascii="Times New Roman" w:hAnsi="Times New Roman" w:cs="Times New Roman"/>
                <w:b/>
                <w:lang w:eastAsia="en-US"/>
              </w:rPr>
              <w:t>песка</w:t>
            </w:r>
          </w:p>
          <w:p w:rsidR="00905939" w:rsidRPr="00E17334" w:rsidRDefault="00905939"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t>и воды</w:t>
            </w:r>
          </w:p>
        </w:tc>
        <w:tc>
          <w:tcPr>
            <w:tcW w:w="7351" w:type="dxa"/>
          </w:tcPr>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Специализированный стол для игр с песком и водой</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Наборы для экспериментирования с водой</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Наборы для экспериментирования с песком</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Детские метелка и совочек (для подметания упавшего песка)</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Детская швабра с тряпкой (вытирать пролитую воду)</w:t>
            </w:r>
          </w:p>
        </w:tc>
      </w:tr>
      <w:tr w:rsidR="00905939" w:rsidRPr="00E17334" w:rsidTr="00D42459">
        <w:tc>
          <w:tcPr>
            <w:tcW w:w="2255" w:type="dxa"/>
          </w:tcPr>
          <w:p w:rsidR="00905939" w:rsidRPr="00E17334" w:rsidRDefault="00905939"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t>Спортивный</w:t>
            </w:r>
          </w:p>
          <w:p w:rsidR="00905939" w:rsidRPr="00E17334" w:rsidRDefault="00003CAD"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t>У</w:t>
            </w:r>
            <w:r w:rsidR="00905939" w:rsidRPr="00E17334">
              <w:rPr>
                <w:rFonts w:ascii="Times New Roman" w:hAnsi="Times New Roman" w:cs="Times New Roman"/>
                <w:b/>
                <w:lang w:eastAsia="en-US"/>
              </w:rPr>
              <w:t>голок</w:t>
            </w:r>
          </w:p>
        </w:tc>
        <w:tc>
          <w:tcPr>
            <w:tcW w:w="7351" w:type="dxa"/>
          </w:tcPr>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Шведская стенка или спортивный уголок (с канатом, кольцами и пр.)</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Спортивные маты</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Детские спортивные тренажеры</w:t>
            </w:r>
          </w:p>
        </w:tc>
      </w:tr>
      <w:tr w:rsidR="00905939" w:rsidRPr="00E17334" w:rsidTr="00D42459">
        <w:tc>
          <w:tcPr>
            <w:tcW w:w="2255" w:type="dxa"/>
          </w:tcPr>
          <w:p w:rsidR="00905939" w:rsidRPr="00E17334" w:rsidRDefault="00905939"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t>Место для</w:t>
            </w:r>
          </w:p>
          <w:p w:rsidR="00905939" w:rsidRPr="00E17334" w:rsidRDefault="008E19A3"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t xml:space="preserve">группового </w:t>
            </w:r>
            <w:r w:rsidR="00905939" w:rsidRPr="00E17334">
              <w:rPr>
                <w:rFonts w:ascii="Times New Roman" w:hAnsi="Times New Roman" w:cs="Times New Roman"/>
                <w:b/>
                <w:lang w:eastAsia="en-US"/>
              </w:rPr>
              <w:t>сбора</w:t>
            </w:r>
          </w:p>
        </w:tc>
        <w:tc>
          <w:tcPr>
            <w:tcW w:w="7351" w:type="dxa"/>
          </w:tcPr>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Магнитная или пробковая доска</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Интерактивная доска</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Флипчарт</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Напольный ковер или палас</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Стульчики для каждого ребенка</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Подушки для сиденья на полу для каждого ребенка</w:t>
            </w:r>
          </w:p>
        </w:tc>
      </w:tr>
      <w:tr w:rsidR="00905939" w:rsidRPr="00E17334" w:rsidTr="00D42459">
        <w:tc>
          <w:tcPr>
            <w:tcW w:w="2255" w:type="dxa"/>
          </w:tcPr>
          <w:p w:rsidR="00905939" w:rsidRPr="00E17334" w:rsidRDefault="00905939"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t>Место для</w:t>
            </w:r>
          </w:p>
          <w:p w:rsidR="00905939" w:rsidRPr="00E17334" w:rsidRDefault="00905939"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lastRenderedPageBreak/>
              <w:t>проведения</w:t>
            </w:r>
          </w:p>
          <w:p w:rsidR="00905939" w:rsidRPr="00E17334" w:rsidRDefault="00905939"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t>групповых</w:t>
            </w:r>
          </w:p>
          <w:p w:rsidR="00905939" w:rsidRPr="00E17334" w:rsidRDefault="00905939" w:rsidP="00003CAD">
            <w:pPr>
              <w:pStyle w:val="a3"/>
              <w:jc w:val="center"/>
              <w:rPr>
                <w:rFonts w:ascii="Times New Roman" w:hAnsi="Times New Roman" w:cs="Times New Roman"/>
                <w:b/>
                <w:lang w:eastAsia="en-US"/>
              </w:rPr>
            </w:pPr>
            <w:r w:rsidRPr="00E17334">
              <w:rPr>
                <w:rFonts w:ascii="Times New Roman" w:hAnsi="Times New Roman" w:cs="Times New Roman"/>
                <w:b/>
                <w:lang w:eastAsia="en-US"/>
              </w:rPr>
              <w:t>занятий</w:t>
            </w:r>
          </w:p>
        </w:tc>
        <w:tc>
          <w:tcPr>
            <w:tcW w:w="7351" w:type="dxa"/>
          </w:tcPr>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lastRenderedPageBreak/>
              <w:t>• Магнитная или пробковая доска</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lastRenderedPageBreak/>
              <w:t>• Интерактивная доска</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Флипчарт</w:t>
            </w:r>
          </w:p>
          <w:p w:rsidR="00905939" w:rsidRPr="00E17334" w:rsidRDefault="00905939" w:rsidP="00D42459">
            <w:pPr>
              <w:pStyle w:val="a3"/>
              <w:ind w:firstLine="680"/>
              <w:jc w:val="both"/>
              <w:rPr>
                <w:rFonts w:ascii="Times New Roman" w:hAnsi="Times New Roman" w:cs="Times New Roman"/>
                <w:lang w:eastAsia="en-US"/>
              </w:rPr>
            </w:pPr>
            <w:r w:rsidRPr="00E17334">
              <w:rPr>
                <w:rFonts w:ascii="Times New Roman" w:hAnsi="Times New Roman" w:cs="Times New Roman"/>
                <w:lang w:eastAsia="en-US"/>
              </w:rPr>
              <w:t>• Столы и стулья на всех детей</w:t>
            </w:r>
          </w:p>
        </w:tc>
      </w:tr>
    </w:tbl>
    <w:p w:rsidR="004200FC" w:rsidRPr="00E17334" w:rsidRDefault="004200FC" w:rsidP="00D42459">
      <w:pPr>
        <w:tabs>
          <w:tab w:val="left" w:pos="1845"/>
          <w:tab w:val="left" w:pos="9639"/>
        </w:tabs>
        <w:spacing w:after="0" w:line="240" w:lineRule="auto"/>
        <w:ind w:right="650" w:firstLine="680"/>
        <w:jc w:val="both"/>
        <w:rPr>
          <w:rFonts w:ascii="Times New Roman" w:hAnsi="Times New Roman" w:cs="Times New Roman"/>
          <w:b/>
          <w:sz w:val="24"/>
          <w:szCs w:val="24"/>
        </w:rPr>
      </w:pPr>
    </w:p>
    <w:p w:rsidR="00BF5CE4" w:rsidRPr="00E17334" w:rsidRDefault="00F868C7" w:rsidP="00A13E65">
      <w:pPr>
        <w:tabs>
          <w:tab w:val="left" w:pos="1845"/>
          <w:tab w:val="left" w:pos="9639"/>
        </w:tabs>
        <w:spacing w:after="0" w:line="240" w:lineRule="auto"/>
        <w:ind w:right="650" w:firstLine="680"/>
        <w:jc w:val="center"/>
        <w:rPr>
          <w:rFonts w:ascii="Times New Roman" w:hAnsi="Times New Roman" w:cs="Times New Roman"/>
          <w:b/>
          <w:sz w:val="24"/>
          <w:szCs w:val="24"/>
        </w:rPr>
      </w:pPr>
      <w:r w:rsidRPr="00E17334">
        <w:rPr>
          <w:rFonts w:ascii="Times New Roman" w:hAnsi="Times New Roman" w:cs="Times New Roman"/>
          <w:b/>
          <w:sz w:val="24"/>
          <w:szCs w:val="24"/>
        </w:rPr>
        <w:t>3.1</w:t>
      </w:r>
      <w:r w:rsidR="006F0CF3">
        <w:rPr>
          <w:rFonts w:ascii="Times New Roman" w:hAnsi="Times New Roman" w:cs="Times New Roman"/>
          <w:b/>
          <w:sz w:val="24"/>
          <w:szCs w:val="24"/>
        </w:rPr>
        <w:t>1</w:t>
      </w:r>
      <w:r w:rsidRPr="00E17334">
        <w:rPr>
          <w:rFonts w:ascii="Times New Roman" w:hAnsi="Times New Roman" w:cs="Times New Roman"/>
          <w:b/>
          <w:sz w:val="24"/>
          <w:szCs w:val="24"/>
        </w:rPr>
        <w:t>. Особенности традиционных событий, праздников, мероприятий</w:t>
      </w:r>
    </w:p>
    <w:p w:rsidR="000C6B34" w:rsidRPr="00E17334" w:rsidRDefault="00F868C7"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Особенности традиционных событий, праздников, мероприятий обусловлены реализацией комплексно-тематического построения Программы.</w:t>
      </w:r>
    </w:p>
    <w:p w:rsidR="000C6B34" w:rsidRPr="00E17334" w:rsidRDefault="00F868C7"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Организационной основой реализации комплексно-тематического принципа построения Программы является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p>
    <w:p w:rsidR="000C6B34" w:rsidRPr="00E17334" w:rsidRDefault="00F868C7"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явлениям нравственной жизни ребенка (дни «спасибо», доброты, друзей и др.);</w:t>
      </w:r>
    </w:p>
    <w:p w:rsidR="000C6B34" w:rsidRPr="00E17334" w:rsidRDefault="00F868C7"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окружающей природе (вода, земля, птицы, животные и др.);</w:t>
      </w:r>
    </w:p>
    <w:p w:rsidR="000C6B34" w:rsidRPr="00E17334" w:rsidRDefault="00F868C7"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миру искусства и литературы (дни музыки, детской книги, театра и др.);</w:t>
      </w:r>
    </w:p>
    <w:p w:rsidR="000C6B34" w:rsidRPr="00E17334" w:rsidRDefault="00F868C7"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традиционным для семьи, общества и государства праздничным событиям (Новый год, День матери и др.);</w:t>
      </w:r>
    </w:p>
    <w:p w:rsidR="000C6B34" w:rsidRPr="00E17334" w:rsidRDefault="00F868C7"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наиболее «важным» профессиям (воспитатель, врач, почтальон, строитель и др.);</w:t>
      </w:r>
    </w:p>
    <w:p w:rsidR="000C6B34" w:rsidRPr="00E17334" w:rsidRDefault="00F868C7"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событиям, формирующим чувство гражданской принадлежности ребенка (День Государственного флага, День России, День защитника Отечества и др.).</w:t>
      </w:r>
    </w:p>
    <w:p w:rsidR="000C6B34" w:rsidRPr="00E17334" w:rsidRDefault="00F868C7" w:rsidP="00D42459">
      <w:pPr>
        <w:spacing w:after="0" w:line="240" w:lineRule="auto"/>
        <w:ind w:firstLine="680"/>
        <w:jc w:val="both"/>
        <w:rPr>
          <w:rFonts w:ascii="Times New Roman" w:hAnsi="Times New Roman" w:cs="Times New Roman"/>
          <w:i/>
          <w:sz w:val="24"/>
          <w:szCs w:val="24"/>
        </w:rPr>
      </w:pPr>
      <w:r w:rsidRPr="00E17334">
        <w:rPr>
          <w:rFonts w:ascii="Times New Roman" w:hAnsi="Times New Roman" w:cs="Times New Roman"/>
          <w:i/>
          <w:sz w:val="24"/>
          <w:szCs w:val="24"/>
        </w:rPr>
        <w:t>Особенности организации образовательной деятельности в процессе подготовки и п</w:t>
      </w:r>
      <w:r w:rsidR="00003CAD" w:rsidRPr="00E17334">
        <w:rPr>
          <w:rFonts w:ascii="Times New Roman" w:hAnsi="Times New Roman" w:cs="Times New Roman"/>
          <w:i/>
          <w:sz w:val="24"/>
          <w:szCs w:val="24"/>
        </w:rPr>
        <w:t>роведения праздников и традиций.</w:t>
      </w:r>
    </w:p>
    <w:p w:rsidR="000C6B34" w:rsidRPr="00E17334" w:rsidRDefault="00F868C7"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Образовательная деятельность:</w:t>
      </w:r>
    </w:p>
    <w:p w:rsidR="000C6B34" w:rsidRPr="00E17334" w:rsidRDefault="00F868C7"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имеет социально-личностную ориентированность и мотивацию всех видов детской деятельности в ходе подготовки и проведения праздников;</w:t>
      </w:r>
    </w:p>
    <w:p w:rsidR="000C6B34" w:rsidRPr="00E17334" w:rsidRDefault="00F868C7"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формы подготовки и проведения носят интегративный характер, то есть позволяют решать задачи образовательной деятельности нескольких образовательных областей;</w:t>
      </w:r>
    </w:p>
    <w:p w:rsidR="000C6B34" w:rsidRPr="00E17334" w:rsidRDefault="00F868C7"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предполагает многообразие форм подготовки и проведения праздников;</w:t>
      </w:r>
    </w:p>
    <w:p w:rsidR="000C6B34" w:rsidRPr="00E17334" w:rsidRDefault="00F868C7"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обеспечивает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ребенком при подготовке и проведении праздников);</w:t>
      </w:r>
    </w:p>
    <w:p w:rsidR="00E23D6F" w:rsidRPr="00E17334" w:rsidRDefault="00F868C7" w:rsidP="00D42459">
      <w:pPr>
        <w:spacing w:after="0" w:line="240" w:lineRule="auto"/>
        <w:ind w:firstLine="680"/>
        <w:jc w:val="both"/>
        <w:rPr>
          <w:rFonts w:ascii="Times New Roman" w:hAnsi="Times New Roman" w:cs="Times New Roman"/>
          <w:sz w:val="24"/>
          <w:szCs w:val="24"/>
        </w:rPr>
      </w:pPr>
      <w:r w:rsidRPr="00E17334">
        <w:rPr>
          <w:rFonts w:ascii="Times New Roman" w:hAnsi="Times New Roman" w:cs="Times New Roman"/>
          <w:sz w:val="24"/>
          <w:szCs w:val="24"/>
        </w:rPr>
        <w:t>• выполняет функцию сплочения общественного и семейного дошкольного образования (включение в праздники и подготовку к ним родителей детей).</w:t>
      </w:r>
    </w:p>
    <w:p w:rsidR="00B131E0" w:rsidRPr="00E17334" w:rsidRDefault="00B131E0" w:rsidP="00D42459">
      <w:pPr>
        <w:spacing w:after="0" w:line="240" w:lineRule="auto"/>
        <w:ind w:firstLine="680"/>
        <w:jc w:val="both"/>
        <w:rPr>
          <w:rFonts w:ascii="Times New Roman" w:hAnsi="Times New Roman" w:cs="Times New Roman"/>
          <w:sz w:val="24"/>
          <w:szCs w:val="24"/>
        </w:rPr>
      </w:pPr>
    </w:p>
    <w:p w:rsidR="00BE4652" w:rsidRPr="00E17334" w:rsidRDefault="00E23D6F" w:rsidP="00003CAD">
      <w:pPr>
        <w:tabs>
          <w:tab w:val="left" w:pos="4050"/>
        </w:tabs>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Организация смотров-конкурсов, досуговой деятельности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843"/>
        <w:gridCol w:w="2126"/>
        <w:gridCol w:w="2127"/>
      </w:tblGrid>
      <w:tr w:rsidR="00BE4652" w:rsidRPr="00E17334" w:rsidTr="0001441F">
        <w:trPr>
          <w:trHeight w:val="433"/>
        </w:trPr>
        <w:tc>
          <w:tcPr>
            <w:tcW w:w="3402" w:type="dxa"/>
            <w:tcBorders>
              <w:top w:val="single" w:sz="4" w:space="0" w:color="auto"/>
              <w:left w:val="single" w:sz="4" w:space="0" w:color="auto"/>
              <w:bottom w:val="single" w:sz="4" w:space="0" w:color="auto"/>
              <w:right w:val="single" w:sz="4" w:space="0" w:color="auto"/>
            </w:tcBorders>
          </w:tcPr>
          <w:p w:rsidR="00BE4652" w:rsidRPr="00E17334" w:rsidRDefault="00BE4652" w:rsidP="00003CAD">
            <w:pPr>
              <w:widowControl w:val="0"/>
              <w:tabs>
                <w:tab w:val="left" w:pos="4050"/>
              </w:tabs>
              <w:autoSpaceDE w:val="0"/>
              <w:autoSpaceDN w:val="0"/>
              <w:adjustRightInd w:val="0"/>
              <w:spacing w:after="0" w:line="240" w:lineRule="auto"/>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Содержание деятельности/</w:t>
            </w:r>
          </w:p>
          <w:p w:rsidR="00BE4652" w:rsidRPr="00E17334" w:rsidRDefault="00BE4652" w:rsidP="00003CAD">
            <w:pPr>
              <w:widowControl w:val="0"/>
              <w:tabs>
                <w:tab w:val="left" w:pos="4050"/>
              </w:tabs>
              <w:autoSpaceDE w:val="0"/>
              <w:autoSpaceDN w:val="0"/>
              <w:adjustRightInd w:val="0"/>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группа</w:t>
            </w:r>
          </w:p>
        </w:tc>
        <w:tc>
          <w:tcPr>
            <w:tcW w:w="1843" w:type="dxa"/>
            <w:tcBorders>
              <w:top w:val="single" w:sz="4" w:space="0" w:color="auto"/>
              <w:left w:val="single" w:sz="4" w:space="0" w:color="auto"/>
              <w:bottom w:val="single" w:sz="4" w:space="0" w:color="auto"/>
              <w:right w:val="single" w:sz="4" w:space="0" w:color="auto"/>
            </w:tcBorders>
          </w:tcPr>
          <w:p w:rsidR="00BE4652" w:rsidRPr="00E17334" w:rsidRDefault="00BE4652" w:rsidP="00003CAD">
            <w:pPr>
              <w:widowControl w:val="0"/>
              <w:tabs>
                <w:tab w:val="left" w:pos="4050"/>
              </w:tabs>
              <w:autoSpaceDE w:val="0"/>
              <w:autoSpaceDN w:val="0"/>
              <w:adjustRightInd w:val="0"/>
              <w:spacing w:after="0" w:line="240" w:lineRule="auto"/>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Сроки исполнения</w:t>
            </w:r>
          </w:p>
        </w:tc>
        <w:tc>
          <w:tcPr>
            <w:tcW w:w="2126" w:type="dxa"/>
            <w:tcBorders>
              <w:top w:val="single" w:sz="4" w:space="0" w:color="auto"/>
              <w:left w:val="single" w:sz="4" w:space="0" w:color="auto"/>
              <w:bottom w:val="single" w:sz="4" w:space="0" w:color="auto"/>
              <w:right w:val="single" w:sz="4" w:space="0" w:color="auto"/>
            </w:tcBorders>
          </w:tcPr>
          <w:p w:rsidR="00BE4652" w:rsidRPr="00E17334" w:rsidRDefault="00BE4652" w:rsidP="00003CAD">
            <w:pPr>
              <w:widowControl w:val="0"/>
              <w:tabs>
                <w:tab w:val="left" w:pos="4050"/>
              </w:tabs>
              <w:autoSpaceDE w:val="0"/>
              <w:autoSpaceDN w:val="0"/>
              <w:adjustRightInd w:val="0"/>
              <w:spacing w:after="0" w:line="240" w:lineRule="auto"/>
              <w:ind w:firstLine="34"/>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Ответственный</w:t>
            </w:r>
          </w:p>
        </w:tc>
        <w:tc>
          <w:tcPr>
            <w:tcW w:w="2127" w:type="dxa"/>
            <w:tcBorders>
              <w:top w:val="single" w:sz="4" w:space="0" w:color="auto"/>
              <w:left w:val="single" w:sz="4" w:space="0" w:color="auto"/>
              <w:bottom w:val="single" w:sz="4" w:space="0" w:color="auto"/>
              <w:right w:val="single" w:sz="4" w:space="0" w:color="auto"/>
            </w:tcBorders>
          </w:tcPr>
          <w:p w:rsidR="00BE4652" w:rsidRPr="00E17334" w:rsidRDefault="00BE4652" w:rsidP="00003CAD">
            <w:pPr>
              <w:widowControl w:val="0"/>
              <w:tabs>
                <w:tab w:val="left" w:pos="4050"/>
              </w:tabs>
              <w:autoSpaceDE w:val="0"/>
              <w:autoSpaceDN w:val="0"/>
              <w:adjustRightInd w:val="0"/>
              <w:spacing w:after="0" w:line="240" w:lineRule="auto"/>
              <w:ind w:firstLine="34"/>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Контроль хода исполнения</w:t>
            </w:r>
          </w:p>
        </w:tc>
      </w:tr>
      <w:tr w:rsidR="00BE4652" w:rsidRPr="00E17334" w:rsidTr="0001441F">
        <w:tc>
          <w:tcPr>
            <w:tcW w:w="3402" w:type="dxa"/>
          </w:tcPr>
          <w:p w:rsidR="00BE4652" w:rsidRPr="00E17334" w:rsidRDefault="00BE4652" w:rsidP="00003CAD">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Конкурс-выставка</w:t>
            </w:r>
          </w:p>
          <w:p w:rsidR="00BE4652" w:rsidRPr="00E17334" w:rsidRDefault="00BE4652" w:rsidP="00003CAD">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«Каждой птичке по кормушке»</w:t>
            </w:r>
          </w:p>
        </w:tc>
        <w:tc>
          <w:tcPr>
            <w:tcW w:w="1843" w:type="dxa"/>
          </w:tcPr>
          <w:p w:rsidR="00BE4652" w:rsidRPr="00E17334" w:rsidRDefault="00BE4652" w:rsidP="00003CAD">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Ноябрь</w:t>
            </w:r>
          </w:p>
        </w:tc>
        <w:tc>
          <w:tcPr>
            <w:tcW w:w="2126" w:type="dxa"/>
            <w:tcBorders>
              <w:right w:val="single" w:sz="4" w:space="0" w:color="auto"/>
            </w:tcBorders>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Шевченко Е.А.</w:t>
            </w:r>
          </w:p>
        </w:tc>
        <w:tc>
          <w:tcPr>
            <w:tcW w:w="2127" w:type="dxa"/>
            <w:vMerge w:val="restart"/>
            <w:tcBorders>
              <w:left w:val="single" w:sz="4" w:space="0" w:color="auto"/>
              <w:right w:val="single" w:sz="4" w:space="0" w:color="auto"/>
            </w:tcBorders>
          </w:tcPr>
          <w:p w:rsidR="00343AF5" w:rsidRPr="00E17334" w:rsidRDefault="00343AF5" w:rsidP="00343AF5">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p>
          <w:p w:rsidR="00343AF5" w:rsidRPr="00E17334" w:rsidRDefault="00343AF5" w:rsidP="00343AF5">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p>
          <w:p w:rsidR="00343AF5" w:rsidRPr="00E17334" w:rsidRDefault="00343AF5" w:rsidP="00343AF5">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p>
          <w:p w:rsidR="00343AF5" w:rsidRPr="00E17334" w:rsidRDefault="00343AF5" w:rsidP="00343AF5">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p>
          <w:p w:rsidR="00343AF5" w:rsidRPr="00E17334" w:rsidRDefault="00343AF5" w:rsidP="00343AF5">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Приказ</w:t>
            </w:r>
          </w:p>
          <w:p w:rsidR="00343AF5" w:rsidRPr="00E17334" w:rsidRDefault="00343AF5" w:rsidP="00343AF5">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Положение</w:t>
            </w:r>
          </w:p>
          <w:p w:rsidR="00343AF5" w:rsidRPr="00E17334" w:rsidRDefault="00343AF5" w:rsidP="00343AF5">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Справка по итогам смотра-конкурса</w:t>
            </w:r>
          </w:p>
          <w:p w:rsidR="00BE4652" w:rsidRPr="00E17334" w:rsidRDefault="00BE4652" w:rsidP="00343AF5">
            <w:pPr>
              <w:widowControl w:val="0"/>
              <w:tabs>
                <w:tab w:val="left" w:pos="4050"/>
              </w:tabs>
              <w:autoSpaceDE w:val="0"/>
              <w:autoSpaceDN w:val="0"/>
              <w:adjustRightInd w:val="0"/>
              <w:spacing w:line="240" w:lineRule="auto"/>
              <w:ind w:firstLine="680"/>
              <w:jc w:val="center"/>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003CAD">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Конкурс детского творчества</w:t>
            </w:r>
          </w:p>
          <w:p w:rsidR="00BE4652" w:rsidRPr="00E17334" w:rsidRDefault="00BE4652" w:rsidP="00003CAD">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«Новогодняя фантазия»</w:t>
            </w:r>
          </w:p>
        </w:tc>
        <w:tc>
          <w:tcPr>
            <w:tcW w:w="1843" w:type="dxa"/>
          </w:tcPr>
          <w:p w:rsidR="00BE4652" w:rsidRPr="00E17334" w:rsidRDefault="00BE4652" w:rsidP="00003CAD">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Декабрь</w:t>
            </w:r>
          </w:p>
        </w:tc>
        <w:tc>
          <w:tcPr>
            <w:tcW w:w="2126" w:type="dxa"/>
            <w:tcBorders>
              <w:right w:val="single" w:sz="4" w:space="0" w:color="auto"/>
            </w:tcBorders>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Воспитатели</w:t>
            </w:r>
          </w:p>
        </w:tc>
        <w:tc>
          <w:tcPr>
            <w:tcW w:w="2127" w:type="dxa"/>
            <w:vMerge/>
            <w:tcBorders>
              <w:left w:val="single" w:sz="4" w:space="0" w:color="auto"/>
              <w:right w:val="single" w:sz="4" w:space="0" w:color="auto"/>
            </w:tcBorders>
          </w:tcPr>
          <w:p w:rsidR="00BE4652" w:rsidRPr="00E17334" w:rsidRDefault="00BE4652" w:rsidP="00D42459">
            <w:pPr>
              <w:widowControl w:val="0"/>
              <w:tabs>
                <w:tab w:val="left" w:pos="4050"/>
              </w:tabs>
              <w:autoSpaceDE w:val="0"/>
              <w:autoSpaceDN w:val="0"/>
              <w:adjustRightInd w:val="0"/>
              <w:spacing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003CAD">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Конкурс чтецов</w:t>
            </w:r>
          </w:p>
          <w:p w:rsidR="00BE4652" w:rsidRPr="00E17334" w:rsidRDefault="00BE4652" w:rsidP="00003CAD">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«Зимушка-зима»</w:t>
            </w:r>
          </w:p>
        </w:tc>
        <w:tc>
          <w:tcPr>
            <w:tcW w:w="1843" w:type="dxa"/>
          </w:tcPr>
          <w:p w:rsidR="00BE4652" w:rsidRPr="00E17334" w:rsidRDefault="00BE4652" w:rsidP="00003CAD">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Январь</w:t>
            </w:r>
          </w:p>
        </w:tc>
        <w:tc>
          <w:tcPr>
            <w:tcW w:w="2126" w:type="dxa"/>
            <w:tcBorders>
              <w:right w:val="single" w:sz="4" w:space="0" w:color="auto"/>
            </w:tcBorders>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Козлитина М.П.</w:t>
            </w:r>
          </w:p>
        </w:tc>
        <w:tc>
          <w:tcPr>
            <w:tcW w:w="2127" w:type="dxa"/>
            <w:vMerge/>
            <w:tcBorders>
              <w:left w:val="single" w:sz="4" w:space="0" w:color="auto"/>
              <w:right w:val="single" w:sz="4" w:space="0" w:color="auto"/>
            </w:tcBorders>
          </w:tcPr>
          <w:p w:rsidR="00BE4652" w:rsidRPr="00E17334" w:rsidRDefault="00BE4652" w:rsidP="00D42459">
            <w:pPr>
              <w:widowControl w:val="0"/>
              <w:tabs>
                <w:tab w:val="left" w:pos="4050"/>
              </w:tabs>
              <w:autoSpaceDE w:val="0"/>
              <w:autoSpaceDN w:val="0"/>
              <w:adjustRightInd w:val="0"/>
              <w:spacing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003CAD">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Конкурс-выставка</w:t>
            </w:r>
          </w:p>
          <w:p w:rsidR="00BE4652" w:rsidRPr="00E17334" w:rsidRDefault="00BE4652" w:rsidP="00003CAD">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«Огород на окне»</w:t>
            </w:r>
          </w:p>
        </w:tc>
        <w:tc>
          <w:tcPr>
            <w:tcW w:w="1843" w:type="dxa"/>
          </w:tcPr>
          <w:p w:rsidR="00BE4652" w:rsidRPr="00E17334" w:rsidRDefault="00BE4652" w:rsidP="00003CAD">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Февраль-март</w:t>
            </w:r>
          </w:p>
        </w:tc>
        <w:tc>
          <w:tcPr>
            <w:tcW w:w="2126" w:type="dxa"/>
            <w:tcBorders>
              <w:right w:val="single" w:sz="4" w:space="0" w:color="auto"/>
            </w:tcBorders>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Гламазда Р.Г.</w:t>
            </w:r>
          </w:p>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Лерх М.С.</w:t>
            </w:r>
          </w:p>
        </w:tc>
        <w:tc>
          <w:tcPr>
            <w:tcW w:w="2127" w:type="dxa"/>
            <w:vMerge/>
            <w:tcBorders>
              <w:left w:val="single" w:sz="4" w:space="0" w:color="auto"/>
              <w:right w:val="single" w:sz="4" w:space="0" w:color="auto"/>
            </w:tcBorders>
          </w:tcPr>
          <w:p w:rsidR="00BE4652" w:rsidRPr="00E17334" w:rsidRDefault="00BE4652" w:rsidP="00D42459">
            <w:pPr>
              <w:widowControl w:val="0"/>
              <w:tabs>
                <w:tab w:val="left" w:pos="4050"/>
              </w:tabs>
              <w:autoSpaceDE w:val="0"/>
              <w:autoSpaceDN w:val="0"/>
              <w:adjustRightInd w:val="0"/>
              <w:spacing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003CAD">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Конкурс чтецов</w:t>
            </w:r>
          </w:p>
          <w:p w:rsidR="00BE4652" w:rsidRPr="00E17334" w:rsidRDefault="00BE4652" w:rsidP="00003CAD">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«Пришла весна - пришла Победа!»</w:t>
            </w:r>
          </w:p>
        </w:tc>
        <w:tc>
          <w:tcPr>
            <w:tcW w:w="1843" w:type="dxa"/>
          </w:tcPr>
          <w:p w:rsidR="00BE4652" w:rsidRPr="00E17334" w:rsidRDefault="00BE4652" w:rsidP="00003CAD">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Май</w:t>
            </w:r>
          </w:p>
        </w:tc>
        <w:tc>
          <w:tcPr>
            <w:tcW w:w="2126" w:type="dxa"/>
            <w:tcBorders>
              <w:right w:val="single" w:sz="4" w:space="0" w:color="auto"/>
            </w:tcBorders>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Василенко С.В.</w:t>
            </w:r>
          </w:p>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Карыпова Н.А.</w:t>
            </w:r>
          </w:p>
        </w:tc>
        <w:tc>
          <w:tcPr>
            <w:tcW w:w="2127" w:type="dxa"/>
            <w:vMerge/>
            <w:tcBorders>
              <w:left w:val="single" w:sz="4" w:space="0" w:color="auto"/>
              <w:right w:val="single" w:sz="4" w:space="0" w:color="auto"/>
            </w:tcBorders>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003CAD">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Театральный фестиваль</w:t>
            </w:r>
          </w:p>
          <w:p w:rsidR="00BE4652" w:rsidRPr="00E17334" w:rsidRDefault="00BE4652" w:rsidP="00003CAD">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«Приходи сказка»</w:t>
            </w:r>
          </w:p>
        </w:tc>
        <w:tc>
          <w:tcPr>
            <w:tcW w:w="1843" w:type="dxa"/>
          </w:tcPr>
          <w:p w:rsidR="00BE4652" w:rsidRPr="00E17334" w:rsidRDefault="00BE4652" w:rsidP="00003CAD">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Июнь</w:t>
            </w:r>
          </w:p>
        </w:tc>
        <w:tc>
          <w:tcPr>
            <w:tcW w:w="2126" w:type="dxa"/>
            <w:tcBorders>
              <w:right w:val="single" w:sz="4" w:space="0" w:color="auto"/>
            </w:tcBorders>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Василенко С.В.</w:t>
            </w:r>
          </w:p>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Захаренко О.А.</w:t>
            </w:r>
          </w:p>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lastRenderedPageBreak/>
              <w:t>Бачурина Т.А.</w:t>
            </w:r>
          </w:p>
        </w:tc>
        <w:tc>
          <w:tcPr>
            <w:tcW w:w="2127" w:type="dxa"/>
            <w:vMerge/>
            <w:tcBorders>
              <w:left w:val="single" w:sz="4" w:space="0" w:color="auto"/>
              <w:right w:val="single" w:sz="4" w:space="0" w:color="auto"/>
            </w:tcBorders>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9498" w:type="dxa"/>
            <w:gridSpan w:val="4"/>
            <w:tcBorders>
              <w:right w:val="single" w:sz="4" w:space="0" w:color="auto"/>
            </w:tcBorders>
          </w:tcPr>
          <w:p w:rsidR="00BE4652" w:rsidRPr="00E17334" w:rsidRDefault="00BE4652" w:rsidP="00003CAD">
            <w:pPr>
              <w:widowControl w:val="0"/>
              <w:tabs>
                <w:tab w:val="left" w:pos="4050"/>
              </w:tabs>
              <w:autoSpaceDE w:val="0"/>
              <w:autoSpaceDN w:val="0"/>
              <w:adjustRightInd w:val="0"/>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Муниципальный уровень</w:t>
            </w:r>
          </w:p>
        </w:tc>
      </w:tr>
      <w:tr w:rsidR="00BE4652" w:rsidRPr="00E17334" w:rsidTr="0001441F">
        <w:tc>
          <w:tcPr>
            <w:tcW w:w="3402" w:type="dxa"/>
          </w:tcPr>
          <w:p w:rsidR="00BE4652" w:rsidRPr="00E17334" w:rsidRDefault="00BE4652" w:rsidP="00003CAD">
            <w:pPr>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Конкурс рисунков «Мир науки глазами детей», «Красота Божьего мира»</w:t>
            </w:r>
          </w:p>
        </w:tc>
        <w:tc>
          <w:tcPr>
            <w:tcW w:w="1843" w:type="dxa"/>
          </w:tcPr>
          <w:p w:rsidR="00BE4652" w:rsidRPr="00E17334" w:rsidRDefault="00BE4652" w:rsidP="00E97EA8">
            <w:pPr>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Сентябрь</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Старший воспитатель</w:t>
            </w:r>
          </w:p>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Воспитатели</w:t>
            </w:r>
          </w:p>
        </w:tc>
        <w:tc>
          <w:tcPr>
            <w:tcW w:w="2127" w:type="dxa"/>
            <w:vMerge w:val="restart"/>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855199">
            <w:pPr>
              <w:widowControl w:val="0"/>
              <w:tabs>
                <w:tab w:val="left" w:pos="4050"/>
              </w:tabs>
              <w:autoSpaceDE w:val="0"/>
              <w:autoSpaceDN w:val="0"/>
              <w:adjustRightInd w:val="0"/>
              <w:spacing w:after="0" w:line="240" w:lineRule="auto"/>
              <w:ind w:firstLine="34"/>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Приказ</w:t>
            </w:r>
          </w:p>
          <w:p w:rsidR="00BE4652" w:rsidRPr="00E17334" w:rsidRDefault="00BE4652" w:rsidP="00855199">
            <w:pPr>
              <w:widowControl w:val="0"/>
              <w:tabs>
                <w:tab w:val="left" w:pos="4050"/>
              </w:tabs>
              <w:autoSpaceDE w:val="0"/>
              <w:autoSpaceDN w:val="0"/>
              <w:adjustRightInd w:val="0"/>
              <w:spacing w:after="0" w:line="240" w:lineRule="auto"/>
              <w:ind w:firstLine="34"/>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Грамоты</w:t>
            </w:r>
          </w:p>
          <w:p w:rsidR="00BE4652" w:rsidRPr="00E17334" w:rsidRDefault="00BE4652" w:rsidP="00855199">
            <w:pPr>
              <w:widowControl w:val="0"/>
              <w:tabs>
                <w:tab w:val="left" w:pos="4050"/>
              </w:tabs>
              <w:autoSpaceDE w:val="0"/>
              <w:autoSpaceDN w:val="0"/>
              <w:adjustRightInd w:val="0"/>
              <w:spacing w:after="0" w:line="240" w:lineRule="auto"/>
              <w:ind w:firstLine="34"/>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Справки по итогам конкурсов</w:t>
            </w:r>
          </w:p>
        </w:tc>
      </w:tr>
      <w:tr w:rsidR="00BE4652" w:rsidRPr="00E17334" w:rsidTr="0001441F">
        <w:tc>
          <w:tcPr>
            <w:tcW w:w="3402" w:type="dxa"/>
          </w:tcPr>
          <w:p w:rsidR="00BE4652" w:rsidRPr="00E17334" w:rsidRDefault="00BE4652" w:rsidP="00003CAD">
            <w:pPr>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Муниципальный литературный конкурс чтецов «Золотая осень»</w:t>
            </w:r>
          </w:p>
        </w:tc>
        <w:tc>
          <w:tcPr>
            <w:tcW w:w="1843" w:type="dxa"/>
          </w:tcPr>
          <w:p w:rsidR="00BE4652" w:rsidRPr="00E17334" w:rsidRDefault="00BE4652" w:rsidP="00E97EA8">
            <w:pPr>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Октябрь</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Старший воспитатель</w:t>
            </w:r>
          </w:p>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Воспитатели</w:t>
            </w:r>
          </w:p>
        </w:tc>
        <w:tc>
          <w:tcPr>
            <w:tcW w:w="2127" w:type="dxa"/>
            <w:vMerge/>
          </w:tcPr>
          <w:p w:rsidR="00BE4652" w:rsidRPr="00E17334" w:rsidRDefault="00BE4652" w:rsidP="00D42459">
            <w:pPr>
              <w:widowControl w:val="0"/>
              <w:tabs>
                <w:tab w:val="left" w:pos="4050"/>
              </w:tabs>
              <w:autoSpaceDE w:val="0"/>
              <w:autoSpaceDN w:val="0"/>
              <w:adjustRightInd w:val="0"/>
              <w:spacing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003CAD">
            <w:pPr>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Муниципальный литературный конкурс чтецов «Лучшей мамою на свете, свою мать считают дети!»</w:t>
            </w:r>
          </w:p>
        </w:tc>
        <w:tc>
          <w:tcPr>
            <w:tcW w:w="1843" w:type="dxa"/>
          </w:tcPr>
          <w:p w:rsidR="00BE4652" w:rsidRPr="00E17334" w:rsidRDefault="00BE4652" w:rsidP="00E97EA8">
            <w:pPr>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Ноябрь</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Воспитатели</w:t>
            </w:r>
          </w:p>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Старший воспитатель</w:t>
            </w:r>
          </w:p>
        </w:tc>
        <w:tc>
          <w:tcPr>
            <w:tcW w:w="2127" w:type="dxa"/>
            <w:vMerge/>
          </w:tcPr>
          <w:p w:rsidR="00BE4652" w:rsidRPr="00E17334" w:rsidRDefault="00BE4652" w:rsidP="00D42459">
            <w:pPr>
              <w:widowControl w:val="0"/>
              <w:tabs>
                <w:tab w:val="left" w:pos="4050"/>
              </w:tabs>
              <w:autoSpaceDE w:val="0"/>
              <w:autoSpaceDN w:val="0"/>
              <w:adjustRightInd w:val="0"/>
              <w:spacing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D42459">
            <w:pPr>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003CAD">
            <w:pPr>
              <w:spacing w:after="0" w:line="240" w:lineRule="auto"/>
              <w:ind w:firstLine="680"/>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Фестиваль «Технофест»</w:t>
            </w:r>
          </w:p>
        </w:tc>
        <w:tc>
          <w:tcPr>
            <w:tcW w:w="1843" w:type="dxa"/>
          </w:tcPr>
          <w:p w:rsidR="00BE4652" w:rsidRPr="00E17334" w:rsidRDefault="00BE4652" w:rsidP="00E97EA8">
            <w:pPr>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Ноябрь</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Воспитатели</w:t>
            </w:r>
          </w:p>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Старший воспитатель</w:t>
            </w:r>
          </w:p>
        </w:tc>
        <w:tc>
          <w:tcPr>
            <w:tcW w:w="2127" w:type="dxa"/>
            <w:vMerge/>
          </w:tcPr>
          <w:p w:rsidR="00BE4652" w:rsidRPr="00E17334" w:rsidRDefault="00BE4652" w:rsidP="00D42459">
            <w:pPr>
              <w:widowControl w:val="0"/>
              <w:tabs>
                <w:tab w:val="left" w:pos="4050"/>
              </w:tabs>
              <w:autoSpaceDE w:val="0"/>
              <w:autoSpaceDN w:val="0"/>
              <w:adjustRightInd w:val="0"/>
              <w:spacing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003CAD">
            <w:pPr>
              <w:spacing w:after="0" w:line="240" w:lineRule="auto"/>
              <w:ind w:firstLine="680"/>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Смотр-конкурс «Зимняя сказка»</w:t>
            </w:r>
          </w:p>
        </w:tc>
        <w:tc>
          <w:tcPr>
            <w:tcW w:w="1843" w:type="dxa"/>
          </w:tcPr>
          <w:p w:rsidR="00BE4652" w:rsidRPr="00E17334" w:rsidRDefault="00BE4652" w:rsidP="00E97EA8">
            <w:pPr>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Декабрь</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Старший воспитатель</w:t>
            </w:r>
          </w:p>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Воспитатели</w:t>
            </w:r>
          </w:p>
        </w:tc>
        <w:tc>
          <w:tcPr>
            <w:tcW w:w="2127" w:type="dxa"/>
            <w:vMerge/>
          </w:tcPr>
          <w:p w:rsidR="00BE4652" w:rsidRPr="00E17334" w:rsidRDefault="00BE4652" w:rsidP="00D42459">
            <w:pPr>
              <w:widowControl w:val="0"/>
              <w:tabs>
                <w:tab w:val="left" w:pos="4050"/>
              </w:tabs>
              <w:autoSpaceDE w:val="0"/>
              <w:autoSpaceDN w:val="0"/>
              <w:adjustRightInd w:val="0"/>
              <w:spacing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003CAD">
            <w:pPr>
              <w:spacing w:after="0" w:line="240" w:lineRule="auto"/>
              <w:ind w:firstLine="680"/>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Муниципальный литературный конкурс чтецов «Зимушка-зима»</w:t>
            </w:r>
          </w:p>
        </w:tc>
        <w:tc>
          <w:tcPr>
            <w:tcW w:w="1843" w:type="dxa"/>
          </w:tcPr>
          <w:p w:rsidR="00BE4652" w:rsidRPr="00E17334" w:rsidRDefault="00BE4652" w:rsidP="00E97EA8">
            <w:pPr>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Февраль</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Воспитатели</w:t>
            </w:r>
          </w:p>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Старший воспитатель</w:t>
            </w:r>
          </w:p>
        </w:tc>
        <w:tc>
          <w:tcPr>
            <w:tcW w:w="2127" w:type="dxa"/>
            <w:vMerge/>
          </w:tcPr>
          <w:p w:rsidR="00BE4652" w:rsidRPr="00E17334" w:rsidRDefault="00BE4652" w:rsidP="00D42459">
            <w:pPr>
              <w:widowControl w:val="0"/>
              <w:tabs>
                <w:tab w:val="left" w:pos="4050"/>
              </w:tabs>
              <w:autoSpaceDE w:val="0"/>
              <w:autoSpaceDN w:val="0"/>
              <w:adjustRightInd w:val="0"/>
              <w:spacing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003CAD">
            <w:pPr>
              <w:spacing w:after="0" w:line="240" w:lineRule="auto"/>
              <w:ind w:firstLine="680"/>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Зимняя спартакиаде</w:t>
            </w:r>
          </w:p>
          <w:p w:rsidR="00BE4652" w:rsidRPr="00E17334" w:rsidRDefault="00BE4652" w:rsidP="00003CAD">
            <w:pPr>
              <w:spacing w:after="0" w:line="240" w:lineRule="auto"/>
              <w:ind w:firstLine="680"/>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«Зимние забавы»</w:t>
            </w:r>
          </w:p>
        </w:tc>
        <w:tc>
          <w:tcPr>
            <w:tcW w:w="1843" w:type="dxa"/>
          </w:tcPr>
          <w:p w:rsidR="00BE4652" w:rsidRPr="00E17334" w:rsidRDefault="00BE4652" w:rsidP="00E97EA8">
            <w:pPr>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Февраль</w:t>
            </w:r>
          </w:p>
          <w:p w:rsidR="00BE4652" w:rsidRPr="00E17334" w:rsidRDefault="00BE4652" w:rsidP="00D42459">
            <w:pPr>
              <w:spacing w:after="0" w:line="240" w:lineRule="auto"/>
              <w:ind w:firstLine="680"/>
              <w:jc w:val="both"/>
              <w:rPr>
                <w:rFonts w:ascii="Times New Roman" w:eastAsia="Calibri" w:hAnsi="Times New Roman" w:cs="Times New Roman"/>
                <w:sz w:val="24"/>
                <w:szCs w:val="24"/>
                <w:lang w:eastAsia="en-US"/>
              </w:rPr>
            </w:pP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Старший Воспитатель</w:t>
            </w:r>
          </w:p>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Инструктора по ФК</w:t>
            </w:r>
          </w:p>
        </w:tc>
        <w:tc>
          <w:tcPr>
            <w:tcW w:w="2127" w:type="dxa"/>
            <w:vMerge/>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003CAD">
            <w:pPr>
              <w:spacing w:after="0" w:line="240" w:lineRule="auto"/>
              <w:ind w:firstLine="680"/>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Муниципальный этап Всероссийского конкурса исследовательских работ и творческих проектов дошкольников «Я – исследователь»</w:t>
            </w:r>
          </w:p>
        </w:tc>
        <w:tc>
          <w:tcPr>
            <w:tcW w:w="1843" w:type="dxa"/>
          </w:tcPr>
          <w:p w:rsidR="00BE4652" w:rsidRPr="00E17334" w:rsidRDefault="00BE4652" w:rsidP="00E97EA8">
            <w:pPr>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Март</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Воспитатели подготовительных групп</w:t>
            </w:r>
          </w:p>
        </w:tc>
        <w:tc>
          <w:tcPr>
            <w:tcW w:w="2127" w:type="dxa"/>
            <w:vMerge/>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Муниципальный этап</w:t>
            </w:r>
          </w:p>
          <w:p w:rsidR="00BE4652" w:rsidRPr="00E17334" w:rsidRDefault="00BE4652" w:rsidP="00E97EA8">
            <w:pPr>
              <w:spacing w:after="0" w:line="240" w:lineRule="auto"/>
              <w:ind w:firstLine="680"/>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Всероссийского конкурса детско-юношеского творчества по пожарной безопасности</w:t>
            </w:r>
          </w:p>
          <w:p w:rsidR="00BE4652" w:rsidRPr="00E17334" w:rsidRDefault="00BE4652" w:rsidP="00D42459">
            <w:pPr>
              <w:spacing w:after="0" w:line="240" w:lineRule="auto"/>
              <w:ind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«Неопалимая купина»</w:t>
            </w:r>
          </w:p>
        </w:tc>
        <w:tc>
          <w:tcPr>
            <w:tcW w:w="1843" w:type="dxa"/>
          </w:tcPr>
          <w:p w:rsidR="00BE4652" w:rsidRPr="00E17334" w:rsidRDefault="00BE4652" w:rsidP="00E97EA8">
            <w:pPr>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Апрель</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Воспитатели</w:t>
            </w:r>
          </w:p>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Старший воспитатель</w:t>
            </w:r>
          </w:p>
        </w:tc>
        <w:tc>
          <w:tcPr>
            <w:tcW w:w="2127" w:type="dxa"/>
            <w:vMerge/>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E97EA8">
            <w:pPr>
              <w:spacing w:after="0" w:line="240" w:lineRule="auto"/>
              <w:ind w:firstLine="680"/>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Муниципальный литературный конкурс чтецов «Пришла весна, пришла Победа!»</w:t>
            </w:r>
          </w:p>
        </w:tc>
        <w:tc>
          <w:tcPr>
            <w:tcW w:w="1843" w:type="dxa"/>
          </w:tcPr>
          <w:p w:rsidR="00BE4652" w:rsidRPr="00E17334" w:rsidRDefault="00BE4652" w:rsidP="00E97EA8">
            <w:pPr>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Май</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Воспитатели Ст.воспитатель</w:t>
            </w:r>
          </w:p>
        </w:tc>
        <w:tc>
          <w:tcPr>
            <w:tcW w:w="2127" w:type="dxa"/>
            <w:vMerge/>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9498" w:type="dxa"/>
            <w:gridSpan w:val="4"/>
          </w:tcPr>
          <w:p w:rsidR="00BE4652" w:rsidRPr="00E17334" w:rsidRDefault="00BE4652" w:rsidP="00E97EA8">
            <w:pPr>
              <w:widowControl w:val="0"/>
              <w:tabs>
                <w:tab w:val="left" w:pos="4050"/>
              </w:tabs>
              <w:autoSpaceDE w:val="0"/>
              <w:autoSpaceDN w:val="0"/>
              <w:adjustRightInd w:val="0"/>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Региональный уровень</w:t>
            </w:r>
          </w:p>
        </w:tc>
      </w:tr>
      <w:tr w:rsidR="00BE4652" w:rsidRPr="00E17334" w:rsidTr="0001441F">
        <w:tc>
          <w:tcPr>
            <w:tcW w:w="3402" w:type="dxa"/>
          </w:tcPr>
          <w:p w:rsidR="00BE4652" w:rsidRPr="00E17334" w:rsidRDefault="00BE4652" w:rsidP="00E97EA8">
            <w:pPr>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Региональный конкурс «Рождественский ларец»</w:t>
            </w:r>
          </w:p>
          <w:p w:rsidR="00BE4652" w:rsidRPr="00E17334" w:rsidRDefault="00BE4652" w:rsidP="00D42459">
            <w:pPr>
              <w:spacing w:after="0" w:line="240" w:lineRule="auto"/>
              <w:ind w:firstLine="680"/>
              <w:jc w:val="both"/>
              <w:rPr>
                <w:rFonts w:ascii="Times New Roman" w:eastAsia="Calibri" w:hAnsi="Times New Roman" w:cs="Times New Roman"/>
                <w:sz w:val="24"/>
                <w:szCs w:val="24"/>
                <w:lang w:eastAsia="en-US"/>
              </w:rPr>
            </w:pPr>
          </w:p>
        </w:tc>
        <w:tc>
          <w:tcPr>
            <w:tcW w:w="1843" w:type="dxa"/>
          </w:tcPr>
          <w:p w:rsidR="00BE4652" w:rsidRPr="00E17334" w:rsidRDefault="00BE4652" w:rsidP="00E97EA8">
            <w:pPr>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Январь</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Старший воспитатель</w:t>
            </w:r>
          </w:p>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Воспитатели старших групп</w:t>
            </w:r>
          </w:p>
        </w:tc>
        <w:tc>
          <w:tcPr>
            <w:tcW w:w="2127" w:type="dxa"/>
            <w:vMerge w:val="restart"/>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E97EA8">
            <w:pPr>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Региональный фестиваль детской игры «4Д: дети, движение, дружба, двор»</w:t>
            </w:r>
          </w:p>
        </w:tc>
        <w:tc>
          <w:tcPr>
            <w:tcW w:w="1843" w:type="dxa"/>
          </w:tcPr>
          <w:p w:rsidR="00BE4652" w:rsidRPr="00E17334" w:rsidRDefault="00BE4652" w:rsidP="00E97EA8">
            <w:pPr>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Июнь</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Старший воспитатель</w:t>
            </w:r>
          </w:p>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Воспитатели</w:t>
            </w:r>
          </w:p>
        </w:tc>
        <w:tc>
          <w:tcPr>
            <w:tcW w:w="2127" w:type="dxa"/>
            <w:vMerge/>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E97EA8">
            <w:pPr>
              <w:widowControl w:val="0"/>
              <w:tabs>
                <w:tab w:val="left" w:pos="4050"/>
              </w:tabs>
              <w:autoSpaceDE w:val="0"/>
              <w:autoSpaceDN w:val="0"/>
              <w:adjustRightInd w:val="0"/>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Тема мероприятия,</w:t>
            </w:r>
          </w:p>
          <w:p w:rsidR="00BE4652" w:rsidRPr="00E17334" w:rsidRDefault="00BE4652" w:rsidP="00E97EA8">
            <w:pPr>
              <w:widowControl w:val="0"/>
              <w:tabs>
                <w:tab w:val="left" w:pos="4050"/>
              </w:tabs>
              <w:autoSpaceDE w:val="0"/>
              <w:autoSpaceDN w:val="0"/>
              <w:adjustRightInd w:val="0"/>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форма проведения</w:t>
            </w:r>
          </w:p>
        </w:tc>
        <w:tc>
          <w:tcPr>
            <w:tcW w:w="1843"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Месяц</w:t>
            </w:r>
          </w:p>
        </w:tc>
        <w:tc>
          <w:tcPr>
            <w:tcW w:w="2126"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Ответственные</w:t>
            </w:r>
          </w:p>
        </w:tc>
        <w:tc>
          <w:tcPr>
            <w:tcW w:w="2127" w:type="dxa"/>
          </w:tcPr>
          <w:p w:rsidR="00BE4652" w:rsidRPr="00E17334" w:rsidRDefault="00BE4652" w:rsidP="00E97EA8">
            <w:pPr>
              <w:widowControl w:val="0"/>
              <w:tabs>
                <w:tab w:val="left" w:pos="4050"/>
              </w:tabs>
              <w:autoSpaceDE w:val="0"/>
              <w:autoSpaceDN w:val="0"/>
              <w:adjustRightInd w:val="0"/>
              <w:spacing w:after="0" w:line="240" w:lineRule="auto"/>
              <w:ind w:firstLine="34"/>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Контроль хода исполнения</w:t>
            </w:r>
          </w:p>
        </w:tc>
      </w:tr>
      <w:tr w:rsidR="00BE4652" w:rsidRPr="00E17334" w:rsidTr="0001441F">
        <w:tc>
          <w:tcPr>
            <w:tcW w:w="9498" w:type="dxa"/>
            <w:gridSpan w:val="4"/>
          </w:tcPr>
          <w:p w:rsidR="00BE4652" w:rsidRPr="00E17334" w:rsidRDefault="00BE4652" w:rsidP="00E97EA8">
            <w:pPr>
              <w:widowControl w:val="0"/>
              <w:tabs>
                <w:tab w:val="left" w:pos="4050"/>
              </w:tabs>
              <w:autoSpaceDE w:val="0"/>
              <w:autoSpaceDN w:val="0"/>
              <w:adjustRightInd w:val="0"/>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План досуговой деятельности музыкального руководителя</w:t>
            </w:r>
          </w:p>
        </w:tc>
      </w:tr>
      <w:tr w:rsidR="00BE4652" w:rsidRPr="00E17334" w:rsidTr="0001441F">
        <w:tc>
          <w:tcPr>
            <w:tcW w:w="3402"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Развлечение «День знаний»</w:t>
            </w:r>
          </w:p>
        </w:tc>
        <w:tc>
          <w:tcPr>
            <w:tcW w:w="1843"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Сентябрь</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Муз.руководитель</w:t>
            </w:r>
          </w:p>
        </w:tc>
        <w:tc>
          <w:tcPr>
            <w:tcW w:w="2127" w:type="dxa"/>
            <w:vMerge w:val="restart"/>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855199">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Справка</w:t>
            </w:r>
          </w:p>
          <w:p w:rsidR="00BE4652" w:rsidRPr="00E17334" w:rsidRDefault="008E19A3" w:rsidP="00855199">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 xml:space="preserve">по </w:t>
            </w:r>
            <w:r w:rsidR="00BE4652" w:rsidRPr="00E17334">
              <w:rPr>
                <w:rFonts w:ascii="Times New Roman" w:eastAsia="Calibri" w:hAnsi="Times New Roman" w:cs="Times New Roman"/>
                <w:sz w:val="24"/>
                <w:szCs w:val="24"/>
                <w:lang w:eastAsia="en-US"/>
              </w:rPr>
              <w:t>итогам проведения мероприятия</w:t>
            </w: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lastRenderedPageBreak/>
              <w:t>Праздник «Золотая осень»</w:t>
            </w:r>
          </w:p>
        </w:tc>
        <w:tc>
          <w:tcPr>
            <w:tcW w:w="1843"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Октябрь</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Муз.руководитель</w:t>
            </w:r>
          </w:p>
        </w:tc>
        <w:tc>
          <w:tcPr>
            <w:tcW w:w="2127" w:type="dxa"/>
            <w:vMerge/>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8E19A3"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 xml:space="preserve">Тематическое развлечение </w:t>
            </w:r>
            <w:r w:rsidR="00BE4652" w:rsidRPr="00E17334">
              <w:rPr>
                <w:rFonts w:ascii="Times New Roman" w:eastAsia="Calibri" w:hAnsi="Times New Roman" w:cs="Times New Roman"/>
                <w:sz w:val="24"/>
                <w:szCs w:val="24"/>
                <w:lang w:eastAsia="en-US"/>
              </w:rPr>
              <w:t>«Мама – солнышко моё!»</w:t>
            </w:r>
          </w:p>
        </w:tc>
        <w:tc>
          <w:tcPr>
            <w:tcW w:w="1843"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Ноябрь</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Муз.руководитель</w:t>
            </w:r>
          </w:p>
        </w:tc>
        <w:tc>
          <w:tcPr>
            <w:tcW w:w="2127" w:type="dxa"/>
            <w:vMerge/>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Праздник «Здравствуй, Новый год!»</w:t>
            </w:r>
          </w:p>
        </w:tc>
        <w:tc>
          <w:tcPr>
            <w:tcW w:w="1843"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Декабрь</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Муз.руководитель</w:t>
            </w:r>
          </w:p>
        </w:tc>
        <w:tc>
          <w:tcPr>
            <w:tcW w:w="2127" w:type="dxa"/>
            <w:vMerge/>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Праздник-концерт «Прощание с Елочкой»</w:t>
            </w:r>
          </w:p>
        </w:tc>
        <w:tc>
          <w:tcPr>
            <w:tcW w:w="1843"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Январь</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Муз.руководитель</w:t>
            </w:r>
          </w:p>
        </w:tc>
        <w:tc>
          <w:tcPr>
            <w:tcW w:w="2127" w:type="dxa"/>
            <w:vMerge/>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Развлечение «Рождественские посиделки»</w:t>
            </w:r>
          </w:p>
        </w:tc>
        <w:tc>
          <w:tcPr>
            <w:tcW w:w="1843"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Январь</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Муз.руководитель</w:t>
            </w:r>
          </w:p>
        </w:tc>
        <w:tc>
          <w:tcPr>
            <w:tcW w:w="2127" w:type="dxa"/>
            <w:vMerge/>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Музыкально-спортивный праздник «День защитника Отечества»</w:t>
            </w:r>
          </w:p>
        </w:tc>
        <w:tc>
          <w:tcPr>
            <w:tcW w:w="1843"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Февраль</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Муз.руководитель Инструктор по ФК</w:t>
            </w:r>
          </w:p>
        </w:tc>
        <w:tc>
          <w:tcPr>
            <w:tcW w:w="2127" w:type="dxa"/>
            <w:vMerge/>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Музыкально-физкультурный досуг «Широкая масленица»</w:t>
            </w:r>
          </w:p>
        </w:tc>
        <w:tc>
          <w:tcPr>
            <w:tcW w:w="1843"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Февраль</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Муз.руководитель Инструктор по ФК</w:t>
            </w:r>
          </w:p>
        </w:tc>
        <w:tc>
          <w:tcPr>
            <w:tcW w:w="2127" w:type="dxa"/>
            <w:vMerge/>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rPr>
          <w:trHeight w:val="451"/>
        </w:trPr>
        <w:tc>
          <w:tcPr>
            <w:tcW w:w="3402"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Праздник «Мама – солнышко мое!»</w:t>
            </w:r>
          </w:p>
        </w:tc>
        <w:tc>
          <w:tcPr>
            <w:tcW w:w="1843"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Март</w:t>
            </w: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Муз.руководитель</w:t>
            </w:r>
          </w:p>
        </w:tc>
        <w:tc>
          <w:tcPr>
            <w:tcW w:w="2127" w:type="dxa"/>
            <w:vMerge/>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Развлечение «День птиц»</w:t>
            </w:r>
          </w:p>
        </w:tc>
        <w:tc>
          <w:tcPr>
            <w:tcW w:w="1843"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Апрель</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Муз.руководитель</w:t>
            </w:r>
          </w:p>
        </w:tc>
        <w:tc>
          <w:tcPr>
            <w:tcW w:w="2127" w:type="dxa"/>
            <w:vMerge/>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Развлечение «Здравствуй лето»</w:t>
            </w:r>
          </w:p>
        </w:tc>
        <w:tc>
          <w:tcPr>
            <w:tcW w:w="1843"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Июнь</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Муз.руководитель</w:t>
            </w:r>
          </w:p>
        </w:tc>
        <w:tc>
          <w:tcPr>
            <w:tcW w:w="2127" w:type="dxa"/>
            <w:vMerge/>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Развлечение «День семьи, любви и верности»</w:t>
            </w:r>
          </w:p>
        </w:tc>
        <w:tc>
          <w:tcPr>
            <w:tcW w:w="1843"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Июль</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Муз.руководитель</w:t>
            </w:r>
          </w:p>
        </w:tc>
        <w:tc>
          <w:tcPr>
            <w:tcW w:w="2127" w:type="dxa"/>
            <w:vMerge/>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Музыкально-физкультурный досуг «С летом мы прощаемся»</w:t>
            </w:r>
          </w:p>
        </w:tc>
        <w:tc>
          <w:tcPr>
            <w:tcW w:w="1843"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Август</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Муз.руководитель</w:t>
            </w:r>
          </w:p>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Инструктор по ФК</w:t>
            </w:r>
          </w:p>
        </w:tc>
        <w:tc>
          <w:tcPr>
            <w:tcW w:w="2127" w:type="dxa"/>
            <w:vMerge/>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9498" w:type="dxa"/>
            <w:gridSpan w:val="4"/>
          </w:tcPr>
          <w:p w:rsidR="00BE4652" w:rsidRPr="00E17334" w:rsidRDefault="00BE4652" w:rsidP="00E97EA8">
            <w:pPr>
              <w:widowControl w:val="0"/>
              <w:tabs>
                <w:tab w:val="left" w:pos="4050"/>
              </w:tabs>
              <w:autoSpaceDE w:val="0"/>
              <w:autoSpaceDN w:val="0"/>
              <w:adjustRightInd w:val="0"/>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План досуговой деятельности Инструктора по ФК</w:t>
            </w:r>
          </w:p>
        </w:tc>
      </w:tr>
      <w:tr w:rsidR="00BE4652" w:rsidRPr="00E17334" w:rsidTr="0001441F">
        <w:tc>
          <w:tcPr>
            <w:tcW w:w="3402"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Квест-игра «Азбука дорожного движения»</w:t>
            </w:r>
          </w:p>
        </w:tc>
        <w:tc>
          <w:tcPr>
            <w:tcW w:w="1843"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Сентябрь</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Инструктор по ФК</w:t>
            </w:r>
          </w:p>
        </w:tc>
        <w:tc>
          <w:tcPr>
            <w:tcW w:w="2127" w:type="dxa"/>
            <w:vMerge w:val="restart"/>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p w:rsidR="00BE4652" w:rsidRPr="00E17334" w:rsidRDefault="00BE4652" w:rsidP="00855199">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Сценарий</w:t>
            </w:r>
          </w:p>
          <w:p w:rsidR="00BE4652" w:rsidRPr="00E17334" w:rsidRDefault="00BE4652" w:rsidP="00855199">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Справка</w:t>
            </w:r>
          </w:p>
          <w:p w:rsidR="00BE4652" w:rsidRPr="00E17334" w:rsidRDefault="00BE4652" w:rsidP="00855199">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по итогам проведения мероприятия</w:t>
            </w:r>
          </w:p>
        </w:tc>
      </w:tr>
      <w:tr w:rsidR="00BE4652" w:rsidRPr="00E17334" w:rsidTr="0001441F">
        <w:tc>
          <w:tcPr>
            <w:tcW w:w="3402"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Развлечение «Забавы с мячом»</w:t>
            </w:r>
          </w:p>
        </w:tc>
        <w:tc>
          <w:tcPr>
            <w:tcW w:w="1843"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Октябрь</w:t>
            </w:r>
          </w:p>
        </w:tc>
        <w:tc>
          <w:tcPr>
            <w:tcW w:w="2126" w:type="dxa"/>
          </w:tcPr>
          <w:p w:rsidR="00BE4652" w:rsidRPr="00E17334" w:rsidRDefault="00BE4652" w:rsidP="008E19A3">
            <w:pPr>
              <w:widowControl w:val="0"/>
              <w:tabs>
                <w:tab w:val="left" w:pos="4050"/>
              </w:tabs>
              <w:autoSpaceDE w:val="0"/>
              <w:autoSpaceDN w:val="0"/>
              <w:adjustRightInd w:val="0"/>
              <w:spacing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Инструктор по ФК</w:t>
            </w:r>
          </w:p>
        </w:tc>
        <w:tc>
          <w:tcPr>
            <w:tcW w:w="2127" w:type="dxa"/>
            <w:vMerge/>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Развлечение «День здоровья»</w:t>
            </w: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c>
          <w:tcPr>
            <w:tcW w:w="1843"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Ноябрь</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Инструктор по ФК</w:t>
            </w:r>
          </w:p>
        </w:tc>
        <w:tc>
          <w:tcPr>
            <w:tcW w:w="2127" w:type="dxa"/>
            <w:vMerge/>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Досуг «Здравствуй, зимушка-зима!»</w:t>
            </w: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c>
          <w:tcPr>
            <w:tcW w:w="1843"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Декабрь</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Инструктор по ФК</w:t>
            </w:r>
          </w:p>
        </w:tc>
        <w:tc>
          <w:tcPr>
            <w:tcW w:w="2127" w:type="dxa"/>
            <w:vMerge/>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День здоровья «Зимние забавы»</w:t>
            </w:r>
          </w:p>
        </w:tc>
        <w:tc>
          <w:tcPr>
            <w:tcW w:w="1843"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Январь</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Инструктор по ФК</w:t>
            </w:r>
          </w:p>
        </w:tc>
        <w:tc>
          <w:tcPr>
            <w:tcW w:w="2127" w:type="dxa"/>
            <w:vMerge/>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Музыкально-физкультурный досуг «Широкая масленица»</w:t>
            </w: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c>
          <w:tcPr>
            <w:tcW w:w="1843"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Февраль</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Муз.руководитель</w:t>
            </w:r>
          </w:p>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Инструктор по ФК</w:t>
            </w:r>
          </w:p>
        </w:tc>
        <w:tc>
          <w:tcPr>
            <w:tcW w:w="2127" w:type="dxa"/>
            <w:vMerge/>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Музыкально-спортивный праздник «День защитника Отечества»</w:t>
            </w:r>
          </w:p>
        </w:tc>
        <w:tc>
          <w:tcPr>
            <w:tcW w:w="1843"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Февраль</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Муз.руководитель</w:t>
            </w:r>
          </w:p>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Инструктор по ФК</w:t>
            </w:r>
          </w:p>
        </w:tc>
        <w:tc>
          <w:tcPr>
            <w:tcW w:w="2127" w:type="dxa"/>
            <w:vMerge/>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Развлечение «День здоровья»</w:t>
            </w:r>
          </w:p>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c>
          <w:tcPr>
            <w:tcW w:w="1843"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Апрель</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Инструктор по ФК</w:t>
            </w:r>
          </w:p>
        </w:tc>
        <w:tc>
          <w:tcPr>
            <w:tcW w:w="2127" w:type="dxa"/>
            <w:vMerge/>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rPr>
          <w:trHeight w:val="610"/>
        </w:trPr>
        <w:tc>
          <w:tcPr>
            <w:tcW w:w="3402"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Развлечение «Солнце, воздух и вода – наши лучшие друзья!»</w:t>
            </w:r>
          </w:p>
        </w:tc>
        <w:tc>
          <w:tcPr>
            <w:tcW w:w="1843"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Май</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Инструктор по ФК</w:t>
            </w:r>
          </w:p>
        </w:tc>
        <w:tc>
          <w:tcPr>
            <w:tcW w:w="2127" w:type="dxa"/>
            <w:vMerge/>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r w:rsidR="00BE4652" w:rsidRPr="00E17334" w:rsidTr="0001441F">
        <w:tc>
          <w:tcPr>
            <w:tcW w:w="3402"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Музыкально-физкультурный досуг «С летом мы прощаемся»</w:t>
            </w:r>
          </w:p>
        </w:tc>
        <w:tc>
          <w:tcPr>
            <w:tcW w:w="1843" w:type="dxa"/>
          </w:tcPr>
          <w:p w:rsidR="00BE4652" w:rsidRPr="00E17334" w:rsidRDefault="00BE4652" w:rsidP="00E97EA8">
            <w:pPr>
              <w:widowControl w:val="0"/>
              <w:tabs>
                <w:tab w:val="left" w:pos="4050"/>
              </w:tabs>
              <w:autoSpaceDE w:val="0"/>
              <w:autoSpaceDN w:val="0"/>
              <w:adjustRightInd w:val="0"/>
              <w:spacing w:after="0" w:line="240" w:lineRule="auto"/>
              <w:jc w:val="center"/>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Август</w:t>
            </w:r>
          </w:p>
        </w:tc>
        <w:tc>
          <w:tcPr>
            <w:tcW w:w="2126" w:type="dxa"/>
          </w:tcPr>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Муз.руководитель</w:t>
            </w:r>
          </w:p>
          <w:p w:rsidR="00BE4652" w:rsidRPr="00E17334" w:rsidRDefault="00BE4652" w:rsidP="008E19A3">
            <w:pPr>
              <w:widowControl w:val="0"/>
              <w:tabs>
                <w:tab w:val="left" w:pos="4050"/>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Инструктор по ФК</w:t>
            </w:r>
          </w:p>
        </w:tc>
        <w:tc>
          <w:tcPr>
            <w:tcW w:w="2127" w:type="dxa"/>
            <w:vMerge/>
          </w:tcPr>
          <w:p w:rsidR="00BE4652" w:rsidRPr="00E17334" w:rsidRDefault="00BE4652" w:rsidP="00D42459">
            <w:pPr>
              <w:widowControl w:val="0"/>
              <w:tabs>
                <w:tab w:val="left" w:pos="4050"/>
              </w:tabs>
              <w:autoSpaceDE w:val="0"/>
              <w:autoSpaceDN w:val="0"/>
              <w:adjustRightInd w:val="0"/>
              <w:spacing w:after="0" w:line="240" w:lineRule="auto"/>
              <w:ind w:firstLine="680"/>
              <w:jc w:val="both"/>
              <w:rPr>
                <w:rFonts w:ascii="Times New Roman" w:eastAsia="Calibri" w:hAnsi="Times New Roman" w:cs="Times New Roman"/>
                <w:sz w:val="24"/>
                <w:szCs w:val="24"/>
                <w:lang w:eastAsia="en-US"/>
              </w:rPr>
            </w:pPr>
          </w:p>
        </w:tc>
      </w:tr>
    </w:tbl>
    <w:p w:rsidR="00001EAF" w:rsidRPr="00E17334" w:rsidRDefault="00001EAF" w:rsidP="00D42459">
      <w:pPr>
        <w:widowControl w:val="0"/>
        <w:overflowPunct w:val="0"/>
        <w:autoSpaceDE w:val="0"/>
        <w:autoSpaceDN w:val="0"/>
        <w:adjustRightInd w:val="0"/>
        <w:spacing w:after="0" w:line="240" w:lineRule="auto"/>
        <w:ind w:right="600" w:firstLine="680"/>
        <w:jc w:val="both"/>
        <w:rPr>
          <w:rFonts w:ascii="Times New Roman" w:hAnsi="Times New Roman" w:cs="Times New Roman"/>
          <w:sz w:val="24"/>
          <w:szCs w:val="24"/>
        </w:rPr>
      </w:pPr>
    </w:p>
    <w:p w:rsidR="00BF5CE4" w:rsidRPr="00E17334" w:rsidRDefault="00E23D6F" w:rsidP="00A13E65">
      <w:pPr>
        <w:widowControl w:val="0"/>
        <w:overflowPunct w:val="0"/>
        <w:autoSpaceDE w:val="0"/>
        <w:autoSpaceDN w:val="0"/>
        <w:adjustRightInd w:val="0"/>
        <w:spacing w:after="0" w:line="240" w:lineRule="auto"/>
        <w:ind w:firstLine="680"/>
        <w:jc w:val="center"/>
        <w:rPr>
          <w:rFonts w:ascii="Times New Roman" w:eastAsia="Times New Roman" w:hAnsi="Times New Roman" w:cs="Times New Roman"/>
          <w:b/>
          <w:color w:val="000000"/>
          <w:sz w:val="24"/>
          <w:szCs w:val="24"/>
          <w:lang w:eastAsia="en-US"/>
        </w:rPr>
      </w:pPr>
      <w:r w:rsidRPr="00E17334">
        <w:rPr>
          <w:rFonts w:ascii="Times New Roman" w:eastAsia="Times New Roman" w:hAnsi="Times New Roman" w:cs="Times New Roman"/>
          <w:b/>
          <w:color w:val="000000"/>
          <w:sz w:val="24"/>
          <w:szCs w:val="24"/>
          <w:lang w:eastAsia="en-US"/>
        </w:rPr>
        <w:lastRenderedPageBreak/>
        <w:t>3.1</w:t>
      </w:r>
      <w:r w:rsidR="006F0CF3">
        <w:rPr>
          <w:rFonts w:ascii="Times New Roman" w:eastAsia="Times New Roman" w:hAnsi="Times New Roman" w:cs="Times New Roman"/>
          <w:b/>
          <w:color w:val="000000"/>
          <w:sz w:val="24"/>
          <w:szCs w:val="24"/>
          <w:lang w:eastAsia="en-US"/>
        </w:rPr>
        <w:t>2.</w:t>
      </w:r>
      <w:r w:rsidRPr="00E17334">
        <w:rPr>
          <w:rFonts w:ascii="Times New Roman" w:eastAsia="Times New Roman" w:hAnsi="Times New Roman" w:cs="Times New Roman"/>
          <w:b/>
          <w:color w:val="000000"/>
          <w:sz w:val="24"/>
          <w:szCs w:val="24"/>
          <w:lang w:eastAsia="en-US"/>
        </w:rPr>
        <w:t xml:space="preserve"> Методическое обеспечение Программы, средства обучения и воспитания</w:t>
      </w:r>
    </w:p>
    <w:p w:rsidR="00E23D6F" w:rsidRPr="00E17334" w:rsidRDefault="00E23D6F" w:rsidP="00D42459">
      <w:pPr>
        <w:spacing w:after="0" w:line="240" w:lineRule="auto"/>
        <w:ind w:firstLine="680"/>
        <w:jc w:val="both"/>
        <w:rPr>
          <w:rFonts w:ascii="Times New Roman" w:eastAsia="Times New Roman" w:hAnsi="Times New Roman" w:cs="Times New Roman"/>
          <w:sz w:val="24"/>
          <w:szCs w:val="24"/>
          <w:lang w:eastAsia="en-US"/>
        </w:rPr>
      </w:pPr>
      <w:r w:rsidRPr="00E17334">
        <w:rPr>
          <w:rFonts w:ascii="Times New Roman" w:eastAsia="Times New Roman" w:hAnsi="Times New Roman" w:cs="Times New Roman"/>
          <w:sz w:val="24"/>
          <w:szCs w:val="24"/>
          <w:lang w:eastAsia="en-US"/>
        </w:rPr>
        <w:t>Материально-техническое обеспечение программы включает в себя учебно-методический комплект, игровое, спортивное, оздоровительное оборудование, инвентарь, необходимые для реализации Программы.</w:t>
      </w:r>
    </w:p>
    <w:p w:rsidR="00E23D6F" w:rsidRPr="00E17334" w:rsidRDefault="00E23D6F" w:rsidP="00D42459">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en-US"/>
        </w:rPr>
      </w:pPr>
      <w:r w:rsidRPr="00E17334">
        <w:rPr>
          <w:rFonts w:ascii="Times New Roman" w:eastAsia="Times New Roman" w:hAnsi="Times New Roman" w:cs="Times New Roman"/>
          <w:sz w:val="24"/>
          <w:szCs w:val="24"/>
          <w:lang w:eastAsia="en-US"/>
        </w:rPr>
        <w:t>Материально-техническое обеспечение Программы:</w:t>
      </w:r>
    </w:p>
    <w:p w:rsidR="00E23D6F" w:rsidRPr="00E17334" w:rsidRDefault="00E23D6F" w:rsidP="007227BD">
      <w:pPr>
        <w:widowControl w:val="0"/>
        <w:numPr>
          <w:ilvl w:val="0"/>
          <w:numId w:val="18"/>
        </w:numPr>
        <w:tabs>
          <w:tab w:val="num" w:pos="840"/>
        </w:tabs>
        <w:overflowPunct w:val="0"/>
        <w:autoSpaceDE w:val="0"/>
        <w:autoSpaceDN w:val="0"/>
        <w:adjustRightInd w:val="0"/>
        <w:spacing w:after="0" w:line="240" w:lineRule="auto"/>
        <w:ind w:left="0" w:firstLine="680"/>
        <w:jc w:val="both"/>
        <w:rPr>
          <w:rFonts w:ascii="Times New Roman" w:eastAsia="Times New Roman" w:hAnsi="Times New Roman" w:cs="Times New Roman"/>
          <w:sz w:val="24"/>
          <w:szCs w:val="24"/>
          <w:lang w:eastAsia="en-US"/>
        </w:rPr>
      </w:pPr>
      <w:r w:rsidRPr="00E17334">
        <w:rPr>
          <w:rFonts w:ascii="Times New Roman" w:eastAsia="Times New Roman" w:hAnsi="Times New Roman" w:cs="Times New Roman"/>
          <w:sz w:val="24"/>
          <w:szCs w:val="24"/>
          <w:lang w:eastAsia="en-US"/>
        </w:rPr>
        <w:t>соответствует санитарно-эпидемиологическим правилам и нормативам;</w:t>
      </w:r>
    </w:p>
    <w:p w:rsidR="00E23D6F" w:rsidRPr="00E17334" w:rsidRDefault="00E23D6F" w:rsidP="007227BD">
      <w:pPr>
        <w:widowControl w:val="0"/>
        <w:numPr>
          <w:ilvl w:val="0"/>
          <w:numId w:val="18"/>
        </w:numPr>
        <w:tabs>
          <w:tab w:val="num" w:pos="840"/>
        </w:tabs>
        <w:overflowPunct w:val="0"/>
        <w:autoSpaceDE w:val="0"/>
        <w:autoSpaceDN w:val="0"/>
        <w:adjustRightInd w:val="0"/>
        <w:spacing w:after="0" w:line="240" w:lineRule="auto"/>
        <w:ind w:left="0" w:firstLine="680"/>
        <w:jc w:val="both"/>
        <w:rPr>
          <w:rFonts w:ascii="Times New Roman" w:eastAsia="Times New Roman" w:hAnsi="Times New Roman" w:cs="Times New Roman"/>
          <w:sz w:val="24"/>
          <w:szCs w:val="24"/>
          <w:lang w:eastAsia="en-US"/>
        </w:rPr>
      </w:pPr>
      <w:r w:rsidRPr="00E17334">
        <w:rPr>
          <w:rFonts w:ascii="Times New Roman" w:eastAsia="Times New Roman" w:hAnsi="Times New Roman" w:cs="Times New Roman"/>
          <w:sz w:val="24"/>
          <w:szCs w:val="24"/>
          <w:lang w:eastAsia="en-US"/>
        </w:rPr>
        <w:t>правилам пожарной безопасности;</w:t>
      </w:r>
    </w:p>
    <w:p w:rsidR="00E23D6F" w:rsidRPr="00E17334" w:rsidRDefault="00E23D6F" w:rsidP="007227BD">
      <w:pPr>
        <w:widowControl w:val="0"/>
        <w:numPr>
          <w:ilvl w:val="0"/>
          <w:numId w:val="18"/>
        </w:numPr>
        <w:tabs>
          <w:tab w:val="num" w:pos="840"/>
        </w:tabs>
        <w:overflowPunct w:val="0"/>
        <w:autoSpaceDE w:val="0"/>
        <w:autoSpaceDN w:val="0"/>
        <w:adjustRightInd w:val="0"/>
        <w:spacing w:after="0" w:line="240" w:lineRule="auto"/>
        <w:ind w:left="0" w:firstLine="680"/>
        <w:jc w:val="both"/>
        <w:rPr>
          <w:rFonts w:ascii="Times New Roman" w:eastAsia="Times New Roman" w:hAnsi="Times New Roman" w:cs="Times New Roman"/>
          <w:sz w:val="24"/>
          <w:szCs w:val="24"/>
          <w:lang w:eastAsia="en-US"/>
        </w:rPr>
      </w:pPr>
      <w:r w:rsidRPr="00E17334">
        <w:rPr>
          <w:rFonts w:ascii="Times New Roman" w:eastAsia="Times New Roman" w:hAnsi="Times New Roman" w:cs="Times New Roman"/>
          <w:sz w:val="24"/>
          <w:szCs w:val="24"/>
          <w:lang w:eastAsia="en-US"/>
        </w:rPr>
        <w:t>средства обучения и воспитания соответствуют возрасту и индивидуальным</w:t>
      </w:r>
      <w:r w:rsidR="00546623" w:rsidRPr="00E17334">
        <w:rPr>
          <w:rFonts w:ascii="Times New Roman" w:eastAsia="Times New Roman" w:hAnsi="Times New Roman" w:cs="Times New Roman"/>
          <w:sz w:val="24"/>
          <w:szCs w:val="24"/>
          <w:lang w:eastAsia="en-US"/>
        </w:rPr>
        <w:t>и особенностями развития детей.</w:t>
      </w:r>
    </w:p>
    <w:p w:rsidR="00E23D6F" w:rsidRPr="00E17334" w:rsidRDefault="00E23D6F" w:rsidP="00E97EA8">
      <w:pPr>
        <w:widowControl w:val="0"/>
        <w:overflowPunct w:val="0"/>
        <w:autoSpaceDE w:val="0"/>
        <w:autoSpaceDN w:val="0"/>
        <w:adjustRightInd w:val="0"/>
        <w:spacing w:after="0" w:line="240" w:lineRule="auto"/>
        <w:ind w:firstLine="680"/>
        <w:jc w:val="center"/>
        <w:rPr>
          <w:rFonts w:ascii="Times New Roman" w:eastAsia="Calibri" w:hAnsi="Times New Roman" w:cs="Times New Roman"/>
          <w:b/>
          <w:sz w:val="24"/>
          <w:szCs w:val="24"/>
          <w:lang w:eastAsia="en-US"/>
        </w:rPr>
      </w:pPr>
      <w:r w:rsidRPr="00E17334">
        <w:rPr>
          <w:rFonts w:ascii="Times New Roman" w:eastAsia="Calibri" w:hAnsi="Times New Roman" w:cs="Times New Roman"/>
          <w:b/>
          <w:sz w:val="24"/>
          <w:szCs w:val="24"/>
          <w:lang w:eastAsia="en-US"/>
        </w:rPr>
        <w:t>Методическое обеспечение рабочей программы</w:t>
      </w:r>
    </w:p>
    <w:p w:rsidR="00E23D6F" w:rsidRPr="00E17334" w:rsidRDefault="00E23D6F" w:rsidP="00D42459">
      <w:pPr>
        <w:widowControl w:val="0"/>
        <w:overflowPunct w:val="0"/>
        <w:autoSpaceDE w:val="0"/>
        <w:autoSpaceDN w:val="0"/>
        <w:adjustRightInd w:val="0"/>
        <w:spacing w:after="0" w:line="240" w:lineRule="auto"/>
        <w:ind w:firstLine="680"/>
        <w:jc w:val="both"/>
        <w:rPr>
          <w:rFonts w:ascii="Times New Roman" w:eastAsia="Times New Roman" w:hAnsi="Times New Roman" w:cs="Times New Roman"/>
          <w:sz w:val="24"/>
          <w:szCs w:val="24"/>
          <w:lang w:eastAsia="en-US"/>
        </w:rPr>
      </w:pPr>
      <w:r w:rsidRPr="00E17334">
        <w:rPr>
          <w:rFonts w:ascii="Times New Roman" w:eastAsia="Times New Roman" w:hAnsi="Times New Roman" w:cs="Times New Roman"/>
          <w:sz w:val="24"/>
          <w:szCs w:val="24"/>
          <w:lang w:eastAsia="en-US"/>
        </w:rPr>
        <w:t>Учебно-методический комплект соответствует учебно-методическому комплекту примерной общеобразовательной программы дошкольного образования «От рождения до школы» под редакцией Н. Е. Вераксы Т. С. Комаровой Э. М. Дорофеевой.</w:t>
      </w:r>
    </w:p>
    <w:p w:rsidR="00360C36" w:rsidRPr="00E17334" w:rsidRDefault="00537D5C" w:rsidP="007227BD">
      <w:pPr>
        <w:numPr>
          <w:ilvl w:val="0"/>
          <w:numId w:val="6"/>
        </w:numPr>
        <w:spacing w:after="0" w:line="240" w:lineRule="auto"/>
        <w:ind w:left="0" w:firstLine="680"/>
        <w:jc w:val="both"/>
        <w:rPr>
          <w:rFonts w:ascii="Times New Roman" w:eastAsia="Calibri" w:hAnsi="Times New Roman" w:cs="Times New Roman"/>
          <w:color w:val="000000"/>
          <w:sz w:val="24"/>
          <w:szCs w:val="24"/>
          <w:lang w:eastAsia="en-US"/>
        </w:rPr>
      </w:pPr>
      <w:r w:rsidRPr="00E17334">
        <w:rPr>
          <w:rFonts w:ascii="Times New Roman" w:eastAsia="Calibri" w:hAnsi="Times New Roman" w:cs="Times New Roman"/>
          <w:color w:val="000000"/>
          <w:sz w:val="24"/>
          <w:szCs w:val="24"/>
          <w:lang w:eastAsia="en-US"/>
        </w:rPr>
        <w:t>Куцакова Л.В. Нравственно - т</w:t>
      </w:r>
      <w:r w:rsidR="00360C36" w:rsidRPr="00E17334">
        <w:rPr>
          <w:rFonts w:ascii="Times New Roman" w:eastAsia="Calibri" w:hAnsi="Times New Roman" w:cs="Times New Roman"/>
          <w:color w:val="000000"/>
          <w:sz w:val="24"/>
          <w:szCs w:val="24"/>
          <w:lang w:eastAsia="en-US"/>
        </w:rPr>
        <w:t xml:space="preserve">рудовое воспитание в детском саду: Для занятий с детьми </w:t>
      </w:r>
      <w:r w:rsidR="00AA786A" w:rsidRPr="00E17334">
        <w:rPr>
          <w:rFonts w:ascii="Times New Roman" w:eastAsia="Calibri" w:hAnsi="Times New Roman" w:cs="Times New Roman"/>
          <w:color w:val="000000"/>
          <w:sz w:val="24"/>
          <w:szCs w:val="24"/>
          <w:lang w:eastAsia="en-US"/>
        </w:rPr>
        <w:t>3–7 лет. М.: МОЗАИКА СИНТЕЗ 2008.</w:t>
      </w:r>
    </w:p>
    <w:p w:rsidR="00376D23" w:rsidRPr="00E17334" w:rsidRDefault="00376D23" w:rsidP="007227BD">
      <w:pPr>
        <w:numPr>
          <w:ilvl w:val="0"/>
          <w:numId w:val="6"/>
        </w:numPr>
        <w:spacing w:after="0" w:line="240" w:lineRule="auto"/>
        <w:ind w:left="0" w:firstLine="680"/>
        <w:jc w:val="both"/>
        <w:rPr>
          <w:rFonts w:ascii="Times New Roman" w:eastAsia="Calibri" w:hAnsi="Times New Roman" w:cs="Times New Roman"/>
          <w:color w:val="000000"/>
          <w:sz w:val="24"/>
          <w:szCs w:val="24"/>
          <w:lang w:eastAsia="en-US"/>
        </w:rPr>
      </w:pPr>
      <w:r w:rsidRPr="00E17334">
        <w:rPr>
          <w:rFonts w:ascii="Times New Roman" w:eastAsia="Calibri" w:hAnsi="Times New Roman" w:cs="Times New Roman"/>
          <w:color w:val="000000"/>
          <w:sz w:val="24"/>
          <w:szCs w:val="24"/>
          <w:lang w:eastAsia="en-US"/>
        </w:rPr>
        <w:t>Куцакова Л.В. Конструирование и художественный труд в детском саду: Программа и конспекты занятий. – М.: ТЦ Сфера, 2010</w:t>
      </w:r>
    </w:p>
    <w:p w:rsidR="00AA786A" w:rsidRPr="00E17334" w:rsidRDefault="00AA786A" w:rsidP="007227BD">
      <w:pPr>
        <w:numPr>
          <w:ilvl w:val="0"/>
          <w:numId w:val="6"/>
        </w:numPr>
        <w:spacing w:after="0" w:line="240" w:lineRule="auto"/>
        <w:ind w:left="0" w:firstLine="680"/>
        <w:jc w:val="both"/>
        <w:rPr>
          <w:rFonts w:ascii="Times New Roman" w:eastAsia="Calibri" w:hAnsi="Times New Roman" w:cs="Times New Roman"/>
          <w:color w:val="000000"/>
          <w:sz w:val="24"/>
          <w:szCs w:val="24"/>
          <w:lang w:eastAsia="en-US"/>
        </w:rPr>
      </w:pPr>
      <w:r w:rsidRPr="00E17334">
        <w:rPr>
          <w:rFonts w:ascii="Times New Roman" w:eastAsia="Calibri" w:hAnsi="Times New Roman" w:cs="Times New Roman"/>
          <w:color w:val="000000"/>
          <w:sz w:val="24"/>
          <w:szCs w:val="24"/>
          <w:lang w:eastAsia="en-US"/>
        </w:rPr>
        <w:t xml:space="preserve">Куцакова Л.В. Конструирование из строительного материала: Средняя </w:t>
      </w:r>
      <w:r w:rsidR="006F0CF3" w:rsidRPr="00E17334">
        <w:rPr>
          <w:rFonts w:ascii="Times New Roman" w:eastAsia="Calibri" w:hAnsi="Times New Roman" w:cs="Times New Roman"/>
          <w:color w:val="000000"/>
          <w:sz w:val="24"/>
          <w:szCs w:val="24"/>
          <w:lang w:eastAsia="en-US"/>
        </w:rPr>
        <w:t>группа. -</w:t>
      </w:r>
      <w:r w:rsidRPr="00E17334">
        <w:rPr>
          <w:rFonts w:ascii="Times New Roman" w:eastAsia="Calibri" w:hAnsi="Times New Roman" w:cs="Times New Roman"/>
          <w:color w:val="000000"/>
          <w:sz w:val="24"/>
          <w:szCs w:val="24"/>
          <w:lang w:eastAsia="en-US"/>
        </w:rPr>
        <w:t>М.МОЗАИКА-СИНТЕЗ, 2014.</w:t>
      </w:r>
    </w:p>
    <w:p w:rsidR="00360C36" w:rsidRPr="00E17334" w:rsidRDefault="00360C36" w:rsidP="007227BD">
      <w:pPr>
        <w:numPr>
          <w:ilvl w:val="0"/>
          <w:numId w:val="6"/>
        </w:numPr>
        <w:spacing w:after="0" w:line="240" w:lineRule="auto"/>
        <w:ind w:left="0"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color w:val="000000"/>
          <w:sz w:val="24"/>
          <w:szCs w:val="24"/>
          <w:lang w:eastAsia="en-US"/>
        </w:rPr>
        <w:t xml:space="preserve">Л.В.Абрамова, И.Ф. Слепцова Социально-коммуникативное развитие дошкольников (4-5 лет) </w:t>
      </w:r>
      <w:r w:rsidR="006F0CF3" w:rsidRPr="00E17334">
        <w:rPr>
          <w:rFonts w:ascii="Times New Roman" w:eastAsia="Calibri" w:hAnsi="Times New Roman" w:cs="Times New Roman"/>
          <w:color w:val="000000"/>
          <w:sz w:val="24"/>
          <w:szCs w:val="24"/>
          <w:lang w:eastAsia="en-US"/>
        </w:rPr>
        <w:t>М</w:t>
      </w:r>
      <w:r w:rsidR="006F0CF3" w:rsidRPr="00E17334">
        <w:rPr>
          <w:rFonts w:ascii="Times New Roman" w:eastAsia="Calibri" w:hAnsi="Times New Roman" w:cs="Times New Roman"/>
          <w:sz w:val="24"/>
          <w:szCs w:val="24"/>
          <w:lang w:eastAsia="en-US"/>
        </w:rPr>
        <w:t>,</w:t>
      </w:r>
      <w:r w:rsidRPr="00E17334">
        <w:rPr>
          <w:rFonts w:ascii="Times New Roman" w:eastAsia="Calibri" w:hAnsi="Times New Roman" w:cs="Times New Roman"/>
          <w:sz w:val="24"/>
          <w:szCs w:val="24"/>
          <w:lang w:eastAsia="en-US"/>
        </w:rPr>
        <w:t xml:space="preserve"> МОЗАИКА СИНТЕЗ 2020</w:t>
      </w:r>
    </w:p>
    <w:p w:rsidR="00360C36" w:rsidRPr="00E17334" w:rsidRDefault="00360C36" w:rsidP="007227BD">
      <w:pPr>
        <w:numPr>
          <w:ilvl w:val="0"/>
          <w:numId w:val="6"/>
        </w:numPr>
        <w:spacing w:after="0" w:line="240" w:lineRule="auto"/>
        <w:ind w:left="0"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Белая К.Ю.  Формирование основ безопасности у дошкольников (3–7 лет). М.: МОЗАИКА СИНТЕЗ 2020</w:t>
      </w:r>
    </w:p>
    <w:p w:rsidR="00360C36" w:rsidRPr="00E17334" w:rsidRDefault="00360C36" w:rsidP="007227BD">
      <w:pPr>
        <w:numPr>
          <w:ilvl w:val="0"/>
          <w:numId w:val="6"/>
        </w:numPr>
        <w:spacing w:after="0" w:line="240" w:lineRule="auto"/>
        <w:ind w:left="0" w:firstLine="680"/>
        <w:jc w:val="both"/>
        <w:rPr>
          <w:rFonts w:ascii="Times New Roman" w:eastAsia="Calibri" w:hAnsi="Times New Roman" w:cs="Times New Roman"/>
          <w:color w:val="000000"/>
          <w:sz w:val="24"/>
          <w:szCs w:val="24"/>
          <w:lang w:eastAsia="en-US"/>
        </w:rPr>
      </w:pPr>
      <w:r w:rsidRPr="00E17334">
        <w:rPr>
          <w:rFonts w:ascii="Times New Roman" w:eastAsia="Calibri" w:hAnsi="Times New Roman" w:cs="Times New Roman"/>
          <w:sz w:val="24"/>
          <w:szCs w:val="24"/>
          <w:lang w:eastAsia="en-US"/>
        </w:rPr>
        <w:t>Саулина Т.Ф. Знакомим дошкольников</w:t>
      </w:r>
      <w:r w:rsidRPr="00E17334">
        <w:rPr>
          <w:rFonts w:ascii="Times New Roman" w:eastAsia="Calibri" w:hAnsi="Times New Roman" w:cs="Times New Roman"/>
          <w:color w:val="000000"/>
          <w:sz w:val="24"/>
          <w:szCs w:val="24"/>
          <w:lang w:eastAsia="en-US"/>
        </w:rPr>
        <w:t xml:space="preserve"> с правилами дорожного движения (3–7 лет) М.: МОЗАИКА СИНТЕЗ 2020</w:t>
      </w:r>
    </w:p>
    <w:p w:rsidR="00360C36" w:rsidRPr="00E17334" w:rsidRDefault="00360C36" w:rsidP="007227BD">
      <w:pPr>
        <w:numPr>
          <w:ilvl w:val="0"/>
          <w:numId w:val="6"/>
        </w:numPr>
        <w:spacing w:after="0" w:line="240" w:lineRule="auto"/>
        <w:ind w:left="0" w:firstLine="680"/>
        <w:jc w:val="both"/>
        <w:rPr>
          <w:rFonts w:ascii="Times New Roman" w:eastAsia="Calibri" w:hAnsi="Times New Roman" w:cs="Times New Roman"/>
          <w:color w:val="000000"/>
          <w:sz w:val="24"/>
          <w:szCs w:val="24"/>
          <w:lang w:eastAsia="en-US"/>
        </w:rPr>
      </w:pPr>
      <w:r w:rsidRPr="00E17334">
        <w:rPr>
          <w:rFonts w:ascii="Times New Roman" w:eastAsia="Calibri" w:hAnsi="Times New Roman" w:cs="Times New Roman"/>
          <w:color w:val="000000"/>
          <w:sz w:val="24"/>
          <w:szCs w:val="24"/>
          <w:lang w:eastAsia="en-US"/>
        </w:rPr>
        <w:t>Губанова Н. Ф. Развитие игровой деятельности. Средняя группа. (4-5 лет). М.: МОЗАИКА СИНТЕЗ 2019</w:t>
      </w:r>
    </w:p>
    <w:p w:rsidR="00360C36" w:rsidRPr="00E17334" w:rsidRDefault="00360C36" w:rsidP="007227BD">
      <w:pPr>
        <w:numPr>
          <w:ilvl w:val="0"/>
          <w:numId w:val="6"/>
        </w:numPr>
        <w:spacing w:after="0" w:line="240" w:lineRule="auto"/>
        <w:ind w:left="0" w:firstLine="680"/>
        <w:jc w:val="both"/>
        <w:rPr>
          <w:rFonts w:ascii="Times New Roman" w:eastAsia="Calibri" w:hAnsi="Times New Roman" w:cs="Times New Roman"/>
          <w:color w:val="000000"/>
          <w:sz w:val="24"/>
          <w:szCs w:val="24"/>
          <w:lang w:eastAsia="en-US"/>
        </w:rPr>
      </w:pPr>
      <w:r w:rsidRPr="00E17334">
        <w:rPr>
          <w:rFonts w:ascii="Times New Roman" w:eastAsia="Calibri" w:hAnsi="Times New Roman" w:cs="Times New Roman"/>
          <w:color w:val="000000"/>
          <w:sz w:val="24"/>
          <w:szCs w:val="24"/>
          <w:lang w:eastAsia="en-US"/>
        </w:rPr>
        <w:t>Вераксы А.Н.</w:t>
      </w:r>
      <w:r w:rsidRPr="00E17334">
        <w:rPr>
          <w:rFonts w:ascii="Times New Roman" w:eastAsia="Calibri" w:hAnsi="Times New Roman" w:cs="Times New Roman"/>
          <w:color w:val="000000"/>
          <w:sz w:val="24"/>
          <w:szCs w:val="24"/>
          <w:lang w:eastAsia="en-US"/>
        </w:rPr>
        <w:tab/>
        <w:t>Проектная деятельность дошкольников</w:t>
      </w:r>
      <w:r w:rsidRPr="00E17334">
        <w:rPr>
          <w:rFonts w:ascii="Times New Roman" w:eastAsia="Calibri" w:hAnsi="Times New Roman" w:cs="Times New Roman"/>
          <w:color w:val="000000"/>
          <w:sz w:val="24"/>
          <w:szCs w:val="24"/>
          <w:lang w:eastAsia="en-US"/>
        </w:rPr>
        <w:tab/>
        <w:t>М.: МОЗАИКА СИНТЕЗ</w:t>
      </w:r>
      <w:r w:rsidRPr="00E17334">
        <w:rPr>
          <w:rFonts w:ascii="Times New Roman" w:eastAsia="Calibri" w:hAnsi="Times New Roman" w:cs="Times New Roman"/>
          <w:color w:val="000000"/>
          <w:sz w:val="24"/>
          <w:szCs w:val="24"/>
          <w:lang w:eastAsia="en-US"/>
        </w:rPr>
        <w:tab/>
        <w:t>2020</w:t>
      </w:r>
    </w:p>
    <w:p w:rsidR="00360C36" w:rsidRPr="00E17334" w:rsidRDefault="00360C36" w:rsidP="007227BD">
      <w:pPr>
        <w:numPr>
          <w:ilvl w:val="0"/>
          <w:numId w:val="6"/>
        </w:numPr>
        <w:spacing w:after="0" w:line="240" w:lineRule="auto"/>
        <w:ind w:left="0" w:firstLine="680"/>
        <w:jc w:val="both"/>
        <w:rPr>
          <w:rFonts w:ascii="Times New Roman" w:eastAsia="Calibri" w:hAnsi="Times New Roman" w:cs="Times New Roman"/>
          <w:color w:val="000000"/>
          <w:sz w:val="24"/>
          <w:szCs w:val="24"/>
          <w:lang w:eastAsia="en-US"/>
        </w:rPr>
      </w:pPr>
      <w:r w:rsidRPr="00E17334">
        <w:rPr>
          <w:rFonts w:ascii="Times New Roman" w:eastAsia="Calibri" w:hAnsi="Times New Roman" w:cs="Times New Roman"/>
          <w:color w:val="000000"/>
          <w:sz w:val="24"/>
          <w:szCs w:val="24"/>
          <w:lang w:eastAsia="en-US"/>
        </w:rPr>
        <w:t>Дыбина О.В.</w:t>
      </w:r>
      <w:r w:rsidRPr="00E17334">
        <w:rPr>
          <w:rFonts w:ascii="Times New Roman" w:eastAsia="Calibri" w:hAnsi="Times New Roman" w:cs="Times New Roman"/>
          <w:color w:val="000000"/>
          <w:sz w:val="24"/>
          <w:szCs w:val="24"/>
          <w:lang w:eastAsia="en-US"/>
        </w:rPr>
        <w:tab/>
        <w:t>Ознакомление с предметным и социальным окружением: средняя группа (4-5лет)</w:t>
      </w:r>
      <w:r w:rsidRPr="00E17334">
        <w:rPr>
          <w:rFonts w:ascii="Times New Roman" w:eastAsia="Calibri" w:hAnsi="Times New Roman" w:cs="Times New Roman"/>
          <w:color w:val="000000"/>
          <w:sz w:val="24"/>
          <w:szCs w:val="24"/>
          <w:lang w:eastAsia="en-US"/>
        </w:rPr>
        <w:tab/>
        <w:t>М.: МОЗАИКА СИНТЕЗ</w:t>
      </w:r>
      <w:r w:rsidRPr="00E17334">
        <w:rPr>
          <w:rFonts w:ascii="Times New Roman" w:eastAsia="Calibri" w:hAnsi="Times New Roman" w:cs="Times New Roman"/>
          <w:color w:val="000000"/>
          <w:sz w:val="24"/>
          <w:szCs w:val="24"/>
          <w:lang w:eastAsia="en-US"/>
        </w:rPr>
        <w:tab/>
        <w:t>2020</w:t>
      </w:r>
    </w:p>
    <w:p w:rsidR="00360C36" w:rsidRPr="00E17334" w:rsidRDefault="00360C36" w:rsidP="007227BD">
      <w:pPr>
        <w:numPr>
          <w:ilvl w:val="0"/>
          <w:numId w:val="6"/>
        </w:numPr>
        <w:spacing w:after="0" w:line="240" w:lineRule="auto"/>
        <w:ind w:left="0" w:firstLine="680"/>
        <w:jc w:val="both"/>
        <w:rPr>
          <w:rFonts w:ascii="Times New Roman" w:eastAsia="Calibri" w:hAnsi="Times New Roman" w:cs="Times New Roman"/>
          <w:color w:val="000000"/>
          <w:sz w:val="24"/>
          <w:szCs w:val="24"/>
          <w:lang w:eastAsia="en-US"/>
        </w:rPr>
      </w:pPr>
      <w:r w:rsidRPr="00E17334">
        <w:rPr>
          <w:rFonts w:ascii="Times New Roman" w:eastAsia="Calibri" w:hAnsi="Times New Roman" w:cs="Times New Roman"/>
          <w:color w:val="000000"/>
          <w:sz w:val="24"/>
          <w:szCs w:val="24"/>
          <w:lang w:eastAsia="en-US"/>
        </w:rPr>
        <w:t>Помораева И.А. Позина В.А.</w:t>
      </w:r>
      <w:r w:rsidRPr="00E17334">
        <w:rPr>
          <w:rFonts w:ascii="Times New Roman" w:eastAsia="Calibri" w:hAnsi="Times New Roman" w:cs="Times New Roman"/>
          <w:color w:val="000000"/>
          <w:sz w:val="24"/>
          <w:szCs w:val="24"/>
          <w:lang w:eastAsia="en-US"/>
        </w:rPr>
        <w:tab/>
        <w:t>Формирование элементарных математических представлений. Средняя группа (4-5лет) М.: МОЗАИКА СИНТЕЗ</w:t>
      </w:r>
      <w:r w:rsidRPr="00E17334">
        <w:rPr>
          <w:rFonts w:ascii="Times New Roman" w:eastAsia="Calibri" w:hAnsi="Times New Roman" w:cs="Times New Roman"/>
          <w:color w:val="000000"/>
          <w:sz w:val="24"/>
          <w:szCs w:val="24"/>
          <w:lang w:eastAsia="en-US"/>
        </w:rPr>
        <w:tab/>
        <w:t xml:space="preserve">2020 </w:t>
      </w:r>
    </w:p>
    <w:p w:rsidR="00360C36" w:rsidRPr="00E17334" w:rsidRDefault="00360C36" w:rsidP="007227BD">
      <w:pPr>
        <w:numPr>
          <w:ilvl w:val="0"/>
          <w:numId w:val="6"/>
        </w:numPr>
        <w:spacing w:after="0" w:line="240" w:lineRule="auto"/>
        <w:ind w:left="0" w:firstLine="680"/>
        <w:jc w:val="both"/>
        <w:rPr>
          <w:rFonts w:ascii="Times New Roman" w:eastAsia="Calibri" w:hAnsi="Times New Roman" w:cs="Times New Roman"/>
          <w:color w:val="000000"/>
          <w:sz w:val="24"/>
          <w:szCs w:val="24"/>
          <w:lang w:eastAsia="en-US"/>
        </w:rPr>
      </w:pPr>
      <w:r w:rsidRPr="00E17334">
        <w:rPr>
          <w:rFonts w:ascii="Times New Roman" w:eastAsia="Calibri" w:hAnsi="Times New Roman" w:cs="Times New Roman"/>
          <w:color w:val="000000"/>
          <w:sz w:val="24"/>
          <w:szCs w:val="24"/>
          <w:lang w:eastAsia="en-US"/>
        </w:rPr>
        <w:t xml:space="preserve"> Соломенникова О.А. В. Курилова Т.В.</w:t>
      </w:r>
      <w:r w:rsidRPr="00E17334">
        <w:rPr>
          <w:rFonts w:ascii="Times New Roman" w:eastAsia="Calibri" w:hAnsi="Times New Roman" w:cs="Times New Roman"/>
          <w:color w:val="000000"/>
          <w:sz w:val="24"/>
          <w:szCs w:val="24"/>
          <w:lang w:eastAsia="en-US"/>
        </w:rPr>
        <w:tab/>
        <w:t>Игры с элементами спорта для детей 4-5 лет</w:t>
      </w:r>
      <w:r w:rsidRPr="00E17334">
        <w:rPr>
          <w:rFonts w:ascii="Times New Roman" w:eastAsia="Calibri" w:hAnsi="Times New Roman" w:cs="Times New Roman"/>
          <w:color w:val="000000"/>
          <w:sz w:val="24"/>
          <w:szCs w:val="24"/>
          <w:lang w:eastAsia="en-US"/>
        </w:rPr>
        <w:tab/>
        <w:t>М.: ГНОМ и Д</w:t>
      </w:r>
      <w:r w:rsidRPr="00E17334">
        <w:rPr>
          <w:rFonts w:ascii="Times New Roman" w:eastAsia="Calibri" w:hAnsi="Times New Roman" w:cs="Times New Roman"/>
          <w:color w:val="000000"/>
          <w:sz w:val="24"/>
          <w:szCs w:val="24"/>
          <w:lang w:eastAsia="en-US"/>
        </w:rPr>
        <w:tab/>
        <w:t>2017</w:t>
      </w:r>
      <w:r w:rsidRPr="00E17334">
        <w:rPr>
          <w:rFonts w:ascii="Times New Roman" w:eastAsia="Calibri" w:hAnsi="Times New Roman" w:cs="Times New Roman"/>
          <w:color w:val="000000"/>
          <w:sz w:val="24"/>
          <w:szCs w:val="24"/>
          <w:lang w:eastAsia="en-US"/>
        </w:rPr>
        <w:tab/>
        <w:t>Ознакомление с природой в детском саду Средняя группа (4-5-лет)</w:t>
      </w:r>
      <w:r w:rsidRPr="00E17334">
        <w:rPr>
          <w:rFonts w:ascii="Times New Roman" w:eastAsia="Calibri" w:hAnsi="Times New Roman" w:cs="Times New Roman"/>
          <w:color w:val="000000"/>
          <w:sz w:val="24"/>
          <w:szCs w:val="24"/>
          <w:lang w:eastAsia="en-US"/>
        </w:rPr>
        <w:tab/>
        <w:t>М.: МОЗАИКА СИНТЕЗ</w:t>
      </w:r>
      <w:r w:rsidRPr="00E17334">
        <w:rPr>
          <w:rFonts w:ascii="Times New Roman" w:eastAsia="Calibri" w:hAnsi="Times New Roman" w:cs="Times New Roman"/>
          <w:color w:val="000000"/>
          <w:sz w:val="24"/>
          <w:szCs w:val="24"/>
          <w:lang w:eastAsia="en-US"/>
        </w:rPr>
        <w:tab/>
        <w:t>2014</w:t>
      </w:r>
    </w:p>
    <w:p w:rsidR="00360C36" w:rsidRPr="00E17334" w:rsidRDefault="00360C36" w:rsidP="007227BD">
      <w:pPr>
        <w:numPr>
          <w:ilvl w:val="0"/>
          <w:numId w:val="6"/>
        </w:numPr>
        <w:spacing w:after="0" w:line="240" w:lineRule="auto"/>
        <w:ind w:left="0" w:firstLine="680"/>
        <w:jc w:val="both"/>
        <w:rPr>
          <w:rFonts w:ascii="Times New Roman" w:eastAsia="Calibri" w:hAnsi="Times New Roman" w:cs="Times New Roman"/>
          <w:color w:val="000000"/>
          <w:sz w:val="24"/>
          <w:szCs w:val="24"/>
          <w:lang w:eastAsia="en-US"/>
        </w:rPr>
      </w:pPr>
      <w:r w:rsidRPr="00E17334">
        <w:rPr>
          <w:rFonts w:ascii="Times New Roman" w:eastAsia="Calibri" w:hAnsi="Times New Roman" w:cs="Times New Roman"/>
          <w:color w:val="000000"/>
          <w:sz w:val="24"/>
          <w:szCs w:val="24"/>
          <w:lang w:eastAsia="en-US"/>
        </w:rPr>
        <w:t>Гербова В.В. Развитие речи в детском саду  МОССКВА-СИНТЕЗ</w:t>
      </w:r>
      <w:r w:rsidRPr="00E17334">
        <w:rPr>
          <w:rFonts w:ascii="Times New Roman" w:eastAsia="Calibri" w:hAnsi="Times New Roman" w:cs="Times New Roman"/>
          <w:color w:val="000000"/>
          <w:sz w:val="24"/>
          <w:szCs w:val="24"/>
          <w:lang w:eastAsia="en-US"/>
        </w:rPr>
        <w:tab/>
        <w:t>2021</w:t>
      </w:r>
    </w:p>
    <w:p w:rsidR="00360C36" w:rsidRPr="00E17334" w:rsidRDefault="00360C36" w:rsidP="007227BD">
      <w:pPr>
        <w:numPr>
          <w:ilvl w:val="0"/>
          <w:numId w:val="6"/>
        </w:numPr>
        <w:spacing w:after="0" w:line="240" w:lineRule="auto"/>
        <w:ind w:left="0" w:firstLine="680"/>
        <w:jc w:val="both"/>
        <w:rPr>
          <w:rFonts w:ascii="Times New Roman" w:eastAsia="Calibri" w:hAnsi="Times New Roman" w:cs="Times New Roman"/>
          <w:color w:val="000000"/>
          <w:sz w:val="24"/>
          <w:szCs w:val="24"/>
          <w:lang w:eastAsia="en-US"/>
        </w:rPr>
      </w:pPr>
      <w:r w:rsidRPr="00E17334">
        <w:rPr>
          <w:rFonts w:ascii="Times New Roman" w:eastAsia="Calibri" w:hAnsi="Times New Roman" w:cs="Times New Roman"/>
          <w:color w:val="000000"/>
          <w:sz w:val="24"/>
          <w:szCs w:val="24"/>
          <w:lang w:eastAsia="en-US"/>
        </w:rPr>
        <w:t>Пензулаева Л.И.</w:t>
      </w:r>
      <w:r w:rsidRPr="00E17334">
        <w:rPr>
          <w:rFonts w:ascii="Times New Roman" w:eastAsia="Calibri" w:hAnsi="Times New Roman" w:cs="Times New Roman"/>
          <w:color w:val="000000"/>
          <w:sz w:val="24"/>
          <w:szCs w:val="24"/>
          <w:lang w:eastAsia="en-US"/>
        </w:rPr>
        <w:tab/>
        <w:t>Оздоровительная гимнастика: комплексы упражнений для детей 3–7 лет.</w:t>
      </w:r>
      <w:r w:rsidRPr="00E17334">
        <w:rPr>
          <w:rFonts w:ascii="Times New Roman" w:eastAsia="Calibri" w:hAnsi="Times New Roman" w:cs="Times New Roman"/>
          <w:color w:val="000000"/>
          <w:sz w:val="24"/>
          <w:szCs w:val="24"/>
          <w:lang w:eastAsia="en-US"/>
        </w:rPr>
        <w:tab/>
        <w:t>М.: МОЗАИКА СИНТЕЗ</w:t>
      </w:r>
      <w:r w:rsidRPr="00E17334">
        <w:rPr>
          <w:rFonts w:ascii="Times New Roman" w:eastAsia="Calibri" w:hAnsi="Times New Roman" w:cs="Times New Roman"/>
          <w:color w:val="000000"/>
          <w:sz w:val="24"/>
          <w:szCs w:val="24"/>
          <w:lang w:eastAsia="en-US"/>
        </w:rPr>
        <w:tab/>
        <w:t>2020</w:t>
      </w:r>
    </w:p>
    <w:p w:rsidR="00360C36" w:rsidRPr="00E17334" w:rsidRDefault="00360C36" w:rsidP="007227BD">
      <w:pPr>
        <w:numPr>
          <w:ilvl w:val="0"/>
          <w:numId w:val="6"/>
        </w:numPr>
        <w:spacing w:after="0" w:line="240" w:lineRule="auto"/>
        <w:ind w:left="0" w:firstLine="680"/>
        <w:jc w:val="both"/>
        <w:rPr>
          <w:rFonts w:ascii="Times New Roman" w:eastAsia="Calibri" w:hAnsi="Times New Roman" w:cs="Times New Roman"/>
          <w:color w:val="000000"/>
          <w:sz w:val="24"/>
          <w:szCs w:val="24"/>
          <w:lang w:eastAsia="en-US"/>
        </w:rPr>
      </w:pPr>
      <w:r w:rsidRPr="00E17334">
        <w:rPr>
          <w:rFonts w:ascii="Times New Roman" w:eastAsia="Calibri" w:hAnsi="Times New Roman" w:cs="Times New Roman"/>
          <w:color w:val="000000"/>
          <w:sz w:val="24"/>
          <w:szCs w:val="24"/>
          <w:lang w:eastAsia="en-US"/>
        </w:rPr>
        <w:t>Пензулаева Л.И.</w:t>
      </w:r>
      <w:r w:rsidRPr="00E17334">
        <w:rPr>
          <w:rFonts w:ascii="Times New Roman" w:eastAsia="Calibri" w:hAnsi="Times New Roman" w:cs="Times New Roman"/>
          <w:color w:val="000000"/>
          <w:sz w:val="24"/>
          <w:szCs w:val="24"/>
          <w:lang w:eastAsia="en-US"/>
        </w:rPr>
        <w:tab/>
        <w:t>Физическая культура в детском саду: Средняя группа (4-5лет) М.: МОЗАИКА СИНТЕЗ</w:t>
      </w:r>
      <w:r w:rsidRPr="00E17334">
        <w:rPr>
          <w:rFonts w:ascii="Times New Roman" w:eastAsia="Calibri" w:hAnsi="Times New Roman" w:cs="Times New Roman"/>
          <w:color w:val="000000"/>
          <w:sz w:val="24"/>
          <w:szCs w:val="24"/>
          <w:lang w:eastAsia="en-US"/>
        </w:rPr>
        <w:tab/>
        <w:t>2021</w:t>
      </w:r>
    </w:p>
    <w:p w:rsidR="00142DCA" w:rsidRPr="00E17334" w:rsidRDefault="00DA31DE" w:rsidP="007227BD">
      <w:pPr>
        <w:numPr>
          <w:ilvl w:val="0"/>
          <w:numId w:val="6"/>
        </w:numPr>
        <w:spacing w:after="0" w:line="240" w:lineRule="auto"/>
        <w:ind w:left="0" w:firstLine="680"/>
        <w:jc w:val="both"/>
        <w:rPr>
          <w:rFonts w:ascii="Times New Roman" w:eastAsia="Calibri" w:hAnsi="Times New Roman" w:cs="Times New Roman"/>
          <w:color w:val="000000"/>
          <w:sz w:val="24"/>
          <w:szCs w:val="24"/>
          <w:lang w:eastAsia="en-US"/>
        </w:rPr>
      </w:pPr>
      <w:r w:rsidRPr="00E17334">
        <w:rPr>
          <w:rFonts w:ascii="Times New Roman" w:hAnsi="Times New Roman" w:cs="Times New Roman"/>
          <w:sz w:val="24"/>
        </w:rPr>
        <w:t>Комплексные. занятия «От рождения до школы» Средняя группа под редакцией Н.Е. Вераксы, Т.С</w:t>
      </w:r>
      <w:r w:rsidR="006F0CF3">
        <w:rPr>
          <w:rFonts w:ascii="Times New Roman" w:hAnsi="Times New Roman" w:cs="Times New Roman"/>
          <w:sz w:val="24"/>
        </w:rPr>
        <w:t>.</w:t>
      </w:r>
      <w:r w:rsidRPr="00E17334">
        <w:rPr>
          <w:rFonts w:ascii="Times New Roman" w:hAnsi="Times New Roman" w:cs="Times New Roman"/>
          <w:sz w:val="24"/>
        </w:rPr>
        <w:t xml:space="preserve"> Комаровой, М.А. Васильевой М Учитель, 2013</w:t>
      </w:r>
    </w:p>
    <w:p w:rsidR="006F0CF3" w:rsidRDefault="00860D04" w:rsidP="006F0CF3">
      <w:pPr>
        <w:numPr>
          <w:ilvl w:val="0"/>
          <w:numId w:val="6"/>
        </w:numPr>
        <w:spacing w:after="0" w:line="240" w:lineRule="auto"/>
        <w:ind w:left="0" w:firstLine="680"/>
        <w:jc w:val="both"/>
        <w:rPr>
          <w:rFonts w:ascii="Times New Roman" w:eastAsia="Calibri" w:hAnsi="Times New Roman" w:cs="Times New Roman"/>
          <w:color w:val="000000"/>
          <w:sz w:val="24"/>
          <w:szCs w:val="24"/>
          <w:lang w:eastAsia="en-US"/>
        </w:rPr>
      </w:pPr>
      <w:r w:rsidRPr="00E17334">
        <w:rPr>
          <w:rFonts w:ascii="Times New Roman" w:hAnsi="Times New Roman" w:cs="Times New Roman"/>
          <w:sz w:val="24"/>
          <w:szCs w:val="24"/>
        </w:rPr>
        <w:t>Примерное комплексно-тематическое планирование к программе «От рождения до школы»: Средняя группа (4–5 лет)</w:t>
      </w:r>
    </w:p>
    <w:p w:rsidR="000E7C71" w:rsidRDefault="006F0CF3" w:rsidP="000E7C71">
      <w:pPr>
        <w:numPr>
          <w:ilvl w:val="0"/>
          <w:numId w:val="6"/>
        </w:numPr>
        <w:spacing w:after="0" w:line="240" w:lineRule="auto"/>
        <w:ind w:left="0" w:firstLine="680"/>
        <w:jc w:val="both"/>
        <w:rPr>
          <w:rFonts w:ascii="Times New Roman" w:eastAsia="Calibri" w:hAnsi="Times New Roman" w:cs="Times New Roman"/>
          <w:color w:val="000000"/>
          <w:sz w:val="24"/>
          <w:szCs w:val="24"/>
          <w:lang w:eastAsia="en-US"/>
        </w:rPr>
      </w:pPr>
      <w:r w:rsidRPr="006F0CF3">
        <w:rPr>
          <w:rFonts w:ascii="Times New Roman" w:hAnsi="Times New Roman" w:cs="Times New Roman"/>
          <w:sz w:val="24"/>
        </w:rPr>
        <w:t>Алешина Н.В. А. Ознакомление дошкольников с окружающим и социальной</w:t>
      </w:r>
      <w:r w:rsidR="000E7C71">
        <w:rPr>
          <w:rFonts w:ascii="Times New Roman" w:hAnsi="Times New Roman" w:cs="Times New Roman"/>
          <w:sz w:val="24"/>
        </w:rPr>
        <w:t xml:space="preserve"> </w:t>
      </w:r>
      <w:r w:rsidRPr="000E7C71">
        <w:rPr>
          <w:rFonts w:ascii="Times New Roman" w:hAnsi="Times New Roman" w:cs="Times New Roman"/>
          <w:sz w:val="24"/>
        </w:rPr>
        <w:t>действительностью. Средняя группа — М.: ЦГЛ, 2005.</w:t>
      </w:r>
    </w:p>
    <w:p w:rsidR="000E7C71" w:rsidRPr="000E7C71" w:rsidRDefault="006F0CF3" w:rsidP="000E7C71">
      <w:pPr>
        <w:numPr>
          <w:ilvl w:val="0"/>
          <w:numId w:val="6"/>
        </w:numPr>
        <w:spacing w:after="0" w:line="240" w:lineRule="auto"/>
        <w:ind w:left="0" w:firstLine="680"/>
        <w:jc w:val="both"/>
        <w:rPr>
          <w:rFonts w:ascii="Times New Roman" w:eastAsia="Calibri" w:hAnsi="Times New Roman" w:cs="Times New Roman"/>
          <w:color w:val="000000"/>
          <w:sz w:val="24"/>
          <w:szCs w:val="24"/>
          <w:lang w:eastAsia="en-US"/>
        </w:rPr>
      </w:pPr>
      <w:r w:rsidRPr="000E7C71">
        <w:rPr>
          <w:rFonts w:ascii="Times New Roman" w:hAnsi="Times New Roman" w:cs="Times New Roman"/>
          <w:sz w:val="24"/>
        </w:rPr>
        <w:t>И.А. Бойчук, Т.Н.</w:t>
      </w:r>
      <w:r w:rsidRPr="000E7C71">
        <w:rPr>
          <w:rFonts w:ascii="Times New Roman" w:hAnsi="Times New Roman" w:cs="Times New Roman"/>
          <w:b/>
          <w:sz w:val="24"/>
        </w:rPr>
        <w:t xml:space="preserve"> </w:t>
      </w:r>
      <w:r w:rsidRPr="000E7C71">
        <w:rPr>
          <w:rFonts w:ascii="Times New Roman" w:hAnsi="Times New Roman" w:cs="Times New Roman"/>
          <w:sz w:val="24"/>
        </w:rPr>
        <w:t>Попушина «Ознакомление детей младшего и среднего дошкольного возраста с русским народным творчеством». М.; Детство - Пресс" 2013 год.</w:t>
      </w:r>
    </w:p>
    <w:p w:rsidR="000E7C71" w:rsidRDefault="006F0CF3" w:rsidP="000E7C71">
      <w:pPr>
        <w:numPr>
          <w:ilvl w:val="0"/>
          <w:numId w:val="6"/>
        </w:numPr>
        <w:spacing w:after="0" w:line="240" w:lineRule="auto"/>
        <w:ind w:left="0" w:firstLine="680"/>
        <w:jc w:val="both"/>
        <w:rPr>
          <w:rFonts w:ascii="Times New Roman" w:eastAsia="Calibri" w:hAnsi="Times New Roman" w:cs="Times New Roman"/>
          <w:color w:val="000000"/>
          <w:sz w:val="24"/>
          <w:szCs w:val="24"/>
          <w:lang w:eastAsia="en-US"/>
        </w:rPr>
      </w:pPr>
      <w:r w:rsidRPr="000E7C71">
        <w:rPr>
          <w:rFonts w:ascii="Times New Roman" w:hAnsi="Times New Roman" w:cs="Times New Roman"/>
          <w:sz w:val="24"/>
          <w:szCs w:val="24"/>
        </w:rPr>
        <w:t>Изобразительная деятельность и художественный труд. Средняя группа: комплексные занятия/авт. - сост. О.В. Павлова. - Волгоград: Учитель,2011.</w:t>
      </w:r>
    </w:p>
    <w:p w:rsidR="000E7C71" w:rsidRDefault="006F0CF3" w:rsidP="000E7C71">
      <w:pPr>
        <w:numPr>
          <w:ilvl w:val="0"/>
          <w:numId w:val="6"/>
        </w:numPr>
        <w:spacing w:after="0" w:line="240" w:lineRule="auto"/>
        <w:ind w:left="0" w:firstLine="680"/>
        <w:jc w:val="both"/>
        <w:rPr>
          <w:rFonts w:ascii="Times New Roman" w:eastAsia="Calibri" w:hAnsi="Times New Roman" w:cs="Times New Roman"/>
          <w:color w:val="000000"/>
          <w:sz w:val="24"/>
          <w:szCs w:val="24"/>
          <w:lang w:eastAsia="en-US"/>
        </w:rPr>
      </w:pPr>
      <w:r w:rsidRPr="000E7C71">
        <w:rPr>
          <w:rFonts w:ascii="Times New Roman" w:hAnsi="Times New Roman" w:cs="Times New Roman"/>
          <w:sz w:val="24"/>
          <w:szCs w:val="24"/>
        </w:rPr>
        <w:lastRenderedPageBreak/>
        <w:t>Швайко Г.С. Занятия по изобразительной деятельности в детском саду: Средняя группа: Программа, конспекты: Пособие для педагогов дошк. учреждений. – М.: Гуманит. изд. Центр ВЛАДОС, 2003.</w:t>
      </w:r>
    </w:p>
    <w:p w:rsidR="006F0CF3" w:rsidRPr="000E7C71" w:rsidRDefault="006F0CF3" w:rsidP="000E7C71">
      <w:pPr>
        <w:numPr>
          <w:ilvl w:val="0"/>
          <w:numId w:val="6"/>
        </w:numPr>
        <w:spacing w:after="0" w:line="240" w:lineRule="auto"/>
        <w:ind w:left="0" w:firstLine="680"/>
        <w:jc w:val="both"/>
        <w:rPr>
          <w:rFonts w:ascii="Times New Roman" w:eastAsia="Calibri" w:hAnsi="Times New Roman" w:cs="Times New Roman"/>
          <w:color w:val="000000"/>
          <w:sz w:val="24"/>
          <w:szCs w:val="24"/>
          <w:lang w:eastAsia="en-US"/>
        </w:rPr>
      </w:pPr>
      <w:r w:rsidRPr="000E7C71">
        <w:rPr>
          <w:rFonts w:ascii="Times New Roman" w:hAnsi="Times New Roman" w:cs="Times New Roman"/>
          <w:sz w:val="24"/>
          <w:szCs w:val="24"/>
        </w:rPr>
        <w:t>Колдина Д.Н. Рисование с детьми 4 -5 лет. Конспекты занятий. – М.: Мозаика – Синтез, 2008.</w:t>
      </w:r>
    </w:p>
    <w:p w:rsidR="006F0CF3" w:rsidRPr="00E17334" w:rsidRDefault="006F0CF3" w:rsidP="000E7C71">
      <w:pPr>
        <w:spacing w:after="0" w:line="240" w:lineRule="auto"/>
        <w:jc w:val="both"/>
        <w:rPr>
          <w:rFonts w:ascii="Times New Roman" w:eastAsia="Calibri" w:hAnsi="Times New Roman" w:cs="Times New Roman"/>
          <w:color w:val="000000"/>
          <w:sz w:val="24"/>
          <w:szCs w:val="24"/>
          <w:lang w:eastAsia="en-US"/>
        </w:rPr>
      </w:pPr>
    </w:p>
    <w:p w:rsidR="00E23D6F" w:rsidRPr="00E17334" w:rsidRDefault="00E23D6F" w:rsidP="00360C36">
      <w:pPr>
        <w:spacing w:after="0" w:line="240" w:lineRule="auto"/>
        <w:ind w:firstLine="680"/>
        <w:jc w:val="center"/>
        <w:rPr>
          <w:rFonts w:ascii="Times New Roman" w:eastAsia="Calibri" w:hAnsi="Times New Roman" w:cs="Times New Roman"/>
          <w:b/>
          <w:color w:val="000000"/>
          <w:sz w:val="24"/>
          <w:szCs w:val="24"/>
          <w:lang w:eastAsia="en-US"/>
        </w:rPr>
      </w:pPr>
      <w:r w:rsidRPr="00E17334">
        <w:rPr>
          <w:rFonts w:ascii="Times New Roman" w:eastAsia="Calibri" w:hAnsi="Times New Roman" w:cs="Times New Roman"/>
          <w:b/>
          <w:color w:val="000000"/>
          <w:sz w:val="24"/>
          <w:szCs w:val="24"/>
          <w:lang w:eastAsia="en-US"/>
        </w:rPr>
        <w:t>Методическая литература, используемая</w:t>
      </w:r>
      <w:r w:rsidR="00360C36" w:rsidRPr="00E17334">
        <w:rPr>
          <w:rFonts w:ascii="Times New Roman" w:eastAsia="Calibri" w:hAnsi="Times New Roman" w:cs="Times New Roman"/>
          <w:b/>
          <w:color w:val="000000"/>
          <w:sz w:val="24"/>
          <w:szCs w:val="24"/>
          <w:lang w:eastAsia="en-US"/>
        </w:rPr>
        <w:t xml:space="preserve"> в вариативной части программы:</w:t>
      </w:r>
    </w:p>
    <w:p w:rsidR="00E23D6F" w:rsidRPr="00E17334" w:rsidRDefault="00E23D6F" w:rsidP="007227BD">
      <w:pPr>
        <w:pStyle w:val="a6"/>
        <w:numPr>
          <w:ilvl w:val="0"/>
          <w:numId w:val="22"/>
        </w:numPr>
        <w:spacing w:after="0" w:line="240" w:lineRule="auto"/>
        <w:ind w:left="0"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Волошина Л. Н. Парциальная програм</w:t>
      </w:r>
      <w:r w:rsidR="00DA31DE" w:rsidRPr="00E17334">
        <w:rPr>
          <w:rFonts w:ascii="Times New Roman" w:eastAsia="Calibri" w:hAnsi="Times New Roman" w:cs="Times New Roman"/>
          <w:sz w:val="24"/>
          <w:szCs w:val="24"/>
          <w:lang w:eastAsia="en-US"/>
        </w:rPr>
        <w:t xml:space="preserve">ма дошкольного обучения «Выходи </w:t>
      </w:r>
      <w:r w:rsidRPr="00E17334">
        <w:rPr>
          <w:rFonts w:ascii="Times New Roman" w:eastAsia="Calibri" w:hAnsi="Times New Roman" w:cs="Times New Roman"/>
          <w:sz w:val="24"/>
          <w:szCs w:val="24"/>
          <w:lang w:eastAsia="en-US"/>
        </w:rPr>
        <w:t xml:space="preserve">играть во двор» (образовательная область  «Физическое развитие»): методическое пособие. Воронеж: Издат- </w:t>
      </w:r>
      <w:r w:rsidR="006F0CF3" w:rsidRPr="00E17334">
        <w:rPr>
          <w:rFonts w:ascii="Times New Roman" w:eastAsia="Calibri" w:hAnsi="Times New Roman" w:cs="Times New Roman"/>
          <w:sz w:val="24"/>
          <w:szCs w:val="24"/>
          <w:lang w:eastAsia="en-US"/>
        </w:rPr>
        <w:t>Черноземье. -</w:t>
      </w:r>
      <w:r w:rsidRPr="00E17334">
        <w:rPr>
          <w:rFonts w:ascii="Times New Roman" w:eastAsia="Calibri" w:hAnsi="Times New Roman" w:cs="Times New Roman"/>
          <w:sz w:val="24"/>
          <w:szCs w:val="24"/>
          <w:lang w:eastAsia="en-US"/>
        </w:rPr>
        <w:t xml:space="preserve"> 2017.-52с.</w:t>
      </w:r>
    </w:p>
    <w:p w:rsidR="00E23D6F" w:rsidRPr="00E17334" w:rsidRDefault="00E23D6F" w:rsidP="007227BD">
      <w:pPr>
        <w:numPr>
          <w:ilvl w:val="0"/>
          <w:numId w:val="22"/>
        </w:numPr>
        <w:spacing w:after="0" w:line="240" w:lineRule="auto"/>
        <w:ind w:left="0"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lang w:eastAsia="en-US"/>
        </w:rPr>
        <w:t>Серых Л.В., Репринцева Г. А.</w:t>
      </w:r>
      <w:r w:rsidRPr="00E17334">
        <w:rPr>
          <w:rFonts w:ascii="Times New Roman" w:eastAsia="Calibri" w:hAnsi="Times New Roman" w:cs="Times New Roman"/>
          <w:sz w:val="24"/>
          <w:szCs w:val="24"/>
          <w:lang w:eastAsia="en-US"/>
        </w:rPr>
        <w:t xml:space="preserve"> Парциальная программа дошкольного образования «Здравствуй, мир Белогорья!»  (образовательная область «Познавательное развитие»). - Воронеж: Издат</w:t>
      </w:r>
      <w:r w:rsidR="006F0CF3">
        <w:rPr>
          <w:rFonts w:ascii="Times New Roman" w:eastAsia="Calibri" w:hAnsi="Times New Roman" w:cs="Times New Roman"/>
          <w:sz w:val="24"/>
          <w:szCs w:val="24"/>
          <w:lang w:eastAsia="en-US"/>
        </w:rPr>
        <w:t xml:space="preserve">. </w:t>
      </w:r>
      <w:r w:rsidRPr="00E17334">
        <w:rPr>
          <w:rFonts w:ascii="Times New Roman" w:eastAsia="Calibri" w:hAnsi="Times New Roman" w:cs="Times New Roman"/>
          <w:sz w:val="24"/>
          <w:szCs w:val="24"/>
          <w:lang w:eastAsia="en-US"/>
        </w:rPr>
        <w:t>- Черноземье, 2017.-52с.</w:t>
      </w:r>
    </w:p>
    <w:p w:rsidR="00E23D6F" w:rsidRPr="00E17334" w:rsidRDefault="00E23D6F" w:rsidP="007227BD">
      <w:pPr>
        <w:numPr>
          <w:ilvl w:val="0"/>
          <w:numId w:val="22"/>
        </w:numPr>
        <w:spacing w:after="0" w:line="240" w:lineRule="auto"/>
        <w:ind w:left="0"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lang w:eastAsia="en-US"/>
        </w:rPr>
        <w:t>Серых Л.В., Линник-Ботова С. И., Богун А.Б.</w:t>
      </w:r>
      <w:r w:rsidR="006F0CF3">
        <w:rPr>
          <w:rFonts w:ascii="Times New Roman" w:eastAsia="Calibri" w:hAnsi="Times New Roman" w:cs="Times New Roman"/>
          <w:sz w:val="24"/>
          <w:lang w:eastAsia="en-US"/>
        </w:rPr>
        <w:t xml:space="preserve"> </w:t>
      </w:r>
      <w:r w:rsidRPr="00E17334">
        <w:rPr>
          <w:rFonts w:ascii="Times New Roman" w:eastAsia="Calibri" w:hAnsi="Times New Roman" w:cs="Times New Roman"/>
          <w:sz w:val="24"/>
          <w:lang w:eastAsia="en-US"/>
        </w:rPr>
        <w:t xml:space="preserve">Косова, Н.В. Яковлева Н.В. </w:t>
      </w:r>
      <w:r w:rsidRPr="00E17334">
        <w:rPr>
          <w:rFonts w:ascii="Times New Roman" w:eastAsia="Calibri" w:hAnsi="Times New Roman" w:cs="Times New Roman"/>
          <w:sz w:val="24"/>
          <w:szCs w:val="24"/>
          <w:lang w:eastAsia="en-US"/>
        </w:rPr>
        <w:t>Парциальная программа дошкольного образования «Цветной мир Белогорья» (образовательная область «Художественно - эстетическое развитие»). -Воронеж: Издат.</w:t>
      </w:r>
      <w:r w:rsidR="006F0CF3">
        <w:rPr>
          <w:rFonts w:ascii="Times New Roman" w:eastAsia="Calibri" w:hAnsi="Times New Roman" w:cs="Times New Roman"/>
          <w:sz w:val="24"/>
          <w:szCs w:val="24"/>
          <w:lang w:eastAsia="en-US"/>
        </w:rPr>
        <w:t xml:space="preserve"> </w:t>
      </w:r>
      <w:r w:rsidRPr="00E17334">
        <w:rPr>
          <w:rFonts w:ascii="Times New Roman" w:eastAsia="Calibri" w:hAnsi="Times New Roman" w:cs="Times New Roman"/>
          <w:sz w:val="24"/>
          <w:szCs w:val="24"/>
          <w:lang w:eastAsia="en-US"/>
        </w:rPr>
        <w:t>Черноземье, 2017.-40с.</w:t>
      </w:r>
    </w:p>
    <w:p w:rsidR="00E23D6F" w:rsidRPr="00E17334" w:rsidRDefault="00E23D6F" w:rsidP="007227BD">
      <w:pPr>
        <w:numPr>
          <w:ilvl w:val="0"/>
          <w:numId w:val="22"/>
        </w:numPr>
        <w:spacing w:after="0" w:line="240" w:lineRule="auto"/>
        <w:ind w:left="0"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Планирование образовательной деятельности по парциальной программе художественно-эстетического развития дошкольников «Цветной мир Белогорья»: методическое пособие/ Л. В. Серых, Н.В.</w:t>
      </w:r>
      <w:r w:rsidR="006F0CF3">
        <w:rPr>
          <w:rFonts w:ascii="Times New Roman" w:eastAsia="Calibri" w:hAnsi="Times New Roman" w:cs="Times New Roman"/>
          <w:sz w:val="24"/>
          <w:szCs w:val="24"/>
          <w:lang w:eastAsia="en-US"/>
        </w:rPr>
        <w:t xml:space="preserve"> </w:t>
      </w:r>
      <w:r w:rsidRPr="00E17334">
        <w:rPr>
          <w:rFonts w:ascii="Times New Roman" w:eastAsia="Calibri" w:hAnsi="Times New Roman" w:cs="Times New Roman"/>
          <w:sz w:val="24"/>
          <w:szCs w:val="24"/>
          <w:lang w:eastAsia="en-US"/>
        </w:rPr>
        <w:t>Косова</w:t>
      </w:r>
      <w:r w:rsidR="006F0CF3">
        <w:rPr>
          <w:rFonts w:ascii="Times New Roman" w:eastAsia="Calibri" w:hAnsi="Times New Roman" w:cs="Times New Roman"/>
          <w:sz w:val="24"/>
          <w:szCs w:val="24"/>
          <w:lang w:eastAsia="en-US"/>
        </w:rPr>
        <w:t xml:space="preserve"> </w:t>
      </w:r>
      <w:r w:rsidRPr="00E17334">
        <w:rPr>
          <w:rFonts w:ascii="Times New Roman" w:eastAsia="Calibri" w:hAnsi="Times New Roman" w:cs="Times New Roman"/>
          <w:sz w:val="24"/>
          <w:szCs w:val="24"/>
          <w:lang w:eastAsia="en-US"/>
        </w:rPr>
        <w:t>Н В.  Яковлева. - Белгоро</w:t>
      </w:r>
      <w:r w:rsidR="00546623" w:rsidRPr="00E17334">
        <w:rPr>
          <w:rFonts w:ascii="Times New Roman" w:eastAsia="Calibri" w:hAnsi="Times New Roman" w:cs="Times New Roman"/>
          <w:sz w:val="24"/>
          <w:szCs w:val="24"/>
          <w:lang w:eastAsia="en-US"/>
        </w:rPr>
        <w:t>д: ООО «Эпицентр», 2018.-184 с.</w:t>
      </w:r>
    </w:p>
    <w:p w:rsidR="00E23D6F" w:rsidRPr="00E17334" w:rsidRDefault="00E23D6F" w:rsidP="007227BD">
      <w:pPr>
        <w:numPr>
          <w:ilvl w:val="0"/>
          <w:numId w:val="22"/>
        </w:numPr>
        <w:spacing w:after="0" w:line="240" w:lineRule="auto"/>
        <w:ind w:left="0" w:firstLine="680"/>
        <w:jc w:val="both"/>
        <w:rPr>
          <w:rFonts w:ascii="Times New Roman" w:eastAsia="Calibri" w:hAnsi="Times New Roman" w:cs="Times New Roman"/>
          <w:sz w:val="24"/>
          <w:szCs w:val="24"/>
          <w:lang w:eastAsia="en-US"/>
        </w:rPr>
      </w:pPr>
      <w:r w:rsidRPr="00E17334">
        <w:rPr>
          <w:rFonts w:ascii="Times New Roman" w:eastAsia="Calibri" w:hAnsi="Times New Roman" w:cs="Times New Roman"/>
          <w:sz w:val="24"/>
          <w:szCs w:val="24"/>
          <w:lang w:eastAsia="en-US"/>
        </w:rPr>
        <w:t>Серых Л. В., Махова Г.А., Мережко Е. А., Наседкина Ю.Н. Планирование образовательной деятельности по парциальной программе познавательного развития дошкольников «Здравствуй, мир Белогорья!»: методическое пособие/ Л. В. Серых, Г. А. Махов, Е.А. Мержко Ю.Н. Наседкина. -  Белгород: ООО «Эпицентр», 2018.-252 с.</w:t>
      </w:r>
    </w:p>
    <w:p w:rsidR="00E23D6F" w:rsidRPr="00E17334" w:rsidRDefault="00E23D6F" w:rsidP="007227BD">
      <w:pPr>
        <w:numPr>
          <w:ilvl w:val="0"/>
          <w:numId w:val="22"/>
        </w:numPr>
        <w:spacing w:after="0" w:line="240" w:lineRule="auto"/>
        <w:ind w:left="0"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sz w:val="24"/>
          <w:lang w:eastAsia="en-US"/>
        </w:rPr>
        <w:t>И. Каплунова, И. Новоскольцева «Ладушки». Программа по музыкальному воспитанию детей дошкольного возраста (г. Санкт-Петербург-2017).</w:t>
      </w:r>
    </w:p>
    <w:p w:rsidR="00E23D6F" w:rsidRPr="00E17334" w:rsidRDefault="00E23D6F" w:rsidP="00DA31DE">
      <w:pPr>
        <w:spacing w:after="0" w:line="240" w:lineRule="auto"/>
        <w:ind w:firstLine="680"/>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Наглядно-дидактические пособия Серия «Мир в картинках»:</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«Государственные символы России»</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«День Победы»</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Серия «Рассказы по картинкам»:</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«Великая Отечественная война в произведениях художников»</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«Защитники Отечества»</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Серия «Расскажите детям о…»:</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«Расскажите детям о достопримечательностях Москвы»</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«Расскажите детям о Московском кремле»</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«Расскажите детям об Отечественной войне 1812 года»</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«Гжель»</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«Городецкая роспись по дереву»</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«Дымковская игрушка»</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«Каргополь – народная игрушка»</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«Полхов- Майдан»</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«Филимоновская народная игрушка»</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«Хохлома»</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«Музыкальные инструменты»</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Серия «Расскажите детям о…»:</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«Расскажите детям о музыкальных инструментах»</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«Расскажите детям о Московском Кремле»</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«Спортивный инвентарь» Серия «Рассказы по картинкам»:</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«Зимние виды спорта»</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«Летние виды спорта»</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«Распорядок дня»</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Серия «Расскажите детям о…»:</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lastRenderedPageBreak/>
        <w:t>-</w:t>
      </w:r>
      <w:r w:rsidRPr="00E17334">
        <w:rPr>
          <w:rFonts w:ascii="Times New Roman" w:eastAsia="Calibri" w:hAnsi="Times New Roman" w:cs="Times New Roman"/>
          <w:bCs/>
          <w:sz w:val="24"/>
          <w:szCs w:val="24"/>
          <w:lang w:eastAsia="en-US"/>
        </w:rPr>
        <w:tab/>
        <w:t>«Расскажите детям о зимних видах спорта»</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«Расскажите детям об олимпийских чемпионах»</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Плакаты:</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«Зимние виды спорта»</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«Летние виды спорта»</w:t>
      </w:r>
    </w:p>
    <w:p w:rsidR="00E23D6F" w:rsidRPr="00E17334" w:rsidRDefault="00E23D6F" w:rsidP="00DA31DE">
      <w:pPr>
        <w:spacing w:after="0" w:line="240" w:lineRule="auto"/>
        <w:ind w:firstLine="680"/>
        <w:jc w:val="center"/>
        <w:rPr>
          <w:rFonts w:ascii="Times New Roman" w:eastAsia="Calibri" w:hAnsi="Times New Roman" w:cs="Times New Roman"/>
          <w:b/>
          <w:bCs/>
          <w:sz w:val="24"/>
          <w:szCs w:val="24"/>
          <w:lang w:eastAsia="en-US"/>
        </w:rPr>
      </w:pPr>
      <w:r w:rsidRPr="00E17334">
        <w:rPr>
          <w:rFonts w:ascii="Times New Roman" w:eastAsia="Calibri" w:hAnsi="Times New Roman" w:cs="Times New Roman"/>
          <w:b/>
          <w:bCs/>
          <w:sz w:val="24"/>
          <w:szCs w:val="24"/>
          <w:lang w:eastAsia="en-US"/>
        </w:rPr>
        <w:t>Наглядно-дидактические п</w:t>
      </w:r>
      <w:r w:rsidR="002A790F" w:rsidRPr="00E17334">
        <w:rPr>
          <w:rFonts w:ascii="Times New Roman" w:eastAsia="Calibri" w:hAnsi="Times New Roman" w:cs="Times New Roman"/>
          <w:b/>
          <w:bCs/>
          <w:sz w:val="24"/>
          <w:szCs w:val="24"/>
          <w:lang w:eastAsia="en-US"/>
        </w:rPr>
        <w:t>особия Серия «Играем в сказку»:</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 «Три медведя»</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Серия «Мир в картинках»: - «Авиация»</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 «Автомобильный транспорт»</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«Арктика и Антарктика»</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«Бытовая техника»</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«Водный транспорт»</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«Инструменты домашнего мастера»</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«Космос»</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«Офисная техника и оборудование»</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«Посуда»</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«Деревья и листья»</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«Домашние животные»</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«Домашние птицы»</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«Животные – домашние питомцы»</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«Животные жарких стран»</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«Животные средней полосы»</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«Морские обитатели»</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«Насекомые»</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«Рептилии и амфибии»</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«Овощи»</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«Фрукты»</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«Цветы»</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«Ягоды лесные»</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«Ягоды садовые»</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Серия «Рассказы по картинкам»:</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«В деревне»</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«Кем быть?»</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«Мой дом»</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«Профессии»</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«Времена года»</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«Весна»</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«Зима»</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«Лето»</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«Осень»</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«Родная природа»</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Серия «Расскажите детям о…»:</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«Расскажите детям о бытовых приборах»</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«Расскажите детям о космонавтике»</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«Расскажите детям о космосе»</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«Расскажите детям о рабочих инструментах»</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«Расскажите детям о транспорте»</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«Расскажите детям о специальных машинах»</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 xml:space="preserve"> «Расскажите детям о грибах»</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«Расскажите детям о деревьях»</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«Расскажите детям о домашних животных»</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«Расскажите детям о домашних питомцах»</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«Расскажите детям о животных жарких стран»</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lastRenderedPageBreak/>
        <w:t>-</w:t>
      </w:r>
      <w:r w:rsidRPr="00E17334">
        <w:rPr>
          <w:rFonts w:ascii="Times New Roman" w:eastAsia="Calibri" w:hAnsi="Times New Roman" w:cs="Times New Roman"/>
          <w:bCs/>
          <w:sz w:val="24"/>
          <w:szCs w:val="24"/>
          <w:lang w:eastAsia="en-US"/>
        </w:rPr>
        <w:tab/>
        <w:t>«Расскажите детям о лесных животных»</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«Расскажите детям о морских обитателях»</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«Расскажите детям о насекомых»</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«Расскажите детям о фруктах»</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«Расскажите детям об овощах»</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«Расскажите детям о птицах»</w:t>
      </w:r>
    </w:p>
    <w:p w:rsidR="00E23D6F" w:rsidRPr="00E17334" w:rsidRDefault="00E23D6F" w:rsidP="00D42459">
      <w:pPr>
        <w:spacing w:after="0" w:line="240" w:lineRule="auto"/>
        <w:ind w:firstLine="680"/>
        <w:jc w:val="both"/>
        <w:rPr>
          <w:rFonts w:ascii="Times New Roman" w:eastAsia="Calibri" w:hAnsi="Times New Roman" w:cs="Times New Roman"/>
          <w:bCs/>
          <w:sz w:val="24"/>
          <w:szCs w:val="24"/>
          <w:lang w:eastAsia="en-US"/>
        </w:rPr>
      </w:pPr>
      <w:r w:rsidRPr="00E17334">
        <w:rPr>
          <w:rFonts w:ascii="Times New Roman" w:eastAsia="Calibri" w:hAnsi="Times New Roman" w:cs="Times New Roman"/>
          <w:bCs/>
          <w:sz w:val="24"/>
          <w:szCs w:val="24"/>
          <w:lang w:eastAsia="en-US"/>
        </w:rPr>
        <w:t>-</w:t>
      </w:r>
      <w:r w:rsidRPr="00E17334">
        <w:rPr>
          <w:rFonts w:ascii="Times New Roman" w:eastAsia="Calibri" w:hAnsi="Times New Roman" w:cs="Times New Roman"/>
          <w:bCs/>
          <w:sz w:val="24"/>
          <w:szCs w:val="24"/>
          <w:lang w:eastAsia="en-US"/>
        </w:rPr>
        <w:tab/>
        <w:t>«Расскажите детям о садовых ягодах» Картины для рассматривания</w:t>
      </w:r>
    </w:p>
    <w:p w:rsidR="00963C9A" w:rsidRPr="00E17334" w:rsidRDefault="00963C9A" w:rsidP="00963C9A">
      <w:pPr>
        <w:tabs>
          <w:tab w:val="left" w:pos="740"/>
          <w:tab w:val="center" w:pos="5018"/>
          <w:tab w:val="left" w:pos="6612"/>
        </w:tabs>
        <w:spacing w:after="0" w:line="240" w:lineRule="auto"/>
        <w:ind w:left="680"/>
        <w:jc w:val="center"/>
        <w:rPr>
          <w:rFonts w:ascii="Symbol" w:eastAsia="Symbol" w:hAnsi="Symbol" w:cs="Symbol"/>
          <w:sz w:val="24"/>
          <w:szCs w:val="24"/>
        </w:rPr>
      </w:pPr>
      <w:r w:rsidRPr="00E17334">
        <w:rPr>
          <w:rFonts w:ascii="Times New Roman" w:hAnsi="Times New Roman" w:cs="Times New Roman"/>
          <w:b/>
          <w:sz w:val="24"/>
          <w:szCs w:val="24"/>
        </w:rPr>
        <w:t>Хрестоматия</w:t>
      </w:r>
    </w:p>
    <w:p w:rsidR="00963C9A" w:rsidRPr="00E17334" w:rsidRDefault="00963C9A" w:rsidP="007227BD">
      <w:pPr>
        <w:numPr>
          <w:ilvl w:val="0"/>
          <w:numId w:val="7"/>
        </w:numPr>
        <w:tabs>
          <w:tab w:val="left" w:pos="740"/>
        </w:tabs>
        <w:spacing w:after="0" w:line="240" w:lineRule="auto"/>
        <w:ind w:firstLine="680"/>
        <w:jc w:val="both"/>
        <w:rPr>
          <w:rFonts w:ascii="Symbol" w:eastAsia="Symbol" w:hAnsi="Symbol" w:cs="Symbol"/>
          <w:sz w:val="24"/>
          <w:szCs w:val="24"/>
        </w:rPr>
      </w:pPr>
      <w:r w:rsidRPr="00E17334">
        <w:rPr>
          <w:rFonts w:ascii="Times New Roman" w:hAnsi="Times New Roman" w:cs="Times New Roman"/>
          <w:sz w:val="24"/>
          <w:szCs w:val="24"/>
        </w:rPr>
        <w:t>Хрестоматия для чтения детям в детском саду и дома: 4–5 лет.</w:t>
      </w:r>
    </w:p>
    <w:p w:rsidR="00ED20B8" w:rsidRPr="00ED20B8" w:rsidRDefault="00ED20B8" w:rsidP="00ED20B8">
      <w:pPr>
        <w:pStyle w:val="a3"/>
        <w:ind w:firstLine="709"/>
        <w:jc w:val="both"/>
        <w:rPr>
          <w:rFonts w:ascii="Times New Roman" w:hAnsi="Times New Roman" w:cs="Times New Roman"/>
        </w:rPr>
      </w:pPr>
    </w:p>
    <w:sectPr w:rsidR="00ED20B8" w:rsidRPr="00ED20B8" w:rsidSect="00820921">
      <w:headerReference w:type="even" r:id="rId9"/>
      <w:headerReference w:type="default" r:id="rId10"/>
      <w:footerReference w:type="default" r:id="rId11"/>
      <w:headerReference w:type="first" r:id="rId12"/>
      <w:pgSz w:w="11906" w:h="16838"/>
      <w:pgMar w:top="170" w:right="707" w:bottom="170" w:left="1843"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0CF3" w:rsidRDefault="006F0CF3" w:rsidP="000C6B34">
      <w:pPr>
        <w:spacing w:after="0" w:line="240" w:lineRule="auto"/>
      </w:pPr>
      <w:r>
        <w:separator/>
      </w:r>
    </w:p>
  </w:endnote>
  <w:endnote w:type="continuationSeparator" w:id="0">
    <w:p w:rsidR="006F0CF3" w:rsidRDefault="006F0CF3" w:rsidP="000C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0CF3" w:rsidRDefault="006F0CF3">
    <w:pPr>
      <w:pStyle w:val="aa"/>
      <w:jc w:val="center"/>
    </w:pPr>
    <w:r>
      <w:fldChar w:fldCharType="begin"/>
    </w:r>
    <w:r>
      <w:instrText>PAGE   \* MERGEFORMAT</w:instrText>
    </w:r>
    <w:r>
      <w:fldChar w:fldCharType="separate"/>
    </w:r>
    <w:r>
      <w:rPr>
        <w:noProof/>
      </w:rPr>
      <w:t>81</w:t>
    </w:r>
    <w:r>
      <w:rPr>
        <w:noProof/>
      </w:rPr>
      <w:fldChar w:fldCharType="end"/>
    </w:r>
  </w:p>
  <w:p w:rsidR="006F0CF3" w:rsidRDefault="006F0CF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0CF3" w:rsidRDefault="006F0CF3" w:rsidP="000C6B34">
      <w:pPr>
        <w:spacing w:after="0" w:line="240" w:lineRule="auto"/>
      </w:pPr>
      <w:r>
        <w:separator/>
      </w:r>
    </w:p>
  </w:footnote>
  <w:footnote w:type="continuationSeparator" w:id="0">
    <w:p w:rsidR="006F0CF3" w:rsidRDefault="006F0CF3" w:rsidP="000C6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0CF3" w:rsidRDefault="006F0CF3">
    <w:pPr>
      <w:jc w:val="center"/>
      <w:rPr>
        <w:rFonts w:ascii="Times New Roman" w:hAnsi="Times New Roman" w:cs="Times New Roman"/>
      </w:rPr>
    </w:pPr>
    <w:r>
      <w:rPr>
        <w:rFonts w:ascii="Times New Roman" w:hAnsi="Times New Roman" w:cs="Times New Roman"/>
      </w:rPr>
      <w:t>МБДОУ «Детский сад общеразвивающего вида «Рябинушка» с. Гостищево                                                                      Яковлевского района Белгородской области»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0CF3" w:rsidRDefault="006F0CF3" w:rsidP="00D42459">
    <w:pPr>
      <w:spacing w:after="0"/>
      <w:jc w:val="center"/>
      <w:rPr>
        <w:rFonts w:ascii="Times New Roman" w:hAnsi="Times New Roman" w:cs="Times New Roman"/>
        <w:sz w:val="20"/>
        <w:szCs w:val="20"/>
      </w:rPr>
    </w:pPr>
    <w:r>
      <w:rPr>
        <w:rFonts w:ascii="Times New Roman" w:hAnsi="Times New Roman" w:cs="Times New Roman"/>
        <w:sz w:val="20"/>
        <w:szCs w:val="20"/>
      </w:rPr>
      <w:t xml:space="preserve">Муниципальное бюджетное дошкольное образовательное учреждение </w:t>
    </w:r>
  </w:p>
  <w:p w:rsidR="006F0CF3" w:rsidRPr="0032696E" w:rsidRDefault="006F0CF3" w:rsidP="00D42459">
    <w:pPr>
      <w:spacing w:after="0"/>
      <w:jc w:val="center"/>
      <w:rPr>
        <w:rFonts w:ascii="Times New Roman" w:hAnsi="Times New Roman" w:cs="Times New Roman"/>
        <w:sz w:val="20"/>
        <w:szCs w:val="20"/>
      </w:rPr>
    </w:pPr>
    <w:r>
      <w:rPr>
        <w:rFonts w:ascii="Times New Roman" w:hAnsi="Times New Roman" w:cs="Times New Roman"/>
        <w:sz w:val="20"/>
        <w:szCs w:val="20"/>
      </w:rPr>
      <w:t>«Детский сад «Рябинушка» с. Гостищево Яковлевского городского округа»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0CF3" w:rsidRDefault="006F0CF3" w:rsidP="006F3486">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singleLevel"/>
    <w:tmpl w:val="0000000E"/>
    <w:name w:val="WW8Num19"/>
    <w:lvl w:ilvl="0">
      <w:start w:val="1"/>
      <w:numFmt w:val="decimal"/>
      <w:lvlText w:val="%1)"/>
      <w:lvlJc w:val="left"/>
      <w:pPr>
        <w:tabs>
          <w:tab w:val="num" w:pos="0"/>
        </w:tabs>
        <w:ind w:left="1429" w:hanging="360"/>
      </w:pPr>
    </w:lvl>
  </w:abstractNum>
  <w:abstractNum w:abstractNumId="1" w15:restartNumberingAfterBreak="0">
    <w:nsid w:val="0000000F"/>
    <w:multiLevelType w:val="multilevel"/>
    <w:tmpl w:val="0000000F"/>
    <w:name w:val="WW8Num20"/>
    <w:lvl w:ilvl="0">
      <w:start w:val="1"/>
      <w:numFmt w:val="decimal"/>
      <w:lvlText w:val="%1)"/>
      <w:lvlJc w:val="left"/>
      <w:pPr>
        <w:tabs>
          <w:tab w:val="num" w:pos="0"/>
        </w:tabs>
        <w:ind w:left="720" w:hanging="360"/>
      </w:pPr>
      <w:rPr>
        <w:rFonts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singleLevel"/>
    <w:tmpl w:val="00000011"/>
    <w:name w:val="WW8Num23"/>
    <w:lvl w:ilvl="0">
      <w:start w:val="1"/>
      <w:numFmt w:val="decimal"/>
      <w:lvlText w:val="%1)"/>
      <w:lvlJc w:val="left"/>
      <w:pPr>
        <w:tabs>
          <w:tab w:val="num" w:pos="0"/>
        </w:tabs>
        <w:ind w:left="720" w:hanging="360"/>
      </w:pPr>
      <w:rPr>
        <w:color w:val="000000"/>
      </w:rPr>
    </w:lvl>
  </w:abstractNum>
  <w:abstractNum w:abstractNumId="3" w15:restartNumberingAfterBreak="0">
    <w:nsid w:val="00000018"/>
    <w:multiLevelType w:val="singleLevel"/>
    <w:tmpl w:val="00000018"/>
    <w:name w:val="WW8Num32"/>
    <w:lvl w:ilvl="0">
      <w:start w:val="1"/>
      <w:numFmt w:val="decimal"/>
      <w:lvlText w:val="%1)"/>
      <w:lvlJc w:val="left"/>
      <w:pPr>
        <w:tabs>
          <w:tab w:val="num" w:pos="0"/>
        </w:tabs>
        <w:ind w:left="1429" w:hanging="360"/>
      </w:pPr>
    </w:lvl>
  </w:abstractNum>
  <w:abstractNum w:abstractNumId="4" w15:restartNumberingAfterBreak="0">
    <w:nsid w:val="0000001D"/>
    <w:multiLevelType w:val="singleLevel"/>
    <w:tmpl w:val="0000001D"/>
    <w:name w:val="WW8Num37"/>
    <w:lvl w:ilvl="0">
      <w:start w:val="1"/>
      <w:numFmt w:val="decimal"/>
      <w:lvlText w:val="%1)"/>
      <w:lvlJc w:val="left"/>
      <w:pPr>
        <w:tabs>
          <w:tab w:val="num" w:pos="0"/>
        </w:tabs>
        <w:ind w:left="720" w:hanging="360"/>
      </w:pPr>
      <w:rPr>
        <w:color w:val="000000"/>
      </w:rPr>
    </w:lvl>
  </w:abstractNum>
  <w:abstractNum w:abstractNumId="5" w15:restartNumberingAfterBreak="0">
    <w:nsid w:val="00005173"/>
    <w:multiLevelType w:val="hybridMultilevel"/>
    <w:tmpl w:val="4A2A7BE8"/>
    <w:lvl w:ilvl="0" w:tplc="FE28DACA">
      <w:start w:val="1"/>
      <w:numFmt w:val="bullet"/>
      <w:lvlText w:val=""/>
      <w:lvlJc w:val="left"/>
    </w:lvl>
    <w:lvl w:ilvl="1" w:tplc="1AC4526A">
      <w:numFmt w:val="decimal"/>
      <w:lvlText w:val=""/>
      <w:lvlJc w:val="left"/>
    </w:lvl>
    <w:lvl w:ilvl="2" w:tplc="3EBE7420">
      <w:numFmt w:val="decimal"/>
      <w:lvlText w:val=""/>
      <w:lvlJc w:val="left"/>
    </w:lvl>
    <w:lvl w:ilvl="3" w:tplc="7E8C3EF6">
      <w:numFmt w:val="decimal"/>
      <w:lvlText w:val=""/>
      <w:lvlJc w:val="left"/>
    </w:lvl>
    <w:lvl w:ilvl="4" w:tplc="C1EC1E88">
      <w:numFmt w:val="decimal"/>
      <w:lvlText w:val=""/>
      <w:lvlJc w:val="left"/>
    </w:lvl>
    <w:lvl w:ilvl="5" w:tplc="CF50CB9A">
      <w:numFmt w:val="decimal"/>
      <w:lvlText w:val=""/>
      <w:lvlJc w:val="left"/>
    </w:lvl>
    <w:lvl w:ilvl="6" w:tplc="6D76CD0A">
      <w:numFmt w:val="decimal"/>
      <w:lvlText w:val=""/>
      <w:lvlJc w:val="left"/>
    </w:lvl>
    <w:lvl w:ilvl="7" w:tplc="8DF46CD8">
      <w:numFmt w:val="decimal"/>
      <w:lvlText w:val=""/>
      <w:lvlJc w:val="left"/>
    </w:lvl>
    <w:lvl w:ilvl="8" w:tplc="2528DA36">
      <w:numFmt w:val="decimal"/>
      <w:lvlText w:val=""/>
      <w:lvlJc w:val="left"/>
    </w:lvl>
  </w:abstractNum>
  <w:abstractNum w:abstractNumId="6" w15:restartNumberingAfterBreak="0">
    <w:nsid w:val="00770B5B"/>
    <w:multiLevelType w:val="hybridMultilevel"/>
    <w:tmpl w:val="BC06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13E47C4"/>
    <w:multiLevelType w:val="hybridMultilevel"/>
    <w:tmpl w:val="DF008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083628"/>
    <w:multiLevelType w:val="hybridMultilevel"/>
    <w:tmpl w:val="5AE0D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F7013C"/>
    <w:multiLevelType w:val="singleLevel"/>
    <w:tmpl w:val="0BAAB59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0" w15:restartNumberingAfterBreak="0">
    <w:nsid w:val="063E2774"/>
    <w:multiLevelType w:val="hybridMultilevel"/>
    <w:tmpl w:val="9CA61D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CA6204"/>
    <w:multiLevelType w:val="hybridMultilevel"/>
    <w:tmpl w:val="E15AC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0737DF"/>
    <w:multiLevelType w:val="hybridMultilevel"/>
    <w:tmpl w:val="670A7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3155DB"/>
    <w:multiLevelType w:val="hybridMultilevel"/>
    <w:tmpl w:val="1B4A3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AC340F"/>
    <w:multiLevelType w:val="hybridMultilevel"/>
    <w:tmpl w:val="E3AE08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C20369"/>
    <w:multiLevelType w:val="hybridMultilevel"/>
    <w:tmpl w:val="1D4077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186525"/>
    <w:multiLevelType w:val="hybridMultilevel"/>
    <w:tmpl w:val="0E7AB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1B7AC2"/>
    <w:multiLevelType w:val="hybridMultilevel"/>
    <w:tmpl w:val="776281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E74E0F"/>
    <w:multiLevelType w:val="hybridMultilevel"/>
    <w:tmpl w:val="59DE1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3509B5"/>
    <w:multiLevelType w:val="hybridMultilevel"/>
    <w:tmpl w:val="078867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C1530C"/>
    <w:multiLevelType w:val="hybridMultilevel"/>
    <w:tmpl w:val="5C42E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CB5185"/>
    <w:multiLevelType w:val="hybridMultilevel"/>
    <w:tmpl w:val="9BAA5F3C"/>
    <w:lvl w:ilvl="0" w:tplc="A81A663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15:restartNumberingAfterBreak="0">
    <w:nsid w:val="54F515B3"/>
    <w:multiLevelType w:val="hybridMultilevel"/>
    <w:tmpl w:val="3A8A3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F83F2A"/>
    <w:multiLevelType w:val="hybridMultilevel"/>
    <w:tmpl w:val="D988C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004605"/>
    <w:multiLevelType w:val="hybridMultilevel"/>
    <w:tmpl w:val="FE604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994155"/>
    <w:multiLevelType w:val="hybridMultilevel"/>
    <w:tmpl w:val="47A62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9B0083"/>
    <w:multiLevelType w:val="hybridMultilevel"/>
    <w:tmpl w:val="5CEAE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E46C8B"/>
    <w:multiLevelType w:val="hybridMultilevel"/>
    <w:tmpl w:val="D5A0D236"/>
    <w:lvl w:ilvl="0" w:tplc="E30C0694">
      <w:start w:val="1"/>
      <w:numFmt w:val="bullet"/>
      <w:lvlText w:val=""/>
      <w:lvlJc w:val="left"/>
      <w:pPr>
        <w:ind w:left="720" w:hanging="360"/>
      </w:pPr>
      <w:rPr>
        <w:rFonts w:ascii="Wingdings" w:hAnsi="Wingdings"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B46588"/>
    <w:multiLevelType w:val="hybridMultilevel"/>
    <w:tmpl w:val="C7BAE3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BA4A23"/>
    <w:multiLevelType w:val="hybridMultilevel"/>
    <w:tmpl w:val="B136FEC8"/>
    <w:lvl w:ilvl="0" w:tplc="9844089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3A1EAC"/>
    <w:multiLevelType w:val="hybridMultilevel"/>
    <w:tmpl w:val="EA3228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DD59FB"/>
    <w:multiLevelType w:val="hybridMultilevel"/>
    <w:tmpl w:val="6A28E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9E7B21"/>
    <w:multiLevelType w:val="hybridMultilevel"/>
    <w:tmpl w:val="D03AE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EB123D"/>
    <w:multiLevelType w:val="hybridMultilevel"/>
    <w:tmpl w:val="D91810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BB4669"/>
    <w:multiLevelType w:val="hybridMultilevel"/>
    <w:tmpl w:val="D7FEE4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0926C2"/>
    <w:multiLevelType w:val="hybridMultilevel"/>
    <w:tmpl w:val="1908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841701"/>
    <w:multiLevelType w:val="hybridMultilevel"/>
    <w:tmpl w:val="81ECAC6C"/>
    <w:lvl w:ilvl="0" w:tplc="0419000F">
      <w:start w:val="1"/>
      <w:numFmt w:val="decimal"/>
      <w:lvlText w:val="%1."/>
      <w:lvlJc w:val="left"/>
      <w:pPr>
        <w:ind w:left="1353"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7" w15:restartNumberingAfterBreak="0">
    <w:nsid w:val="7CFF06AC"/>
    <w:multiLevelType w:val="hybridMultilevel"/>
    <w:tmpl w:val="36F4AC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0"/>
  </w:num>
  <w:num w:numId="4">
    <w:abstractNumId w:val="35"/>
  </w:num>
  <w:num w:numId="5">
    <w:abstractNumId w:val="24"/>
  </w:num>
  <w:num w:numId="6">
    <w:abstractNumId w:val="36"/>
  </w:num>
  <w:num w:numId="7">
    <w:abstractNumId w:val="5"/>
  </w:num>
  <w:num w:numId="8">
    <w:abstractNumId w:val="30"/>
  </w:num>
  <w:num w:numId="9">
    <w:abstractNumId w:val="28"/>
  </w:num>
  <w:num w:numId="10">
    <w:abstractNumId w:val="17"/>
  </w:num>
  <w:num w:numId="11">
    <w:abstractNumId w:val="33"/>
  </w:num>
  <w:num w:numId="12">
    <w:abstractNumId w:val="15"/>
  </w:num>
  <w:num w:numId="13">
    <w:abstractNumId w:val="7"/>
  </w:num>
  <w:num w:numId="14">
    <w:abstractNumId w:val="34"/>
  </w:num>
  <w:num w:numId="15">
    <w:abstractNumId w:val="37"/>
  </w:num>
  <w:num w:numId="16">
    <w:abstractNumId w:val="10"/>
  </w:num>
  <w:num w:numId="17">
    <w:abstractNumId w:val="14"/>
  </w:num>
  <w:num w:numId="18">
    <w:abstractNumId w:val="31"/>
  </w:num>
  <w:num w:numId="19">
    <w:abstractNumId w:val="19"/>
  </w:num>
  <w:num w:numId="20">
    <w:abstractNumId w:val="29"/>
  </w:num>
  <w:num w:numId="21">
    <w:abstractNumId w:val="27"/>
  </w:num>
  <w:num w:numId="22">
    <w:abstractNumId w:val="21"/>
  </w:num>
  <w:num w:numId="23">
    <w:abstractNumId w:val="32"/>
  </w:num>
  <w:num w:numId="24">
    <w:abstractNumId w:val="26"/>
  </w:num>
  <w:num w:numId="25">
    <w:abstractNumId w:val="0"/>
  </w:num>
  <w:num w:numId="26">
    <w:abstractNumId w:val="1"/>
  </w:num>
  <w:num w:numId="27">
    <w:abstractNumId w:val="2"/>
  </w:num>
  <w:num w:numId="28">
    <w:abstractNumId w:val="3"/>
  </w:num>
  <w:num w:numId="29">
    <w:abstractNumId w:val="4"/>
  </w:num>
  <w:num w:numId="30">
    <w:abstractNumId w:val="6"/>
  </w:num>
  <w:num w:numId="31">
    <w:abstractNumId w:val="8"/>
  </w:num>
  <w:num w:numId="32">
    <w:abstractNumId w:val="23"/>
  </w:num>
  <w:num w:numId="33">
    <w:abstractNumId w:val="13"/>
  </w:num>
  <w:num w:numId="34">
    <w:abstractNumId w:val="12"/>
  </w:num>
  <w:num w:numId="35">
    <w:abstractNumId w:val="11"/>
  </w:num>
  <w:num w:numId="36">
    <w:abstractNumId w:val="16"/>
  </w:num>
  <w:num w:numId="37">
    <w:abstractNumId w:val="25"/>
  </w:num>
  <w:num w:numId="38">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6B34"/>
    <w:rsid w:val="000005C2"/>
    <w:rsid w:val="00001EAF"/>
    <w:rsid w:val="00003CAD"/>
    <w:rsid w:val="000051EA"/>
    <w:rsid w:val="0000571B"/>
    <w:rsid w:val="00007F37"/>
    <w:rsid w:val="00012793"/>
    <w:rsid w:val="0001441F"/>
    <w:rsid w:val="00031F9B"/>
    <w:rsid w:val="00032177"/>
    <w:rsid w:val="00033BD9"/>
    <w:rsid w:val="00047991"/>
    <w:rsid w:val="00055AF1"/>
    <w:rsid w:val="000609F0"/>
    <w:rsid w:val="00061A73"/>
    <w:rsid w:val="00061CA7"/>
    <w:rsid w:val="00064882"/>
    <w:rsid w:val="000714C0"/>
    <w:rsid w:val="00072BA9"/>
    <w:rsid w:val="0007589C"/>
    <w:rsid w:val="00082D8B"/>
    <w:rsid w:val="00097629"/>
    <w:rsid w:val="000A6221"/>
    <w:rsid w:val="000B0764"/>
    <w:rsid w:val="000B75CC"/>
    <w:rsid w:val="000C1581"/>
    <w:rsid w:val="000C6B34"/>
    <w:rsid w:val="000E7C71"/>
    <w:rsid w:val="001011D2"/>
    <w:rsid w:val="001143E9"/>
    <w:rsid w:val="00125EF0"/>
    <w:rsid w:val="001405C8"/>
    <w:rsid w:val="001428C0"/>
    <w:rsid w:val="00142DCA"/>
    <w:rsid w:val="00143EBB"/>
    <w:rsid w:val="00145C64"/>
    <w:rsid w:val="0015178C"/>
    <w:rsid w:val="00153183"/>
    <w:rsid w:val="0017134E"/>
    <w:rsid w:val="00172885"/>
    <w:rsid w:val="00173C85"/>
    <w:rsid w:val="0017677F"/>
    <w:rsid w:val="00176A10"/>
    <w:rsid w:val="00180600"/>
    <w:rsid w:val="00181635"/>
    <w:rsid w:val="001A2B45"/>
    <w:rsid w:val="001A7DF9"/>
    <w:rsid w:val="001B27B3"/>
    <w:rsid w:val="001B5B7F"/>
    <w:rsid w:val="001C0E38"/>
    <w:rsid w:val="001C6D78"/>
    <w:rsid w:val="001E4174"/>
    <w:rsid w:val="001E5710"/>
    <w:rsid w:val="001E6343"/>
    <w:rsid w:val="001F20FC"/>
    <w:rsid w:val="001F59E7"/>
    <w:rsid w:val="00207C75"/>
    <w:rsid w:val="00215DC9"/>
    <w:rsid w:val="00222849"/>
    <w:rsid w:val="00223143"/>
    <w:rsid w:val="002269DF"/>
    <w:rsid w:val="0024586A"/>
    <w:rsid w:val="0024751F"/>
    <w:rsid w:val="00251AC6"/>
    <w:rsid w:val="00254E5F"/>
    <w:rsid w:val="002765EF"/>
    <w:rsid w:val="0028203F"/>
    <w:rsid w:val="00283411"/>
    <w:rsid w:val="00287573"/>
    <w:rsid w:val="002902B9"/>
    <w:rsid w:val="00293EBD"/>
    <w:rsid w:val="002A790F"/>
    <w:rsid w:val="002B4F65"/>
    <w:rsid w:val="002C45E9"/>
    <w:rsid w:val="002D641C"/>
    <w:rsid w:val="002D6A83"/>
    <w:rsid w:val="002D737F"/>
    <w:rsid w:val="002D76FE"/>
    <w:rsid w:val="002D7C5C"/>
    <w:rsid w:val="002E7C39"/>
    <w:rsid w:val="002F0843"/>
    <w:rsid w:val="003111DE"/>
    <w:rsid w:val="00315497"/>
    <w:rsid w:val="00322A34"/>
    <w:rsid w:val="0032548D"/>
    <w:rsid w:val="003258BB"/>
    <w:rsid w:val="00325AB2"/>
    <w:rsid w:val="0032696E"/>
    <w:rsid w:val="00330199"/>
    <w:rsid w:val="003369F9"/>
    <w:rsid w:val="00343AF5"/>
    <w:rsid w:val="003500F8"/>
    <w:rsid w:val="00353BAE"/>
    <w:rsid w:val="00353D90"/>
    <w:rsid w:val="00355EAF"/>
    <w:rsid w:val="00360C36"/>
    <w:rsid w:val="00365575"/>
    <w:rsid w:val="003738E4"/>
    <w:rsid w:val="00376D23"/>
    <w:rsid w:val="003912D0"/>
    <w:rsid w:val="00393A25"/>
    <w:rsid w:val="0039594F"/>
    <w:rsid w:val="00396625"/>
    <w:rsid w:val="00397F08"/>
    <w:rsid w:val="003B51CC"/>
    <w:rsid w:val="003B6098"/>
    <w:rsid w:val="003D10FA"/>
    <w:rsid w:val="003D632F"/>
    <w:rsid w:val="003E6FA1"/>
    <w:rsid w:val="003F134D"/>
    <w:rsid w:val="00402847"/>
    <w:rsid w:val="00406965"/>
    <w:rsid w:val="00406AAE"/>
    <w:rsid w:val="004101BE"/>
    <w:rsid w:val="004118BC"/>
    <w:rsid w:val="0041417C"/>
    <w:rsid w:val="004148B4"/>
    <w:rsid w:val="00415553"/>
    <w:rsid w:val="004200FC"/>
    <w:rsid w:val="004241AF"/>
    <w:rsid w:val="00424607"/>
    <w:rsid w:val="00424949"/>
    <w:rsid w:val="00424BC1"/>
    <w:rsid w:val="0042783C"/>
    <w:rsid w:val="00433991"/>
    <w:rsid w:val="00437A17"/>
    <w:rsid w:val="004424CC"/>
    <w:rsid w:val="004431B9"/>
    <w:rsid w:val="00443CBE"/>
    <w:rsid w:val="00450DF6"/>
    <w:rsid w:val="00454DC9"/>
    <w:rsid w:val="004567DB"/>
    <w:rsid w:val="004574EE"/>
    <w:rsid w:val="00465280"/>
    <w:rsid w:val="004729D8"/>
    <w:rsid w:val="00482A46"/>
    <w:rsid w:val="00485CBF"/>
    <w:rsid w:val="00492A0B"/>
    <w:rsid w:val="00492ABB"/>
    <w:rsid w:val="004B0F17"/>
    <w:rsid w:val="004C2B70"/>
    <w:rsid w:val="004D261F"/>
    <w:rsid w:val="004E77EE"/>
    <w:rsid w:val="004F52FD"/>
    <w:rsid w:val="004F6B89"/>
    <w:rsid w:val="00503E6D"/>
    <w:rsid w:val="00512A85"/>
    <w:rsid w:val="00513145"/>
    <w:rsid w:val="00516170"/>
    <w:rsid w:val="0052017F"/>
    <w:rsid w:val="00522E5C"/>
    <w:rsid w:val="0053283B"/>
    <w:rsid w:val="00534C47"/>
    <w:rsid w:val="00536CD7"/>
    <w:rsid w:val="00537D5C"/>
    <w:rsid w:val="005463AF"/>
    <w:rsid w:val="00546623"/>
    <w:rsid w:val="005737B7"/>
    <w:rsid w:val="00576003"/>
    <w:rsid w:val="00581397"/>
    <w:rsid w:val="00581C54"/>
    <w:rsid w:val="00581D90"/>
    <w:rsid w:val="0058504F"/>
    <w:rsid w:val="005A62C2"/>
    <w:rsid w:val="005A737A"/>
    <w:rsid w:val="005B5D3F"/>
    <w:rsid w:val="005C07E9"/>
    <w:rsid w:val="005C3D5F"/>
    <w:rsid w:val="005C5E88"/>
    <w:rsid w:val="005D13CA"/>
    <w:rsid w:val="005E3DC8"/>
    <w:rsid w:val="005E3F2E"/>
    <w:rsid w:val="005E454D"/>
    <w:rsid w:val="005F615E"/>
    <w:rsid w:val="00603912"/>
    <w:rsid w:val="00612B16"/>
    <w:rsid w:val="00624805"/>
    <w:rsid w:val="00636754"/>
    <w:rsid w:val="00636E6E"/>
    <w:rsid w:val="006630DE"/>
    <w:rsid w:val="00672030"/>
    <w:rsid w:val="006776FE"/>
    <w:rsid w:val="00681E93"/>
    <w:rsid w:val="0068208F"/>
    <w:rsid w:val="0068389F"/>
    <w:rsid w:val="00692654"/>
    <w:rsid w:val="00694095"/>
    <w:rsid w:val="006A1A5E"/>
    <w:rsid w:val="006A3189"/>
    <w:rsid w:val="006B1B28"/>
    <w:rsid w:val="006B2927"/>
    <w:rsid w:val="006C637E"/>
    <w:rsid w:val="006C7C33"/>
    <w:rsid w:val="006E5779"/>
    <w:rsid w:val="006F0CF3"/>
    <w:rsid w:val="006F236E"/>
    <w:rsid w:val="006F3486"/>
    <w:rsid w:val="00704773"/>
    <w:rsid w:val="00707122"/>
    <w:rsid w:val="00712BD9"/>
    <w:rsid w:val="007179AD"/>
    <w:rsid w:val="007227BD"/>
    <w:rsid w:val="00723229"/>
    <w:rsid w:val="00732E81"/>
    <w:rsid w:val="007350CC"/>
    <w:rsid w:val="007360E8"/>
    <w:rsid w:val="00736534"/>
    <w:rsid w:val="00740791"/>
    <w:rsid w:val="00746FE0"/>
    <w:rsid w:val="00752DDC"/>
    <w:rsid w:val="007550EC"/>
    <w:rsid w:val="00755EF7"/>
    <w:rsid w:val="00767938"/>
    <w:rsid w:val="0078596B"/>
    <w:rsid w:val="00793289"/>
    <w:rsid w:val="007933D9"/>
    <w:rsid w:val="00795883"/>
    <w:rsid w:val="007A1564"/>
    <w:rsid w:val="007A627A"/>
    <w:rsid w:val="007A7BEE"/>
    <w:rsid w:val="007C036C"/>
    <w:rsid w:val="007C1F9A"/>
    <w:rsid w:val="007C4185"/>
    <w:rsid w:val="007D1557"/>
    <w:rsid w:val="007D1F30"/>
    <w:rsid w:val="007E35B5"/>
    <w:rsid w:val="007E68C2"/>
    <w:rsid w:val="007F117D"/>
    <w:rsid w:val="008043B5"/>
    <w:rsid w:val="00805D6C"/>
    <w:rsid w:val="00805F5C"/>
    <w:rsid w:val="0081054C"/>
    <w:rsid w:val="00812050"/>
    <w:rsid w:val="00817F5E"/>
    <w:rsid w:val="00820921"/>
    <w:rsid w:val="00822465"/>
    <w:rsid w:val="00823D59"/>
    <w:rsid w:val="00824AAC"/>
    <w:rsid w:val="00827830"/>
    <w:rsid w:val="00831DD5"/>
    <w:rsid w:val="0083550A"/>
    <w:rsid w:val="00841DF6"/>
    <w:rsid w:val="00844FCC"/>
    <w:rsid w:val="00846E9C"/>
    <w:rsid w:val="00853203"/>
    <w:rsid w:val="00855199"/>
    <w:rsid w:val="00860D04"/>
    <w:rsid w:val="00865772"/>
    <w:rsid w:val="008721CE"/>
    <w:rsid w:val="008776EE"/>
    <w:rsid w:val="00882E16"/>
    <w:rsid w:val="00883D53"/>
    <w:rsid w:val="008842A0"/>
    <w:rsid w:val="00884953"/>
    <w:rsid w:val="00894FAC"/>
    <w:rsid w:val="008A2225"/>
    <w:rsid w:val="008A2A19"/>
    <w:rsid w:val="008B5EBB"/>
    <w:rsid w:val="008C2ED5"/>
    <w:rsid w:val="008D2948"/>
    <w:rsid w:val="008D5ED5"/>
    <w:rsid w:val="008E19A3"/>
    <w:rsid w:val="008E7FAC"/>
    <w:rsid w:val="008F089F"/>
    <w:rsid w:val="00905939"/>
    <w:rsid w:val="00906D03"/>
    <w:rsid w:val="00910B44"/>
    <w:rsid w:val="00911FD4"/>
    <w:rsid w:val="00912CDD"/>
    <w:rsid w:val="00927D01"/>
    <w:rsid w:val="009303DF"/>
    <w:rsid w:val="00930AD2"/>
    <w:rsid w:val="00931DB3"/>
    <w:rsid w:val="00931F1A"/>
    <w:rsid w:val="00941C53"/>
    <w:rsid w:val="00945CA1"/>
    <w:rsid w:val="0095170C"/>
    <w:rsid w:val="00955831"/>
    <w:rsid w:val="00963C9A"/>
    <w:rsid w:val="00975586"/>
    <w:rsid w:val="00975608"/>
    <w:rsid w:val="00987B7D"/>
    <w:rsid w:val="009A04C2"/>
    <w:rsid w:val="009A17EB"/>
    <w:rsid w:val="009A51F8"/>
    <w:rsid w:val="009A67FD"/>
    <w:rsid w:val="009C10C7"/>
    <w:rsid w:val="009C1102"/>
    <w:rsid w:val="009C3B9A"/>
    <w:rsid w:val="009C7A3E"/>
    <w:rsid w:val="009D151D"/>
    <w:rsid w:val="009F3B5C"/>
    <w:rsid w:val="009F4789"/>
    <w:rsid w:val="00A00AB8"/>
    <w:rsid w:val="00A03379"/>
    <w:rsid w:val="00A0583A"/>
    <w:rsid w:val="00A05A41"/>
    <w:rsid w:val="00A07AA5"/>
    <w:rsid w:val="00A1362F"/>
    <w:rsid w:val="00A13E65"/>
    <w:rsid w:val="00A14B03"/>
    <w:rsid w:val="00A150B6"/>
    <w:rsid w:val="00A16A2D"/>
    <w:rsid w:val="00A20DF6"/>
    <w:rsid w:val="00A24031"/>
    <w:rsid w:val="00A4594B"/>
    <w:rsid w:val="00A47CBF"/>
    <w:rsid w:val="00A52518"/>
    <w:rsid w:val="00A57063"/>
    <w:rsid w:val="00A57F35"/>
    <w:rsid w:val="00A60426"/>
    <w:rsid w:val="00A62F14"/>
    <w:rsid w:val="00A710E7"/>
    <w:rsid w:val="00A72EB7"/>
    <w:rsid w:val="00A907CF"/>
    <w:rsid w:val="00A92FC4"/>
    <w:rsid w:val="00AA1BF5"/>
    <w:rsid w:val="00AA786A"/>
    <w:rsid w:val="00AB0D6A"/>
    <w:rsid w:val="00AB6961"/>
    <w:rsid w:val="00AB76E2"/>
    <w:rsid w:val="00AC1CCE"/>
    <w:rsid w:val="00AC77E2"/>
    <w:rsid w:val="00AD3836"/>
    <w:rsid w:val="00AD4638"/>
    <w:rsid w:val="00AD4933"/>
    <w:rsid w:val="00AD7193"/>
    <w:rsid w:val="00AE4A53"/>
    <w:rsid w:val="00AE7B8F"/>
    <w:rsid w:val="00AF246D"/>
    <w:rsid w:val="00B03B51"/>
    <w:rsid w:val="00B03D16"/>
    <w:rsid w:val="00B127FB"/>
    <w:rsid w:val="00B131E0"/>
    <w:rsid w:val="00B15A80"/>
    <w:rsid w:val="00B20F65"/>
    <w:rsid w:val="00B31761"/>
    <w:rsid w:val="00B54617"/>
    <w:rsid w:val="00B557D3"/>
    <w:rsid w:val="00B751C3"/>
    <w:rsid w:val="00B817FE"/>
    <w:rsid w:val="00BA3634"/>
    <w:rsid w:val="00BA3CB2"/>
    <w:rsid w:val="00BA5656"/>
    <w:rsid w:val="00BB0006"/>
    <w:rsid w:val="00BB151A"/>
    <w:rsid w:val="00BB15BF"/>
    <w:rsid w:val="00BC45E5"/>
    <w:rsid w:val="00BD412E"/>
    <w:rsid w:val="00BE4652"/>
    <w:rsid w:val="00BE6EFC"/>
    <w:rsid w:val="00BF500C"/>
    <w:rsid w:val="00BF5CE4"/>
    <w:rsid w:val="00BF7581"/>
    <w:rsid w:val="00C01468"/>
    <w:rsid w:val="00C02D34"/>
    <w:rsid w:val="00C03861"/>
    <w:rsid w:val="00C05212"/>
    <w:rsid w:val="00C11B18"/>
    <w:rsid w:val="00C16923"/>
    <w:rsid w:val="00C204A6"/>
    <w:rsid w:val="00C23195"/>
    <w:rsid w:val="00C26E8A"/>
    <w:rsid w:val="00C33D47"/>
    <w:rsid w:val="00C35A91"/>
    <w:rsid w:val="00C407ED"/>
    <w:rsid w:val="00C44AE7"/>
    <w:rsid w:val="00C547E5"/>
    <w:rsid w:val="00C60CC2"/>
    <w:rsid w:val="00C61CCF"/>
    <w:rsid w:val="00C67A90"/>
    <w:rsid w:val="00C85D9E"/>
    <w:rsid w:val="00C904C0"/>
    <w:rsid w:val="00C91719"/>
    <w:rsid w:val="00C928CD"/>
    <w:rsid w:val="00C94DAC"/>
    <w:rsid w:val="00C9505F"/>
    <w:rsid w:val="00C97399"/>
    <w:rsid w:val="00CA22D3"/>
    <w:rsid w:val="00CA7C1D"/>
    <w:rsid w:val="00CA7E3B"/>
    <w:rsid w:val="00CD1AB4"/>
    <w:rsid w:val="00CD2821"/>
    <w:rsid w:val="00CD5E75"/>
    <w:rsid w:val="00CD78C3"/>
    <w:rsid w:val="00CE0F1C"/>
    <w:rsid w:val="00CE5133"/>
    <w:rsid w:val="00CE69E1"/>
    <w:rsid w:val="00CE7F5E"/>
    <w:rsid w:val="00CF489A"/>
    <w:rsid w:val="00CF5450"/>
    <w:rsid w:val="00CF568A"/>
    <w:rsid w:val="00D0157B"/>
    <w:rsid w:val="00D029B7"/>
    <w:rsid w:val="00D0473A"/>
    <w:rsid w:val="00D10F7B"/>
    <w:rsid w:val="00D14C91"/>
    <w:rsid w:val="00D16174"/>
    <w:rsid w:val="00D23B7F"/>
    <w:rsid w:val="00D24152"/>
    <w:rsid w:val="00D27487"/>
    <w:rsid w:val="00D41F4E"/>
    <w:rsid w:val="00D42459"/>
    <w:rsid w:val="00D431CA"/>
    <w:rsid w:val="00D5171C"/>
    <w:rsid w:val="00D57F04"/>
    <w:rsid w:val="00D70B60"/>
    <w:rsid w:val="00D7418C"/>
    <w:rsid w:val="00D84B9B"/>
    <w:rsid w:val="00D87243"/>
    <w:rsid w:val="00D95263"/>
    <w:rsid w:val="00D97F76"/>
    <w:rsid w:val="00DA2348"/>
    <w:rsid w:val="00DA31DE"/>
    <w:rsid w:val="00DA688A"/>
    <w:rsid w:val="00DB0CD5"/>
    <w:rsid w:val="00DC4B5E"/>
    <w:rsid w:val="00DC712D"/>
    <w:rsid w:val="00DD0494"/>
    <w:rsid w:val="00DD13E0"/>
    <w:rsid w:val="00DD2102"/>
    <w:rsid w:val="00DD3D7E"/>
    <w:rsid w:val="00DD5E08"/>
    <w:rsid w:val="00DE2604"/>
    <w:rsid w:val="00DF1F7F"/>
    <w:rsid w:val="00DF504C"/>
    <w:rsid w:val="00DF78E1"/>
    <w:rsid w:val="00E00085"/>
    <w:rsid w:val="00E0125E"/>
    <w:rsid w:val="00E016BC"/>
    <w:rsid w:val="00E04D3B"/>
    <w:rsid w:val="00E100AD"/>
    <w:rsid w:val="00E12D01"/>
    <w:rsid w:val="00E13E1B"/>
    <w:rsid w:val="00E144B3"/>
    <w:rsid w:val="00E17334"/>
    <w:rsid w:val="00E23D6F"/>
    <w:rsid w:val="00E270EE"/>
    <w:rsid w:val="00E36333"/>
    <w:rsid w:val="00E36C0F"/>
    <w:rsid w:val="00E56EAD"/>
    <w:rsid w:val="00E671E5"/>
    <w:rsid w:val="00E73C59"/>
    <w:rsid w:val="00E803CC"/>
    <w:rsid w:val="00E80DDB"/>
    <w:rsid w:val="00E8301F"/>
    <w:rsid w:val="00E966B0"/>
    <w:rsid w:val="00E97EA8"/>
    <w:rsid w:val="00EA5176"/>
    <w:rsid w:val="00EA563B"/>
    <w:rsid w:val="00EB10E9"/>
    <w:rsid w:val="00EB3B86"/>
    <w:rsid w:val="00EB5245"/>
    <w:rsid w:val="00EC5CDD"/>
    <w:rsid w:val="00ED20B8"/>
    <w:rsid w:val="00EE03AC"/>
    <w:rsid w:val="00EE15FB"/>
    <w:rsid w:val="00EE254B"/>
    <w:rsid w:val="00EF5E3C"/>
    <w:rsid w:val="00EF760A"/>
    <w:rsid w:val="00F05086"/>
    <w:rsid w:val="00F107A6"/>
    <w:rsid w:val="00F13397"/>
    <w:rsid w:val="00F17C98"/>
    <w:rsid w:val="00F23937"/>
    <w:rsid w:val="00F26D5B"/>
    <w:rsid w:val="00F30452"/>
    <w:rsid w:val="00F34BE0"/>
    <w:rsid w:val="00F354E4"/>
    <w:rsid w:val="00F35E91"/>
    <w:rsid w:val="00F50BFC"/>
    <w:rsid w:val="00F51817"/>
    <w:rsid w:val="00F56B91"/>
    <w:rsid w:val="00F60C7A"/>
    <w:rsid w:val="00F6603D"/>
    <w:rsid w:val="00F76916"/>
    <w:rsid w:val="00F77297"/>
    <w:rsid w:val="00F868C7"/>
    <w:rsid w:val="00F96E13"/>
    <w:rsid w:val="00FA3CF9"/>
    <w:rsid w:val="00FA4CC2"/>
    <w:rsid w:val="00FB1DD8"/>
    <w:rsid w:val="00FB1E81"/>
    <w:rsid w:val="00FB2C1C"/>
    <w:rsid w:val="00FB5B15"/>
    <w:rsid w:val="00FC11F8"/>
    <w:rsid w:val="00FC3C31"/>
    <w:rsid w:val="00FD2915"/>
    <w:rsid w:val="00FD7058"/>
    <w:rsid w:val="00FF034A"/>
    <w:rsid w:val="00FF08DD"/>
    <w:rsid w:val="00FF7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9253E7"/>
  <w15:docId w15:val="{D912FC2A-FE30-4456-9581-871F3AAD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B34"/>
    <w:rPr>
      <w:rFonts w:eastAsia="SimSun"/>
      <w:lang w:eastAsia="ru-RU"/>
    </w:rPr>
  </w:style>
  <w:style w:type="paragraph" w:styleId="1">
    <w:name w:val="heading 1"/>
    <w:basedOn w:val="a"/>
    <w:next w:val="a"/>
    <w:link w:val="10"/>
    <w:uiPriority w:val="9"/>
    <w:qFormat/>
    <w:rsid w:val="006C6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8301F"/>
    <w:pPr>
      <w:keepNext/>
      <w:spacing w:before="240" w:after="60" w:line="240" w:lineRule="auto"/>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C6B34"/>
    <w:pPr>
      <w:spacing w:after="0" w:line="240" w:lineRule="auto"/>
    </w:pPr>
    <w:rPr>
      <w:rFonts w:ascii="Arial Unicode MS" w:eastAsia="Arial Unicode MS" w:hAnsi="Arial Unicode MS" w:cs="Arial Unicode MS"/>
      <w:color w:val="000000"/>
      <w:sz w:val="24"/>
      <w:szCs w:val="24"/>
      <w:lang w:eastAsia="ru-RU"/>
    </w:rPr>
  </w:style>
  <w:style w:type="character" w:customStyle="1" w:styleId="a4">
    <w:name w:val="Без интервала Знак"/>
    <w:basedOn w:val="a0"/>
    <w:link w:val="a3"/>
    <w:uiPriority w:val="1"/>
    <w:rsid w:val="000C6B34"/>
    <w:rPr>
      <w:rFonts w:ascii="Arial Unicode MS" w:eastAsia="Arial Unicode MS" w:hAnsi="Arial Unicode MS" w:cs="Arial Unicode MS"/>
      <w:color w:val="000000"/>
      <w:sz w:val="24"/>
      <w:szCs w:val="24"/>
      <w:lang w:eastAsia="ru-RU"/>
    </w:rPr>
  </w:style>
  <w:style w:type="table" w:styleId="a5">
    <w:name w:val="Table Grid"/>
    <w:basedOn w:val="a1"/>
    <w:uiPriority w:val="59"/>
    <w:rsid w:val="000C6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C6B34"/>
    <w:pPr>
      <w:ind w:left="720"/>
      <w:contextualSpacing/>
    </w:pPr>
  </w:style>
  <w:style w:type="paragraph" w:customStyle="1" w:styleId="western">
    <w:name w:val="western"/>
    <w:basedOn w:val="a"/>
    <w:rsid w:val="000C6B3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rsid w:val="000C6B3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rsid w:val="000C6B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6B34"/>
    <w:rPr>
      <w:rFonts w:eastAsia="SimSun"/>
      <w:lang w:eastAsia="ru-RU"/>
    </w:rPr>
  </w:style>
  <w:style w:type="paragraph" w:styleId="aa">
    <w:name w:val="footer"/>
    <w:basedOn w:val="a"/>
    <w:link w:val="ab"/>
    <w:uiPriority w:val="99"/>
    <w:rsid w:val="000C6B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6B34"/>
    <w:rPr>
      <w:rFonts w:eastAsia="SimSun"/>
      <w:lang w:eastAsia="ru-RU"/>
    </w:rPr>
  </w:style>
  <w:style w:type="character" w:styleId="ac">
    <w:name w:val="Strong"/>
    <w:basedOn w:val="a0"/>
    <w:uiPriority w:val="22"/>
    <w:qFormat/>
    <w:rsid w:val="000C6B34"/>
    <w:rPr>
      <w:b/>
      <w:bCs/>
    </w:rPr>
  </w:style>
  <w:style w:type="table" w:customStyle="1" w:styleId="13">
    <w:name w:val="Сетка таблицы13"/>
    <w:basedOn w:val="a1"/>
    <w:uiPriority w:val="59"/>
    <w:rsid w:val="000C6B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5"/>
    <w:rsid w:val="000C6B34"/>
    <w:pPr>
      <w:spacing w:after="0" w:line="240" w:lineRule="auto"/>
    </w:pPr>
    <w:rPr>
      <w:rFonts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rsid w:val="000C6B3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0C6B34"/>
    <w:rPr>
      <w:rFonts w:ascii="Segoe UI" w:eastAsia="SimSun" w:hAnsi="Segoe UI" w:cs="Segoe UI"/>
      <w:sz w:val="18"/>
      <w:szCs w:val="18"/>
      <w:lang w:eastAsia="ru-RU"/>
    </w:rPr>
  </w:style>
  <w:style w:type="table" w:customStyle="1" w:styleId="11">
    <w:name w:val="Сетка таблицы1"/>
    <w:basedOn w:val="a1"/>
    <w:next w:val="a5"/>
    <w:uiPriority w:val="59"/>
    <w:rsid w:val="000C6B34"/>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
    <w:name w:val="Style6"/>
    <w:basedOn w:val="a"/>
    <w:uiPriority w:val="99"/>
    <w:rsid w:val="00AE7B8F"/>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FontStyle29">
    <w:name w:val="Font Style29"/>
    <w:uiPriority w:val="99"/>
    <w:rsid w:val="00AE7B8F"/>
    <w:rPr>
      <w:rFonts w:ascii="Times New Roman" w:hAnsi="Times New Roman" w:cs="Times New Roman"/>
      <w:b/>
      <w:bCs/>
      <w:sz w:val="22"/>
      <w:szCs w:val="22"/>
    </w:rPr>
  </w:style>
  <w:style w:type="character" w:customStyle="1" w:styleId="30">
    <w:name w:val="Заголовок 3 Знак"/>
    <w:basedOn w:val="a0"/>
    <w:link w:val="3"/>
    <w:semiHidden/>
    <w:rsid w:val="00E8301F"/>
    <w:rPr>
      <w:rFonts w:ascii="Cambria" w:eastAsia="Times New Roman" w:hAnsi="Cambria" w:cs="Times New Roman"/>
      <w:b/>
      <w:bCs/>
      <w:sz w:val="26"/>
      <w:szCs w:val="26"/>
    </w:rPr>
  </w:style>
  <w:style w:type="table" w:customStyle="1" w:styleId="2">
    <w:name w:val="Сетка таблицы2"/>
    <w:basedOn w:val="a1"/>
    <w:next w:val="a5"/>
    <w:uiPriority w:val="39"/>
    <w:rsid w:val="00512A8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D1617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637E"/>
    <w:rPr>
      <w:rFonts w:asciiTheme="majorHAnsi" w:eastAsiaTheme="majorEastAsia" w:hAnsiTheme="majorHAnsi" w:cstheme="majorBidi"/>
      <w:b/>
      <w:bCs/>
      <w:color w:val="365F91" w:themeColor="accent1" w:themeShade="BF"/>
      <w:sz w:val="28"/>
      <w:szCs w:val="28"/>
      <w:lang w:eastAsia="ru-RU"/>
    </w:rPr>
  </w:style>
  <w:style w:type="character" w:styleId="af">
    <w:name w:val="Placeholder Text"/>
    <w:basedOn w:val="a0"/>
    <w:uiPriority w:val="99"/>
    <w:semiHidden/>
    <w:rsid w:val="004574EE"/>
    <w:rPr>
      <w:color w:val="808080"/>
    </w:rPr>
  </w:style>
  <w:style w:type="table" w:customStyle="1" w:styleId="4">
    <w:name w:val="Сетка таблицы4"/>
    <w:basedOn w:val="a1"/>
    <w:next w:val="a5"/>
    <w:uiPriority w:val="59"/>
    <w:rsid w:val="009C3B9A"/>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5"/>
    <w:uiPriority w:val="39"/>
    <w:rsid w:val="00B5461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0B75CC"/>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5"/>
    <w:uiPriority w:val="39"/>
    <w:rsid w:val="0083550A"/>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1">
    <w:name w:val="c21"/>
    <w:basedOn w:val="a0"/>
    <w:rsid w:val="007933D9"/>
  </w:style>
  <w:style w:type="character" w:customStyle="1" w:styleId="c4">
    <w:name w:val="c4"/>
    <w:basedOn w:val="a0"/>
    <w:rsid w:val="007933D9"/>
  </w:style>
  <w:style w:type="character" w:customStyle="1" w:styleId="c46">
    <w:name w:val="c46"/>
    <w:basedOn w:val="a0"/>
    <w:rsid w:val="007933D9"/>
  </w:style>
  <w:style w:type="paragraph" w:customStyle="1" w:styleId="c0">
    <w:name w:val="c0"/>
    <w:basedOn w:val="a"/>
    <w:rsid w:val="00075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636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636754"/>
  </w:style>
  <w:style w:type="paragraph" w:customStyle="1" w:styleId="c32">
    <w:name w:val="c32"/>
    <w:basedOn w:val="a"/>
    <w:rsid w:val="00636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4">
    <w:name w:val="ff4"/>
    <w:basedOn w:val="a0"/>
    <w:rsid w:val="0015178C"/>
  </w:style>
  <w:style w:type="character" w:customStyle="1" w:styleId="ff3">
    <w:name w:val="ff3"/>
    <w:basedOn w:val="a0"/>
    <w:rsid w:val="0015178C"/>
  </w:style>
  <w:style w:type="character" w:customStyle="1" w:styleId="ls0">
    <w:name w:val="ls0"/>
    <w:basedOn w:val="a0"/>
    <w:rsid w:val="0015178C"/>
  </w:style>
  <w:style w:type="paragraph" w:styleId="af0">
    <w:name w:val="Title"/>
    <w:basedOn w:val="a"/>
    <w:next w:val="a"/>
    <w:link w:val="af1"/>
    <w:uiPriority w:val="10"/>
    <w:qFormat/>
    <w:rsid w:val="00437A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оловок Знак"/>
    <w:basedOn w:val="a0"/>
    <w:link w:val="af0"/>
    <w:uiPriority w:val="10"/>
    <w:rsid w:val="00437A17"/>
    <w:rPr>
      <w:rFonts w:asciiTheme="majorHAnsi" w:eastAsiaTheme="majorEastAsia" w:hAnsiTheme="majorHAnsi" w:cstheme="majorBidi"/>
      <w:color w:val="17365D" w:themeColor="text2" w:themeShade="BF"/>
      <w:spacing w:val="5"/>
      <w:kern w:val="28"/>
      <w:sz w:val="52"/>
      <w:szCs w:val="52"/>
      <w:lang w:eastAsia="ru-RU"/>
    </w:rPr>
  </w:style>
  <w:style w:type="character" w:styleId="af2">
    <w:name w:val="Emphasis"/>
    <w:basedOn w:val="a0"/>
    <w:uiPriority w:val="20"/>
    <w:qFormat/>
    <w:rsid w:val="00EA563B"/>
    <w:rPr>
      <w:i/>
      <w:iCs/>
    </w:rPr>
  </w:style>
  <w:style w:type="paragraph" w:customStyle="1" w:styleId="14">
    <w:name w:val="Абзац списка1"/>
    <w:aliases w:val="литература"/>
    <w:basedOn w:val="a"/>
    <w:qFormat/>
    <w:rsid w:val="00707122"/>
    <w:pPr>
      <w:suppressAutoHyphens/>
      <w:spacing w:after="0" w:line="240" w:lineRule="auto"/>
      <w:ind w:left="720"/>
    </w:pPr>
    <w:rPr>
      <w:rFonts w:ascii="Arial Unicode MS" w:eastAsia="Arial Unicode MS" w:hAnsi="Arial Unicode MS" w:cs="Arial Unicode MS"/>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74517">
      <w:bodyDiv w:val="1"/>
      <w:marLeft w:val="0"/>
      <w:marRight w:val="0"/>
      <w:marTop w:val="0"/>
      <w:marBottom w:val="0"/>
      <w:divBdr>
        <w:top w:val="none" w:sz="0" w:space="0" w:color="auto"/>
        <w:left w:val="none" w:sz="0" w:space="0" w:color="auto"/>
        <w:bottom w:val="none" w:sz="0" w:space="0" w:color="auto"/>
        <w:right w:val="none" w:sz="0" w:space="0" w:color="auto"/>
      </w:divBdr>
    </w:div>
    <w:div w:id="55055844">
      <w:bodyDiv w:val="1"/>
      <w:marLeft w:val="0"/>
      <w:marRight w:val="0"/>
      <w:marTop w:val="0"/>
      <w:marBottom w:val="0"/>
      <w:divBdr>
        <w:top w:val="none" w:sz="0" w:space="0" w:color="auto"/>
        <w:left w:val="none" w:sz="0" w:space="0" w:color="auto"/>
        <w:bottom w:val="none" w:sz="0" w:space="0" w:color="auto"/>
        <w:right w:val="none" w:sz="0" w:space="0" w:color="auto"/>
      </w:divBdr>
    </w:div>
    <w:div w:id="121968490">
      <w:bodyDiv w:val="1"/>
      <w:marLeft w:val="0"/>
      <w:marRight w:val="0"/>
      <w:marTop w:val="0"/>
      <w:marBottom w:val="0"/>
      <w:divBdr>
        <w:top w:val="none" w:sz="0" w:space="0" w:color="auto"/>
        <w:left w:val="none" w:sz="0" w:space="0" w:color="auto"/>
        <w:bottom w:val="none" w:sz="0" w:space="0" w:color="auto"/>
        <w:right w:val="none" w:sz="0" w:space="0" w:color="auto"/>
      </w:divBdr>
    </w:div>
    <w:div w:id="166874215">
      <w:bodyDiv w:val="1"/>
      <w:marLeft w:val="0"/>
      <w:marRight w:val="0"/>
      <w:marTop w:val="0"/>
      <w:marBottom w:val="0"/>
      <w:divBdr>
        <w:top w:val="none" w:sz="0" w:space="0" w:color="auto"/>
        <w:left w:val="none" w:sz="0" w:space="0" w:color="auto"/>
        <w:bottom w:val="none" w:sz="0" w:space="0" w:color="auto"/>
        <w:right w:val="none" w:sz="0" w:space="0" w:color="auto"/>
      </w:divBdr>
    </w:div>
    <w:div w:id="208305222">
      <w:bodyDiv w:val="1"/>
      <w:marLeft w:val="0"/>
      <w:marRight w:val="0"/>
      <w:marTop w:val="0"/>
      <w:marBottom w:val="0"/>
      <w:divBdr>
        <w:top w:val="none" w:sz="0" w:space="0" w:color="auto"/>
        <w:left w:val="none" w:sz="0" w:space="0" w:color="auto"/>
        <w:bottom w:val="none" w:sz="0" w:space="0" w:color="auto"/>
        <w:right w:val="none" w:sz="0" w:space="0" w:color="auto"/>
      </w:divBdr>
    </w:div>
    <w:div w:id="246231220">
      <w:bodyDiv w:val="1"/>
      <w:marLeft w:val="0"/>
      <w:marRight w:val="0"/>
      <w:marTop w:val="0"/>
      <w:marBottom w:val="0"/>
      <w:divBdr>
        <w:top w:val="none" w:sz="0" w:space="0" w:color="auto"/>
        <w:left w:val="none" w:sz="0" w:space="0" w:color="auto"/>
        <w:bottom w:val="none" w:sz="0" w:space="0" w:color="auto"/>
        <w:right w:val="none" w:sz="0" w:space="0" w:color="auto"/>
      </w:divBdr>
    </w:div>
    <w:div w:id="272901505">
      <w:bodyDiv w:val="1"/>
      <w:marLeft w:val="0"/>
      <w:marRight w:val="0"/>
      <w:marTop w:val="0"/>
      <w:marBottom w:val="0"/>
      <w:divBdr>
        <w:top w:val="none" w:sz="0" w:space="0" w:color="auto"/>
        <w:left w:val="none" w:sz="0" w:space="0" w:color="auto"/>
        <w:bottom w:val="none" w:sz="0" w:space="0" w:color="auto"/>
        <w:right w:val="none" w:sz="0" w:space="0" w:color="auto"/>
      </w:divBdr>
    </w:div>
    <w:div w:id="294412178">
      <w:bodyDiv w:val="1"/>
      <w:marLeft w:val="0"/>
      <w:marRight w:val="0"/>
      <w:marTop w:val="0"/>
      <w:marBottom w:val="0"/>
      <w:divBdr>
        <w:top w:val="none" w:sz="0" w:space="0" w:color="auto"/>
        <w:left w:val="none" w:sz="0" w:space="0" w:color="auto"/>
        <w:bottom w:val="none" w:sz="0" w:space="0" w:color="auto"/>
        <w:right w:val="none" w:sz="0" w:space="0" w:color="auto"/>
      </w:divBdr>
    </w:div>
    <w:div w:id="341588061">
      <w:bodyDiv w:val="1"/>
      <w:marLeft w:val="0"/>
      <w:marRight w:val="0"/>
      <w:marTop w:val="0"/>
      <w:marBottom w:val="0"/>
      <w:divBdr>
        <w:top w:val="none" w:sz="0" w:space="0" w:color="auto"/>
        <w:left w:val="none" w:sz="0" w:space="0" w:color="auto"/>
        <w:bottom w:val="none" w:sz="0" w:space="0" w:color="auto"/>
        <w:right w:val="none" w:sz="0" w:space="0" w:color="auto"/>
      </w:divBdr>
    </w:div>
    <w:div w:id="345866109">
      <w:bodyDiv w:val="1"/>
      <w:marLeft w:val="0"/>
      <w:marRight w:val="0"/>
      <w:marTop w:val="0"/>
      <w:marBottom w:val="0"/>
      <w:divBdr>
        <w:top w:val="none" w:sz="0" w:space="0" w:color="auto"/>
        <w:left w:val="none" w:sz="0" w:space="0" w:color="auto"/>
        <w:bottom w:val="none" w:sz="0" w:space="0" w:color="auto"/>
        <w:right w:val="none" w:sz="0" w:space="0" w:color="auto"/>
      </w:divBdr>
    </w:div>
    <w:div w:id="355158124">
      <w:bodyDiv w:val="1"/>
      <w:marLeft w:val="0"/>
      <w:marRight w:val="0"/>
      <w:marTop w:val="0"/>
      <w:marBottom w:val="0"/>
      <w:divBdr>
        <w:top w:val="none" w:sz="0" w:space="0" w:color="auto"/>
        <w:left w:val="none" w:sz="0" w:space="0" w:color="auto"/>
        <w:bottom w:val="none" w:sz="0" w:space="0" w:color="auto"/>
        <w:right w:val="none" w:sz="0" w:space="0" w:color="auto"/>
      </w:divBdr>
    </w:div>
    <w:div w:id="359743055">
      <w:bodyDiv w:val="1"/>
      <w:marLeft w:val="0"/>
      <w:marRight w:val="0"/>
      <w:marTop w:val="0"/>
      <w:marBottom w:val="0"/>
      <w:divBdr>
        <w:top w:val="none" w:sz="0" w:space="0" w:color="auto"/>
        <w:left w:val="none" w:sz="0" w:space="0" w:color="auto"/>
        <w:bottom w:val="none" w:sz="0" w:space="0" w:color="auto"/>
        <w:right w:val="none" w:sz="0" w:space="0" w:color="auto"/>
      </w:divBdr>
    </w:div>
    <w:div w:id="369426797">
      <w:bodyDiv w:val="1"/>
      <w:marLeft w:val="0"/>
      <w:marRight w:val="0"/>
      <w:marTop w:val="0"/>
      <w:marBottom w:val="0"/>
      <w:divBdr>
        <w:top w:val="none" w:sz="0" w:space="0" w:color="auto"/>
        <w:left w:val="none" w:sz="0" w:space="0" w:color="auto"/>
        <w:bottom w:val="none" w:sz="0" w:space="0" w:color="auto"/>
        <w:right w:val="none" w:sz="0" w:space="0" w:color="auto"/>
      </w:divBdr>
    </w:div>
    <w:div w:id="398092443">
      <w:bodyDiv w:val="1"/>
      <w:marLeft w:val="0"/>
      <w:marRight w:val="0"/>
      <w:marTop w:val="0"/>
      <w:marBottom w:val="0"/>
      <w:divBdr>
        <w:top w:val="none" w:sz="0" w:space="0" w:color="auto"/>
        <w:left w:val="none" w:sz="0" w:space="0" w:color="auto"/>
        <w:bottom w:val="none" w:sz="0" w:space="0" w:color="auto"/>
        <w:right w:val="none" w:sz="0" w:space="0" w:color="auto"/>
      </w:divBdr>
    </w:div>
    <w:div w:id="406807240">
      <w:bodyDiv w:val="1"/>
      <w:marLeft w:val="0"/>
      <w:marRight w:val="0"/>
      <w:marTop w:val="0"/>
      <w:marBottom w:val="0"/>
      <w:divBdr>
        <w:top w:val="none" w:sz="0" w:space="0" w:color="auto"/>
        <w:left w:val="none" w:sz="0" w:space="0" w:color="auto"/>
        <w:bottom w:val="none" w:sz="0" w:space="0" w:color="auto"/>
        <w:right w:val="none" w:sz="0" w:space="0" w:color="auto"/>
      </w:divBdr>
    </w:div>
    <w:div w:id="423067027">
      <w:bodyDiv w:val="1"/>
      <w:marLeft w:val="0"/>
      <w:marRight w:val="0"/>
      <w:marTop w:val="0"/>
      <w:marBottom w:val="0"/>
      <w:divBdr>
        <w:top w:val="none" w:sz="0" w:space="0" w:color="auto"/>
        <w:left w:val="none" w:sz="0" w:space="0" w:color="auto"/>
        <w:bottom w:val="none" w:sz="0" w:space="0" w:color="auto"/>
        <w:right w:val="none" w:sz="0" w:space="0" w:color="auto"/>
      </w:divBdr>
    </w:div>
    <w:div w:id="436870637">
      <w:bodyDiv w:val="1"/>
      <w:marLeft w:val="0"/>
      <w:marRight w:val="0"/>
      <w:marTop w:val="0"/>
      <w:marBottom w:val="0"/>
      <w:divBdr>
        <w:top w:val="none" w:sz="0" w:space="0" w:color="auto"/>
        <w:left w:val="none" w:sz="0" w:space="0" w:color="auto"/>
        <w:bottom w:val="none" w:sz="0" w:space="0" w:color="auto"/>
        <w:right w:val="none" w:sz="0" w:space="0" w:color="auto"/>
      </w:divBdr>
    </w:div>
    <w:div w:id="448748028">
      <w:bodyDiv w:val="1"/>
      <w:marLeft w:val="0"/>
      <w:marRight w:val="0"/>
      <w:marTop w:val="0"/>
      <w:marBottom w:val="0"/>
      <w:divBdr>
        <w:top w:val="none" w:sz="0" w:space="0" w:color="auto"/>
        <w:left w:val="none" w:sz="0" w:space="0" w:color="auto"/>
        <w:bottom w:val="none" w:sz="0" w:space="0" w:color="auto"/>
        <w:right w:val="none" w:sz="0" w:space="0" w:color="auto"/>
      </w:divBdr>
    </w:div>
    <w:div w:id="576866657">
      <w:bodyDiv w:val="1"/>
      <w:marLeft w:val="0"/>
      <w:marRight w:val="0"/>
      <w:marTop w:val="0"/>
      <w:marBottom w:val="0"/>
      <w:divBdr>
        <w:top w:val="none" w:sz="0" w:space="0" w:color="auto"/>
        <w:left w:val="none" w:sz="0" w:space="0" w:color="auto"/>
        <w:bottom w:val="none" w:sz="0" w:space="0" w:color="auto"/>
        <w:right w:val="none" w:sz="0" w:space="0" w:color="auto"/>
      </w:divBdr>
    </w:div>
    <w:div w:id="693926414">
      <w:bodyDiv w:val="1"/>
      <w:marLeft w:val="0"/>
      <w:marRight w:val="0"/>
      <w:marTop w:val="0"/>
      <w:marBottom w:val="0"/>
      <w:divBdr>
        <w:top w:val="none" w:sz="0" w:space="0" w:color="auto"/>
        <w:left w:val="none" w:sz="0" w:space="0" w:color="auto"/>
        <w:bottom w:val="none" w:sz="0" w:space="0" w:color="auto"/>
        <w:right w:val="none" w:sz="0" w:space="0" w:color="auto"/>
      </w:divBdr>
    </w:div>
    <w:div w:id="707074940">
      <w:bodyDiv w:val="1"/>
      <w:marLeft w:val="0"/>
      <w:marRight w:val="0"/>
      <w:marTop w:val="0"/>
      <w:marBottom w:val="0"/>
      <w:divBdr>
        <w:top w:val="none" w:sz="0" w:space="0" w:color="auto"/>
        <w:left w:val="none" w:sz="0" w:space="0" w:color="auto"/>
        <w:bottom w:val="none" w:sz="0" w:space="0" w:color="auto"/>
        <w:right w:val="none" w:sz="0" w:space="0" w:color="auto"/>
      </w:divBdr>
    </w:div>
    <w:div w:id="713844875">
      <w:bodyDiv w:val="1"/>
      <w:marLeft w:val="0"/>
      <w:marRight w:val="0"/>
      <w:marTop w:val="0"/>
      <w:marBottom w:val="0"/>
      <w:divBdr>
        <w:top w:val="none" w:sz="0" w:space="0" w:color="auto"/>
        <w:left w:val="none" w:sz="0" w:space="0" w:color="auto"/>
        <w:bottom w:val="none" w:sz="0" w:space="0" w:color="auto"/>
        <w:right w:val="none" w:sz="0" w:space="0" w:color="auto"/>
      </w:divBdr>
    </w:div>
    <w:div w:id="735274889">
      <w:bodyDiv w:val="1"/>
      <w:marLeft w:val="0"/>
      <w:marRight w:val="0"/>
      <w:marTop w:val="0"/>
      <w:marBottom w:val="0"/>
      <w:divBdr>
        <w:top w:val="none" w:sz="0" w:space="0" w:color="auto"/>
        <w:left w:val="none" w:sz="0" w:space="0" w:color="auto"/>
        <w:bottom w:val="none" w:sz="0" w:space="0" w:color="auto"/>
        <w:right w:val="none" w:sz="0" w:space="0" w:color="auto"/>
      </w:divBdr>
    </w:div>
    <w:div w:id="745147239">
      <w:bodyDiv w:val="1"/>
      <w:marLeft w:val="0"/>
      <w:marRight w:val="0"/>
      <w:marTop w:val="0"/>
      <w:marBottom w:val="0"/>
      <w:divBdr>
        <w:top w:val="none" w:sz="0" w:space="0" w:color="auto"/>
        <w:left w:val="none" w:sz="0" w:space="0" w:color="auto"/>
        <w:bottom w:val="none" w:sz="0" w:space="0" w:color="auto"/>
        <w:right w:val="none" w:sz="0" w:space="0" w:color="auto"/>
      </w:divBdr>
    </w:div>
    <w:div w:id="781071451">
      <w:bodyDiv w:val="1"/>
      <w:marLeft w:val="0"/>
      <w:marRight w:val="0"/>
      <w:marTop w:val="0"/>
      <w:marBottom w:val="0"/>
      <w:divBdr>
        <w:top w:val="none" w:sz="0" w:space="0" w:color="auto"/>
        <w:left w:val="none" w:sz="0" w:space="0" w:color="auto"/>
        <w:bottom w:val="none" w:sz="0" w:space="0" w:color="auto"/>
        <w:right w:val="none" w:sz="0" w:space="0" w:color="auto"/>
      </w:divBdr>
    </w:div>
    <w:div w:id="794255894">
      <w:bodyDiv w:val="1"/>
      <w:marLeft w:val="0"/>
      <w:marRight w:val="0"/>
      <w:marTop w:val="0"/>
      <w:marBottom w:val="0"/>
      <w:divBdr>
        <w:top w:val="none" w:sz="0" w:space="0" w:color="auto"/>
        <w:left w:val="none" w:sz="0" w:space="0" w:color="auto"/>
        <w:bottom w:val="none" w:sz="0" w:space="0" w:color="auto"/>
        <w:right w:val="none" w:sz="0" w:space="0" w:color="auto"/>
      </w:divBdr>
    </w:div>
    <w:div w:id="817764188">
      <w:bodyDiv w:val="1"/>
      <w:marLeft w:val="0"/>
      <w:marRight w:val="0"/>
      <w:marTop w:val="0"/>
      <w:marBottom w:val="0"/>
      <w:divBdr>
        <w:top w:val="none" w:sz="0" w:space="0" w:color="auto"/>
        <w:left w:val="none" w:sz="0" w:space="0" w:color="auto"/>
        <w:bottom w:val="none" w:sz="0" w:space="0" w:color="auto"/>
        <w:right w:val="none" w:sz="0" w:space="0" w:color="auto"/>
      </w:divBdr>
    </w:div>
    <w:div w:id="826869780">
      <w:bodyDiv w:val="1"/>
      <w:marLeft w:val="0"/>
      <w:marRight w:val="0"/>
      <w:marTop w:val="0"/>
      <w:marBottom w:val="0"/>
      <w:divBdr>
        <w:top w:val="none" w:sz="0" w:space="0" w:color="auto"/>
        <w:left w:val="none" w:sz="0" w:space="0" w:color="auto"/>
        <w:bottom w:val="none" w:sz="0" w:space="0" w:color="auto"/>
        <w:right w:val="none" w:sz="0" w:space="0" w:color="auto"/>
      </w:divBdr>
    </w:div>
    <w:div w:id="1041904699">
      <w:bodyDiv w:val="1"/>
      <w:marLeft w:val="0"/>
      <w:marRight w:val="0"/>
      <w:marTop w:val="0"/>
      <w:marBottom w:val="0"/>
      <w:divBdr>
        <w:top w:val="none" w:sz="0" w:space="0" w:color="auto"/>
        <w:left w:val="none" w:sz="0" w:space="0" w:color="auto"/>
        <w:bottom w:val="none" w:sz="0" w:space="0" w:color="auto"/>
        <w:right w:val="none" w:sz="0" w:space="0" w:color="auto"/>
      </w:divBdr>
    </w:div>
    <w:div w:id="1047267003">
      <w:bodyDiv w:val="1"/>
      <w:marLeft w:val="0"/>
      <w:marRight w:val="0"/>
      <w:marTop w:val="0"/>
      <w:marBottom w:val="0"/>
      <w:divBdr>
        <w:top w:val="none" w:sz="0" w:space="0" w:color="auto"/>
        <w:left w:val="none" w:sz="0" w:space="0" w:color="auto"/>
        <w:bottom w:val="none" w:sz="0" w:space="0" w:color="auto"/>
        <w:right w:val="none" w:sz="0" w:space="0" w:color="auto"/>
      </w:divBdr>
    </w:div>
    <w:div w:id="1097483382">
      <w:bodyDiv w:val="1"/>
      <w:marLeft w:val="0"/>
      <w:marRight w:val="0"/>
      <w:marTop w:val="0"/>
      <w:marBottom w:val="0"/>
      <w:divBdr>
        <w:top w:val="none" w:sz="0" w:space="0" w:color="auto"/>
        <w:left w:val="none" w:sz="0" w:space="0" w:color="auto"/>
        <w:bottom w:val="none" w:sz="0" w:space="0" w:color="auto"/>
        <w:right w:val="none" w:sz="0" w:space="0" w:color="auto"/>
      </w:divBdr>
    </w:div>
    <w:div w:id="1099762419">
      <w:bodyDiv w:val="1"/>
      <w:marLeft w:val="0"/>
      <w:marRight w:val="0"/>
      <w:marTop w:val="0"/>
      <w:marBottom w:val="0"/>
      <w:divBdr>
        <w:top w:val="none" w:sz="0" w:space="0" w:color="auto"/>
        <w:left w:val="none" w:sz="0" w:space="0" w:color="auto"/>
        <w:bottom w:val="none" w:sz="0" w:space="0" w:color="auto"/>
        <w:right w:val="none" w:sz="0" w:space="0" w:color="auto"/>
      </w:divBdr>
    </w:div>
    <w:div w:id="1162820692">
      <w:bodyDiv w:val="1"/>
      <w:marLeft w:val="0"/>
      <w:marRight w:val="0"/>
      <w:marTop w:val="0"/>
      <w:marBottom w:val="0"/>
      <w:divBdr>
        <w:top w:val="none" w:sz="0" w:space="0" w:color="auto"/>
        <w:left w:val="none" w:sz="0" w:space="0" w:color="auto"/>
        <w:bottom w:val="none" w:sz="0" w:space="0" w:color="auto"/>
        <w:right w:val="none" w:sz="0" w:space="0" w:color="auto"/>
      </w:divBdr>
    </w:div>
    <w:div w:id="1189758775">
      <w:bodyDiv w:val="1"/>
      <w:marLeft w:val="0"/>
      <w:marRight w:val="0"/>
      <w:marTop w:val="0"/>
      <w:marBottom w:val="0"/>
      <w:divBdr>
        <w:top w:val="none" w:sz="0" w:space="0" w:color="auto"/>
        <w:left w:val="none" w:sz="0" w:space="0" w:color="auto"/>
        <w:bottom w:val="none" w:sz="0" w:space="0" w:color="auto"/>
        <w:right w:val="none" w:sz="0" w:space="0" w:color="auto"/>
      </w:divBdr>
    </w:div>
    <w:div w:id="1318068334">
      <w:bodyDiv w:val="1"/>
      <w:marLeft w:val="0"/>
      <w:marRight w:val="0"/>
      <w:marTop w:val="0"/>
      <w:marBottom w:val="0"/>
      <w:divBdr>
        <w:top w:val="none" w:sz="0" w:space="0" w:color="auto"/>
        <w:left w:val="none" w:sz="0" w:space="0" w:color="auto"/>
        <w:bottom w:val="none" w:sz="0" w:space="0" w:color="auto"/>
        <w:right w:val="none" w:sz="0" w:space="0" w:color="auto"/>
      </w:divBdr>
    </w:div>
    <w:div w:id="1327901910">
      <w:bodyDiv w:val="1"/>
      <w:marLeft w:val="0"/>
      <w:marRight w:val="0"/>
      <w:marTop w:val="0"/>
      <w:marBottom w:val="0"/>
      <w:divBdr>
        <w:top w:val="none" w:sz="0" w:space="0" w:color="auto"/>
        <w:left w:val="none" w:sz="0" w:space="0" w:color="auto"/>
        <w:bottom w:val="none" w:sz="0" w:space="0" w:color="auto"/>
        <w:right w:val="none" w:sz="0" w:space="0" w:color="auto"/>
      </w:divBdr>
    </w:div>
    <w:div w:id="1352681398">
      <w:bodyDiv w:val="1"/>
      <w:marLeft w:val="0"/>
      <w:marRight w:val="0"/>
      <w:marTop w:val="0"/>
      <w:marBottom w:val="0"/>
      <w:divBdr>
        <w:top w:val="none" w:sz="0" w:space="0" w:color="auto"/>
        <w:left w:val="none" w:sz="0" w:space="0" w:color="auto"/>
        <w:bottom w:val="none" w:sz="0" w:space="0" w:color="auto"/>
        <w:right w:val="none" w:sz="0" w:space="0" w:color="auto"/>
      </w:divBdr>
    </w:div>
    <w:div w:id="1357080155">
      <w:bodyDiv w:val="1"/>
      <w:marLeft w:val="0"/>
      <w:marRight w:val="0"/>
      <w:marTop w:val="0"/>
      <w:marBottom w:val="0"/>
      <w:divBdr>
        <w:top w:val="none" w:sz="0" w:space="0" w:color="auto"/>
        <w:left w:val="none" w:sz="0" w:space="0" w:color="auto"/>
        <w:bottom w:val="none" w:sz="0" w:space="0" w:color="auto"/>
        <w:right w:val="none" w:sz="0" w:space="0" w:color="auto"/>
      </w:divBdr>
    </w:div>
    <w:div w:id="1418018638">
      <w:bodyDiv w:val="1"/>
      <w:marLeft w:val="0"/>
      <w:marRight w:val="0"/>
      <w:marTop w:val="0"/>
      <w:marBottom w:val="0"/>
      <w:divBdr>
        <w:top w:val="none" w:sz="0" w:space="0" w:color="auto"/>
        <w:left w:val="none" w:sz="0" w:space="0" w:color="auto"/>
        <w:bottom w:val="none" w:sz="0" w:space="0" w:color="auto"/>
        <w:right w:val="none" w:sz="0" w:space="0" w:color="auto"/>
      </w:divBdr>
    </w:div>
    <w:div w:id="1439105463">
      <w:bodyDiv w:val="1"/>
      <w:marLeft w:val="0"/>
      <w:marRight w:val="0"/>
      <w:marTop w:val="0"/>
      <w:marBottom w:val="0"/>
      <w:divBdr>
        <w:top w:val="none" w:sz="0" w:space="0" w:color="auto"/>
        <w:left w:val="none" w:sz="0" w:space="0" w:color="auto"/>
        <w:bottom w:val="none" w:sz="0" w:space="0" w:color="auto"/>
        <w:right w:val="none" w:sz="0" w:space="0" w:color="auto"/>
      </w:divBdr>
    </w:div>
    <w:div w:id="1452437963">
      <w:bodyDiv w:val="1"/>
      <w:marLeft w:val="0"/>
      <w:marRight w:val="0"/>
      <w:marTop w:val="0"/>
      <w:marBottom w:val="0"/>
      <w:divBdr>
        <w:top w:val="none" w:sz="0" w:space="0" w:color="auto"/>
        <w:left w:val="none" w:sz="0" w:space="0" w:color="auto"/>
        <w:bottom w:val="none" w:sz="0" w:space="0" w:color="auto"/>
        <w:right w:val="none" w:sz="0" w:space="0" w:color="auto"/>
      </w:divBdr>
    </w:div>
    <w:div w:id="1472791362">
      <w:bodyDiv w:val="1"/>
      <w:marLeft w:val="0"/>
      <w:marRight w:val="0"/>
      <w:marTop w:val="0"/>
      <w:marBottom w:val="0"/>
      <w:divBdr>
        <w:top w:val="none" w:sz="0" w:space="0" w:color="auto"/>
        <w:left w:val="none" w:sz="0" w:space="0" w:color="auto"/>
        <w:bottom w:val="none" w:sz="0" w:space="0" w:color="auto"/>
        <w:right w:val="none" w:sz="0" w:space="0" w:color="auto"/>
      </w:divBdr>
    </w:div>
    <w:div w:id="1491021853">
      <w:bodyDiv w:val="1"/>
      <w:marLeft w:val="0"/>
      <w:marRight w:val="0"/>
      <w:marTop w:val="0"/>
      <w:marBottom w:val="0"/>
      <w:divBdr>
        <w:top w:val="none" w:sz="0" w:space="0" w:color="auto"/>
        <w:left w:val="none" w:sz="0" w:space="0" w:color="auto"/>
        <w:bottom w:val="none" w:sz="0" w:space="0" w:color="auto"/>
        <w:right w:val="none" w:sz="0" w:space="0" w:color="auto"/>
      </w:divBdr>
    </w:div>
    <w:div w:id="1520586457">
      <w:bodyDiv w:val="1"/>
      <w:marLeft w:val="0"/>
      <w:marRight w:val="0"/>
      <w:marTop w:val="0"/>
      <w:marBottom w:val="0"/>
      <w:divBdr>
        <w:top w:val="none" w:sz="0" w:space="0" w:color="auto"/>
        <w:left w:val="none" w:sz="0" w:space="0" w:color="auto"/>
        <w:bottom w:val="none" w:sz="0" w:space="0" w:color="auto"/>
        <w:right w:val="none" w:sz="0" w:space="0" w:color="auto"/>
      </w:divBdr>
    </w:div>
    <w:div w:id="1548420536">
      <w:bodyDiv w:val="1"/>
      <w:marLeft w:val="0"/>
      <w:marRight w:val="0"/>
      <w:marTop w:val="0"/>
      <w:marBottom w:val="0"/>
      <w:divBdr>
        <w:top w:val="none" w:sz="0" w:space="0" w:color="auto"/>
        <w:left w:val="none" w:sz="0" w:space="0" w:color="auto"/>
        <w:bottom w:val="none" w:sz="0" w:space="0" w:color="auto"/>
        <w:right w:val="none" w:sz="0" w:space="0" w:color="auto"/>
      </w:divBdr>
      <w:divsChild>
        <w:div w:id="893587700">
          <w:marLeft w:val="0"/>
          <w:marRight w:val="0"/>
          <w:marTop w:val="0"/>
          <w:marBottom w:val="0"/>
          <w:divBdr>
            <w:top w:val="none" w:sz="0" w:space="0" w:color="auto"/>
            <w:left w:val="none" w:sz="0" w:space="0" w:color="auto"/>
            <w:bottom w:val="none" w:sz="0" w:space="0" w:color="auto"/>
            <w:right w:val="none" w:sz="0" w:space="0" w:color="auto"/>
          </w:divBdr>
          <w:divsChild>
            <w:div w:id="317152367">
              <w:marLeft w:val="0"/>
              <w:marRight w:val="0"/>
              <w:marTop w:val="0"/>
              <w:marBottom w:val="0"/>
              <w:divBdr>
                <w:top w:val="none" w:sz="0" w:space="0" w:color="auto"/>
                <w:left w:val="none" w:sz="0" w:space="0" w:color="auto"/>
                <w:bottom w:val="none" w:sz="0" w:space="0" w:color="auto"/>
                <w:right w:val="none" w:sz="0" w:space="0" w:color="auto"/>
              </w:divBdr>
              <w:divsChild>
                <w:div w:id="1479147844">
                  <w:marLeft w:val="0"/>
                  <w:marRight w:val="0"/>
                  <w:marTop w:val="0"/>
                  <w:marBottom w:val="0"/>
                  <w:divBdr>
                    <w:top w:val="none" w:sz="0" w:space="0" w:color="auto"/>
                    <w:left w:val="none" w:sz="0" w:space="0" w:color="auto"/>
                    <w:bottom w:val="none" w:sz="0" w:space="0" w:color="auto"/>
                    <w:right w:val="none" w:sz="0" w:space="0" w:color="auto"/>
                  </w:divBdr>
                  <w:divsChild>
                    <w:div w:id="1228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4558">
      <w:bodyDiv w:val="1"/>
      <w:marLeft w:val="0"/>
      <w:marRight w:val="0"/>
      <w:marTop w:val="0"/>
      <w:marBottom w:val="0"/>
      <w:divBdr>
        <w:top w:val="none" w:sz="0" w:space="0" w:color="auto"/>
        <w:left w:val="none" w:sz="0" w:space="0" w:color="auto"/>
        <w:bottom w:val="none" w:sz="0" w:space="0" w:color="auto"/>
        <w:right w:val="none" w:sz="0" w:space="0" w:color="auto"/>
      </w:divBdr>
    </w:div>
    <w:div w:id="1632323863">
      <w:bodyDiv w:val="1"/>
      <w:marLeft w:val="0"/>
      <w:marRight w:val="0"/>
      <w:marTop w:val="0"/>
      <w:marBottom w:val="0"/>
      <w:divBdr>
        <w:top w:val="none" w:sz="0" w:space="0" w:color="auto"/>
        <w:left w:val="none" w:sz="0" w:space="0" w:color="auto"/>
        <w:bottom w:val="none" w:sz="0" w:space="0" w:color="auto"/>
        <w:right w:val="none" w:sz="0" w:space="0" w:color="auto"/>
      </w:divBdr>
    </w:div>
    <w:div w:id="1656686776">
      <w:bodyDiv w:val="1"/>
      <w:marLeft w:val="0"/>
      <w:marRight w:val="0"/>
      <w:marTop w:val="0"/>
      <w:marBottom w:val="0"/>
      <w:divBdr>
        <w:top w:val="none" w:sz="0" w:space="0" w:color="auto"/>
        <w:left w:val="none" w:sz="0" w:space="0" w:color="auto"/>
        <w:bottom w:val="none" w:sz="0" w:space="0" w:color="auto"/>
        <w:right w:val="none" w:sz="0" w:space="0" w:color="auto"/>
      </w:divBdr>
    </w:div>
    <w:div w:id="1682509252">
      <w:bodyDiv w:val="1"/>
      <w:marLeft w:val="0"/>
      <w:marRight w:val="0"/>
      <w:marTop w:val="0"/>
      <w:marBottom w:val="0"/>
      <w:divBdr>
        <w:top w:val="none" w:sz="0" w:space="0" w:color="auto"/>
        <w:left w:val="none" w:sz="0" w:space="0" w:color="auto"/>
        <w:bottom w:val="none" w:sz="0" w:space="0" w:color="auto"/>
        <w:right w:val="none" w:sz="0" w:space="0" w:color="auto"/>
      </w:divBdr>
    </w:div>
    <w:div w:id="1701659646">
      <w:bodyDiv w:val="1"/>
      <w:marLeft w:val="0"/>
      <w:marRight w:val="0"/>
      <w:marTop w:val="0"/>
      <w:marBottom w:val="0"/>
      <w:divBdr>
        <w:top w:val="none" w:sz="0" w:space="0" w:color="auto"/>
        <w:left w:val="none" w:sz="0" w:space="0" w:color="auto"/>
        <w:bottom w:val="none" w:sz="0" w:space="0" w:color="auto"/>
        <w:right w:val="none" w:sz="0" w:space="0" w:color="auto"/>
      </w:divBdr>
    </w:div>
    <w:div w:id="1706370659">
      <w:bodyDiv w:val="1"/>
      <w:marLeft w:val="0"/>
      <w:marRight w:val="0"/>
      <w:marTop w:val="0"/>
      <w:marBottom w:val="0"/>
      <w:divBdr>
        <w:top w:val="none" w:sz="0" w:space="0" w:color="auto"/>
        <w:left w:val="none" w:sz="0" w:space="0" w:color="auto"/>
        <w:bottom w:val="none" w:sz="0" w:space="0" w:color="auto"/>
        <w:right w:val="none" w:sz="0" w:space="0" w:color="auto"/>
      </w:divBdr>
    </w:div>
    <w:div w:id="1796482696">
      <w:bodyDiv w:val="1"/>
      <w:marLeft w:val="0"/>
      <w:marRight w:val="0"/>
      <w:marTop w:val="0"/>
      <w:marBottom w:val="0"/>
      <w:divBdr>
        <w:top w:val="none" w:sz="0" w:space="0" w:color="auto"/>
        <w:left w:val="none" w:sz="0" w:space="0" w:color="auto"/>
        <w:bottom w:val="none" w:sz="0" w:space="0" w:color="auto"/>
        <w:right w:val="none" w:sz="0" w:space="0" w:color="auto"/>
      </w:divBdr>
    </w:div>
    <w:div w:id="1854219507">
      <w:bodyDiv w:val="1"/>
      <w:marLeft w:val="0"/>
      <w:marRight w:val="0"/>
      <w:marTop w:val="0"/>
      <w:marBottom w:val="0"/>
      <w:divBdr>
        <w:top w:val="none" w:sz="0" w:space="0" w:color="auto"/>
        <w:left w:val="none" w:sz="0" w:space="0" w:color="auto"/>
        <w:bottom w:val="none" w:sz="0" w:space="0" w:color="auto"/>
        <w:right w:val="none" w:sz="0" w:space="0" w:color="auto"/>
      </w:divBdr>
    </w:div>
    <w:div w:id="1892882278">
      <w:bodyDiv w:val="1"/>
      <w:marLeft w:val="0"/>
      <w:marRight w:val="0"/>
      <w:marTop w:val="0"/>
      <w:marBottom w:val="0"/>
      <w:divBdr>
        <w:top w:val="none" w:sz="0" w:space="0" w:color="auto"/>
        <w:left w:val="none" w:sz="0" w:space="0" w:color="auto"/>
        <w:bottom w:val="none" w:sz="0" w:space="0" w:color="auto"/>
        <w:right w:val="none" w:sz="0" w:space="0" w:color="auto"/>
      </w:divBdr>
    </w:div>
    <w:div w:id="1915043790">
      <w:bodyDiv w:val="1"/>
      <w:marLeft w:val="0"/>
      <w:marRight w:val="0"/>
      <w:marTop w:val="0"/>
      <w:marBottom w:val="0"/>
      <w:divBdr>
        <w:top w:val="none" w:sz="0" w:space="0" w:color="auto"/>
        <w:left w:val="none" w:sz="0" w:space="0" w:color="auto"/>
        <w:bottom w:val="none" w:sz="0" w:space="0" w:color="auto"/>
        <w:right w:val="none" w:sz="0" w:space="0" w:color="auto"/>
      </w:divBdr>
    </w:div>
    <w:div w:id="1934706682">
      <w:bodyDiv w:val="1"/>
      <w:marLeft w:val="0"/>
      <w:marRight w:val="0"/>
      <w:marTop w:val="0"/>
      <w:marBottom w:val="0"/>
      <w:divBdr>
        <w:top w:val="none" w:sz="0" w:space="0" w:color="auto"/>
        <w:left w:val="none" w:sz="0" w:space="0" w:color="auto"/>
        <w:bottom w:val="none" w:sz="0" w:space="0" w:color="auto"/>
        <w:right w:val="none" w:sz="0" w:space="0" w:color="auto"/>
      </w:divBdr>
    </w:div>
    <w:div w:id="1993288054">
      <w:bodyDiv w:val="1"/>
      <w:marLeft w:val="0"/>
      <w:marRight w:val="0"/>
      <w:marTop w:val="0"/>
      <w:marBottom w:val="0"/>
      <w:divBdr>
        <w:top w:val="none" w:sz="0" w:space="0" w:color="auto"/>
        <w:left w:val="none" w:sz="0" w:space="0" w:color="auto"/>
        <w:bottom w:val="none" w:sz="0" w:space="0" w:color="auto"/>
        <w:right w:val="none" w:sz="0" w:space="0" w:color="auto"/>
      </w:divBdr>
    </w:div>
    <w:div w:id="2009597554">
      <w:bodyDiv w:val="1"/>
      <w:marLeft w:val="0"/>
      <w:marRight w:val="0"/>
      <w:marTop w:val="0"/>
      <w:marBottom w:val="0"/>
      <w:divBdr>
        <w:top w:val="none" w:sz="0" w:space="0" w:color="auto"/>
        <w:left w:val="none" w:sz="0" w:space="0" w:color="auto"/>
        <w:bottom w:val="none" w:sz="0" w:space="0" w:color="auto"/>
        <w:right w:val="none" w:sz="0" w:space="0" w:color="auto"/>
      </w:divBdr>
    </w:div>
    <w:div w:id="2092846111">
      <w:bodyDiv w:val="1"/>
      <w:marLeft w:val="0"/>
      <w:marRight w:val="0"/>
      <w:marTop w:val="0"/>
      <w:marBottom w:val="0"/>
      <w:divBdr>
        <w:top w:val="none" w:sz="0" w:space="0" w:color="auto"/>
        <w:left w:val="none" w:sz="0" w:space="0" w:color="auto"/>
        <w:bottom w:val="none" w:sz="0" w:space="0" w:color="auto"/>
        <w:right w:val="none" w:sz="0" w:space="0" w:color="auto"/>
      </w:divBdr>
    </w:div>
    <w:div w:id="2117022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2FA8E-1518-4183-A29F-D94EAE0B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5900</TotalTime>
  <Pages>93</Pages>
  <Words>36799</Words>
  <Characters>209755</Characters>
  <Application>Microsoft Office Word</Application>
  <DocSecurity>0</DocSecurity>
  <Lines>1747</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Ryzen2020</cp:lastModifiedBy>
  <cp:revision>77</cp:revision>
  <cp:lastPrinted>2021-09-02T17:51:00Z</cp:lastPrinted>
  <dcterms:created xsi:type="dcterms:W3CDTF">2019-08-18T09:25:00Z</dcterms:created>
  <dcterms:modified xsi:type="dcterms:W3CDTF">2021-09-26T17:19:00Z</dcterms:modified>
</cp:coreProperties>
</file>