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50" w:rsidRDefault="0094725D" w:rsidP="0094725D">
      <w:pPr>
        <w:ind w:firstLine="0"/>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drawing>
          <wp:inline distT="0" distB="0" distL="0" distR="0">
            <wp:extent cx="6268085" cy="890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87" t="7373" r="5077" b="17763"/>
                    <a:stretch/>
                  </pic:blipFill>
                  <pic:spPr bwMode="auto">
                    <a:xfrm>
                      <a:off x="0" y="0"/>
                      <a:ext cx="6275223" cy="89160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4725D" w:rsidRDefault="0094725D">
      <w:pPr>
        <w:ind w:firstLine="0"/>
        <w:jc w:val="center"/>
        <w:rPr>
          <w:rFonts w:ascii="Times New Roman" w:eastAsia="Times New Roman" w:hAnsi="Times New Roman" w:cs="Times New Roman"/>
          <w:b/>
          <w:noProof/>
          <w:sz w:val="24"/>
          <w:szCs w:val="24"/>
        </w:rPr>
      </w:pPr>
    </w:p>
    <w:p w:rsidR="0094725D" w:rsidRDefault="0094725D">
      <w:pPr>
        <w:ind w:firstLine="0"/>
        <w:jc w:val="center"/>
        <w:rPr>
          <w:rFonts w:ascii="Times New Roman" w:eastAsia="Times New Roman" w:hAnsi="Times New Roman" w:cs="Times New Roman"/>
          <w:sz w:val="24"/>
          <w:szCs w:val="24"/>
        </w:rPr>
        <w:sectPr w:rsidR="0094725D">
          <w:headerReference w:type="default" r:id="rId10"/>
          <w:footerReference w:type="default" r:id="rId11"/>
          <w:headerReference w:type="first" r:id="rId12"/>
          <w:pgSz w:w="11906" w:h="16838"/>
          <w:pgMar w:top="1134" w:right="850" w:bottom="1134" w:left="1701" w:header="708" w:footer="708" w:gutter="0"/>
          <w:pgNumType w:start="0"/>
          <w:cols w:space="720"/>
          <w:titlePg/>
        </w:sectPr>
      </w:pPr>
    </w:p>
    <w:p w:rsidR="00192450" w:rsidRDefault="00063B39" w:rsidP="001B5EF8">
      <w:pPr>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Содержание</w:t>
      </w:r>
      <w:r w:rsidR="00586C9C">
        <w:rPr>
          <w:rFonts w:ascii="Times New Roman" w:eastAsia="Times New Roman" w:hAnsi="Times New Roman" w:cs="Times New Roman"/>
          <w:b/>
          <w:color w:val="1D1B11"/>
          <w:sz w:val="24"/>
          <w:szCs w:val="24"/>
        </w:rPr>
        <w:t xml:space="preserve"> </w:t>
      </w:r>
      <w:r>
        <w:rPr>
          <w:rFonts w:ascii="Times New Roman" w:eastAsia="Times New Roman" w:hAnsi="Times New Roman" w:cs="Times New Roman"/>
          <w:b/>
          <w:color w:val="1D1B11"/>
          <w:sz w:val="24"/>
          <w:szCs w:val="24"/>
        </w:rPr>
        <w:t>Программы</w:t>
      </w:r>
    </w:p>
    <w:p w:rsidR="00192450" w:rsidRPr="001B5EF8" w:rsidRDefault="001B5EF8" w:rsidP="001B5EF8">
      <w:pPr>
        <w:widowControl w:val="0"/>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I.</w:t>
      </w:r>
      <w:r w:rsidR="00586C9C">
        <w:rPr>
          <w:rFonts w:ascii="Times New Roman" w:eastAsia="Times New Roman" w:hAnsi="Times New Roman" w:cs="Times New Roman"/>
          <w:b/>
          <w:color w:val="1D1B11"/>
          <w:sz w:val="24"/>
          <w:szCs w:val="24"/>
        </w:rPr>
        <w:t xml:space="preserve"> </w:t>
      </w:r>
      <w:r>
        <w:rPr>
          <w:rFonts w:ascii="Times New Roman" w:eastAsia="Times New Roman" w:hAnsi="Times New Roman" w:cs="Times New Roman"/>
          <w:b/>
          <w:color w:val="1D1B11"/>
          <w:sz w:val="24"/>
          <w:szCs w:val="24"/>
        </w:rPr>
        <w:t>Целевой</w:t>
      </w:r>
      <w:r w:rsidR="00586C9C">
        <w:rPr>
          <w:rFonts w:ascii="Times New Roman" w:eastAsia="Times New Roman" w:hAnsi="Times New Roman" w:cs="Times New Roman"/>
          <w:b/>
          <w:color w:val="1D1B11"/>
          <w:sz w:val="24"/>
          <w:szCs w:val="24"/>
        </w:rPr>
        <w:t xml:space="preserve"> </w:t>
      </w:r>
      <w:r>
        <w:rPr>
          <w:rFonts w:ascii="Times New Roman" w:eastAsia="Times New Roman" w:hAnsi="Times New Roman" w:cs="Times New Roman"/>
          <w:b/>
          <w:color w:val="1D1B11"/>
          <w:sz w:val="24"/>
          <w:szCs w:val="24"/>
        </w:rPr>
        <w:t>раздел</w:t>
      </w:r>
      <w:r>
        <w:rPr>
          <w:rFonts w:ascii="Times New Roman" w:eastAsia="Times New Roman" w:hAnsi="Times New Roman" w:cs="Times New Roman"/>
          <w:color w:val="1D1B11"/>
          <w:sz w:val="24"/>
          <w:szCs w:val="24"/>
        </w:rPr>
        <w:t>………………………………………………………………..……....3</w:t>
      </w:r>
    </w:p>
    <w:p w:rsidR="00192450" w:rsidRDefault="001B5EF8"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1.Пояснительная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записка…………</w:t>
      </w:r>
      <w:r w:rsidR="00063B39">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w:t>
      </w:r>
      <w:r w:rsidR="00063B39">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w:t>
      </w:r>
      <w:r w:rsidR="00063B39">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w:t>
      </w:r>
      <w:r w:rsidR="00063B39">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w:t>
      </w:r>
      <w:r w:rsidR="00063B39">
        <w:rPr>
          <w:rFonts w:ascii="Times New Roman" w:eastAsia="Times New Roman" w:hAnsi="Times New Roman" w:cs="Times New Roman"/>
          <w:color w:val="1D1B11"/>
          <w:sz w:val="24"/>
          <w:szCs w:val="24"/>
        </w:rPr>
        <w:t>…3</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Цели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задачи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реализации</w:t>
      </w:r>
      <w:r w:rsidR="00586C9C">
        <w:rPr>
          <w:rFonts w:ascii="Times New Roman" w:eastAsia="Times New Roman" w:hAnsi="Times New Roman" w:cs="Times New Roman"/>
          <w:color w:val="1D1B11"/>
          <w:sz w:val="24"/>
          <w:szCs w:val="24"/>
        </w:rPr>
        <w:t xml:space="preserve"> </w:t>
      </w:r>
      <w:r w:rsidR="001B5EF8">
        <w:rPr>
          <w:rFonts w:ascii="Times New Roman" w:eastAsia="Times New Roman" w:hAnsi="Times New Roman" w:cs="Times New Roman"/>
          <w:color w:val="1D1B11"/>
          <w:sz w:val="24"/>
          <w:szCs w:val="24"/>
        </w:rPr>
        <w:t>Программы………….</w:t>
      </w:r>
      <w:r w:rsidR="001764BE">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A93A20">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A93A20">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A93A20">
        <w:rPr>
          <w:rFonts w:ascii="Times New Roman" w:eastAsia="Times New Roman" w:hAnsi="Times New Roman" w:cs="Times New Roman"/>
          <w:color w:val="1D1B11"/>
          <w:sz w:val="24"/>
          <w:szCs w:val="24"/>
        </w:rPr>
        <w:t>..4</w:t>
      </w:r>
    </w:p>
    <w:p w:rsidR="00192450" w:rsidRDefault="00D532C5" w:rsidP="00E524F4">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w:t>
      </w:r>
      <w:r w:rsidR="00586C9C">
        <w:rPr>
          <w:rFonts w:ascii="Times New Roman" w:eastAsia="Times New Roman" w:hAnsi="Times New Roman" w:cs="Times New Roman"/>
          <w:color w:val="1D1B11"/>
          <w:sz w:val="24"/>
          <w:szCs w:val="24"/>
        </w:rPr>
        <w:t xml:space="preserve"> </w:t>
      </w:r>
      <w:r w:rsidR="00063B39" w:rsidRPr="00D532C5">
        <w:rPr>
          <w:rStyle w:val="a4"/>
          <w:rFonts w:ascii="Times New Roman" w:hAnsi="Times New Roman" w:cs="Times New Roman"/>
        </w:rPr>
        <w:t>Принципы</w:t>
      </w:r>
      <w:r w:rsidR="00586C9C">
        <w:rPr>
          <w:rStyle w:val="a4"/>
          <w:rFonts w:ascii="Times New Roman" w:hAnsi="Times New Roman" w:cs="Times New Roman"/>
        </w:rPr>
        <w:t xml:space="preserve"> </w:t>
      </w:r>
      <w:r w:rsidR="00063B39" w:rsidRPr="00D532C5">
        <w:rPr>
          <w:rStyle w:val="a4"/>
          <w:rFonts w:ascii="Times New Roman" w:hAnsi="Times New Roman" w:cs="Times New Roman"/>
        </w:rPr>
        <w:t>и</w:t>
      </w:r>
      <w:r w:rsidR="00586C9C">
        <w:rPr>
          <w:rStyle w:val="a4"/>
          <w:rFonts w:ascii="Times New Roman" w:hAnsi="Times New Roman" w:cs="Times New Roman"/>
        </w:rPr>
        <w:t xml:space="preserve"> </w:t>
      </w:r>
      <w:r w:rsidR="00063B39" w:rsidRPr="00D532C5">
        <w:rPr>
          <w:rStyle w:val="a4"/>
          <w:rFonts w:ascii="Times New Roman" w:hAnsi="Times New Roman" w:cs="Times New Roman"/>
        </w:rPr>
        <w:t>подходы</w:t>
      </w:r>
      <w:r w:rsidR="00586C9C">
        <w:rPr>
          <w:rStyle w:val="a4"/>
          <w:rFonts w:ascii="Times New Roman" w:hAnsi="Times New Roman" w:cs="Times New Roman"/>
        </w:rPr>
        <w:t xml:space="preserve"> </w:t>
      </w:r>
      <w:r w:rsidR="00063B39" w:rsidRPr="00D532C5">
        <w:rPr>
          <w:rStyle w:val="a4"/>
          <w:rFonts w:ascii="Times New Roman" w:hAnsi="Times New Roman" w:cs="Times New Roman"/>
        </w:rPr>
        <w:t>к</w:t>
      </w:r>
      <w:r w:rsidR="00586C9C">
        <w:rPr>
          <w:rStyle w:val="a4"/>
          <w:rFonts w:ascii="Times New Roman" w:hAnsi="Times New Roman" w:cs="Times New Roman"/>
        </w:rPr>
        <w:t xml:space="preserve"> </w:t>
      </w:r>
      <w:r w:rsidR="00063B39" w:rsidRPr="00D532C5">
        <w:rPr>
          <w:rStyle w:val="a4"/>
          <w:rFonts w:ascii="Times New Roman" w:hAnsi="Times New Roman" w:cs="Times New Roman"/>
        </w:rPr>
        <w:t>формированию</w:t>
      </w:r>
      <w:r w:rsidR="00586C9C">
        <w:rPr>
          <w:rStyle w:val="a4"/>
          <w:rFonts w:ascii="Times New Roman" w:hAnsi="Times New Roman" w:cs="Times New Roman"/>
        </w:rPr>
        <w:t xml:space="preserve"> </w:t>
      </w:r>
      <w:r w:rsidR="00E524F4">
        <w:rPr>
          <w:rStyle w:val="a4"/>
          <w:rFonts w:ascii="Times New Roman" w:hAnsi="Times New Roman" w:cs="Times New Roman"/>
        </w:rPr>
        <w:t>рабочей</w:t>
      </w:r>
      <w:r w:rsidR="00586C9C">
        <w:rPr>
          <w:rStyle w:val="a4"/>
          <w:rFonts w:ascii="Times New Roman" w:hAnsi="Times New Roman" w:cs="Times New Roman"/>
        </w:rPr>
        <w:t xml:space="preserve"> </w:t>
      </w:r>
      <w:r w:rsidR="00EC76D9">
        <w:rPr>
          <w:rStyle w:val="a4"/>
          <w:rFonts w:ascii="Times New Roman" w:hAnsi="Times New Roman" w:cs="Times New Roman"/>
        </w:rPr>
        <w:t>Программы</w:t>
      </w:r>
      <w:r w:rsidR="00592A91" w:rsidRPr="00D532C5">
        <w:rPr>
          <w:rStyle w:val="a4"/>
          <w:rFonts w:ascii="Times New Roman" w:hAnsi="Times New Roman" w:cs="Times New Roman"/>
        </w:rPr>
        <w:t>...........................................</w:t>
      </w:r>
      <w:r w:rsidR="00E524F4">
        <w:rPr>
          <w:rStyle w:val="a4"/>
          <w:rFonts w:ascii="Times New Roman" w:hAnsi="Times New Roman" w:cs="Times New Roman"/>
        </w:rPr>
        <w:t>.</w:t>
      </w:r>
      <w:r w:rsidR="00AF1B14">
        <w:rPr>
          <w:rFonts w:ascii="Times New Roman" w:eastAsia="Times New Roman" w:hAnsi="Times New Roman" w:cs="Times New Roman"/>
          <w:color w:val="1D1B11"/>
          <w:sz w:val="24"/>
          <w:szCs w:val="24"/>
        </w:rPr>
        <w:t>7</w:t>
      </w:r>
    </w:p>
    <w:p w:rsidR="00563229" w:rsidRDefault="00063B39" w:rsidP="00592A91">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1.3.</w:t>
      </w:r>
      <w:r w:rsidR="00586C9C">
        <w:rPr>
          <w:rFonts w:ascii="Times New Roman" w:eastAsia="Times New Roman" w:hAnsi="Times New Roman" w:cs="Times New Roman"/>
          <w:color w:val="1D1B11"/>
          <w:sz w:val="24"/>
          <w:szCs w:val="24"/>
        </w:rPr>
        <w:t xml:space="preserve"> </w:t>
      </w:r>
      <w:r w:rsidR="00592A91">
        <w:rPr>
          <w:rFonts w:ascii="Times New Roman" w:eastAsia="Times New Roman" w:hAnsi="Times New Roman" w:cs="Times New Roman"/>
          <w:color w:val="1D1B11"/>
          <w:sz w:val="24"/>
          <w:szCs w:val="24"/>
        </w:rPr>
        <w:t>Значимые</w:t>
      </w:r>
      <w:r w:rsidR="00586C9C">
        <w:rPr>
          <w:rFonts w:ascii="Times New Roman" w:eastAsia="Times New Roman" w:hAnsi="Times New Roman" w:cs="Times New Roman"/>
          <w:color w:val="1D1B11"/>
          <w:sz w:val="24"/>
          <w:szCs w:val="24"/>
        </w:rPr>
        <w:t xml:space="preserve"> </w:t>
      </w:r>
      <w:r w:rsidR="00592A91">
        <w:rPr>
          <w:rFonts w:ascii="Times New Roman" w:eastAsia="Times New Roman" w:hAnsi="Times New Roman" w:cs="Times New Roman"/>
          <w:color w:val="1D1B11"/>
          <w:sz w:val="24"/>
          <w:szCs w:val="24"/>
        </w:rPr>
        <w:t>для</w:t>
      </w:r>
      <w:r w:rsidR="00586C9C">
        <w:rPr>
          <w:rFonts w:ascii="Times New Roman" w:eastAsia="Times New Roman" w:hAnsi="Times New Roman" w:cs="Times New Roman"/>
          <w:color w:val="1D1B11"/>
          <w:sz w:val="24"/>
          <w:szCs w:val="24"/>
        </w:rPr>
        <w:t xml:space="preserve"> </w:t>
      </w:r>
      <w:r w:rsidR="00592A91">
        <w:rPr>
          <w:rFonts w:ascii="Times New Roman" w:eastAsia="Times New Roman" w:hAnsi="Times New Roman" w:cs="Times New Roman"/>
          <w:color w:val="1D1B11"/>
          <w:sz w:val="24"/>
          <w:szCs w:val="24"/>
        </w:rPr>
        <w:t>разработки</w:t>
      </w:r>
      <w:r w:rsidR="00586C9C">
        <w:rPr>
          <w:rFonts w:ascii="Times New Roman" w:eastAsia="Times New Roman" w:hAnsi="Times New Roman" w:cs="Times New Roman"/>
          <w:color w:val="1D1B11"/>
          <w:sz w:val="24"/>
          <w:szCs w:val="24"/>
        </w:rPr>
        <w:t xml:space="preserve"> </w:t>
      </w:r>
      <w:r w:rsidR="00592A91">
        <w:rPr>
          <w:rFonts w:ascii="Times New Roman" w:eastAsia="Times New Roman" w:hAnsi="Times New Roman" w:cs="Times New Roman"/>
          <w:color w:val="1D1B11"/>
          <w:sz w:val="24"/>
          <w:szCs w:val="24"/>
        </w:rPr>
        <w:t>и</w:t>
      </w:r>
      <w:r w:rsidR="00586C9C">
        <w:rPr>
          <w:rFonts w:ascii="Times New Roman" w:eastAsia="Times New Roman" w:hAnsi="Times New Roman" w:cs="Times New Roman"/>
          <w:color w:val="1D1B11"/>
          <w:sz w:val="24"/>
          <w:szCs w:val="24"/>
        </w:rPr>
        <w:t xml:space="preserve"> </w:t>
      </w:r>
      <w:r w:rsidR="00592A91">
        <w:rPr>
          <w:rFonts w:ascii="Times New Roman" w:eastAsia="Times New Roman" w:hAnsi="Times New Roman" w:cs="Times New Roman"/>
          <w:color w:val="1D1B11"/>
          <w:sz w:val="24"/>
          <w:szCs w:val="24"/>
        </w:rPr>
        <w:t>реализации</w:t>
      </w:r>
      <w:r w:rsidR="00586C9C">
        <w:rPr>
          <w:rFonts w:ascii="Times New Roman" w:eastAsia="Times New Roman" w:hAnsi="Times New Roman" w:cs="Times New Roman"/>
          <w:color w:val="1D1B11"/>
          <w:sz w:val="24"/>
          <w:szCs w:val="24"/>
        </w:rPr>
        <w:t xml:space="preserve"> </w:t>
      </w:r>
      <w:r w:rsidR="00592A91">
        <w:rPr>
          <w:rFonts w:ascii="Times New Roman" w:eastAsia="Times New Roman" w:hAnsi="Times New Roman" w:cs="Times New Roman"/>
          <w:color w:val="1D1B11"/>
          <w:sz w:val="24"/>
          <w:szCs w:val="24"/>
        </w:rPr>
        <w:t>Программы</w:t>
      </w:r>
      <w:r w:rsidR="00586C9C">
        <w:rPr>
          <w:rFonts w:ascii="Times New Roman" w:eastAsia="Times New Roman" w:hAnsi="Times New Roman" w:cs="Times New Roman"/>
          <w:color w:val="1D1B11"/>
          <w:sz w:val="24"/>
          <w:szCs w:val="24"/>
        </w:rPr>
        <w:t xml:space="preserve"> </w:t>
      </w:r>
      <w:r w:rsidR="00592A91">
        <w:rPr>
          <w:rFonts w:ascii="Times New Roman" w:eastAsia="Times New Roman" w:hAnsi="Times New Roman" w:cs="Times New Roman"/>
          <w:color w:val="1D1B11"/>
          <w:sz w:val="24"/>
          <w:szCs w:val="24"/>
        </w:rPr>
        <w:t>характеристики………………….</w:t>
      </w:r>
      <w:r w:rsidR="001764BE">
        <w:rPr>
          <w:rFonts w:ascii="Times New Roman" w:eastAsia="Times New Roman" w:hAnsi="Times New Roman" w:cs="Times New Roman"/>
          <w:color w:val="1D1B11"/>
          <w:sz w:val="24"/>
          <w:szCs w:val="24"/>
        </w:rPr>
        <w:t>..</w:t>
      </w:r>
      <w:r w:rsidR="00592A91">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9</w:t>
      </w:r>
    </w:p>
    <w:p w:rsidR="002F6FCB" w:rsidRPr="00DC474A" w:rsidRDefault="002F6FCB" w:rsidP="002F6FCB">
      <w:pPr>
        <w:ind w:right="-144" w:firstLine="0"/>
        <w:rPr>
          <w:rFonts w:ascii="Times New Roman" w:hAnsi="Times New Roman" w:cs="Times New Roman"/>
          <w:color w:val="000000" w:themeColor="text1"/>
          <w:sz w:val="24"/>
          <w:szCs w:val="24"/>
        </w:rPr>
      </w:pPr>
      <w:r>
        <w:rPr>
          <w:rFonts w:ascii="Times New Roman" w:eastAsia="Times New Roman" w:hAnsi="Times New Roman" w:cs="Times New Roman"/>
          <w:bCs/>
          <w:iCs/>
          <w:sz w:val="24"/>
          <w:szCs w:val="24"/>
        </w:rPr>
        <w:t>2.</w:t>
      </w:r>
      <w:r w:rsidRPr="00507651">
        <w:rPr>
          <w:rFonts w:ascii="Times New Roman" w:hAnsi="Times New Roman" w:cs="Times New Roman"/>
          <w:color w:val="000000" w:themeColor="text1"/>
          <w:sz w:val="24"/>
          <w:szCs w:val="24"/>
        </w:rPr>
        <w:t xml:space="preserve"> </w:t>
      </w:r>
      <w:r w:rsidRPr="00AD2933">
        <w:rPr>
          <w:rFonts w:ascii="Times New Roman" w:hAnsi="Times New Roman" w:cs="Times New Roman"/>
          <w:color w:val="000000" w:themeColor="text1"/>
          <w:sz w:val="24"/>
          <w:szCs w:val="24"/>
        </w:rPr>
        <w:t>Планируемые результаты освоения Программы</w:t>
      </w:r>
      <w:r>
        <w:rPr>
          <w:rFonts w:ascii="Times New Roman" w:hAnsi="Times New Roman" w:cs="Times New Roman"/>
          <w:color w:val="000000" w:themeColor="text1"/>
          <w:sz w:val="24"/>
          <w:szCs w:val="24"/>
        </w:rPr>
        <w:t>…………………………………...............</w:t>
      </w:r>
      <w:r w:rsidR="00AF1B14">
        <w:rPr>
          <w:rFonts w:ascii="Times New Roman" w:hAnsi="Times New Roman" w:cs="Times New Roman"/>
          <w:color w:val="000000" w:themeColor="text1"/>
          <w:sz w:val="24"/>
          <w:szCs w:val="24"/>
        </w:rPr>
        <w:t>20</w:t>
      </w:r>
    </w:p>
    <w:p w:rsidR="002F6FCB" w:rsidRPr="00AA3C4B" w:rsidRDefault="002F6FCB" w:rsidP="00AA3C4B">
      <w:pPr>
        <w:ind w:right="-144" w:firstLine="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3.</w:t>
      </w:r>
      <w:r>
        <w:rPr>
          <w:rFonts w:ascii="Times New Roman" w:eastAsia="Times New Roman" w:hAnsi="Times New Roman" w:cs="Times New Roman"/>
          <w:sz w:val="24"/>
          <w:szCs w:val="24"/>
        </w:rPr>
        <w:t>Развивающее оценивание качест</w:t>
      </w:r>
      <w:r w:rsidR="00A476C7">
        <w:rPr>
          <w:rFonts w:ascii="Times New Roman" w:eastAsia="Times New Roman" w:hAnsi="Times New Roman" w:cs="Times New Roman"/>
          <w:sz w:val="24"/>
          <w:szCs w:val="24"/>
        </w:rPr>
        <w:t xml:space="preserve">ва образовательной деятельности </w:t>
      </w:r>
      <w:r>
        <w:rPr>
          <w:rFonts w:ascii="Times New Roman" w:eastAsia="Times New Roman" w:hAnsi="Times New Roman" w:cs="Times New Roman"/>
          <w:sz w:val="24"/>
          <w:szCs w:val="24"/>
        </w:rPr>
        <w:t>по Программе</w:t>
      </w:r>
      <w:r w:rsidR="00A476C7">
        <w:rPr>
          <w:rFonts w:ascii="Times New Roman" w:eastAsia="Times New Roman" w:hAnsi="Times New Roman" w:cs="Times New Roman"/>
          <w:sz w:val="24"/>
          <w:szCs w:val="24"/>
        </w:rPr>
        <w:t>………………………………………………………………………………………</w:t>
      </w:r>
      <w:r w:rsidR="00AF1B14">
        <w:rPr>
          <w:rFonts w:ascii="Times New Roman" w:eastAsia="Times New Roman" w:hAnsi="Times New Roman" w:cs="Times New Roman"/>
          <w:sz w:val="24"/>
          <w:szCs w:val="24"/>
        </w:rPr>
        <w:t>.</w:t>
      </w:r>
      <w:r w:rsidR="001764BE">
        <w:rPr>
          <w:rFonts w:ascii="Times New Roman" w:eastAsia="Times New Roman" w:hAnsi="Times New Roman" w:cs="Times New Roman"/>
          <w:sz w:val="24"/>
          <w:szCs w:val="24"/>
        </w:rPr>
        <w:t>3</w:t>
      </w:r>
      <w:r w:rsidR="00AF1B14">
        <w:rPr>
          <w:rFonts w:ascii="Times New Roman" w:eastAsia="Times New Roman" w:hAnsi="Times New Roman" w:cs="Times New Roman"/>
          <w:sz w:val="24"/>
          <w:szCs w:val="24"/>
        </w:rPr>
        <w:t>6</w:t>
      </w:r>
    </w:p>
    <w:p w:rsidR="00192450" w:rsidRPr="001B5EF8" w:rsidRDefault="00063B39" w:rsidP="001B5EF8">
      <w:pPr>
        <w:widowControl w:val="0"/>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II</w:t>
      </w:r>
      <w:r w:rsidR="00586C9C">
        <w:rPr>
          <w:rFonts w:ascii="Times New Roman" w:eastAsia="Times New Roman" w:hAnsi="Times New Roman" w:cs="Times New Roman"/>
          <w:b/>
          <w:i/>
          <w:color w:val="1D1B11"/>
          <w:sz w:val="24"/>
          <w:szCs w:val="24"/>
        </w:rPr>
        <w:t xml:space="preserve"> </w:t>
      </w:r>
      <w:r>
        <w:rPr>
          <w:rFonts w:ascii="Times New Roman" w:eastAsia="Times New Roman" w:hAnsi="Times New Roman" w:cs="Times New Roman"/>
          <w:b/>
          <w:color w:val="1D1B11"/>
          <w:sz w:val="24"/>
          <w:szCs w:val="24"/>
        </w:rPr>
        <w:t>Содержательный</w:t>
      </w:r>
      <w:r w:rsidR="00586C9C">
        <w:rPr>
          <w:rFonts w:ascii="Times New Roman" w:eastAsia="Times New Roman" w:hAnsi="Times New Roman" w:cs="Times New Roman"/>
          <w:b/>
          <w:color w:val="1D1B11"/>
          <w:sz w:val="24"/>
          <w:szCs w:val="24"/>
        </w:rPr>
        <w:t xml:space="preserve"> </w:t>
      </w:r>
      <w:r>
        <w:rPr>
          <w:rFonts w:ascii="Times New Roman" w:eastAsia="Times New Roman" w:hAnsi="Times New Roman" w:cs="Times New Roman"/>
          <w:b/>
          <w:color w:val="1D1B11"/>
          <w:sz w:val="24"/>
          <w:szCs w:val="24"/>
        </w:rPr>
        <w:t>раздел</w:t>
      </w:r>
      <w:r w:rsidR="001B5EF8">
        <w:rPr>
          <w:rFonts w:ascii="Times New Roman" w:eastAsia="Times New Roman" w:hAnsi="Times New Roman" w:cs="Times New Roman"/>
          <w:color w:val="1D1B11"/>
          <w:sz w:val="24"/>
          <w:szCs w:val="24"/>
        </w:rPr>
        <w:t>……………………………………………………</w:t>
      </w:r>
      <w:r w:rsidR="00AA3C4B">
        <w:rPr>
          <w:rFonts w:ascii="Times New Roman" w:eastAsia="Times New Roman" w:hAnsi="Times New Roman" w:cs="Times New Roman"/>
          <w:color w:val="1D1B11"/>
          <w:sz w:val="24"/>
          <w:szCs w:val="24"/>
        </w:rPr>
        <w:t>..</w:t>
      </w:r>
      <w:r w:rsidR="002418B2">
        <w:rPr>
          <w:rFonts w:ascii="Times New Roman" w:eastAsia="Times New Roman" w:hAnsi="Times New Roman" w:cs="Times New Roman"/>
          <w:color w:val="1D1B11"/>
          <w:sz w:val="24"/>
          <w:szCs w:val="24"/>
        </w:rPr>
        <w:t>…</w:t>
      </w:r>
      <w:r w:rsidR="00AA3C4B">
        <w:rPr>
          <w:rFonts w:ascii="Times New Roman" w:eastAsia="Times New Roman" w:hAnsi="Times New Roman" w:cs="Times New Roman"/>
          <w:color w:val="1D1B11"/>
          <w:sz w:val="24"/>
          <w:szCs w:val="24"/>
        </w:rPr>
        <w:t>….</w:t>
      </w:r>
      <w:r w:rsidR="001764BE">
        <w:rPr>
          <w:rFonts w:ascii="Times New Roman" w:eastAsia="Times New Roman" w:hAnsi="Times New Roman" w:cs="Times New Roman"/>
          <w:color w:val="1D1B11"/>
          <w:sz w:val="24"/>
          <w:szCs w:val="24"/>
        </w:rPr>
        <w:t>3</w:t>
      </w:r>
      <w:r w:rsidR="00AF1B14">
        <w:rPr>
          <w:rFonts w:ascii="Times New Roman" w:eastAsia="Times New Roman" w:hAnsi="Times New Roman" w:cs="Times New Roman"/>
          <w:color w:val="1D1B11"/>
          <w:sz w:val="24"/>
          <w:szCs w:val="24"/>
        </w:rPr>
        <w:t>9</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w:t>
      </w:r>
      <w:r w:rsidR="001764BE">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Описание</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образовательной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деятельности</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в</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соответствии</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с</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направлениями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развития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ребенка,</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представленными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в</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п</w:t>
      </w:r>
      <w:r w:rsidR="00563229">
        <w:rPr>
          <w:rFonts w:ascii="Times New Roman" w:eastAsia="Times New Roman" w:hAnsi="Times New Roman" w:cs="Times New Roman"/>
          <w:color w:val="1D1B11"/>
          <w:sz w:val="24"/>
          <w:szCs w:val="24"/>
        </w:rPr>
        <w:t>яти</w:t>
      </w:r>
      <w:r w:rsidR="00586C9C">
        <w:rPr>
          <w:rFonts w:ascii="Times New Roman" w:eastAsia="Times New Roman" w:hAnsi="Times New Roman" w:cs="Times New Roman"/>
          <w:color w:val="1D1B11"/>
          <w:sz w:val="24"/>
          <w:szCs w:val="24"/>
        </w:rPr>
        <w:t xml:space="preserve"> </w:t>
      </w:r>
      <w:r w:rsidR="00563229">
        <w:rPr>
          <w:rFonts w:ascii="Times New Roman" w:eastAsia="Times New Roman" w:hAnsi="Times New Roman" w:cs="Times New Roman"/>
          <w:color w:val="1D1B11"/>
          <w:sz w:val="24"/>
          <w:szCs w:val="24"/>
        </w:rPr>
        <w:t>образовательных</w:t>
      </w:r>
      <w:r w:rsidR="00586C9C">
        <w:rPr>
          <w:rFonts w:ascii="Times New Roman" w:eastAsia="Times New Roman" w:hAnsi="Times New Roman" w:cs="Times New Roman"/>
          <w:color w:val="1D1B11"/>
          <w:sz w:val="24"/>
          <w:szCs w:val="24"/>
        </w:rPr>
        <w:t xml:space="preserve"> </w:t>
      </w:r>
      <w:r w:rsidR="00563229">
        <w:rPr>
          <w:rFonts w:ascii="Times New Roman" w:eastAsia="Times New Roman" w:hAnsi="Times New Roman" w:cs="Times New Roman"/>
          <w:color w:val="1D1B11"/>
          <w:sz w:val="24"/>
          <w:szCs w:val="24"/>
        </w:rPr>
        <w:t>областях……</w:t>
      </w:r>
      <w:r w:rsidR="001B5EF8">
        <w:rPr>
          <w:rFonts w:ascii="Times New Roman" w:eastAsia="Times New Roman" w:hAnsi="Times New Roman" w:cs="Times New Roman"/>
          <w:color w:val="1D1B11"/>
          <w:sz w:val="24"/>
          <w:szCs w:val="24"/>
        </w:rPr>
        <w:t>……………………..</w:t>
      </w:r>
      <w:r w:rsidR="00563229">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8A7E49">
        <w:rPr>
          <w:rFonts w:ascii="Times New Roman" w:eastAsia="Times New Roman" w:hAnsi="Times New Roman" w:cs="Times New Roman"/>
          <w:color w:val="1D1B11"/>
          <w:sz w:val="24"/>
          <w:szCs w:val="24"/>
        </w:rPr>
        <w:t>.</w:t>
      </w:r>
      <w:r w:rsidR="00D9512E">
        <w:rPr>
          <w:rFonts w:ascii="Times New Roman" w:eastAsia="Times New Roman" w:hAnsi="Times New Roman" w:cs="Times New Roman"/>
          <w:color w:val="1D1B11"/>
          <w:sz w:val="24"/>
          <w:szCs w:val="24"/>
        </w:rPr>
        <w:t>3</w:t>
      </w:r>
      <w:r w:rsidR="00AF1B14">
        <w:rPr>
          <w:rFonts w:ascii="Times New Roman" w:eastAsia="Times New Roman" w:hAnsi="Times New Roman" w:cs="Times New Roman"/>
          <w:color w:val="1D1B11"/>
          <w:sz w:val="24"/>
          <w:szCs w:val="24"/>
        </w:rPr>
        <w:t>9</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2.1.1.</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Образовательная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область</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«Социально-коммуникативное</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развитие»…</w:t>
      </w:r>
      <w:r w:rsidR="001B5EF8">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40</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2.</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Образовательная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область</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«Познавательно</w:t>
      </w:r>
      <w:r w:rsidR="00A93A20">
        <w:rPr>
          <w:rFonts w:ascii="Times New Roman" w:eastAsia="Times New Roman" w:hAnsi="Times New Roman" w:cs="Times New Roman"/>
          <w:color w:val="1D1B11"/>
          <w:sz w:val="24"/>
          <w:szCs w:val="24"/>
        </w:rPr>
        <w:t>е</w:t>
      </w:r>
      <w:r w:rsidR="00586C9C">
        <w:rPr>
          <w:rFonts w:ascii="Times New Roman" w:eastAsia="Times New Roman" w:hAnsi="Times New Roman" w:cs="Times New Roman"/>
          <w:color w:val="1D1B11"/>
          <w:sz w:val="24"/>
          <w:szCs w:val="24"/>
        </w:rPr>
        <w:t xml:space="preserve"> </w:t>
      </w:r>
      <w:r w:rsidR="00A93A20">
        <w:rPr>
          <w:rFonts w:ascii="Times New Roman" w:eastAsia="Times New Roman" w:hAnsi="Times New Roman" w:cs="Times New Roman"/>
          <w:color w:val="1D1B11"/>
          <w:sz w:val="24"/>
          <w:szCs w:val="24"/>
        </w:rPr>
        <w:t>развитие»</w:t>
      </w:r>
      <w:r w:rsidR="00586C9C">
        <w:rPr>
          <w:rFonts w:ascii="Times New Roman" w:eastAsia="Times New Roman" w:hAnsi="Times New Roman" w:cs="Times New Roman"/>
          <w:color w:val="1D1B11"/>
          <w:sz w:val="24"/>
          <w:szCs w:val="24"/>
        </w:rPr>
        <w:t xml:space="preserve"> </w:t>
      </w:r>
      <w:r w:rsidR="00A93A20">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D9512E">
        <w:rPr>
          <w:rFonts w:ascii="Times New Roman" w:eastAsia="Times New Roman" w:hAnsi="Times New Roman" w:cs="Times New Roman"/>
          <w:color w:val="1D1B11"/>
          <w:sz w:val="24"/>
          <w:szCs w:val="24"/>
        </w:rPr>
        <w:t>4</w:t>
      </w:r>
      <w:r w:rsidR="00AF1B14">
        <w:rPr>
          <w:rFonts w:ascii="Times New Roman" w:eastAsia="Times New Roman" w:hAnsi="Times New Roman" w:cs="Times New Roman"/>
          <w:color w:val="1D1B11"/>
          <w:sz w:val="24"/>
          <w:szCs w:val="24"/>
        </w:rPr>
        <w:t>7</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2.1.3.</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Образовательная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область</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«Речевое</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w:t>
      </w:r>
      <w:r w:rsidR="00A93A20">
        <w:rPr>
          <w:rFonts w:ascii="Times New Roman" w:eastAsia="Times New Roman" w:hAnsi="Times New Roman" w:cs="Times New Roman"/>
          <w:color w:val="1D1B11"/>
          <w:sz w:val="24"/>
          <w:szCs w:val="24"/>
        </w:rPr>
        <w:t>азвитие»..…</w:t>
      </w:r>
      <w:r w:rsidR="001B5EF8">
        <w:rPr>
          <w:rFonts w:ascii="Times New Roman" w:eastAsia="Times New Roman" w:hAnsi="Times New Roman" w:cs="Times New Roman"/>
          <w:color w:val="1D1B11"/>
          <w:sz w:val="24"/>
          <w:szCs w:val="24"/>
        </w:rPr>
        <w:t>………….</w:t>
      </w:r>
      <w:r w:rsidR="00A93A20">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53</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2.1.4.</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Образовательная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область</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«Художественно-эстет</w:t>
      </w:r>
      <w:r w:rsidR="00A93A20">
        <w:rPr>
          <w:rFonts w:ascii="Times New Roman" w:eastAsia="Times New Roman" w:hAnsi="Times New Roman" w:cs="Times New Roman"/>
          <w:color w:val="1D1B11"/>
          <w:sz w:val="24"/>
          <w:szCs w:val="24"/>
        </w:rPr>
        <w:t>ическое</w:t>
      </w:r>
      <w:r w:rsidR="00586C9C">
        <w:rPr>
          <w:rFonts w:ascii="Times New Roman" w:eastAsia="Times New Roman" w:hAnsi="Times New Roman" w:cs="Times New Roman"/>
          <w:color w:val="1D1B11"/>
          <w:sz w:val="24"/>
          <w:szCs w:val="24"/>
        </w:rPr>
        <w:t xml:space="preserve"> </w:t>
      </w:r>
      <w:r w:rsidR="00A93A20">
        <w:rPr>
          <w:rFonts w:ascii="Times New Roman" w:eastAsia="Times New Roman" w:hAnsi="Times New Roman" w:cs="Times New Roman"/>
          <w:color w:val="1D1B11"/>
          <w:sz w:val="24"/>
          <w:szCs w:val="24"/>
        </w:rPr>
        <w:t>развитие»…</w:t>
      </w:r>
      <w:r w:rsidR="001B5EF8">
        <w:rPr>
          <w:rFonts w:ascii="Times New Roman" w:eastAsia="Times New Roman" w:hAnsi="Times New Roman" w:cs="Times New Roman"/>
          <w:color w:val="1D1B11"/>
          <w:sz w:val="24"/>
          <w:szCs w:val="24"/>
        </w:rPr>
        <w:t>………….</w:t>
      </w:r>
      <w:r w:rsidR="00A93A20">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D9512E">
        <w:rPr>
          <w:rFonts w:ascii="Times New Roman" w:eastAsia="Times New Roman" w:hAnsi="Times New Roman" w:cs="Times New Roman"/>
          <w:color w:val="1D1B11"/>
          <w:sz w:val="24"/>
          <w:szCs w:val="24"/>
        </w:rPr>
        <w:t>.5</w:t>
      </w:r>
      <w:r w:rsidR="00AF1B14">
        <w:rPr>
          <w:rFonts w:ascii="Times New Roman" w:eastAsia="Times New Roman" w:hAnsi="Times New Roman" w:cs="Times New Roman"/>
          <w:color w:val="1D1B11"/>
          <w:sz w:val="24"/>
          <w:szCs w:val="24"/>
        </w:rPr>
        <w:t>6</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2.1.5.</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Образовательная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область</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«Физ</w:t>
      </w:r>
      <w:r w:rsidR="001B5EF8">
        <w:rPr>
          <w:rFonts w:ascii="Times New Roman" w:eastAsia="Times New Roman" w:hAnsi="Times New Roman" w:cs="Times New Roman"/>
          <w:color w:val="1D1B11"/>
          <w:sz w:val="24"/>
          <w:szCs w:val="24"/>
        </w:rPr>
        <w:t>ическое</w:t>
      </w:r>
      <w:r w:rsidR="00586C9C">
        <w:rPr>
          <w:rFonts w:ascii="Times New Roman" w:eastAsia="Times New Roman" w:hAnsi="Times New Roman" w:cs="Times New Roman"/>
          <w:color w:val="1D1B11"/>
          <w:sz w:val="24"/>
          <w:szCs w:val="24"/>
        </w:rPr>
        <w:t xml:space="preserve"> </w:t>
      </w:r>
      <w:r w:rsidR="001B5EF8">
        <w:rPr>
          <w:rFonts w:ascii="Times New Roman" w:eastAsia="Times New Roman" w:hAnsi="Times New Roman" w:cs="Times New Roman"/>
          <w:color w:val="1D1B11"/>
          <w:sz w:val="24"/>
          <w:szCs w:val="24"/>
        </w:rPr>
        <w:t>развитие»…………..</w:t>
      </w:r>
      <w:r w:rsidR="00A93A20">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D9512E">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63</w:t>
      </w:r>
    </w:p>
    <w:p w:rsidR="00AF1B14" w:rsidRDefault="00063B39" w:rsidP="00E524F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color w:val="1D1B11"/>
          <w:sz w:val="24"/>
          <w:szCs w:val="24"/>
        </w:rPr>
        <w:t>2.</w:t>
      </w:r>
      <w:r w:rsidR="00592A91">
        <w:rPr>
          <w:rFonts w:ascii="Times New Roman" w:eastAsia="Times New Roman" w:hAnsi="Times New Roman" w:cs="Times New Roman"/>
          <w:sz w:val="24"/>
          <w:szCs w:val="24"/>
        </w:rPr>
        <w:t>2.</w:t>
      </w:r>
      <w:r w:rsidR="00586C9C">
        <w:rPr>
          <w:rFonts w:ascii="Times New Roman" w:eastAsia="Times New Roman" w:hAnsi="Times New Roman" w:cs="Times New Roman"/>
          <w:sz w:val="24"/>
          <w:szCs w:val="24"/>
        </w:rPr>
        <w:t xml:space="preserve"> </w:t>
      </w:r>
      <w:r w:rsidR="00AF1B14">
        <w:rPr>
          <w:rFonts w:ascii="Times New Roman" w:eastAsia="Times New Roman" w:hAnsi="Times New Roman" w:cs="Times New Roman"/>
          <w:sz w:val="24"/>
          <w:szCs w:val="24"/>
        </w:rPr>
        <w:t>Содержание воспитательной работы по направлениям…………………………………67</w:t>
      </w:r>
    </w:p>
    <w:p w:rsidR="00192450" w:rsidRPr="0078615D" w:rsidRDefault="00AF1B14" w:rsidP="00E524F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592A91">
        <w:rPr>
          <w:rFonts w:ascii="Times New Roman" w:eastAsia="Times New Roman" w:hAnsi="Times New Roman" w:cs="Times New Roman"/>
          <w:sz w:val="24"/>
          <w:szCs w:val="24"/>
        </w:rPr>
        <w:t>Описание</w:t>
      </w:r>
      <w:r w:rsidR="00586C9C">
        <w:rPr>
          <w:rFonts w:ascii="Times New Roman" w:eastAsia="Times New Roman" w:hAnsi="Times New Roman" w:cs="Times New Roman"/>
          <w:sz w:val="24"/>
          <w:szCs w:val="24"/>
        </w:rPr>
        <w:t xml:space="preserve"> </w:t>
      </w:r>
      <w:r w:rsidR="00592A91">
        <w:rPr>
          <w:rFonts w:ascii="Times New Roman" w:eastAsia="Times New Roman" w:hAnsi="Times New Roman" w:cs="Times New Roman"/>
          <w:sz w:val="24"/>
          <w:szCs w:val="24"/>
        </w:rPr>
        <w:t>вариативных</w:t>
      </w:r>
      <w:r w:rsidR="00586C9C">
        <w:rPr>
          <w:rFonts w:ascii="Times New Roman" w:eastAsia="Times New Roman" w:hAnsi="Times New Roman" w:cs="Times New Roman"/>
          <w:sz w:val="24"/>
          <w:szCs w:val="24"/>
        </w:rPr>
        <w:t xml:space="preserve"> </w:t>
      </w:r>
      <w:r w:rsidR="00592A91">
        <w:rPr>
          <w:rFonts w:ascii="Times New Roman" w:eastAsia="Times New Roman" w:hAnsi="Times New Roman" w:cs="Times New Roman"/>
          <w:sz w:val="24"/>
          <w:szCs w:val="24"/>
        </w:rPr>
        <w:t>форм,</w:t>
      </w:r>
      <w:r w:rsidR="00586C9C">
        <w:rPr>
          <w:rFonts w:ascii="Times New Roman" w:eastAsia="Times New Roman" w:hAnsi="Times New Roman" w:cs="Times New Roman"/>
          <w:sz w:val="24"/>
          <w:szCs w:val="24"/>
        </w:rPr>
        <w:t xml:space="preserve"> </w:t>
      </w:r>
      <w:r w:rsidR="00592A91">
        <w:rPr>
          <w:rFonts w:ascii="Times New Roman" w:eastAsia="Times New Roman" w:hAnsi="Times New Roman" w:cs="Times New Roman"/>
          <w:sz w:val="24"/>
          <w:szCs w:val="24"/>
        </w:rPr>
        <w:t>способов,</w:t>
      </w:r>
      <w:r w:rsidR="00586C9C">
        <w:rPr>
          <w:rFonts w:ascii="Times New Roman" w:eastAsia="Times New Roman" w:hAnsi="Times New Roman" w:cs="Times New Roman"/>
          <w:sz w:val="24"/>
          <w:szCs w:val="24"/>
        </w:rPr>
        <w:t xml:space="preserve"> </w:t>
      </w:r>
      <w:r w:rsidR="00E524F4">
        <w:rPr>
          <w:rFonts w:ascii="Times New Roman" w:eastAsia="Times New Roman" w:hAnsi="Times New Roman" w:cs="Times New Roman"/>
          <w:sz w:val="24"/>
          <w:szCs w:val="24"/>
        </w:rPr>
        <w:t>методов</w:t>
      </w:r>
      <w:r w:rsidR="00586C9C">
        <w:rPr>
          <w:rFonts w:ascii="Times New Roman" w:eastAsia="Times New Roman" w:hAnsi="Times New Roman" w:cs="Times New Roman"/>
          <w:sz w:val="24"/>
          <w:szCs w:val="24"/>
        </w:rPr>
        <w:t xml:space="preserve"> </w:t>
      </w:r>
      <w:r w:rsidR="00E524F4">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E524F4">
        <w:rPr>
          <w:rFonts w:ascii="Times New Roman" w:eastAsia="Times New Roman" w:hAnsi="Times New Roman" w:cs="Times New Roman"/>
          <w:sz w:val="24"/>
          <w:szCs w:val="24"/>
        </w:rPr>
        <w:t>средств</w:t>
      </w:r>
      <w:r w:rsidR="00586C9C">
        <w:rPr>
          <w:rFonts w:ascii="Times New Roman" w:eastAsia="Times New Roman" w:hAnsi="Times New Roman" w:cs="Times New Roman"/>
          <w:sz w:val="24"/>
          <w:szCs w:val="24"/>
        </w:rPr>
        <w:t xml:space="preserve"> </w:t>
      </w:r>
      <w:r w:rsidR="00E524F4">
        <w:rPr>
          <w:rFonts w:ascii="Times New Roman" w:eastAsia="Times New Roman" w:hAnsi="Times New Roman" w:cs="Times New Roman"/>
          <w:sz w:val="24"/>
          <w:szCs w:val="24"/>
        </w:rPr>
        <w:t>реализации</w:t>
      </w:r>
      <w:r w:rsidR="00586C9C">
        <w:rPr>
          <w:rFonts w:ascii="Times New Roman" w:eastAsia="Times New Roman" w:hAnsi="Times New Roman" w:cs="Times New Roman"/>
          <w:sz w:val="24"/>
          <w:szCs w:val="24"/>
        </w:rPr>
        <w:t xml:space="preserve"> </w:t>
      </w:r>
      <w:r w:rsidR="00592A91">
        <w:rPr>
          <w:rFonts w:ascii="Times New Roman" w:eastAsia="Times New Roman" w:hAnsi="Times New Roman" w:cs="Times New Roman"/>
          <w:sz w:val="24"/>
          <w:szCs w:val="24"/>
        </w:rPr>
        <w:t>Программ</w:t>
      </w:r>
      <w:r w:rsidR="00A476C7">
        <w:rPr>
          <w:rFonts w:ascii="Times New Roman" w:eastAsia="Times New Roman" w:hAnsi="Times New Roman" w:cs="Times New Roman"/>
          <w:sz w:val="24"/>
          <w:szCs w:val="24"/>
        </w:rPr>
        <w:t>ы…</w:t>
      </w:r>
      <w:r>
        <w:rPr>
          <w:rFonts w:ascii="Times New Roman" w:eastAsia="Times New Roman" w:hAnsi="Times New Roman" w:cs="Times New Roman"/>
          <w:sz w:val="24"/>
          <w:szCs w:val="24"/>
        </w:rPr>
        <w:t>72</w:t>
      </w:r>
    </w:p>
    <w:p w:rsidR="00192450" w:rsidRPr="0078615D" w:rsidRDefault="00592A91" w:rsidP="00E524F4">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F1B1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практик……………………………………………………</w:t>
      </w:r>
      <w:r w:rsidR="00063B39" w:rsidRPr="0078615D">
        <w:rPr>
          <w:rFonts w:ascii="Times New Roman" w:eastAsia="Times New Roman" w:hAnsi="Times New Roman" w:cs="Times New Roman"/>
          <w:sz w:val="24"/>
          <w:szCs w:val="24"/>
        </w:rPr>
        <w:t>.............................</w:t>
      </w:r>
      <w:r w:rsidR="00A93A20" w:rsidRPr="0078615D">
        <w:rPr>
          <w:rFonts w:ascii="Times New Roman" w:eastAsia="Times New Roman" w:hAnsi="Times New Roman" w:cs="Times New Roman"/>
          <w:sz w:val="24"/>
          <w:szCs w:val="24"/>
        </w:rPr>
        <w:t>..........</w:t>
      </w:r>
      <w:r w:rsidR="001B5EF8" w:rsidRPr="0078615D">
        <w:rPr>
          <w:rFonts w:ascii="Times New Roman" w:eastAsia="Times New Roman" w:hAnsi="Times New Roman" w:cs="Times New Roman"/>
          <w:sz w:val="24"/>
          <w:szCs w:val="24"/>
        </w:rPr>
        <w:t>..................</w:t>
      </w:r>
      <w:r w:rsidR="0089213A">
        <w:rPr>
          <w:rFonts w:ascii="Times New Roman" w:eastAsia="Times New Roman" w:hAnsi="Times New Roman" w:cs="Times New Roman"/>
          <w:sz w:val="24"/>
          <w:szCs w:val="24"/>
        </w:rPr>
        <w:t>.</w:t>
      </w:r>
      <w:r w:rsidR="00AF1B14">
        <w:rPr>
          <w:rFonts w:ascii="Times New Roman" w:eastAsia="Times New Roman" w:hAnsi="Times New Roman" w:cs="Times New Roman"/>
          <w:sz w:val="24"/>
          <w:szCs w:val="24"/>
        </w:rPr>
        <w:t>91</w:t>
      </w:r>
    </w:p>
    <w:p w:rsidR="00192450" w:rsidRPr="0078615D" w:rsidRDefault="00063B39" w:rsidP="001B5EF8">
      <w:pPr>
        <w:widowControl w:val="0"/>
        <w:ind w:firstLine="0"/>
        <w:rPr>
          <w:rFonts w:ascii="Times New Roman" w:eastAsia="Times New Roman" w:hAnsi="Times New Roman" w:cs="Times New Roman"/>
          <w:sz w:val="24"/>
          <w:szCs w:val="24"/>
        </w:rPr>
      </w:pPr>
      <w:r w:rsidRPr="0078615D">
        <w:rPr>
          <w:rFonts w:ascii="Times New Roman" w:eastAsia="Times New Roman" w:hAnsi="Times New Roman" w:cs="Times New Roman"/>
          <w:sz w:val="24"/>
          <w:szCs w:val="24"/>
        </w:rPr>
        <w:t>2.</w:t>
      </w:r>
      <w:r w:rsidR="00AF1B14">
        <w:rPr>
          <w:rFonts w:ascii="Times New Roman" w:eastAsia="Times New Roman" w:hAnsi="Times New Roman" w:cs="Times New Roman"/>
          <w:sz w:val="24"/>
          <w:szCs w:val="24"/>
        </w:rPr>
        <w:t>5</w:t>
      </w:r>
      <w:r w:rsidRPr="0078615D">
        <w:rPr>
          <w:rFonts w:ascii="Times New Roman" w:eastAsia="Times New Roman" w:hAnsi="Times New Roman" w:cs="Times New Roman"/>
          <w:sz w:val="24"/>
          <w:szCs w:val="24"/>
        </w:rPr>
        <w:t>.</w:t>
      </w:r>
      <w:r w:rsidR="00AB5859">
        <w:rPr>
          <w:rFonts w:ascii="Times New Roman" w:eastAsia="Times New Roman" w:hAnsi="Times New Roman" w:cs="Times New Roman"/>
          <w:sz w:val="24"/>
          <w:szCs w:val="24"/>
        </w:rPr>
        <w:t xml:space="preserve"> </w:t>
      </w:r>
      <w:r w:rsidR="00A476C7">
        <w:rPr>
          <w:rFonts w:ascii="Times New Roman" w:eastAsia="Times New Roman" w:hAnsi="Times New Roman" w:cs="Times New Roman"/>
          <w:sz w:val="24"/>
          <w:szCs w:val="24"/>
        </w:rPr>
        <w:t>Особенности взаимодействия с семьями воспитанников……………………………….</w:t>
      </w:r>
      <w:r w:rsidR="00AF1B14">
        <w:rPr>
          <w:rFonts w:ascii="Times New Roman" w:eastAsia="Times New Roman" w:hAnsi="Times New Roman" w:cs="Times New Roman"/>
          <w:sz w:val="24"/>
          <w:szCs w:val="24"/>
        </w:rPr>
        <w:t>96</w:t>
      </w:r>
    </w:p>
    <w:p w:rsidR="00192450" w:rsidRPr="001B5EF8" w:rsidRDefault="00063B39" w:rsidP="001B5EF8">
      <w:pPr>
        <w:widowControl w:val="0"/>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III</w:t>
      </w:r>
      <w:r w:rsidR="00586C9C">
        <w:rPr>
          <w:rFonts w:ascii="Times New Roman" w:eastAsia="Times New Roman" w:hAnsi="Times New Roman" w:cs="Times New Roman"/>
          <w:b/>
          <w:color w:val="1D1B11"/>
          <w:sz w:val="24"/>
          <w:szCs w:val="24"/>
        </w:rPr>
        <w:t xml:space="preserve"> </w:t>
      </w:r>
      <w:r>
        <w:rPr>
          <w:rFonts w:ascii="Times New Roman" w:eastAsia="Times New Roman" w:hAnsi="Times New Roman" w:cs="Times New Roman"/>
          <w:b/>
          <w:color w:val="1D1B11"/>
          <w:sz w:val="24"/>
          <w:szCs w:val="24"/>
        </w:rPr>
        <w:t>Организационный</w:t>
      </w:r>
      <w:r w:rsidR="00586C9C">
        <w:rPr>
          <w:rFonts w:ascii="Times New Roman" w:eastAsia="Times New Roman" w:hAnsi="Times New Roman" w:cs="Times New Roman"/>
          <w:b/>
          <w:color w:val="1D1B11"/>
          <w:sz w:val="24"/>
          <w:szCs w:val="24"/>
        </w:rPr>
        <w:t xml:space="preserve"> </w:t>
      </w:r>
      <w:r>
        <w:rPr>
          <w:rFonts w:ascii="Times New Roman" w:eastAsia="Times New Roman" w:hAnsi="Times New Roman" w:cs="Times New Roman"/>
          <w:b/>
          <w:color w:val="1D1B11"/>
          <w:sz w:val="24"/>
          <w:szCs w:val="24"/>
        </w:rPr>
        <w:t>раздел</w:t>
      </w:r>
      <w:r w:rsidR="001B5EF8">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..101</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Режимы</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дня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на</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холодный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теплый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период.........................</w:t>
      </w:r>
      <w:r w:rsidR="00A93A20">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D9512E">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101</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3.2.</w:t>
      </w:r>
      <w:r w:rsidR="00AB5859">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Учебный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план..........................................................................</w:t>
      </w:r>
      <w:r w:rsidR="008A7E49">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103</w:t>
      </w:r>
    </w:p>
    <w:p w:rsidR="00192450" w:rsidRDefault="00063B39" w:rsidP="001B5EF8">
      <w:pPr>
        <w:widowControl w:val="0"/>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3.3.</w:t>
      </w:r>
      <w:r w:rsidR="00AB5859">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Схема</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распределения</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организованной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образова</w:t>
      </w:r>
      <w:r w:rsidR="008A7E49">
        <w:rPr>
          <w:rFonts w:ascii="Times New Roman" w:eastAsia="Times New Roman" w:hAnsi="Times New Roman" w:cs="Times New Roman"/>
          <w:color w:val="1D1B11"/>
          <w:sz w:val="24"/>
          <w:szCs w:val="24"/>
        </w:rPr>
        <w:t>тельной</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деятельности..........</w:t>
      </w:r>
      <w:r w:rsidR="001B5EF8">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107</w:t>
      </w:r>
    </w:p>
    <w:p w:rsidR="00192450" w:rsidRDefault="00063B39" w:rsidP="001B5EF8">
      <w:pPr>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3.4.</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Схема</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совместной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образовательной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деятельности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культурных</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практик</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в</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режимных</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моментах.................................................................................</w:t>
      </w:r>
      <w:r w:rsidR="008A7E49">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8A7E49">
        <w:rPr>
          <w:rFonts w:ascii="Times New Roman" w:eastAsia="Times New Roman" w:hAnsi="Times New Roman" w:cs="Times New Roman"/>
          <w:color w:val="1D1B11"/>
          <w:sz w:val="24"/>
          <w:szCs w:val="24"/>
        </w:rPr>
        <w:t>..</w:t>
      </w:r>
      <w:r w:rsidR="001B5EF8">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108</w:t>
      </w:r>
    </w:p>
    <w:p w:rsidR="00192450" w:rsidRDefault="00063B39" w:rsidP="001B5EF8">
      <w:pPr>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3.5.</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Схема</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самостоятельной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деятельности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детей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в</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режимных</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моментах.............</w:t>
      </w:r>
      <w:r w:rsidR="001B5EF8">
        <w:rPr>
          <w:rFonts w:ascii="Times New Roman" w:eastAsia="Times New Roman" w:hAnsi="Times New Roman" w:cs="Times New Roman"/>
          <w:color w:val="1D1B11"/>
          <w:sz w:val="24"/>
          <w:szCs w:val="24"/>
        </w:rPr>
        <w:t>...............</w:t>
      </w:r>
      <w:r w:rsidR="00AF1B14">
        <w:rPr>
          <w:rFonts w:ascii="Times New Roman" w:eastAsia="Times New Roman" w:hAnsi="Times New Roman" w:cs="Times New Roman"/>
          <w:color w:val="1D1B11"/>
          <w:sz w:val="24"/>
          <w:szCs w:val="24"/>
        </w:rPr>
        <w:t>109</w:t>
      </w:r>
    </w:p>
    <w:p w:rsidR="00192450" w:rsidRDefault="00063B39" w:rsidP="001B5EF8">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1D1B11"/>
          <w:sz w:val="24"/>
          <w:szCs w:val="24"/>
        </w:rPr>
        <w:t>Модель</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режима</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двигательной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активности</w:t>
      </w:r>
      <w:r w:rsidR="000E2AD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A7E49">
        <w:rPr>
          <w:rFonts w:ascii="Times New Roman" w:eastAsia="Times New Roman" w:hAnsi="Times New Roman" w:cs="Times New Roman"/>
          <w:sz w:val="24"/>
          <w:szCs w:val="24"/>
        </w:rPr>
        <w:t>.............................</w:t>
      </w:r>
      <w:r w:rsidR="000E2AD8">
        <w:rPr>
          <w:rFonts w:ascii="Times New Roman" w:eastAsia="Times New Roman" w:hAnsi="Times New Roman" w:cs="Times New Roman"/>
          <w:sz w:val="24"/>
          <w:szCs w:val="24"/>
        </w:rPr>
        <w:t>.................</w:t>
      </w:r>
      <w:r w:rsidR="00AF1B14">
        <w:rPr>
          <w:rFonts w:ascii="Times New Roman" w:eastAsia="Times New Roman" w:hAnsi="Times New Roman" w:cs="Times New Roman"/>
          <w:sz w:val="24"/>
          <w:szCs w:val="24"/>
        </w:rPr>
        <w:t>109</w:t>
      </w:r>
    </w:p>
    <w:p w:rsidR="00192450" w:rsidRDefault="00063B39" w:rsidP="000E2AD8">
      <w:pPr>
        <w:widowControl w:val="0"/>
        <w:ind w:firstLine="0"/>
        <w:rPr>
          <w:rFonts w:ascii="Times New Roman" w:eastAsia="Times New Roman" w:hAnsi="Times New Roman" w:cs="Times New Roman"/>
          <w:color w:val="7030A0"/>
          <w:sz w:val="24"/>
          <w:szCs w:val="24"/>
        </w:rPr>
      </w:pPr>
      <w:r>
        <w:rPr>
          <w:rFonts w:ascii="Times New Roman" w:eastAsia="Times New Roman" w:hAnsi="Times New Roman" w:cs="Times New Roman"/>
          <w:color w:val="000000"/>
          <w:sz w:val="24"/>
          <w:szCs w:val="24"/>
        </w:rPr>
        <w:t>3.7.</w:t>
      </w:r>
      <w:r w:rsidR="00AB58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Тематическое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w:t>
      </w:r>
      <w:r w:rsidR="008A7E49">
        <w:rPr>
          <w:rFonts w:ascii="Times New Roman" w:eastAsia="Times New Roman" w:hAnsi="Times New Roman" w:cs="Times New Roman"/>
          <w:color w:val="000000"/>
          <w:sz w:val="24"/>
          <w:szCs w:val="24"/>
        </w:rPr>
        <w:t>ости........................</w:t>
      </w:r>
      <w:r w:rsidR="000E2AD8">
        <w:rPr>
          <w:rFonts w:ascii="Times New Roman" w:eastAsia="Times New Roman" w:hAnsi="Times New Roman" w:cs="Times New Roman"/>
          <w:color w:val="000000"/>
          <w:sz w:val="24"/>
          <w:szCs w:val="24"/>
        </w:rPr>
        <w:t>.................</w:t>
      </w:r>
      <w:r w:rsidR="00AF1B14">
        <w:rPr>
          <w:rFonts w:ascii="Times New Roman" w:eastAsia="Times New Roman" w:hAnsi="Times New Roman" w:cs="Times New Roman"/>
          <w:color w:val="000000"/>
          <w:sz w:val="24"/>
          <w:szCs w:val="24"/>
        </w:rPr>
        <w:t>109</w:t>
      </w:r>
    </w:p>
    <w:p w:rsidR="00AF1B14" w:rsidRDefault="00063B39" w:rsidP="000E2AD8">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1D1B11"/>
          <w:sz w:val="24"/>
          <w:szCs w:val="24"/>
        </w:rPr>
        <w:t>3.8.</w:t>
      </w:r>
      <w:r w:rsidR="00586C9C">
        <w:rPr>
          <w:rFonts w:ascii="Times New Roman" w:eastAsia="Times New Roman" w:hAnsi="Times New Roman" w:cs="Times New Roman"/>
          <w:color w:val="000000"/>
          <w:sz w:val="24"/>
          <w:szCs w:val="24"/>
        </w:rPr>
        <w:t xml:space="preserve"> </w:t>
      </w:r>
      <w:r w:rsidR="00AF1B14">
        <w:rPr>
          <w:rFonts w:ascii="Times New Roman" w:eastAsia="Times New Roman" w:hAnsi="Times New Roman" w:cs="Times New Roman"/>
          <w:color w:val="000000"/>
          <w:sz w:val="24"/>
          <w:szCs w:val="24"/>
        </w:rPr>
        <w:t>Календарный план воспитательной работы……………………………………………..114</w:t>
      </w:r>
    </w:p>
    <w:p w:rsidR="00192450" w:rsidRDefault="00AF1B14" w:rsidP="000E2AD8">
      <w:pPr>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000000"/>
          <w:sz w:val="24"/>
          <w:szCs w:val="24"/>
        </w:rPr>
        <w:t xml:space="preserve">3.9. </w:t>
      </w:r>
      <w:r w:rsidR="00063B39">
        <w:rPr>
          <w:rFonts w:ascii="Times New Roman" w:eastAsia="Times New Roman" w:hAnsi="Times New Roman" w:cs="Times New Roman"/>
          <w:color w:val="000000"/>
          <w:sz w:val="24"/>
          <w:szCs w:val="24"/>
        </w:rPr>
        <w:t>Перспективное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планирование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конструктивн</w:t>
      </w:r>
      <w:r w:rsidR="000E2AD8">
        <w:rPr>
          <w:rFonts w:ascii="Times New Roman" w:eastAsia="Times New Roman" w:hAnsi="Times New Roman" w:cs="Times New Roman"/>
          <w:color w:val="000000"/>
          <w:sz w:val="24"/>
          <w:szCs w:val="24"/>
        </w:rPr>
        <w:t>о-модельной</w:t>
      </w:r>
      <w:r w:rsidR="00586C9C">
        <w:rPr>
          <w:rFonts w:ascii="Times New Roman" w:eastAsia="Times New Roman" w:hAnsi="Times New Roman" w:cs="Times New Roman"/>
          <w:color w:val="000000"/>
          <w:sz w:val="24"/>
          <w:szCs w:val="24"/>
        </w:rPr>
        <w:t xml:space="preserve"> </w:t>
      </w:r>
      <w:r w:rsidR="008A7E49">
        <w:rPr>
          <w:rFonts w:ascii="Times New Roman" w:eastAsia="Times New Roman" w:hAnsi="Times New Roman" w:cs="Times New Roman"/>
          <w:color w:val="000000"/>
          <w:sz w:val="24"/>
          <w:szCs w:val="24"/>
        </w:rPr>
        <w:t>деятельности.....</w:t>
      </w:r>
      <w:r w:rsidR="0091132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16</w:t>
      </w:r>
    </w:p>
    <w:p w:rsidR="00192450" w:rsidRDefault="000E2AD8" w:rsidP="000E2AD8">
      <w:pPr>
        <w:ind w:firstLine="0"/>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w:t>
      </w:r>
      <w:r w:rsidR="00AF1B14">
        <w:rPr>
          <w:rFonts w:ascii="Times New Roman" w:eastAsia="Times New Roman" w:hAnsi="Times New Roman" w:cs="Times New Roman"/>
          <w:color w:val="1D1B11"/>
          <w:sz w:val="24"/>
          <w:szCs w:val="24"/>
        </w:rPr>
        <w:t>10</w:t>
      </w:r>
      <w:r>
        <w:rPr>
          <w:rFonts w:ascii="Times New Roman" w:eastAsia="Times New Roman" w:hAnsi="Times New Roman" w:cs="Times New Roman"/>
          <w:color w:val="1D1B11"/>
          <w:sz w:val="24"/>
          <w:szCs w:val="24"/>
        </w:rPr>
        <w:t>.</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Модель</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развивающей</w:t>
      </w:r>
      <w:r w:rsidR="00586C9C">
        <w:rPr>
          <w:rFonts w:ascii="Times New Roman" w:eastAsia="Times New Roman" w:hAnsi="Times New Roman" w:cs="Times New Roman"/>
          <w:color w:val="1D1B11"/>
          <w:sz w:val="24"/>
          <w:szCs w:val="24"/>
        </w:rPr>
        <w:t xml:space="preserve"> </w:t>
      </w:r>
      <w:r w:rsidR="00063B39">
        <w:rPr>
          <w:rFonts w:ascii="Times New Roman" w:eastAsia="Times New Roman" w:hAnsi="Times New Roman" w:cs="Times New Roman"/>
          <w:color w:val="1D1B11"/>
          <w:sz w:val="24"/>
          <w:szCs w:val="24"/>
        </w:rPr>
        <w:t>предметно-про</w:t>
      </w:r>
      <w:r>
        <w:rPr>
          <w:rFonts w:ascii="Times New Roman" w:eastAsia="Times New Roman" w:hAnsi="Times New Roman" w:cs="Times New Roman"/>
          <w:color w:val="1D1B11"/>
          <w:sz w:val="24"/>
          <w:szCs w:val="24"/>
        </w:rPr>
        <w:t>странственной</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среды</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группы</w:t>
      </w:r>
      <w:r w:rsidR="008A7E49">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w:t>
      </w:r>
      <w:r w:rsidR="00911322">
        <w:rPr>
          <w:rFonts w:ascii="Times New Roman" w:eastAsia="Times New Roman" w:hAnsi="Times New Roman" w:cs="Times New Roman"/>
          <w:color w:val="1D1B11"/>
          <w:sz w:val="24"/>
          <w:szCs w:val="24"/>
        </w:rPr>
        <w:t>…1</w:t>
      </w:r>
      <w:r w:rsidR="00AF1B14">
        <w:rPr>
          <w:rFonts w:ascii="Times New Roman" w:eastAsia="Times New Roman" w:hAnsi="Times New Roman" w:cs="Times New Roman"/>
          <w:color w:val="1D1B11"/>
          <w:sz w:val="24"/>
          <w:szCs w:val="24"/>
        </w:rPr>
        <w:t>25</w:t>
      </w:r>
    </w:p>
    <w:p w:rsidR="00192450" w:rsidRDefault="00063B39" w:rsidP="000E2AD8">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1D1B11"/>
          <w:sz w:val="24"/>
          <w:szCs w:val="24"/>
        </w:rPr>
        <w:t>3.1</w:t>
      </w:r>
      <w:r w:rsidR="00AF1B14">
        <w:rPr>
          <w:rFonts w:ascii="Times New Roman" w:eastAsia="Times New Roman" w:hAnsi="Times New Roman" w:cs="Times New Roman"/>
          <w:color w:val="1D1B11"/>
          <w:sz w:val="24"/>
          <w:szCs w:val="24"/>
        </w:rPr>
        <w:t>1</w:t>
      </w:r>
      <w:r>
        <w:rPr>
          <w:rFonts w:ascii="Times New Roman" w:eastAsia="Times New Roman" w:hAnsi="Times New Roman" w:cs="Times New Roman"/>
          <w:color w:val="1D1B11"/>
          <w:sz w:val="24"/>
          <w:szCs w:val="24"/>
        </w:rPr>
        <w:t>.</w:t>
      </w:r>
      <w:r w:rsidR="00AB5859">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Особенности</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традиционных</w:t>
      </w:r>
      <w:r w:rsidR="00586C9C">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событий</w:t>
      </w:r>
      <w:r w:rsidR="008A7E49">
        <w:rPr>
          <w:rFonts w:ascii="Times New Roman" w:eastAsia="Times New Roman" w:hAnsi="Times New Roman" w:cs="Times New Roman"/>
          <w:color w:val="1D1B11"/>
          <w:sz w:val="24"/>
          <w:szCs w:val="24"/>
        </w:rPr>
        <w:t>,</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праздников,</w:t>
      </w:r>
      <w:r w:rsidR="00586C9C">
        <w:rPr>
          <w:rFonts w:ascii="Times New Roman" w:eastAsia="Times New Roman" w:hAnsi="Times New Roman" w:cs="Times New Roman"/>
          <w:color w:val="1D1B11"/>
          <w:sz w:val="24"/>
          <w:szCs w:val="24"/>
        </w:rPr>
        <w:t xml:space="preserve"> </w:t>
      </w:r>
      <w:r w:rsidR="008A7E49">
        <w:rPr>
          <w:rFonts w:ascii="Times New Roman" w:eastAsia="Times New Roman" w:hAnsi="Times New Roman" w:cs="Times New Roman"/>
          <w:color w:val="1D1B11"/>
          <w:sz w:val="24"/>
          <w:szCs w:val="24"/>
        </w:rPr>
        <w:t>мероприятий…….…</w:t>
      </w:r>
      <w:r w:rsidR="000E2AD8">
        <w:rPr>
          <w:rFonts w:ascii="Times New Roman" w:eastAsia="Times New Roman" w:hAnsi="Times New Roman" w:cs="Times New Roman"/>
          <w:color w:val="1D1B11"/>
          <w:sz w:val="24"/>
          <w:szCs w:val="24"/>
        </w:rPr>
        <w:t>…………...</w:t>
      </w:r>
      <w:r w:rsidR="00911322">
        <w:rPr>
          <w:rFonts w:ascii="Times New Roman" w:eastAsia="Times New Roman" w:hAnsi="Times New Roman" w:cs="Times New Roman"/>
          <w:color w:val="1D1B11"/>
          <w:sz w:val="24"/>
          <w:szCs w:val="24"/>
        </w:rPr>
        <w:t>1</w:t>
      </w:r>
      <w:r w:rsidR="00AF1B14">
        <w:rPr>
          <w:rFonts w:ascii="Times New Roman" w:eastAsia="Times New Roman" w:hAnsi="Times New Roman" w:cs="Times New Roman"/>
          <w:color w:val="1D1B11"/>
          <w:sz w:val="24"/>
          <w:szCs w:val="24"/>
        </w:rPr>
        <w:t>34</w:t>
      </w:r>
    </w:p>
    <w:p w:rsidR="00192450" w:rsidRDefault="00063B39" w:rsidP="000E2AD8">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AF1B1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AB58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Методическое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B341BE">
        <w:rPr>
          <w:rFonts w:ascii="Times New Roman" w:eastAsia="Times New Roman" w:hAnsi="Times New Roman" w:cs="Times New Roman"/>
          <w:color w:val="000000"/>
          <w:sz w:val="24"/>
          <w:szCs w:val="24"/>
        </w:rPr>
        <w:t>............................</w:t>
      </w:r>
      <w:r w:rsidR="000E2AD8">
        <w:rPr>
          <w:rFonts w:ascii="Times New Roman" w:eastAsia="Times New Roman" w:hAnsi="Times New Roman" w:cs="Times New Roman"/>
          <w:color w:val="000000"/>
          <w:sz w:val="24"/>
          <w:szCs w:val="24"/>
        </w:rPr>
        <w:t>................</w:t>
      </w:r>
      <w:r w:rsidR="00911322">
        <w:rPr>
          <w:rFonts w:ascii="Times New Roman" w:eastAsia="Times New Roman" w:hAnsi="Times New Roman" w:cs="Times New Roman"/>
          <w:color w:val="000000"/>
          <w:sz w:val="24"/>
          <w:szCs w:val="24"/>
        </w:rPr>
        <w:t>.1</w:t>
      </w:r>
      <w:r w:rsidR="00AF1B14">
        <w:rPr>
          <w:rFonts w:ascii="Times New Roman" w:eastAsia="Times New Roman" w:hAnsi="Times New Roman" w:cs="Times New Roman"/>
          <w:color w:val="000000"/>
          <w:sz w:val="24"/>
          <w:szCs w:val="24"/>
        </w:rPr>
        <w:t>36</w:t>
      </w:r>
    </w:p>
    <w:p w:rsidR="00AB5859" w:rsidRDefault="00AB5859" w:rsidP="000E2AD8">
      <w:pPr>
        <w:ind w:firstLine="0"/>
        <w:rPr>
          <w:rFonts w:ascii="Times New Roman" w:eastAsia="Times New Roman" w:hAnsi="Times New Roman" w:cs="Times New Roman"/>
          <w:color w:val="1D1B11"/>
          <w:sz w:val="24"/>
          <w:szCs w:val="24"/>
        </w:rPr>
      </w:pPr>
    </w:p>
    <w:p w:rsidR="00192450" w:rsidRDefault="00192450" w:rsidP="00563229">
      <w:pPr>
        <w:widowControl w:val="0"/>
        <w:ind w:firstLine="0"/>
        <w:jc w:val="left"/>
        <w:rPr>
          <w:rFonts w:ascii="Times New Roman" w:eastAsia="Times New Roman" w:hAnsi="Times New Roman" w:cs="Times New Roman"/>
          <w:b/>
          <w:color w:val="000000"/>
          <w:sz w:val="24"/>
          <w:szCs w:val="24"/>
        </w:rPr>
        <w:sectPr w:rsidR="00192450">
          <w:pgSz w:w="11906" w:h="16838"/>
          <w:pgMar w:top="1134" w:right="850" w:bottom="1134" w:left="1701" w:header="708" w:footer="708" w:gutter="0"/>
          <w:pgNumType w:start="0"/>
          <w:cols w:space="720"/>
          <w:titlePg/>
        </w:sectPr>
      </w:pPr>
    </w:p>
    <w:p w:rsidR="00192450" w:rsidRDefault="00063B39">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w:t>
      </w:r>
      <w:r w:rsidR="00AB585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Целевой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раздел</w:t>
      </w:r>
    </w:p>
    <w:p w:rsidR="00192450" w:rsidRDefault="00063B39">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1.Пояснительная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записка</w:t>
      </w:r>
    </w:p>
    <w:p w:rsidR="003623F6" w:rsidRDefault="00C23EE1">
      <w:pPr>
        <w:rPr>
          <w:rFonts w:ascii="Times New Roman" w:eastAsia="Times New Roman" w:hAnsi="Times New Roman" w:cs="Times New Roman"/>
          <w:sz w:val="24"/>
          <w:szCs w:val="24"/>
        </w:rPr>
      </w:pPr>
      <w:proofErr w:type="gramStart"/>
      <w:r w:rsidRPr="00C23EE1">
        <w:rPr>
          <w:rFonts w:ascii="Times New Roman" w:eastAsia="Times New Roman" w:hAnsi="Times New Roman" w:cs="Times New Roman"/>
          <w:sz w:val="24"/>
          <w:szCs w:val="24"/>
        </w:rPr>
        <w:t xml:space="preserve">Рабочая программа </w:t>
      </w:r>
      <w:r>
        <w:rPr>
          <w:rFonts w:ascii="Times New Roman" w:eastAsia="Times New Roman" w:hAnsi="Times New Roman" w:cs="Times New Roman"/>
          <w:sz w:val="24"/>
          <w:szCs w:val="24"/>
        </w:rPr>
        <w:t>(Далее</w:t>
      </w:r>
      <w:r w:rsidRPr="00C23E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23E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программа) разработана </w:t>
      </w:r>
      <w:r>
        <w:rPr>
          <w:rFonts w:ascii="Times New Roman" w:eastAsia="Times New Roman" w:hAnsi="Times New Roman" w:cs="Times New Roman"/>
          <w:color w:val="000000"/>
          <w:sz w:val="24"/>
          <w:szCs w:val="24"/>
        </w:rPr>
        <w:t>педагогами разновозрастной группы комбинированной направленности МБДОУ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«Детский сад </w:t>
      </w:r>
      <w:r>
        <w:rPr>
          <w:rFonts w:ascii="Times New Roman" w:eastAsia="Times New Roman" w:hAnsi="Times New Roman" w:cs="Times New Roman"/>
          <w:sz w:val="24"/>
          <w:szCs w:val="24"/>
        </w:rPr>
        <w:t>«Рябинушка» с. Гостищево Яковлевского городского округа</w:t>
      </w:r>
      <w:r>
        <w:rPr>
          <w:rFonts w:ascii="Times New Roman" w:eastAsia="Times New Roman" w:hAnsi="Times New Roman" w:cs="Times New Roman"/>
          <w:color w:val="000000"/>
          <w:sz w:val="24"/>
          <w:szCs w:val="24"/>
        </w:rPr>
        <w:t xml:space="preserve">» Озеровой Т.С., Медведевой А.И. </w:t>
      </w:r>
      <w:r w:rsidRPr="00C23EE1">
        <w:rPr>
          <w:rFonts w:ascii="Times New Roman" w:eastAsia="Times New Roman" w:hAnsi="Times New Roman" w:cs="Times New Roman"/>
          <w:sz w:val="24"/>
          <w:szCs w:val="24"/>
        </w:rPr>
        <w:t xml:space="preserve">для детей с ограниченными возможностями здоровья (далее – ОВЗ) </w:t>
      </w:r>
      <w:r>
        <w:rPr>
          <w:rFonts w:ascii="Times New Roman" w:eastAsia="Times New Roman" w:hAnsi="Times New Roman" w:cs="Times New Roman"/>
          <w:color w:val="000000"/>
          <w:sz w:val="24"/>
          <w:szCs w:val="24"/>
        </w:rPr>
        <w:t xml:space="preserve">с учетом основной образовательной программы Муниципального бюджетного дошкольного образовательного учреждения «Детский сад «Рябинушка» с. Гостищево Яковлевского городского округа», а так же </w:t>
      </w:r>
      <w:r w:rsidRPr="00C23EE1">
        <w:rPr>
          <w:rFonts w:ascii="Times New Roman" w:eastAsia="Times New Roman" w:hAnsi="Times New Roman" w:cs="Times New Roman"/>
          <w:sz w:val="24"/>
          <w:szCs w:val="24"/>
        </w:rPr>
        <w:t>в соответствии с адаптированной основной образовательной</w:t>
      </w:r>
      <w:proofErr w:type="gramEnd"/>
      <w:r w:rsidRPr="00C23EE1">
        <w:rPr>
          <w:rFonts w:ascii="Times New Roman" w:eastAsia="Times New Roman" w:hAnsi="Times New Roman" w:cs="Times New Roman"/>
          <w:sz w:val="24"/>
          <w:szCs w:val="24"/>
        </w:rPr>
        <w:t xml:space="preserve"> программой дошкольного </w:t>
      </w:r>
      <w:r>
        <w:rPr>
          <w:rFonts w:ascii="Times New Roman" w:eastAsia="Times New Roman" w:hAnsi="Times New Roman" w:cs="Times New Roman"/>
          <w:sz w:val="24"/>
          <w:szCs w:val="24"/>
        </w:rPr>
        <w:t xml:space="preserve">образования </w:t>
      </w:r>
      <w:r w:rsidRPr="00C23EE1">
        <w:rPr>
          <w:rFonts w:ascii="Times New Roman" w:eastAsia="Times New Roman" w:hAnsi="Times New Roman" w:cs="Times New Roman"/>
          <w:sz w:val="24"/>
          <w:szCs w:val="24"/>
        </w:rPr>
        <w:t xml:space="preserve">Муниципального бюджетного дошкольного образовательного учреждения «Детский сад «Рябинушка» с. Гостищево Яковлевского городского округа» </w:t>
      </w:r>
      <w:r>
        <w:rPr>
          <w:rFonts w:ascii="Times New Roman" w:eastAsia="Times New Roman" w:hAnsi="Times New Roman" w:cs="Times New Roman"/>
          <w:sz w:val="24"/>
          <w:szCs w:val="24"/>
        </w:rPr>
        <w:t xml:space="preserve">для детей с тяжелыми нарушениями речи (далее – АООП </w:t>
      </w:r>
      <w:proofErr w:type="gramStart"/>
      <w:r>
        <w:rPr>
          <w:rFonts w:ascii="Times New Roman" w:eastAsia="Times New Roman" w:hAnsi="Times New Roman" w:cs="Times New Roman"/>
          <w:sz w:val="24"/>
          <w:szCs w:val="24"/>
        </w:rPr>
        <w:t>ДО</w:t>
      </w:r>
      <w:proofErr w:type="gramEnd"/>
      <w:r w:rsidRPr="00C23EE1">
        <w:rPr>
          <w:rFonts w:ascii="Times New Roman" w:eastAsia="Times New Roman" w:hAnsi="Times New Roman" w:cs="Times New Roman"/>
          <w:sz w:val="24"/>
          <w:szCs w:val="24"/>
        </w:rPr>
        <w:t>)</w:t>
      </w:r>
      <w:r w:rsidR="003623F6">
        <w:rPr>
          <w:rFonts w:ascii="Times New Roman" w:eastAsia="Times New Roman" w:hAnsi="Times New Roman" w:cs="Times New Roman"/>
          <w:sz w:val="24"/>
          <w:szCs w:val="24"/>
        </w:rPr>
        <w:t>.</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Рабочая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следующего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нормативно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обеспечения:</w:t>
      </w:r>
    </w:p>
    <w:p w:rsidR="00192450" w:rsidRDefault="00063B39" w:rsidP="000E2AD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разрабатывалась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нормативно-правовыми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документами:</w:t>
      </w:r>
    </w:p>
    <w:p w:rsidR="00063B39" w:rsidRDefault="00063B39" w:rsidP="00786FE6">
      <w:pPr>
        <w:pStyle w:val="paragraph"/>
        <w:numPr>
          <w:ilvl w:val="0"/>
          <w:numId w:val="26"/>
        </w:numPr>
        <w:spacing w:before="0" w:beforeAutospacing="0" w:after="0" w:afterAutospacing="0"/>
        <w:ind w:left="0" w:firstLine="705"/>
        <w:jc w:val="both"/>
        <w:textAlignment w:val="baseline"/>
      </w:pPr>
      <w:r>
        <w:rPr>
          <w:rStyle w:val="normaltextrun"/>
          <w:color w:val="000000"/>
        </w:rPr>
        <w:t>Федеральный</w:t>
      </w:r>
      <w:r w:rsidR="00586C9C">
        <w:rPr>
          <w:rStyle w:val="normaltextrun"/>
          <w:color w:val="000000"/>
        </w:rPr>
        <w:t xml:space="preserve"> </w:t>
      </w:r>
      <w:r>
        <w:rPr>
          <w:rStyle w:val="normaltextrun"/>
          <w:color w:val="000000"/>
        </w:rPr>
        <w:t>закон</w:t>
      </w:r>
      <w:r w:rsidR="00586C9C">
        <w:rPr>
          <w:rStyle w:val="normaltextrun"/>
          <w:color w:val="000000"/>
        </w:rPr>
        <w:t xml:space="preserve"> </w:t>
      </w:r>
      <w:r>
        <w:rPr>
          <w:rStyle w:val="normaltextrun"/>
          <w:color w:val="000000"/>
        </w:rPr>
        <w:t>о</w:t>
      </w:r>
      <w:r w:rsidR="000E2AD8">
        <w:rPr>
          <w:rStyle w:val="normaltextrun"/>
          <w:color w:val="000000"/>
        </w:rPr>
        <w:t>т</w:t>
      </w:r>
      <w:r w:rsidR="00586C9C">
        <w:rPr>
          <w:rStyle w:val="normaltextrun"/>
          <w:color w:val="000000"/>
        </w:rPr>
        <w:t xml:space="preserve"> </w:t>
      </w:r>
      <w:r w:rsidR="000E2AD8">
        <w:rPr>
          <w:rStyle w:val="normaltextrun"/>
          <w:color w:val="000000"/>
        </w:rPr>
        <w:t>29</w:t>
      </w:r>
      <w:r w:rsidR="00586C9C">
        <w:rPr>
          <w:rStyle w:val="normaltextrun"/>
          <w:color w:val="000000"/>
        </w:rPr>
        <w:t xml:space="preserve"> </w:t>
      </w:r>
      <w:r w:rsidR="000E2AD8">
        <w:rPr>
          <w:rStyle w:val="normaltextrun"/>
          <w:color w:val="000000"/>
        </w:rPr>
        <w:t>декабря</w:t>
      </w:r>
      <w:r w:rsidR="00586C9C">
        <w:rPr>
          <w:rStyle w:val="normaltextrun"/>
          <w:color w:val="000000"/>
        </w:rPr>
        <w:t xml:space="preserve"> </w:t>
      </w:r>
      <w:r w:rsidR="000E2AD8">
        <w:rPr>
          <w:rStyle w:val="normaltextrun"/>
          <w:color w:val="000000"/>
        </w:rPr>
        <w:t>2012</w:t>
      </w:r>
      <w:r w:rsidR="00586C9C">
        <w:rPr>
          <w:rStyle w:val="normaltextrun"/>
          <w:color w:val="000000"/>
        </w:rPr>
        <w:t xml:space="preserve"> </w:t>
      </w:r>
      <w:r w:rsidR="000E2AD8">
        <w:rPr>
          <w:rStyle w:val="normaltextrun"/>
          <w:color w:val="000000"/>
        </w:rPr>
        <w:t>года</w:t>
      </w:r>
      <w:r w:rsidR="00586C9C">
        <w:rPr>
          <w:rStyle w:val="normaltextrun"/>
          <w:color w:val="000000"/>
        </w:rPr>
        <w:t xml:space="preserve"> </w:t>
      </w:r>
      <w:r w:rsidR="000E2AD8">
        <w:rPr>
          <w:rStyle w:val="normaltextrun"/>
          <w:color w:val="000000"/>
        </w:rPr>
        <w:t>№</w:t>
      </w:r>
      <w:r w:rsidR="00586C9C">
        <w:rPr>
          <w:rStyle w:val="normaltextrun"/>
          <w:color w:val="000000"/>
        </w:rPr>
        <w:t xml:space="preserve"> </w:t>
      </w:r>
      <w:r w:rsidR="000E2AD8">
        <w:rPr>
          <w:rStyle w:val="normaltextrun"/>
          <w:color w:val="000000"/>
        </w:rPr>
        <w:t>273-ФЗ</w:t>
      </w:r>
      <w:r w:rsidR="00586C9C">
        <w:rPr>
          <w:rStyle w:val="normaltextrun"/>
          <w:color w:val="000000"/>
        </w:rPr>
        <w:t xml:space="preserve"> </w:t>
      </w:r>
      <w:r>
        <w:rPr>
          <w:rStyle w:val="normaltextrun"/>
          <w:color w:val="000000"/>
        </w:rPr>
        <w:t>«Об</w:t>
      </w:r>
      <w:r w:rsidR="00586C9C">
        <w:rPr>
          <w:rStyle w:val="normaltextrun"/>
          <w:color w:val="000000"/>
        </w:rPr>
        <w:t xml:space="preserve"> </w:t>
      </w:r>
      <w:r>
        <w:rPr>
          <w:rStyle w:val="normaltextrun"/>
          <w:color w:val="000000"/>
        </w:rPr>
        <w:t>образовании</w:t>
      </w:r>
      <w:r w:rsidR="00586C9C">
        <w:rPr>
          <w:rStyle w:val="normaltextrun"/>
          <w:color w:val="000000"/>
        </w:rPr>
        <w:t xml:space="preserve"> </w:t>
      </w:r>
      <w:r>
        <w:rPr>
          <w:rStyle w:val="normaltextrun"/>
          <w:color w:val="000000"/>
        </w:rPr>
        <w:t>в</w:t>
      </w:r>
      <w:r w:rsidR="00586C9C">
        <w:rPr>
          <w:rStyle w:val="normaltextrun"/>
          <w:color w:val="000000"/>
        </w:rPr>
        <w:t xml:space="preserve"> </w:t>
      </w:r>
      <w:r>
        <w:rPr>
          <w:rStyle w:val="normaltextrun"/>
          <w:color w:val="000000"/>
        </w:rPr>
        <w:t>Российской</w:t>
      </w:r>
      <w:r w:rsidR="00586C9C">
        <w:rPr>
          <w:rStyle w:val="normaltextrun"/>
          <w:color w:val="000000"/>
        </w:rPr>
        <w:t xml:space="preserve"> </w:t>
      </w:r>
      <w:r>
        <w:rPr>
          <w:rStyle w:val="normaltextrun"/>
          <w:color w:val="000000"/>
        </w:rPr>
        <w:t>Феде</w:t>
      </w:r>
      <w:r w:rsidR="000E2AD8">
        <w:rPr>
          <w:rStyle w:val="normaltextrun"/>
          <w:color w:val="000000"/>
        </w:rPr>
        <w:t>рации»</w:t>
      </w:r>
      <w:r w:rsidR="00586C9C">
        <w:rPr>
          <w:rStyle w:val="normaltextrun"/>
          <w:color w:val="000000"/>
        </w:rPr>
        <w:t xml:space="preserve"> </w:t>
      </w:r>
      <w:r w:rsidR="000E2AD8">
        <w:rPr>
          <w:rStyle w:val="normaltextrun"/>
          <w:color w:val="000000"/>
        </w:rPr>
        <w:t>(ред.</w:t>
      </w:r>
      <w:r w:rsidR="00586C9C">
        <w:rPr>
          <w:rStyle w:val="normaltextrun"/>
          <w:color w:val="000000"/>
        </w:rPr>
        <w:t xml:space="preserve"> </w:t>
      </w:r>
      <w:r w:rsidR="000E2AD8">
        <w:rPr>
          <w:rStyle w:val="normaltextrun"/>
          <w:color w:val="000000"/>
        </w:rPr>
        <w:t>от</w:t>
      </w:r>
      <w:r w:rsidR="00586C9C">
        <w:rPr>
          <w:rStyle w:val="normaltextrun"/>
          <w:color w:val="000000"/>
        </w:rPr>
        <w:t xml:space="preserve"> </w:t>
      </w:r>
      <w:r w:rsidR="000E2AD8">
        <w:rPr>
          <w:rStyle w:val="normaltextrun"/>
          <w:color w:val="000000"/>
        </w:rPr>
        <w:t>24.03.2021года);</w:t>
      </w:r>
    </w:p>
    <w:p w:rsidR="00063B39" w:rsidRDefault="00063B39" w:rsidP="00786FE6">
      <w:pPr>
        <w:pStyle w:val="paragraph"/>
        <w:numPr>
          <w:ilvl w:val="0"/>
          <w:numId w:val="26"/>
        </w:numPr>
        <w:spacing w:before="0" w:beforeAutospacing="0" w:after="0" w:afterAutospacing="0"/>
        <w:ind w:left="0" w:firstLine="705"/>
        <w:jc w:val="both"/>
        <w:textAlignment w:val="baseline"/>
      </w:pPr>
      <w:r>
        <w:rPr>
          <w:rStyle w:val="normaltextrun"/>
          <w:color w:val="000000"/>
        </w:rPr>
        <w:t>Федеральный</w:t>
      </w:r>
      <w:r w:rsidR="00586C9C">
        <w:rPr>
          <w:rStyle w:val="normaltextrun"/>
          <w:color w:val="000000"/>
        </w:rPr>
        <w:t xml:space="preserve"> </w:t>
      </w:r>
      <w:r>
        <w:rPr>
          <w:rStyle w:val="normaltextrun"/>
          <w:color w:val="000000"/>
        </w:rPr>
        <w:t>закон</w:t>
      </w:r>
      <w:r w:rsidR="00586C9C">
        <w:rPr>
          <w:rStyle w:val="normaltextrun"/>
          <w:color w:val="000000"/>
        </w:rPr>
        <w:t xml:space="preserve"> </w:t>
      </w:r>
      <w:r>
        <w:rPr>
          <w:rStyle w:val="normaltextrun"/>
          <w:color w:val="000000"/>
        </w:rPr>
        <w:t>от</w:t>
      </w:r>
      <w:r w:rsidR="00586C9C">
        <w:rPr>
          <w:rStyle w:val="normaltextrun"/>
          <w:color w:val="000000"/>
        </w:rPr>
        <w:t xml:space="preserve"> </w:t>
      </w:r>
      <w:r>
        <w:rPr>
          <w:rStyle w:val="normaltextrun"/>
          <w:color w:val="000000"/>
        </w:rPr>
        <w:t>8</w:t>
      </w:r>
      <w:r w:rsidR="00586C9C">
        <w:rPr>
          <w:rStyle w:val="normaltextrun"/>
          <w:color w:val="000000"/>
        </w:rPr>
        <w:t xml:space="preserve"> </w:t>
      </w:r>
      <w:r>
        <w:rPr>
          <w:rStyle w:val="normaltextrun"/>
          <w:color w:val="000000"/>
        </w:rPr>
        <w:t>июня</w:t>
      </w:r>
      <w:r w:rsidR="00586C9C">
        <w:rPr>
          <w:rStyle w:val="normaltextrun"/>
          <w:color w:val="000000"/>
        </w:rPr>
        <w:t xml:space="preserve"> </w:t>
      </w:r>
      <w:r>
        <w:rPr>
          <w:rStyle w:val="normaltextrun"/>
          <w:color w:val="000000"/>
        </w:rPr>
        <w:t>2020</w:t>
      </w:r>
      <w:r w:rsidR="00586C9C">
        <w:rPr>
          <w:rStyle w:val="normaltextrun"/>
          <w:color w:val="000000"/>
        </w:rPr>
        <w:t xml:space="preserve"> </w:t>
      </w:r>
      <w:r>
        <w:rPr>
          <w:rStyle w:val="normaltextrun"/>
          <w:color w:val="000000"/>
        </w:rPr>
        <w:t>года</w:t>
      </w:r>
      <w:r w:rsidR="00586C9C">
        <w:rPr>
          <w:rStyle w:val="normaltextrun"/>
          <w:color w:val="000000"/>
        </w:rPr>
        <w:t xml:space="preserve"> </w:t>
      </w:r>
      <w:r>
        <w:rPr>
          <w:rStyle w:val="normaltextrun"/>
          <w:color w:val="000000"/>
        </w:rPr>
        <w:t>№</w:t>
      </w:r>
      <w:r w:rsidR="00586C9C">
        <w:rPr>
          <w:rStyle w:val="normaltextrun"/>
          <w:color w:val="000000"/>
        </w:rPr>
        <w:t xml:space="preserve"> </w:t>
      </w:r>
      <w:r>
        <w:rPr>
          <w:rStyle w:val="normaltextrun"/>
          <w:color w:val="000000"/>
        </w:rPr>
        <w:t>164-ФЗ</w:t>
      </w:r>
      <w:r w:rsidR="00586C9C">
        <w:rPr>
          <w:rStyle w:val="normaltextrun"/>
          <w:color w:val="000000"/>
        </w:rPr>
        <w:t xml:space="preserve"> </w:t>
      </w:r>
      <w:r>
        <w:rPr>
          <w:rStyle w:val="normaltextrun"/>
          <w:color w:val="000000"/>
        </w:rPr>
        <w:t>«О</w:t>
      </w:r>
      <w:r w:rsidR="00586C9C">
        <w:rPr>
          <w:rStyle w:val="normaltextrun"/>
          <w:color w:val="000000"/>
        </w:rPr>
        <w:t xml:space="preserve"> </w:t>
      </w:r>
      <w:r>
        <w:rPr>
          <w:rStyle w:val="normaltextrun"/>
          <w:color w:val="000000"/>
        </w:rPr>
        <w:t>внесении</w:t>
      </w:r>
      <w:r w:rsidR="00586C9C">
        <w:rPr>
          <w:rStyle w:val="normaltextrun"/>
          <w:color w:val="000000"/>
        </w:rPr>
        <w:t xml:space="preserve"> </w:t>
      </w:r>
      <w:r>
        <w:rPr>
          <w:rStyle w:val="normaltextrun"/>
          <w:color w:val="000000"/>
        </w:rPr>
        <w:t>изменений</w:t>
      </w:r>
      <w:r w:rsidR="00586C9C">
        <w:rPr>
          <w:rStyle w:val="normaltextrun"/>
          <w:color w:val="000000"/>
        </w:rPr>
        <w:t xml:space="preserve"> </w:t>
      </w:r>
      <w:r>
        <w:rPr>
          <w:rStyle w:val="normaltextrun"/>
          <w:color w:val="000000"/>
        </w:rPr>
        <w:t>в</w:t>
      </w:r>
      <w:r w:rsidR="00586C9C">
        <w:rPr>
          <w:rStyle w:val="normaltextrun"/>
          <w:color w:val="000000"/>
        </w:rPr>
        <w:t xml:space="preserve"> </w:t>
      </w:r>
      <w:r>
        <w:rPr>
          <w:rStyle w:val="normaltextrun"/>
          <w:color w:val="000000"/>
        </w:rPr>
        <w:t>статьи</w:t>
      </w:r>
      <w:r w:rsidR="00586C9C">
        <w:rPr>
          <w:rStyle w:val="normaltextrun"/>
          <w:color w:val="000000"/>
        </w:rPr>
        <w:t xml:space="preserve"> </w:t>
      </w:r>
      <w:r>
        <w:rPr>
          <w:rStyle w:val="normaltextrun"/>
          <w:color w:val="000000"/>
        </w:rPr>
        <w:t>71.1</w:t>
      </w:r>
      <w:r w:rsidR="00586C9C">
        <w:rPr>
          <w:rStyle w:val="normaltextrun"/>
          <w:color w:val="000000"/>
        </w:rPr>
        <w:t xml:space="preserve"> </w:t>
      </w:r>
      <w:r>
        <w:rPr>
          <w:rStyle w:val="normaltextrun"/>
          <w:color w:val="000000"/>
        </w:rPr>
        <w:t>и</w:t>
      </w:r>
      <w:r w:rsidR="00586C9C">
        <w:rPr>
          <w:rStyle w:val="normaltextrun"/>
          <w:color w:val="000000"/>
        </w:rPr>
        <w:t xml:space="preserve"> </w:t>
      </w:r>
      <w:r>
        <w:rPr>
          <w:rStyle w:val="normaltextrun"/>
          <w:color w:val="000000"/>
        </w:rPr>
        <w:t>108</w:t>
      </w:r>
      <w:r w:rsidR="00586C9C">
        <w:rPr>
          <w:rStyle w:val="normaltextrun"/>
          <w:color w:val="000000"/>
        </w:rPr>
        <w:t xml:space="preserve"> </w:t>
      </w:r>
      <w:r>
        <w:rPr>
          <w:rStyle w:val="normaltextrun"/>
          <w:color w:val="000000"/>
        </w:rPr>
        <w:t>Федерального</w:t>
      </w:r>
      <w:r w:rsidR="00586C9C">
        <w:rPr>
          <w:rStyle w:val="normaltextrun"/>
          <w:color w:val="000000"/>
        </w:rPr>
        <w:t xml:space="preserve"> </w:t>
      </w:r>
      <w:r>
        <w:rPr>
          <w:rStyle w:val="normaltextrun"/>
          <w:color w:val="000000"/>
        </w:rPr>
        <w:t>закона</w:t>
      </w:r>
      <w:r w:rsidR="00586C9C">
        <w:rPr>
          <w:rStyle w:val="normaltextrun"/>
          <w:color w:val="000000"/>
        </w:rPr>
        <w:t xml:space="preserve"> </w:t>
      </w:r>
      <w:r>
        <w:rPr>
          <w:rStyle w:val="normaltextrun"/>
          <w:color w:val="000000"/>
        </w:rPr>
        <w:t>«Об</w:t>
      </w:r>
      <w:r w:rsidR="00586C9C">
        <w:rPr>
          <w:rStyle w:val="normaltextrun"/>
          <w:color w:val="000000"/>
        </w:rPr>
        <w:t xml:space="preserve"> </w:t>
      </w:r>
      <w:r>
        <w:rPr>
          <w:rStyle w:val="normaltextrun"/>
          <w:color w:val="000000"/>
        </w:rPr>
        <w:t>образовании</w:t>
      </w:r>
      <w:r w:rsidR="00586C9C">
        <w:rPr>
          <w:rStyle w:val="normaltextrun"/>
          <w:color w:val="000000"/>
        </w:rPr>
        <w:t xml:space="preserve"> </w:t>
      </w:r>
      <w:r>
        <w:rPr>
          <w:rStyle w:val="normaltextrun"/>
          <w:color w:val="000000"/>
        </w:rPr>
        <w:t>в</w:t>
      </w:r>
      <w:r w:rsidR="00586C9C">
        <w:rPr>
          <w:rStyle w:val="normaltextrun"/>
          <w:color w:val="000000"/>
        </w:rPr>
        <w:t xml:space="preserve"> </w:t>
      </w:r>
      <w:r>
        <w:rPr>
          <w:rStyle w:val="normaltextrun"/>
          <w:color w:val="000000"/>
        </w:rPr>
        <w:t>Российской</w:t>
      </w:r>
      <w:r w:rsidR="00586C9C">
        <w:rPr>
          <w:rStyle w:val="normaltextrun"/>
          <w:color w:val="000000"/>
        </w:rPr>
        <w:t xml:space="preserve"> </w:t>
      </w:r>
      <w:r>
        <w:rPr>
          <w:rStyle w:val="normaltextrun"/>
          <w:color w:val="000000"/>
        </w:rPr>
        <w:t>Федерации»</w:t>
      </w:r>
      <w:r w:rsidR="00586C9C">
        <w:rPr>
          <w:rStyle w:val="normaltextrun"/>
          <w:color w:val="000000"/>
        </w:rPr>
        <w:t xml:space="preserve"> </w:t>
      </w:r>
      <w:r>
        <w:rPr>
          <w:rStyle w:val="normaltextrun"/>
          <w:color w:val="000000"/>
        </w:rPr>
        <w:t>(Принят</w:t>
      </w:r>
      <w:r w:rsidR="00586C9C">
        <w:rPr>
          <w:rStyle w:val="normaltextrun"/>
          <w:color w:val="000000"/>
        </w:rPr>
        <w:t xml:space="preserve"> </w:t>
      </w:r>
      <w:r>
        <w:rPr>
          <w:rStyle w:val="normaltextrun"/>
          <w:color w:val="000000"/>
        </w:rPr>
        <w:t>Государственной</w:t>
      </w:r>
      <w:r w:rsidR="00586C9C">
        <w:rPr>
          <w:rStyle w:val="normaltextrun"/>
          <w:color w:val="000000"/>
        </w:rPr>
        <w:t xml:space="preserve"> </w:t>
      </w:r>
      <w:r>
        <w:rPr>
          <w:rStyle w:val="normaltextrun"/>
          <w:color w:val="000000"/>
        </w:rPr>
        <w:t>Думой</w:t>
      </w:r>
      <w:r w:rsidR="00586C9C">
        <w:rPr>
          <w:rStyle w:val="normaltextrun"/>
          <w:color w:val="000000"/>
        </w:rPr>
        <w:t xml:space="preserve"> </w:t>
      </w:r>
      <w:r>
        <w:rPr>
          <w:rStyle w:val="normaltextrun"/>
          <w:color w:val="000000"/>
        </w:rPr>
        <w:t>27</w:t>
      </w:r>
      <w:r w:rsidR="00586C9C">
        <w:rPr>
          <w:rStyle w:val="normaltextrun"/>
          <w:color w:val="000000"/>
        </w:rPr>
        <w:t xml:space="preserve"> </w:t>
      </w:r>
      <w:r>
        <w:rPr>
          <w:rStyle w:val="normaltextrun"/>
          <w:color w:val="000000"/>
        </w:rPr>
        <w:t>мая</w:t>
      </w:r>
      <w:r w:rsidR="00586C9C">
        <w:rPr>
          <w:rStyle w:val="normaltextrun"/>
          <w:color w:val="000000"/>
        </w:rPr>
        <w:t xml:space="preserve"> </w:t>
      </w:r>
      <w:r>
        <w:rPr>
          <w:rStyle w:val="normaltextrun"/>
          <w:color w:val="000000"/>
        </w:rPr>
        <w:t>2020</w:t>
      </w:r>
      <w:r w:rsidR="00586C9C">
        <w:rPr>
          <w:rStyle w:val="normaltextrun"/>
          <w:color w:val="000000"/>
        </w:rPr>
        <w:t xml:space="preserve"> </w:t>
      </w:r>
      <w:r>
        <w:rPr>
          <w:rStyle w:val="normaltextrun"/>
          <w:color w:val="000000"/>
        </w:rPr>
        <w:t>года,</w:t>
      </w:r>
      <w:r w:rsidR="00586C9C">
        <w:rPr>
          <w:rStyle w:val="normaltextrun"/>
          <w:color w:val="000000"/>
        </w:rPr>
        <w:t xml:space="preserve"> </w:t>
      </w:r>
      <w:r>
        <w:rPr>
          <w:rStyle w:val="normaltextrun"/>
          <w:color w:val="000000"/>
        </w:rPr>
        <w:t>одобрен</w:t>
      </w:r>
      <w:r w:rsidR="00586C9C">
        <w:rPr>
          <w:rStyle w:val="normaltextrun"/>
          <w:color w:val="000000"/>
        </w:rPr>
        <w:t xml:space="preserve"> </w:t>
      </w:r>
      <w:r>
        <w:rPr>
          <w:rStyle w:val="normaltextrun"/>
          <w:color w:val="000000"/>
        </w:rPr>
        <w:t>Советом</w:t>
      </w:r>
      <w:r w:rsidR="00586C9C">
        <w:rPr>
          <w:rStyle w:val="normaltextrun"/>
          <w:color w:val="000000"/>
        </w:rPr>
        <w:t xml:space="preserve"> </w:t>
      </w:r>
      <w:r>
        <w:rPr>
          <w:rStyle w:val="normaltextrun"/>
          <w:color w:val="000000"/>
        </w:rPr>
        <w:t>Федерации</w:t>
      </w:r>
      <w:r w:rsidR="00586C9C">
        <w:rPr>
          <w:rStyle w:val="normaltextrun"/>
          <w:color w:val="000000"/>
        </w:rPr>
        <w:t xml:space="preserve"> </w:t>
      </w:r>
      <w:r>
        <w:rPr>
          <w:rStyle w:val="normaltextrun"/>
          <w:color w:val="000000"/>
        </w:rPr>
        <w:t>2</w:t>
      </w:r>
      <w:r w:rsidR="00586C9C">
        <w:rPr>
          <w:rStyle w:val="normaltextrun"/>
          <w:color w:val="000000"/>
        </w:rPr>
        <w:t xml:space="preserve"> </w:t>
      </w:r>
      <w:r>
        <w:rPr>
          <w:rStyle w:val="normaltextrun"/>
          <w:color w:val="000000"/>
        </w:rPr>
        <w:t>июня</w:t>
      </w:r>
      <w:r w:rsidR="00586C9C">
        <w:rPr>
          <w:rStyle w:val="normaltextrun"/>
          <w:color w:val="000000"/>
        </w:rPr>
        <w:t xml:space="preserve"> </w:t>
      </w:r>
      <w:r>
        <w:rPr>
          <w:rStyle w:val="normaltextrun"/>
          <w:color w:val="000000"/>
        </w:rPr>
        <w:t>2020</w:t>
      </w:r>
      <w:r w:rsidR="00586C9C">
        <w:rPr>
          <w:rStyle w:val="normaltextrun"/>
          <w:color w:val="000000"/>
        </w:rPr>
        <w:t xml:space="preserve"> </w:t>
      </w:r>
      <w:r>
        <w:rPr>
          <w:rStyle w:val="normaltextrun"/>
          <w:color w:val="000000"/>
        </w:rPr>
        <w:t>года)</w:t>
      </w:r>
      <w:r w:rsidR="00563BD9">
        <w:rPr>
          <w:rStyle w:val="normaltextrun"/>
          <w:color w:val="000000"/>
        </w:rPr>
        <w:t>;</w:t>
      </w:r>
    </w:p>
    <w:p w:rsidR="00063B39" w:rsidRDefault="00063B39" w:rsidP="00786FE6">
      <w:pPr>
        <w:pStyle w:val="paragraph"/>
        <w:numPr>
          <w:ilvl w:val="0"/>
          <w:numId w:val="27"/>
        </w:numPr>
        <w:spacing w:before="0" w:beforeAutospacing="0" w:after="0" w:afterAutospacing="0"/>
        <w:ind w:left="0" w:firstLine="705"/>
        <w:jc w:val="both"/>
        <w:textAlignment w:val="baseline"/>
      </w:pPr>
      <w:r>
        <w:rPr>
          <w:rStyle w:val="normaltextrun"/>
          <w:color w:val="000000"/>
        </w:rPr>
        <w:t>Федеральный</w:t>
      </w:r>
      <w:r w:rsidR="00586C9C">
        <w:rPr>
          <w:rStyle w:val="normaltextrun"/>
          <w:color w:val="000000"/>
        </w:rPr>
        <w:t xml:space="preserve"> </w:t>
      </w:r>
      <w:r>
        <w:rPr>
          <w:rStyle w:val="normaltextrun"/>
          <w:color w:val="000000"/>
        </w:rPr>
        <w:t>государственный</w:t>
      </w:r>
      <w:r w:rsidR="00586C9C">
        <w:rPr>
          <w:rStyle w:val="normaltextrun"/>
          <w:color w:val="000000"/>
        </w:rPr>
        <w:t xml:space="preserve"> </w:t>
      </w:r>
      <w:r>
        <w:rPr>
          <w:rStyle w:val="normaltextrun"/>
          <w:color w:val="000000"/>
        </w:rPr>
        <w:t>образовательный</w:t>
      </w:r>
      <w:r w:rsidR="00586C9C">
        <w:rPr>
          <w:rStyle w:val="normaltextrun"/>
          <w:color w:val="000000"/>
        </w:rPr>
        <w:t xml:space="preserve"> </w:t>
      </w:r>
      <w:r>
        <w:rPr>
          <w:rStyle w:val="normaltextrun"/>
          <w:color w:val="000000"/>
        </w:rPr>
        <w:t>с</w:t>
      </w:r>
      <w:r w:rsidR="000E2AD8">
        <w:rPr>
          <w:rStyle w:val="normaltextrun"/>
          <w:color w:val="000000"/>
        </w:rPr>
        <w:t>тандарт</w:t>
      </w:r>
      <w:r w:rsidR="00586C9C">
        <w:rPr>
          <w:rStyle w:val="normaltextrun"/>
          <w:color w:val="000000"/>
        </w:rPr>
        <w:t xml:space="preserve"> </w:t>
      </w:r>
      <w:r w:rsidR="000E2AD8">
        <w:rPr>
          <w:rStyle w:val="normaltextrun"/>
          <w:color w:val="000000"/>
        </w:rPr>
        <w:t>дошкольного</w:t>
      </w:r>
      <w:r w:rsidR="00586C9C">
        <w:rPr>
          <w:rStyle w:val="normaltextrun"/>
          <w:color w:val="000000"/>
        </w:rPr>
        <w:t xml:space="preserve"> </w:t>
      </w:r>
      <w:r w:rsidR="000E2AD8">
        <w:rPr>
          <w:rStyle w:val="normaltextrun"/>
          <w:color w:val="000000"/>
        </w:rPr>
        <w:t>образования</w:t>
      </w:r>
      <w:r w:rsidR="00586C9C">
        <w:rPr>
          <w:rStyle w:val="normaltextrun"/>
          <w:color w:val="000000"/>
        </w:rPr>
        <w:t xml:space="preserve"> </w:t>
      </w:r>
      <w:r>
        <w:rPr>
          <w:rStyle w:val="normaltextrun"/>
          <w:color w:val="000000"/>
        </w:rPr>
        <w:t>(Утвержден</w:t>
      </w:r>
      <w:r w:rsidR="00586C9C">
        <w:rPr>
          <w:rStyle w:val="normaltextrun"/>
          <w:color w:val="000000"/>
        </w:rPr>
        <w:t xml:space="preserve"> </w:t>
      </w:r>
      <w:r>
        <w:rPr>
          <w:rStyle w:val="normaltextrun"/>
          <w:color w:val="000000"/>
        </w:rPr>
        <w:t>приказом</w:t>
      </w:r>
      <w:r w:rsidR="00586C9C">
        <w:rPr>
          <w:rStyle w:val="normaltextrun"/>
          <w:color w:val="000000"/>
        </w:rPr>
        <w:t xml:space="preserve"> </w:t>
      </w:r>
      <w:r>
        <w:rPr>
          <w:rStyle w:val="normaltextrun"/>
          <w:color w:val="000000"/>
        </w:rPr>
        <w:t>Министерства</w:t>
      </w:r>
      <w:r w:rsidR="00586C9C">
        <w:rPr>
          <w:rStyle w:val="normaltextrun"/>
          <w:color w:val="000000"/>
        </w:rPr>
        <w:t xml:space="preserve"> </w:t>
      </w:r>
      <w:r>
        <w:rPr>
          <w:rStyle w:val="normaltextrun"/>
          <w:color w:val="000000"/>
        </w:rPr>
        <w:t>образования</w:t>
      </w:r>
      <w:r w:rsidR="00586C9C">
        <w:rPr>
          <w:rStyle w:val="normaltextrun"/>
          <w:color w:val="000000"/>
        </w:rPr>
        <w:t xml:space="preserve"> </w:t>
      </w:r>
      <w:r>
        <w:rPr>
          <w:rStyle w:val="normaltextrun"/>
          <w:color w:val="000000"/>
        </w:rPr>
        <w:t>и</w:t>
      </w:r>
      <w:r w:rsidR="00586C9C">
        <w:rPr>
          <w:rStyle w:val="normaltextrun"/>
          <w:color w:val="000000"/>
        </w:rPr>
        <w:t xml:space="preserve"> </w:t>
      </w:r>
      <w:r>
        <w:rPr>
          <w:rStyle w:val="normaltextrun"/>
          <w:color w:val="000000"/>
        </w:rPr>
        <w:t>науки</w:t>
      </w:r>
      <w:r w:rsidR="00586C9C">
        <w:rPr>
          <w:rStyle w:val="normaltextrun"/>
          <w:color w:val="000000"/>
        </w:rPr>
        <w:t xml:space="preserve"> </w:t>
      </w:r>
      <w:r>
        <w:rPr>
          <w:rStyle w:val="normaltextrun"/>
          <w:color w:val="000000"/>
        </w:rPr>
        <w:t>Российской</w:t>
      </w:r>
      <w:r w:rsidR="00586C9C">
        <w:rPr>
          <w:rStyle w:val="normaltextrun"/>
          <w:color w:val="000000"/>
        </w:rPr>
        <w:t xml:space="preserve"> </w:t>
      </w:r>
      <w:r>
        <w:rPr>
          <w:rStyle w:val="normaltextrun"/>
          <w:color w:val="000000"/>
        </w:rPr>
        <w:t>Федерации</w:t>
      </w:r>
      <w:r w:rsidR="00586C9C">
        <w:rPr>
          <w:rStyle w:val="normaltextrun"/>
          <w:color w:val="000000"/>
        </w:rPr>
        <w:t xml:space="preserve"> </w:t>
      </w:r>
      <w:r w:rsidR="000E2AD8">
        <w:rPr>
          <w:rStyle w:val="normaltextrun"/>
          <w:color w:val="000000"/>
        </w:rPr>
        <w:t>от</w:t>
      </w:r>
      <w:r w:rsidR="00586C9C">
        <w:rPr>
          <w:rStyle w:val="normaltextrun"/>
          <w:color w:val="000000"/>
        </w:rPr>
        <w:t xml:space="preserve"> </w:t>
      </w:r>
      <w:r w:rsidR="000E2AD8">
        <w:rPr>
          <w:rStyle w:val="normaltextrun"/>
          <w:color w:val="000000"/>
        </w:rPr>
        <w:t>17</w:t>
      </w:r>
      <w:r w:rsidR="00586C9C">
        <w:rPr>
          <w:rStyle w:val="normaltextrun"/>
          <w:color w:val="000000"/>
        </w:rPr>
        <w:t xml:space="preserve"> </w:t>
      </w:r>
      <w:r w:rsidR="000E2AD8">
        <w:rPr>
          <w:rStyle w:val="normaltextrun"/>
          <w:color w:val="000000"/>
        </w:rPr>
        <w:t>октября</w:t>
      </w:r>
      <w:r w:rsidR="00586C9C">
        <w:rPr>
          <w:rStyle w:val="normaltextrun"/>
          <w:color w:val="000000"/>
        </w:rPr>
        <w:t xml:space="preserve"> </w:t>
      </w:r>
      <w:r w:rsidR="000E2AD8">
        <w:rPr>
          <w:rStyle w:val="normaltextrun"/>
          <w:color w:val="000000"/>
        </w:rPr>
        <w:t>2013</w:t>
      </w:r>
      <w:r w:rsidR="00586C9C">
        <w:rPr>
          <w:rStyle w:val="normaltextrun"/>
          <w:color w:val="000000"/>
        </w:rPr>
        <w:t xml:space="preserve"> </w:t>
      </w:r>
      <w:r w:rsidR="000E2AD8">
        <w:rPr>
          <w:rStyle w:val="normaltextrun"/>
          <w:color w:val="000000"/>
        </w:rPr>
        <w:t>г.</w:t>
      </w:r>
      <w:r w:rsidR="00586C9C">
        <w:rPr>
          <w:rStyle w:val="normaltextrun"/>
          <w:color w:val="000000"/>
        </w:rPr>
        <w:t xml:space="preserve"> </w:t>
      </w:r>
      <w:r w:rsidR="000E2AD8">
        <w:rPr>
          <w:rStyle w:val="normaltextrun"/>
          <w:color w:val="000000"/>
        </w:rPr>
        <w:t>N</w:t>
      </w:r>
      <w:r w:rsidR="00586C9C">
        <w:rPr>
          <w:rStyle w:val="normaltextrun"/>
          <w:color w:val="000000"/>
        </w:rPr>
        <w:t xml:space="preserve"> </w:t>
      </w:r>
      <w:r w:rsidR="000E2AD8">
        <w:rPr>
          <w:rStyle w:val="normaltextrun"/>
          <w:color w:val="000000"/>
        </w:rPr>
        <w:t>1155);</w:t>
      </w:r>
    </w:p>
    <w:p w:rsidR="00063B39" w:rsidRDefault="00063B39" w:rsidP="00786FE6">
      <w:pPr>
        <w:pStyle w:val="paragraph"/>
        <w:numPr>
          <w:ilvl w:val="0"/>
          <w:numId w:val="27"/>
        </w:numPr>
        <w:spacing w:before="0" w:beforeAutospacing="0" w:after="0" w:afterAutospacing="0"/>
        <w:ind w:left="0" w:firstLine="709"/>
        <w:jc w:val="both"/>
        <w:textAlignment w:val="baseline"/>
      </w:pPr>
      <w:r>
        <w:rPr>
          <w:rStyle w:val="normaltextrun"/>
          <w:color w:val="000000"/>
        </w:rPr>
        <w:t>Санитарные</w:t>
      </w:r>
      <w:r w:rsidR="00586C9C">
        <w:rPr>
          <w:rStyle w:val="normaltextrun"/>
          <w:color w:val="000000"/>
        </w:rPr>
        <w:t xml:space="preserve"> </w:t>
      </w:r>
      <w:r>
        <w:rPr>
          <w:rStyle w:val="normaltextrun"/>
          <w:color w:val="000000"/>
        </w:rPr>
        <w:t>правила</w:t>
      </w:r>
      <w:r w:rsidR="00586C9C">
        <w:rPr>
          <w:rStyle w:val="normaltextrun"/>
          <w:color w:val="000000"/>
        </w:rPr>
        <w:t xml:space="preserve"> </w:t>
      </w:r>
      <w:r>
        <w:rPr>
          <w:rStyle w:val="normaltextrun"/>
          <w:color w:val="000000"/>
        </w:rPr>
        <w:t>СП</w:t>
      </w:r>
      <w:r w:rsidR="00586C9C">
        <w:rPr>
          <w:rStyle w:val="normaltextrun"/>
          <w:color w:val="000000"/>
        </w:rPr>
        <w:t xml:space="preserve"> </w:t>
      </w:r>
      <w:r>
        <w:rPr>
          <w:rStyle w:val="normaltextrun"/>
          <w:color w:val="000000"/>
        </w:rPr>
        <w:t>2.4.3648-20</w:t>
      </w:r>
      <w:r w:rsidR="00586C9C">
        <w:rPr>
          <w:rStyle w:val="normaltextrun"/>
          <w:color w:val="000000"/>
        </w:rPr>
        <w:t xml:space="preserve"> </w:t>
      </w:r>
      <w:r>
        <w:rPr>
          <w:rStyle w:val="normaltextrun"/>
          <w:color w:val="000000"/>
        </w:rPr>
        <w:t>«Санитарно-эпидемиологические</w:t>
      </w:r>
      <w:r w:rsidR="00586C9C">
        <w:rPr>
          <w:rStyle w:val="normaltextrun"/>
          <w:color w:val="000000"/>
        </w:rPr>
        <w:t xml:space="preserve"> </w:t>
      </w:r>
      <w:r>
        <w:rPr>
          <w:rStyle w:val="normaltextrun"/>
          <w:color w:val="000000"/>
        </w:rPr>
        <w:t>требования</w:t>
      </w:r>
      <w:r w:rsidR="00586C9C">
        <w:rPr>
          <w:rStyle w:val="normaltextrun"/>
          <w:color w:val="000000"/>
        </w:rPr>
        <w:t xml:space="preserve"> </w:t>
      </w:r>
      <w:r>
        <w:rPr>
          <w:rStyle w:val="normaltextrun"/>
          <w:color w:val="000000"/>
        </w:rPr>
        <w:t>к</w:t>
      </w:r>
      <w:r w:rsidR="00586C9C">
        <w:rPr>
          <w:rStyle w:val="normaltextrun"/>
          <w:color w:val="000000"/>
        </w:rPr>
        <w:t xml:space="preserve"> </w:t>
      </w:r>
      <w:r>
        <w:rPr>
          <w:rStyle w:val="normaltextrun"/>
          <w:color w:val="000000"/>
        </w:rPr>
        <w:t>организациям</w:t>
      </w:r>
      <w:r w:rsidR="00586C9C">
        <w:rPr>
          <w:rStyle w:val="normaltextrun"/>
          <w:color w:val="000000"/>
        </w:rPr>
        <w:t xml:space="preserve"> </w:t>
      </w:r>
      <w:r>
        <w:rPr>
          <w:rStyle w:val="normaltextrun"/>
          <w:color w:val="000000"/>
        </w:rPr>
        <w:t>воспитания</w:t>
      </w:r>
      <w:r w:rsidR="00586C9C">
        <w:rPr>
          <w:rStyle w:val="normaltextrun"/>
          <w:color w:val="000000"/>
        </w:rPr>
        <w:t xml:space="preserve"> </w:t>
      </w:r>
      <w:r>
        <w:rPr>
          <w:rStyle w:val="normaltextrun"/>
          <w:color w:val="000000"/>
        </w:rPr>
        <w:t>и</w:t>
      </w:r>
      <w:r w:rsidR="00586C9C">
        <w:rPr>
          <w:rStyle w:val="normaltextrun"/>
          <w:color w:val="000000"/>
        </w:rPr>
        <w:t xml:space="preserve"> </w:t>
      </w:r>
      <w:r>
        <w:rPr>
          <w:rStyle w:val="normaltextrun"/>
          <w:color w:val="000000"/>
        </w:rPr>
        <w:t>обучения,</w:t>
      </w:r>
      <w:r w:rsidR="00586C9C">
        <w:rPr>
          <w:rStyle w:val="normaltextrun"/>
          <w:color w:val="000000"/>
        </w:rPr>
        <w:t xml:space="preserve"> </w:t>
      </w:r>
      <w:r>
        <w:rPr>
          <w:rStyle w:val="normaltextrun"/>
          <w:color w:val="000000"/>
        </w:rPr>
        <w:t>отдыха</w:t>
      </w:r>
      <w:r w:rsidR="00586C9C">
        <w:rPr>
          <w:rStyle w:val="normaltextrun"/>
          <w:color w:val="000000"/>
        </w:rPr>
        <w:t xml:space="preserve"> </w:t>
      </w:r>
      <w:r>
        <w:rPr>
          <w:rStyle w:val="normaltextrun"/>
          <w:color w:val="000000"/>
        </w:rPr>
        <w:t>и</w:t>
      </w:r>
      <w:r w:rsidR="00586C9C">
        <w:rPr>
          <w:rStyle w:val="normaltextrun"/>
          <w:color w:val="000000"/>
        </w:rPr>
        <w:t xml:space="preserve"> </w:t>
      </w:r>
      <w:r w:rsidR="000E2AD8">
        <w:rPr>
          <w:rStyle w:val="normaltextrun"/>
          <w:color w:val="000000"/>
        </w:rPr>
        <w:t>оздоровления</w:t>
      </w:r>
      <w:r w:rsidR="00586C9C">
        <w:rPr>
          <w:rStyle w:val="normaltextrun"/>
          <w:color w:val="000000"/>
        </w:rPr>
        <w:t xml:space="preserve"> </w:t>
      </w:r>
      <w:r w:rsidR="000E2AD8">
        <w:rPr>
          <w:rStyle w:val="normaltextrun"/>
          <w:color w:val="000000"/>
        </w:rPr>
        <w:t>детей,</w:t>
      </w:r>
      <w:r w:rsidR="00586C9C">
        <w:rPr>
          <w:rStyle w:val="normaltextrun"/>
          <w:color w:val="000000"/>
        </w:rPr>
        <w:t xml:space="preserve"> </w:t>
      </w:r>
      <w:r>
        <w:rPr>
          <w:rStyle w:val="normaltextrun"/>
          <w:color w:val="000000"/>
        </w:rPr>
        <w:t>и</w:t>
      </w:r>
      <w:r w:rsidR="00586C9C">
        <w:rPr>
          <w:rStyle w:val="normaltextrun"/>
          <w:color w:val="000000"/>
        </w:rPr>
        <w:t xml:space="preserve"> </w:t>
      </w:r>
      <w:r>
        <w:rPr>
          <w:rStyle w:val="normaltextrun"/>
          <w:color w:val="000000"/>
        </w:rPr>
        <w:t>молодежи»</w:t>
      </w:r>
      <w:r w:rsidR="00586C9C">
        <w:rPr>
          <w:rStyle w:val="normaltextrun"/>
          <w:rFonts w:ascii="Calibri" w:hAnsi="Calibri" w:cs="Calibri"/>
          <w:sz w:val="22"/>
          <w:szCs w:val="22"/>
        </w:rPr>
        <w:t xml:space="preserve"> </w:t>
      </w:r>
      <w:r>
        <w:rPr>
          <w:rStyle w:val="normaltextrun"/>
          <w:color w:val="000000"/>
        </w:rPr>
        <w:t>(«Постановление</w:t>
      </w:r>
      <w:r w:rsidR="00586C9C">
        <w:rPr>
          <w:rStyle w:val="normaltextrun"/>
          <w:color w:val="000000"/>
        </w:rPr>
        <w:t xml:space="preserve"> </w:t>
      </w:r>
      <w:r>
        <w:rPr>
          <w:rStyle w:val="normaltextrun"/>
          <w:color w:val="000000"/>
        </w:rPr>
        <w:t>Главного</w:t>
      </w:r>
      <w:r w:rsidR="00586C9C">
        <w:rPr>
          <w:rStyle w:val="normaltextrun"/>
          <w:color w:val="000000"/>
        </w:rPr>
        <w:t xml:space="preserve"> </w:t>
      </w:r>
      <w:r>
        <w:rPr>
          <w:rStyle w:val="normaltextrun"/>
          <w:color w:val="000000"/>
        </w:rPr>
        <w:t>государственного</w:t>
      </w:r>
      <w:r w:rsidR="00586C9C">
        <w:rPr>
          <w:rStyle w:val="normaltextrun"/>
          <w:color w:val="000000"/>
        </w:rPr>
        <w:t xml:space="preserve"> </w:t>
      </w:r>
      <w:r>
        <w:rPr>
          <w:rStyle w:val="normaltextrun"/>
          <w:color w:val="000000"/>
        </w:rPr>
        <w:t>санитарного</w:t>
      </w:r>
      <w:r w:rsidR="00586C9C">
        <w:rPr>
          <w:rStyle w:val="normaltextrun"/>
          <w:color w:val="000000"/>
        </w:rPr>
        <w:t xml:space="preserve"> </w:t>
      </w:r>
      <w:r>
        <w:rPr>
          <w:rStyle w:val="normaltextrun"/>
          <w:color w:val="000000"/>
        </w:rPr>
        <w:t>врача</w:t>
      </w:r>
      <w:r w:rsidR="00586C9C">
        <w:rPr>
          <w:rStyle w:val="normaltextrun"/>
          <w:color w:val="000000"/>
        </w:rPr>
        <w:t xml:space="preserve"> </w:t>
      </w:r>
      <w:r>
        <w:rPr>
          <w:rStyle w:val="normaltextrun"/>
          <w:color w:val="000000"/>
        </w:rPr>
        <w:t>РФ</w:t>
      </w:r>
      <w:r w:rsidR="00586C9C">
        <w:rPr>
          <w:rStyle w:val="normaltextrun"/>
          <w:color w:val="000000"/>
        </w:rPr>
        <w:t xml:space="preserve"> </w:t>
      </w:r>
      <w:r>
        <w:rPr>
          <w:rStyle w:val="normaltextrun"/>
          <w:color w:val="000000"/>
        </w:rPr>
        <w:t>от</w:t>
      </w:r>
      <w:r w:rsidR="00586C9C">
        <w:rPr>
          <w:rStyle w:val="normaltextrun"/>
          <w:color w:val="000000"/>
        </w:rPr>
        <w:t xml:space="preserve"> </w:t>
      </w:r>
      <w:r>
        <w:rPr>
          <w:rStyle w:val="normaltextrun"/>
          <w:color w:val="000000"/>
        </w:rPr>
        <w:t>28</w:t>
      </w:r>
      <w:r w:rsidR="00586C9C">
        <w:rPr>
          <w:rStyle w:val="normaltextrun"/>
          <w:color w:val="000000"/>
        </w:rPr>
        <w:t xml:space="preserve"> </w:t>
      </w:r>
      <w:r>
        <w:rPr>
          <w:rStyle w:val="normaltextrun"/>
          <w:color w:val="000000"/>
        </w:rPr>
        <w:t>сентября</w:t>
      </w:r>
      <w:r w:rsidR="00586C9C">
        <w:rPr>
          <w:rStyle w:val="normaltextrun"/>
          <w:color w:val="000000"/>
        </w:rPr>
        <w:t xml:space="preserve"> </w:t>
      </w:r>
      <w:r>
        <w:rPr>
          <w:rStyle w:val="normaltextrun"/>
          <w:color w:val="000000"/>
        </w:rPr>
        <w:t>2020</w:t>
      </w:r>
      <w:r w:rsidR="00586C9C">
        <w:rPr>
          <w:rStyle w:val="normaltextrun"/>
          <w:color w:val="000000"/>
        </w:rPr>
        <w:t xml:space="preserve"> </w:t>
      </w:r>
      <w:r>
        <w:rPr>
          <w:rStyle w:val="normaltextrun"/>
          <w:color w:val="000000"/>
        </w:rPr>
        <w:t>№</w:t>
      </w:r>
      <w:r w:rsidR="00586C9C">
        <w:rPr>
          <w:rStyle w:val="normaltextrun"/>
          <w:color w:val="000000"/>
        </w:rPr>
        <w:t xml:space="preserve"> </w:t>
      </w:r>
      <w:r>
        <w:rPr>
          <w:rStyle w:val="normaltextrun"/>
          <w:color w:val="000000"/>
        </w:rPr>
        <w:t>28</w:t>
      </w:r>
      <w:r w:rsidR="00586C9C">
        <w:rPr>
          <w:rStyle w:val="normaltextrun"/>
          <w:color w:val="000000"/>
        </w:rPr>
        <w:t xml:space="preserve"> </w:t>
      </w:r>
      <w:r>
        <w:rPr>
          <w:rStyle w:val="normaltextrun"/>
          <w:color w:val="000000"/>
        </w:rPr>
        <w:t>«Об</w:t>
      </w:r>
      <w:r w:rsidR="00586C9C">
        <w:rPr>
          <w:rStyle w:val="normaltextrun"/>
          <w:color w:val="000000"/>
        </w:rPr>
        <w:t xml:space="preserve"> </w:t>
      </w:r>
      <w:r>
        <w:rPr>
          <w:rStyle w:val="normaltextrun"/>
          <w:color w:val="000000"/>
        </w:rPr>
        <w:t>утверждении</w:t>
      </w:r>
      <w:r w:rsidR="00586C9C">
        <w:rPr>
          <w:rStyle w:val="normaltextrun"/>
          <w:color w:val="000000"/>
        </w:rPr>
        <w:t xml:space="preserve"> </w:t>
      </w:r>
      <w:r>
        <w:rPr>
          <w:rStyle w:val="normaltextrun"/>
          <w:color w:val="000000"/>
        </w:rPr>
        <w:t>санитарных</w:t>
      </w:r>
      <w:r w:rsidR="00586C9C">
        <w:rPr>
          <w:rStyle w:val="normaltextrun"/>
          <w:color w:val="000000"/>
        </w:rPr>
        <w:t xml:space="preserve"> </w:t>
      </w:r>
      <w:r>
        <w:rPr>
          <w:rStyle w:val="normaltextrun"/>
          <w:color w:val="000000"/>
        </w:rPr>
        <w:t>правил</w:t>
      </w:r>
      <w:r w:rsidR="00586C9C">
        <w:rPr>
          <w:rStyle w:val="normaltextrun"/>
          <w:color w:val="000000"/>
        </w:rPr>
        <w:t xml:space="preserve"> </w:t>
      </w:r>
      <w:r>
        <w:rPr>
          <w:rStyle w:val="normaltextrun"/>
          <w:color w:val="000000"/>
        </w:rPr>
        <w:t>СП</w:t>
      </w:r>
      <w:r w:rsidR="00586C9C">
        <w:rPr>
          <w:rStyle w:val="normaltextrun"/>
          <w:color w:val="000000"/>
        </w:rPr>
        <w:t xml:space="preserve"> </w:t>
      </w:r>
      <w:r>
        <w:rPr>
          <w:rStyle w:val="normaltextrun"/>
          <w:color w:val="000000"/>
        </w:rPr>
        <w:t>2.4.3648-20</w:t>
      </w:r>
      <w:r w:rsidR="00586C9C">
        <w:rPr>
          <w:rStyle w:val="normaltextrun"/>
          <w:color w:val="000000"/>
        </w:rPr>
        <w:t xml:space="preserve"> </w:t>
      </w:r>
      <w:r>
        <w:rPr>
          <w:rStyle w:val="normaltextrun"/>
          <w:color w:val="000000"/>
        </w:rPr>
        <w:t>«Санитарно-эпидемиологические</w:t>
      </w:r>
      <w:r w:rsidR="00586C9C">
        <w:rPr>
          <w:rStyle w:val="normaltextrun"/>
          <w:color w:val="000000"/>
        </w:rPr>
        <w:t xml:space="preserve"> </w:t>
      </w:r>
      <w:r>
        <w:rPr>
          <w:rStyle w:val="normaltextrun"/>
          <w:color w:val="000000"/>
        </w:rPr>
        <w:t>требования</w:t>
      </w:r>
      <w:r w:rsidR="00586C9C">
        <w:rPr>
          <w:rStyle w:val="normaltextrun"/>
          <w:color w:val="000000"/>
        </w:rPr>
        <w:t xml:space="preserve"> </w:t>
      </w:r>
      <w:r>
        <w:rPr>
          <w:rStyle w:val="normaltextrun"/>
          <w:color w:val="000000"/>
        </w:rPr>
        <w:t>к</w:t>
      </w:r>
      <w:r w:rsidR="00586C9C">
        <w:rPr>
          <w:rStyle w:val="normaltextrun"/>
          <w:color w:val="000000"/>
        </w:rPr>
        <w:t xml:space="preserve"> </w:t>
      </w:r>
      <w:r>
        <w:rPr>
          <w:rStyle w:val="normaltextrun"/>
          <w:color w:val="000000"/>
        </w:rPr>
        <w:t>организациям</w:t>
      </w:r>
      <w:r w:rsidR="00586C9C">
        <w:rPr>
          <w:rStyle w:val="normaltextrun"/>
          <w:color w:val="000000"/>
        </w:rPr>
        <w:t xml:space="preserve"> </w:t>
      </w:r>
      <w:r>
        <w:rPr>
          <w:rStyle w:val="normaltextrun"/>
          <w:color w:val="000000"/>
        </w:rPr>
        <w:t>воспитания</w:t>
      </w:r>
      <w:r w:rsidR="00586C9C">
        <w:rPr>
          <w:rStyle w:val="normaltextrun"/>
          <w:color w:val="000000"/>
        </w:rPr>
        <w:t xml:space="preserve"> </w:t>
      </w:r>
      <w:r>
        <w:rPr>
          <w:rStyle w:val="normaltextrun"/>
          <w:color w:val="000000"/>
        </w:rPr>
        <w:t>и</w:t>
      </w:r>
      <w:r w:rsidR="00586C9C">
        <w:rPr>
          <w:rStyle w:val="normaltextrun"/>
          <w:color w:val="000000"/>
        </w:rPr>
        <w:t xml:space="preserve"> </w:t>
      </w:r>
      <w:r>
        <w:rPr>
          <w:rStyle w:val="normaltextrun"/>
          <w:color w:val="000000"/>
        </w:rPr>
        <w:t>обучения,</w:t>
      </w:r>
      <w:r w:rsidR="00586C9C">
        <w:rPr>
          <w:rStyle w:val="normaltextrun"/>
          <w:color w:val="000000"/>
        </w:rPr>
        <w:t xml:space="preserve"> </w:t>
      </w:r>
      <w:r>
        <w:rPr>
          <w:rStyle w:val="normaltextrun"/>
          <w:color w:val="000000"/>
        </w:rPr>
        <w:t>отдыха</w:t>
      </w:r>
      <w:r w:rsidR="00586C9C">
        <w:rPr>
          <w:rStyle w:val="normaltextrun"/>
          <w:color w:val="000000"/>
        </w:rPr>
        <w:t xml:space="preserve"> </w:t>
      </w:r>
      <w:r>
        <w:rPr>
          <w:rStyle w:val="normaltextrun"/>
          <w:color w:val="000000"/>
        </w:rPr>
        <w:t>и</w:t>
      </w:r>
      <w:r w:rsidR="00586C9C">
        <w:rPr>
          <w:rStyle w:val="normaltextrun"/>
          <w:color w:val="000000"/>
        </w:rPr>
        <w:t xml:space="preserve"> </w:t>
      </w:r>
      <w:r w:rsidR="000E2AD8">
        <w:rPr>
          <w:rStyle w:val="normaltextrun"/>
          <w:color w:val="000000"/>
        </w:rPr>
        <w:t>оздоровления</w:t>
      </w:r>
      <w:r w:rsidR="00586C9C">
        <w:rPr>
          <w:rStyle w:val="normaltextrun"/>
          <w:color w:val="000000"/>
        </w:rPr>
        <w:t xml:space="preserve"> </w:t>
      </w:r>
      <w:r w:rsidR="000E2AD8">
        <w:rPr>
          <w:rStyle w:val="normaltextrun"/>
          <w:color w:val="000000"/>
        </w:rPr>
        <w:t>детей,</w:t>
      </w:r>
      <w:r w:rsidR="00586C9C">
        <w:rPr>
          <w:rStyle w:val="normaltextrun"/>
          <w:color w:val="000000"/>
        </w:rPr>
        <w:t xml:space="preserve"> </w:t>
      </w:r>
      <w:r>
        <w:rPr>
          <w:rStyle w:val="normaltextrun"/>
          <w:color w:val="000000"/>
        </w:rPr>
        <w:t>и</w:t>
      </w:r>
      <w:r w:rsidR="00586C9C">
        <w:rPr>
          <w:rStyle w:val="normaltextrun"/>
          <w:color w:val="000000"/>
        </w:rPr>
        <w:t xml:space="preserve"> </w:t>
      </w:r>
      <w:r>
        <w:rPr>
          <w:rStyle w:val="normaltextrun"/>
          <w:color w:val="000000"/>
        </w:rPr>
        <w:t>молодежи»</w:t>
      </w:r>
      <w:r w:rsidR="00586C9C">
        <w:rPr>
          <w:rStyle w:val="normaltextrun"/>
          <w:color w:val="000000"/>
        </w:rPr>
        <w:t xml:space="preserve"> </w:t>
      </w:r>
      <w:r>
        <w:rPr>
          <w:rStyle w:val="normaltextrun"/>
          <w:color w:val="000000"/>
        </w:rPr>
        <w:t>(Зарегистрировано</w:t>
      </w:r>
      <w:r w:rsidR="00586C9C">
        <w:rPr>
          <w:rStyle w:val="normaltextrun"/>
          <w:color w:val="000000"/>
        </w:rPr>
        <w:t xml:space="preserve"> </w:t>
      </w:r>
      <w:r>
        <w:rPr>
          <w:rStyle w:val="normaltextrun"/>
          <w:color w:val="000000"/>
        </w:rPr>
        <w:t>в</w:t>
      </w:r>
      <w:r w:rsidR="00586C9C">
        <w:rPr>
          <w:rStyle w:val="normaltextrun"/>
          <w:color w:val="000000"/>
        </w:rPr>
        <w:t xml:space="preserve"> </w:t>
      </w:r>
      <w:r>
        <w:rPr>
          <w:rStyle w:val="normaltextrun"/>
          <w:color w:val="000000"/>
        </w:rPr>
        <w:t>Минюсте</w:t>
      </w:r>
      <w:r w:rsidR="00586C9C">
        <w:rPr>
          <w:rStyle w:val="normaltextrun"/>
          <w:color w:val="000000"/>
        </w:rPr>
        <w:t xml:space="preserve"> </w:t>
      </w:r>
      <w:r>
        <w:rPr>
          <w:rStyle w:val="normaltextrun"/>
          <w:color w:val="000000"/>
        </w:rPr>
        <w:t>России</w:t>
      </w:r>
      <w:r w:rsidR="00586C9C">
        <w:rPr>
          <w:rStyle w:val="normaltextrun"/>
          <w:color w:val="000000"/>
        </w:rPr>
        <w:t xml:space="preserve"> </w:t>
      </w:r>
      <w:r>
        <w:rPr>
          <w:rStyle w:val="normaltextrun"/>
          <w:color w:val="000000"/>
        </w:rPr>
        <w:t>18</w:t>
      </w:r>
      <w:r w:rsidR="00586C9C">
        <w:rPr>
          <w:rStyle w:val="normaltextrun"/>
          <w:color w:val="000000"/>
        </w:rPr>
        <w:t xml:space="preserve"> </w:t>
      </w:r>
      <w:r>
        <w:rPr>
          <w:rStyle w:val="normaltextrun"/>
          <w:color w:val="000000"/>
        </w:rPr>
        <w:t>декабря</w:t>
      </w:r>
      <w:r w:rsidR="00586C9C">
        <w:rPr>
          <w:rStyle w:val="normaltextrun"/>
          <w:color w:val="000000"/>
        </w:rPr>
        <w:t xml:space="preserve"> </w:t>
      </w:r>
      <w:r>
        <w:rPr>
          <w:rStyle w:val="normaltextrun"/>
          <w:color w:val="000000"/>
        </w:rPr>
        <w:t>2020</w:t>
      </w:r>
      <w:r w:rsidR="00586C9C">
        <w:rPr>
          <w:rStyle w:val="normaltextrun"/>
          <w:color w:val="000000"/>
        </w:rPr>
        <w:t xml:space="preserve"> </w:t>
      </w:r>
      <w:r>
        <w:rPr>
          <w:rStyle w:val="normaltextrun"/>
          <w:color w:val="000000"/>
        </w:rPr>
        <w:t>№</w:t>
      </w:r>
      <w:r w:rsidR="00586C9C">
        <w:rPr>
          <w:rStyle w:val="normaltextrun"/>
          <w:color w:val="000000"/>
        </w:rPr>
        <w:t xml:space="preserve"> </w:t>
      </w:r>
      <w:r>
        <w:rPr>
          <w:rStyle w:val="normaltextrun"/>
          <w:color w:val="000000"/>
        </w:rPr>
        <w:t>61573)</w:t>
      </w:r>
      <w:r w:rsidR="000E2AD8">
        <w:rPr>
          <w:rStyle w:val="eop"/>
          <w:color w:val="000000"/>
        </w:rPr>
        <w:t>;</w:t>
      </w:r>
    </w:p>
    <w:p w:rsidR="002413D8" w:rsidRPr="003A7F6E" w:rsidRDefault="002413D8" w:rsidP="00786FE6">
      <w:pPr>
        <w:pStyle w:val="a6"/>
        <w:widowControl w:val="0"/>
        <w:numPr>
          <w:ilvl w:val="0"/>
          <w:numId w:val="27"/>
        </w:numPr>
        <w:overflowPunct w:val="0"/>
        <w:autoSpaceDE w:val="0"/>
        <w:autoSpaceDN w:val="0"/>
        <w:adjustRightInd w:val="0"/>
        <w:ind w:left="0" w:firstLine="709"/>
        <w:rPr>
          <w:rFonts w:ascii="Times New Roman" w:hAnsi="Times New Roman" w:cs="Times New Roman"/>
          <w:color w:val="000000" w:themeColor="text1" w:themeShade="80"/>
          <w:sz w:val="24"/>
          <w:szCs w:val="24"/>
        </w:rPr>
      </w:pPr>
      <w:r w:rsidRPr="003A7F6E">
        <w:rPr>
          <w:rFonts w:ascii="Times New Roman" w:hAnsi="Times New Roman" w:cs="Times New Roman"/>
          <w:color w:val="000000" w:themeColor="text1" w:themeShade="8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r>
        <w:rPr>
          <w:rFonts w:ascii="Times New Roman" w:hAnsi="Times New Roman" w:cs="Times New Roman"/>
          <w:color w:val="000000" w:themeColor="text1" w:themeShade="80"/>
          <w:sz w:val="24"/>
          <w:szCs w:val="24"/>
        </w:rPr>
        <w:t>.</w:t>
      </w:r>
    </w:p>
    <w:p w:rsidR="002413D8" w:rsidRPr="003A7F6E" w:rsidRDefault="002413D8" w:rsidP="00786FE6">
      <w:pPr>
        <w:pStyle w:val="a6"/>
        <w:widowControl w:val="0"/>
        <w:numPr>
          <w:ilvl w:val="0"/>
          <w:numId w:val="27"/>
        </w:numPr>
        <w:overflowPunct w:val="0"/>
        <w:autoSpaceDE w:val="0"/>
        <w:autoSpaceDN w:val="0"/>
        <w:adjustRightInd w:val="0"/>
        <w:ind w:left="0" w:firstLine="709"/>
        <w:rPr>
          <w:rFonts w:ascii="Times New Roman" w:hAnsi="Times New Roman" w:cs="Times New Roman"/>
          <w:color w:val="000000" w:themeColor="text1" w:themeShade="80"/>
          <w:sz w:val="24"/>
          <w:szCs w:val="24"/>
        </w:rPr>
      </w:pPr>
      <w:r w:rsidRPr="003A7F6E">
        <w:rPr>
          <w:rFonts w:ascii="Times New Roman" w:hAnsi="Times New Roman" w:cs="Times New Roman"/>
          <w:color w:val="000000" w:themeColor="text1" w:themeShade="80"/>
          <w:sz w:val="24"/>
          <w:szCs w:val="24"/>
        </w:rPr>
        <w:t>Указ Президента Российской Федерации от 21 июля 2020 № 474 «О национальных целях развития Российской Федерации на период до 2030 года».</w:t>
      </w:r>
    </w:p>
    <w:p w:rsidR="002413D8" w:rsidRDefault="002413D8" w:rsidP="00786FE6">
      <w:pPr>
        <w:pStyle w:val="a6"/>
        <w:widowControl w:val="0"/>
        <w:numPr>
          <w:ilvl w:val="0"/>
          <w:numId w:val="27"/>
        </w:numPr>
        <w:overflowPunct w:val="0"/>
        <w:autoSpaceDE w:val="0"/>
        <w:autoSpaceDN w:val="0"/>
        <w:adjustRightInd w:val="0"/>
        <w:ind w:left="0" w:firstLine="709"/>
        <w:rPr>
          <w:rFonts w:ascii="Times New Roman" w:hAnsi="Times New Roman" w:cs="Times New Roman"/>
          <w:color w:val="000000" w:themeColor="text1" w:themeShade="80"/>
          <w:sz w:val="24"/>
          <w:szCs w:val="24"/>
        </w:rPr>
      </w:pPr>
      <w:r w:rsidRPr="003A7F6E">
        <w:rPr>
          <w:rFonts w:ascii="Times New Roman" w:hAnsi="Times New Roman" w:cs="Times New Roman"/>
          <w:color w:val="000000" w:themeColor="text1" w:themeShade="80"/>
          <w:sz w:val="24"/>
          <w:szCs w:val="24"/>
        </w:rPr>
        <w:t>Постановление Правительства Российской Федерации от 5 августа 2013 года № 662 «Об осуществлении мониторинга системы образования» (ред. от 12 марта 2020).</w:t>
      </w:r>
    </w:p>
    <w:p w:rsidR="002413D8" w:rsidRPr="002427C8" w:rsidRDefault="002413D8" w:rsidP="00786FE6">
      <w:pPr>
        <w:pStyle w:val="a6"/>
        <w:widowControl w:val="0"/>
        <w:numPr>
          <w:ilvl w:val="0"/>
          <w:numId w:val="27"/>
        </w:numPr>
        <w:overflowPunct w:val="0"/>
        <w:autoSpaceDE w:val="0"/>
        <w:autoSpaceDN w:val="0"/>
        <w:adjustRightInd w:val="0"/>
        <w:ind w:left="0" w:firstLine="709"/>
        <w:rPr>
          <w:rFonts w:ascii="Times New Roman" w:hAnsi="Times New Roman" w:cs="Times New Roman"/>
          <w:color w:val="000000" w:themeColor="text1" w:themeShade="80"/>
          <w:sz w:val="24"/>
          <w:szCs w:val="24"/>
        </w:rPr>
      </w:pPr>
      <w:bookmarkStart w:id="0" w:name="_Hlk83462053"/>
      <w:r w:rsidRPr="002427C8">
        <w:rPr>
          <w:rFonts w:ascii="Times New Roman" w:hAnsi="Times New Roman" w:cs="Times New Roman"/>
          <w:color w:val="000000" w:themeColor="text1" w:themeShade="80"/>
          <w:sz w:val="24"/>
          <w:szCs w:val="24"/>
        </w:rPr>
        <w:t xml:space="preserve">Приказ Министерства Просвещения России от 31 июля 2020 года № 373 </w:t>
      </w:r>
      <w:r>
        <w:rPr>
          <w:rFonts w:ascii="Times New Roman" w:hAnsi="Times New Roman" w:cs="Times New Roman"/>
          <w:color w:val="000000" w:themeColor="text1" w:themeShade="80"/>
          <w:sz w:val="24"/>
          <w:szCs w:val="24"/>
        </w:rPr>
        <w:t>«</w:t>
      </w:r>
      <w:r w:rsidRPr="002427C8">
        <w:rPr>
          <w:rFonts w:ascii="Times New Roman" w:hAnsi="Times New Roman" w:cs="Times New Roman"/>
          <w:color w:val="000000" w:themeColor="text1" w:themeShade="8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color w:val="000000" w:themeColor="text1" w:themeShade="80"/>
          <w:sz w:val="24"/>
          <w:szCs w:val="24"/>
        </w:rPr>
        <w:t>»</w:t>
      </w:r>
      <w:r w:rsidRPr="002427C8">
        <w:rPr>
          <w:rFonts w:ascii="Times New Roman" w:hAnsi="Times New Roman" w:cs="Times New Roman"/>
          <w:color w:val="000000" w:themeColor="text1" w:themeShade="80"/>
          <w:sz w:val="24"/>
          <w:szCs w:val="24"/>
        </w:rPr>
        <w:t>.</w:t>
      </w:r>
    </w:p>
    <w:p w:rsidR="002413D8" w:rsidRPr="002427C8" w:rsidRDefault="002413D8" w:rsidP="00786FE6">
      <w:pPr>
        <w:pStyle w:val="a6"/>
        <w:widowControl w:val="0"/>
        <w:numPr>
          <w:ilvl w:val="0"/>
          <w:numId w:val="27"/>
        </w:numPr>
        <w:overflowPunct w:val="0"/>
        <w:autoSpaceDE w:val="0"/>
        <w:autoSpaceDN w:val="0"/>
        <w:adjustRightInd w:val="0"/>
        <w:ind w:left="0" w:firstLine="709"/>
        <w:rPr>
          <w:rFonts w:ascii="Times New Roman" w:hAnsi="Times New Roman" w:cs="Times New Roman"/>
          <w:color w:val="000000" w:themeColor="text1" w:themeShade="80"/>
          <w:sz w:val="24"/>
          <w:szCs w:val="24"/>
        </w:rPr>
      </w:pPr>
      <w:r w:rsidRPr="002427C8">
        <w:rPr>
          <w:rFonts w:ascii="Times New Roman" w:hAnsi="Times New Roman" w:cs="Times New Roman"/>
          <w:color w:val="000000" w:themeColor="text1" w:themeShade="80"/>
          <w:sz w:val="24"/>
          <w:szCs w:val="24"/>
        </w:rPr>
        <w:t xml:space="preserve">Примерная программа воспитания, одобренная решением федерального учебно-методического объединения по общему образованию от 02 июня 2020г. № 2/20 http://form.instrao.ru. </w:t>
      </w:r>
    </w:p>
    <w:p w:rsidR="002413D8" w:rsidRPr="002427C8" w:rsidRDefault="002413D8" w:rsidP="00786FE6">
      <w:pPr>
        <w:pStyle w:val="a6"/>
        <w:widowControl w:val="0"/>
        <w:numPr>
          <w:ilvl w:val="0"/>
          <w:numId w:val="27"/>
        </w:numPr>
        <w:overflowPunct w:val="0"/>
        <w:autoSpaceDE w:val="0"/>
        <w:autoSpaceDN w:val="0"/>
        <w:adjustRightInd w:val="0"/>
        <w:ind w:left="0" w:firstLine="709"/>
        <w:rPr>
          <w:rFonts w:ascii="Times New Roman" w:hAnsi="Times New Roman" w:cs="Times New Roman"/>
          <w:color w:val="000000" w:themeColor="text1" w:themeShade="80"/>
          <w:sz w:val="24"/>
          <w:szCs w:val="24"/>
        </w:rPr>
      </w:pPr>
      <w:r w:rsidRPr="002427C8">
        <w:rPr>
          <w:rFonts w:ascii="Times New Roman" w:hAnsi="Times New Roman" w:cs="Times New Roman"/>
          <w:color w:val="000000" w:themeColor="text1" w:themeShade="80"/>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от 01.07.2021 года.</w:t>
      </w:r>
    </w:p>
    <w:p w:rsidR="002413D8" w:rsidRPr="002427C8" w:rsidRDefault="002413D8" w:rsidP="00786FE6">
      <w:pPr>
        <w:pStyle w:val="a6"/>
        <w:widowControl w:val="0"/>
        <w:numPr>
          <w:ilvl w:val="0"/>
          <w:numId w:val="27"/>
        </w:numPr>
        <w:overflowPunct w:val="0"/>
        <w:autoSpaceDE w:val="0"/>
        <w:autoSpaceDN w:val="0"/>
        <w:adjustRightInd w:val="0"/>
        <w:ind w:left="0" w:firstLine="709"/>
        <w:rPr>
          <w:rFonts w:ascii="Times New Roman" w:hAnsi="Times New Roman" w:cs="Times New Roman"/>
          <w:color w:val="000000" w:themeColor="text1" w:themeShade="80"/>
          <w:sz w:val="24"/>
          <w:szCs w:val="24"/>
        </w:rPr>
      </w:pPr>
      <w:r w:rsidRPr="002427C8">
        <w:rPr>
          <w:rFonts w:ascii="Times New Roman" w:hAnsi="Times New Roman" w:cs="Times New Roman"/>
          <w:color w:val="000000" w:themeColor="text1" w:themeShade="80"/>
          <w:sz w:val="24"/>
          <w:szCs w:val="24"/>
        </w:rPr>
        <w:lastRenderedPageBreak/>
        <w:t>Лицензия на ведение образовательной деятельности ДОУ.</w:t>
      </w:r>
    </w:p>
    <w:bookmarkEnd w:id="0"/>
    <w:p w:rsidR="002413D8" w:rsidRPr="003A7F6E" w:rsidRDefault="002413D8" w:rsidP="00786FE6">
      <w:pPr>
        <w:pStyle w:val="a6"/>
        <w:widowControl w:val="0"/>
        <w:numPr>
          <w:ilvl w:val="0"/>
          <w:numId w:val="27"/>
        </w:numPr>
        <w:overflowPunct w:val="0"/>
        <w:autoSpaceDE w:val="0"/>
        <w:autoSpaceDN w:val="0"/>
        <w:adjustRightInd w:val="0"/>
        <w:ind w:left="0" w:firstLine="709"/>
        <w:rPr>
          <w:rFonts w:ascii="Times New Roman" w:hAnsi="Times New Roman" w:cs="Times New Roman"/>
          <w:color w:val="000000" w:themeColor="text1" w:themeShade="80"/>
          <w:sz w:val="24"/>
          <w:szCs w:val="24"/>
        </w:rPr>
      </w:pPr>
      <w:r w:rsidRPr="003A7F6E">
        <w:rPr>
          <w:rFonts w:ascii="Times New Roman" w:hAnsi="Times New Roman" w:cs="Times New Roman"/>
          <w:sz w:val="24"/>
          <w:szCs w:val="24"/>
          <w:shd w:val="clear" w:color="auto" w:fill="FFFFFF"/>
        </w:rPr>
        <w:t>Устав МБДОУ.</w:t>
      </w:r>
    </w:p>
    <w:p w:rsidR="00063B39" w:rsidRDefault="000E2AD8" w:rsidP="00063B39">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rPr>
        <w:t>Содержание</w:t>
      </w:r>
      <w:r w:rsidR="00586C9C">
        <w:rPr>
          <w:rStyle w:val="normaltextrun"/>
          <w:color w:val="000000"/>
        </w:rPr>
        <w:t xml:space="preserve"> </w:t>
      </w:r>
      <w:r>
        <w:rPr>
          <w:rStyle w:val="normaltextrun"/>
          <w:color w:val="000000"/>
        </w:rPr>
        <w:t>обязательной</w:t>
      </w:r>
      <w:r w:rsidR="00586C9C">
        <w:rPr>
          <w:rStyle w:val="normaltextrun"/>
          <w:color w:val="000000"/>
        </w:rPr>
        <w:t xml:space="preserve"> </w:t>
      </w:r>
      <w:r>
        <w:rPr>
          <w:rStyle w:val="normaltextrun"/>
          <w:color w:val="000000"/>
        </w:rPr>
        <w:t>части</w:t>
      </w:r>
      <w:r w:rsidR="00586C9C">
        <w:rPr>
          <w:rStyle w:val="normaltextrun"/>
          <w:color w:val="000000"/>
        </w:rPr>
        <w:t xml:space="preserve"> </w:t>
      </w:r>
      <w:r>
        <w:rPr>
          <w:rStyle w:val="normaltextrun"/>
          <w:color w:val="000000"/>
        </w:rPr>
        <w:t>Программы</w:t>
      </w:r>
      <w:r w:rsidR="00586C9C">
        <w:rPr>
          <w:rStyle w:val="normaltextrun"/>
          <w:color w:val="000000"/>
        </w:rPr>
        <w:t xml:space="preserve"> </w:t>
      </w:r>
      <w:r w:rsidR="00063B39">
        <w:rPr>
          <w:rStyle w:val="normaltextrun"/>
          <w:color w:val="000000"/>
        </w:rPr>
        <w:t>соответствует</w:t>
      </w:r>
      <w:r w:rsidR="00586C9C">
        <w:rPr>
          <w:rStyle w:val="normaltextrun"/>
          <w:color w:val="000000"/>
        </w:rPr>
        <w:t xml:space="preserve"> </w:t>
      </w:r>
      <w:r w:rsidR="00063B39">
        <w:rPr>
          <w:rStyle w:val="normaltextrun"/>
          <w:color w:val="000000"/>
        </w:rPr>
        <w:t>содержанию</w:t>
      </w:r>
      <w:r w:rsidR="00586C9C">
        <w:rPr>
          <w:rStyle w:val="normaltextrun"/>
          <w:color w:val="000000"/>
        </w:rPr>
        <w:t xml:space="preserve"> </w:t>
      </w:r>
      <w:r w:rsidR="00063B39">
        <w:rPr>
          <w:rStyle w:val="normaltextrun"/>
          <w:color w:val="000000"/>
        </w:rPr>
        <w:t>примерной</w:t>
      </w:r>
      <w:r w:rsidR="00586C9C">
        <w:rPr>
          <w:rStyle w:val="normaltextrun"/>
          <w:color w:val="000000"/>
        </w:rPr>
        <w:t xml:space="preserve"> </w:t>
      </w:r>
      <w:r w:rsidR="00063B39">
        <w:rPr>
          <w:rStyle w:val="normaltextrun"/>
          <w:color w:val="000000"/>
        </w:rPr>
        <w:t>общеобразователь</w:t>
      </w:r>
      <w:r>
        <w:rPr>
          <w:rStyle w:val="normaltextrun"/>
          <w:color w:val="000000"/>
        </w:rPr>
        <w:t>ной</w:t>
      </w:r>
      <w:r w:rsidR="00586C9C">
        <w:rPr>
          <w:rStyle w:val="normaltextrun"/>
          <w:color w:val="000000"/>
        </w:rPr>
        <w:t xml:space="preserve"> </w:t>
      </w:r>
      <w:r>
        <w:rPr>
          <w:rStyle w:val="normaltextrun"/>
          <w:color w:val="000000"/>
        </w:rPr>
        <w:t>программы</w:t>
      </w:r>
      <w:r w:rsidR="00586C9C">
        <w:rPr>
          <w:rStyle w:val="normaltextrun"/>
          <w:color w:val="000000"/>
        </w:rPr>
        <w:t xml:space="preserve"> </w:t>
      </w:r>
      <w:r w:rsidR="00063B39">
        <w:rPr>
          <w:rStyle w:val="normaltextrun"/>
          <w:color w:val="000000"/>
        </w:rPr>
        <w:t>дошкольного</w:t>
      </w:r>
      <w:r w:rsidR="00586C9C">
        <w:rPr>
          <w:rStyle w:val="normaltextrun"/>
          <w:color w:val="000000"/>
        </w:rPr>
        <w:t xml:space="preserve"> </w:t>
      </w:r>
      <w:r w:rsidR="00063B39">
        <w:rPr>
          <w:rStyle w:val="normaltextrun"/>
          <w:color w:val="000000"/>
        </w:rPr>
        <w:t>образования</w:t>
      </w:r>
      <w:r w:rsidR="00586C9C">
        <w:rPr>
          <w:rStyle w:val="normaltextrun"/>
          <w:color w:val="000000"/>
        </w:rPr>
        <w:t xml:space="preserve"> </w:t>
      </w:r>
      <w:r w:rsidR="00063B39">
        <w:rPr>
          <w:rStyle w:val="normaltextrun"/>
          <w:color w:val="000000"/>
        </w:rPr>
        <w:t>«От</w:t>
      </w:r>
      <w:r w:rsidR="00586C9C">
        <w:rPr>
          <w:rStyle w:val="normaltextrun"/>
          <w:color w:val="000000"/>
        </w:rPr>
        <w:t xml:space="preserve"> </w:t>
      </w:r>
      <w:r w:rsidR="00063B39">
        <w:rPr>
          <w:rStyle w:val="normaltextrun"/>
          <w:color w:val="000000"/>
        </w:rPr>
        <w:t>р</w:t>
      </w:r>
      <w:r>
        <w:rPr>
          <w:rStyle w:val="normaltextrun"/>
          <w:color w:val="000000"/>
        </w:rPr>
        <w:t>ождения</w:t>
      </w:r>
      <w:r w:rsidR="00586C9C">
        <w:rPr>
          <w:rStyle w:val="normaltextrun"/>
          <w:color w:val="000000"/>
        </w:rPr>
        <w:t xml:space="preserve"> </w:t>
      </w:r>
      <w:r>
        <w:rPr>
          <w:rStyle w:val="normaltextrun"/>
          <w:color w:val="000000"/>
        </w:rPr>
        <w:t>до</w:t>
      </w:r>
      <w:r w:rsidR="00586C9C">
        <w:rPr>
          <w:rStyle w:val="normaltextrun"/>
          <w:color w:val="000000"/>
        </w:rPr>
        <w:t xml:space="preserve"> </w:t>
      </w:r>
      <w:r>
        <w:rPr>
          <w:rStyle w:val="normaltextrun"/>
          <w:color w:val="000000"/>
        </w:rPr>
        <w:t>школы»</w:t>
      </w:r>
      <w:r w:rsidR="00586C9C">
        <w:rPr>
          <w:rStyle w:val="normaltextrun"/>
          <w:color w:val="000000"/>
        </w:rPr>
        <w:t xml:space="preserve"> </w:t>
      </w:r>
      <w:r>
        <w:rPr>
          <w:rStyle w:val="normaltextrun"/>
          <w:color w:val="000000"/>
        </w:rPr>
        <w:t>под</w:t>
      </w:r>
      <w:r w:rsidR="00586C9C">
        <w:rPr>
          <w:rStyle w:val="normaltextrun"/>
          <w:color w:val="000000"/>
        </w:rPr>
        <w:t xml:space="preserve"> </w:t>
      </w:r>
      <w:r>
        <w:rPr>
          <w:rStyle w:val="normaltextrun"/>
          <w:color w:val="000000"/>
        </w:rPr>
        <w:t>редакцией</w:t>
      </w:r>
      <w:r w:rsidR="00586C9C">
        <w:rPr>
          <w:rStyle w:val="normaltextrun"/>
          <w:color w:val="000000"/>
        </w:rPr>
        <w:t xml:space="preserve"> </w:t>
      </w:r>
      <w:r>
        <w:rPr>
          <w:rStyle w:val="normaltextrun"/>
          <w:color w:val="000000"/>
        </w:rPr>
        <w:t>Н.Е.</w:t>
      </w:r>
      <w:r w:rsidR="00586C9C">
        <w:rPr>
          <w:rStyle w:val="normaltextrun"/>
          <w:color w:val="000000"/>
        </w:rPr>
        <w:t xml:space="preserve"> </w:t>
      </w:r>
      <w:proofErr w:type="spellStart"/>
      <w:r w:rsidR="00063B39">
        <w:rPr>
          <w:rStyle w:val="spellingerror"/>
          <w:color w:val="000000"/>
        </w:rPr>
        <w:t>Вераксы</w:t>
      </w:r>
      <w:proofErr w:type="spellEnd"/>
      <w:r w:rsidR="00563BD9">
        <w:rPr>
          <w:rStyle w:val="spellingerror"/>
          <w:color w:val="000000"/>
        </w:rPr>
        <w:t xml:space="preserve">, </w:t>
      </w:r>
      <w:r w:rsidR="00063B39">
        <w:rPr>
          <w:rStyle w:val="normaltextrun"/>
          <w:color w:val="000000"/>
        </w:rPr>
        <w:t>Т.</w:t>
      </w:r>
      <w:r w:rsidR="00586C9C">
        <w:rPr>
          <w:rStyle w:val="normaltextrun"/>
          <w:color w:val="000000"/>
        </w:rPr>
        <w:t xml:space="preserve"> </w:t>
      </w:r>
      <w:r>
        <w:rPr>
          <w:rStyle w:val="normaltextrun"/>
          <w:color w:val="000000"/>
        </w:rPr>
        <w:t>С.</w:t>
      </w:r>
      <w:r w:rsidR="00586C9C">
        <w:rPr>
          <w:rStyle w:val="normaltextrun"/>
          <w:color w:val="000000"/>
        </w:rPr>
        <w:t xml:space="preserve"> </w:t>
      </w:r>
      <w:r>
        <w:rPr>
          <w:rStyle w:val="normaltextrun"/>
          <w:color w:val="000000"/>
        </w:rPr>
        <w:t>Комаровой</w:t>
      </w:r>
      <w:r w:rsidR="00586C9C">
        <w:rPr>
          <w:rStyle w:val="normaltextrun"/>
          <w:color w:val="000000"/>
        </w:rPr>
        <w:t xml:space="preserve"> </w:t>
      </w:r>
      <w:r>
        <w:rPr>
          <w:rStyle w:val="normaltextrun"/>
          <w:color w:val="000000"/>
        </w:rPr>
        <w:t>Э.</w:t>
      </w:r>
      <w:r w:rsidR="00586C9C">
        <w:rPr>
          <w:rStyle w:val="normaltextrun"/>
          <w:color w:val="000000"/>
        </w:rPr>
        <w:t xml:space="preserve"> </w:t>
      </w:r>
      <w:r>
        <w:rPr>
          <w:rStyle w:val="normaltextrun"/>
          <w:color w:val="000000"/>
        </w:rPr>
        <w:t>М.</w:t>
      </w:r>
      <w:r w:rsidR="00586C9C">
        <w:rPr>
          <w:rStyle w:val="normaltextrun"/>
          <w:color w:val="000000"/>
        </w:rPr>
        <w:t xml:space="preserve"> </w:t>
      </w:r>
      <w:r>
        <w:rPr>
          <w:rStyle w:val="normaltextrun"/>
          <w:color w:val="000000"/>
        </w:rPr>
        <w:t>Дорофеевой,</w:t>
      </w:r>
      <w:r w:rsidR="00586C9C">
        <w:rPr>
          <w:rStyle w:val="normaltextrun"/>
          <w:color w:val="000000"/>
        </w:rPr>
        <w:t xml:space="preserve"> </w:t>
      </w:r>
      <w:r w:rsidR="00063B39">
        <w:rPr>
          <w:rStyle w:val="normaltextrun"/>
          <w:color w:val="000000"/>
        </w:rPr>
        <w:t>Издательство</w:t>
      </w:r>
      <w:r w:rsidR="00586C9C">
        <w:rPr>
          <w:rStyle w:val="normaltextrun"/>
          <w:color w:val="000000"/>
        </w:rPr>
        <w:t xml:space="preserve"> </w:t>
      </w:r>
      <w:r w:rsidR="00063B39">
        <w:rPr>
          <w:rStyle w:val="normaltextrun"/>
          <w:color w:val="000000"/>
        </w:rPr>
        <w:t>МОЗАИКА_СИНТЕЗ</w:t>
      </w:r>
      <w:r w:rsidR="00586C9C">
        <w:rPr>
          <w:rStyle w:val="normaltextrun"/>
          <w:color w:val="000000"/>
        </w:rPr>
        <w:t xml:space="preserve"> </w:t>
      </w:r>
      <w:r w:rsidR="00063B39">
        <w:rPr>
          <w:rStyle w:val="normaltextrun"/>
          <w:color w:val="000000"/>
        </w:rPr>
        <w:t>Москва,</w:t>
      </w:r>
      <w:r w:rsidR="00586C9C">
        <w:rPr>
          <w:rStyle w:val="normaltextrun"/>
          <w:color w:val="000000"/>
        </w:rPr>
        <w:t xml:space="preserve"> </w:t>
      </w:r>
      <w:r w:rsidR="00063B39">
        <w:rPr>
          <w:rStyle w:val="normaltextrun"/>
          <w:color w:val="000000"/>
        </w:rPr>
        <w:t>2021.</w:t>
      </w:r>
    </w:p>
    <w:p w:rsidR="00063B39" w:rsidRDefault="00063B39" w:rsidP="00063B39">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rPr>
        <w:t>Программа</w:t>
      </w:r>
      <w:r w:rsidR="00586C9C">
        <w:rPr>
          <w:rStyle w:val="normaltextrun"/>
          <w:color w:val="000000"/>
        </w:rPr>
        <w:t xml:space="preserve"> </w:t>
      </w:r>
      <w:r>
        <w:rPr>
          <w:rStyle w:val="normaltextrun"/>
          <w:color w:val="000000"/>
        </w:rPr>
        <w:t>определяет</w:t>
      </w:r>
      <w:r w:rsidR="00586C9C">
        <w:rPr>
          <w:rStyle w:val="normaltextrun"/>
          <w:color w:val="000000"/>
        </w:rPr>
        <w:t xml:space="preserve"> </w:t>
      </w:r>
      <w:r>
        <w:rPr>
          <w:rStyle w:val="normaltextrun"/>
          <w:color w:val="000000"/>
        </w:rPr>
        <w:t>цель,</w:t>
      </w:r>
      <w:r w:rsidR="00586C9C">
        <w:rPr>
          <w:rStyle w:val="normaltextrun"/>
          <w:color w:val="000000"/>
        </w:rPr>
        <w:t xml:space="preserve"> </w:t>
      </w:r>
      <w:r>
        <w:rPr>
          <w:rStyle w:val="normaltextrun"/>
          <w:color w:val="000000"/>
        </w:rPr>
        <w:t>задачи,</w:t>
      </w:r>
      <w:r w:rsidR="00586C9C">
        <w:rPr>
          <w:rStyle w:val="normaltextrun"/>
          <w:color w:val="000000"/>
        </w:rPr>
        <w:t xml:space="preserve"> </w:t>
      </w:r>
      <w:r>
        <w:rPr>
          <w:rStyle w:val="normaltextrun"/>
          <w:color w:val="000000"/>
        </w:rPr>
        <w:t>планируемые</w:t>
      </w:r>
      <w:r w:rsidR="00586C9C">
        <w:rPr>
          <w:rStyle w:val="normaltextrun"/>
          <w:color w:val="000000"/>
        </w:rPr>
        <w:t xml:space="preserve"> </w:t>
      </w:r>
      <w:r>
        <w:rPr>
          <w:rStyle w:val="normaltextrun"/>
          <w:color w:val="000000"/>
        </w:rPr>
        <w:t>результаты</w:t>
      </w:r>
      <w:r w:rsidR="00586C9C">
        <w:rPr>
          <w:rStyle w:val="normaltextrun"/>
          <w:color w:val="000000"/>
        </w:rPr>
        <w:t xml:space="preserve"> </w:t>
      </w:r>
      <w:r>
        <w:rPr>
          <w:rStyle w:val="normaltextrun"/>
          <w:color w:val="000000"/>
        </w:rPr>
        <w:t>и</w:t>
      </w:r>
      <w:r w:rsidR="00586C9C">
        <w:rPr>
          <w:rStyle w:val="normaltextrun"/>
          <w:color w:val="000000"/>
        </w:rPr>
        <w:t xml:space="preserve"> </w:t>
      </w:r>
      <w:r>
        <w:rPr>
          <w:rStyle w:val="normaltextrun"/>
          <w:color w:val="000000"/>
        </w:rPr>
        <w:t>отражает</w:t>
      </w:r>
      <w:r w:rsidR="00586C9C">
        <w:rPr>
          <w:rStyle w:val="normaltextrun"/>
          <w:color w:val="000000"/>
        </w:rPr>
        <w:t xml:space="preserve"> </w:t>
      </w:r>
      <w:r>
        <w:rPr>
          <w:rStyle w:val="normaltextrun"/>
          <w:color w:val="000000"/>
        </w:rPr>
        <w:t>особенности</w:t>
      </w:r>
      <w:r w:rsidR="00586C9C">
        <w:rPr>
          <w:rStyle w:val="normaltextrun"/>
          <w:color w:val="000000"/>
        </w:rPr>
        <w:t xml:space="preserve"> </w:t>
      </w:r>
      <w:r>
        <w:rPr>
          <w:rStyle w:val="normaltextrun"/>
          <w:color w:val="000000"/>
        </w:rPr>
        <w:t>содержания</w:t>
      </w:r>
      <w:r w:rsidR="00586C9C">
        <w:rPr>
          <w:rStyle w:val="normaltextrun"/>
          <w:color w:val="000000"/>
        </w:rPr>
        <w:t xml:space="preserve"> </w:t>
      </w:r>
      <w:r>
        <w:rPr>
          <w:rStyle w:val="normaltextrun"/>
          <w:color w:val="000000"/>
        </w:rPr>
        <w:t>и</w:t>
      </w:r>
      <w:r w:rsidR="00586C9C">
        <w:rPr>
          <w:rStyle w:val="normaltextrun"/>
          <w:color w:val="000000"/>
        </w:rPr>
        <w:t xml:space="preserve"> </w:t>
      </w:r>
      <w:r>
        <w:rPr>
          <w:rStyle w:val="normaltextrun"/>
          <w:color w:val="000000"/>
        </w:rPr>
        <w:t>организации</w:t>
      </w:r>
      <w:r w:rsidR="00586C9C">
        <w:rPr>
          <w:rStyle w:val="normaltextrun"/>
          <w:color w:val="000000"/>
        </w:rPr>
        <w:t xml:space="preserve"> </w:t>
      </w:r>
      <w:r>
        <w:rPr>
          <w:rStyle w:val="normaltextrun"/>
          <w:color w:val="000000"/>
        </w:rPr>
        <w:t>образовательного</w:t>
      </w:r>
      <w:r w:rsidR="00586C9C">
        <w:rPr>
          <w:rStyle w:val="normaltextrun"/>
          <w:color w:val="000000"/>
        </w:rPr>
        <w:t xml:space="preserve"> </w:t>
      </w:r>
      <w:r>
        <w:rPr>
          <w:rStyle w:val="normaltextrun"/>
          <w:color w:val="000000"/>
        </w:rPr>
        <w:t>процесса</w:t>
      </w:r>
      <w:r w:rsidR="00586C9C">
        <w:rPr>
          <w:rStyle w:val="normaltextrun"/>
          <w:color w:val="000000"/>
        </w:rPr>
        <w:t xml:space="preserve"> </w:t>
      </w:r>
      <w:r>
        <w:rPr>
          <w:rStyle w:val="normaltextrun"/>
          <w:color w:val="000000"/>
        </w:rPr>
        <w:t>в</w:t>
      </w:r>
      <w:r w:rsidR="00586C9C">
        <w:rPr>
          <w:rStyle w:val="normaltextrun"/>
          <w:color w:val="000000"/>
        </w:rPr>
        <w:t xml:space="preserve"> </w:t>
      </w:r>
      <w:r w:rsidR="00F15DED">
        <w:rPr>
          <w:rStyle w:val="normaltextrun"/>
          <w:color w:val="000000"/>
        </w:rPr>
        <w:t>разновозрастной</w:t>
      </w:r>
      <w:r w:rsidR="00586C9C">
        <w:rPr>
          <w:rStyle w:val="normaltextrun"/>
          <w:color w:val="000000"/>
        </w:rPr>
        <w:t xml:space="preserve"> </w:t>
      </w:r>
      <w:r w:rsidR="00F15DED">
        <w:rPr>
          <w:rStyle w:val="normaltextrun"/>
          <w:color w:val="000000"/>
        </w:rPr>
        <w:t>группе</w:t>
      </w:r>
      <w:r w:rsidR="00586C9C">
        <w:rPr>
          <w:rStyle w:val="normaltextrun"/>
          <w:color w:val="000000"/>
        </w:rPr>
        <w:t xml:space="preserve"> </w:t>
      </w:r>
      <w:r w:rsidR="00F15DED">
        <w:rPr>
          <w:rStyle w:val="normaltextrun"/>
          <w:color w:val="000000"/>
        </w:rPr>
        <w:t>комбинированной</w:t>
      </w:r>
      <w:r w:rsidR="00586C9C">
        <w:rPr>
          <w:rStyle w:val="normaltextrun"/>
          <w:color w:val="000000"/>
        </w:rPr>
        <w:t xml:space="preserve"> </w:t>
      </w:r>
      <w:r w:rsidR="00F15DED">
        <w:rPr>
          <w:rStyle w:val="normaltextrun"/>
          <w:color w:val="000000"/>
        </w:rPr>
        <w:t>направленности.</w:t>
      </w:r>
    </w:p>
    <w:p w:rsidR="00192450" w:rsidRDefault="00063B39" w:rsidP="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w:t>
      </w:r>
      <w:r w:rsidR="000E2AD8">
        <w:rPr>
          <w:rFonts w:ascii="Times New Roman" w:eastAsia="Times New Roman" w:hAnsi="Times New Roman" w:cs="Times New Roman"/>
          <w:color w:val="000000"/>
          <w:sz w:val="24"/>
          <w:szCs w:val="24"/>
        </w:rPr>
        <w:t>чивает</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личности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учётом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психологических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физиологических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особенностей.</w:t>
      </w:r>
      <w:r w:rsidR="00586C9C">
        <w:rPr>
          <w:rFonts w:ascii="Times New Roman" w:eastAsia="Times New Roman" w:hAnsi="Times New Roman" w:cs="Times New Roman"/>
          <w:color w:val="000000"/>
          <w:sz w:val="24"/>
          <w:szCs w:val="24"/>
        </w:rPr>
        <w:t xml:space="preserve"> </w:t>
      </w:r>
    </w:p>
    <w:p w:rsidR="00192450" w:rsidRDefault="00063B39" w:rsidP="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моментов,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рамках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5632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комплексно–тематический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ведущей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идея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объединенных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интегрированный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подход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единстве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сферы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5632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раздела: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организационный.</w:t>
      </w:r>
      <w:r w:rsidR="00586C9C">
        <w:rPr>
          <w:rFonts w:ascii="Times New Roman" w:eastAsia="Times New Roman" w:hAnsi="Times New Roman" w:cs="Times New Roman"/>
          <w:color w:val="000000"/>
          <w:sz w:val="24"/>
          <w:szCs w:val="24"/>
        </w:rPr>
        <w:t xml:space="preserve"> </w:t>
      </w:r>
    </w:p>
    <w:p w:rsidR="00192450" w:rsidRDefault="00063B39" w:rsidP="005632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предполагает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подхода,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обеспечивая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взаимодополняющих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социально-коммуникативное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речевое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художественно-эстетическое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p>
    <w:p w:rsidR="00192450" w:rsidRDefault="00063B39" w:rsidP="0056322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формируемую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участниками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парциальные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p>
    <w:p w:rsidR="00192450" w:rsidRDefault="00063B39" w:rsidP="00786FE6">
      <w:pPr>
        <w:numPr>
          <w:ilvl w:val="0"/>
          <w:numId w:val="13"/>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«Здравствуй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sidR="009078DE">
        <w:rPr>
          <w:rFonts w:ascii="Times New Roman" w:eastAsia="Times New Roman" w:hAnsi="Times New Roman" w:cs="Times New Roman"/>
          <w:color w:val="000000"/>
          <w:sz w:val="24"/>
          <w:szCs w:val="24"/>
        </w:rPr>
        <w:t>Белогорья!» /</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Серых,</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Г.А.Репринцева</w:t>
      </w:r>
      <w:proofErr w:type="spellEnd"/>
      <w:r>
        <w:rPr>
          <w:rFonts w:ascii="Times New Roman" w:eastAsia="Times New Roman" w:hAnsi="Times New Roman" w:cs="Times New Roman"/>
          <w:color w:val="000000"/>
          <w:sz w:val="24"/>
          <w:szCs w:val="24"/>
        </w:rPr>
        <w:t>;</w:t>
      </w:r>
    </w:p>
    <w:p w:rsidR="00192450" w:rsidRPr="00F15DED" w:rsidRDefault="00063B39" w:rsidP="00786FE6">
      <w:pPr>
        <w:numPr>
          <w:ilvl w:val="0"/>
          <w:numId w:val="13"/>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sidRPr="00F15DED">
        <w:rPr>
          <w:rFonts w:ascii="Times New Roman" w:eastAsia="Times New Roman" w:hAnsi="Times New Roman" w:cs="Times New Roman"/>
          <w:color w:val="000000"/>
          <w:sz w:val="24"/>
          <w:szCs w:val="24"/>
        </w:rPr>
        <w:t>«Н</w:t>
      </w:r>
      <w:r w:rsidR="009078DE">
        <w:rPr>
          <w:rFonts w:ascii="Times New Roman" w:eastAsia="Times New Roman" w:hAnsi="Times New Roman" w:cs="Times New Roman"/>
          <w:sz w:val="24"/>
          <w:szCs w:val="24"/>
        </w:rPr>
        <w:t>аустим</w:t>
      </w:r>
      <w:r w:rsidR="001764BE">
        <w:rPr>
          <w:rFonts w:ascii="Times New Roman" w:eastAsia="Times New Roman" w:hAnsi="Times New Roman" w:cs="Times New Roman"/>
          <w:sz w:val="24"/>
          <w:szCs w:val="24"/>
        </w:rPr>
        <w:t xml:space="preserve"> – цифровая интерактивная среда</w:t>
      </w:r>
      <w:r w:rsidR="009078DE">
        <w:rPr>
          <w:rFonts w:ascii="Times New Roman" w:eastAsia="Times New Roman" w:hAnsi="Times New Roman" w:cs="Times New Roman"/>
          <w:sz w:val="24"/>
          <w:szCs w:val="24"/>
        </w:rPr>
        <w:t>» /</w:t>
      </w:r>
      <w:r w:rsidR="00586C9C">
        <w:rPr>
          <w:rFonts w:ascii="Times New Roman" w:eastAsia="Times New Roman" w:hAnsi="Times New Roman" w:cs="Times New Roman"/>
          <w:sz w:val="24"/>
          <w:szCs w:val="24"/>
        </w:rPr>
        <w:t xml:space="preserve"> </w:t>
      </w:r>
      <w:r w:rsidRPr="00F15DED">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sidRPr="00F15DED">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sidR="009078DE">
        <w:rPr>
          <w:rFonts w:ascii="Times New Roman" w:eastAsia="Times New Roman" w:hAnsi="Times New Roman" w:cs="Times New Roman"/>
          <w:sz w:val="24"/>
          <w:szCs w:val="24"/>
        </w:rPr>
        <w:t>Поваляев, Г.В.</w:t>
      </w:r>
      <w:r w:rsidR="00563BD9">
        <w:rPr>
          <w:rFonts w:ascii="Times New Roman" w:eastAsia="Times New Roman" w:hAnsi="Times New Roman" w:cs="Times New Roman"/>
          <w:sz w:val="24"/>
          <w:szCs w:val="24"/>
        </w:rPr>
        <w:t xml:space="preserve"> </w:t>
      </w:r>
      <w:r w:rsidR="009078DE">
        <w:rPr>
          <w:rFonts w:ascii="Times New Roman" w:eastAsia="Times New Roman" w:hAnsi="Times New Roman" w:cs="Times New Roman"/>
          <w:sz w:val="24"/>
          <w:szCs w:val="24"/>
        </w:rPr>
        <w:t>Глушкова, Н.А.</w:t>
      </w:r>
      <w:r w:rsidR="00563BD9">
        <w:rPr>
          <w:rFonts w:ascii="Times New Roman" w:eastAsia="Times New Roman" w:hAnsi="Times New Roman" w:cs="Times New Roman"/>
          <w:sz w:val="24"/>
          <w:szCs w:val="24"/>
        </w:rPr>
        <w:t xml:space="preserve"> </w:t>
      </w:r>
      <w:r w:rsidR="009078DE">
        <w:rPr>
          <w:rFonts w:ascii="Times New Roman" w:eastAsia="Times New Roman" w:hAnsi="Times New Roman" w:cs="Times New Roman"/>
          <w:sz w:val="24"/>
          <w:szCs w:val="24"/>
        </w:rPr>
        <w:t>Иванова, Е.В.</w:t>
      </w:r>
      <w:r w:rsidR="00563BD9">
        <w:rPr>
          <w:rFonts w:ascii="Times New Roman" w:eastAsia="Times New Roman" w:hAnsi="Times New Roman" w:cs="Times New Roman"/>
          <w:sz w:val="24"/>
          <w:szCs w:val="24"/>
        </w:rPr>
        <w:t xml:space="preserve"> </w:t>
      </w:r>
      <w:proofErr w:type="spellStart"/>
      <w:r w:rsidR="009078DE">
        <w:rPr>
          <w:rFonts w:ascii="Times New Roman" w:eastAsia="Times New Roman" w:hAnsi="Times New Roman" w:cs="Times New Roman"/>
          <w:sz w:val="24"/>
          <w:szCs w:val="24"/>
        </w:rPr>
        <w:t>Сарфанова</w:t>
      </w:r>
      <w:proofErr w:type="spellEnd"/>
      <w:r w:rsidR="009078DE">
        <w:rPr>
          <w:rFonts w:ascii="Times New Roman" w:eastAsia="Times New Roman" w:hAnsi="Times New Roman" w:cs="Times New Roman"/>
          <w:sz w:val="24"/>
          <w:szCs w:val="24"/>
        </w:rPr>
        <w:t>, С.И.</w:t>
      </w:r>
      <w:r w:rsidR="00563BD9">
        <w:rPr>
          <w:rFonts w:ascii="Times New Roman" w:eastAsia="Times New Roman" w:hAnsi="Times New Roman" w:cs="Times New Roman"/>
          <w:sz w:val="24"/>
          <w:szCs w:val="24"/>
        </w:rPr>
        <w:t xml:space="preserve"> </w:t>
      </w:r>
      <w:proofErr w:type="spellStart"/>
      <w:r w:rsidR="009078DE">
        <w:rPr>
          <w:rFonts w:ascii="Times New Roman" w:eastAsia="Times New Roman" w:hAnsi="Times New Roman" w:cs="Times New Roman"/>
          <w:sz w:val="24"/>
          <w:szCs w:val="24"/>
        </w:rPr>
        <w:t>Мусиенко</w:t>
      </w:r>
      <w:proofErr w:type="spellEnd"/>
      <w:r w:rsidR="00563BD9">
        <w:rPr>
          <w:rFonts w:ascii="Times New Roman" w:eastAsia="Times New Roman" w:hAnsi="Times New Roman" w:cs="Times New Roman"/>
          <w:sz w:val="24"/>
          <w:szCs w:val="24"/>
        </w:rPr>
        <w:t>;</w:t>
      </w:r>
    </w:p>
    <w:p w:rsidR="00192450" w:rsidRDefault="00063B39" w:rsidP="00786FE6">
      <w:pPr>
        <w:numPr>
          <w:ilvl w:val="0"/>
          <w:numId w:val="13"/>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«Цветной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Линник-Ботова</w:t>
      </w:r>
      <w:proofErr w:type="spellEnd"/>
      <w:r>
        <w:rPr>
          <w:rFonts w:ascii="Times New Roman" w:eastAsia="Times New Roman" w:hAnsi="Times New Roman" w:cs="Times New Roman"/>
          <w:color w:val="000000"/>
          <w:sz w:val="24"/>
          <w:szCs w:val="24"/>
        </w:rPr>
        <w:t>;</w:t>
      </w:r>
    </w:p>
    <w:p w:rsidR="00192450" w:rsidRDefault="00063B39" w:rsidP="00786FE6">
      <w:pPr>
        <w:numPr>
          <w:ilvl w:val="0"/>
          <w:numId w:val="13"/>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«Ладушки»</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И.</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Каплунова,</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И.</w:t>
      </w:r>
      <w:r w:rsidR="00586C9C">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Новоскольцева</w:t>
      </w:r>
      <w:proofErr w:type="spellEnd"/>
      <w:r>
        <w:rPr>
          <w:rFonts w:ascii="Times New Roman" w:eastAsia="Times New Roman" w:hAnsi="Times New Roman" w:cs="Times New Roman"/>
          <w:color w:val="000000"/>
          <w:sz w:val="24"/>
          <w:szCs w:val="24"/>
          <w:highlight w:val="white"/>
        </w:rPr>
        <w:t>;</w:t>
      </w:r>
    </w:p>
    <w:p w:rsidR="00192450" w:rsidRPr="00F15DED" w:rsidRDefault="00063B39" w:rsidP="00786FE6">
      <w:pPr>
        <w:numPr>
          <w:ilvl w:val="0"/>
          <w:numId w:val="13"/>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2F6F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предпосылок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финансовой</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грамотности</w:t>
      </w:r>
      <w:r w:rsidRPr="00F15DED">
        <w:rPr>
          <w:rFonts w:ascii="YS Text" w:eastAsia="YS Text" w:hAnsi="YS Text" w:cs="YS Text"/>
          <w:color w:val="000000"/>
          <w:sz w:val="23"/>
          <w:szCs w:val="23"/>
        </w:rPr>
        <w:t>»</w:t>
      </w:r>
      <w:r w:rsidR="001764BE">
        <w:rPr>
          <w:rFonts w:ascii="YS Text" w:eastAsia="YS Text" w:hAnsi="YS Text" w:cs="YS Text"/>
          <w:color w:val="000000"/>
          <w:sz w:val="23"/>
          <w:szCs w:val="23"/>
        </w:rPr>
        <w:t xml:space="preserve"> / </w:t>
      </w:r>
      <w:r w:rsidR="001764BE" w:rsidRPr="007173AC">
        <w:rPr>
          <w:rFonts w:ascii="Times New Roman" w:eastAsia="Times New Roman" w:hAnsi="Times New Roman" w:cs="Times New Roman"/>
          <w:color w:val="000000"/>
          <w:sz w:val="24"/>
          <w:szCs w:val="24"/>
        </w:rPr>
        <w:t>Шатова А.Д.,</w:t>
      </w:r>
      <w:r w:rsidR="001764BE">
        <w:rPr>
          <w:rFonts w:ascii="Times New Roman" w:eastAsia="Times New Roman" w:hAnsi="Times New Roman" w:cs="Times New Roman"/>
          <w:color w:val="000000"/>
          <w:sz w:val="24"/>
          <w:szCs w:val="24"/>
        </w:rPr>
        <w:t xml:space="preserve"> </w:t>
      </w:r>
      <w:r w:rsidR="001764BE" w:rsidRPr="007173AC">
        <w:rPr>
          <w:rFonts w:ascii="Times New Roman" w:eastAsia="Times New Roman" w:hAnsi="Times New Roman" w:cs="Times New Roman"/>
          <w:color w:val="000000"/>
          <w:sz w:val="24"/>
          <w:szCs w:val="24"/>
        </w:rPr>
        <w:t xml:space="preserve">Аксенова </w:t>
      </w:r>
      <w:r w:rsidR="001764BE" w:rsidRPr="006C1F1A">
        <w:rPr>
          <w:rFonts w:ascii="Times New Roman" w:eastAsia="Times New Roman" w:hAnsi="Times New Roman" w:cs="Times New Roman"/>
          <w:color w:val="000000"/>
          <w:sz w:val="24"/>
          <w:szCs w:val="24"/>
        </w:rPr>
        <w:t>Ю.А., Кириллов И.Л</w:t>
      </w:r>
      <w:r w:rsidR="001764BE">
        <w:rPr>
          <w:rFonts w:ascii="Times New Roman" w:eastAsia="Times New Roman" w:hAnsi="Times New Roman" w:cs="Times New Roman"/>
          <w:color w:val="000000"/>
          <w:sz w:val="24"/>
          <w:szCs w:val="24"/>
        </w:rPr>
        <w:t>.</w:t>
      </w:r>
      <w:r w:rsidR="001764BE" w:rsidRPr="006C1F1A">
        <w:rPr>
          <w:rFonts w:ascii="Times New Roman" w:eastAsia="Times New Roman" w:hAnsi="Times New Roman" w:cs="Times New Roman"/>
          <w:color w:val="000000"/>
          <w:sz w:val="24"/>
          <w:szCs w:val="24"/>
        </w:rPr>
        <w:t>, Давыдова В.Е., Мищенко И.С.</w:t>
      </w:r>
      <w:r w:rsidR="002F6FCB">
        <w:rPr>
          <w:rFonts w:ascii="YS Text" w:eastAsia="YS Text" w:hAnsi="YS Text" w:cs="YS Text"/>
          <w:color w:val="000000"/>
          <w:sz w:val="23"/>
          <w:szCs w:val="23"/>
        </w:rPr>
        <w:t>;</w:t>
      </w:r>
    </w:p>
    <w:p w:rsidR="00F15DED" w:rsidRPr="00F15DED" w:rsidRDefault="00063B39" w:rsidP="00786FE6">
      <w:pPr>
        <w:numPr>
          <w:ilvl w:val="0"/>
          <w:numId w:val="13"/>
        </w:numPr>
        <w:pBdr>
          <w:top w:val="nil"/>
          <w:left w:val="nil"/>
          <w:bottom w:val="nil"/>
          <w:right w:val="nil"/>
          <w:between w:val="nil"/>
        </w:pBdr>
        <w:ind w:left="0" w:firstLine="709"/>
        <w:rPr>
          <w:rFonts w:ascii="Times New Roman" w:eastAsia="Times New Roman" w:hAnsi="Times New Roman" w:cs="Times New Roman"/>
          <w:sz w:val="24"/>
          <w:szCs w:val="24"/>
        </w:rPr>
      </w:pPr>
      <w:r w:rsidRPr="00F15DED">
        <w:rPr>
          <w:rFonts w:ascii="Times New Roman" w:eastAsia="Times New Roman" w:hAnsi="Times New Roman" w:cs="Times New Roman"/>
          <w:color w:val="000000"/>
          <w:sz w:val="24"/>
          <w:szCs w:val="24"/>
        </w:rPr>
        <w:t>«Играйте</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здоровье!»</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технология</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применения</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ДОУ/</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Л.Н.</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Волошина,</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Т.В.</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Курилова</w:t>
      </w:r>
      <w:r w:rsidR="002F6FCB">
        <w:rPr>
          <w:rFonts w:ascii="Times New Roman" w:eastAsia="Times New Roman" w:hAnsi="Times New Roman" w:cs="Times New Roman"/>
          <w:color w:val="000000"/>
          <w:sz w:val="24"/>
          <w:szCs w:val="24"/>
        </w:rPr>
        <w:t>.</w:t>
      </w:r>
    </w:p>
    <w:p w:rsidR="00192450" w:rsidRPr="00F15DED" w:rsidRDefault="00063B39" w:rsidP="00F15DED">
      <w:pPr>
        <w:pBdr>
          <w:top w:val="nil"/>
          <w:left w:val="nil"/>
          <w:bottom w:val="nil"/>
          <w:right w:val="nil"/>
          <w:between w:val="nil"/>
        </w:pBdr>
        <w:rPr>
          <w:rFonts w:ascii="Times New Roman" w:eastAsia="Times New Roman" w:hAnsi="Times New Roman" w:cs="Times New Roman"/>
          <w:sz w:val="24"/>
          <w:szCs w:val="24"/>
        </w:rPr>
      </w:pPr>
      <w:r w:rsidRPr="00F15DED">
        <w:rPr>
          <w:rFonts w:ascii="Times New Roman" w:eastAsia="Times New Roman" w:hAnsi="Times New Roman" w:cs="Times New Roman"/>
          <w:color w:val="000000"/>
          <w:sz w:val="24"/>
          <w:szCs w:val="24"/>
        </w:rPr>
        <w:t>Срок</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реализации</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рабочей</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sidRPr="00F15DE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F15DED">
        <w:rPr>
          <w:rFonts w:ascii="Times New Roman" w:eastAsia="Times New Roman" w:hAnsi="Times New Roman" w:cs="Times New Roman"/>
          <w:sz w:val="24"/>
          <w:szCs w:val="24"/>
        </w:rPr>
        <w:t>1</w:t>
      </w:r>
      <w:r w:rsidR="00586C9C">
        <w:rPr>
          <w:rFonts w:ascii="Times New Roman" w:eastAsia="Times New Roman" w:hAnsi="Times New Roman" w:cs="Times New Roman"/>
          <w:sz w:val="24"/>
          <w:szCs w:val="24"/>
        </w:rPr>
        <w:t xml:space="preserve"> </w:t>
      </w:r>
      <w:r w:rsidRPr="00F15DED">
        <w:rPr>
          <w:rFonts w:ascii="Times New Roman" w:eastAsia="Times New Roman" w:hAnsi="Times New Roman" w:cs="Times New Roman"/>
          <w:sz w:val="24"/>
          <w:szCs w:val="24"/>
        </w:rPr>
        <w:t>год</w:t>
      </w:r>
      <w:r w:rsidR="00586C9C">
        <w:rPr>
          <w:rFonts w:ascii="Times New Roman" w:eastAsia="Times New Roman" w:hAnsi="Times New Roman" w:cs="Times New Roman"/>
          <w:sz w:val="24"/>
          <w:szCs w:val="24"/>
        </w:rPr>
        <w:t xml:space="preserve"> </w:t>
      </w:r>
      <w:r w:rsidRPr="00F15DED">
        <w:rPr>
          <w:rFonts w:ascii="Times New Roman" w:eastAsia="Times New Roman" w:hAnsi="Times New Roman" w:cs="Times New Roman"/>
        </w:rPr>
        <w:t>(2021-2022</w:t>
      </w:r>
      <w:r w:rsidR="00586C9C">
        <w:rPr>
          <w:rFonts w:ascii="Times New Roman" w:eastAsia="Times New Roman" w:hAnsi="Times New Roman" w:cs="Times New Roman"/>
        </w:rPr>
        <w:t xml:space="preserve"> </w:t>
      </w:r>
      <w:r w:rsidRPr="00F15DED">
        <w:rPr>
          <w:rFonts w:ascii="Times New Roman" w:eastAsia="Times New Roman" w:hAnsi="Times New Roman" w:cs="Times New Roman"/>
        </w:rPr>
        <w:t>учебный</w:t>
      </w:r>
      <w:r w:rsidR="00586C9C">
        <w:rPr>
          <w:rFonts w:ascii="Times New Roman" w:eastAsia="Times New Roman" w:hAnsi="Times New Roman" w:cs="Times New Roman"/>
        </w:rPr>
        <w:t xml:space="preserve"> </w:t>
      </w:r>
      <w:r w:rsidRPr="00F15DED">
        <w:rPr>
          <w:rFonts w:ascii="Times New Roman" w:eastAsia="Times New Roman" w:hAnsi="Times New Roman" w:cs="Times New Roman"/>
        </w:rPr>
        <w:t>год).</w:t>
      </w:r>
    </w:p>
    <w:p w:rsidR="00192450" w:rsidRDefault="00192450" w:rsidP="00563229">
      <w:pPr>
        <w:widowControl w:val="0"/>
        <w:rPr>
          <w:rFonts w:ascii="Times New Roman" w:eastAsia="Times New Roman" w:hAnsi="Times New Roman" w:cs="Times New Roman"/>
          <w:b/>
          <w:color w:val="000000"/>
          <w:sz w:val="24"/>
          <w:szCs w:val="24"/>
        </w:rPr>
      </w:pPr>
    </w:p>
    <w:p w:rsidR="00192450" w:rsidRPr="002F6FCB" w:rsidRDefault="00063B39" w:rsidP="00786FE6">
      <w:pPr>
        <w:widowControl w:val="0"/>
        <w:numPr>
          <w:ilvl w:val="1"/>
          <w:numId w:val="14"/>
        </w:num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задачи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реализации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рабочей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программы</w:t>
      </w:r>
      <w:r w:rsidR="00162DCB" w:rsidRPr="00162DCB">
        <w:rPr>
          <w:noProof/>
        </w:rPr>
        <w:pict>
          <v:rect id="Прямоугольник 33" o:spid="_x0000_s1026" style="position:absolute;left:0;text-align:left;margin-left:0;margin-top:-124pt;width:49.55pt;height:14.9pt;z-index:-251658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" stroked="f">
            <v:textbox inset="2.53958mm,2.53958mm,2.53958mm,2.53958mm">
              <w:txbxContent>
                <w:p w:rsidR="00C23EE1" w:rsidRDefault="00C23EE1">
                  <w:pPr>
                    <w:ind w:firstLine="0"/>
                    <w:jc w:val="left"/>
                    <w:textDirection w:val="btLr"/>
                  </w:pPr>
                </w:p>
              </w:txbxContent>
            </v:textbox>
          </v:rect>
        </w:pict>
      </w:r>
    </w:p>
    <w:p w:rsidR="00192450" w:rsidRDefault="00063B39" w:rsidP="005632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психологии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выстроено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развивающего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обеспечивает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единство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94725D">
        <w:rPr>
          <w:rFonts w:ascii="Times New Roman" w:eastAsia="Times New Roman" w:hAnsi="Times New Roman" w:cs="Times New Roman"/>
          <w:color w:val="000000"/>
          <w:sz w:val="24"/>
          <w:szCs w:val="24"/>
        </w:rPr>
        <w:t>обучающих целей,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p>
    <w:p w:rsidR="00192450" w:rsidRDefault="00063B39" w:rsidP="00563229">
      <w:pPr>
        <w:widowControl w:val="0"/>
        <w:rPr>
          <w:rFonts w:ascii="Times New Roman" w:eastAsia="Times New Roman" w:hAnsi="Times New Roman" w:cs="Times New Roman"/>
          <w:color w:val="181717"/>
          <w:sz w:val="24"/>
          <w:szCs w:val="24"/>
        </w:rPr>
      </w:pPr>
      <w:r>
        <w:rPr>
          <w:rFonts w:ascii="Times New Roman" w:eastAsia="Times New Roman" w:hAnsi="Times New Roman" w:cs="Times New Roman"/>
          <w:b/>
          <w:color w:val="000000"/>
          <w:sz w:val="24"/>
          <w:szCs w:val="24"/>
        </w:rPr>
        <w:t>Цель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программы:</w:t>
      </w:r>
      <w:r w:rsidR="00586C9C">
        <w:rPr>
          <w:rFonts w:ascii="Times New Roman" w:eastAsia="Times New Roman" w:hAnsi="Times New Roman" w:cs="Times New Roman"/>
          <w:color w:val="5B9BD5"/>
          <w:sz w:val="24"/>
          <w:szCs w:val="24"/>
        </w:rPr>
        <w:t xml:space="preserve"> </w:t>
      </w:r>
      <w:r>
        <w:rPr>
          <w:rFonts w:ascii="Times New Roman" w:eastAsia="Times New Roman" w:hAnsi="Times New Roman" w:cs="Times New Roman"/>
          <w:color w:val="181717"/>
          <w:sz w:val="24"/>
          <w:szCs w:val="24"/>
        </w:rPr>
        <w:t>воспитание</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гармонично</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развитой</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и</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социально</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ответственной</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личности</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на</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основе</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духовно-нравственных</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ценностей</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народов</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Российской</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Федерации,</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исторических</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и</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национально-культурных</w:t>
      </w:r>
      <w:r w:rsidR="00586C9C">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традиций.</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указанных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пункте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ФГОС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p>
    <w:p w:rsidR="00192450" w:rsidRDefault="000E2AD8" w:rsidP="00786FE6">
      <w:pPr>
        <w:widowControl w:val="0"/>
        <w:numPr>
          <w:ilvl w:val="0"/>
          <w:numId w:val="1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063B39">
        <w:rPr>
          <w:rFonts w:ascii="Times New Roman" w:eastAsia="Times New Roman" w:hAnsi="Times New Roman" w:cs="Times New Roman"/>
          <w:color w:val="000000"/>
          <w:sz w:val="24"/>
          <w:szCs w:val="24"/>
        </w:rPr>
        <w:t>оспитание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гармонично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социально</w:t>
      </w:r>
      <w:r w:rsidR="00586C9C">
        <w:rPr>
          <w:rFonts w:ascii="Times New Roman" w:eastAsia="Times New Roman" w:hAnsi="Times New Roman" w:cs="Times New Roman"/>
          <w:color w:val="000000"/>
          <w:sz w:val="24"/>
          <w:szCs w:val="24"/>
        </w:rPr>
        <w:t xml:space="preserve"> </w:t>
      </w:r>
      <w:proofErr w:type="gramStart"/>
      <w:r w:rsidR="00063B39">
        <w:rPr>
          <w:rFonts w:ascii="Times New Roman" w:eastAsia="Times New Roman" w:hAnsi="Times New Roman" w:cs="Times New Roman"/>
          <w:color w:val="000000"/>
          <w:sz w:val="24"/>
          <w:szCs w:val="24"/>
        </w:rPr>
        <w:t>-о</w:t>
      </w:r>
      <w:proofErr w:type="gramEnd"/>
      <w:r w:rsidR="00063B39">
        <w:rPr>
          <w:rFonts w:ascii="Times New Roman" w:eastAsia="Times New Roman" w:hAnsi="Times New Roman" w:cs="Times New Roman"/>
          <w:color w:val="000000"/>
          <w:sz w:val="24"/>
          <w:szCs w:val="24"/>
        </w:rPr>
        <w:t>тветственной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личности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lastRenderedPageBreak/>
        <w:t>основе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духовно-нравственных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ценностей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народов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Российской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Федерации,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исторических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национально-куль</w:t>
      </w:r>
      <w:r>
        <w:rPr>
          <w:rFonts w:ascii="Times New Roman" w:eastAsia="Times New Roman" w:hAnsi="Times New Roman" w:cs="Times New Roman"/>
          <w:color w:val="000000"/>
          <w:sz w:val="24"/>
          <w:szCs w:val="24"/>
        </w:rPr>
        <w:t>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традиций;</w:t>
      </w:r>
    </w:p>
    <w:p w:rsidR="00192450" w:rsidRDefault="00063B39" w:rsidP="00786FE6">
      <w:pPr>
        <w:widowControl w:val="0"/>
        <w:numPr>
          <w:ilvl w:val="0"/>
          <w:numId w:val="1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статуса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p>
    <w:p w:rsidR="00192450" w:rsidRDefault="00063B39" w:rsidP="00786FE6">
      <w:pPr>
        <w:widowControl w:val="0"/>
        <w:numPr>
          <w:ilvl w:val="0"/>
          <w:numId w:val="1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государством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равенства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w:t>
      </w:r>
      <w:r w:rsidR="000E2AD8">
        <w:rPr>
          <w:rFonts w:ascii="Times New Roman" w:eastAsia="Times New Roman" w:hAnsi="Times New Roman" w:cs="Times New Roman"/>
          <w:color w:val="000000"/>
          <w:sz w:val="24"/>
          <w:szCs w:val="24"/>
        </w:rPr>
        <w:t>енного</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образования;</w:t>
      </w:r>
    </w:p>
    <w:p w:rsidR="00192450" w:rsidRDefault="00063B39" w:rsidP="00786FE6">
      <w:pPr>
        <w:widowControl w:val="0"/>
        <w:numPr>
          <w:ilvl w:val="0"/>
          <w:numId w:val="1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государственных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гарантий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единства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обязательных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требований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структуре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освоения;</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1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сохранение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единства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Российской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Федерации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относительно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p>
    <w:p w:rsidR="00192450" w:rsidRPr="002418B2" w:rsidRDefault="00063B39" w:rsidP="00563229">
      <w:pPr>
        <w:widowControl w:val="0"/>
        <w:rPr>
          <w:rFonts w:ascii="Times New Roman" w:eastAsia="Times New Roman" w:hAnsi="Times New Roman" w:cs="Times New Roman"/>
          <w:b/>
          <w:color w:val="000000"/>
          <w:sz w:val="24"/>
          <w:szCs w:val="24"/>
        </w:rPr>
      </w:pPr>
      <w:r w:rsidRPr="002418B2">
        <w:rPr>
          <w:rFonts w:ascii="Times New Roman" w:eastAsia="Times New Roman" w:hAnsi="Times New Roman" w:cs="Times New Roman"/>
          <w:b/>
          <w:color w:val="000000"/>
          <w:sz w:val="24"/>
          <w:szCs w:val="24"/>
        </w:rPr>
        <w:t>Программа</w:t>
      </w:r>
      <w:r w:rsidR="00586C9C" w:rsidRPr="002418B2">
        <w:rPr>
          <w:rFonts w:ascii="Times New Roman" w:eastAsia="Times New Roman" w:hAnsi="Times New Roman" w:cs="Times New Roman"/>
          <w:b/>
          <w:color w:val="000000"/>
          <w:sz w:val="24"/>
          <w:szCs w:val="24"/>
        </w:rPr>
        <w:t xml:space="preserve"> </w:t>
      </w:r>
      <w:r w:rsidRPr="002418B2">
        <w:rPr>
          <w:rFonts w:ascii="Times New Roman" w:eastAsia="Times New Roman" w:hAnsi="Times New Roman" w:cs="Times New Roman"/>
          <w:b/>
          <w:color w:val="000000"/>
          <w:sz w:val="24"/>
          <w:szCs w:val="24"/>
        </w:rPr>
        <w:t>направлена</w:t>
      </w:r>
      <w:r w:rsidR="00586C9C" w:rsidRPr="002418B2">
        <w:rPr>
          <w:rFonts w:ascii="Times New Roman" w:eastAsia="Times New Roman" w:hAnsi="Times New Roman" w:cs="Times New Roman"/>
          <w:b/>
          <w:color w:val="000000"/>
          <w:sz w:val="24"/>
          <w:szCs w:val="24"/>
        </w:rPr>
        <w:t xml:space="preserve"> </w:t>
      </w:r>
      <w:r w:rsidRPr="002418B2">
        <w:rPr>
          <w:rFonts w:ascii="Times New Roman" w:eastAsia="Times New Roman" w:hAnsi="Times New Roman" w:cs="Times New Roman"/>
          <w:b/>
          <w:color w:val="000000"/>
          <w:sz w:val="24"/>
          <w:szCs w:val="24"/>
        </w:rPr>
        <w:t>на</w:t>
      </w:r>
      <w:r w:rsidR="00586C9C" w:rsidRPr="002418B2">
        <w:rPr>
          <w:rFonts w:ascii="Times New Roman" w:eastAsia="Times New Roman" w:hAnsi="Times New Roman" w:cs="Times New Roman"/>
          <w:b/>
          <w:color w:val="000000"/>
          <w:sz w:val="24"/>
          <w:szCs w:val="24"/>
        </w:rPr>
        <w:t xml:space="preserve"> </w:t>
      </w:r>
      <w:r w:rsidRPr="002418B2">
        <w:rPr>
          <w:rFonts w:ascii="Times New Roman" w:eastAsia="Times New Roman" w:hAnsi="Times New Roman" w:cs="Times New Roman"/>
          <w:b/>
          <w:color w:val="000000"/>
          <w:sz w:val="24"/>
          <w:szCs w:val="24"/>
        </w:rPr>
        <w:t>решение</w:t>
      </w:r>
      <w:r w:rsidR="00586C9C" w:rsidRPr="002418B2">
        <w:rPr>
          <w:rFonts w:ascii="Times New Roman" w:eastAsia="Times New Roman" w:hAnsi="Times New Roman" w:cs="Times New Roman"/>
          <w:b/>
          <w:color w:val="000000"/>
          <w:sz w:val="24"/>
          <w:szCs w:val="24"/>
        </w:rPr>
        <w:t xml:space="preserve"> </w:t>
      </w:r>
      <w:r w:rsidRPr="002418B2">
        <w:rPr>
          <w:rFonts w:ascii="Times New Roman" w:eastAsia="Times New Roman" w:hAnsi="Times New Roman" w:cs="Times New Roman"/>
          <w:b/>
          <w:color w:val="000000"/>
          <w:sz w:val="24"/>
          <w:szCs w:val="24"/>
        </w:rPr>
        <w:t>следующих</w:t>
      </w:r>
      <w:r w:rsidR="00586C9C" w:rsidRPr="002418B2">
        <w:rPr>
          <w:rFonts w:ascii="Times New Roman" w:eastAsia="Times New Roman" w:hAnsi="Times New Roman" w:cs="Times New Roman"/>
          <w:b/>
          <w:color w:val="000000"/>
          <w:sz w:val="24"/>
          <w:szCs w:val="24"/>
        </w:rPr>
        <w:t xml:space="preserve"> </w:t>
      </w:r>
      <w:r w:rsidRPr="002418B2">
        <w:rPr>
          <w:rFonts w:ascii="Times New Roman" w:eastAsia="Times New Roman" w:hAnsi="Times New Roman" w:cs="Times New Roman"/>
          <w:b/>
          <w:color w:val="000000"/>
          <w:sz w:val="24"/>
          <w:szCs w:val="24"/>
        </w:rPr>
        <w:t>задач:</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укрепление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благополучия;</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полноценного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период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детства;</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преемственности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реализуемых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рамках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уровней;</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благоприятных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склонностями,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потенциала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субъекта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миром;</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объединение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целостный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духовно-нравственных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социокультурных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принятых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общества;</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нравственных,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интеллектуальных,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ответственности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предпосылок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вариативности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организационных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состояния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социокультурной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соответствующей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психологическим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физиологическим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p>
    <w:p w:rsidR="00192450" w:rsidRDefault="00063B39" w:rsidP="00786FE6">
      <w:pPr>
        <w:widowControl w:val="0"/>
        <w:numPr>
          <w:ilvl w:val="0"/>
          <w:numId w:val="1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психолого-педагогической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повышения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компетентности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(законных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вопросах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охраны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укрепления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2413D8" w:rsidRPr="002413D8" w:rsidRDefault="002413D8" w:rsidP="002413D8">
      <w:pPr>
        <w:widowControl w:val="0"/>
        <w:overflowPunct w:val="0"/>
        <w:autoSpaceDE w:val="0"/>
        <w:autoSpaceDN w:val="0"/>
        <w:adjustRightInd w:val="0"/>
        <w:rPr>
          <w:rFonts w:ascii="Times New Roman" w:eastAsiaTheme="minorEastAsia" w:hAnsi="Times New Roman" w:cs="Times New Roman"/>
          <w:color w:val="000000" w:themeColor="text1"/>
          <w:sz w:val="24"/>
          <w:szCs w:val="24"/>
        </w:rPr>
      </w:pPr>
      <w:r w:rsidRPr="002413D8">
        <w:rPr>
          <w:rFonts w:ascii="Times New Roman" w:eastAsiaTheme="minorEastAsia" w:hAnsi="Times New Roman" w:cs="Times New Roman"/>
          <w:b/>
          <w:bCs/>
          <w:color w:val="000000" w:themeColor="text1"/>
          <w:sz w:val="24"/>
          <w:szCs w:val="24"/>
        </w:rPr>
        <w:t>Цель Программы воспитания</w:t>
      </w:r>
      <w:r w:rsidRPr="002413D8">
        <w:rPr>
          <w:rFonts w:ascii="Times New Roman" w:eastAsiaTheme="minorEastAsia" w:hAnsi="Times New Roman" w:cs="Times New Roman"/>
          <w:color w:val="000000" w:themeColor="text1"/>
          <w:sz w:val="24"/>
          <w:szCs w:val="24"/>
        </w:rPr>
        <w:t xml:space="preserve"> - личностное развитие воспитанников и создание условий для их позитивной социализации на основе базовых ценностей российского общества через: </w:t>
      </w:r>
    </w:p>
    <w:p w:rsidR="002413D8" w:rsidRPr="002413D8" w:rsidRDefault="002413D8" w:rsidP="002413D8">
      <w:pPr>
        <w:pStyle w:val="a6"/>
        <w:widowControl w:val="0"/>
        <w:overflowPunct w:val="0"/>
        <w:autoSpaceDE w:val="0"/>
        <w:autoSpaceDN w:val="0"/>
        <w:adjustRightInd w:val="0"/>
        <w:ind w:left="0"/>
        <w:rPr>
          <w:rFonts w:ascii="Times New Roman" w:eastAsiaTheme="minorEastAsia" w:hAnsi="Times New Roman" w:cs="Times New Roman"/>
          <w:color w:val="000000" w:themeColor="text1"/>
          <w:sz w:val="24"/>
          <w:szCs w:val="24"/>
        </w:rPr>
      </w:pPr>
      <w:r w:rsidRPr="002413D8">
        <w:rPr>
          <w:rFonts w:ascii="Times New Roman" w:eastAsiaTheme="minorEastAsia" w:hAnsi="Times New Roman" w:cs="Times New Roman"/>
          <w:color w:val="000000" w:themeColor="text1"/>
          <w:sz w:val="24"/>
          <w:szCs w:val="24"/>
        </w:rPr>
        <w:t xml:space="preserve">1) формирование ценностного отношения к окружающему миру, другим людям, себе; </w:t>
      </w:r>
    </w:p>
    <w:p w:rsidR="002413D8" w:rsidRPr="002413D8" w:rsidRDefault="002413D8" w:rsidP="002413D8">
      <w:pPr>
        <w:widowControl w:val="0"/>
        <w:overflowPunct w:val="0"/>
        <w:autoSpaceDE w:val="0"/>
        <w:autoSpaceDN w:val="0"/>
        <w:adjustRightInd w:val="0"/>
        <w:rPr>
          <w:rFonts w:ascii="Times New Roman" w:eastAsiaTheme="minorEastAsia" w:hAnsi="Times New Roman" w:cs="Times New Roman"/>
          <w:color w:val="000000" w:themeColor="text1"/>
          <w:sz w:val="24"/>
          <w:szCs w:val="24"/>
        </w:rPr>
      </w:pPr>
      <w:r w:rsidRPr="002413D8">
        <w:rPr>
          <w:rFonts w:ascii="Times New Roman" w:eastAsiaTheme="minorEastAsia" w:hAnsi="Times New Roman" w:cs="Times New Roman"/>
          <w:color w:val="000000" w:themeColor="text1"/>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2413D8" w:rsidRPr="002413D8" w:rsidRDefault="002413D8" w:rsidP="002413D8">
      <w:pPr>
        <w:widowControl w:val="0"/>
        <w:overflowPunct w:val="0"/>
        <w:autoSpaceDE w:val="0"/>
        <w:autoSpaceDN w:val="0"/>
        <w:adjustRightInd w:val="0"/>
        <w:rPr>
          <w:rFonts w:ascii="Times New Roman" w:eastAsiaTheme="minorEastAsia" w:hAnsi="Times New Roman" w:cs="Times New Roman"/>
          <w:color w:val="000000" w:themeColor="text1"/>
          <w:sz w:val="24"/>
          <w:szCs w:val="24"/>
        </w:rPr>
      </w:pPr>
      <w:r w:rsidRPr="002413D8">
        <w:rPr>
          <w:rFonts w:ascii="Times New Roman" w:eastAsiaTheme="minorEastAsia" w:hAnsi="Times New Roman" w:cs="Times New Roman"/>
          <w:color w:val="000000" w:themeColor="text1"/>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2413D8" w:rsidRPr="002413D8" w:rsidRDefault="002413D8" w:rsidP="002413D8">
      <w:pPr>
        <w:widowControl w:val="0"/>
        <w:overflowPunct w:val="0"/>
        <w:autoSpaceDE w:val="0"/>
        <w:autoSpaceDN w:val="0"/>
        <w:adjustRightInd w:val="0"/>
        <w:rPr>
          <w:rFonts w:ascii="Times New Roman" w:eastAsiaTheme="minorEastAsia" w:hAnsi="Times New Roman" w:cs="Times New Roman"/>
          <w:color w:val="000000" w:themeColor="text1"/>
          <w:sz w:val="24"/>
          <w:szCs w:val="24"/>
        </w:rPr>
      </w:pPr>
      <w:r w:rsidRPr="002413D8">
        <w:rPr>
          <w:rFonts w:ascii="Times New Roman" w:eastAsiaTheme="minorEastAsia" w:hAnsi="Times New Roman" w:cs="Times New Roman"/>
          <w:color w:val="000000" w:themeColor="text1"/>
          <w:sz w:val="24"/>
          <w:szCs w:val="24"/>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rsidR="002413D8" w:rsidRPr="002413D8" w:rsidRDefault="002413D8" w:rsidP="002413D8">
      <w:pPr>
        <w:pStyle w:val="a6"/>
        <w:widowControl w:val="0"/>
        <w:overflowPunct w:val="0"/>
        <w:autoSpaceDE w:val="0"/>
        <w:autoSpaceDN w:val="0"/>
        <w:adjustRightInd w:val="0"/>
        <w:ind w:firstLine="0"/>
        <w:jc w:val="center"/>
        <w:rPr>
          <w:rFonts w:ascii="Times New Roman" w:eastAsiaTheme="minorEastAsia" w:hAnsi="Times New Roman" w:cs="Times New Roman"/>
          <w:b/>
          <w:bCs/>
          <w:color w:val="000000" w:themeColor="text1"/>
          <w:sz w:val="24"/>
          <w:szCs w:val="24"/>
        </w:rPr>
      </w:pPr>
      <w:r w:rsidRPr="002413D8">
        <w:rPr>
          <w:rFonts w:ascii="Times New Roman" w:eastAsiaTheme="minorEastAsia" w:hAnsi="Times New Roman" w:cs="Times New Roman"/>
          <w:b/>
          <w:bCs/>
          <w:color w:val="000000" w:themeColor="text1"/>
          <w:sz w:val="24"/>
          <w:szCs w:val="24"/>
        </w:rPr>
        <w:lastRenderedPageBreak/>
        <w:t>Задачи воспитания:</w:t>
      </w:r>
    </w:p>
    <w:p w:rsidR="002413D8" w:rsidRPr="002413D8" w:rsidRDefault="002413D8" w:rsidP="002413D8">
      <w:pPr>
        <w:tabs>
          <w:tab w:val="left" w:pos="1134"/>
        </w:tabs>
        <w:rPr>
          <w:rFonts w:ascii="Times New Roman" w:hAnsi="Times New Roman" w:cs="Times New Roman"/>
          <w:b/>
          <w:sz w:val="24"/>
          <w:szCs w:val="24"/>
        </w:rPr>
      </w:pPr>
      <w:r w:rsidRPr="002413D8">
        <w:rPr>
          <w:rFonts w:ascii="Times New Roman" w:hAnsi="Times New Roman" w:cs="Times New Roman"/>
          <w:b/>
          <w:sz w:val="24"/>
          <w:szCs w:val="24"/>
        </w:rPr>
        <w:t>Средний дошкольный возраст (4-5 лет)</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Учить детей содержательно и доброжелательно общаться со сверстниками, подсказывать, как можно порадовать друга, поздравить его, как спокойно выразить свое недовольство его поступком, как извиниться;</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lastRenderedPageBreak/>
        <w:t xml:space="preserve">воспитывать бережное отношение к произведениям искусства, знакомить с произведениями народного искусства (потешки, сказки, загадки, песни, хороводы, </w:t>
      </w:r>
      <w:proofErr w:type="spellStart"/>
      <w:r w:rsidRPr="002413D8">
        <w:rPr>
          <w:rFonts w:ascii="Times New Roman" w:hAnsi="Times New Roman" w:cs="Times New Roman"/>
          <w:sz w:val="24"/>
          <w:szCs w:val="24"/>
        </w:rPr>
        <w:t>заклички</w:t>
      </w:r>
      <w:proofErr w:type="spellEnd"/>
      <w:r w:rsidRPr="002413D8">
        <w:rPr>
          <w:rFonts w:ascii="Times New Roman" w:hAnsi="Times New Roman" w:cs="Times New Roman"/>
          <w:sz w:val="24"/>
          <w:szCs w:val="24"/>
        </w:rPr>
        <w:t>, изделия народного декоративно прикладного искусства);</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2413D8" w:rsidRPr="002413D8" w:rsidRDefault="002413D8" w:rsidP="00786FE6">
      <w:pPr>
        <w:numPr>
          <w:ilvl w:val="0"/>
          <w:numId w:val="33"/>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2413D8" w:rsidRPr="002413D8" w:rsidRDefault="002413D8" w:rsidP="002413D8">
      <w:pPr>
        <w:tabs>
          <w:tab w:val="left" w:pos="1134"/>
        </w:tabs>
        <w:rPr>
          <w:rFonts w:ascii="Times New Roman" w:hAnsi="Times New Roman" w:cs="Times New Roman"/>
          <w:b/>
          <w:sz w:val="24"/>
          <w:szCs w:val="24"/>
        </w:rPr>
      </w:pPr>
      <w:r w:rsidRPr="002413D8">
        <w:rPr>
          <w:rFonts w:ascii="Times New Roman" w:hAnsi="Times New Roman" w:cs="Times New Roman"/>
          <w:b/>
          <w:sz w:val="24"/>
          <w:szCs w:val="24"/>
        </w:rPr>
        <w:t>Старший дошкольный возраст (5-6 лет)</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Расширять представления детей о родной стране, о государственных праздниках (8 Марта, День защитника Отечества, День Победы, Новый год и т.д.). </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уважение к защитникам отечества.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уважительное отношение к окружающим;</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самостоятельность и ответственность, умение доводить начатое дело до конца;</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ценностное отношение к собственному труду, поддерживать инициативу детей при выполнении посильной работы;</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воспитывать уважение к результатам труда и творчества сверстников;</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 xml:space="preserve">продолжать воспитывать любовь к природе и бережное отношение к ней (беречь растения, подкармливать зимующих птиц, сохранять чистоту на участке детского </w:t>
      </w:r>
      <w:r w:rsidRPr="002413D8">
        <w:rPr>
          <w:rFonts w:ascii="Times New Roman" w:hAnsi="Times New Roman" w:cs="Times New Roman"/>
          <w:sz w:val="24"/>
          <w:szCs w:val="24"/>
        </w:rPr>
        <w:lastRenderedPageBreak/>
        <w:t>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2413D8" w:rsidRPr="002413D8" w:rsidRDefault="002413D8" w:rsidP="00786FE6">
      <w:pPr>
        <w:numPr>
          <w:ilvl w:val="0"/>
          <w:numId w:val="34"/>
        </w:numPr>
        <w:tabs>
          <w:tab w:val="left" w:pos="1134"/>
        </w:tabs>
        <w:suppressAutoHyphens/>
        <w:ind w:left="0" w:firstLine="709"/>
        <w:rPr>
          <w:rFonts w:ascii="Times New Roman" w:hAnsi="Times New Roman" w:cs="Times New Roman"/>
          <w:sz w:val="24"/>
          <w:szCs w:val="24"/>
        </w:rPr>
      </w:pPr>
      <w:r w:rsidRPr="002413D8">
        <w:rPr>
          <w:rFonts w:ascii="Times New Roman" w:hAnsi="Times New Roman" w:cs="Times New Roman"/>
          <w:sz w:val="24"/>
          <w:szCs w:val="24"/>
        </w:rPr>
        <w:t xml:space="preserve">воспитывать сочувствие к </w:t>
      </w:r>
      <w:proofErr w:type="gramStart"/>
      <w:r w:rsidRPr="002413D8">
        <w:rPr>
          <w:rFonts w:ascii="Times New Roman" w:hAnsi="Times New Roman" w:cs="Times New Roman"/>
          <w:sz w:val="24"/>
          <w:szCs w:val="24"/>
        </w:rPr>
        <w:t>болеющим</w:t>
      </w:r>
      <w:proofErr w:type="gramEnd"/>
      <w:r w:rsidRPr="002413D8">
        <w:rPr>
          <w:rFonts w:ascii="Times New Roman" w:hAnsi="Times New Roman" w:cs="Times New Roman"/>
          <w:sz w:val="24"/>
          <w:szCs w:val="24"/>
        </w:rPr>
        <w:t>.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192450" w:rsidRDefault="00192450">
      <w:pPr>
        <w:widowControl w:val="0"/>
        <w:rPr>
          <w:rFonts w:ascii="Times New Roman" w:eastAsia="Times New Roman" w:hAnsi="Times New Roman" w:cs="Times New Roman"/>
          <w:b/>
          <w:color w:val="000000"/>
          <w:sz w:val="24"/>
          <w:szCs w:val="24"/>
        </w:rPr>
      </w:pPr>
    </w:p>
    <w:p w:rsidR="00192450" w:rsidRDefault="00063B39" w:rsidP="002F6FCB">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Принципы</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подходы</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формированию</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рабочей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Программы</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ФГОС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F6F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полноценное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проживание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этапов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(раннего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(амплификация)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выборе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субъектом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содействие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сотрудничество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полноценным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участником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(субъектом)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отношений;</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сотрудничество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семьей;</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социокультурным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нормам,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государства;</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адекватность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требований,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методов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p>
    <w:p w:rsidR="00192450" w:rsidRDefault="00063B39" w:rsidP="005632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2F6F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этнокультурной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56322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Принципы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указаны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примерной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общеобразовательной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рождения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школы».</w:t>
      </w:r>
    </w:p>
    <w:p w:rsidR="00192450" w:rsidRDefault="00063B39" w:rsidP="00563229">
      <w:pPr>
        <w:shd w:val="clear" w:color="auto" w:fill="FFFFFF"/>
        <w:rPr>
          <w:rFonts w:ascii="Times New Roman" w:eastAsia="Times New Roman" w:hAnsi="Times New Roman" w:cs="Times New Roman"/>
          <w:color w:val="000000"/>
          <w:sz w:val="24"/>
          <w:szCs w:val="24"/>
        </w:rPr>
      </w:pPr>
      <w:r w:rsidRPr="002F6FCB">
        <w:rPr>
          <w:rFonts w:ascii="Times New Roman" w:eastAsia="Times New Roman" w:hAnsi="Times New Roman" w:cs="Times New Roman"/>
          <w:bCs/>
          <w:color w:val="000000"/>
          <w:sz w:val="24"/>
          <w:szCs w:val="24"/>
        </w:rPr>
        <w:t>1.Обеспечивает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всестороннее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каждого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ребенка</w:t>
      </w:r>
      <w:r w:rsidR="000E2AD8">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нравственных,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интеллектуальных,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w:t>
      </w:r>
      <w:r w:rsidR="000E2AD8">
        <w:rPr>
          <w:rFonts w:ascii="Times New Roman" w:eastAsia="Times New Roman" w:hAnsi="Times New Roman" w:cs="Times New Roman"/>
          <w:color w:val="000000"/>
          <w:sz w:val="24"/>
          <w:szCs w:val="24"/>
        </w:rPr>
        <w:t>иативности,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ответственности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p>
    <w:p w:rsidR="00192450" w:rsidRDefault="00063B39" w:rsidP="00563229">
      <w:pPr>
        <w:shd w:val="clear" w:color="auto" w:fill="FFFFFF"/>
        <w:rPr>
          <w:rFonts w:ascii="Times New Roman" w:eastAsia="Times New Roman" w:hAnsi="Times New Roman" w:cs="Times New Roman"/>
          <w:color w:val="000000"/>
          <w:sz w:val="24"/>
          <w:szCs w:val="24"/>
        </w:rPr>
      </w:pPr>
      <w:r w:rsidRPr="002F6FCB">
        <w:rPr>
          <w:rFonts w:ascii="Times New Roman" w:eastAsia="Times New Roman" w:hAnsi="Times New Roman" w:cs="Times New Roman"/>
          <w:bCs/>
          <w:color w:val="000000"/>
          <w:sz w:val="24"/>
          <w:szCs w:val="24"/>
        </w:rPr>
        <w:t>2.</w:t>
      </w:r>
      <w:r w:rsidR="00586C9C" w:rsidRPr="002F6FCB">
        <w:rPr>
          <w:rFonts w:ascii="Times New Roman" w:eastAsia="Times New Roman" w:hAnsi="Times New Roman" w:cs="Times New Roman"/>
          <w:bCs/>
          <w:color w:val="000000"/>
          <w:sz w:val="24"/>
          <w:szCs w:val="24"/>
        </w:rPr>
        <w:t xml:space="preserve"> </w:t>
      </w:r>
      <w:r w:rsidRPr="002F6FCB">
        <w:rPr>
          <w:rFonts w:ascii="Times New Roman" w:eastAsia="Times New Roman" w:hAnsi="Times New Roman" w:cs="Times New Roman"/>
          <w:bCs/>
          <w:color w:val="000000"/>
          <w:sz w:val="24"/>
          <w:szCs w:val="24"/>
        </w:rPr>
        <w:t>Реализует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w:t>
      </w:r>
      <w:r w:rsidR="000E2AD8">
        <w:rPr>
          <w:rFonts w:ascii="Times New Roman" w:eastAsia="Times New Roman" w:hAnsi="Times New Roman" w:cs="Times New Roman"/>
          <w:b/>
          <w:color w:val="000000"/>
          <w:sz w:val="24"/>
          <w:szCs w:val="24"/>
        </w:rPr>
        <w:t>ринцип</w:t>
      </w:r>
      <w:r w:rsidR="00586C9C">
        <w:rPr>
          <w:rFonts w:ascii="Times New Roman" w:eastAsia="Times New Roman" w:hAnsi="Times New Roman" w:cs="Times New Roman"/>
          <w:b/>
          <w:color w:val="000000"/>
          <w:sz w:val="24"/>
          <w:szCs w:val="24"/>
        </w:rPr>
        <w:t xml:space="preserve"> </w:t>
      </w:r>
      <w:r w:rsidR="000E2AD8">
        <w:rPr>
          <w:rFonts w:ascii="Times New Roman" w:eastAsia="Times New Roman" w:hAnsi="Times New Roman" w:cs="Times New Roman"/>
          <w:b/>
          <w:color w:val="000000"/>
          <w:sz w:val="24"/>
          <w:szCs w:val="24"/>
        </w:rPr>
        <w:t>возрастного</w:t>
      </w:r>
      <w:r w:rsidR="00586C9C">
        <w:rPr>
          <w:rFonts w:ascii="Times New Roman" w:eastAsia="Times New Roman" w:hAnsi="Times New Roman" w:cs="Times New Roman"/>
          <w:b/>
          <w:color w:val="000000"/>
          <w:sz w:val="24"/>
          <w:szCs w:val="24"/>
        </w:rPr>
        <w:t xml:space="preserve"> </w:t>
      </w:r>
      <w:r w:rsidR="000E2AD8">
        <w:rPr>
          <w:rFonts w:ascii="Times New Roman" w:eastAsia="Times New Roman" w:hAnsi="Times New Roman" w:cs="Times New Roman"/>
          <w:b/>
          <w:color w:val="000000"/>
          <w:sz w:val="24"/>
          <w:szCs w:val="24"/>
        </w:rPr>
        <w:t>соответствия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предлагает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0E2AD8">
        <w:rPr>
          <w:rFonts w:ascii="Times New Roman" w:eastAsia="Times New Roman" w:hAnsi="Times New Roman" w:cs="Times New Roman"/>
          <w:color w:val="000000"/>
          <w:sz w:val="24"/>
          <w:szCs w:val="24"/>
        </w:rPr>
        <w:t>одержания</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sidR="000E2AD8">
        <w:rPr>
          <w:rFonts w:ascii="Times New Roman" w:eastAsia="Times New Roman" w:hAnsi="Times New Roman" w:cs="Times New Roman"/>
          <w:color w:val="000000"/>
          <w:sz w:val="24"/>
          <w:szCs w:val="24"/>
        </w:rPr>
        <w:t>етоды</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w:t>
      </w:r>
      <w:r w:rsidR="000E2AD8">
        <w:rPr>
          <w:rFonts w:ascii="Times New Roman" w:eastAsia="Times New Roman" w:hAnsi="Times New Roman" w:cs="Times New Roman"/>
          <w:color w:val="000000"/>
          <w:sz w:val="24"/>
          <w:szCs w:val="24"/>
        </w:rPr>
        <w:t>логическими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законами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возрастными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возможностями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детей.</w:t>
      </w:r>
    </w:p>
    <w:p w:rsidR="00192450" w:rsidRDefault="00063B39" w:rsidP="00563229">
      <w:pPr>
        <w:widowControl w:val="0"/>
        <w:rPr>
          <w:rFonts w:ascii="Times New Roman" w:eastAsia="Times New Roman" w:hAnsi="Times New Roman" w:cs="Times New Roman"/>
          <w:color w:val="000000"/>
          <w:sz w:val="24"/>
          <w:szCs w:val="24"/>
        </w:rPr>
      </w:pPr>
      <w:r w:rsidRPr="002F6FCB">
        <w:rPr>
          <w:rFonts w:ascii="Times New Roman" w:eastAsia="Times New Roman" w:hAnsi="Times New Roman" w:cs="Times New Roman"/>
          <w:bCs/>
          <w:color w:val="000000"/>
          <w:sz w:val="24"/>
          <w:szCs w:val="24"/>
        </w:rPr>
        <w:t>3.</w:t>
      </w:r>
      <w:r w:rsidR="002F6FC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Принцип</w:t>
      </w:r>
      <w:r w:rsidR="00586C9C">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культуросообразности</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Реализация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обеспечивает</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учет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национальных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восполняет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недостатки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духовно-нравственного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рассматривается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компонентам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мораль,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w:t>
      </w:r>
      <w:r w:rsidR="00586C9C">
        <w:rPr>
          <w:rFonts w:ascii="Times New Roman" w:eastAsia="Times New Roman" w:hAnsi="Times New Roman" w:cs="Times New Roman"/>
          <w:color w:val="000000"/>
          <w:sz w:val="24"/>
          <w:szCs w:val="24"/>
        </w:rPr>
        <w:t xml:space="preserve"> </w:t>
      </w:r>
    </w:p>
    <w:p w:rsidR="00192450" w:rsidRDefault="00063B39" w:rsidP="00563229">
      <w:pPr>
        <w:widowControl w:val="0"/>
        <w:rPr>
          <w:rFonts w:ascii="Times New Roman" w:eastAsia="Times New Roman" w:hAnsi="Times New Roman" w:cs="Times New Roman"/>
          <w:color w:val="000000"/>
          <w:sz w:val="24"/>
          <w:szCs w:val="24"/>
        </w:rPr>
      </w:pPr>
      <w:r w:rsidRPr="002F6FCB">
        <w:rPr>
          <w:rFonts w:ascii="Times New Roman" w:eastAsia="Times New Roman" w:hAnsi="Times New Roman" w:cs="Times New Roman"/>
          <w:bCs/>
          <w:color w:val="000000"/>
          <w:sz w:val="24"/>
          <w:szCs w:val="24"/>
        </w:rPr>
        <w:t>4.</w:t>
      </w:r>
      <w:r w:rsidR="002F6FC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Принцип</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единства</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воспитательных,</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развивающих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94725D">
        <w:rPr>
          <w:rFonts w:ascii="Times New Roman" w:eastAsia="Times New Roman" w:hAnsi="Times New Roman" w:cs="Times New Roman"/>
          <w:color w:val="000000"/>
          <w:sz w:val="24"/>
          <w:szCs w:val="24"/>
        </w:rPr>
        <w:t>обучающих целей,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p>
    <w:p w:rsidR="00192450" w:rsidRDefault="00063B39" w:rsidP="00563229">
      <w:pPr>
        <w:widowControl w:val="0"/>
        <w:rPr>
          <w:rFonts w:ascii="Times New Roman" w:eastAsia="Times New Roman" w:hAnsi="Times New Roman" w:cs="Times New Roman"/>
          <w:color w:val="000000"/>
          <w:sz w:val="24"/>
          <w:szCs w:val="24"/>
        </w:rPr>
      </w:pPr>
      <w:r w:rsidRPr="002F6FCB">
        <w:rPr>
          <w:rFonts w:ascii="Times New Roman" w:eastAsia="Times New Roman" w:hAnsi="Times New Roman" w:cs="Times New Roman"/>
          <w:bCs/>
          <w:color w:val="000000"/>
          <w:sz w:val="24"/>
          <w:szCs w:val="24"/>
        </w:rPr>
        <w:t>5.</w:t>
      </w:r>
      <w:r w:rsidR="002F6FC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Принцип</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интеграции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p>
    <w:p w:rsidR="00192450" w:rsidRDefault="00063B39" w:rsidP="00563229">
      <w:pPr>
        <w:widowControl w:val="0"/>
        <w:rPr>
          <w:rFonts w:ascii="Times New Roman" w:eastAsia="Times New Roman" w:hAnsi="Times New Roman" w:cs="Times New Roman"/>
          <w:color w:val="000000"/>
          <w:sz w:val="24"/>
          <w:szCs w:val="24"/>
        </w:rPr>
      </w:pPr>
      <w:r w:rsidRPr="002F6FCB">
        <w:rPr>
          <w:rFonts w:ascii="Times New Roman" w:eastAsia="Times New Roman" w:hAnsi="Times New Roman" w:cs="Times New Roman"/>
          <w:bCs/>
          <w:color w:val="000000"/>
          <w:sz w:val="24"/>
          <w:szCs w:val="24"/>
        </w:rPr>
        <w:t>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Комплексно-тематический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принцип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p>
    <w:p w:rsidR="00192450" w:rsidRDefault="00063B39" w:rsidP="000E2AD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sz w:val="24"/>
          <w:szCs w:val="24"/>
        </w:rPr>
        <w:t>страивается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принципов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деятельностного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подхода</w:t>
      </w:r>
      <w:r>
        <w:rPr>
          <w:rFonts w:ascii="Times New Roman" w:eastAsia="Times New Roman" w:hAnsi="Times New Roman" w:cs="Times New Roman"/>
          <w:sz w:val="24"/>
          <w:szCs w:val="24"/>
        </w:rPr>
        <w:t>:</w:t>
      </w:r>
    </w:p>
    <w:p w:rsidR="00192450" w:rsidRPr="000E2AD8" w:rsidRDefault="00063B39" w:rsidP="000E2AD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принципах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позитивной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социализации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детей</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принятых</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обществе</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правил</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норм</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поведения</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w:t>
      </w:r>
      <w:r w:rsidR="000E2AD8">
        <w:rPr>
          <w:rFonts w:ascii="Times New Roman" w:eastAsia="Times New Roman" w:hAnsi="Times New Roman" w:cs="Times New Roman"/>
          <w:color w:val="000000"/>
          <w:sz w:val="24"/>
          <w:szCs w:val="24"/>
        </w:rPr>
        <w:t>ества</w:t>
      </w:r>
      <w:r w:rsidR="00586C9C">
        <w:rPr>
          <w:rFonts w:ascii="Times New Roman" w:eastAsia="Times New Roman" w:hAnsi="Times New Roman" w:cs="Times New Roman"/>
          <w:color w:val="000000"/>
          <w:sz w:val="24"/>
          <w:szCs w:val="24"/>
        </w:rPr>
        <w:t xml:space="preserve"> </w:t>
      </w:r>
      <w:r w:rsidR="000E2AD8">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государства;</w:t>
      </w:r>
    </w:p>
    <w:p w:rsidR="00192450" w:rsidRDefault="00063B39" w:rsidP="005A6A5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принцип</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целостности: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стратегия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тактика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опирается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целостной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жизнедеятельности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формируется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целостное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социокультурных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отношениях);</w:t>
      </w:r>
    </w:p>
    <w:p w:rsidR="00192450" w:rsidRDefault="00063B39" w:rsidP="005A6A5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принцип</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минимакса</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продвижения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траектории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своем</w:t>
      </w:r>
      <w:r w:rsidR="00586C9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темпе,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максимума;</w:t>
      </w:r>
    </w:p>
    <w:p w:rsidR="00192450" w:rsidRDefault="00063B39" w:rsidP="005A6A5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принцип</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творчества</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ориентирован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приобретение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опыта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rsidP="005A6A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принцип</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вариативности</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предоставляются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w:t>
      </w:r>
    </w:p>
    <w:p w:rsidR="00192450" w:rsidRDefault="00063B39" w:rsidP="005A6A5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принцип</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непрерывности: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преемственность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технологиях,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вектор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дальнюю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перспективу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p>
    <w:p w:rsidR="00192450" w:rsidRDefault="00063B39" w:rsidP="0056322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7.Принцип</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гуманизации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означает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уникальности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неповторимости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личности,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неограниченных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личного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потенциала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ребёнка,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уважение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личности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ребёнка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p>
    <w:p w:rsidR="00192450" w:rsidRDefault="00063B39" w:rsidP="00563229">
      <w:pPr>
        <w:rPr>
          <w:rFonts w:ascii="Times New Roman" w:eastAsia="Times New Roman" w:hAnsi="Times New Roman" w:cs="Times New Roman"/>
          <w:sz w:val="24"/>
          <w:szCs w:val="24"/>
        </w:rPr>
      </w:pPr>
      <w:r w:rsidRPr="002F6FCB">
        <w:rPr>
          <w:rFonts w:ascii="Times New Roman" w:eastAsia="Times New Roman" w:hAnsi="Times New Roman" w:cs="Times New Roman"/>
          <w:b/>
          <w:iCs/>
          <w:sz w:val="24"/>
          <w:szCs w:val="24"/>
        </w:rPr>
        <w:t>Деятельностный</w:t>
      </w:r>
      <w:r w:rsidR="00586C9C" w:rsidRPr="002F6FCB">
        <w:rPr>
          <w:rFonts w:ascii="Times New Roman" w:eastAsia="Times New Roman" w:hAnsi="Times New Roman" w:cs="Times New Roman"/>
          <w:b/>
          <w:iCs/>
          <w:sz w:val="24"/>
          <w:szCs w:val="24"/>
        </w:rPr>
        <w:t xml:space="preserve"> </w:t>
      </w:r>
      <w:r w:rsidRPr="002F6FCB">
        <w:rPr>
          <w:rFonts w:ascii="Times New Roman" w:eastAsia="Times New Roman" w:hAnsi="Times New Roman" w:cs="Times New Roman"/>
          <w:b/>
          <w:iCs/>
          <w:sz w:val="24"/>
          <w:szCs w:val="24"/>
        </w:rPr>
        <w:t>подход:</w:t>
      </w:r>
      <w:r w:rsidR="00586C9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организация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выстраивается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ведущих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познавательно-исследовательской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сквозных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механизмах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форма.</w:t>
      </w:r>
    </w:p>
    <w:p w:rsidR="002413D8" w:rsidRPr="00AF63FE" w:rsidRDefault="002413D8" w:rsidP="002413D8">
      <w:pPr>
        <w:rPr>
          <w:rFonts w:ascii="Times New Roman" w:eastAsia="Arial Unicode MS" w:hAnsi="Times New Roman" w:cs="Times New Roman"/>
          <w:sz w:val="24"/>
          <w:szCs w:val="24"/>
        </w:rPr>
      </w:pPr>
      <w:bookmarkStart w:id="1" w:name="_Hlk83462281"/>
      <w:r w:rsidRPr="00AF63FE">
        <w:rPr>
          <w:rFonts w:ascii="Times New Roman" w:eastAsia="Arial Unicode MS" w:hAnsi="Times New Roman" w:cs="Times New Roman"/>
          <w:b/>
          <w:bCs/>
          <w:sz w:val="24"/>
          <w:szCs w:val="24"/>
        </w:rPr>
        <w:t>Программа воспитания</w:t>
      </w:r>
      <w:r w:rsidRPr="00AF63FE">
        <w:rPr>
          <w:rFonts w:ascii="Times New Roman" w:eastAsia="Arial Unicode MS" w:hAnsi="Times New Roman" w:cs="Times New Roman"/>
          <w:sz w:val="24"/>
          <w:szCs w:val="24"/>
        </w:rPr>
        <w:t xml:space="preserve"> руководствуется принципами ДО</w:t>
      </w:r>
      <w:r>
        <w:rPr>
          <w:rFonts w:ascii="Times New Roman" w:eastAsia="Arial Unicode MS" w:hAnsi="Times New Roman" w:cs="Times New Roman"/>
          <w:sz w:val="24"/>
          <w:szCs w:val="24"/>
        </w:rPr>
        <w:t>У</w:t>
      </w:r>
      <w:r w:rsidRPr="00AF63FE">
        <w:rPr>
          <w:rFonts w:ascii="Times New Roman" w:eastAsia="Arial Unicode MS" w:hAnsi="Times New Roman" w:cs="Times New Roman"/>
          <w:sz w:val="24"/>
          <w:szCs w:val="24"/>
        </w:rPr>
        <w:t xml:space="preserve">,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гуманизма (гуманности).</w:t>
      </w:r>
      <w:r w:rsidRPr="00AF63FE">
        <w:rPr>
          <w:rFonts w:ascii="Times New Roman" w:eastAsia="Arial Unicode MS" w:hAnsi="Times New Roman" w:cs="Times New Roman"/>
          <w:sz w:val="24"/>
          <w:szCs w:val="24"/>
        </w:rPr>
        <w:t xml:space="preserve">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субъектности и личностно-центрированного подхода.</w:t>
      </w:r>
      <w:r w:rsidRPr="00AF63FE">
        <w:rPr>
          <w:rFonts w:ascii="Times New Roman" w:eastAsia="Arial Unicode MS" w:hAnsi="Times New Roman" w:cs="Times New Roman"/>
          <w:sz w:val="24"/>
          <w:szCs w:val="24"/>
        </w:rPr>
        <w:t xml:space="preserve"> Развитие и воспитание личности ребенка как субъекта собственной жизнедеятельности.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интеграции образовательного процесса.</w:t>
      </w:r>
      <w:r w:rsidRPr="00AF63FE">
        <w:rPr>
          <w:rFonts w:ascii="Times New Roman" w:eastAsia="Arial Unicode MS" w:hAnsi="Times New Roman" w:cs="Times New Roman"/>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ценностного единства и совместности.</w:t>
      </w:r>
      <w:r w:rsidRPr="00AF63FE">
        <w:rPr>
          <w:rFonts w:ascii="Times New Roman" w:eastAsia="Arial Unicode MS"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 xml:space="preserve">Принцип </w:t>
      </w:r>
      <w:proofErr w:type="spellStart"/>
      <w:r w:rsidRPr="00AF63FE">
        <w:rPr>
          <w:rFonts w:ascii="Times New Roman" w:eastAsia="Arial Unicode MS" w:hAnsi="Times New Roman" w:cs="Times New Roman"/>
          <w:b/>
          <w:bCs/>
          <w:sz w:val="24"/>
          <w:szCs w:val="24"/>
        </w:rPr>
        <w:t>возрастносообразности</w:t>
      </w:r>
      <w:proofErr w:type="spellEnd"/>
      <w:r w:rsidRPr="00AF63FE">
        <w:rPr>
          <w:rFonts w:ascii="Times New Roman" w:eastAsia="Arial Unicode MS" w:hAnsi="Times New Roman" w:cs="Times New Roman"/>
          <w:b/>
          <w:bCs/>
          <w:sz w:val="24"/>
          <w:szCs w:val="24"/>
        </w:rPr>
        <w:t>.</w:t>
      </w:r>
      <w:r w:rsidRPr="00AF63FE">
        <w:rPr>
          <w:rFonts w:ascii="Times New Roman" w:eastAsia="Arial Unicode MS" w:hAnsi="Times New Roman" w:cs="Times New Roman"/>
          <w:sz w:val="24"/>
          <w:szCs w:val="24"/>
        </w:rPr>
        <w:t xml:space="preserve"> Содержание и методы воспитательной работы должны соответствовать возрастным особенностям ребенка.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индивидуально-дифференцированного подхода.</w:t>
      </w:r>
      <w:r w:rsidRPr="00AF63FE">
        <w:rPr>
          <w:rFonts w:ascii="Times New Roman" w:eastAsia="Arial Unicode MS" w:hAnsi="Times New Roman" w:cs="Times New Roman"/>
          <w:sz w:val="24"/>
          <w:szCs w:val="24"/>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т.п.</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 xml:space="preserve">Принцип </w:t>
      </w:r>
      <w:proofErr w:type="spellStart"/>
      <w:r w:rsidRPr="00AF63FE">
        <w:rPr>
          <w:rFonts w:ascii="Times New Roman" w:eastAsia="Arial Unicode MS" w:hAnsi="Times New Roman" w:cs="Times New Roman"/>
          <w:b/>
          <w:bCs/>
          <w:sz w:val="24"/>
          <w:szCs w:val="24"/>
        </w:rPr>
        <w:t>культуросообразности</w:t>
      </w:r>
      <w:proofErr w:type="spellEnd"/>
      <w:r w:rsidRPr="00AF63FE">
        <w:rPr>
          <w:rFonts w:ascii="Times New Roman" w:eastAsia="Arial Unicode MS" w:hAnsi="Times New Roman" w:cs="Times New Roman"/>
          <w:b/>
          <w:bCs/>
          <w:sz w:val="24"/>
          <w:szCs w:val="24"/>
        </w:rPr>
        <w:t xml:space="preserve">. </w:t>
      </w:r>
      <w:r w:rsidRPr="00AF63FE">
        <w:rPr>
          <w:rFonts w:ascii="Times New Roman" w:eastAsia="Arial Unicode MS" w:hAnsi="Times New Roman" w:cs="Times New Roman"/>
          <w:sz w:val="24"/>
          <w:szCs w:val="24"/>
        </w:rPr>
        <w:t>Воспитание основывается на культуре и традициях России, включая культурные особенности региона.</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следования нравственному примеру.</w:t>
      </w:r>
      <w:r w:rsidRPr="00AF63FE">
        <w:rPr>
          <w:rFonts w:ascii="Times New Roman" w:eastAsia="Arial Unicode MS"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8D05D8">
        <w:rPr>
          <w:rFonts w:ascii="Times New Roman" w:eastAsia="Arial Unicode MS" w:hAnsi="Times New Roman" w:cs="Times New Roman"/>
          <w:b/>
          <w:bCs/>
          <w:sz w:val="24"/>
          <w:szCs w:val="24"/>
        </w:rPr>
        <w:t>Принцип безопасной жизнедеятельности.</w:t>
      </w:r>
      <w:r w:rsidRPr="00AF63FE">
        <w:rPr>
          <w:rFonts w:ascii="Times New Roman" w:eastAsia="Arial Unicode MS"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8D05D8">
        <w:rPr>
          <w:rFonts w:ascii="Times New Roman" w:eastAsia="Arial Unicode MS" w:hAnsi="Times New Roman" w:cs="Times New Roman"/>
          <w:b/>
          <w:bCs/>
          <w:sz w:val="24"/>
          <w:szCs w:val="24"/>
        </w:rPr>
        <w:lastRenderedPageBreak/>
        <w:t>Принцип совместной деятельности ребенка и взрослого.</w:t>
      </w:r>
      <w:r w:rsidRPr="00AF63FE">
        <w:rPr>
          <w:rFonts w:ascii="Times New Roman" w:eastAsia="Arial Unicode MS"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2413D8" w:rsidRPr="00AF63FE" w:rsidRDefault="002413D8" w:rsidP="00786FE6">
      <w:pPr>
        <w:pStyle w:val="a6"/>
        <w:numPr>
          <w:ilvl w:val="0"/>
          <w:numId w:val="35"/>
        </w:numPr>
        <w:ind w:left="0" w:firstLine="709"/>
        <w:rPr>
          <w:rFonts w:ascii="Times New Roman" w:eastAsia="Arial Unicode MS" w:hAnsi="Times New Roman" w:cs="Times New Roman"/>
          <w:sz w:val="24"/>
          <w:szCs w:val="24"/>
        </w:rPr>
      </w:pPr>
      <w:r w:rsidRPr="008D05D8">
        <w:rPr>
          <w:rFonts w:ascii="Times New Roman" w:eastAsia="Arial Unicode MS" w:hAnsi="Times New Roman" w:cs="Times New Roman"/>
          <w:b/>
          <w:bCs/>
          <w:sz w:val="24"/>
          <w:szCs w:val="24"/>
        </w:rPr>
        <w:t>Принцип инклюзии.</w:t>
      </w:r>
      <w:r w:rsidRPr="00AF63FE">
        <w:rPr>
          <w:rFonts w:ascii="Times New Roman" w:eastAsia="Arial Unicode MS" w:hAnsi="Times New Roman" w:cs="Times New Roman"/>
          <w:sz w:val="24"/>
          <w:szCs w:val="24"/>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rsidR="002413D8" w:rsidRDefault="002413D8" w:rsidP="00786FE6">
      <w:pPr>
        <w:pStyle w:val="a6"/>
        <w:numPr>
          <w:ilvl w:val="0"/>
          <w:numId w:val="35"/>
        </w:numPr>
        <w:ind w:left="0" w:firstLine="709"/>
        <w:rPr>
          <w:rFonts w:ascii="Times New Roman" w:eastAsia="Arial Unicode MS" w:hAnsi="Times New Roman" w:cs="Times New Roman"/>
          <w:sz w:val="24"/>
          <w:szCs w:val="24"/>
        </w:rPr>
      </w:pPr>
      <w:r w:rsidRPr="008D05D8">
        <w:rPr>
          <w:rFonts w:ascii="Times New Roman" w:eastAsia="Arial Unicode MS" w:hAnsi="Times New Roman" w:cs="Times New Roman"/>
          <w:b/>
          <w:bCs/>
          <w:sz w:val="24"/>
          <w:szCs w:val="24"/>
        </w:rPr>
        <w:t>Принцип уклада.</w:t>
      </w:r>
      <w:r w:rsidRPr="00AF63FE">
        <w:rPr>
          <w:rFonts w:ascii="Times New Roman" w:eastAsia="Arial Unicode MS" w:hAnsi="Times New Roman" w:cs="Times New Roman"/>
          <w:sz w:val="24"/>
          <w:szCs w:val="24"/>
        </w:rPr>
        <w:t xml:space="preserve"> Содержание воспитательной работы определяется укладом образовательной организации: среда, общность, деятельность и события.</w:t>
      </w:r>
    </w:p>
    <w:bookmarkEnd w:id="1"/>
    <w:p w:rsidR="00192450" w:rsidRDefault="00192450" w:rsidP="00563229">
      <w:pPr>
        <w:widowControl w:val="0"/>
        <w:ind w:right="420"/>
        <w:rPr>
          <w:rFonts w:ascii="Times New Roman" w:eastAsia="Times New Roman" w:hAnsi="Times New Roman" w:cs="Times New Roman"/>
          <w:b/>
          <w:color w:val="000000"/>
          <w:sz w:val="24"/>
          <w:szCs w:val="24"/>
        </w:rPr>
      </w:pPr>
    </w:p>
    <w:p w:rsidR="0090153F" w:rsidRDefault="00063B39" w:rsidP="002F6FCB">
      <w:pPr>
        <w:widowControl w:val="0"/>
        <w:ind w:right="4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Значимые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для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разработки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реализации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Программы</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характеристики</w:t>
      </w:r>
      <w:r w:rsidR="00041F68">
        <w:rPr>
          <w:rFonts w:ascii="Times New Roman" w:eastAsia="Times New Roman" w:hAnsi="Times New Roman" w:cs="Times New Roman"/>
          <w:b/>
          <w:color w:val="000000"/>
          <w:sz w:val="24"/>
          <w:szCs w:val="24"/>
        </w:rPr>
        <w:t>.</w:t>
      </w:r>
    </w:p>
    <w:p w:rsidR="00192450" w:rsidRDefault="00063B39" w:rsidP="0056322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«Рябинушка»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Гостищево»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звеном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Яковлевского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округа,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помощи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охраны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укрепления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способностей.</w:t>
      </w:r>
    </w:p>
    <w:p w:rsidR="00192450" w:rsidRDefault="00063B39" w:rsidP="00944C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функционировать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1956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было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введено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эксплуатацию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типовое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расположено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типовом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двухэтажном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отвечающем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санитарно-гигиеническим,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противоэпидемическим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противопожарной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безопасности.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площадь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1623,4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192450" w:rsidRDefault="00063B39" w:rsidP="00944C0A">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функционирует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площадь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756,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ячейки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входят: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помещения,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сан</w:t>
      </w:r>
      <w:proofErr w:type="gramStart"/>
      <w:r>
        <w:rPr>
          <w:rFonts w:ascii="Times New Roman" w:eastAsia="Times New Roman" w:hAnsi="Times New Roman" w:cs="Times New Roman"/>
          <w:sz w:val="24"/>
          <w:szCs w:val="24"/>
        </w:rPr>
        <w:t>.</w:t>
      </w:r>
      <w:proofErr w:type="gramEnd"/>
      <w:r w:rsidR="00586C9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злы,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спальные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помещения,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раздевалки.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залы,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кабинет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учителя-логопеда/педагога-психолога,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пищеблок,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прачечная.</w:t>
      </w:r>
    </w:p>
    <w:p w:rsidR="00192450" w:rsidRDefault="00063B39" w:rsidP="00944C0A">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благоустроена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озеленена;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зону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застройки,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зону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территории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групповыми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площадками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физкультурной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площадкой.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площадки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оборудованы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песочницами,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турниками,</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лазанками</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качелями,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оборудование.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территории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разбиты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цветники,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рабатки,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высажены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зелёные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насаждения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кустарников,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деревья),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огород,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древесно-кустарниковый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питомник,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розарий,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лесная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зона,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зона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экологическая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тропа.</w:t>
      </w:r>
    </w:p>
    <w:p w:rsidR="00192450" w:rsidRDefault="00063B39" w:rsidP="00944C0A">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налажено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сотрудничество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МБУК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библиотека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Яковлевского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района»,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казенным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Гостищевский</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модельный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МБОУ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Гостищевская</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СОШ»,</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здравоохранения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«Яковлевская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районная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больница»,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благоприятные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обогащения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профессиональной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компетентности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расширяет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спектр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физкультурно-оздоровительной,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художественно-эстетической,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социально-личностной,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познавательно-речевой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способствует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имиджа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сада.</w:t>
      </w:r>
    </w:p>
    <w:p w:rsidR="002413D8" w:rsidRPr="008D05D8" w:rsidRDefault="002413D8" w:rsidP="002413D8">
      <w:pPr>
        <w:jc w:val="center"/>
        <w:rPr>
          <w:rFonts w:ascii="Times New Roman" w:hAnsi="Times New Roman" w:cs="Times New Roman"/>
          <w:b/>
          <w:bCs/>
          <w:sz w:val="24"/>
          <w:szCs w:val="24"/>
        </w:rPr>
      </w:pPr>
      <w:bookmarkStart w:id="2" w:name="_Hlk83462308"/>
      <w:r w:rsidRPr="008D05D8">
        <w:rPr>
          <w:rFonts w:ascii="Times New Roman" w:hAnsi="Times New Roman" w:cs="Times New Roman"/>
          <w:b/>
          <w:bCs/>
          <w:sz w:val="24"/>
          <w:szCs w:val="24"/>
        </w:rPr>
        <w:t>Основные традиции воспитательного процесса в ДОУ:</w:t>
      </w:r>
    </w:p>
    <w:p w:rsidR="002413D8" w:rsidRPr="008D05D8" w:rsidRDefault="002413D8" w:rsidP="002413D8">
      <w:pPr>
        <w:rPr>
          <w:rFonts w:ascii="Times New Roman" w:hAnsi="Times New Roman" w:cs="Times New Roman"/>
          <w:sz w:val="24"/>
          <w:szCs w:val="24"/>
        </w:rPr>
      </w:pPr>
      <w:r>
        <w:rPr>
          <w:rFonts w:ascii="Times New Roman" w:hAnsi="Times New Roman" w:cs="Times New Roman"/>
          <w:sz w:val="24"/>
          <w:szCs w:val="24"/>
        </w:rPr>
        <w:t>Особенностью</w:t>
      </w:r>
      <w:r w:rsidRPr="008D05D8">
        <w:rPr>
          <w:rFonts w:ascii="Times New Roman" w:hAnsi="Times New Roman" w:cs="Times New Roman"/>
          <w:sz w:val="24"/>
          <w:szCs w:val="24"/>
        </w:rPr>
        <w:t xml:space="preserve">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8D05D8">
        <w:rPr>
          <w:rFonts w:ascii="Times New Roman" w:hAnsi="Times New Roman" w:cs="Times New Roman"/>
          <w:sz w:val="24"/>
          <w:szCs w:val="24"/>
        </w:rPr>
        <w:t>Межвозрастное</w:t>
      </w:r>
      <w:proofErr w:type="spellEnd"/>
      <w:r w:rsidRPr="008D05D8">
        <w:rPr>
          <w:rFonts w:ascii="Times New Roman" w:hAnsi="Times New Roman" w:cs="Times New Roman"/>
          <w:sz w:val="24"/>
          <w:szCs w:val="24"/>
        </w:rPr>
        <w:t xml:space="preserve"> взаимодействие дошкольников способствует их </w:t>
      </w:r>
      <w:proofErr w:type="spellStart"/>
      <w:r w:rsidRPr="008D05D8">
        <w:rPr>
          <w:rFonts w:ascii="Times New Roman" w:hAnsi="Times New Roman" w:cs="Times New Roman"/>
          <w:sz w:val="24"/>
          <w:szCs w:val="24"/>
        </w:rPr>
        <w:t>взаимообучению</w:t>
      </w:r>
      <w:proofErr w:type="spellEnd"/>
      <w:r w:rsidRPr="008D05D8">
        <w:rPr>
          <w:rFonts w:ascii="Times New Roman" w:hAnsi="Times New Roman" w:cs="Times New Roman"/>
          <w:sz w:val="24"/>
          <w:szCs w:val="24"/>
        </w:rPr>
        <w:t xml:space="preserve"> и </w:t>
      </w:r>
      <w:proofErr w:type="spellStart"/>
      <w:r w:rsidRPr="008D05D8">
        <w:rPr>
          <w:rFonts w:ascii="Times New Roman" w:hAnsi="Times New Roman" w:cs="Times New Roman"/>
          <w:sz w:val="24"/>
          <w:szCs w:val="24"/>
        </w:rPr>
        <w:t>взаимовоспитанию</w:t>
      </w:r>
      <w:proofErr w:type="spellEnd"/>
      <w:r w:rsidRPr="008D05D8">
        <w:rPr>
          <w:rFonts w:ascii="Times New Roman" w:hAnsi="Times New Roman" w:cs="Times New Roman"/>
          <w:sz w:val="24"/>
          <w:szCs w:val="24"/>
        </w:rP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2413D8" w:rsidRPr="008D05D8" w:rsidRDefault="002413D8" w:rsidP="002413D8">
      <w:pPr>
        <w:rPr>
          <w:rFonts w:ascii="Times New Roman" w:hAnsi="Times New Roman" w:cs="Times New Roman"/>
          <w:sz w:val="24"/>
          <w:szCs w:val="24"/>
        </w:rPr>
      </w:pPr>
      <w:r w:rsidRPr="008D05D8">
        <w:rPr>
          <w:rFonts w:ascii="Times New Roman" w:hAnsi="Times New Roman" w:cs="Times New Roman"/>
          <w:sz w:val="24"/>
          <w:szCs w:val="24"/>
        </w:rPr>
        <w:t xml:space="preserve">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w:t>
      </w:r>
      <w:r w:rsidRPr="008D05D8">
        <w:rPr>
          <w:rFonts w:ascii="Times New Roman" w:hAnsi="Times New Roman" w:cs="Times New Roman"/>
          <w:sz w:val="24"/>
          <w:szCs w:val="24"/>
        </w:rPr>
        <w:lastRenderedPageBreak/>
        <w:t>дошкольника в соответствии с общечеловеческими и национальными ценностными установками.</w:t>
      </w:r>
    </w:p>
    <w:p w:rsidR="002413D8" w:rsidRPr="008D05D8" w:rsidRDefault="002413D8" w:rsidP="002413D8">
      <w:pPr>
        <w:rPr>
          <w:rFonts w:ascii="Times New Roman" w:hAnsi="Times New Roman" w:cs="Times New Roman"/>
          <w:sz w:val="24"/>
          <w:szCs w:val="24"/>
        </w:rPr>
      </w:pPr>
      <w:r w:rsidRPr="008D05D8">
        <w:rPr>
          <w:rFonts w:ascii="Times New Roman" w:hAnsi="Times New Roman" w:cs="Times New Roman"/>
          <w:sz w:val="24"/>
          <w:szCs w:val="24"/>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413D8" w:rsidRPr="008D05D8" w:rsidRDefault="002413D8" w:rsidP="002413D8">
      <w:pPr>
        <w:rPr>
          <w:rFonts w:ascii="Times New Roman" w:hAnsi="Times New Roman" w:cs="Times New Roman"/>
          <w:sz w:val="24"/>
          <w:szCs w:val="24"/>
        </w:rPr>
      </w:pPr>
      <w:r w:rsidRPr="008D05D8">
        <w:rPr>
          <w:rFonts w:ascii="Times New Roman" w:hAnsi="Times New Roman" w:cs="Times New Roman"/>
          <w:sz w:val="24"/>
          <w:szCs w:val="24"/>
        </w:rPr>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2413D8" w:rsidRPr="008D05D8" w:rsidRDefault="002413D8" w:rsidP="002413D8">
      <w:pPr>
        <w:rPr>
          <w:rFonts w:ascii="Times New Roman" w:hAnsi="Times New Roman" w:cs="Times New Roman"/>
          <w:sz w:val="24"/>
          <w:szCs w:val="24"/>
        </w:rPr>
      </w:pPr>
      <w:r w:rsidRPr="008D05D8">
        <w:rPr>
          <w:rFonts w:ascii="Times New Roman" w:hAnsi="Times New Roman" w:cs="Times New Roman"/>
          <w:sz w:val="24"/>
          <w:szCs w:val="24"/>
        </w:rPr>
        <w:t>В утренние часы активно используется технология группового сбора «</w:t>
      </w:r>
      <w:r>
        <w:rPr>
          <w:rFonts w:ascii="Times New Roman" w:hAnsi="Times New Roman" w:cs="Times New Roman"/>
          <w:sz w:val="24"/>
          <w:szCs w:val="24"/>
        </w:rPr>
        <w:t>Утренний круг</w:t>
      </w:r>
      <w:r w:rsidRPr="008D05D8">
        <w:rPr>
          <w:rFonts w:ascii="Times New Roman" w:hAnsi="Times New Roman" w:cs="Times New Roman"/>
          <w:sz w:val="24"/>
          <w:szCs w:val="24"/>
        </w:rPr>
        <w:t xml:space="preserve">»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2413D8" w:rsidRPr="008D05D8" w:rsidRDefault="002413D8" w:rsidP="002413D8">
      <w:pPr>
        <w:rPr>
          <w:rFonts w:ascii="Times New Roman" w:hAnsi="Times New Roman" w:cs="Times New Roman"/>
          <w:sz w:val="24"/>
          <w:szCs w:val="24"/>
        </w:rPr>
      </w:pPr>
      <w:r w:rsidRPr="008D05D8">
        <w:rPr>
          <w:rFonts w:ascii="Times New Roman" w:hAnsi="Times New Roman" w:cs="Times New Roman"/>
          <w:sz w:val="24"/>
          <w:szCs w:val="24"/>
        </w:rPr>
        <w:t>Структура технологии:</w:t>
      </w:r>
    </w:p>
    <w:p w:rsidR="002413D8" w:rsidRPr="008D05D8" w:rsidRDefault="002413D8" w:rsidP="002413D8">
      <w:pPr>
        <w:rPr>
          <w:rFonts w:ascii="Times New Roman" w:hAnsi="Times New Roman" w:cs="Times New Roman"/>
          <w:sz w:val="24"/>
          <w:szCs w:val="24"/>
        </w:rPr>
      </w:pPr>
      <w:r w:rsidRPr="008D05D8">
        <w:rPr>
          <w:rFonts w:ascii="Times New Roman" w:hAnsi="Times New Roman" w:cs="Times New Roman"/>
          <w:sz w:val="24"/>
          <w:szCs w:val="24"/>
        </w:rPr>
        <w:t>1. Приветствие (вариант: пожелания, комплименты, подарки) 1-3 мин.</w:t>
      </w:r>
    </w:p>
    <w:p w:rsidR="002413D8" w:rsidRPr="008D05D8" w:rsidRDefault="002413D8" w:rsidP="002413D8">
      <w:pPr>
        <w:rPr>
          <w:rFonts w:ascii="Times New Roman" w:hAnsi="Times New Roman" w:cs="Times New Roman"/>
          <w:sz w:val="24"/>
          <w:szCs w:val="24"/>
        </w:rPr>
      </w:pPr>
      <w:r w:rsidRPr="008D05D8">
        <w:rPr>
          <w:rFonts w:ascii="Times New Roman" w:hAnsi="Times New Roman" w:cs="Times New Roman"/>
          <w:sz w:val="24"/>
          <w:szCs w:val="24"/>
        </w:rPr>
        <w:t xml:space="preserve">2. Игра (вариант: элементы тренинга, </w:t>
      </w:r>
      <w:proofErr w:type="spellStart"/>
      <w:r w:rsidRPr="008D05D8">
        <w:rPr>
          <w:rFonts w:ascii="Times New Roman" w:hAnsi="Times New Roman" w:cs="Times New Roman"/>
          <w:sz w:val="24"/>
          <w:szCs w:val="24"/>
        </w:rPr>
        <w:t>психогимнастика</w:t>
      </w:r>
      <w:proofErr w:type="spellEnd"/>
      <w:r w:rsidRPr="008D05D8">
        <w:rPr>
          <w:rFonts w:ascii="Times New Roman" w:hAnsi="Times New Roman" w:cs="Times New Roman"/>
          <w:sz w:val="24"/>
          <w:szCs w:val="24"/>
        </w:rPr>
        <w:t>, пение, слушание) 2-5 мин.</w:t>
      </w:r>
    </w:p>
    <w:p w:rsidR="002413D8" w:rsidRDefault="002413D8" w:rsidP="002413D8">
      <w:pPr>
        <w:rPr>
          <w:rFonts w:ascii="Times New Roman" w:hAnsi="Times New Roman" w:cs="Times New Roman"/>
          <w:sz w:val="24"/>
          <w:szCs w:val="24"/>
        </w:rPr>
      </w:pPr>
      <w:r w:rsidRPr="008D05D8">
        <w:rPr>
          <w:rFonts w:ascii="Times New Roman" w:hAnsi="Times New Roman" w:cs="Times New Roman"/>
          <w:sz w:val="24"/>
          <w:szCs w:val="24"/>
        </w:rPr>
        <w:t>«</w:t>
      </w:r>
      <w:r>
        <w:rPr>
          <w:rFonts w:ascii="Times New Roman" w:hAnsi="Times New Roman" w:cs="Times New Roman"/>
          <w:sz w:val="24"/>
          <w:szCs w:val="24"/>
        </w:rPr>
        <w:t>Вечерний</w:t>
      </w:r>
      <w:r w:rsidRPr="008D05D8">
        <w:rPr>
          <w:rFonts w:ascii="Times New Roman" w:hAnsi="Times New Roman" w:cs="Times New Roman"/>
          <w:sz w:val="24"/>
          <w:szCs w:val="24"/>
        </w:rPr>
        <w:t xml:space="preserve"> круг» позволяет подвести итог дня, обсудить планы на следующий день.</w:t>
      </w:r>
    </w:p>
    <w:bookmarkEnd w:id="2"/>
    <w:p w:rsidR="002413D8" w:rsidRDefault="002413D8" w:rsidP="00944C0A">
      <w:pPr>
        <w:rPr>
          <w:rFonts w:ascii="Times New Roman" w:eastAsia="Times New Roman" w:hAnsi="Times New Roman" w:cs="Times New Roman"/>
          <w:sz w:val="24"/>
          <w:szCs w:val="24"/>
        </w:rPr>
      </w:pPr>
    </w:p>
    <w:p w:rsidR="00192450" w:rsidRPr="005A6A5B" w:rsidRDefault="00063B39" w:rsidP="005A6A5B">
      <w:pPr>
        <w:jc w:val="center"/>
        <w:rPr>
          <w:rFonts w:ascii="Times New Roman" w:eastAsia="Times New Roman" w:hAnsi="Times New Roman" w:cs="Times New Roman"/>
          <w:b/>
          <w:sz w:val="24"/>
          <w:szCs w:val="24"/>
        </w:rPr>
      </w:pPr>
      <w:r w:rsidRPr="005A6A5B">
        <w:rPr>
          <w:rFonts w:ascii="Times New Roman" w:eastAsia="Times New Roman" w:hAnsi="Times New Roman" w:cs="Times New Roman"/>
          <w:b/>
          <w:sz w:val="24"/>
          <w:szCs w:val="24"/>
        </w:rPr>
        <w:t>Сведения</w:t>
      </w:r>
      <w:r w:rsidR="00586C9C">
        <w:rPr>
          <w:rFonts w:ascii="Times New Roman" w:eastAsia="Times New Roman" w:hAnsi="Times New Roman" w:cs="Times New Roman"/>
          <w:b/>
          <w:sz w:val="24"/>
          <w:szCs w:val="24"/>
        </w:rPr>
        <w:t xml:space="preserve"> </w:t>
      </w:r>
      <w:r w:rsidRPr="005A6A5B">
        <w:rPr>
          <w:rFonts w:ascii="Times New Roman" w:eastAsia="Times New Roman" w:hAnsi="Times New Roman" w:cs="Times New Roman"/>
          <w:b/>
          <w:sz w:val="24"/>
          <w:szCs w:val="24"/>
        </w:rPr>
        <w:t>о</w:t>
      </w:r>
      <w:r w:rsidR="00586C9C">
        <w:rPr>
          <w:rFonts w:ascii="Times New Roman" w:eastAsia="Times New Roman" w:hAnsi="Times New Roman" w:cs="Times New Roman"/>
          <w:b/>
          <w:sz w:val="24"/>
          <w:szCs w:val="24"/>
        </w:rPr>
        <w:t xml:space="preserve"> </w:t>
      </w:r>
      <w:r w:rsidRPr="005A6A5B">
        <w:rPr>
          <w:rFonts w:ascii="Times New Roman" w:eastAsia="Times New Roman" w:hAnsi="Times New Roman" w:cs="Times New Roman"/>
          <w:b/>
          <w:sz w:val="24"/>
          <w:szCs w:val="24"/>
        </w:rPr>
        <w:t>семьях</w:t>
      </w:r>
      <w:r w:rsidR="00586C9C">
        <w:rPr>
          <w:rFonts w:ascii="Times New Roman" w:eastAsia="Times New Roman" w:hAnsi="Times New Roman" w:cs="Times New Roman"/>
          <w:b/>
          <w:sz w:val="24"/>
          <w:szCs w:val="24"/>
        </w:rPr>
        <w:t xml:space="preserve"> </w:t>
      </w:r>
      <w:r w:rsidRPr="005A6A5B">
        <w:rPr>
          <w:rFonts w:ascii="Times New Roman" w:eastAsia="Times New Roman" w:hAnsi="Times New Roman" w:cs="Times New Roman"/>
          <w:b/>
          <w:sz w:val="24"/>
          <w:szCs w:val="24"/>
        </w:rPr>
        <w:t>воспит</w:t>
      </w:r>
      <w:r w:rsidR="005A6A5B" w:rsidRPr="005A6A5B">
        <w:rPr>
          <w:rFonts w:ascii="Times New Roman" w:eastAsia="Times New Roman" w:hAnsi="Times New Roman" w:cs="Times New Roman"/>
          <w:b/>
          <w:sz w:val="24"/>
          <w:szCs w:val="24"/>
        </w:rPr>
        <w:t>анников</w:t>
      </w:r>
      <w:r w:rsidR="00586C9C">
        <w:rPr>
          <w:rFonts w:ascii="Times New Roman" w:eastAsia="Times New Roman" w:hAnsi="Times New Roman" w:cs="Times New Roman"/>
          <w:b/>
          <w:sz w:val="24"/>
          <w:szCs w:val="24"/>
        </w:rPr>
        <w:t xml:space="preserve"> </w:t>
      </w:r>
      <w:r w:rsidR="005A6A5B" w:rsidRPr="005A6A5B">
        <w:rPr>
          <w:rFonts w:ascii="Times New Roman" w:eastAsia="Times New Roman" w:hAnsi="Times New Roman" w:cs="Times New Roman"/>
          <w:b/>
          <w:sz w:val="24"/>
          <w:szCs w:val="24"/>
        </w:rPr>
        <w:t>разновозрастной</w:t>
      </w:r>
      <w:r w:rsidR="00586C9C">
        <w:rPr>
          <w:rFonts w:ascii="Times New Roman" w:eastAsia="Times New Roman" w:hAnsi="Times New Roman" w:cs="Times New Roman"/>
          <w:b/>
          <w:sz w:val="24"/>
          <w:szCs w:val="24"/>
        </w:rPr>
        <w:t xml:space="preserve"> </w:t>
      </w:r>
      <w:r w:rsidRPr="005A6A5B">
        <w:rPr>
          <w:rFonts w:ascii="Times New Roman" w:eastAsia="Times New Roman" w:hAnsi="Times New Roman" w:cs="Times New Roman"/>
          <w:b/>
          <w:sz w:val="24"/>
          <w:szCs w:val="24"/>
        </w:rPr>
        <w:t>группы</w:t>
      </w:r>
    </w:p>
    <w:tbl>
      <w:tblPr>
        <w:tblStyle w:val="25"/>
        <w:tblW w:w="9476" w:type="dxa"/>
        <w:tblInd w:w="108" w:type="dxa"/>
        <w:tblLayout w:type="fixed"/>
        <w:tblLook w:val="0000"/>
      </w:tblPr>
      <w:tblGrid>
        <w:gridCol w:w="6996"/>
        <w:gridCol w:w="1080"/>
        <w:gridCol w:w="1400"/>
      </w:tblGrid>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rsidP="00FF2947">
            <w:pPr>
              <w:tabs>
                <w:tab w:val="left" w:pos="4860"/>
              </w:tabs>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Х</w:t>
            </w:r>
            <w:r>
              <w:rPr>
                <w:rFonts w:ascii="Times New Roman" w:eastAsia="Times New Roman" w:hAnsi="Times New Roman" w:cs="Times New Roman"/>
                <w:b/>
                <w:sz w:val="24"/>
                <w:szCs w:val="24"/>
              </w:rPr>
              <w:t>арактеристика</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СЕМЕЙ</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семьи</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потере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кормильца</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Одинокие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w:t>
            </w:r>
          </w:p>
        </w:tc>
        <w:tc>
          <w:tcPr>
            <w:tcW w:w="1080" w:type="dxa"/>
            <w:tcBorders>
              <w:top w:val="single" w:sz="4" w:space="0" w:color="000000"/>
              <w:left w:val="single" w:sz="4" w:space="0" w:color="000000"/>
              <w:bottom w:val="single" w:sz="4" w:space="0" w:color="000000"/>
            </w:tcBorders>
            <w:shd w:val="clear" w:color="auto" w:fill="auto"/>
          </w:tcPr>
          <w:p w:rsidR="00192450" w:rsidRDefault="00192450" w:rsidP="00FF2947">
            <w:pPr>
              <w:jc w:val="left"/>
              <w:rPr>
                <w:rFonts w:ascii="Times New Roman" w:eastAsia="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Неблагополучные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инвалидами</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хронические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заболевания</w:t>
            </w:r>
          </w:p>
        </w:tc>
        <w:tc>
          <w:tcPr>
            <w:tcW w:w="1080" w:type="dxa"/>
            <w:tcBorders>
              <w:top w:val="single" w:sz="4" w:space="0" w:color="000000"/>
              <w:left w:val="single" w:sz="4" w:space="0" w:color="000000"/>
              <w:bottom w:val="single" w:sz="4" w:space="0" w:color="000000"/>
            </w:tcBorders>
            <w:shd w:val="clear" w:color="auto" w:fill="auto"/>
          </w:tcPr>
          <w:p w:rsidR="00192450" w:rsidRDefault="00192450" w:rsidP="00FF2947">
            <w:pPr>
              <w:jc w:val="left"/>
              <w:rPr>
                <w:rFonts w:ascii="Times New Roman" w:eastAsia="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инвалидами</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приемными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Беженцы</w:t>
            </w:r>
          </w:p>
        </w:tc>
        <w:tc>
          <w:tcPr>
            <w:tcW w:w="1080" w:type="dxa"/>
            <w:tcBorders>
              <w:top w:val="single" w:sz="4" w:space="0" w:color="000000"/>
              <w:left w:val="single" w:sz="4" w:space="0" w:color="000000"/>
              <w:bottom w:val="single" w:sz="4" w:space="0" w:color="000000"/>
            </w:tcBorders>
            <w:shd w:val="clear" w:color="auto" w:fill="auto"/>
          </w:tcPr>
          <w:p w:rsidR="00192450" w:rsidRDefault="00192450" w:rsidP="00FF2947">
            <w:pPr>
              <w:jc w:val="left"/>
              <w:rPr>
                <w:rFonts w:ascii="Times New Roman" w:eastAsia="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сироты</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Дети-полусироты</w:t>
            </w:r>
            <w:proofErr w:type="spellEnd"/>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занимающиеся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кружках,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секциях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т.п.</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Семьи,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злоупотребляют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алкоголем</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наркотической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зависимостью</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находятся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свободы</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FF29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2450">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СОЦИАЛЬНЫЙ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СОСТАВ</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94.4%</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Служащие</w:t>
            </w:r>
          </w:p>
        </w:tc>
        <w:tc>
          <w:tcPr>
            <w:tcW w:w="1080" w:type="dxa"/>
            <w:tcBorders>
              <w:top w:val="single" w:sz="4" w:space="0" w:color="000000"/>
              <w:left w:val="single" w:sz="4" w:space="0" w:color="000000"/>
              <w:bottom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Интеллигенция</w:t>
            </w:r>
          </w:p>
        </w:tc>
        <w:tc>
          <w:tcPr>
            <w:tcW w:w="1080" w:type="dxa"/>
            <w:tcBorders>
              <w:top w:val="single" w:sz="4" w:space="0" w:color="000000"/>
              <w:left w:val="single" w:sz="4" w:space="0" w:color="000000"/>
              <w:bottom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Пенсионеры</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Безработные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Декретный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отпуск</w:t>
            </w:r>
          </w:p>
        </w:tc>
        <w:tc>
          <w:tcPr>
            <w:tcW w:w="1080" w:type="dxa"/>
            <w:tcBorders>
              <w:top w:val="single" w:sz="4" w:space="0" w:color="000000"/>
              <w:left w:val="single" w:sz="4" w:space="0" w:color="000000"/>
              <w:bottom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ОБРАЗОВАТЕЛЬНЫЙ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УРОВЕНЬ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РОДИТЕЛЕЙ</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среднее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профессиональное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специальное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степень</w:t>
            </w:r>
          </w:p>
        </w:tc>
        <w:tc>
          <w:tcPr>
            <w:tcW w:w="1080" w:type="dxa"/>
            <w:tcBorders>
              <w:top w:val="single" w:sz="4" w:space="0" w:color="000000"/>
              <w:left w:val="single" w:sz="4" w:space="0" w:color="000000"/>
              <w:bottom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ВОЗРАСТ</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РОДИТЕЛЕЙ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(ЛИЦ</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ЗАМЕНЯЮЩИХ)</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20-30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30-40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40-50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rsidP="005A6A5B">
            <w:pPr>
              <w:jc w:val="center"/>
              <w:rPr>
                <w:rFonts w:ascii="Times New Roman" w:eastAsia="Times New Roman" w:hAnsi="Times New Roman" w:cs="Times New Roman"/>
                <w:sz w:val="24"/>
                <w:szCs w:val="24"/>
              </w:rPr>
            </w:pPr>
          </w:p>
        </w:tc>
      </w:tr>
      <w:tr w:rsidR="00192450">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5A6A5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ЖИЛИЩНО-БЫТОВЫЕ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УСЛОВИЯ</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Хорошие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установленным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нормам)</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944C0A">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944C0A" w:rsidP="00944C0A">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63B39">
              <w:rPr>
                <w:rFonts w:ascii="Times New Roman" w:eastAsia="Times New Roman" w:hAnsi="Times New Roman" w:cs="Times New Roman"/>
                <w:sz w:val="24"/>
                <w:szCs w:val="24"/>
              </w:rPr>
              <w:t>00</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Неудовлетворительные</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192450">
            <w:pPr>
              <w:jc w:val="center"/>
              <w:rPr>
                <w:rFonts w:ascii="Times New Roman" w:eastAsia="Times New Roman" w:hAnsi="Times New Roman" w:cs="Times New Roman"/>
                <w:sz w:val="24"/>
                <w:szCs w:val="24"/>
              </w:rPr>
            </w:pPr>
          </w:p>
        </w:tc>
      </w:tr>
      <w:tr w:rsidR="00192450">
        <w:trPr>
          <w:trHeight w:val="235"/>
        </w:trPr>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КОЛИЧЕСТВО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ДЕТЕЙ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СЕМЬЕ</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ребенок</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944C0A">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944C0A">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944C0A">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92450">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СЕМЬИ,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РОДИТЕЛИ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КОТОРЫХ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УЧАСТВОВАЛИ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ВОЕННЫХ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ДЕЙСТВИЯХ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(АФГАНИСТАН,</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ЧЕЧЕНСКАЯ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Р-КА)</w:t>
            </w:r>
          </w:p>
        </w:tc>
      </w:tr>
      <w:tr w:rsidR="00192450">
        <w:tc>
          <w:tcPr>
            <w:tcW w:w="6996"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СЕМЬИ,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ПРИЕХАВШИЕ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ИЗ</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ЗОНЫ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ЧЕРНОБЫЛЬСКОЙ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АЭС</w:t>
            </w:r>
          </w:p>
        </w:tc>
        <w:tc>
          <w:tcPr>
            <w:tcW w:w="1080" w:type="dxa"/>
            <w:tcBorders>
              <w:top w:val="single" w:sz="4" w:space="0" w:color="000000"/>
              <w:left w:val="single" w:sz="4" w:space="0" w:color="000000"/>
              <w:bottom w:val="single" w:sz="4" w:space="0" w:color="000000"/>
            </w:tcBorders>
            <w:shd w:val="clear" w:color="auto" w:fill="auto"/>
          </w:tcPr>
          <w:p w:rsidR="00192450" w:rsidRDefault="00063B39" w:rsidP="001C359B">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1C359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контингента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воспитанников</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Списочный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01.09.2021</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944C0A">
        <w:rPr>
          <w:rFonts w:ascii="Times New Roman" w:eastAsia="Times New Roman" w:hAnsi="Times New Roman" w:cs="Times New Roman"/>
          <w:sz w:val="24"/>
          <w:szCs w:val="24"/>
        </w:rPr>
        <w:t>4</w:t>
      </w:r>
      <w:r w:rsidR="00586C9C">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человек,</w:t>
      </w:r>
      <w:r w:rsidR="00586C9C">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них:</w:t>
      </w:r>
      <w:r w:rsidR="00586C9C">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мальчиков</w:t>
      </w:r>
      <w:r w:rsidR="00586C9C">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девочек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
    <w:p w:rsidR="00192450" w:rsidRPr="00F15DED" w:rsidRDefault="00063B39">
      <w:pPr>
        <w:jc w:val="center"/>
        <w:rPr>
          <w:rFonts w:ascii="Times New Roman" w:eastAsia="Times New Roman" w:hAnsi="Times New Roman" w:cs="Times New Roman"/>
          <w:b/>
          <w:sz w:val="24"/>
          <w:szCs w:val="24"/>
        </w:rPr>
      </w:pPr>
      <w:r w:rsidRPr="00F15DED">
        <w:rPr>
          <w:rFonts w:ascii="Times New Roman" w:eastAsia="Times New Roman" w:hAnsi="Times New Roman" w:cs="Times New Roman"/>
          <w:b/>
          <w:sz w:val="24"/>
          <w:szCs w:val="24"/>
        </w:rPr>
        <w:t>Распределение</w:t>
      </w:r>
      <w:r w:rsidR="00586C9C">
        <w:rPr>
          <w:rFonts w:ascii="Times New Roman" w:eastAsia="Times New Roman" w:hAnsi="Times New Roman" w:cs="Times New Roman"/>
          <w:b/>
          <w:sz w:val="24"/>
          <w:szCs w:val="24"/>
        </w:rPr>
        <w:t xml:space="preserve"> </w:t>
      </w:r>
      <w:r w:rsidRPr="00F15DED">
        <w:rPr>
          <w:rFonts w:ascii="Times New Roman" w:eastAsia="Times New Roman" w:hAnsi="Times New Roman" w:cs="Times New Roman"/>
          <w:b/>
          <w:sz w:val="24"/>
          <w:szCs w:val="24"/>
        </w:rPr>
        <w:t>детей</w:t>
      </w:r>
      <w:r w:rsidR="00586C9C">
        <w:rPr>
          <w:rFonts w:ascii="Times New Roman" w:eastAsia="Times New Roman" w:hAnsi="Times New Roman" w:cs="Times New Roman"/>
          <w:b/>
          <w:sz w:val="24"/>
          <w:szCs w:val="24"/>
        </w:rPr>
        <w:t xml:space="preserve"> </w:t>
      </w:r>
      <w:r w:rsidRPr="00F15DED">
        <w:rPr>
          <w:rFonts w:ascii="Times New Roman" w:eastAsia="Times New Roman" w:hAnsi="Times New Roman" w:cs="Times New Roman"/>
          <w:b/>
          <w:sz w:val="24"/>
          <w:szCs w:val="24"/>
        </w:rPr>
        <w:t>по</w:t>
      </w:r>
      <w:r w:rsidR="00586C9C">
        <w:rPr>
          <w:rFonts w:ascii="Times New Roman" w:eastAsia="Times New Roman" w:hAnsi="Times New Roman" w:cs="Times New Roman"/>
          <w:b/>
          <w:sz w:val="24"/>
          <w:szCs w:val="24"/>
        </w:rPr>
        <w:t xml:space="preserve"> </w:t>
      </w:r>
      <w:r w:rsidRPr="00F15DED">
        <w:rPr>
          <w:rFonts w:ascii="Times New Roman" w:eastAsia="Times New Roman" w:hAnsi="Times New Roman" w:cs="Times New Roman"/>
          <w:b/>
          <w:sz w:val="24"/>
          <w:szCs w:val="24"/>
        </w:rPr>
        <w:t>группам</w:t>
      </w:r>
      <w:r w:rsidR="00586C9C">
        <w:rPr>
          <w:rFonts w:ascii="Times New Roman" w:eastAsia="Times New Roman" w:hAnsi="Times New Roman" w:cs="Times New Roman"/>
          <w:b/>
          <w:sz w:val="24"/>
          <w:szCs w:val="24"/>
        </w:rPr>
        <w:t xml:space="preserve"> </w:t>
      </w:r>
      <w:r w:rsidRPr="00F15DED">
        <w:rPr>
          <w:rFonts w:ascii="Times New Roman" w:eastAsia="Times New Roman" w:hAnsi="Times New Roman" w:cs="Times New Roman"/>
          <w:b/>
          <w:sz w:val="24"/>
          <w:szCs w:val="24"/>
        </w:rPr>
        <w:t>здоровья:</w:t>
      </w:r>
    </w:p>
    <w:tbl>
      <w:tblPr>
        <w:tblStyle w:val="24"/>
        <w:tblW w:w="9711" w:type="dxa"/>
        <w:tblInd w:w="-70" w:type="dxa"/>
        <w:tblLayout w:type="fixed"/>
        <w:tblLook w:val="0000"/>
      </w:tblPr>
      <w:tblGrid>
        <w:gridCol w:w="2392"/>
        <w:gridCol w:w="2393"/>
        <w:gridCol w:w="2393"/>
        <w:gridCol w:w="2533"/>
      </w:tblGrid>
      <w:tr w:rsidR="00192450" w:rsidRPr="005A6A5B">
        <w:tc>
          <w:tcPr>
            <w:tcW w:w="2392" w:type="dxa"/>
            <w:tcBorders>
              <w:top w:val="single" w:sz="4" w:space="0" w:color="000000"/>
              <w:left w:val="single" w:sz="4" w:space="0" w:color="000000"/>
              <w:bottom w:val="single" w:sz="4" w:space="0" w:color="000000"/>
            </w:tcBorders>
            <w:shd w:val="clear" w:color="auto" w:fill="auto"/>
          </w:tcPr>
          <w:p w:rsidR="00192450" w:rsidRPr="00F15DED" w:rsidRDefault="00063B39">
            <w:pPr>
              <w:jc w:val="center"/>
              <w:rPr>
                <w:rFonts w:ascii="Times New Roman" w:eastAsia="Times New Roman" w:hAnsi="Times New Roman" w:cs="Times New Roman"/>
                <w:b/>
                <w:sz w:val="24"/>
                <w:szCs w:val="24"/>
              </w:rPr>
            </w:pPr>
            <w:r w:rsidRPr="00F15DED">
              <w:rPr>
                <w:rFonts w:ascii="Times New Roman" w:eastAsia="Times New Roman" w:hAnsi="Times New Roman" w:cs="Times New Roman"/>
                <w:b/>
                <w:sz w:val="24"/>
                <w:szCs w:val="24"/>
              </w:rPr>
              <w:t>I</w:t>
            </w:r>
            <w:r w:rsidR="00586C9C">
              <w:rPr>
                <w:rFonts w:ascii="Times New Roman" w:eastAsia="Times New Roman" w:hAnsi="Times New Roman" w:cs="Times New Roman"/>
                <w:b/>
                <w:sz w:val="24"/>
                <w:szCs w:val="24"/>
              </w:rPr>
              <w:t xml:space="preserve"> </w:t>
            </w:r>
            <w:r w:rsidRPr="00F15DED">
              <w:rPr>
                <w:rFonts w:ascii="Times New Roman" w:eastAsia="Times New Roman" w:hAnsi="Times New Roman" w:cs="Times New Roman"/>
                <w:b/>
                <w:sz w:val="24"/>
                <w:szCs w:val="24"/>
              </w:rPr>
              <w:t>группа</w:t>
            </w:r>
          </w:p>
        </w:tc>
        <w:tc>
          <w:tcPr>
            <w:tcW w:w="2393" w:type="dxa"/>
            <w:tcBorders>
              <w:top w:val="single" w:sz="4" w:space="0" w:color="000000"/>
              <w:left w:val="single" w:sz="4" w:space="0" w:color="000000"/>
              <w:bottom w:val="single" w:sz="4" w:space="0" w:color="000000"/>
            </w:tcBorders>
            <w:shd w:val="clear" w:color="auto" w:fill="auto"/>
          </w:tcPr>
          <w:p w:rsidR="00192450" w:rsidRPr="00F15DED" w:rsidRDefault="00063B39">
            <w:pPr>
              <w:jc w:val="center"/>
              <w:rPr>
                <w:rFonts w:ascii="Times New Roman" w:eastAsia="Times New Roman" w:hAnsi="Times New Roman" w:cs="Times New Roman"/>
                <w:b/>
                <w:sz w:val="24"/>
                <w:szCs w:val="24"/>
              </w:rPr>
            </w:pPr>
            <w:r w:rsidRPr="00F15DED">
              <w:rPr>
                <w:rFonts w:ascii="Times New Roman" w:eastAsia="Times New Roman" w:hAnsi="Times New Roman" w:cs="Times New Roman"/>
                <w:b/>
                <w:sz w:val="24"/>
                <w:szCs w:val="24"/>
              </w:rPr>
              <w:t>II</w:t>
            </w:r>
            <w:r w:rsidR="00586C9C">
              <w:rPr>
                <w:rFonts w:ascii="Times New Roman" w:eastAsia="Times New Roman" w:hAnsi="Times New Roman" w:cs="Times New Roman"/>
                <w:b/>
                <w:sz w:val="24"/>
                <w:szCs w:val="24"/>
              </w:rPr>
              <w:t xml:space="preserve"> </w:t>
            </w:r>
            <w:r w:rsidRPr="00F15DED">
              <w:rPr>
                <w:rFonts w:ascii="Times New Roman" w:eastAsia="Times New Roman" w:hAnsi="Times New Roman" w:cs="Times New Roman"/>
                <w:b/>
                <w:sz w:val="24"/>
                <w:szCs w:val="24"/>
              </w:rPr>
              <w:t>группа</w:t>
            </w:r>
          </w:p>
        </w:tc>
        <w:tc>
          <w:tcPr>
            <w:tcW w:w="2393" w:type="dxa"/>
            <w:tcBorders>
              <w:top w:val="single" w:sz="4" w:space="0" w:color="000000"/>
              <w:left w:val="single" w:sz="4" w:space="0" w:color="000000"/>
              <w:bottom w:val="single" w:sz="4" w:space="0" w:color="000000"/>
            </w:tcBorders>
            <w:shd w:val="clear" w:color="auto" w:fill="auto"/>
          </w:tcPr>
          <w:p w:rsidR="00192450" w:rsidRPr="00F15DED" w:rsidRDefault="00063B39">
            <w:pPr>
              <w:jc w:val="center"/>
              <w:rPr>
                <w:rFonts w:ascii="Times New Roman" w:eastAsia="Times New Roman" w:hAnsi="Times New Roman" w:cs="Times New Roman"/>
                <w:b/>
                <w:sz w:val="24"/>
                <w:szCs w:val="24"/>
              </w:rPr>
            </w:pPr>
            <w:r w:rsidRPr="00F15DED">
              <w:rPr>
                <w:rFonts w:ascii="Times New Roman" w:eastAsia="Times New Roman" w:hAnsi="Times New Roman" w:cs="Times New Roman"/>
                <w:b/>
                <w:sz w:val="24"/>
                <w:szCs w:val="24"/>
              </w:rPr>
              <w:t>III</w:t>
            </w:r>
            <w:r w:rsidR="00586C9C">
              <w:rPr>
                <w:rFonts w:ascii="Times New Roman" w:eastAsia="Times New Roman" w:hAnsi="Times New Roman" w:cs="Times New Roman"/>
                <w:b/>
                <w:sz w:val="24"/>
                <w:szCs w:val="24"/>
              </w:rPr>
              <w:t xml:space="preserve"> </w:t>
            </w:r>
            <w:r w:rsidRPr="00F15DED">
              <w:rPr>
                <w:rFonts w:ascii="Times New Roman" w:eastAsia="Times New Roman" w:hAnsi="Times New Roman" w:cs="Times New Roman"/>
                <w:b/>
                <w:sz w:val="24"/>
                <w:szCs w:val="24"/>
              </w:rPr>
              <w:t>группа</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192450" w:rsidRPr="00F15DED" w:rsidRDefault="00063B39">
            <w:pPr>
              <w:jc w:val="center"/>
              <w:rPr>
                <w:rFonts w:ascii="Times New Roman" w:eastAsia="Times New Roman" w:hAnsi="Times New Roman" w:cs="Times New Roman"/>
                <w:sz w:val="24"/>
                <w:szCs w:val="24"/>
              </w:rPr>
            </w:pPr>
            <w:r w:rsidRPr="00F15DED">
              <w:rPr>
                <w:rFonts w:ascii="Times New Roman" w:eastAsia="Times New Roman" w:hAnsi="Times New Roman" w:cs="Times New Roman"/>
                <w:b/>
                <w:sz w:val="24"/>
                <w:szCs w:val="24"/>
              </w:rPr>
              <w:t>IV</w:t>
            </w:r>
            <w:r w:rsidR="00586C9C">
              <w:rPr>
                <w:rFonts w:ascii="Times New Roman" w:eastAsia="Times New Roman" w:hAnsi="Times New Roman" w:cs="Times New Roman"/>
                <w:b/>
                <w:sz w:val="24"/>
                <w:szCs w:val="24"/>
              </w:rPr>
              <w:t xml:space="preserve"> </w:t>
            </w:r>
            <w:r w:rsidRPr="00F15DED">
              <w:rPr>
                <w:rFonts w:ascii="Times New Roman" w:eastAsia="Times New Roman" w:hAnsi="Times New Roman" w:cs="Times New Roman"/>
                <w:b/>
                <w:sz w:val="24"/>
                <w:szCs w:val="24"/>
              </w:rPr>
              <w:t>группа</w:t>
            </w:r>
          </w:p>
        </w:tc>
      </w:tr>
      <w:tr w:rsidR="00192450">
        <w:tc>
          <w:tcPr>
            <w:tcW w:w="2392" w:type="dxa"/>
            <w:tcBorders>
              <w:top w:val="single" w:sz="4" w:space="0" w:color="000000"/>
              <w:left w:val="single" w:sz="4" w:space="0" w:color="000000"/>
              <w:bottom w:val="single" w:sz="4" w:space="0" w:color="000000"/>
            </w:tcBorders>
            <w:shd w:val="clear" w:color="auto" w:fill="auto"/>
          </w:tcPr>
          <w:p w:rsidR="00192450" w:rsidRPr="005A6A5B" w:rsidRDefault="001C359B">
            <w:pPr>
              <w:jc w:val="center"/>
              <w:rPr>
                <w:rFonts w:ascii="Times New Roman" w:eastAsia="Times New Roman" w:hAnsi="Times New Roman" w:cs="Times New Roman"/>
                <w:sz w:val="24"/>
                <w:szCs w:val="24"/>
                <w:highlight w:val="red"/>
              </w:rPr>
            </w:pPr>
            <w:r w:rsidRPr="001C359B">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000000"/>
            </w:tcBorders>
            <w:shd w:val="clear" w:color="auto" w:fill="auto"/>
          </w:tcPr>
          <w:p w:rsidR="00192450" w:rsidRPr="001C359B" w:rsidRDefault="002F6FCB">
            <w:pPr>
              <w:jc w:val="center"/>
              <w:rPr>
                <w:rFonts w:ascii="Times New Roman" w:eastAsia="Times New Roman" w:hAnsi="Times New Roman" w:cs="Times New Roman"/>
                <w:color w:val="FFFFFF" w:themeColor="background1"/>
                <w:sz w:val="24"/>
                <w:szCs w:val="24"/>
                <w:highlight w:val="red"/>
              </w:rPr>
            </w:pPr>
            <w:r>
              <w:rPr>
                <w:rFonts w:ascii="Times New Roman" w:eastAsia="Times New Roman" w:hAnsi="Times New Roman" w:cs="Times New Roman"/>
                <w:sz w:val="24"/>
                <w:szCs w:val="24"/>
              </w:rPr>
              <w:t>8</w:t>
            </w:r>
          </w:p>
        </w:tc>
        <w:tc>
          <w:tcPr>
            <w:tcW w:w="2393" w:type="dxa"/>
            <w:tcBorders>
              <w:top w:val="single" w:sz="4" w:space="0" w:color="000000"/>
              <w:left w:val="single" w:sz="4" w:space="0" w:color="000000"/>
              <w:bottom w:val="single" w:sz="4" w:space="0" w:color="000000"/>
            </w:tcBorders>
            <w:shd w:val="clear" w:color="auto" w:fill="auto"/>
          </w:tcPr>
          <w:p w:rsidR="00192450" w:rsidRPr="005A6A5B" w:rsidRDefault="001C359B">
            <w:pPr>
              <w:jc w:val="cente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2F6FCB">
            <w:pPr>
              <w:jc w:val="center"/>
              <w:rPr>
                <w:sz w:val="24"/>
                <w:szCs w:val="24"/>
              </w:rPr>
            </w:pPr>
            <w:r>
              <w:rPr>
                <w:rFonts w:ascii="Times New Roman" w:eastAsia="Times New Roman" w:hAnsi="Times New Roman" w:cs="Times New Roman"/>
                <w:sz w:val="24"/>
                <w:szCs w:val="24"/>
              </w:rPr>
              <w:t>1</w:t>
            </w:r>
          </w:p>
        </w:tc>
      </w:tr>
    </w:tbl>
    <w:p w:rsidR="00192450" w:rsidRDefault="00192450">
      <w:pPr>
        <w:widowControl w:val="0"/>
        <w:ind w:right="420"/>
        <w:rPr>
          <w:rFonts w:ascii="Times New Roman" w:eastAsia="Times New Roman" w:hAnsi="Times New Roman" w:cs="Times New Roman"/>
          <w:color w:val="000000"/>
          <w:sz w:val="24"/>
          <w:szCs w:val="24"/>
        </w:rPr>
      </w:pPr>
    </w:p>
    <w:p w:rsidR="0094725D" w:rsidRDefault="00063B39" w:rsidP="0094725D">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особенностей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детей</w:t>
      </w:r>
      <w:r w:rsidR="009472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среднего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старшего</w:t>
      </w:r>
    </w:p>
    <w:p w:rsidR="00192450" w:rsidRDefault="00063B39" w:rsidP="0094725D">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дошкольного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возраста</w:t>
      </w:r>
    </w:p>
    <w:p w:rsidR="00192450" w:rsidRDefault="00063B39" w:rsidP="00944C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дошкольный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возраст</w:t>
      </w:r>
      <w:r w:rsidR="001C359B">
        <w:rPr>
          <w:rFonts w:ascii="Times New Roman" w:eastAsia="Times New Roman" w:hAnsi="Times New Roman" w:cs="Times New Roman"/>
          <w:b/>
          <w:sz w:val="24"/>
          <w:szCs w:val="24"/>
        </w:rPr>
        <w:t xml:space="preserve"> (4-5 лет)</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указывают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принятой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смысла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Происходит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разделение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детализированным.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Графическое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наличием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туловища,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волос,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иногда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одежды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техническая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геометрические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ножницами,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наклеивать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Усложняется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собственному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замыслу,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сфера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позитивными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изменениями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крупной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моторики.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ловкость,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координация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лучше,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младшие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удерживают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равновесие,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перешагивают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преграды.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Усложняются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мячом.</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похож</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вычленять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упорядочить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сенсорному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памяти.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запоминают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складываться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запоминание: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упоминание,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помнят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стихотворение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схематизированные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несложных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лабиринтные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предвосхищение.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произойдет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Однако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наблюдателя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внутреннем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мыслительное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преобразование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известные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феномены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Пиаже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сохранение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Например,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предъявить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кружка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кружков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спросить: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кружков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большинство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спросить: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белых.</w:t>
      </w:r>
      <w:r w:rsidR="00586C9C">
        <w:rPr>
          <w:rFonts w:ascii="Times New Roman" w:eastAsia="Times New Roman" w:hAnsi="Times New Roman" w:cs="Times New Roman"/>
          <w:color w:val="000000"/>
          <w:sz w:val="24"/>
          <w:szCs w:val="24"/>
        </w:rPr>
        <w:t xml:space="preserve"> </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оригинальность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придумать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тему.</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устойчивость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доступной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сосредоточенная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15-20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удерживать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памяти;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каких-либо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несложное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условие.</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улучшается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дикция.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удачно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имитируют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голоса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интонационно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персонажей.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вызывают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ритмическая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структура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рифмы.</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грамматическая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занимаются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словотворчеством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грамматических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ситуативный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ситуативной.</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выходит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конкретной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Ведущим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мотив.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вызывает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уважении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чрезвычайно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важной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похвала.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приводит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повышенной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обидчивости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замечания.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Повышенная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обидчивость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феномен.</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избирательностью,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выражается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предпочтении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постоянные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партнёры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лидеры.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конкурентность,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соревновательность.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Последняя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важна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детализации.</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появлением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взаимодействий;</w:t>
      </w:r>
      <w:r w:rsidR="00586C9C">
        <w:rPr>
          <w:rFonts w:ascii="Times New Roman" w:eastAsia="Times New Roman" w:hAnsi="Times New Roman" w:cs="Times New Roman"/>
          <w:color w:val="000000"/>
          <w:sz w:val="24"/>
          <w:szCs w:val="24"/>
        </w:rPr>
        <w:t xml:space="preserve"> </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замыслу,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планированием;</w:t>
      </w:r>
      <w:r w:rsidR="00586C9C">
        <w:rPr>
          <w:rFonts w:ascii="Times New Roman" w:eastAsia="Times New Roman" w:hAnsi="Times New Roman" w:cs="Times New Roman"/>
          <w:color w:val="000000"/>
          <w:sz w:val="24"/>
          <w:szCs w:val="24"/>
        </w:rPr>
        <w:t xml:space="preserve"> </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эгоцентричностью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позиции;</w:t>
      </w:r>
      <w:r w:rsidR="00586C9C">
        <w:rPr>
          <w:rFonts w:ascii="Times New Roman" w:eastAsia="Times New Roman" w:hAnsi="Times New Roman" w:cs="Times New Roman"/>
          <w:color w:val="000000"/>
          <w:sz w:val="24"/>
          <w:szCs w:val="24"/>
        </w:rPr>
        <w:t xml:space="preserve"> </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памяти,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мотивации,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совершенствования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p>
    <w:p w:rsidR="00192450" w:rsidRDefault="00063B39" w:rsidP="00944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уважении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появлением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обидчивости,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конкурентности,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соревновательности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дальнейшим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детализацией.</w:t>
      </w:r>
    </w:p>
    <w:p w:rsidR="00192450" w:rsidRDefault="00063B39" w:rsidP="001C359B">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Старший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дошкольный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возраст</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(5-6</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лет)</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шестого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придерживаясь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сопровождается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соответствующей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интонационно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взятой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сопровождающая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отличается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осваивать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подчиненность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привлекательными,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распределении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возникать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конфликты,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субординацией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смысловой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«центр»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«периферия».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«Больница»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центром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кабинет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врача,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«Парикмахерская»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стрижки,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ожидания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выступает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периферии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разнообразными.</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наиболее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тысяч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впечатления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воображаемые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иллюстрации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фильмам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Обычно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схематичные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отличаться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оригинальностью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композиционного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динамичные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приобретают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достаточно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встречаются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многократно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повторяющиеся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напротив,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существенными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изменениями.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детализированным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пропорциональным.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принадлежности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состоянии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протекает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деревянного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конструктора.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заменить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имеющегося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Овладевают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обследования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образца</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предполагаемой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Конструктивная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замыслу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условиям</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складывая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несколько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четыре,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шесть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сгибаний);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осваивают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«достраивает»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целостного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дополняя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подбирает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воплотить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систематизируются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промежуточные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овалов,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треугольников.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Воспринимают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легко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выстраивают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ряд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убыванию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Однако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испытывать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сталкиваются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несоответствием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свидетельствует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известные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должны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одновременно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несколько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противоположных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признаков.</w:t>
      </w:r>
    </w:p>
    <w:p w:rsidR="00192450" w:rsidRDefault="00063B39" w:rsidP="00B06A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старшем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наглядном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преобразования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указать,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вступят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Однако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подобные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окажутся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случае,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адекватные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мыслительные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схематизированные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возникают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наглядного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моделирования;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отражающие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отражающие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стадии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цикличности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изменений):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смене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увеличении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уменьшении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Кроме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словесно-логического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еще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отсутствуют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классах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группируют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изменяться,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однако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операции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логического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умножения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классов.</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например,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старшие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группировке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показали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отечественных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психологов,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старшего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адекватные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причинные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объяснения,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анализируемые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выходят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наглядного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позволяет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сочинять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достаточно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оригинальные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разворачивающиеся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истории.</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Воображение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лишь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активизации</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устойчивость,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распределение,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переключаемость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переход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непроизвольного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произвольному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вниманию.</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сторона.</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воспроизводить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шипящие,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свистящие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сонорные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фонематический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интонационная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стихов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сюжетно-ролевой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повседневной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грамматический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практически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занимаются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словотворчеством.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Богаче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лексика: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синонимы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антонимы.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распределением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структурированием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дальнейшим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отличающейся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продуктивностью;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применением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обследования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усвоением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одинаковой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сопровождается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мыслительных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(схематизированные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цикличности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изменений);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причинное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w:t>
      </w:r>
    </w:p>
    <w:p w:rsidR="00192450" w:rsidRDefault="00192450" w:rsidP="00944C0A">
      <w:pPr>
        <w:rPr>
          <w:rFonts w:ascii="Times New Roman" w:eastAsia="Times New Roman" w:hAnsi="Times New Roman" w:cs="Times New Roman"/>
          <w:b/>
          <w:sz w:val="24"/>
          <w:szCs w:val="24"/>
        </w:rPr>
      </w:pPr>
    </w:p>
    <w:p w:rsidR="00192450" w:rsidRDefault="00063B39">
      <w:pPr>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особенностей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детей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ОВЗ</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(ТНР)</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Дошкольники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тяжелыми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нарушениями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речи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(ТНР):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фонетико-фонематическим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ФФНР)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стойкое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расстройство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сочетается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недоразвитие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речи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(ОНР)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расстройства,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компонентов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касающихся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смысловой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нормальном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слухе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сохранном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интеллекте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(Левина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Филичева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Чиркина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Речевая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варьироваться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развернутой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лексико-грамматического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фонетико-фонематического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(Левина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выделяют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отражающие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состояние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компонентов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(Филичева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w:t>
      </w:r>
    </w:p>
    <w:p w:rsidR="00192450" w:rsidRDefault="005379C0"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b/>
          <w:sz w:val="24"/>
          <w:szCs w:val="24"/>
        </w:rPr>
        <w:t>уровень</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b/>
          <w:sz w:val="24"/>
          <w:szCs w:val="24"/>
        </w:rPr>
        <w:t>развития</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b/>
          <w:sz w:val="24"/>
          <w:szCs w:val="24"/>
        </w:rPr>
        <w:t>речи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характеризуется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отсутствие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общеупотребительной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же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время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нельзя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говорить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полном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отсутствии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вербальных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средств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коммуникации.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Этими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средствами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них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являются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отдельные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сочетания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звукокомплексы</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звукоподражания,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обрывки</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лепетных</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отдельные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совпадающие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нормами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языка.</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Звукокомплексы</w:t>
      </w:r>
      <w:proofErr w:type="spellEnd"/>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правило,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используются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обозначении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лишь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конкретных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действий.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воспроизведении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ребенок</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преимущественно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сохраняет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корневую</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грубо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нарушая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звукослоговую</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структуру.</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Многоцелевое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ограниченных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вербальных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особенностью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Звукоподражания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обозначать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совершаемые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предметами.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обращенной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ориентируются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хорошо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интонацию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мимику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позволяет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компенсировать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импрессивной</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отмечается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неустойчивость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произношении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диффузность</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воспроизводить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одно-двусложные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подвергаются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сокращениям.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Наряду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появляются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словосочетания.</w:t>
      </w:r>
    </w:p>
    <w:p w:rsidR="00192450" w:rsidRDefault="005379C0"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II</w:t>
      </w:r>
      <w:r w:rsidR="00586C9C">
        <w:rPr>
          <w:rFonts w:ascii="Times New Roman" w:eastAsia="Times New Roman" w:hAnsi="Times New Roman" w:cs="Times New Roman"/>
          <w:b/>
          <w:sz w:val="24"/>
          <w:szCs w:val="24"/>
        </w:rPr>
        <w:t xml:space="preserve"> </w:t>
      </w:r>
      <w:r w:rsidR="00BD6ED4">
        <w:rPr>
          <w:rFonts w:ascii="Times New Roman" w:eastAsia="Times New Roman" w:hAnsi="Times New Roman" w:cs="Times New Roman"/>
          <w:b/>
          <w:sz w:val="24"/>
          <w:szCs w:val="24"/>
        </w:rPr>
        <w:t>уровень</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b/>
          <w:sz w:val="24"/>
          <w:szCs w:val="24"/>
        </w:rPr>
        <w:t>развития</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b/>
          <w:sz w:val="24"/>
          <w:szCs w:val="24"/>
        </w:rPr>
        <w:t>речи.</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sz w:val="24"/>
          <w:szCs w:val="24"/>
        </w:rPr>
        <w:t>Данный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уровень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определяется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начатки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общеупотребительной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отличительной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чертой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которой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наличие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двух-,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трех-,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иногда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даже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четырехсловной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фразы.</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иногда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появляются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простые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предлоги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лепетные</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варианты;</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сложные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предлоги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отсутствуют.</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практического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морфологической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словообразовательных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операций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степени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значительно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ограничивает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приводя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грубым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ошибкам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приставочных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глаголов,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притяжательных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прилагательных,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действующего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существенные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затруднения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обобщающих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отвлеченных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понятий,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антонимов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синонимов.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предыдущем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сохраняется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многозначное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семантические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сходство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выполняемой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Ограниченность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словарного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запаса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незнании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обозначающих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тела,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посуду,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транспорт,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детенышей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животных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Заметны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обозначающих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характеризуется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передачей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смысловых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сводиться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простому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перечислению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событий,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крайне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затруднительно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пересказов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помощи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наличии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подсказок,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наводящих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передать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чаще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перечислении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установления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причинно-следственных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связей.</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значительно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отстает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множественные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произношении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16-20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Высказывания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малопонятны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слоговой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структуры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звуконаполняемости</w:t>
      </w:r>
      <w:proofErr w:type="spellEnd"/>
      <w:r>
        <w:rPr>
          <w:rFonts w:ascii="Times New Roman" w:eastAsia="Times New Roman" w:hAnsi="Times New Roman" w:cs="Times New Roman"/>
          <w:sz w:val="24"/>
          <w:szCs w:val="24"/>
        </w:rPr>
        <w:t>.</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III</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уровень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речевого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характеризуется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наличием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развернутой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фразовой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лексико-грамматического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фонетико-фонематического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свободно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общаться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нуждаются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постоянной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помощи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вносящих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пояснения.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продолжает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оставаться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затруднительным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ограничено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ситуациями.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изолированно,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звучат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следующее:</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Недифференцированное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произнесение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свистящих,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шипящих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аффрикат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соноров</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причем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заменяться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одновременно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двумя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несколькими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близкой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Чаше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замене.</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Нестойкое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различно</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изолированно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взаимозаменяет</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нередко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касается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свистящих,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шипящих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соноров</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наблюдаться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искажение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(межзубное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свистящих,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горловое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Фонематическое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описываемой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категории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несформированности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дифференциации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отличающихся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тонкими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акустико-артикуляционными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контрастные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задерживает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синтезом.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(например,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подбор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начинающихся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обнаруживается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сходными.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находится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зависимости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лексико-грамматического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Диагностическим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показателем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описываемого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звуко-слоговой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структуры,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по-разному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видоизменяет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слоговой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оказывается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лишь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отвечать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экспрессивная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служить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лишь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требующих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постоянной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помощи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побуждения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дополнительных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подсказок,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оценочных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поощрительных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суждений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логопеда,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малоактивны,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редких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инициаторами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редко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обращаются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сопровождают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обусловливает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сниженную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коммуникативную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направленность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словарным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запасом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грамматическим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тормозят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прежде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своевременный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переход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ситуативной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контекстной.</w:t>
      </w:r>
    </w:p>
    <w:p w:rsidR="00192450" w:rsidRDefault="00063B39" w:rsidP="0094725D">
      <w:pPr>
        <w:tabs>
          <w:tab w:val="left" w:pos="77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психических</w:t>
      </w:r>
      <w:r w:rsidR="00586C9C">
        <w:rPr>
          <w:rFonts w:ascii="Times New Roman" w:eastAsia="Times New Roman" w:hAnsi="Times New Roman" w:cs="Times New Roman"/>
          <w:b/>
          <w:sz w:val="24"/>
          <w:szCs w:val="24"/>
        </w:rPr>
        <w:t xml:space="preserve"> </w:t>
      </w:r>
      <w:r w:rsidR="0094725D">
        <w:rPr>
          <w:rFonts w:ascii="Times New Roman" w:eastAsia="Times New Roman" w:hAnsi="Times New Roman" w:cs="Times New Roman"/>
          <w:b/>
          <w:sz w:val="24"/>
          <w:szCs w:val="24"/>
        </w:rPr>
        <w:t>функций</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принципом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рассмотрения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взаимосвязи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проанализировать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неполноценная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сенсорной,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интеллектуальной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аффективно-волевой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сферы.</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характерен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низкий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свойств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отмечается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устойчивость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ограниченные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распределения.</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отставание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отрицательно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сказывается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памяти.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сохранной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смысловой,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логической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памяти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заметно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снижены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говорящими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вербальная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память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продуктивность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запоминания.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забывают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(трех-четырех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ступенчатые),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опускают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меняют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последовательность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Нередки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ошибки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дублирования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описании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отмечается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низкая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припоминания,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сочетается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ограниченными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обусловливает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мышления.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полноценными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предпосылками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мыслительными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операциями,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доступными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отстают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наглядно-образной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сферы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мышления,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овладевают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синтезом,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ригидность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мышления.</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опережает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отмечается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критичность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Первичная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патология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безусловно,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тормозит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первоначально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сохранных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коррекции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словесной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происходит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выравнивание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интеллектуальных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процессов.</w:t>
      </w:r>
    </w:p>
    <w:p w:rsidR="00192450" w:rsidRDefault="00063B39" w:rsidP="0094725D">
      <w:pPr>
        <w:tabs>
          <w:tab w:val="left" w:pos="77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двигательной</w:t>
      </w:r>
      <w:r w:rsidR="00586C9C">
        <w:rPr>
          <w:rFonts w:ascii="Times New Roman" w:eastAsia="Times New Roman" w:hAnsi="Times New Roman" w:cs="Times New Roman"/>
          <w:b/>
          <w:sz w:val="24"/>
          <w:szCs w:val="24"/>
        </w:rPr>
        <w:t xml:space="preserve"> </w:t>
      </w:r>
      <w:r w:rsidR="0094725D">
        <w:rPr>
          <w:rFonts w:ascii="Times New Roman" w:eastAsia="Times New Roman" w:hAnsi="Times New Roman" w:cs="Times New Roman"/>
          <w:b/>
          <w:sz w:val="24"/>
          <w:szCs w:val="24"/>
        </w:rPr>
        <w:t>сферы</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Детям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наряду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соматической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ослабленностью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замедленным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локомоторных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присуще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отставание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сферы.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факт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подтверждается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анамнестических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значительной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плохой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координации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неуверенности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воспроизведении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точно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дозированных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снижении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ловкости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Наибольшие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словесной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многоступенчатой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отстают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развивающихся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точном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воспроизведении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пространственно-временным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параметрам,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последовательность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опускают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перекатывания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мяча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передачи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небольшого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расстояния,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удары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попеременным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чередованием,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прыжки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ноге,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ритмические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Типичным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самоконтроль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задания.</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мелкой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моторики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мелкой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моторики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прежде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координации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пальцев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Названные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отклонения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сфере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наиболее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ярко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нередки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аномалиями.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Фонетико-фонематическое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недоразвитие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(ФФНР)</w:t>
      </w:r>
      <w:r w:rsidR="00586C9C">
        <w:rPr>
          <w:rFonts w:ascii="Times New Roman" w:eastAsia="Times New Roman" w:hAnsi="Times New Roman" w:cs="Times New Roman"/>
          <w:b/>
          <w:sz w:val="24"/>
          <w:szCs w:val="24"/>
        </w:rPr>
        <w:t xml:space="preserve"> </w:t>
      </w:r>
      <w:r w:rsidR="002413D8">
        <w:rPr>
          <w:rFonts w:ascii="Times New Roman" w:eastAsia="Times New Roman" w:hAnsi="Times New Roman" w:cs="Times New Roman"/>
          <w:sz w:val="24"/>
          <w:szCs w:val="24"/>
        </w:rPr>
        <w:t>— 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расстройствами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вследствие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дефектов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Фонематическое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последовательность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пониженная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синтезу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сохранном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слухе.</w:t>
      </w:r>
    </w:p>
    <w:p w:rsidR="00192450" w:rsidRDefault="00063B39" w:rsidP="0094725D">
      <w:pPr>
        <w:tabs>
          <w:tab w:val="left" w:pos="77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r w:rsidR="0094725D">
        <w:rPr>
          <w:rFonts w:ascii="Times New Roman" w:eastAsia="Times New Roman" w:hAnsi="Times New Roman" w:cs="Times New Roman"/>
          <w:b/>
          <w:sz w:val="24"/>
          <w:szCs w:val="24"/>
        </w:rPr>
        <w:t>речи</w:t>
      </w:r>
    </w:p>
    <w:p w:rsidR="00192450" w:rsidRDefault="00063B39" w:rsidP="00B06A41">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звукопроизношения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характеризуется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особенностями:</w:t>
      </w:r>
    </w:p>
    <w:p w:rsidR="00192450" w:rsidRDefault="00063B39" w:rsidP="00B06A41">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например: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глухих;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свистящие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шипящие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(фрикативные)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артикуляционному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создаёт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смешении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близких</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артикуляционно</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акустически,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ребёнка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формируется</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артикулема</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фонемообразования</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заканчивается.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близких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принадлежащих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фонетическим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приводят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смешению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письме.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неправильно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употребляемых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достигать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Чаще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оказываются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несформированными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свистящие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шипящие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[с`],[з]-[з`],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[ц],[ш],[ж],[ч],[щ]);[т`]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[л],[р],[р`];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звонкие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замещаются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глухими;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противопоставлены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мягких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твёрдых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[й];гласный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[ы].</w:t>
      </w:r>
    </w:p>
    <w:p w:rsidR="00192450" w:rsidRDefault="00063B39" w:rsidP="00B06A41">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диффузной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нескольких</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артикуляционно</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близких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неотчётливый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[с]-мягкий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[т]-нечто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вроде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смягчённого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слуха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ведёт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искажению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смысла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фонематическим.</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Нестойкое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изолированно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отсутствуют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контексте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ребёнка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искажаются.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фонетико-фонематическими.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Искажённое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нескольких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искаженно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говорить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дефектов,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благополучие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звукопроизношения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маскировать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глубокое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фонематических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процессов.</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искажённого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обычно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недостаточная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артикуляционной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моторики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её</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влияют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смысл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уделяют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артикуляционного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аппарата,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мелкой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моторики,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фонематических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слуха.</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наличии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дефектных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ФФНР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слоговая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структура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стечением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скатерть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говорят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катиль</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катеть</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велосипед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сипед</w:t>
      </w:r>
      <w:proofErr w:type="spellEnd"/>
      <w:r>
        <w:rPr>
          <w:rFonts w:ascii="Times New Roman" w:eastAsia="Times New Roman" w:hAnsi="Times New Roman" w:cs="Times New Roman"/>
          <w:sz w:val="24"/>
          <w:szCs w:val="24"/>
        </w:rPr>
        <w:t>».</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перечисленных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ФФНР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смазанность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нечеткая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дикция,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задержка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словаря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грамматического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(ошибки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падежных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окончаниях,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предлогов,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прилагательных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существительными).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большинстве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случаев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только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обследовании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выявляются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ошибки.</w:t>
      </w:r>
    </w:p>
    <w:p w:rsidR="00192450" w:rsidRDefault="00063B39" w:rsidP="0094725D">
      <w:pPr>
        <w:tabs>
          <w:tab w:val="left" w:pos="77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психических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функций</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неустойчивым,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нестабильным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иссякающим,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слабо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произвольное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сосредоточиться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специальному</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заданию</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переключиться</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другой.</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памяти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сужен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понадобится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времени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w:t>
      </w:r>
      <w:r w:rsidR="005A6A5B">
        <w:rPr>
          <w:rFonts w:ascii="Times New Roman" w:eastAsia="Times New Roman" w:hAnsi="Times New Roman" w:cs="Times New Roman"/>
          <w:sz w:val="24"/>
          <w:szCs w:val="24"/>
        </w:rPr>
        <w:t>обы</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запомнить</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заданный</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материал.</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Отмечаются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протекании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мыслительных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операций: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наряду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преобладанием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наглядно-образного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мышления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затрудняться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абстрактных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понятий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протекания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мыслительных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операций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несколько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замедленной,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вследствие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замедленным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т.д.</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Поведение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нестабильным,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возникать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быстро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утомляются,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времени.</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затруднения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запоминании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5A6A5B">
        <w:rPr>
          <w:rFonts w:ascii="Times New Roman" w:eastAsia="Times New Roman" w:hAnsi="Times New Roman" w:cs="Times New Roman"/>
          <w:sz w:val="24"/>
          <w:szCs w:val="24"/>
        </w:rPr>
        <w:t>едагога,</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особенно</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двух-,</w:t>
      </w:r>
      <w:r w:rsidR="00586C9C">
        <w:rPr>
          <w:rFonts w:ascii="Times New Roman" w:eastAsia="Times New Roman" w:hAnsi="Times New Roman" w:cs="Times New Roman"/>
          <w:sz w:val="24"/>
          <w:szCs w:val="24"/>
        </w:rPr>
        <w:t xml:space="preserve"> </w:t>
      </w:r>
      <w:r w:rsidR="005A6A5B">
        <w:rPr>
          <w:rFonts w:ascii="Times New Roman" w:eastAsia="Times New Roman" w:hAnsi="Times New Roman" w:cs="Times New Roman"/>
          <w:sz w:val="24"/>
          <w:szCs w:val="24"/>
        </w:rPr>
        <w:t>трех</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четырехступенчатых,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требующих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поэтапного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последовательного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выполнения.</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ряде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случаев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появляются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дисциплинарного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характера.</w:t>
      </w:r>
    </w:p>
    <w:p w:rsidR="00192450" w:rsidRDefault="00063B39" w:rsidP="0094725D">
      <w:pPr>
        <w:tabs>
          <w:tab w:val="left" w:pos="77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детей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дизартрией</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Дизартрия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расстройство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связанное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центрального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отдела</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речедвигательного</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анализатора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иннервации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мышц</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артикуляционного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аппарата.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Структура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дефекта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моторики,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звукопроизношения,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дыхания,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голоса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просодической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тяжелых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возникает</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анартрия</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логопедии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входит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тройку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наиболее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распространенных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частоте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уступая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лишь</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дислалии</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опережая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алалию.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неврологической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классификации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принцип</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локализации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синдромологический</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подход.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локализации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поражения</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речедвигательного</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аппарата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различают:</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бульбарную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связанную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ядер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черепно-мозговых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нервов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/языкоглоточного,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подъязычного,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блуждающего,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лицевого,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тройничного/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продолговатом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мозге;</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псевдобульбарную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связанную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корково-ядерных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проводящих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экстрапирамидную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(подкорковую)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связанную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подкорковых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ядер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головного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мозга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мозжечковую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связанную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мозжечка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проводящих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путей;</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корковую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связанную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очаговыми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поражениями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головного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мозга.</w:t>
      </w:r>
    </w:p>
    <w:p w:rsidR="00192450" w:rsidRDefault="00063B39" w:rsidP="00944C0A">
      <w:pPr>
        <w:tabs>
          <w:tab w:val="left" w:pos="776"/>
        </w:tabs>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классификация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основана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принципе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понятности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степени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тяжести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дизартрии:</w:t>
      </w:r>
    </w:p>
    <w:p w:rsidR="00192450" w:rsidRDefault="00063B39" w:rsidP="00786FE6">
      <w:pPr>
        <w:numPr>
          <w:ilvl w:val="0"/>
          <w:numId w:val="17"/>
        </w:numPr>
        <w:pBdr>
          <w:top w:val="nil"/>
          <w:left w:val="nil"/>
          <w:bottom w:val="nil"/>
          <w:right w:val="nil"/>
          <w:between w:val="nil"/>
        </w:pBdr>
        <w:tabs>
          <w:tab w:val="left" w:pos="776"/>
        </w:tabs>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(стертая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дизартрия)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дефекты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звукопроизношения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выявлены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логопедом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обследовании.</w:t>
      </w:r>
    </w:p>
    <w:p w:rsidR="00192450" w:rsidRDefault="00063B39" w:rsidP="00786FE6">
      <w:pPr>
        <w:numPr>
          <w:ilvl w:val="0"/>
          <w:numId w:val="17"/>
        </w:numPr>
        <w:pBdr>
          <w:top w:val="nil"/>
          <w:left w:val="nil"/>
          <w:bottom w:val="nil"/>
          <w:right w:val="nil"/>
          <w:between w:val="nil"/>
        </w:pBdr>
        <w:tabs>
          <w:tab w:val="left" w:pos="776"/>
        </w:tabs>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дефекты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звукопроизношения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заметны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понятной.</w:t>
      </w:r>
    </w:p>
    <w:p w:rsidR="00192450" w:rsidRDefault="00063B39" w:rsidP="00786FE6">
      <w:pPr>
        <w:numPr>
          <w:ilvl w:val="0"/>
          <w:numId w:val="17"/>
        </w:numPr>
        <w:pBdr>
          <w:top w:val="nil"/>
          <w:left w:val="nil"/>
          <w:bottom w:val="nil"/>
          <w:right w:val="nil"/>
          <w:between w:val="nil"/>
        </w:pBdr>
        <w:tabs>
          <w:tab w:val="left" w:pos="776"/>
        </w:tabs>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пациента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дизартрией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доступно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близкому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посторонним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людям.</w:t>
      </w:r>
    </w:p>
    <w:p w:rsidR="00192450" w:rsidRDefault="00063B39" w:rsidP="00786FE6">
      <w:pPr>
        <w:numPr>
          <w:ilvl w:val="0"/>
          <w:numId w:val="17"/>
        </w:numPr>
        <w:pBdr>
          <w:top w:val="nil"/>
          <w:left w:val="nil"/>
          <w:bottom w:val="nil"/>
          <w:right w:val="nil"/>
          <w:between w:val="nil"/>
        </w:pBdr>
        <w:tabs>
          <w:tab w:val="left" w:pos="776"/>
        </w:tabs>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отсутствует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непонятна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близким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людям.</w:t>
      </w:r>
    </w:p>
    <w:p w:rsidR="00192450" w:rsidRDefault="00192450" w:rsidP="00944C0A">
      <w:pPr>
        <w:tabs>
          <w:tab w:val="left" w:pos="776"/>
        </w:tabs>
        <w:rPr>
          <w:rFonts w:ascii="Times New Roman" w:eastAsia="Times New Roman" w:hAnsi="Times New Roman" w:cs="Times New Roman"/>
          <w:sz w:val="24"/>
          <w:szCs w:val="24"/>
        </w:rPr>
      </w:pPr>
    </w:p>
    <w:p w:rsidR="00192450" w:rsidRPr="002F6FCB" w:rsidRDefault="00063B39" w:rsidP="00786FE6">
      <w:pPr>
        <w:pStyle w:val="a6"/>
        <w:numPr>
          <w:ilvl w:val="0"/>
          <w:numId w:val="14"/>
        </w:numPr>
        <w:jc w:val="center"/>
        <w:rPr>
          <w:rFonts w:ascii="Times New Roman" w:eastAsia="Times New Roman" w:hAnsi="Times New Roman" w:cs="Times New Roman"/>
          <w:color w:val="000000"/>
          <w:sz w:val="24"/>
          <w:szCs w:val="24"/>
        </w:rPr>
      </w:pPr>
      <w:r w:rsidRPr="002F6FCB">
        <w:rPr>
          <w:rFonts w:ascii="Times New Roman" w:eastAsia="Times New Roman" w:hAnsi="Times New Roman" w:cs="Times New Roman"/>
          <w:b/>
          <w:color w:val="000000"/>
          <w:sz w:val="24"/>
          <w:szCs w:val="24"/>
        </w:rPr>
        <w:t>Планируемые</w:t>
      </w:r>
      <w:r w:rsidR="00586C9C" w:rsidRPr="002F6FCB">
        <w:rPr>
          <w:rFonts w:ascii="Times New Roman" w:eastAsia="Times New Roman" w:hAnsi="Times New Roman" w:cs="Times New Roman"/>
          <w:b/>
          <w:color w:val="000000"/>
          <w:sz w:val="24"/>
          <w:szCs w:val="24"/>
        </w:rPr>
        <w:t xml:space="preserve"> </w:t>
      </w:r>
      <w:r w:rsidRPr="002F6FCB">
        <w:rPr>
          <w:rFonts w:ascii="Times New Roman" w:eastAsia="Times New Roman" w:hAnsi="Times New Roman" w:cs="Times New Roman"/>
          <w:b/>
          <w:color w:val="000000"/>
          <w:sz w:val="24"/>
          <w:szCs w:val="24"/>
        </w:rPr>
        <w:t>результаты</w:t>
      </w:r>
      <w:r w:rsidR="00586C9C" w:rsidRPr="002F6FCB">
        <w:rPr>
          <w:rFonts w:ascii="Times New Roman" w:eastAsia="Times New Roman" w:hAnsi="Times New Roman" w:cs="Times New Roman"/>
          <w:b/>
          <w:color w:val="000000"/>
          <w:sz w:val="24"/>
          <w:szCs w:val="24"/>
        </w:rPr>
        <w:t xml:space="preserve"> </w:t>
      </w:r>
      <w:r w:rsidRPr="002F6FCB">
        <w:rPr>
          <w:rFonts w:ascii="Times New Roman" w:eastAsia="Times New Roman" w:hAnsi="Times New Roman" w:cs="Times New Roman"/>
          <w:b/>
          <w:color w:val="000000"/>
          <w:sz w:val="24"/>
          <w:szCs w:val="24"/>
        </w:rPr>
        <w:t>освоения</w:t>
      </w:r>
      <w:r w:rsidR="00586C9C" w:rsidRPr="002F6FCB">
        <w:rPr>
          <w:rFonts w:ascii="Times New Roman" w:eastAsia="Times New Roman" w:hAnsi="Times New Roman" w:cs="Times New Roman"/>
          <w:b/>
          <w:color w:val="000000"/>
          <w:sz w:val="24"/>
          <w:szCs w:val="24"/>
        </w:rPr>
        <w:t xml:space="preserve"> </w:t>
      </w:r>
      <w:r w:rsidRPr="002F6FCB">
        <w:rPr>
          <w:rFonts w:ascii="Times New Roman" w:eastAsia="Times New Roman" w:hAnsi="Times New Roman" w:cs="Times New Roman"/>
          <w:b/>
          <w:color w:val="000000"/>
          <w:sz w:val="24"/>
          <w:szCs w:val="24"/>
        </w:rPr>
        <w:t>Программы.</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(п.4.1.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ФГОС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социально-нормативные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характеристики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этапе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завершения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w:t>
      </w:r>
    </w:p>
    <w:p w:rsidR="00192450" w:rsidRDefault="00063B39" w:rsidP="00944C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планируемых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рамках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(сентябрь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май)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спонтанной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4454DC" w:rsidRPr="001937B1" w:rsidRDefault="004454DC" w:rsidP="004454DC">
      <w:pPr>
        <w:pStyle w:val="a6"/>
        <w:ind w:left="0"/>
        <w:jc w:val="center"/>
        <w:rPr>
          <w:rFonts w:ascii="Times New Roman" w:hAnsi="Times New Roman" w:cs="Times New Roman"/>
          <w:b/>
          <w:bCs/>
          <w:sz w:val="24"/>
          <w:szCs w:val="24"/>
        </w:rPr>
      </w:pPr>
      <w:r w:rsidRPr="001937B1">
        <w:rPr>
          <w:rFonts w:ascii="Times New Roman" w:hAnsi="Times New Roman" w:cs="Times New Roman"/>
          <w:b/>
          <w:bCs/>
          <w:sz w:val="24"/>
          <w:szCs w:val="24"/>
        </w:rPr>
        <w:t>Ожидаемые образовательные результаты освоения Программы</w:t>
      </w:r>
    </w:p>
    <w:p w:rsidR="004454DC" w:rsidRPr="004454DC" w:rsidRDefault="004454DC" w:rsidP="004454DC">
      <w:pPr>
        <w:rPr>
          <w:rFonts w:ascii="Times New Roman" w:hAnsi="Times New Roman" w:cs="Times New Roman"/>
          <w:sz w:val="24"/>
          <w:szCs w:val="24"/>
        </w:rPr>
      </w:pPr>
      <w:r w:rsidRPr="001937B1">
        <w:rPr>
          <w:rFonts w:ascii="Times New Roman" w:hAnsi="Times New Roman" w:cs="Times New Roman"/>
          <w:sz w:val="24"/>
          <w:szCs w:val="24"/>
        </w:rPr>
        <w:t>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 нормативные и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DC45DD" w:rsidRPr="00DC45DD" w:rsidRDefault="00DC45DD" w:rsidP="00DC45DD">
      <w:pPr>
        <w:rPr>
          <w:rFonts w:ascii="Times New Roman" w:hAnsi="Times New Roman" w:cs="Times New Roman"/>
          <w:bCs/>
          <w:sz w:val="24"/>
          <w:szCs w:val="24"/>
        </w:rPr>
      </w:pPr>
      <w:r w:rsidRPr="00D27A4E">
        <w:rPr>
          <w:rFonts w:ascii="Times New Roman" w:hAnsi="Times New Roman" w:cs="Times New Roman"/>
          <w:b/>
          <w:bCs/>
          <w:sz w:val="24"/>
          <w:szCs w:val="24"/>
        </w:rPr>
        <w:t>К</w:t>
      </w:r>
      <w:r w:rsidR="00586C9C" w:rsidRPr="00D27A4E">
        <w:rPr>
          <w:rFonts w:ascii="Times New Roman" w:hAnsi="Times New Roman" w:cs="Times New Roman"/>
          <w:b/>
          <w:bCs/>
          <w:sz w:val="24"/>
          <w:szCs w:val="24"/>
        </w:rPr>
        <w:t xml:space="preserve"> </w:t>
      </w:r>
      <w:r w:rsidR="00F15DED" w:rsidRPr="00D27A4E">
        <w:rPr>
          <w:rFonts w:ascii="Times New Roman" w:hAnsi="Times New Roman" w:cs="Times New Roman"/>
          <w:b/>
          <w:bCs/>
          <w:sz w:val="24"/>
          <w:szCs w:val="24"/>
        </w:rPr>
        <w:t>пяти</w:t>
      </w:r>
      <w:r w:rsidR="00586C9C" w:rsidRPr="00D27A4E">
        <w:rPr>
          <w:rFonts w:ascii="Times New Roman" w:hAnsi="Times New Roman" w:cs="Times New Roman"/>
          <w:b/>
          <w:bCs/>
          <w:sz w:val="24"/>
          <w:szCs w:val="24"/>
        </w:rPr>
        <w:t xml:space="preserve"> </w:t>
      </w:r>
      <w:r w:rsidRPr="00D27A4E">
        <w:rPr>
          <w:rFonts w:ascii="Times New Roman" w:hAnsi="Times New Roman" w:cs="Times New Roman"/>
          <w:b/>
          <w:bCs/>
          <w:sz w:val="24"/>
          <w:szCs w:val="24"/>
        </w:rPr>
        <w:t>годам</w:t>
      </w:r>
      <w:r w:rsidR="00586C9C">
        <w:rPr>
          <w:rFonts w:ascii="Times New Roman" w:hAnsi="Times New Roman" w:cs="Times New Roman"/>
          <w:bCs/>
          <w:sz w:val="24"/>
          <w:szCs w:val="24"/>
        </w:rPr>
        <w:t xml:space="preserve"> </w:t>
      </w:r>
      <w:r w:rsidRPr="008D21CB">
        <w:rPr>
          <w:rFonts w:ascii="Times New Roman" w:hAnsi="Times New Roman" w:cs="Times New Roman"/>
          <w:bCs/>
          <w:sz w:val="24"/>
          <w:szCs w:val="24"/>
        </w:rPr>
        <w:t>у</w:t>
      </w:r>
      <w:r w:rsidR="00586C9C">
        <w:rPr>
          <w:rFonts w:ascii="Times New Roman" w:hAnsi="Times New Roman" w:cs="Times New Roman"/>
          <w:bCs/>
          <w:sz w:val="24"/>
          <w:szCs w:val="24"/>
        </w:rPr>
        <w:t xml:space="preserve"> </w:t>
      </w:r>
      <w:r w:rsidRPr="008D21CB">
        <w:rPr>
          <w:rFonts w:ascii="Times New Roman" w:hAnsi="Times New Roman" w:cs="Times New Roman"/>
          <w:bCs/>
          <w:sz w:val="24"/>
          <w:szCs w:val="24"/>
        </w:rPr>
        <w:t>ребенка</w:t>
      </w:r>
      <w:r w:rsidR="00586C9C">
        <w:rPr>
          <w:rFonts w:ascii="Times New Roman" w:hAnsi="Times New Roman" w:cs="Times New Roman"/>
          <w:bCs/>
          <w:sz w:val="24"/>
          <w:szCs w:val="24"/>
        </w:rPr>
        <w:t xml:space="preserve"> </w:t>
      </w:r>
      <w:r w:rsidRPr="008D21CB">
        <w:rPr>
          <w:rFonts w:ascii="Times New Roman" w:hAnsi="Times New Roman" w:cs="Times New Roman"/>
          <w:bCs/>
          <w:sz w:val="24"/>
          <w:szCs w:val="24"/>
        </w:rPr>
        <w:t>сформированы</w:t>
      </w:r>
      <w:r w:rsidR="00586C9C">
        <w:rPr>
          <w:rFonts w:ascii="Times New Roman" w:hAnsi="Times New Roman" w:cs="Times New Roman"/>
          <w:bCs/>
          <w:sz w:val="24"/>
          <w:szCs w:val="24"/>
        </w:rPr>
        <w:t xml:space="preserve"> </w:t>
      </w:r>
      <w:r w:rsidRPr="008D21CB">
        <w:rPr>
          <w:rFonts w:ascii="Times New Roman" w:hAnsi="Times New Roman" w:cs="Times New Roman"/>
          <w:bCs/>
          <w:sz w:val="24"/>
          <w:szCs w:val="24"/>
        </w:rPr>
        <w:t>следующие</w:t>
      </w:r>
      <w:r w:rsidR="00586C9C">
        <w:rPr>
          <w:rFonts w:ascii="Times New Roman" w:hAnsi="Times New Roman" w:cs="Times New Roman"/>
          <w:bCs/>
          <w:sz w:val="24"/>
          <w:szCs w:val="24"/>
        </w:rPr>
        <w:t xml:space="preserve"> </w:t>
      </w:r>
      <w:r w:rsidRPr="008D21CB">
        <w:rPr>
          <w:rFonts w:ascii="Times New Roman" w:hAnsi="Times New Roman" w:cs="Times New Roman"/>
          <w:bCs/>
          <w:sz w:val="24"/>
          <w:szCs w:val="24"/>
        </w:rPr>
        <w:t>социально-нормативные</w:t>
      </w:r>
      <w:r w:rsidR="00586C9C">
        <w:rPr>
          <w:rFonts w:ascii="Times New Roman" w:hAnsi="Times New Roman" w:cs="Times New Roman"/>
          <w:bCs/>
          <w:sz w:val="24"/>
          <w:szCs w:val="24"/>
        </w:rPr>
        <w:t xml:space="preserve"> </w:t>
      </w:r>
      <w:r w:rsidRPr="008D21CB">
        <w:rPr>
          <w:rFonts w:ascii="Times New Roman" w:hAnsi="Times New Roman" w:cs="Times New Roman"/>
          <w:bCs/>
          <w:sz w:val="24"/>
          <w:szCs w:val="24"/>
        </w:rPr>
        <w:t>возрастные</w:t>
      </w:r>
      <w:r w:rsidR="00586C9C">
        <w:rPr>
          <w:rFonts w:ascii="Times New Roman" w:hAnsi="Times New Roman" w:cs="Times New Roman"/>
          <w:bCs/>
          <w:sz w:val="24"/>
          <w:szCs w:val="24"/>
        </w:rPr>
        <w:t xml:space="preserve"> </w:t>
      </w:r>
      <w:r w:rsidRPr="008D21CB">
        <w:rPr>
          <w:rFonts w:ascii="Times New Roman" w:hAnsi="Times New Roman" w:cs="Times New Roman"/>
          <w:bCs/>
          <w:sz w:val="24"/>
          <w:szCs w:val="24"/>
        </w:rPr>
        <w:t>характеристики:</w:t>
      </w:r>
    </w:p>
    <w:p w:rsidR="00192450" w:rsidRDefault="00063B39" w:rsidP="005A6A5B">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Мотивационные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результаты</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ценностные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представления</w:t>
      </w:r>
      <w:r w:rsidR="00586C9C">
        <w:rPr>
          <w:rFonts w:ascii="Times New Roman" w:eastAsia="Times New Roman" w:hAnsi="Times New Roman" w:cs="Times New Roman"/>
          <w:b/>
          <w:color w:val="000000"/>
          <w:sz w:val="24"/>
          <w:szCs w:val="24"/>
        </w:rPr>
        <w:t xml:space="preserve"> </w:t>
      </w:r>
      <w:r w:rsidR="005A6A5B">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мотивационных</w:t>
      </w:r>
      <w:r w:rsidR="00586C9C">
        <w:rPr>
          <w:rFonts w:ascii="Times New Roman" w:eastAsia="Times New Roman" w:hAnsi="Times New Roman" w:cs="Times New Roman"/>
          <w:b/>
          <w:color w:val="000000"/>
          <w:sz w:val="24"/>
          <w:szCs w:val="24"/>
        </w:rPr>
        <w:t xml:space="preserve"> </w:t>
      </w:r>
      <w:r w:rsidR="0005159E">
        <w:rPr>
          <w:rFonts w:ascii="Times New Roman" w:eastAsia="Times New Roman" w:hAnsi="Times New Roman" w:cs="Times New Roman"/>
          <w:b/>
          <w:color w:val="000000"/>
          <w:sz w:val="24"/>
          <w:szCs w:val="24"/>
        </w:rPr>
        <w:t xml:space="preserve">ресурсы. </w:t>
      </w:r>
      <w:r w:rsidR="0005159E" w:rsidRPr="002C3255">
        <w:rPr>
          <w:rFonts w:ascii="Times New Roman" w:hAnsi="Times New Roman" w:cs="Times New Roman"/>
          <w:bCs/>
          <w:sz w:val="24"/>
          <w:szCs w:val="24"/>
        </w:rPr>
        <w:t>К концу года дети могут</w:t>
      </w:r>
      <w:r w:rsidR="0005159E">
        <w:rPr>
          <w:rFonts w:ascii="Times New Roman" w:hAnsi="Times New Roman" w:cs="Times New Roman"/>
          <w:bCs/>
          <w:sz w:val="24"/>
          <w:szCs w:val="24"/>
        </w:rPr>
        <w:t>:</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063B39">
        <w:rPr>
          <w:rFonts w:ascii="Times New Roman" w:eastAsia="Times New Roman" w:hAnsi="Times New Roman" w:cs="Times New Roman"/>
          <w:color w:val="000000"/>
          <w:sz w:val="24"/>
          <w:szCs w:val="24"/>
        </w:rPr>
        <w:t>нициативность.</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Позитивное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миру,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социального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происхождения,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этническо</w:t>
      </w:r>
      <w:r>
        <w:rPr>
          <w:rFonts w:ascii="Times New Roman" w:eastAsia="Times New Roman" w:hAnsi="Times New Roman" w:cs="Times New Roman"/>
          <w:color w:val="000000"/>
          <w:sz w:val="24"/>
          <w:szCs w:val="24"/>
        </w:rPr>
        <w:t>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принадлежности,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религиозных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верований,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физ</w:t>
      </w:r>
      <w:r>
        <w:rPr>
          <w:rFonts w:ascii="Times New Roman" w:eastAsia="Times New Roman" w:hAnsi="Times New Roman" w:cs="Times New Roman"/>
          <w:color w:val="000000"/>
          <w:sz w:val="24"/>
          <w:szCs w:val="24"/>
        </w:rPr>
        <w:t>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психических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особенностей.</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Позитивное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самому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себе,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чувство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собственного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достоинства,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уверенность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своих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силах.</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Позитивное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ответственность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начатое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дело.</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418B2">
        <w:rPr>
          <w:rFonts w:ascii="Times New Roman" w:eastAsia="Times New Roman" w:hAnsi="Times New Roman" w:cs="Times New Roman"/>
          <w:color w:val="000000"/>
          <w:sz w:val="24"/>
          <w:szCs w:val="24"/>
        </w:rPr>
        <w:t xml:space="preserve"> </w:t>
      </w:r>
      <w:r w:rsidR="009F74AE">
        <w:rPr>
          <w:rFonts w:ascii="Times New Roman" w:eastAsia="Times New Roman" w:hAnsi="Times New Roman" w:cs="Times New Roman"/>
          <w:color w:val="000000"/>
          <w:sz w:val="24"/>
          <w:szCs w:val="24"/>
        </w:rPr>
        <w:t>Сформирован</w:t>
      </w:r>
      <w:r>
        <w:rPr>
          <w:rFonts w:ascii="Times New Roman" w:eastAsia="Times New Roman" w:hAnsi="Times New Roman" w:cs="Times New Roman"/>
          <w:color w:val="000000"/>
          <w:sz w:val="24"/>
          <w:szCs w:val="24"/>
        </w:rPr>
        <w:t>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w:t>
      </w:r>
      <w:r w:rsidR="005A6A5B">
        <w:rPr>
          <w:rFonts w:ascii="Times New Roman" w:eastAsia="Times New Roman" w:hAnsi="Times New Roman" w:cs="Times New Roman"/>
          <w:color w:val="000000"/>
          <w:sz w:val="24"/>
          <w:szCs w:val="24"/>
        </w:rPr>
        <w:t>дставлений</w:t>
      </w:r>
      <w:r w:rsidR="00586C9C">
        <w:rPr>
          <w:rFonts w:ascii="Times New Roman" w:eastAsia="Times New Roman" w:hAnsi="Times New Roman" w:cs="Times New Roman"/>
          <w:color w:val="000000"/>
          <w:sz w:val="24"/>
          <w:szCs w:val="24"/>
        </w:rPr>
        <w:t xml:space="preserve"> </w:t>
      </w:r>
      <w:r w:rsidR="005A6A5B">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хорошо</w:t>
      </w:r>
      <w:r w:rsidR="00586C9C">
        <w:rPr>
          <w:rFonts w:ascii="Times New Roman" w:eastAsia="Times New Roman" w:hAnsi="Times New Roman" w:cs="Times New Roman"/>
          <w:color w:val="000000"/>
          <w:sz w:val="24"/>
          <w:szCs w:val="24"/>
        </w:rPr>
        <w:t xml:space="preserve"> </w:t>
      </w:r>
      <w:r w:rsidR="005A6A5B">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плохо»,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поступать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хорошим».</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Патриотизм,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w:t>
      </w:r>
      <w:r w:rsidR="005A6A5B">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sidR="005A6A5B">
        <w:rPr>
          <w:rFonts w:ascii="Times New Roman" w:eastAsia="Times New Roman" w:hAnsi="Times New Roman" w:cs="Times New Roman"/>
          <w:color w:val="000000"/>
          <w:sz w:val="24"/>
          <w:szCs w:val="24"/>
        </w:rPr>
        <w:t>гражданской</w:t>
      </w:r>
      <w:r w:rsidR="00586C9C">
        <w:rPr>
          <w:rFonts w:ascii="Times New Roman" w:eastAsia="Times New Roman" w:hAnsi="Times New Roman" w:cs="Times New Roman"/>
          <w:color w:val="000000"/>
          <w:sz w:val="24"/>
          <w:szCs w:val="24"/>
        </w:rPr>
        <w:t xml:space="preserve"> </w:t>
      </w:r>
      <w:r w:rsidR="005A6A5B">
        <w:rPr>
          <w:rFonts w:ascii="Times New Roman" w:eastAsia="Times New Roman" w:hAnsi="Times New Roman" w:cs="Times New Roman"/>
          <w:color w:val="000000"/>
          <w:sz w:val="24"/>
          <w:szCs w:val="24"/>
        </w:rPr>
        <w:t>принадлежности</w:t>
      </w:r>
      <w:r w:rsidR="00586C9C">
        <w:rPr>
          <w:rFonts w:ascii="Times New Roman" w:eastAsia="Times New Roman" w:hAnsi="Times New Roman" w:cs="Times New Roman"/>
          <w:color w:val="000000"/>
          <w:sz w:val="24"/>
          <w:szCs w:val="24"/>
        </w:rPr>
        <w:t xml:space="preserve"> </w:t>
      </w:r>
      <w:r w:rsidR="005A6A5B">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социальной</w:t>
      </w:r>
      <w:r w:rsidR="00586C9C">
        <w:rPr>
          <w:rFonts w:ascii="Times New Roman" w:eastAsia="Times New Roman" w:hAnsi="Times New Roman" w:cs="Times New Roman"/>
          <w:color w:val="000000"/>
          <w:sz w:val="24"/>
          <w:szCs w:val="24"/>
        </w:rPr>
        <w:t xml:space="preserve"> </w:t>
      </w:r>
      <w:r w:rsidR="00BF5DB4" w:rsidRPr="00BF5DB4">
        <w:rPr>
          <w:rFonts w:ascii="Times New Roman" w:eastAsia="Times New Roman" w:hAnsi="Times New Roman" w:cs="Times New Roman"/>
          <w:color w:val="000000"/>
          <w:sz w:val="24"/>
          <w:szCs w:val="24"/>
        </w:rPr>
        <w:t>ответственности.</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Уважительное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духовно-нравственным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ценностям,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историческим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национально-культурным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традициям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народов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нашей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страны.</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ведущих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жизненных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ценностей.</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здоровому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образу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жизни.</w:t>
      </w:r>
    </w:p>
    <w:p w:rsidR="00192450" w:rsidRDefault="00063B39" w:rsidP="0005159E">
      <w:pPr>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Универсальные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результаты:</w:t>
      </w:r>
    </w:p>
    <w:p w:rsidR="00192450" w:rsidRDefault="00063B39" w:rsidP="00D3369F">
      <w:pPr>
        <w:shd w:val="clear" w:color="auto" w:fill="FFFFFF"/>
        <w:rPr>
          <w:rFonts w:ascii="Times New Roman" w:eastAsia="Times New Roman" w:hAnsi="Times New Roman" w:cs="Times New Roman"/>
          <w:b/>
          <w:color w:val="000000"/>
          <w:sz w:val="24"/>
          <w:szCs w:val="24"/>
        </w:rPr>
      </w:pPr>
      <w:r w:rsidRPr="002418B2">
        <w:rPr>
          <w:rFonts w:ascii="Times New Roman" w:eastAsia="Times New Roman" w:hAnsi="Times New Roman" w:cs="Times New Roman"/>
          <w:b/>
          <w:i/>
          <w:color w:val="000000"/>
          <w:sz w:val="24"/>
          <w:szCs w:val="24"/>
        </w:rPr>
        <w:t>Когнитивные</w:t>
      </w:r>
      <w:r w:rsidR="00586C9C" w:rsidRPr="002418B2">
        <w:rPr>
          <w:rFonts w:ascii="Times New Roman" w:eastAsia="Times New Roman" w:hAnsi="Times New Roman" w:cs="Times New Roman"/>
          <w:b/>
          <w:i/>
          <w:color w:val="000000"/>
          <w:sz w:val="24"/>
          <w:szCs w:val="24"/>
        </w:rPr>
        <w:t xml:space="preserve"> </w:t>
      </w:r>
      <w:r w:rsidR="0005159E" w:rsidRPr="002418B2">
        <w:rPr>
          <w:rFonts w:ascii="Times New Roman" w:eastAsia="Times New Roman" w:hAnsi="Times New Roman" w:cs="Times New Roman"/>
          <w:b/>
          <w:i/>
          <w:color w:val="000000"/>
          <w:sz w:val="24"/>
          <w:szCs w:val="24"/>
        </w:rPr>
        <w:t>способности.</w:t>
      </w:r>
      <w:r w:rsidR="0005159E" w:rsidRPr="002418B2">
        <w:rPr>
          <w:rFonts w:ascii="Times New Roman" w:hAnsi="Times New Roman" w:cs="Times New Roman"/>
          <w:bCs/>
          <w:i/>
          <w:sz w:val="24"/>
          <w:szCs w:val="24"/>
        </w:rPr>
        <w:t xml:space="preserve"> </w:t>
      </w:r>
      <w:r w:rsidR="0005159E" w:rsidRPr="002C3255">
        <w:rPr>
          <w:rFonts w:ascii="Times New Roman" w:hAnsi="Times New Roman" w:cs="Times New Roman"/>
          <w:bCs/>
          <w:sz w:val="24"/>
          <w:szCs w:val="24"/>
        </w:rPr>
        <w:t>К концу года дети могут</w:t>
      </w:r>
      <w:r w:rsidR="0005159E">
        <w:rPr>
          <w:rFonts w:ascii="Times New Roman" w:hAnsi="Times New Roman" w:cs="Times New Roman"/>
          <w:bCs/>
          <w:sz w:val="24"/>
          <w:szCs w:val="24"/>
        </w:rPr>
        <w:t>:</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Любознательность.</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воображение.</w:t>
      </w:r>
    </w:p>
    <w:p w:rsidR="00192450" w:rsidRPr="00DC45DD" w:rsidRDefault="00063B39" w:rsidP="006A2DC2">
      <w:pPr>
        <w:shd w:val="clear" w:color="auto" w:fill="FFFFFF"/>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CA70DB">
        <w:rPr>
          <w:rFonts w:ascii="Times New Roman" w:eastAsia="Times New Roman" w:hAnsi="Times New Roman" w:cs="Times New Roman"/>
          <w:color w:val="000000"/>
          <w:sz w:val="24"/>
          <w:szCs w:val="24"/>
        </w:rPr>
        <w:t>Элементы эмоционально-образного предвосхищения.</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w:t>
      </w:r>
      <w:r w:rsidR="005A6A5B">
        <w:rPr>
          <w:rFonts w:ascii="Times New Roman" w:eastAsia="Times New Roman" w:hAnsi="Times New Roman" w:cs="Times New Roman"/>
          <w:color w:val="000000"/>
          <w:sz w:val="24"/>
          <w:szCs w:val="24"/>
        </w:rPr>
        <w:t>ять</w:t>
      </w:r>
      <w:r w:rsidR="00586C9C">
        <w:rPr>
          <w:rFonts w:ascii="Times New Roman" w:eastAsia="Times New Roman" w:hAnsi="Times New Roman" w:cs="Times New Roman"/>
          <w:color w:val="000000"/>
          <w:sz w:val="24"/>
          <w:szCs w:val="24"/>
        </w:rPr>
        <w:t xml:space="preserve"> </w:t>
      </w:r>
      <w:r w:rsidR="005A6A5B">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формулировать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цель.</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выделять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необходимую</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информацию.</w:t>
      </w:r>
    </w:p>
    <w:p w:rsidR="00192450" w:rsidRPr="00DC45DD" w:rsidRDefault="00063B39" w:rsidP="006A2DC2">
      <w:pPr>
        <w:shd w:val="clear" w:color="auto" w:fill="FFFFFF"/>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CA70DB">
        <w:rPr>
          <w:rFonts w:ascii="Times New Roman" w:eastAsia="Times New Roman" w:hAnsi="Times New Roman" w:cs="Times New Roman"/>
          <w:color w:val="000000"/>
          <w:sz w:val="24"/>
          <w:szCs w:val="24"/>
        </w:rPr>
        <w:t>Интерес к исследовательской деятельности, экспериментированию.</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причинно-следственные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экспериментировать,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формулировать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выводы.</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аргументированно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защищать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идеи.</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CA70DB">
        <w:rPr>
          <w:rFonts w:ascii="Times New Roman" w:eastAsia="Times New Roman" w:hAnsi="Times New Roman" w:cs="Times New Roman"/>
          <w:color w:val="000000"/>
          <w:sz w:val="24"/>
          <w:szCs w:val="24"/>
        </w:rPr>
        <w:t>Способность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w:t>
      </w:r>
    </w:p>
    <w:p w:rsidR="00D27A4E" w:rsidRPr="00CA70DB" w:rsidRDefault="00D27A4E" w:rsidP="006A2DC2">
      <w:pPr>
        <w:shd w:val="clear" w:color="auto" w:fill="FFFFFF"/>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 Способность использовать простые схематические изображения для решения несложных задач, строить по схеме, решать лабиринтные задачи.</w:t>
      </w:r>
    </w:p>
    <w:p w:rsidR="00192450" w:rsidRDefault="00063B39" w:rsidP="006A2DC2">
      <w:pPr>
        <w:shd w:val="clear" w:color="auto" w:fill="FFFFFF"/>
        <w:rPr>
          <w:rFonts w:ascii="Times New Roman" w:eastAsia="Times New Roman" w:hAnsi="Times New Roman" w:cs="Times New Roman"/>
          <w:b/>
          <w:color w:val="000000"/>
          <w:sz w:val="24"/>
          <w:szCs w:val="24"/>
        </w:rPr>
      </w:pPr>
      <w:r w:rsidRPr="002418B2">
        <w:rPr>
          <w:rFonts w:ascii="Times New Roman" w:eastAsia="Times New Roman" w:hAnsi="Times New Roman" w:cs="Times New Roman"/>
          <w:b/>
          <w:i/>
          <w:color w:val="000000"/>
          <w:sz w:val="24"/>
          <w:szCs w:val="24"/>
        </w:rPr>
        <w:t>Коммуникативные</w:t>
      </w:r>
      <w:r w:rsidR="00586C9C" w:rsidRPr="002418B2">
        <w:rPr>
          <w:rFonts w:ascii="Times New Roman" w:eastAsia="Times New Roman" w:hAnsi="Times New Roman" w:cs="Times New Roman"/>
          <w:b/>
          <w:i/>
          <w:color w:val="000000"/>
          <w:sz w:val="24"/>
          <w:szCs w:val="24"/>
        </w:rPr>
        <w:t xml:space="preserve"> </w:t>
      </w:r>
      <w:r w:rsidR="0005159E" w:rsidRPr="002418B2">
        <w:rPr>
          <w:rFonts w:ascii="Times New Roman" w:eastAsia="Times New Roman" w:hAnsi="Times New Roman" w:cs="Times New Roman"/>
          <w:b/>
          <w:i/>
          <w:color w:val="000000"/>
          <w:sz w:val="24"/>
          <w:szCs w:val="24"/>
        </w:rPr>
        <w:t>способности.</w:t>
      </w:r>
      <w:r w:rsidR="0005159E">
        <w:rPr>
          <w:rFonts w:ascii="Times New Roman" w:eastAsia="Times New Roman" w:hAnsi="Times New Roman" w:cs="Times New Roman"/>
          <w:b/>
          <w:color w:val="000000"/>
          <w:sz w:val="24"/>
          <w:szCs w:val="24"/>
        </w:rPr>
        <w:t xml:space="preserve"> </w:t>
      </w:r>
      <w:r w:rsidR="0005159E" w:rsidRPr="002C3255">
        <w:rPr>
          <w:rFonts w:ascii="Times New Roman" w:hAnsi="Times New Roman" w:cs="Times New Roman"/>
          <w:bCs/>
          <w:sz w:val="24"/>
          <w:szCs w:val="24"/>
        </w:rPr>
        <w:t>К концу года дети могут</w:t>
      </w:r>
      <w:r w:rsidR="0005159E">
        <w:rPr>
          <w:rFonts w:ascii="Times New Roman" w:hAnsi="Times New Roman" w:cs="Times New Roman"/>
          <w:bCs/>
          <w:sz w:val="24"/>
          <w:szCs w:val="24"/>
        </w:rPr>
        <w:t>:</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вз</w:t>
      </w:r>
      <w:r>
        <w:rPr>
          <w:rFonts w:ascii="Times New Roman" w:eastAsia="Times New Roman" w:hAnsi="Times New Roman" w:cs="Times New Roman"/>
          <w:color w:val="000000"/>
          <w:sz w:val="24"/>
          <w:szCs w:val="24"/>
        </w:rPr>
        <w:t>аимодействовать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партнерами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игре,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совместной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обмену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информацией.</w:t>
      </w:r>
    </w:p>
    <w:p w:rsidR="00192450" w:rsidRPr="00D27A4E"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согласовывать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действия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остальными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участниками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процесса.</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команде,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трудовую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проектную</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деятельность.</w:t>
      </w:r>
    </w:p>
    <w:p w:rsidR="00192450" w:rsidRDefault="00063B39" w:rsidP="006A2DC2">
      <w:pPr>
        <w:shd w:val="clear" w:color="auto" w:fill="FFFFFF"/>
        <w:rPr>
          <w:rFonts w:ascii="Times New Roman" w:eastAsia="Times New Roman" w:hAnsi="Times New Roman" w:cs="Times New Roman"/>
          <w:b/>
          <w:color w:val="000000"/>
          <w:sz w:val="24"/>
          <w:szCs w:val="24"/>
        </w:rPr>
      </w:pPr>
      <w:r w:rsidRPr="002418B2">
        <w:rPr>
          <w:rFonts w:ascii="Times New Roman" w:eastAsia="Times New Roman" w:hAnsi="Times New Roman" w:cs="Times New Roman"/>
          <w:b/>
          <w:i/>
          <w:color w:val="000000"/>
          <w:sz w:val="24"/>
          <w:szCs w:val="24"/>
        </w:rPr>
        <w:t>Регуляторные</w:t>
      </w:r>
      <w:r w:rsidR="00586C9C" w:rsidRPr="002418B2">
        <w:rPr>
          <w:rFonts w:ascii="Times New Roman" w:eastAsia="Times New Roman" w:hAnsi="Times New Roman" w:cs="Times New Roman"/>
          <w:b/>
          <w:i/>
          <w:color w:val="000000"/>
          <w:sz w:val="24"/>
          <w:szCs w:val="24"/>
        </w:rPr>
        <w:t xml:space="preserve"> </w:t>
      </w:r>
      <w:r w:rsidR="0005159E" w:rsidRPr="002418B2">
        <w:rPr>
          <w:rFonts w:ascii="Times New Roman" w:eastAsia="Times New Roman" w:hAnsi="Times New Roman" w:cs="Times New Roman"/>
          <w:b/>
          <w:i/>
          <w:color w:val="000000"/>
          <w:sz w:val="24"/>
          <w:szCs w:val="24"/>
        </w:rPr>
        <w:t>способности.</w:t>
      </w:r>
      <w:r w:rsidR="0005159E" w:rsidRPr="0005159E">
        <w:rPr>
          <w:rFonts w:ascii="Times New Roman" w:hAnsi="Times New Roman" w:cs="Times New Roman"/>
          <w:bCs/>
          <w:sz w:val="24"/>
          <w:szCs w:val="24"/>
        </w:rPr>
        <w:t xml:space="preserve"> </w:t>
      </w:r>
      <w:r w:rsidR="0005159E" w:rsidRPr="002C3255">
        <w:rPr>
          <w:rFonts w:ascii="Times New Roman" w:hAnsi="Times New Roman" w:cs="Times New Roman"/>
          <w:bCs/>
          <w:sz w:val="24"/>
          <w:szCs w:val="24"/>
        </w:rPr>
        <w:t>К концу года дети могут</w:t>
      </w:r>
      <w:r w:rsidR="0005159E">
        <w:rPr>
          <w:rFonts w:ascii="Times New Roman" w:hAnsi="Times New Roman" w:cs="Times New Roman"/>
          <w:bCs/>
          <w:sz w:val="24"/>
          <w:szCs w:val="24"/>
        </w:rPr>
        <w:t>:</w:t>
      </w:r>
    </w:p>
    <w:p w:rsidR="00192450"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подчиняться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социальным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нормам.</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Целеполагание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w:t>
      </w:r>
      <w:r w:rsidR="005A6A5B">
        <w:rPr>
          <w:rFonts w:ascii="Times New Roman" w:eastAsia="Times New Roman" w:hAnsi="Times New Roman" w:cs="Times New Roman"/>
          <w:color w:val="000000"/>
          <w:sz w:val="24"/>
          <w:szCs w:val="24"/>
        </w:rPr>
        <w:t>авленные</w:t>
      </w:r>
      <w:r w:rsidR="00586C9C">
        <w:rPr>
          <w:rFonts w:ascii="Times New Roman" w:eastAsia="Times New Roman" w:hAnsi="Times New Roman" w:cs="Times New Roman"/>
          <w:color w:val="000000"/>
          <w:sz w:val="24"/>
          <w:szCs w:val="24"/>
        </w:rPr>
        <w:t xml:space="preserve"> </w:t>
      </w:r>
      <w:r w:rsidR="005A6A5B">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конкретной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цели).</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Прогнозирование.</w:t>
      </w:r>
    </w:p>
    <w:p w:rsidR="00192450" w:rsidRDefault="00063B39"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адекватно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05159E" w:rsidRDefault="005A6A5B" w:rsidP="006A2D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Самоконтроль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коррекция.</w:t>
      </w:r>
    </w:p>
    <w:p w:rsidR="0005159E" w:rsidRDefault="0005159E" w:rsidP="006A2DC2">
      <w:pPr>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Предметные образовательные результаты знания, умения, навыки.</w:t>
      </w:r>
    </w:p>
    <w:p w:rsidR="004A55FE" w:rsidRPr="00FB4ABC" w:rsidRDefault="004A55FE" w:rsidP="006A2DC2">
      <w:pPr>
        <w:jc w:val="center"/>
        <w:rPr>
          <w:rFonts w:ascii="Times New Roman" w:hAnsi="Times New Roman" w:cs="Times New Roman"/>
          <w:b/>
          <w:bCs/>
          <w:sz w:val="24"/>
          <w:szCs w:val="24"/>
        </w:rPr>
      </w:pPr>
      <w:r w:rsidRPr="00FB4ABC">
        <w:rPr>
          <w:rFonts w:ascii="Times New Roman" w:hAnsi="Times New Roman" w:cs="Times New Roman"/>
          <w:b/>
          <w:bCs/>
          <w:sz w:val="24"/>
          <w:szCs w:val="24"/>
        </w:rPr>
        <w:t xml:space="preserve">Образовательная область </w:t>
      </w:r>
      <w:r>
        <w:rPr>
          <w:rFonts w:ascii="Times New Roman" w:hAnsi="Times New Roman" w:cs="Times New Roman"/>
          <w:b/>
          <w:bCs/>
          <w:sz w:val="24"/>
          <w:szCs w:val="24"/>
        </w:rPr>
        <w:t>«С</w:t>
      </w:r>
      <w:r w:rsidRPr="00FB4ABC">
        <w:rPr>
          <w:rFonts w:ascii="Times New Roman" w:hAnsi="Times New Roman" w:cs="Times New Roman"/>
          <w:b/>
          <w:bCs/>
          <w:sz w:val="24"/>
          <w:szCs w:val="24"/>
        </w:rPr>
        <w:t>оциально – коммуникативное развитие</w:t>
      </w:r>
      <w:r>
        <w:rPr>
          <w:rFonts w:ascii="Times New Roman" w:hAnsi="Times New Roman" w:cs="Times New Roman"/>
          <w:b/>
          <w:bCs/>
          <w:sz w:val="24"/>
          <w:szCs w:val="24"/>
        </w:rPr>
        <w:t>»</w:t>
      </w:r>
    </w:p>
    <w:p w:rsidR="004A55FE" w:rsidRPr="0064368A" w:rsidRDefault="004A55FE" w:rsidP="002F6FCB">
      <w:pPr>
        <w:rPr>
          <w:rFonts w:ascii="Times New Roman" w:hAnsi="Times New Roman" w:cs="Times New Roman"/>
          <w:bCs/>
          <w:sz w:val="24"/>
          <w:szCs w:val="24"/>
        </w:rPr>
      </w:pPr>
      <w:r w:rsidRPr="00FB4ABC">
        <w:rPr>
          <w:rFonts w:ascii="Times New Roman" w:hAnsi="Times New Roman" w:cs="Times New Roman"/>
          <w:b/>
          <w:bCs/>
          <w:i/>
          <w:sz w:val="24"/>
          <w:szCs w:val="24"/>
        </w:rPr>
        <w:t>Развитие игровой деятельности</w:t>
      </w:r>
      <w:r>
        <w:t xml:space="preserve">. </w:t>
      </w:r>
      <w:r w:rsidRPr="0064368A">
        <w:rPr>
          <w:rFonts w:ascii="Times New Roman" w:hAnsi="Times New Roman" w:cs="Times New Roman"/>
          <w:bCs/>
          <w:sz w:val="24"/>
          <w:szCs w:val="24"/>
        </w:rPr>
        <w:t>К концу года дети могут:</w:t>
      </w:r>
    </w:p>
    <w:p w:rsidR="002B173D" w:rsidRDefault="002B173D"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Объединяться со сверстниками для игры в группы из 2-3 человек на основе личных симпатий, соблюдать элементарные правила в совместных играх.</w:t>
      </w:r>
    </w:p>
    <w:p w:rsidR="002B173D" w:rsidRDefault="002B173D"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Принимать на себя роль, подбирать атрибуты для игры.</w:t>
      </w:r>
    </w:p>
    <w:p w:rsidR="002B173D" w:rsidRPr="00D07475" w:rsidRDefault="002B173D"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lastRenderedPageBreak/>
        <w:t>•</w:t>
      </w:r>
      <w:r>
        <w:rPr>
          <w:rFonts w:ascii="Times New Roman" w:hAnsi="Times New Roman" w:cs="Times New Roman"/>
          <w:bCs/>
          <w:sz w:val="24"/>
          <w:szCs w:val="24"/>
        </w:rPr>
        <w:t>Объединять несколько игровых действий в одну сюжетную линию.</w:t>
      </w:r>
    </w:p>
    <w:p w:rsidR="002B173D" w:rsidRPr="002B173D" w:rsidRDefault="002B173D" w:rsidP="002F6FCB">
      <w:pPr>
        <w:rPr>
          <w:rFonts w:ascii="Times New Roman" w:hAnsi="Times New Roman" w:cs="Times New Roman"/>
          <w:bCs/>
          <w:i/>
          <w:sz w:val="24"/>
          <w:szCs w:val="24"/>
        </w:rPr>
      </w:pPr>
      <w:r w:rsidRPr="002B173D">
        <w:rPr>
          <w:rFonts w:ascii="Times New Roman" w:eastAsia="Times New Roman" w:hAnsi="Times New Roman" w:cs="Times New Roman"/>
          <w:b/>
          <w:i/>
          <w:color w:val="000000"/>
          <w:sz w:val="24"/>
          <w:szCs w:val="24"/>
        </w:rPr>
        <w:t>Навыки самообслуживания</w:t>
      </w:r>
      <w:r w:rsidR="002413D8" w:rsidRPr="002B173D">
        <w:rPr>
          <w:rFonts w:ascii="Times New Roman" w:eastAsia="Times New Roman" w:hAnsi="Times New Roman" w:cs="Times New Roman"/>
          <w:b/>
          <w:i/>
          <w:color w:val="000000"/>
          <w:sz w:val="24"/>
          <w:szCs w:val="24"/>
        </w:rPr>
        <w:t>:</w:t>
      </w:r>
      <w:r w:rsidR="002413D8" w:rsidRPr="002B173D">
        <w:rPr>
          <w:rFonts w:ascii="Times New Roman" w:hAnsi="Times New Roman" w:cs="Times New Roman"/>
          <w:bCs/>
          <w:i/>
          <w:sz w:val="24"/>
          <w:szCs w:val="24"/>
        </w:rPr>
        <w:t xml:space="preserve"> </w:t>
      </w:r>
      <w:r w:rsidR="002413D8" w:rsidRPr="0064368A">
        <w:rPr>
          <w:rFonts w:ascii="Times New Roman" w:hAnsi="Times New Roman" w:cs="Times New Roman"/>
          <w:bCs/>
          <w:sz w:val="24"/>
          <w:szCs w:val="24"/>
        </w:rPr>
        <w:t>к</w:t>
      </w:r>
      <w:r w:rsidRPr="0064368A">
        <w:rPr>
          <w:rFonts w:ascii="Times New Roman" w:hAnsi="Times New Roman" w:cs="Times New Roman"/>
          <w:bCs/>
          <w:sz w:val="24"/>
          <w:szCs w:val="24"/>
        </w:rPr>
        <w:t xml:space="preserve"> концу года дети могут:</w:t>
      </w:r>
    </w:p>
    <w:p w:rsidR="002B173D" w:rsidRPr="0064368A" w:rsidRDefault="0064368A" w:rsidP="002F6F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B173D" w:rsidRPr="0064368A">
        <w:rPr>
          <w:rFonts w:ascii="Times New Roman" w:eastAsia="Times New Roman" w:hAnsi="Times New Roman" w:cs="Times New Roman"/>
          <w:color w:val="000000"/>
          <w:sz w:val="24"/>
          <w:szCs w:val="24"/>
        </w:rPr>
        <w:t>Одеваться и раздеваться в определённой последовательности.</w:t>
      </w:r>
    </w:p>
    <w:p w:rsidR="002B173D" w:rsidRPr="0064368A" w:rsidRDefault="0064368A" w:rsidP="002F6F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4368A">
        <w:rPr>
          <w:rFonts w:ascii="Times New Roman" w:eastAsia="Times New Roman" w:hAnsi="Times New Roman" w:cs="Times New Roman"/>
          <w:color w:val="000000"/>
          <w:sz w:val="24"/>
          <w:szCs w:val="24"/>
        </w:rPr>
        <w:t>Самостоятельно есть, пользоваться ложкой, вилкой, салфеткой.</w:t>
      </w:r>
    </w:p>
    <w:p w:rsidR="0064368A" w:rsidRDefault="0064368A" w:rsidP="002F6F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Замечать непорядок в одежде и устранять его при помощи взрослых.</w:t>
      </w:r>
    </w:p>
    <w:p w:rsidR="0064368A" w:rsidRDefault="0064368A" w:rsidP="002F6FCB">
      <w:pPr>
        <w:rPr>
          <w:rFonts w:ascii="Times New Roman" w:hAnsi="Times New Roman" w:cs="Times New Roman"/>
          <w:bCs/>
          <w:i/>
          <w:sz w:val="24"/>
          <w:szCs w:val="24"/>
        </w:rPr>
      </w:pPr>
      <w:r w:rsidRPr="002418B2">
        <w:rPr>
          <w:rFonts w:ascii="Times New Roman" w:eastAsia="Times New Roman" w:hAnsi="Times New Roman" w:cs="Times New Roman"/>
          <w:b/>
          <w:i/>
          <w:color w:val="000000"/>
          <w:sz w:val="24"/>
          <w:szCs w:val="24"/>
        </w:rPr>
        <w:t>Приобщение к труду.</w:t>
      </w:r>
      <w:r w:rsidRPr="0064368A">
        <w:rPr>
          <w:rFonts w:ascii="Times New Roman" w:hAnsi="Times New Roman" w:cs="Times New Roman"/>
          <w:bCs/>
          <w:i/>
          <w:sz w:val="24"/>
          <w:szCs w:val="24"/>
        </w:rPr>
        <w:t xml:space="preserve"> </w:t>
      </w:r>
      <w:r w:rsidRPr="0064368A">
        <w:rPr>
          <w:rFonts w:ascii="Times New Roman" w:hAnsi="Times New Roman" w:cs="Times New Roman"/>
          <w:bCs/>
          <w:sz w:val="24"/>
          <w:szCs w:val="24"/>
        </w:rPr>
        <w:t>К концу года дети могут:</w:t>
      </w:r>
    </w:p>
    <w:p w:rsidR="0064368A" w:rsidRDefault="0064368A"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Помочь накрыть стол к обеду.</w:t>
      </w:r>
    </w:p>
    <w:p w:rsidR="0064368A" w:rsidRDefault="0064368A"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Выполнять элементарные поручения (убрать игрушки, разложить материалы к занятиям).</w:t>
      </w:r>
    </w:p>
    <w:p w:rsidR="0064368A" w:rsidRPr="00D07475" w:rsidRDefault="0064368A" w:rsidP="002F6FCB">
      <w:pPr>
        <w:rPr>
          <w:rFonts w:ascii="Times New Roman" w:hAnsi="Times New Roman" w:cs="Times New Roman"/>
          <w:bCs/>
          <w:sz w:val="24"/>
          <w:szCs w:val="24"/>
        </w:rPr>
      </w:pPr>
      <w:r w:rsidRPr="00671C35">
        <w:rPr>
          <w:rFonts w:ascii="Times New Roman" w:hAnsi="Times New Roman" w:cs="Times New Roman"/>
          <w:b/>
          <w:bCs/>
          <w:i/>
          <w:sz w:val="24"/>
          <w:szCs w:val="24"/>
        </w:rPr>
        <w:t>Формирование основ безопасности</w:t>
      </w:r>
      <w:r>
        <w:t xml:space="preserve">. </w:t>
      </w:r>
      <w:r w:rsidRPr="00D07475">
        <w:rPr>
          <w:rFonts w:ascii="Times New Roman" w:hAnsi="Times New Roman" w:cs="Times New Roman"/>
          <w:bCs/>
          <w:sz w:val="24"/>
          <w:szCs w:val="24"/>
        </w:rPr>
        <w:t>К концу года дети могут:</w:t>
      </w:r>
    </w:p>
    <w:p w:rsidR="0064368A" w:rsidRDefault="0064368A" w:rsidP="002F6F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•Освоить (в соответствии с программой) элементарные правила безопасного поведения в помещении, на улице, в природе, в играх со сверстниками.</w:t>
      </w:r>
    </w:p>
    <w:p w:rsidR="005A19B2" w:rsidRDefault="005A19B2" w:rsidP="006A2DC2">
      <w:pPr>
        <w:jc w:val="center"/>
        <w:rPr>
          <w:rFonts w:ascii="Times New Roman" w:hAnsi="Times New Roman" w:cs="Times New Roman"/>
          <w:b/>
          <w:bCs/>
          <w:sz w:val="24"/>
          <w:szCs w:val="24"/>
        </w:rPr>
      </w:pPr>
      <w:r w:rsidRPr="00671C35">
        <w:rPr>
          <w:rFonts w:ascii="Times New Roman" w:hAnsi="Times New Roman" w:cs="Times New Roman"/>
          <w:b/>
          <w:bCs/>
          <w:sz w:val="24"/>
          <w:szCs w:val="24"/>
        </w:rPr>
        <w:t>Образовательная область «Познавательное развитие»</w:t>
      </w:r>
    </w:p>
    <w:p w:rsidR="002418B2" w:rsidRDefault="005A19B2" w:rsidP="006A2DC2">
      <w:r w:rsidRPr="00671C35">
        <w:rPr>
          <w:rFonts w:ascii="Times New Roman" w:hAnsi="Times New Roman" w:cs="Times New Roman"/>
          <w:b/>
          <w:bCs/>
          <w:i/>
          <w:sz w:val="24"/>
          <w:szCs w:val="24"/>
        </w:rPr>
        <w:t>Формирование элементарн</w:t>
      </w:r>
      <w:r>
        <w:rPr>
          <w:rFonts w:ascii="Times New Roman" w:hAnsi="Times New Roman" w:cs="Times New Roman"/>
          <w:b/>
          <w:bCs/>
          <w:i/>
          <w:sz w:val="24"/>
          <w:szCs w:val="24"/>
        </w:rPr>
        <w:t>ых математических представлений</w:t>
      </w:r>
      <w:r>
        <w:t xml:space="preserve">. </w:t>
      </w:r>
    </w:p>
    <w:p w:rsidR="005A19B2" w:rsidRDefault="005A19B2" w:rsidP="006A2DC2">
      <w:pPr>
        <w:rPr>
          <w:rFonts w:ascii="Times New Roman" w:hAnsi="Times New Roman" w:cs="Times New Roman"/>
          <w:bCs/>
          <w:sz w:val="24"/>
          <w:szCs w:val="24"/>
        </w:rPr>
      </w:pPr>
      <w:r w:rsidRPr="0025228D">
        <w:rPr>
          <w:rFonts w:ascii="Times New Roman" w:hAnsi="Times New Roman" w:cs="Times New Roman"/>
          <w:bCs/>
          <w:sz w:val="24"/>
          <w:szCs w:val="24"/>
        </w:rPr>
        <w:t>К концу года дети могут:</w:t>
      </w:r>
    </w:p>
    <w:p w:rsidR="00DE0C3E" w:rsidRDefault="00C24868" w:rsidP="006A2DC2">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DE0C3E">
        <w:rPr>
          <w:rFonts w:ascii="Times New Roman" w:hAnsi="Times New Roman" w:cs="Times New Roman"/>
          <w:bCs/>
          <w:sz w:val="24"/>
          <w:szCs w:val="24"/>
        </w:rPr>
        <w:t>Объединять предметы в группы по разным признакам (цвет, размер, назначение и т.п).</w:t>
      </w:r>
    </w:p>
    <w:p w:rsidR="00DE0C3E" w:rsidRDefault="00C24868" w:rsidP="006A2DC2">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DE0C3E">
        <w:rPr>
          <w:rFonts w:ascii="Times New Roman" w:hAnsi="Times New Roman" w:cs="Times New Roman"/>
          <w:bCs/>
          <w:sz w:val="24"/>
          <w:szCs w:val="24"/>
        </w:rPr>
        <w:t>Считать до 5 (количественный счёт), отвечать на вопрос «Сколько всего?».</w:t>
      </w:r>
    </w:p>
    <w:p w:rsidR="00DE0C3E" w:rsidRDefault="00C24868" w:rsidP="006A2DC2">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DE0C3E">
        <w:rPr>
          <w:rFonts w:ascii="Times New Roman" w:hAnsi="Times New Roman" w:cs="Times New Roman"/>
          <w:bCs/>
          <w:sz w:val="24"/>
          <w:szCs w:val="24"/>
        </w:rPr>
        <w:t>Сравнивать количество предметов в группах на основе счёта</w:t>
      </w:r>
      <w:r>
        <w:rPr>
          <w:rFonts w:ascii="Times New Roman" w:hAnsi="Times New Roman" w:cs="Times New Roman"/>
          <w:bCs/>
          <w:sz w:val="24"/>
          <w:szCs w:val="24"/>
        </w:rPr>
        <w:t xml:space="preserve"> (в пределах 5), а также путём поштучного соотнесения предметов двух групп (составления пар); определять, каких предметов больше, меньше, равное количество.</w:t>
      </w:r>
    </w:p>
    <w:p w:rsidR="00C24868" w:rsidRDefault="00C24868"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Сравнивать два предмета по величине (больше-меньше, выше-ниже, длиннее-короче, одинаковые-равные) на основе приложения их друг к другу или наложения.</w:t>
      </w:r>
    </w:p>
    <w:p w:rsidR="00C24868" w:rsidRDefault="00C24868"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Различать и называть геометрические фигуры (круг, квадрат, треугольник, шар, куб); знать их характерные отличия.</w:t>
      </w:r>
    </w:p>
    <w:p w:rsidR="00E338E1" w:rsidRDefault="00E338E1"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C24868">
        <w:rPr>
          <w:rFonts w:ascii="Times New Roman" w:hAnsi="Times New Roman" w:cs="Times New Roman"/>
          <w:bCs/>
          <w:sz w:val="24"/>
          <w:szCs w:val="24"/>
        </w:rPr>
        <w:t xml:space="preserve">Определять положение предметов в пространстве по отношению к себе (вверху-внизу, впереди-сзади, слева-справа); двигаться в нужном направлении по сигналу; вперёд и назад, </w:t>
      </w:r>
      <w:r>
        <w:rPr>
          <w:rFonts w:ascii="Times New Roman" w:hAnsi="Times New Roman" w:cs="Times New Roman"/>
          <w:bCs/>
          <w:sz w:val="24"/>
          <w:szCs w:val="24"/>
        </w:rPr>
        <w:t>вверх и вниз (по лестнице).</w:t>
      </w:r>
    </w:p>
    <w:p w:rsidR="00E338E1" w:rsidRPr="0025228D" w:rsidRDefault="00E338E1"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Определять части суток.</w:t>
      </w:r>
    </w:p>
    <w:p w:rsidR="00DE0C3E" w:rsidRDefault="00DE0C3E" w:rsidP="009F74AE">
      <w:pPr>
        <w:rPr>
          <w:rFonts w:ascii="Times New Roman" w:hAnsi="Times New Roman" w:cs="Times New Roman"/>
          <w:bCs/>
          <w:sz w:val="24"/>
          <w:szCs w:val="24"/>
        </w:rPr>
      </w:pPr>
      <w:r w:rsidRPr="00D07475">
        <w:rPr>
          <w:rFonts w:ascii="Times New Roman" w:hAnsi="Times New Roman" w:cs="Times New Roman"/>
          <w:b/>
          <w:bCs/>
          <w:i/>
          <w:sz w:val="24"/>
          <w:szCs w:val="24"/>
        </w:rPr>
        <w:t>Конструктивно – модельная деятельность</w:t>
      </w:r>
      <w:r>
        <w:t xml:space="preserve">. </w:t>
      </w:r>
      <w:r w:rsidRPr="0025228D">
        <w:rPr>
          <w:rFonts w:ascii="Times New Roman" w:hAnsi="Times New Roman" w:cs="Times New Roman"/>
          <w:bCs/>
          <w:sz w:val="24"/>
          <w:szCs w:val="24"/>
        </w:rPr>
        <w:t>К концу года дети могут:</w:t>
      </w:r>
    </w:p>
    <w:p w:rsidR="00E338E1" w:rsidRDefault="00E338E1"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Использовать строительные детали с учётом их конструктивных свойств.</w:t>
      </w:r>
    </w:p>
    <w:p w:rsidR="00E338E1" w:rsidRDefault="00E338E1"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Преобразовывать постройки в соответствии с заданием.</w:t>
      </w:r>
    </w:p>
    <w:p w:rsidR="00E338E1" w:rsidRDefault="00E338E1"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Конструировать по собственному замыслу.</w:t>
      </w:r>
    </w:p>
    <w:p w:rsidR="00E338E1" w:rsidRDefault="00E338E1"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w:t>
      </w:r>
    </w:p>
    <w:p w:rsidR="00E338E1" w:rsidRDefault="00E338E1"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Проявлять умение считаться с интересами товарищей.</w:t>
      </w:r>
    </w:p>
    <w:p w:rsidR="00E338E1" w:rsidRPr="00E338E1" w:rsidRDefault="00E338E1" w:rsidP="009F74AE">
      <w:pPr>
        <w:rPr>
          <w:rFonts w:ascii="Times New Roman" w:hAnsi="Times New Roman" w:cs="Times New Roman"/>
          <w:bCs/>
          <w:sz w:val="24"/>
          <w:szCs w:val="24"/>
          <w:lang w:eastAsia="en-US"/>
        </w:rPr>
      </w:pPr>
      <w:r w:rsidRPr="00E338E1">
        <w:rPr>
          <w:rFonts w:ascii="Times New Roman" w:hAnsi="Times New Roman" w:cs="Times New Roman"/>
          <w:b/>
          <w:bCs/>
          <w:i/>
          <w:sz w:val="24"/>
          <w:szCs w:val="24"/>
          <w:lang w:eastAsia="en-US"/>
        </w:rPr>
        <w:t xml:space="preserve">Ознакомление с предметным окружением. </w:t>
      </w:r>
      <w:r w:rsidRPr="00E338E1">
        <w:rPr>
          <w:rFonts w:ascii="Times New Roman" w:hAnsi="Times New Roman" w:cs="Times New Roman"/>
          <w:bCs/>
          <w:sz w:val="24"/>
          <w:szCs w:val="24"/>
          <w:lang w:eastAsia="en-US"/>
        </w:rPr>
        <w:t>К концу года дети могут:</w:t>
      </w:r>
    </w:p>
    <w:p w:rsidR="00E338E1" w:rsidRDefault="0057190C"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E338E1">
        <w:rPr>
          <w:rFonts w:ascii="Times New Roman" w:hAnsi="Times New Roman" w:cs="Times New Roman"/>
          <w:bCs/>
          <w:sz w:val="24"/>
          <w:szCs w:val="24"/>
        </w:rPr>
        <w:t>Назвать большую часть предметов, которые окружают их в помещениях, на участке, на улице; объяснять их назначение.</w:t>
      </w:r>
    </w:p>
    <w:p w:rsidR="00E338E1" w:rsidRDefault="0057190C"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E338E1">
        <w:rPr>
          <w:rFonts w:ascii="Times New Roman" w:hAnsi="Times New Roman" w:cs="Times New Roman"/>
          <w:bCs/>
          <w:sz w:val="24"/>
          <w:szCs w:val="24"/>
        </w:rPr>
        <w:t>Знать название многих материалов, из которых изготовлены предметы</w:t>
      </w:r>
      <w:r>
        <w:rPr>
          <w:rFonts w:ascii="Times New Roman" w:hAnsi="Times New Roman" w:cs="Times New Roman"/>
          <w:bCs/>
          <w:sz w:val="24"/>
          <w:szCs w:val="24"/>
        </w:rPr>
        <w:t xml:space="preserve"> (бумага, металл, дерево и пр.).</w:t>
      </w:r>
    </w:p>
    <w:p w:rsidR="0057190C" w:rsidRDefault="0057190C"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 xml:space="preserve">Использовать основные обобщающие слова (мебель, одежда, обувь и т.п.) и группировать и различать их по различным свойствам и признакам (все из дерева, сервиз чайный и сервиз столовый и </w:t>
      </w:r>
      <w:proofErr w:type="spellStart"/>
      <w:r>
        <w:rPr>
          <w:rFonts w:ascii="Times New Roman" w:hAnsi="Times New Roman" w:cs="Times New Roman"/>
          <w:bCs/>
          <w:sz w:val="24"/>
          <w:szCs w:val="24"/>
        </w:rPr>
        <w:t>т.д</w:t>
      </w:r>
      <w:proofErr w:type="spellEnd"/>
      <w:r>
        <w:rPr>
          <w:rFonts w:ascii="Times New Roman" w:hAnsi="Times New Roman" w:cs="Times New Roman"/>
          <w:bCs/>
          <w:sz w:val="24"/>
          <w:szCs w:val="24"/>
        </w:rPr>
        <w:t>).</w:t>
      </w:r>
    </w:p>
    <w:p w:rsidR="0057190C" w:rsidRDefault="0057190C"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Иметь представление об общественном транспорте и о специальных видах транспорта («Скорая помощь», «Пожарная», «Полиция», машина МЧС), объяснять их назначение.</w:t>
      </w:r>
    </w:p>
    <w:p w:rsidR="0057190C" w:rsidRDefault="0057190C" w:rsidP="009F74AE">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Проявлять интерес к истории предметов.</w:t>
      </w:r>
    </w:p>
    <w:p w:rsidR="0057190C" w:rsidRDefault="0057190C" w:rsidP="009F74AE">
      <w:pPr>
        <w:contextualSpacing/>
        <w:rPr>
          <w:rFonts w:ascii="Times New Roman" w:hAnsi="Times New Roman" w:cs="Times New Roman"/>
          <w:bCs/>
          <w:sz w:val="24"/>
          <w:szCs w:val="24"/>
          <w:lang w:eastAsia="en-US"/>
        </w:rPr>
      </w:pPr>
      <w:r w:rsidRPr="0057190C">
        <w:rPr>
          <w:rFonts w:ascii="Times New Roman" w:hAnsi="Times New Roman" w:cs="Times New Roman"/>
          <w:b/>
          <w:bCs/>
          <w:i/>
          <w:sz w:val="24"/>
          <w:szCs w:val="24"/>
          <w:lang w:eastAsia="en-US"/>
        </w:rPr>
        <w:t>Ознакомление с миром природы.</w:t>
      </w:r>
      <w:r w:rsidRPr="0057190C">
        <w:rPr>
          <w:rFonts w:ascii="Times New Roman" w:hAnsi="Times New Roman" w:cs="Times New Roman"/>
          <w:bCs/>
          <w:sz w:val="24"/>
          <w:szCs w:val="24"/>
          <w:lang w:eastAsia="en-US"/>
        </w:rPr>
        <w:t xml:space="preserve"> К концу года дети могут:</w:t>
      </w:r>
    </w:p>
    <w:p w:rsidR="0057190C"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7190C" w:rsidRPr="0057190C">
        <w:rPr>
          <w:rFonts w:ascii="Times New Roman" w:hAnsi="Times New Roman" w:cs="Times New Roman"/>
          <w:bCs/>
          <w:sz w:val="24"/>
          <w:szCs w:val="24"/>
          <w:lang w:eastAsia="en-US"/>
        </w:rPr>
        <w:t xml:space="preserve">Иметь представления о некоторых </w:t>
      </w:r>
      <w:r w:rsidR="005F6F70">
        <w:rPr>
          <w:rFonts w:ascii="Times New Roman" w:hAnsi="Times New Roman" w:cs="Times New Roman"/>
          <w:bCs/>
          <w:sz w:val="24"/>
          <w:szCs w:val="24"/>
          <w:lang w:eastAsia="en-US"/>
        </w:rPr>
        <w:t>погодных явлениях, определять и называть состояние погоды.</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lastRenderedPageBreak/>
        <w:t>•</w:t>
      </w:r>
      <w:r w:rsidR="005F6F70">
        <w:rPr>
          <w:rFonts w:ascii="Times New Roman" w:hAnsi="Times New Roman" w:cs="Times New Roman"/>
          <w:bCs/>
          <w:sz w:val="24"/>
          <w:szCs w:val="24"/>
          <w:lang w:eastAsia="en-US"/>
        </w:rPr>
        <w:t>Называть времена года в правильной последовательности.</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F6F70">
        <w:rPr>
          <w:rFonts w:ascii="Times New Roman" w:hAnsi="Times New Roman" w:cs="Times New Roman"/>
          <w:bCs/>
          <w:sz w:val="24"/>
          <w:szCs w:val="24"/>
          <w:lang w:eastAsia="en-US"/>
        </w:rPr>
        <w:t>Выделять сезонные изменения в живой и неживой природе.</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F6F70">
        <w:rPr>
          <w:rFonts w:ascii="Times New Roman" w:hAnsi="Times New Roman" w:cs="Times New Roman"/>
          <w:bCs/>
          <w:sz w:val="24"/>
          <w:szCs w:val="24"/>
          <w:lang w:eastAsia="en-US"/>
        </w:rPr>
        <w:t>Иметь элементарные представления о природном многообразии Земли.</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F6F70">
        <w:rPr>
          <w:rFonts w:ascii="Times New Roman" w:hAnsi="Times New Roman" w:cs="Times New Roman"/>
          <w:bCs/>
          <w:sz w:val="24"/>
          <w:szCs w:val="24"/>
          <w:lang w:eastAsia="en-US"/>
        </w:rPr>
        <w:t>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растений.</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F6F70">
        <w:rPr>
          <w:rFonts w:ascii="Times New Roman" w:hAnsi="Times New Roman" w:cs="Times New Roman"/>
          <w:bCs/>
          <w:sz w:val="24"/>
          <w:szCs w:val="24"/>
          <w:lang w:eastAsia="en-US"/>
        </w:rPr>
        <w:t>Знать некоторые съедобные и несъедобные грибы.</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F6F70">
        <w:rPr>
          <w:rFonts w:ascii="Times New Roman" w:hAnsi="Times New Roman" w:cs="Times New Roman"/>
          <w:bCs/>
          <w:sz w:val="24"/>
          <w:szCs w:val="24"/>
          <w:lang w:eastAsia="en-US"/>
        </w:rPr>
        <w:t>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F6F70">
        <w:rPr>
          <w:rFonts w:ascii="Times New Roman" w:hAnsi="Times New Roman" w:cs="Times New Roman"/>
          <w:bCs/>
          <w:sz w:val="24"/>
          <w:szCs w:val="24"/>
          <w:lang w:eastAsia="en-US"/>
        </w:rPr>
        <w:t>Иметь некоторое представление о доисторических животных (динозаврах).</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F6F70">
        <w:rPr>
          <w:rFonts w:ascii="Times New Roman" w:hAnsi="Times New Roman" w:cs="Times New Roman"/>
          <w:bCs/>
          <w:sz w:val="24"/>
          <w:szCs w:val="24"/>
          <w:lang w:eastAsia="en-US"/>
        </w:rPr>
        <w:t>Иметь представление о многообразии домашних животных, что едят, как за ними ухаживать, какую пользу они приносят человеку.</w:t>
      </w:r>
    </w:p>
    <w:p w:rsidR="005F6F70"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F6F70">
        <w:rPr>
          <w:rFonts w:ascii="Times New Roman" w:hAnsi="Times New Roman" w:cs="Times New Roman"/>
          <w:bCs/>
          <w:sz w:val="24"/>
          <w:szCs w:val="24"/>
          <w:lang w:eastAsia="en-US"/>
        </w:rPr>
        <w:t>Уметь группировать представителей растительного и животного мира по различным признакам (дикие-домашние животные, садовые-лесные растения и пр.)</w:t>
      </w:r>
      <w:r>
        <w:rPr>
          <w:rFonts w:ascii="Times New Roman" w:hAnsi="Times New Roman" w:cs="Times New Roman"/>
          <w:bCs/>
          <w:sz w:val="24"/>
          <w:szCs w:val="24"/>
          <w:lang w:eastAsia="en-US"/>
        </w:rPr>
        <w:t>.</w:t>
      </w:r>
    </w:p>
    <w:p w:rsidR="001D2E8B" w:rsidRPr="001D2E8B" w:rsidRDefault="001D2E8B" w:rsidP="009F74AE">
      <w:pPr>
        <w:contextualSpacing/>
        <w:rPr>
          <w:rFonts w:ascii="Times New Roman" w:hAnsi="Times New Roman" w:cs="Times New Roman"/>
          <w:bCs/>
          <w:sz w:val="24"/>
          <w:szCs w:val="24"/>
          <w:lang w:eastAsia="en-US"/>
        </w:rPr>
      </w:pPr>
      <w:r w:rsidRPr="001D2E8B">
        <w:rPr>
          <w:rFonts w:ascii="Times New Roman" w:hAnsi="Times New Roman" w:cs="Times New Roman"/>
          <w:b/>
          <w:bCs/>
          <w:i/>
          <w:sz w:val="24"/>
          <w:szCs w:val="24"/>
          <w:lang w:eastAsia="en-US"/>
        </w:rPr>
        <w:t>Ознакомление с социальным миром.</w:t>
      </w:r>
      <w:r w:rsidRPr="001D2E8B">
        <w:rPr>
          <w:rFonts w:ascii="Times New Roman" w:hAnsi="Times New Roman" w:cs="Times New Roman"/>
          <w:bCs/>
          <w:sz w:val="24"/>
          <w:szCs w:val="24"/>
          <w:lang w:eastAsia="en-US"/>
        </w:rPr>
        <w:t xml:space="preserve"> К концу года дети могут:</w:t>
      </w:r>
    </w:p>
    <w:p w:rsidR="001D2E8B"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Иметь представления о наиболее распространённых профессиях из ближайшего окружения (воспитатель, врач, продавец, повар, шофёр и т.д.), о том, что они делают,</w:t>
      </w:r>
      <w:r w:rsidR="006A2DC2">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какие используют инструменты (орудия труда и результаты труда).</w:t>
      </w:r>
    </w:p>
    <w:p w:rsidR="001D2E8B" w:rsidRDefault="001D2E8B" w:rsidP="009F74AE">
      <w:pPr>
        <w:contextualSpacing/>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Иметь представления о некоторых творческих (художник, композитор, писатель, поэт, артист) и об основных военных профессиях (солдат, лётчик, моряк и др.).</w:t>
      </w:r>
    </w:p>
    <w:p w:rsidR="001D2E8B" w:rsidRPr="001D2E8B" w:rsidRDefault="001D2E8B" w:rsidP="001D2E8B">
      <w:pPr>
        <w:ind w:firstLine="0"/>
        <w:jc w:val="center"/>
        <w:rPr>
          <w:rFonts w:ascii="Times New Roman" w:hAnsi="Times New Roman" w:cs="Times New Roman"/>
          <w:b/>
          <w:bCs/>
          <w:sz w:val="24"/>
          <w:szCs w:val="24"/>
          <w:lang w:eastAsia="en-US"/>
        </w:rPr>
      </w:pPr>
      <w:r w:rsidRPr="001D2E8B">
        <w:rPr>
          <w:rFonts w:ascii="Times New Roman" w:hAnsi="Times New Roman" w:cs="Times New Roman"/>
          <w:b/>
          <w:bCs/>
          <w:sz w:val="24"/>
          <w:szCs w:val="24"/>
          <w:lang w:eastAsia="en-US"/>
        </w:rPr>
        <w:t>Образовательная область «Речевое развитие»</w:t>
      </w:r>
    </w:p>
    <w:p w:rsidR="001D2E8B" w:rsidRDefault="001D2E8B" w:rsidP="001D2E8B">
      <w:pPr>
        <w:jc w:val="left"/>
        <w:rPr>
          <w:rFonts w:ascii="Times New Roman" w:hAnsi="Times New Roman" w:cs="Times New Roman"/>
          <w:bCs/>
          <w:sz w:val="24"/>
          <w:szCs w:val="24"/>
          <w:lang w:eastAsia="en-US"/>
        </w:rPr>
      </w:pPr>
      <w:r w:rsidRPr="001D2E8B">
        <w:rPr>
          <w:rFonts w:ascii="Times New Roman" w:hAnsi="Times New Roman" w:cs="Times New Roman"/>
          <w:b/>
          <w:bCs/>
          <w:i/>
          <w:sz w:val="24"/>
          <w:szCs w:val="24"/>
          <w:lang w:eastAsia="en-US"/>
        </w:rPr>
        <w:t>Развитие речи.</w:t>
      </w:r>
      <w:r w:rsidRPr="001D2E8B">
        <w:rPr>
          <w:rFonts w:ascii="Times New Roman" w:hAnsi="Times New Roman" w:cs="Times New Roman"/>
          <w:b/>
          <w:bCs/>
          <w:sz w:val="24"/>
          <w:szCs w:val="24"/>
          <w:lang w:eastAsia="en-US"/>
        </w:rPr>
        <w:t xml:space="preserve"> </w:t>
      </w:r>
      <w:r w:rsidRPr="001D2E8B">
        <w:rPr>
          <w:rFonts w:ascii="Times New Roman" w:hAnsi="Times New Roman" w:cs="Times New Roman"/>
          <w:bCs/>
          <w:sz w:val="24"/>
          <w:szCs w:val="24"/>
          <w:lang w:eastAsia="en-US"/>
        </w:rPr>
        <w:t>К концу года дети могут:</w:t>
      </w:r>
    </w:p>
    <w:p w:rsidR="001D2E8B" w:rsidRPr="009F74AE" w:rsidRDefault="009F74AE" w:rsidP="002726B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1D2E8B" w:rsidRPr="009F74AE">
        <w:rPr>
          <w:rFonts w:ascii="Times New Roman" w:hAnsi="Times New Roman" w:cs="Times New Roman"/>
          <w:bCs/>
          <w:sz w:val="24"/>
          <w:szCs w:val="24"/>
          <w:lang w:eastAsia="en-US"/>
        </w:rPr>
        <w:t>Активно сопровождать речью игровые и бытовые действия.</w:t>
      </w:r>
    </w:p>
    <w:p w:rsidR="009F74AE" w:rsidRPr="009F74AE" w:rsidRDefault="009F74AE" w:rsidP="002726B3">
      <w:pPr>
        <w:pStyle w:val="a6"/>
        <w:ind w:left="0"/>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6A2DC2" w:rsidRPr="009F74AE">
        <w:rPr>
          <w:rFonts w:ascii="Times New Roman" w:hAnsi="Times New Roman" w:cs="Times New Roman"/>
          <w:bCs/>
          <w:sz w:val="24"/>
          <w:szCs w:val="24"/>
          <w:lang w:eastAsia="en-US"/>
        </w:rPr>
        <w:t xml:space="preserve">Понимать и употреблять слова-антонимы; уметь образовывать новые слова по аналогии </w:t>
      </w:r>
      <w:r w:rsidRPr="009F74AE">
        <w:rPr>
          <w:rFonts w:ascii="Times New Roman" w:hAnsi="Times New Roman" w:cs="Times New Roman"/>
          <w:bCs/>
          <w:sz w:val="24"/>
          <w:szCs w:val="24"/>
          <w:lang w:eastAsia="en-US"/>
        </w:rPr>
        <w:t>со знакомыми словами (сахарница-сухарница).</w:t>
      </w:r>
    </w:p>
    <w:p w:rsidR="009F74AE" w:rsidRPr="009F74AE" w:rsidRDefault="009F74AE" w:rsidP="002726B3">
      <w:pPr>
        <w:pStyle w:val="a6"/>
        <w:ind w:left="0"/>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Pr="009F74AE">
        <w:rPr>
          <w:rFonts w:ascii="Times New Roman" w:hAnsi="Times New Roman" w:cs="Times New Roman"/>
          <w:bCs/>
          <w:sz w:val="24"/>
          <w:szCs w:val="24"/>
          <w:lang w:eastAsia="en-US"/>
        </w:rPr>
        <w:t>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9F74AE" w:rsidRPr="009F74AE" w:rsidRDefault="009F74AE" w:rsidP="002726B3">
      <w:pPr>
        <w:pStyle w:val="a6"/>
        <w:ind w:left="0"/>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Pr="009F74AE">
        <w:rPr>
          <w:rFonts w:ascii="Times New Roman" w:hAnsi="Times New Roman" w:cs="Times New Roman"/>
          <w:bCs/>
          <w:sz w:val="24"/>
          <w:szCs w:val="24"/>
          <w:lang w:eastAsia="en-US"/>
        </w:rPr>
        <w:t>Выделять первый звук в слове.</w:t>
      </w:r>
    </w:p>
    <w:p w:rsidR="001D2E8B" w:rsidRDefault="009F74AE" w:rsidP="002726B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Pr="009F74AE">
        <w:rPr>
          <w:rFonts w:ascii="Times New Roman" w:hAnsi="Times New Roman" w:cs="Times New Roman"/>
          <w:bCs/>
          <w:sz w:val="24"/>
          <w:szCs w:val="24"/>
          <w:lang w:eastAsia="en-US"/>
        </w:rPr>
        <w:t>Рассказать о содержании сюжетной картины, описать предмет, составить рассказ по картинке.</w:t>
      </w:r>
      <w:r w:rsidR="001D2E8B" w:rsidRPr="009F74AE">
        <w:rPr>
          <w:rFonts w:ascii="Times New Roman" w:hAnsi="Times New Roman" w:cs="Times New Roman"/>
          <w:bCs/>
          <w:sz w:val="24"/>
          <w:szCs w:val="24"/>
          <w:lang w:eastAsia="en-US"/>
        </w:rPr>
        <w:t xml:space="preserve"> </w:t>
      </w:r>
    </w:p>
    <w:p w:rsidR="009F74AE" w:rsidRPr="009F74AE" w:rsidRDefault="009F74AE" w:rsidP="002726B3">
      <w:pPr>
        <w:rPr>
          <w:rFonts w:ascii="Times New Roman" w:hAnsi="Times New Roman" w:cs="Times New Roman"/>
          <w:bCs/>
          <w:sz w:val="24"/>
          <w:szCs w:val="24"/>
          <w:lang w:eastAsia="en-US"/>
        </w:rPr>
      </w:pPr>
      <w:r w:rsidRPr="009F74AE">
        <w:rPr>
          <w:rFonts w:ascii="Times New Roman" w:hAnsi="Times New Roman" w:cs="Times New Roman"/>
          <w:b/>
          <w:bCs/>
          <w:i/>
          <w:sz w:val="24"/>
          <w:szCs w:val="24"/>
          <w:lang w:eastAsia="en-US"/>
        </w:rPr>
        <w:t>Приобщение к художественной литературе.</w:t>
      </w:r>
      <w:r w:rsidRPr="009F74AE">
        <w:rPr>
          <w:rFonts w:ascii="Times New Roman" w:hAnsi="Times New Roman" w:cs="Times New Roman"/>
          <w:bCs/>
          <w:sz w:val="24"/>
          <w:szCs w:val="24"/>
          <w:lang w:eastAsia="en-US"/>
        </w:rPr>
        <w:t xml:space="preserve"> К концу года дети могут:</w:t>
      </w:r>
    </w:p>
    <w:p w:rsidR="009F74AE" w:rsidRDefault="002726B3" w:rsidP="002726B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9F74AE">
        <w:rPr>
          <w:rFonts w:ascii="Times New Roman" w:hAnsi="Times New Roman" w:cs="Times New Roman"/>
          <w:bCs/>
          <w:sz w:val="24"/>
          <w:szCs w:val="24"/>
          <w:lang w:eastAsia="en-US"/>
        </w:rPr>
        <w:t xml:space="preserve">Проявлять интерес к чтению книг, </w:t>
      </w:r>
      <w:r>
        <w:rPr>
          <w:rFonts w:ascii="Times New Roman" w:hAnsi="Times New Roman" w:cs="Times New Roman"/>
          <w:bCs/>
          <w:sz w:val="24"/>
          <w:szCs w:val="24"/>
          <w:lang w:eastAsia="en-US"/>
        </w:rPr>
        <w:t>рассматриванию иллюстрированных изданий детских книг, проявлять эмоциональный отклик на переживания персонажей сказок и историй.</w:t>
      </w:r>
    </w:p>
    <w:p w:rsidR="002726B3" w:rsidRDefault="002726B3" w:rsidP="002726B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Прочитать наизусть понравившееся стихотворение, считалку.</w:t>
      </w:r>
    </w:p>
    <w:p w:rsidR="002726B3" w:rsidRDefault="002726B3" w:rsidP="002726B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Назвать любимую сказку, рассказ.</w:t>
      </w:r>
    </w:p>
    <w:p w:rsidR="002726B3" w:rsidRDefault="002726B3" w:rsidP="002726B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Инсценировать с помощью взрослого небольшие сказки (отрывки из сказок), пересказать наиболее выразительный и динамичный отрывок из сказки.</w:t>
      </w:r>
    </w:p>
    <w:p w:rsidR="002726B3" w:rsidRPr="002726B3" w:rsidRDefault="002726B3" w:rsidP="002726B3">
      <w:pPr>
        <w:ind w:firstLine="0"/>
        <w:jc w:val="center"/>
        <w:rPr>
          <w:rFonts w:ascii="Times New Roman" w:hAnsi="Times New Roman" w:cs="Times New Roman"/>
          <w:b/>
          <w:bCs/>
          <w:sz w:val="24"/>
          <w:szCs w:val="24"/>
          <w:lang w:eastAsia="en-US"/>
        </w:rPr>
      </w:pPr>
      <w:r w:rsidRPr="002726B3">
        <w:rPr>
          <w:rFonts w:ascii="Times New Roman" w:hAnsi="Times New Roman" w:cs="Times New Roman"/>
          <w:b/>
          <w:bCs/>
          <w:sz w:val="24"/>
          <w:szCs w:val="24"/>
          <w:lang w:eastAsia="en-US"/>
        </w:rPr>
        <w:t>Образовательная область «Художественно – эстетическое развитие»</w:t>
      </w:r>
    </w:p>
    <w:p w:rsidR="002726B3" w:rsidRDefault="002726B3" w:rsidP="002726B3">
      <w:pPr>
        <w:jc w:val="left"/>
        <w:rPr>
          <w:rFonts w:ascii="Times New Roman" w:hAnsi="Times New Roman" w:cs="Times New Roman"/>
          <w:bCs/>
          <w:sz w:val="24"/>
          <w:szCs w:val="24"/>
          <w:lang w:eastAsia="en-US"/>
        </w:rPr>
      </w:pPr>
      <w:r w:rsidRPr="002726B3">
        <w:rPr>
          <w:rFonts w:ascii="Times New Roman" w:hAnsi="Times New Roman" w:cs="Times New Roman"/>
          <w:b/>
          <w:bCs/>
          <w:i/>
          <w:sz w:val="24"/>
          <w:szCs w:val="24"/>
          <w:lang w:eastAsia="en-US"/>
        </w:rPr>
        <w:t>Приобщение к искусству.</w:t>
      </w:r>
      <w:r w:rsidRPr="002726B3">
        <w:rPr>
          <w:rFonts w:ascii="Times New Roman" w:hAnsi="Times New Roman" w:cs="Times New Roman"/>
          <w:b/>
          <w:bCs/>
          <w:sz w:val="24"/>
          <w:szCs w:val="24"/>
          <w:lang w:eastAsia="en-US"/>
        </w:rPr>
        <w:t xml:space="preserve"> </w:t>
      </w:r>
      <w:r w:rsidRPr="002726B3">
        <w:rPr>
          <w:rFonts w:ascii="Times New Roman" w:hAnsi="Times New Roman" w:cs="Times New Roman"/>
          <w:bCs/>
          <w:sz w:val="24"/>
          <w:szCs w:val="24"/>
          <w:lang w:eastAsia="en-US"/>
        </w:rPr>
        <w:t>К концу года дети могут:</w:t>
      </w:r>
    </w:p>
    <w:p w:rsidR="002726B3" w:rsidRDefault="005E2A3F" w:rsidP="005E2A3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2726B3">
        <w:rPr>
          <w:rFonts w:ascii="Times New Roman" w:hAnsi="Times New Roman" w:cs="Times New Roman"/>
          <w:bCs/>
          <w:sz w:val="24"/>
          <w:szCs w:val="24"/>
          <w:lang w:eastAsia="en-US"/>
        </w:rPr>
        <w:t>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передавая их образную выразительность.</w:t>
      </w:r>
    </w:p>
    <w:p w:rsidR="005E2A3F" w:rsidRDefault="005E2A3F" w:rsidP="005E2A3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2726B3">
        <w:rPr>
          <w:rFonts w:ascii="Times New Roman" w:hAnsi="Times New Roman" w:cs="Times New Roman"/>
          <w:bCs/>
          <w:sz w:val="24"/>
          <w:szCs w:val="24"/>
          <w:lang w:eastAsia="en-US"/>
        </w:rPr>
        <w:t>Проявлять интерес к посещению выставок, спектаклей и т.п.</w:t>
      </w:r>
    </w:p>
    <w:p w:rsidR="005E2A3F" w:rsidRPr="002726B3" w:rsidRDefault="005E2A3F" w:rsidP="005E2A3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Различать основные жанры и виды искусств.</w:t>
      </w:r>
    </w:p>
    <w:p w:rsidR="005E2A3F" w:rsidRDefault="005E2A3F" w:rsidP="005E2A3F">
      <w:pPr>
        <w:jc w:val="left"/>
        <w:rPr>
          <w:rFonts w:ascii="Times New Roman" w:hAnsi="Times New Roman" w:cs="Times New Roman"/>
          <w:b/>
          <w:bCs/>
          <w:i/>
          <w:sz w:val="24"/>
          <w:szCs w:val="24"/>
          <w:lang w:eastAsia="en-US"/>
        </w:rPr>
      </w:pPr>
      <w:r>
        <w:rPr>
          <w:rFonts w:ascii="Times New Roman" w:hAnsi="Times New Roman" w:cs="Times New Roman"/>
          <w:b/>
          <w:bCs/>
          <w:i/>
          <w:sz w:val="24"/>
          <w:szCs w:val="24"/>
          <w:lang w:eastAsia="en-US"/>
        </w:rPr>
        <w:t>Изобразительная деятельность.</w:t>
      </w:r>
      <w:r w:rsidRPr="005E2A3F">
        <w:rPr>
          <w:rFonts w:ascii="Times New Roman" w:hAnsi="Times New Roman" w:cs="Times New Roman"/>
          <w:bCs/>
          <w:sz w:val="24"/>
          <w:szCs w:val="24"/>
          <w:lang w:eastAsia="en-US"/>
        </w:rPr>
        <w:t xml:space="preserve"> </w:t>
      </w:r>
      <w:r w:rsidRPr="002726B3">
        <w:rPr>
          <w:rFonts w:ascii="Times New Roman" w:hAnsi="Times New Roman" w:cs="Times New Roman"/>
          <w:bCs/>
          <w:sz w:val="24"/>
          <w:szCs w:val="24"/>
          <w:lang w:eastAsia="en-US"/>
        </w:rPr>
        <w:t>К концу года дети могут:</w:t>
      </w:r>
    </w:p>
    <w:p w:rsidR="005E2A3F" w:rsidRDefault="005E2A3F" w:rsidP="005E2A3F">
      <w:pPr>
        <w:jc w:val="left"/>
        <w:rPr>
          <w:rFonts w:ascii="Times New Roman" w:hAnsi="Times New Roman" w:cs="Times New Roman"/>
          <w:b/>
          <w:bCs/>
          <w:i/>
          <w:sz w:val="24"/>
          <w:szCs w:val="24"/>
          <w:lang w:eastAsia="en-US"/>
        </w:rPr>
      </w:pPr>
      <w:r>
        <w:rPr>
          <w:rFonts w:ascii="Times New Roman" w:hAnsi="Times New Roman" w:cs="Times New Roman"/>
          <w:b/>
          <w:bCs/>
          <w:i/>
          <w:sz w:val="24"/>
          <w:szCs w:val="24"/>
          <w:lang w:eastAsia="en-US"/>
        </w:rPr>
        <w:t>В рисовании:</w:t>
      </w:r>
    </w:p>
    <w:p w:rsidR="005E2A3F" w:rsidRDefault="005E2A3F" w:rsidP="005E2A3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Pr="005E2A3F">
        <w:rPr>
          <w:rFonts w:ascii="Times New Roman" w:hAnsi="Times New Roman" w:cs="Times New Roman"/>
          <w:bCs/>
          <w:sz w:val="24"/>
          <w:szCs w:val="24"/>
          <w:lang w:eastAsia="en-US"/>
        </w:rPr>
        <w:t>Изображать предметы путём создания отчётливых форм,</w:t>
      </w:r>
      <w:r>
        <w:rPr>
          <w:rFonts w:ascii="Times New Roman" w:hAnsi="Times New Roman" w:cs="Times New Roman"/>
          <w:bCs/>
          <w:sz w:val="24"/>
          <w:szCs w:val="24"/>
          <w:lang w:eastAsia="en-US"/>
        </w:rPr>
        <w:t xml:space="preserve"> подбора цвета, аккуратного закрашивания, использования разных материалов.</w:t>
      </w:r>
    </w:p>
    <w:p w:rsidR="005E2A3F" w:rsidRDefault="005E2A3F" w:rsidP="005E2A3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lastRenderedPageBreak/>
        <w:t>•</w:t>
      </w:r>
      <w:r>
        <w:rPr>
          <w:rFonts w:ascii="Times New Roman" w:hAnsi="Times New Roman" w:cs="Times New Roman"/>
          <w:bCs/>
          <w:sz w:val="24"/>
          <w:szCs w:val="24"/>
          <w:lang w:eastAsia="en-US"/>
        </w:rPr>
        <w:t>Передавать несложный сюжет, объединяя в рисунке несколько предметов.</w:t>
      </w:r>
    </w:p>
    <w:p w:rsidR="005E2A3F" w:rsidRPr="005E2A3F" w:rsidRDefault="005E2A3F" w:rsidP="005E2A3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Выделять выразительные средства дымковской и филимоновской игрушки. Украшать силуэты игрушек элементами дымковской и филимоновской росписи.</w:t>
      </w:r>
    </w:p>
    <w:p w:rsidR="005E2A3F" w:rsidRDefault="005E2A3F" w:rsidP="005E2A3F">
      <w:pPr>
        <w:rPr>
          <w:rFonts w:ascii="Times New Roman" w:hAnsi="Times New Roman" w:cs="Times New Roman"/>
          <w:b/>
          <w:bCs/>
          <w:i/>
          <w:sz w:val="24"/>
          <w:szCs w:val="24"/>
          <w:lang w:eastAsia="en-US"/>
        </w:rPr>
      </w:pPr>
      <w:r>
        <w:rPr>
          <w:rFonts w:ascii="Times New Roman" w:hAnsi="Times New Roman" w:cs="Times New Roman"/>
          <w:b/>
          <w:bCs/>
          <w:i/>
          <w:sz w:val="24"/>
          <w:szCs w:val="24"/>
          <w:lang w:eastAsia="en-US"/>
        </w:rPr>
        <w:t>В лепке:</w:t>
      </w:r>
    </w:p>
    <w:p w:rsidR="005E2A3F" w:rsidRDefault="003B0C5E" w:rsidP="003B0C5E">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5E2A3F" w:rsidRPr="003B0C5E">
        <w:rPr>
          <w:rFonts w:ascii="Times New Roman" w:hAnsi="Times New Roman" w:cs="Times New Roman"/>
          <w:bCs/>
          <w:sz w:val="24"/>
          <w:szCs w:val="24"/>
          <w:lang w:eastAsia="en-US"/>
        </w:rPr>
        <w:t>Создавать образы разных предметов и игрушек, объединять их в коллективную композицию; использовать всё многообразие усвоенных приёмов лепке.</w:t>
      </w:r>
    </w:p>
    <w:p w:rsidR="003B0C5E" w:rsidRDefault="003B0C5E" w:rsidP="003B0C5E">
      <w:pPr>
        <w:rPr>
          <w:rFonts w:ascii="Times New Roman" w:hAnsi="Times New Roman" w:cs="Times New Roman"/>
          <w:b/>
          <w:bCs/>
          <w:i/>
          <w:sz w:val="24"/>
          <w:szCs w:val="24"/>
          <w:lang w:eastAsia="en-US"/>
        </w:rPr>
      </w:pPr>
      <w:r w:rsidRPr="003B0C5E">
        <w:rPr>
          <w:rFonts w:ascii="Times New Roman" w:hAnsi="Times New Roman" w:cs="Times New Roman"/>
          <w:b/>
          <w:bCs/>
          <w:i/>
          <w:sz w:val="24"/>
          <w:szCs w:val="24"/>
          <w:lang w:eastAsia="en-US"/>
        </w:rPr>
        <w:t>В аппликации:</w:t>
      </w:r>
    </w:p>
    <w:p w:rsidR="003B0C5E" w:rsidRDefault="003B0C5E" w:rsidP="003B0C5E">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Pr="003B0C5E">
        <w:rPr>
          <w:rFonts w:ascii="Times New Roman" w:hAnsi="Times New Roman" w:cs="Times New Roman"/>
          <w:bCs/>
          <w:sz w:val="24"/>
          <w:szCs w:val="24"/>
          <w:lang w:eastAsia="en-US"/>
        </w:rPr>
        <w:t>Правильно держать ножницы и резать ими по прямой, по диагонали (квадрат и прямоугольник)</w:t>
      </w:r>
      <w:r>
        <w:rPr>
          <w:rFonts w:ascii="Times New Roman" w:hAnsi="Times New Roman" w:cs="Times New Roman"/>
          <w:bCs/>
          <w:sz w:val="24"/>
          <w:szCs w:val="24"/>
          <w:lang w:eastAsia="en-US"/>
        </w:rPr>
        <w:t>; вырезать круг из квадрата, овал- из прямоугольника, правильно срезать и закруглять углы.</w:t>
      </w:r>
    </w:p>
    <w:p w:rsidR="003B0C5E" w:rsidRDefault="003B0C5E" w:rsidP="003B0C5E">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Сгибать прямоугольный лист пополам.</w:t>
      </w:r>
    </w:p>
    <w:p w:rsidR="003B0C5E" w:rsidRDefault="003B0C5E" w:rsidP="003B0C5E">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Аккуратно наклеивать изображения предметов, состоящих из нескольких частей; составлять узоры из растительных форм и геометрических фигур.</w:t>
      </w:r>
    </w:p>
    <w:p w:rsidR="003B0C5E" w:rsidRDefault="003B0C5E" w:rsidP="003B0C5E">
      <w:pPr>
        <w:rPr>
          <w:rFonts w:ascii="Times New Roman" w:hAnsi="Times New Roman" w:cs="Times New Roman"/>
          <w:bCs/>
          <w:sz w:val="24"/>
          <w:szCs w:val="24"/>
          <w:lang w:eastAsia="en-US"/>
        </w:rPr>
      </w:pPr>
      <w:r w:rsidRPr="004838DF">
        <w:rPr>
          <w:rFonts w:ascii="Times New Roman" w:hAnsi="Times New Roman" w:cs="Times New Roman"/>
          <w:b/>
          <w:bCs/>
          <w:i/>
          <w:sz w:val="24"/>
          <w:szCs w:val="24"/>
          <w:lang w:eastAsia="en-US"/>
        </w:rPr>
        <w:t>Музыкальная деятельность</w:t>
      </w:r>
      <w:r>
        <w:rPr>
          <w:rFonts w:ascii="Times New Roman" w:hAnsi="Times New Roman" w:cs="Times New Roman"/>
          <w:bCs/>
          <w:sz w:val="24"/>
          <w:szCs w:val="24"/>
          <w:lang w:eastAsia="en-US"/>
        </w:rPr>
        <w:t>.</w:t>
      </w:r>
      <w:r w:rsidRPr="003B0C5E">
        <w:rPr>
          <w:rFonts w:ascii="Times New Roman" w:hAnsi="Times New Roman" w:cs="Times New Roman"/>
          <w:bCs/>
          <w:sz w:val="24"/>
          <w:szCs w:val="24"/>
          <w:lang w:eastAsia="en-US"/>
        </w:rPr>
        <w:t xml:space="preserve"> </w:t>
      </w:r>
      <w:r w:rsidRPr="002726B3">
        <w:rPr>
          <w:rFonts w:ascii="Times New Roman" w:hAnsi="Times New Roman" w:cs="Times New Roman"/>
          <w:bCs/>
          <w:sz w:val="24"/>
          <w:szCs w:val="24"/>
          <w:lang w:eastAsia="en-US"/>
        </w:rPr>
        <w:t>К концу года дети могут:</w:t>
      </w:r>
    </w:p>
    <w:p w:rsidR="003B0C5E" w:rsidRDefault="004838DF" w:rsidP="004838D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3B0C5E">
        <w:rPr>
          <w:rFonts w:ascii="Times New Roman" w:hAnsi="Times New Roman" w:cs="Times New Roman"/>
          <w:bCs/>
          <w:sz w:val="24"/>
          <w:szCs w:val="24"/>
          <w:lang w:eastAsia="en-US"/>
        </w:rPr>
        <w:t>Узнавать хорошо знакомые песни по мелодии.</w:t>
      </w:r>
    </w:p>
    <w:p w:rsidR="003B0C5E" w:rsidRDefault="004838DF" w:rsidP="004838D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3B0C5E">
        <w:rPr>
          <w:rFonts w:ascii="Times New Roman" w:hAnsi="Times New Roman" w:cs="Times New Roman"/>
          <w:bCs/>
          <w:sz w:val="24"/>
          <w:szCs w:val="24"/>
          <w:lang w:eastAsia="en-US"/>
        </w:rPr>
        <w:t>Различать звуки по высоте.</w:t>
      </w:r>
    </w:p>
    <w:p w:rsidR="003B0C5E" w:rsidRDefault="004838DF" w:rsidP="004838D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3B0C5E">
        <w:rPr>
          <w:rFonts w:ascii="Times New Roman" w:hAnsi="Times New Roman" w:cs="Times New Roman"/>
          <w:bCs/>
          <w:sz w:val="24"/>
          <w:szCs w:val="24"/>
          <w:lang w:eastAsia="en-US"/>
        </w:rPr>
        <w:t>Петь протяжно, чётко произносить слова; начинать и заканчивать пение вместе с другими детьми.</w:t>
      </w:r>
    </w:p>
    <w:p w:rsidR="004838DF" w:rsidRPr="004838DF" w:rsidRDefault="004838DF" w:rsidP="002F6FCB">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3B0C5E">
        <w:rPr>
          <w:rFonts w:ascii="Times New Roman" w:hAnsi="Times New Roman" w:cs="Times New Roman"/>
          <w:bCs/>
          <w:sz w:val="24"/>
          <w:szCs w:val="24"/>
          <w:lang w:eastAsia="en-US"/>
        </w:rPr>
        <w:t xml:space="preserve">Выполнять танцевальные движения: пружинка, подскоки, </w:t>
      </w:r>
      <w:r>
        <w:rPr>
          <w:rFonts w:ascii="Times New Roman" w:hAnsi="Times New Roman" w:cs="Times New Roman"/>
          <w:bCs/>
          <w:sz w:val="24"/>
          <w:szCs w:val="24"/>
          <w:lang w:eastAsia="en-US"/>
        </w:rPr>
        <w:t>движения парами по кругу, кружение по одному и в парах.</w:t>
      </w:r>
    </w:p>
    <w:p w:rsidR="004838DF" w:rsidRDefault="004838DF" w:rsidP="004838DF">
      <w:pPr>
        <w:rPr>
          <w:rFonts w:ascii="Times New Roman" w:hAnsi="Times New Roman" w:cs="Times New Roman"/>
          <w:bCs/>
          <w:sz w:val="24"/>
          <w:szCs w:val="24"/>
          <w:lang w:eastAsia="en-US"/>
        </w:rPr>
      </w:pPr>
      <w:r w:rsidRPr="004838DF">
        <w:rPr>
          <w:rFonts w:ascii="Times New Roman" w:hAnsi="Times New Roman" w:cs="Times New Roman"/>
          <w:b/>
          <w:bCs/>
          <w:i/>
          <w:sz w:val="24"/>
          <w:szCs w:val="24"/>
          <w:lang w:eastAsia="en-US"/>
        </w:rPr>
        <w:t>Театрализованная игра.</w:t>
      </w:r>
      <w:r w:rsidRPr="004838DF">
        <w:rPr>
          <w:rFonts w:ascii="Times New Roman" w:hAnsi="Times New Roman" w:cs="Times New Roman"/>
          <w:bCs/>
          <w:sz w:val="24"/>
          <w:szCs w:val="24"/>
          <w:lang w:eastAsia="en-US"/>
        </w:rPr>
        <w:t xml:space="preserve"> </w:t>
      </w:r>
      <w:r w:rsidRPr="002726B3">
        <w:rPr>
          <w:rFonts w:ascii="Times New Roman" w:hAnsi="Times New Roman" w:cs="Times New Roman"/>
          <w:bCs/>
          <w:sz w:val="24"/>
          <w:szCs w:val="24"/>
          <w:lang w:eastAsia="en-US"/>
        </w:rPr>
        <w:t>К концу года дети могут:</w:t>
      </w:r>
    </w:p>
    <w:p w:rsidR="004838DF" w:rsidRDefault="004838DF" w:rsidP="004838D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Интонационно выделять речь тех или иных персонажей.</w:t>
      </w:r>
    </w:p>
    <w:p w:rsidR="004838DF" w:rsidRDefault="004838DF" w:rsidP="004838D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Адекватно воспринимать в театре (кукольном, драматическом) художественный образ.</w:t>
      </w:r>
    </w:p>
    <w:p w:rsidR="004838DF" w:rsidRDefault="004838DF" w:rsidP="004838DF">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Эмоционально откликаться на переживания персонажей кукольных спектаклей.</w:t>
      </w:r>
    </w:p>
    <w:p w:rsidR="004838DF" w:rsidRDefault="004838DF" w:rsidP="004838DF">
      <w:pPr>
        <w:jc w:val="center"/>
        <w:rPr>
          <w:rFonts w:ascii="Times New Roman" w:hAnsi="Times New Roman" w:cs="Times New Roman"/>
          <w:b/>
          <w:bCs/>
          <w:sz w:val="24"/>
          <w:szCs w:val="24"/>
          <w:lang w:eastAsia="en-US"/>
        </w:rPr>
      </w:pPr>
      <w:r w:rsidRPr="004838DF">
        <w:rPr>
          <w:rFonts w:ascii="Times New Roman" w:hAnsi="Times New Roman" w:cs="Times New Roman"/>
          <w:b/>
          <w:bCs/>
          <w:sz w:val="24"/>
          <w:szCs w:val="24"/>
          <w:lang w:eastAsia="en-US"/>
        </w:rPr>
        <w:t>Образовательная область «Физическое развитие»</w:t>
      </w:r>
    </w:p>
    <w:p w:rsidR="004838DF" w:rsidRDefault="004838DF" w:rsidP="002418B2">
      <w:pPr>
        <w:rPr>
          <w:rFonts w:ascii="Times New Roman" w:hAnsi="Times New Roman" w:cs="Times New Roman"/>
          <w:bCs/>
          <w:sz w:val="24"/>
          <w:szCs w:val="24"/>
          <w:lang w:eastAsia="en-US"/>
        </w:rPr>
      </w:pPr>
      <w:r w:rsidRPr="004838DF">
        <w:rPr>
          <w:rFonts w:ascii="Times New Roman" w:hAnsi="Times New Roman" w:cs="Times New Roman"/>
          <w:b/>
          <w:bCs/>
          <w:i/>
          <w:sz w:val="24"/>
          <w:szCs w:val="24"/>
          <w:lang w:eastAsia="en-US"/>
        </w:rPr>
        <w:t>Формирование начальных представлений о здоровом образе жизни</w:t>
      </w:r>
      <w:r>
        <w:rPr>
          <w:rFonts w:ascii="Times New Roman" w:hAnsi="Times New Roman" w:cs="Times New Roman"/>
          <w:b/>
          <w:bCs/>
          <w:i/>
          <w:sz w:val="24"/>
          <w:szCs w:val="24"/>
          <w:lang w:eastAsia="en-US"/>
        </w:rPr>
        <w:t>.</w:t>
      </w:r>
      <w:r w:rsidRPr="004838DF">
        <w:rPr>
          <w:rFonts w:ascii="Times New Roman" w:hAnsi="Times New Roman" w:cs="Times New Roman"/>
          <w:bCs/>
          <w:sz w:val="24"/>
          <w:szCs w:val="24"/>
          <w:lang w:eastAsia="en-US"/>
        </w:rPr>
        <w:t xml:space="preserve"> </w:t>
      </w:r>
      <w:r w:rsidR="002418B2" w:rsidRPr="002726B3">
        <w:rPr>
          <w:rFonts w:ascii="Times New Roman" w:hAnsi="Times New Roman" w:cs="Times New Roman"/>
          <w:bCs/>
          <w:sz w:val="24"/>
          <w:szCs w:val="24"/>
          <w:lang w:eastAsia="en-US"/>
        </w:rPr>
        <w:t>К концу года дети могут:</w:t>
      </w:r>
    </w:p>
    <w:p w:rsidR="004838DF" w:rsidRDefault="00EC790F" w:rsidP="00560BA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4838DF" w:rsidRPr="004838DF">
        <w:rPr>
          <w:rFonts w:ascii="Times New Roman" w:hAnsi="Times New Roman" w:cs="Times New Roman"/>
          <w:bCs/>
          <w:sz w:val="24"/>
          <w:szCs w:val="24"/>
          <w:lang w:eastAsia="en-US"/>
        </w:rPr>
        <w:t>Элементарные правила во время еды, умывания.</w:t>
      </w:r>
    </w:p>
    <w:p w:rsidR="00EC790F" w:rsidRDefault="00EC790F" w:rsidP="00560BA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Представление о понятиях «здоровье» и «болезнь».</w:t>
      </w:r>
    </w:p>
    <w:p w:rsidR="00EC790F" w:rsidRDefault="00EC790F" w:rsidP="00560BA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Pr>
          <w:rFonts w:ascii="Times New Roman" w:hAnsi="Times New Roman" w:cs="Times New Roman"/>
          <w:bCs/>
          <w:sz w:val="24"/>
          <w:szCs w:val="24"/>
          <w:lang w:eastAsia="en-US"/>
        </w:rPr>
        <w:t>Представление о пользе утренней зарядки, физических упражнений.</w:t>
      </w:r>
    </w:p>
    <w:p w:rsidR="006441B8" w:rsidRDefault="00EC790F" w:rsidP="00560BA3">
      <w:pPr>
        <w:rPr>
          <w:rFonts w:ascii="Times New Roman" w:hAnsi="Times New Roman" w:cs="Times New Roman"/>
          <w:bCs/>
          <w:sz w:val="24"/>
          <w:szCs w:val="24"/>
          <w:lang w:eastAsia="en-US"/>
        </w:rPr>
      </w:pPr>
      <w:r w:rsidRPr="002418B2">
        <w:rPr>
          <w:rFonts w:ascii="Times New Roman" w:hAnsi="Times New Roman" w:cs="Times New Roman"/>
          <w:b/>
          <w:bCs/>
          <w:i/>
          <w:sz w:val="24"/>
          <w:szCs w:val="24"/>
          <w:lang w:eastAsia="en-US"/>
        </w:rPr>
        <w:t>Физическая культура</w:t>
      </w:r>
      <w:r w:rsidRPr="002418B2">
        <w:rPr>
          <w:rFonts w:ascii="Times New Roman" w:hAnsi="Times New Roman" w:cs="Times New Roman"/>
          <w:bCs/>
          <w:i/>
          <w:sz w:val="24"/>
          <w:szCs w:val="24"/>
          <w:lang w:eastAsia="en-US"/>
        </w:rPr>
        <w:t>.</w:t>
      </w:r>
      <w:r w:rsidR="006441B8" w:rsidRPr="006441B8">
        <w:rPr>
          <w:rFonts w:ascii="Times New Roman" w:hAnsi="Times New Roman" w:cs="Times New Roman"/>
          <w:bCs/>
          <w:sz w:val="24"/>
          <w:szCs w:val="24"/>
          <w:lang w:eastAsia="en-US"/>
        </w:rPr>
        <w:t xml:space="preserve"> </w:t>
      </w:r>
      <w:r w:rsidR="006441B8" w:rsidRPr="002726B3">
        <w:rPr>
          <w:rFonts w:ascii="Times New Roman" w:hAnsi="Times New Roman" w:cs="Times New Roman"/>
          <w:bCs/>
          <w:sz w:val="24"/>
          <w:szCs w:val="24"/>
          <w:lang w:eastAsia="en-US"/>
        </w:rPr>
        <w:t>К концу года дети могут:</w:t>
      </w:r>
    </w:p>
    <w:p w:rsidR="006441B8" w:rsidRDefault="00560BA3" w:rsidP="00560BA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6441B8">
        <w:rPr>
          <w:rFonts w:ascii="Times New Roman" w:hAnsi="Times New Roman" w:cs="Times New Roman"/>
          <w:bCs/>
          <w:sz w:val="24"/>
          <w:szCs w:val="24"/>
          <w:lang w:eastAsia="en-US"/>
        </w:rPr>
        <w:t>Отбивать мяч о землю (пол) 5 раз подряд и более.</w:t>
      </w:r>
    </w:p>
    <w:p w:rsidR="006441B8" w:rsidRDefault="00560BA3" w:rsidP="00560BA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6441B8">
        <w:rPr>
          <w:rFonts w:ascii="Times New Roman" w:hAnsi="Times New Roman" w:cs="Times New Roman"/>
          <w:bCs/>
          <w:sz w:val="24"/>
          <w:szCs w:val="24"/>
          <w:lang w:eastAsia="en-US"/>
        </w:rPr>
        <w:t>Ловить мяч кистями рук с расстояния до 1,5 м.</w:t>
      </w:r>
    </w:p>
    <w:p w:rsidR="006441B8" w:rsidRDefault="00560BA3" w:rsidP="00560BA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6441B8">
        <w:rPr>
          <w:rFonts w:ascii="Times New Roman" w:hAnsi="Times New Roman" w:cs="Times New Roman"/>
          <w:bCs/>
          <w:sz w:val="24"/>
          <w:szCs w:val="24"/>
          <w:lang w:eastAsia="en-US"/>
        </w:rPr>
        <w:t>Ориентироваться в пространстве, находить левую и правую стороны.</w:t>
      </w:r>
    </w:p>
    <w:p w:rsidR="006441B8" w:rsidRDefault="00560BA3" w:rsidP="00560BA3">
      <w:pPr>
        <w:rPr>
          <w:rFonts w:ascii="Times New Roman" w:hAnsi="Times New Roman" w:cs="Times New Roman"/>
          <w:bCs/>
          <w:sz w:val="24"/>
          <w:szCs w:val="24"/>
          <w:lang w:eastAsia="en-US"/>
        </w:rPr>
      </w:pPr>
      <w:r>
        <w:rPr>
          <w:rFonts w:ascii="Times New Roman" w:eastAsia="Times New Roman" w:hAnsi="Times New Roman" w:cs="Times New Roman"/>
          <w:color w:val="000000"/>
          <w:sz w:val="24"/>
          <w:szCs w:val="24"/>
        </w:rPr>
        <w:t>•</w:t>
      </w:r>
      <w:r w:rsidR="006441B8">
        <w:rPr>
          <w:rFonts w:ascii="Times New Roman" w:hAnsi="Times New Roman" w:cs="Times New Roman"/>
          <w:bCs/>
          <w:sz w:val="24"/>
          <w:szCs w:val="24"/>
          <w:lang w:eastAsia="en-US"/>
        </w:rPr>
        <w:t xml:space="preserve">Проявлять </w:t>
      </w:r>
      <w:r>
        <w:rPr>
          <w:rFonts w:ascii="Times New Roman" w:hAnsi="Times New Roman" w:cs="Times New Roman"/>
          <w:bCs/>
          <w:sz w:val="24"/>
          <w:szCs w:val="24"/>
          <w:lang w:eastAsia="en-US"/>
        </w:rPr>
        <w:t xml:space="preserve">выраженный </w:t>
      </w:r>
      <w:r w:rsidR="006441B8">
        <w:rPr>
          <w:rFonts w:ascii="Times New Roman" w:hAnsi="Times New Roman" w:cs="Times New Roman"/>
          <w:bCs/>
          <w:sz w:val="24"/>
          <w:szCs w:val="24"/>
          <w:lang w:eastAsia="en-US"/>
        </w:rPr>
        <w:t>интерес</w:t>
      </w:r>
      <w:r>
        <w:rPr>
          <w:rFonts w:ascii="Times New Roman" w:hAnsi="Times New Roman" w:cs="Times New Roman"/>
          <w:bCs/>
          <w:sz w:val="24"/>
          <w:szCs w:val="24"/>
          <w:lang w:eastAsia="en-US"/>
        </w:rPr>
        <w:t xml:space="preserve"> к участию в подвижных играх и физических упражнениях.</w:t>
      </w:r>
    </w:p>
    <w:p w:rsidR="00D27A4E" w:rsidRPr="00DC45DD" w:rsidRDefault="00D27A4E" w:rsidP="00560BA3">
      <w:pPr>
        <w:rPr>
          <w:rFonts w:ascii="Times New Roman" w:hAnsi="Times New Roman" w:cs="Times New Roman"/>
          <w:bCs/>
          <w:sz w:val="24"/>
          <w:szCs w:val="24"/>
          <w:lang w:eastAsia="en-US"/>
        </w:rPr>
      </w:pPr>
      <w:r w:rsidRPr="00D27A4E">
        <w:rPr>
          <w:rFonts w:ascii="Times New Roman" w:hAnsi="Times New Roman" w:cs="Times New Roman"/>
          <w:b/>
          <w:bCs/>
          <w:sz w:val="24"/>
          <w:szCs w:val="24"/>
        </w:rPr>
        <w:t xml:space="preserve">К </w:t>
      </w:r>
      <w:r>
        <w:rPr>
          <w:rFonts w:ascii="Times New Roman" w:hAnsi="Times New Roman" w:cs="Times New Roman"/>
          <w:b/>
          <w:bCs/>
          <w:sz w:val="24"/>
          <w:szCs w:val="24"/>
        </w:rPr>
        <w:t>шести</w:t>
      </w:r>
      <w:r w:rsidRPr="00D27A4E">
        <w:rPr>
          <w:rFonts w:ascii="Times New Roman" w:hAnsi="Times New Roman" w:cs="Times New Roman"/>
          <w:b/>
          <w:bCs/>
          <w:sz w:val="24"/>
          <w:szCs w:val="24"/>
        </w:rPr>
        <w:t xml:space="preserve"> годам</w:t>
      </w:r>
      <w:r>
        <w:rPr>
          <w:rFonts w:ascii="Times New Roman" w:hAnsi="Times New Roman" w:cs="Times New Roman"/>
          <w:bCs/>
          <w:sz w:val="24"/>
          <w:szCs w:val="24"/>
        </w:rPr>
        <w:t xml:space="preserve"> </w:t>
      </w:r>
      <w:r w:rsidRPr="008D21CB">
        <w:rPr>
          <w:rFonts w:ascii="Times New Roman" w:hAnsi="Times New Roman" w:cs="Times New Roman"/>
          <w:bCs/>
          <w:sz w:val="24"/>
          <w:szCs w:val="24"/>
        </w:rPr>
        <w:t>у</w:t>
      </w:r>
      <w:r>
        <w:rPr>
          <w:rFonts w:ascii="Times New Roman" w:hAnsi="Times New Roman" w:cs="Times New Roman"/>
          <w:bCs/>
          <w:sz w:val="24"/>
          <w:szCs w:val="24"/>
        </w:rPr>
        <w:t xml:space="preserve"> </w:t>
      </w:r>
      <w:r w:rsidRPr="008D21CB">
        <w:rPr>
          <w:rFonts w:ascii="Times New Roman" w:hAnsi="Times New Roman" w:cs="Times New Roman"/>
          <w:bCs/>
          <w:sz w:val="24"/>
          <w:szCs w:val="24"/>
        </w:rPr>
        <w:t>ребенка</w:t>
      </w:r>
      <w:r>
        <w:rPr>
          <w:rFonts w:ascii="Times New Roman" w:hAnsi="Times New Roman" w:cs="Times New Roman"/>
          <w:bCs/>
          <w:sz w:val="24"/>
          <w:szCs w:val="24"/>
        </w:rPr>
        <w:t xml:space="preserve"> </w:t>
      </w:r>
      <w:r w:rsidRPr="008D21CB">
        <w:rPr>
          <w:rFonts w:ascii="Times New Roman" w:hAnsi="Times New Roman" w:cs="Times New Roman"/>
          <w:bCs/>
          <w:sz w:val="24"/>
          <w:szCs w:val="24"/>
        </w:rPr>
        <w:t>сформированы</w:t>
      </w:r>
      <w:r>
        <w:rPr>
          <w:rFonts w:ascii="Times New Roman" w:hAnsi="Times New Roman" w:cs="Times New Roman"/>
          <w:bCs/>
          <w:sz w:val="24"/>
          <w:szCs w:val="24"/>
        </w:rPr>
        <w:t xml:space="preserve"> </w:t>
      </w:r>
      <w:r w:rsidRPr="008D21CB">
        <w:rPr>
          <w:rFonts w:ascii="Times New Roman" w:hAnsi="Times New Roman" w:cs="Times New Roman"/>
          <w:bCs/>
          <w:sz w:val="24"/>
          <w:szCs w:val="24"/>
        </w:rPr>
        <w:t>следующие</w:t>
      </w:r>
      <w:r>
        <w:rPr>
          <w:rFonts w:ascii="Times New Roman" w:hAnsi="Times New Roman" w:cs="Times New Roman"/>
          <w:bCs/>
          <w:sz w:val="24"/>
          <w:szCs w:val="24"/>
        </w:rPr>
        <w:t xml:space="preserve"> </w:t>
      </w:r>
      <w:r w:rsidRPr="008D21CB">
        <w:rPr>
          <w:rFonts w:ascii="Times New Roman" w:hAnsi="Times New Roman" w:cs="Times New Roman"/>
          <w:bCs/>
          <w:sz w:val="24"/>
          <w:szCs w:val="24"/>
        </w:rPr>
        <w:t>социально-нормативные</w:t>
      </w:r>
      <w:r>
        <w:rPr>
          <w:rFonts w:ascii="Times New Roman" w:hAnsi="Times New Roman" w:cs="Times New Roman"/>
          <w:bCs/>
          <w:sz w:val="24"/>
          <w:szCs w:val="24"/>
        </w:rPr>
        <w:t xml:space="preserve"> </w:t>
      </w:r>
      <w:r w:rsidRPr="008D21CB">
        <w:rPr>
          <w:rFonts w:ascii="Times New Roman" w:hAnsi="Times New Roman" w:cs="Times New Roman"/>
          <w:bCs/>
          <w:sz w:val="24"/>
          <w:szCs w:val="24"/>
        </w:rPr>
        <w:t>возрастные</w:t>
      </w:r>
      <w:r>
        <w:rPr>
          <w:rFonts w:ascii="Times New Roman" w:hAnsi="Times New Roman" w:cs="Times New Roman"/>
          <w:bCs/>
          <w:sz w:val="24"/>
          <w:szCs w:val="24"/>
        </w:rPr>
        <w:t xml:space="preserve"> </w:t>
      </w:r>
      <w:r w:rsidRPr="008D21CB">
        <w:rPr>
          <w:rFonts w:ascii="Times New Roman" w:hAnsi="Times New Roman" w:cs="Times New Roman"/>
          <w:bCs/>
          <w:sz w:val="24"/>
          <w:szCs w:val="24"/>
        </w:rPr>
        <w:t>характеристики:</w:t>
      </w:r>
    </w:p>
    <w:p w:rsidR="00D27A4E" w:rsidRPr="002F6FCB" w:rsidRDefault="00D27A4E" w:rsidP="0064368A">
      <w:pPr>
        <w:shd w:val="clear" w:color="auto" w:fill="FFFFFF"/>
        <w:jc w:val="center"/>
        <w:rPr>
          <w:rFonts w:ascii="Times New Roman" w:eastAsia="Times New Roman" w:hAnsi="Times New Roman" w:cs="Times New Roman"/>
          <w:b/>
          <w:color w:val="000000"/>
          <w:sz w:val="24"/>
          <w:szCs w:val="24"/>
        </w:rPr>
      </w:pPr>
      <w:r w:rsidRPr="002F6FCB">
        <w:rPr>
          <w:rFonts w:ascii="Times New Roman" w:eastAsia="Times New Roman" w:hAnsi="Times New Roman" w:cs="Times New Roman"/>
          <w:b/>
          <w:i/>
          <w:color w:val="000000"/>
          <w:sz w:val="24"/>
          <w:szCs w:val="24"/>
        </w:rPr>
        <w:t xml:space="preserve">Мотивационные образовательные результаты ценностные представления и мотивационных </w:t>
      </w:r>
      <w:r w:rsidR="0005159E" w:rsidRPr="002F6FCB">
        <w:rPr>
          <w:rFonts w:ascii="Times New Roman" w:eastAsia="Times New Roman" w:hAnsi="Times New Roman" w:cs="Times New Roman"/>
          <w:b/>
          <w:i/>
          <w:color w:val="000000"/>
          <w:sz w:val="24"/>
          <w:szCs w:val="24"/>
        </w:rPr>
        <w:t>ресурсы</w:t>
      </w:r>
      <w:r w:rsidR="0005159E" w:rsidRPr="002F6FCB">
        <w:rPr>
          <w:rFonts w:ascii="Times New Roman" w:eastAsia="Times New Roman" w:hAnsi="Times New Roman" w:cs="Times New Roman"/>
          <w:b/>
          <w:color w:val="000000"/>
          <w:sz w:val="24"/>
          <w:szCs w:val="24"/>
        </w:rPr>
        <w:t xml:space="preserve">. </w:t>
      </w:r>
      <w:r w:rsidR="0005159E" w:rsidRPr="002F6FCB">
        <w:rPr>
          <w:rFonts w:ascii="Times New Roman" w:hAnsi="Times New Roman" w:cs="Times New Roman"/>
          <w:bCs/>
          <w:sz w:val="24"/>
          <w:szCs w:val="24"/>
        </w:rPr>
        <w:t>К концу года дети могут:</w:t>
      </w:r>
    </w:p>
    <w:p w:rsidR="00D27A4E" w:rsidRPr="002F6FCB" w:rsidRDefault="002A416B"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D27A4E" w:rsidRPr="002F6FCB">
        <w:rPr>
          <w:rFonts w:ascii="Times New Roman" w:eastAsia="Times New Roman" w:hAnsi="Times New Roman" w:cs="Times New Roman"/>
          <w:sz w:val="24"/>
          <w:szCs w:val="24"/>
        </w:rPr>
        <w:t xml:space="preserve">Первичные </w:t>
      </w:r>
      <w:r w:rsidR="00812832" w:rsidRPr="002F6FCB">
        <w:rPr>
          <w:rFonts w:ascii="Times New Roman" w:eastAsia="Times New Roman" w:hAnsi="Times New Roman" w:cs="Times New Roman"/>
          <w:sz w:val="24"/>
          <w:szCs w:val="24"/>
        </w:rPr>
        <w:t>представления о себе (знают своё имя и фамилию, возраст, пол и свои интересы).</w:t>
      </w:r>
    </w:p>
    <w:p w:rsidR="00812832" w:rsidRPr="002F6FCB" w:rsidRDefault="002A416B"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812832" w:rsidRPr="002F6FCB">
        <w:rPr>
          <w:rFonts w:ascii="Times New Roman" w:eastAsia="Times New Roman" w:hAnsi="Times New Roman" w:cs="Times New Roman"/>
          <w:sz w:val="24"/>
          <w:szCs w:val="24"/>
        </w:rPr>
        <w:t>Положительная самооценка, уверенность в себе, в своих возможностях, умение проявлять инициативу и творчество в детских видах деятельности.</w:t>
      </w:r>
    </w:p>
    <w:p w:rsidR="00812832" w:rsidRPr="002F6FCB" w:rsidRDefault="002A416B"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812832" w:rsidRPr="002F6FCB">
        <w:rPr>
          <w:rFonts w:ascii="Times New Roman" w:eastAsia="Times New Roman" w:hAnsi="Times New Roman" w:cs="Times New Roman"/>
          <w:sz w:val="24"/>
          <w:szCs w:val="24"/>
        </w:rPr>
        <w:t>Стремление к справедливости, понимание того, что надо заботиться о младших, защищать тех, кто слабее, желание «быть хорошим».</w:t>
      </w:r>
    </w:p>
    <w:p w:rsidR="00812832" w:rsidRPr="002F6FCB" w:rsidRDefault="002A416B"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812832" w:rsidRPr="002F6FCB">
        <w:rPr>
          <w:rFonts w:ascii="Times New Roman" w:eastAsia="Times New Roman" w:hAnsi="Times New Roman" w:cs="Times New Roman"/>
          <w:sz w:val="24"/>
          <w:szCs w:val="24"/>
        </w:rPr>
        <w:t>Уважение и чувство принадлежности к своей семье (знает имена и отчества родителей, имеет представление о том, где они работают, как важен для общества их труд, о семейных праздниках, имеет постоянные обязанности по дому).</w:t>
      </w:r>
    </w:p>
    <w:p w:rsidR="00812832" w:rsidRPr="002F6FCB" w:rsidRDefault="002A416B"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812832" w:rsidRPr="002F6FCB">
        <w:rPr>
          <w:rFonts w:ascii="Times New Roman" w:eastAsia="Times New Roman" w:hAnsi="Times New Roman" w:cs="Times New Roman"/>
          <w:sz w:val="24"/>
          <w:szCs w:val="24"/>
        </w:rPr>
        <w:t xml:space="preserve">Уважительное отношение к сверстникам своего и противоположного </w:t>
      </w:r>
      <w:r w:rsidR="00D8386F" w:rsidRPr="002F6FCB">
        <w:rPr>
          <w:rFonts w:ascii="Times New Roman" w:eastAsia="Times New Roman" w:hAnsi="Times New Roman" w:cs="Times New Roman"/>
          <w:sz w:val="24"/>
          <w:szCs w:val="24"/>
        </w:rPr>
        <w:t>пола, к людям других культур и национальностей.</w:t>
      </w:r>
    </w:p>
    <w:p w:rsidR="00D8386F" w:rsidRPr="002F6FCB" w:rsidRDefault="002A416B"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lastRenderedPageBreak/>
        <w:t>•</w:t>
      </w:r>
      <w:r w:rsidR="00D8386F" w:rsidRPr="002F6FCB">
        <w:rPr>
          <w:rFonts w:ascii="Times New Roman" w:eastAsia="Times New Roman" w:hAnsi="Times New Roman" w:cs="Times New Roman"/>
          <w:sz w:val="24"/>
          <w:szCs w:val="24"/>
        </w:rPr>
        <w:t>Представление о родном крае (может рассказать о своём родном селе и его некоторых достопримечательностях).</w:t>
      </w:r>
    </w:p>
    <w:p w:rsidR="00D8386F" w:rsidRPr="002F6FCB" w:rsidRDefault="002A416B"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D8386F" w:rsidRPr="002F6FCB">
        <w:rPr>
          <w:rFonts w:ascii="Times New Roman" w:eastAsia="Times New Roman" w:hAnsi="Times New Roman" w:cs="Times New Roman"/>
          <w:sz w:val="24"/>
          <w:szCs w:val="24"/>
        </w:rPr>
        <w:t>Любовь и интерес к родной стране, понимание того, что Россия –</w:t>
      </w:r>
      <w:r w:rsidR="002F6FCB">
        <w:rPr>
          <w:rFonts w:ascii="Times New Roman" w:eastAsia="Times New Roman" w:hAnsi="Times New Roman" w:cs="Times New Roman"/>
          <w:sz w:val="24"/>
          <w:szCs w:val="24"/>
        </w:rPr>
        <w:t xml:space="preserve"> </w:t>
      </w:r>
      <w:r w:rsidR="00D8386F" w:rsidRPr="002F6FCB">
        <w:rPr>
          <w:rFonts w:ascii="Times New Roman" w:eastAsia="Times New Roman" w:hAnsi="Times New Roman" w:cs="Times New Roman"/>
          <w:sz w:val="24"/>
          <w:szCs w:val="24"/>
        </w:rPr>
        <w:t>огромная многонациональная страна; интерес и уважение к истории свой страны.</w:t>
      </w:r>
    </w:p>
    <w:p w:rsidR="00D8386F" w:rsidRPr="002F6FCB" w:rsidRDefault="002A416B"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D8386F" w:rsidRPr="002F6FCB">
        <w:rPr>
          <w:rFonts w:ascii="Times New Roman" w:eastAsia="Times New Roman" w:hAnsi="Times New Roman" w:cs="Times New Roman"/>
          <w:sz w:val="24"/>
          <w:szCs w:val="24"/>
        </w:rPr>
        <w:t xml:space="preserve">Элементарные представления о сути основных государственных праздников- День Победы, День Защитника Отечества, 8 Марта, </w:t>
      </w:r>
      <w:r w:rsidRPr="002F6FCB">
        <w:rPr>
          <w:rFonts w:ascii="Times New Roman" w:eastAsia="Times New Roman" w:hAnsi="Times New Roman" w:cs="Times New Roman"/>
          <w:sz w:val="24"/>
          <w:szCs w:val="24"/>
        </w:rPr>
        <w:t>День космонавтики, Новый год.</w:t>
      </w:r>
    </w:p>
    <w:p w:rsidR="00D3369F" w:rsidRPr="002F6FCB" w:rsidRDefault="002A416B" w:rsidP="002F6FCB">
      <w:pPr>
        <w:shd w:val="clear" w:color="auto" w:fill="FFFFFF" w:themeFill="background1"/>
        <w:rPr>
          <w:rFonts w:ascii="Times New Roman" w:eastAsia="Times New Roman" w:hAnsi="Times New Roman" w:cs="Times New Roman"/>
          <w:b/>
          <w:sz w:val="24"/>
          <w:szCs w:val="24"/>
        </w:rPr>
      </w:pPr>
      <w:r w:rsidRPr="002F6FCB">
        <w:rPr>
          <w:rFonts w:ascii="Times New Roman" w:eastAsia="Times New Roman" w:hAnsi="Times New Roman" w:cs="Times New Roman"/>
          <w:b/>
          <w:i/>
          <w:sz w:val="24"/>
          <w:szCs w:val="24"/>
        </w:rPr>
        <w:t>Когнитивное развитие</w:t>
      </w:r>
      <w:r w:rsidR="0005159E" w:rsidRPr="002F6FCB">
        <w:rPr>
          <w:rFonts w:ascii="Times New Roman" w:eastAsia="Times New Roman" w:hAnsi="Times New Roman" w:cs="Times New Roman"/>
          <w:b/>
          <w:sz w:val="24"/>
          <w:szCs w:val="24"/>
        </w:rPr>
        <w:t xml:space="preserve">. </w:t>
      </w:r>
      <w:r w:rsidR="0005159E" w:rsidRPr="002F6FCB">
        <w:rPr>
          <w:rFonts w:ascii="Times New Roman" w:hAnsi="Times New Roman" w:cs="Times New Roman"/>
          <w:bCs/>
          <w:sz w:val="24"/>
          <w:szCs w:val="24"/>
        </w:rPr>
        <w:t>К концу года дети могут:</w:t>
      </w:r>
    </w:p>
    <w:p w:rsidR="004F64F6" w:rsidRPr="002F6FCB" w:rsidRDefault="00D3369F" w:rsidP="002F6FCB">
      <w:pPr>
        <w:shd w:val="clear" w:color="auto" w:fill="FFFFFF" w:themeFill="background1"/>
        <w:rPr>
          <w:rFonts w:ascii="Times New Roman" w:eastAsia="Times New Roman" w:hAnsi="Times New Roman" w:cs="Times New Roman"/>
          <w:b/>
          <w:sz w:val="24"/>
          <w:szCs w:val="24"/>
        </w:rPr>
      </w:pPr>
      <w:r w:rsidRPr="002F6FCB">
        <w:rPr>
          <w:rFonts w:ascii="Times New Roman" w:eastAsia="Times New Roman" w:hAnsi="Times New Roman" w:cs="Times New Roman"/>
          <w:color w:val="000000"/>
          <w:sz w:val="24"/>
          <w:szCs w:val="24"/>
        </w:rPr>
        <w:t xml:space="preserve"> </w:t>
      </w:r>
      <w:r w:rsidR="004F64F6" w:rsidRPr="002F6FCB">
        <w:rPr>
          <w:rFonts w:ascii="Times New Roman" w:eastAsia="Times New Roman" w:hAnsi="Times New Roman" w:cs="Times New Roman"/>
          <w:color w:val="000000"/>
          <w:sz w:val="24"/>
          <w:szCs w:val="24"/>
        </w:rPr>
        <w:t>•</w:t>
      </w:r>
      <w:r w:rsidR="002A416B" w:rsidRPr="002F6FCB">
        <w:rPr>
          <w:rFonts w:ascii="Times New Roman" w:eastAsia="Times New Roman" w:hAnsi="Times New Roman" w:cs="Times New Roman"/>
          <w:sz w:val="24"/>
          <w:szCs w:val="24"/>
        </w:rPr>
        <w:t>Познавательный интерес и любознательность,</w:t>
      </w:r>
      <w:r w:rsidR="004F64F6" w:rsidRPr="002F6FCB">
        <w:rPr>
          <w:rFonts w:ascii="Times New Roman" w:eastAsia="Times New Roman" w:hAnsi="Times New Roman" w:cs="Times New Roman"/>
          <w:sz w:val="24"/>
          <w:szCs w:val="24"/>
        </w:rPr>
        <w:t xml:space="preserve"> интерес к исследовательской </w:t>
      </w:r>
      <w:r w:rsidR="002A416B" w:rsidRPr="002F6FCB">
        <w:rPr>
          <w:rFonts w:ascii="Times New Roman" w:eastAsia="Times New Roman" w:hAnsi="Times New Roman" w:cs="Times New Roman"/>
          <w:sz w:val="24"/>
          <w:szCs w:val="24"/>
        </w:rPr>
        <w:t>деятельности, экспериментированию, проектной деятельности.</w:t>
      </w:r>
    </w:p>
    <w:p w:rsidR="00D3369F" w:rsidRPr="002F6FCB" w:rsidRDefault="004F64F6" w:rsidP="002F6FCB">
      <w:pPr>
        <w:shd w:val="clear" w:color="auto" w:fill="FFFFFF" w:themeFill="background1"/>
        <w:rPr>
          <w:rFonts w:ascii="Times New Roman" w:eastAsia="Times New Roman" w:hAnsi="Times New Roman" w:cs="Times New Roman"/>
          <w:b/>
          <w:sz w:val="24"/>
          <w:szCs w:val="24"/>
        </w:rPr>
      </w:pPr>
      <w:r w:rsidRPr="002F6FCB">
        <w:rPr>
          <w:rFonts w:ascii="Times New Roman" w:eastAsia="Times New Roman" w:hAnsi="Times New Roman" w:cs="Times New Roman"/>
          <w:color w:val="000000"/>
          <w:sz w:val="24"/>
          <w:szCs w:val="24"/>
        </w:rPr>
        <w:t>•</w:t>
      </w:r>
      <w:r w:rsidR="002A416B" w:rsidRPr="002F6FCB">
        <w:rPr>
          <w:rFonts w:ascii="Times New Roman" w:eastAsia="Times New Roman" w:hAnsi="Times New Roman" w:cs="Times New Roman"/>
          <w:sz w:val="24"/>
          <w:szCs w:val="24"/>
        </w:rPr>
        <w:t>Умение использовать различные источники информации (кино, экскурсии, литература и др.).</w:t>
      </w:r>
    </w:p>
    <w:p w:rsidR="002A416B" w:rsidRPr="002F6FCB" w:rsidRDefault="004F64F6"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D80CF9" w:rsidRPr="002F6FCB">
        <w:rPr>
          <w:rFonts w:ascii="Times New Roman" w:eastAsia="Times New Roman" w:hAnsi="Times New Roman" w:cs="Times New Roman"/>
          <w:sz w:val="24"/>
          <w:szCs w:val="24"/>
        </w:rPr>
        <w:t>Элементарные умения получать информацию о новом объекте в процессе его обследования.</w:t>
      </w:r>
    </w:p>
    <w:p w:rsidR="00D3369F" w:rsidRPr="002F6FCB" w:rsidRDefault="004F64F6"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D80CF9" w:rsidRPr="002F6FCB">
        <w:rPr>
          <w:rFonts w:ascii="Times New Roman" w:eastAsia="Times New Roman" w:hAnsi="Times New Roman" w:cs="Times New Roman"/>
          <w:sz w:val="24"/>
          <w:szCs w:val="24"/>
        </w:rPr>
        <w:t>Способность выделять разнообразные свойства и отношения предметов (цвет, форма, величина, расположение в пространстве и т.п).</w:t>
      </w:r>
    </w:p>
    <w:p w:rsidR="00D80CF9" w:rsidRPr="00D3369F" w:rsidRDefault="004F64F6" w:rsidP="002F6FCB">
      <w:pPr>
        <w:shd w:val="clear" w:color="auto" w:fill="FFFFFF" w:themeFill="background1"/>
        <w:rPr>
          <w:rFonts w:ascii="Times New Roman" w:eastAsia="Times New Roman" w:hAnsi="Times New Roman" w:cs="Times New Roman"/>
          <w:sz w:val="24"/>
          <w:szCs w:val="24"/>
        </w:rPr>
      </w:pPr>
      <w:r w:rsidRPr="002F6FCB">
        <w:rPr>
          <w:rFonts w:ascii="Times New Roman" w:eastAsia="Times New Roman" w:hAnsi="Times New Roman" w:cs="Times New Roman"/>
          <w:color w:val="000000"/>
          <w:sz w:val="24"/>
          <w:szCs w:val="24"/>
        </w:rPr>
        <w:t>•</w:t>
      </w:r>
      <w:r w:rsidR="00D80CF9" w:rsidRPr="002F6FCB">
        <w:rPr>
          <w:rFonts w:ascii="Times New Roman" w:eastAsia="Times New Roman" w:hAnsi="Times New Roman" w:cs="Times New Roman"/>
          <w:sz w:val="24"/>
          <w:szCs w:val="24"/>
        </w:rPr>
        <w:t>Способность понимать поставленную задачу (что нужно делать), способы её достижения (как делать).</w:t>
      </w:r>
    </w:p>
    <w:p w:rsidR="00D80CF9" w:rsidRPr="00D3369F" w:rsidRDefault="00D80CF9" w:rsidP="002F6FCB">
      <w:pPr>
        <w:shd w:val="clear" w:color="auto" w:fill="FFFFFF" w:themeFill="background1"/>
        <w:rPr>
          <w:rFonts w:ascii="Times New Roman" w:eastAsia="Times New Roman" w:hAnsi="Times New Roman" w:cs="Times New Roman"/>
          <w:b/>
          <w:sz w:val="24"/>
          <w:szCs w:val="24"/>
        </w:rPr>
      </w:pPr>
      <w:r w:rsidRPr="000726B3">
        <w:rPr>
          <w:rFonts w:ascii="Times New Roman" w:eastAsia="Times New Roman" w:hAnsi="Times New Roman" w:cs="Times New Roman"/>
          <w:b/>
          <w:i/>
          <w:sz w:val="24"/>
          <w:szCs w:val="24"/>
        </w:rPr>
        <w:t>К</w:t>
      </w:r>
      <w:r w:rsidR="00D3369F" w:rsidRPr="000726B3">
        <w:rPr>
          <w:rFonts w:ascii="Times New Roman" w:eastAsia="Times New Roman" w:hAnsi="Times New Roman" w:cs="Times New Roman"/>
          <w:b/>
          <w:i/>
          <w:sz w:val="24"/>
          <w:szCs w:val="24"/>
        </w:rPr>
        <w:t>оммуникативное развитие</w:t>
      </w:r>
      <w:r w:rsidR="0005159E" w:rsidRPr="000726B3">
        <w:rPr>
          <w:rFonts w:ascii="Times New Roman" w:eastAsia="Times New Roman" w:hAnsi="Times New Roman" w:cs="Times New Roman"/>
          <w:b/>
          <w:i/>
          <w:sz w:val="24"/>
          <w:szCs w:val="24"/>
        </w:rPr>
        <w:t>.</w:t>
      </w:r>
      <w:r w:rsidR="0005159E" w:rsidRPr="0005159E">
        <w:rPr>
          <w:rFonts w:ascii="Times New Roman" w:hAnsi="Times New Roman" w:cs="Times New Roman"/>
          <w:bCs/>
          <w:sz w:val="24"/>
          <w:szCs w:val="24"/>
        </w:rPr>
        <w:t xml:space="preserve"> </w:t>
      </w:r>
      <w:r w:rsidR="0005159E" w:rsidRPr="002C3255">
        <w:rPr>
          <w:rFonts w:ascii="Times New Roman" w:hAnsi="Times New Roman" w:cs="Times New Roman"/>
          <w:bCs/>
          <w:sz w:val="24"/>
          <w:szCs w:val="24"/>
        </w:rPr>
        <w:t>К концу года дети могут</w:t>
      </w:r>
      <w:r w:rsidR="0005159E">
        <w:rPr>
          <w:rFonts w:ascii="Times New Roman" w:eastAsia="Times New Roman" w:hAnsi="Times New Roman" w:cs="Times New Roman"/>
          <w:b/>
          <w:sz w:val="24"/>
          <w:szCs w:val="24"/>
        </w:rPr>
        <w:t xml:space="preserve">: </w:t>
      </w:r>
    </w:p>
    <w:p w:rsidR="00D80CF9" w:rsidRPr="00D3369F" w:rsidRDefault="00D3369F" w:rsidP="002F6FCB">
      <w:pPr>
        <w:shd w:val="clear" w:color="auto" w:fill="FFFFFF" w:themeFill="background1"/>
        <w:rPr>
          <w:rFonts w:ascii="Times New Roman" w:eastAsia="Times New Roman" w:hAnsi="Times New Roman" w:cs="Times New Roman"/>
          <w:sz w:val="24"/>
          <w:szCs w:val="24"/>
        </w:rPr>
      </w:pPr>
      <w:r w:rsidRPr="00D3369F">
        <w:rPr>
          <w:rFonts w:ascii="Times New Roman" w:eastAsia="Times New Roman" w:hAnsi="Times New Roman" w:cs="Times New Roman"/>
          <w:color w:val="000000"/>
          <w:sz w:val="24"/>
          <w:szCs w:val="24"/>
        </w:rPr>
        <w:t>•</w:t>
      </w:r>
      <w:r w:rsidR="00D80CF9" w:rsidRPr="00D3369F">
        <w:rPr>
          <w:rFonts w:ascii="Times New Roman" w:eastAsia="Times New Roman" w:hAnsi="Times New Roman" w:cs="Times New Roman"/>
          <w:sz w:val="24"/>
          <w:szCs w:val="24"/>
        </w:rPr>
        <w:t>Умение поддерживать беседу, высказывать свою точку зрения.</w:t>
      </w:r>
    </w:p>
    <w:p w:rsidR="00D80CF9" w:rsidRPr="00D3369F" w:rsidRDefault="00D3369F" w:rsidP="002F6FCB">
      <w:pPr>
        <w:shd w:val="clear" w:color="auto" w:fill="FFFFFF" w:themeFill="background1"/>
        <w:rPr>
          <w:rFonts w:ascii="Times New Roman" w:eastAsia="Times New Roman" w:hAnsi="Times New Roman" w:cs="Times New Roman"/>
          <w:sz w:val="24"/>
          <w:szCs w:val="24"/>
        </w:rPr>
      </w:pPr>
      <w:r w:rsidRPr="00D3369F">
        <w:rPr>
          <w:rFonts w:ascii="Times New Roman" w:eastAsia="Times New Roman" w:hAnsi="Times New Roman" w:cs="Times New Roman"/>
          <w:color w:val="000000"/>
          <w:sz w:val="24"/>
          <w:szCs w:val="24"/>
        </w:rPr>
        <w:t>•</w:t>
      </w:r>
      <w:r w:rsidR="00D80CF9" w:rsidRPr="00D3369F">
        <w:rPr>
          <w:rFonts w:ascii="Times New Roman" w:eastAsia="Times New Roman" w:hAnsi="Times New Roman" w:cs="Times New Roman"/>
          <w:sz w:val="24"/>
          <w:szCs w:val="24"/>
        </w:rPr>
        <w:t>Умение аргументированно и доброжелательно оценивать ответ, высказывание сверстника.</w:t>
      </w:r>
    </w:p>
    <w:p w:rsidR="00D80CF9" w:rsidRPr="00D3369F" w:rsidRDefault="00D3369F" w:rsidP="002F6FCB">
      <w:pPr>
        <w:shd w:val="clear" w:color="auto" w:fill="FFFFFF" w:themeFill="background1"/>
        <w:rPr>
          <w:rFonts w:ascii="Times New Roman" w:eastAsia="Times New Roman" w:hAnsi="Times New Roman" w:cs="Times New Roman"/>
          <w:sz w:val="24"/>
          <w:szCs w:val="24"/>
        </w:rPr>
      </w:pPr>
      <w:r w:rsidRPr="00D3369F">
        <w:rPr>
          <w:rFonts w:ascii="Times New Roman" w:eastAsia="Times New Roman" w:hAnsi="Times New Roman" w:cs="Times New Roman"/>
          <w:color w:val="000000"/>
          <w:sz w:val="24"/>
          <w:szCs w:val="24"/>
        </w:rPr>
        <w:t>•</w:t>
      </w:r>
      <w:r w:rsidR="00D80CF9" w:rsidRPr="00D3369F">
        <w:rPr>
          <w:rFonts w:ascii="Times New Roman" w:eastAsia="Times New Roman" w:hAnsi="Times New Roman" w:cs="Times New Roman"/>
          <w:sz w:val="24"/>
          <w:szCs w:val="24"/>
        </w:rPr>
        <w:t>Умение проявлять заботу, с благодарностью относиться к знакам внимания и помощи.</w:t>
      </w:r>
    </w:p>
    <w:p w:rsidR="00D80CF9" w:rsidRPr="00D3369F" w:rsidRDefault="00D3369F" w:rsidP="002F6FCB">
      <w:pPr>
        <w:shd w:val="clear" w:color="auto" w:fill="FFFFFF" w:themeFill="background1"/>
        <w:rPr>
          <w:rFonts w:ascii="Times New Roman" w:eastAsia="Times New Roman" w:hAnsi="Times New Roman" w:cs="Times New Roman"/>
          <w:sz w:val="24"/>
          <w:szCs w:val="24"/>
        </w:rPr>
      </w:pPr>
      <w:r w:rsidRPr="00D3369F">
        <w:rPr>
          <w:rFonts w:ascii="Times New Roman" w:eastAsia="Times New Roman" w:hAnsi="Times New Roman" w:cs="Times New Roman"/>
          <w:color w:val="000000"/>
          <w:sz w:val="24"/>
          <w:szCs w:val="24"/>
        </w:rPr>
        <w:t>•</w:t>
      </w:r>
      <w:r w:rsidR="00D80CF9" w:rsidRPr="00D3369F">
        <w:rPr>
          <w:rFonts w:ascii="Times New Roman" w:eastAsia="Times New Roman" w:hAnsi="Times New Roman" w:cs="Times New Roman"/>
          <w:sz w:val="24"/>
          <w:szCs w:val="24"/>
        </w:rPr>
        <w:t>Умение дружески взаимодействовать со своими детьми: сообщать играть, трудиться, заниматься.</w:t>
      </w:r>
    </w:p>
    <w:p w:rsidR="00D3369F" w:rsidRPr="00D3369F" w:rsidRDefault="00D3369F" w:rsidP="002F6FCB">
      <w:pPr>
        <w:shd w:val="clear" w:color="auto" w:fill="FFFFFF" w:themeFill="background1"/>
        <w:rPr>
          <w:rFonts w:ascii="Times New Roman" w:eastAsia="Times New Roman" w:hAnsi="Times New Roman" w:cs="Times New Roman"/>
          <w:sz w:val="24"/>
          <w:szCs w:val="24"/>
        </w:rPr>
      </w:pPr>
      <w:r w:rsidRPr="00D3369F">
        <w:rPr>
          <w:rFonts w:ascii="Times New Roman" w:eastAsia="Times New Roman" w:hAnsi="Times New Roman" w:cs="Times New Roman"/>
          <w:color w:val="000000"/>
          <w:sz w:val="24"/>
          <w:szCs w:val="24"/>
        </w:rPr>
        <w:t>•</w:t>
      </w:r>
      <w:r w:rsidR="00D80CF9" w:rsidRPr="00D3369F">
        <w:rPr>
          <w:rFonts w:ascii="Times New Roman" w:eastAsia="Times New Roman" w:hAnsi="Times New Roman" w:cs="Times New Roman"/>
          <w:sz w:val="24"/>
          <w:szCs w:val="24"/>
        </w:rPr>
        <w:t xml:space="preserve">Желание активно участвовать в мероприятиях, </w:t>
      </w:r>
      <w:r w:rsidRPr="00D3369F">
        <w:rPr>
          <w:rFonts w:ascii="Times New Roman" w:eastAsia="Times New Roman" w:hAnsi="Times New Roman" w:cs="Times New Roman"/>
          <w:sz w:val="24"/>
          <w:szCs w:val="24"/>
        </w:rPr>
        <w:t>которые проводятся в детском саду (спектакли, праздники).</w:t>
      </w:r>
    </w:p>
    <w:p w:rsidR="00DC45DD" w:rsidRDefault="00D3369F" w:rsidP="002F6FCB">
      <w:pPr>
        <w:shd w:val="clear" w:color="auto" w:fill="FFFFFF"/>
        <w:rPr>
          <w:rFonts w:ascii="Times New Roman" w:eastAsia="Times New Roman" w:hAnsi="Times New Roman" w:cs="Times New Roman"/>
          <w:b/>
          <w:color w:val="000000"/>
          <w:sz w:val="24"/>
          <w:szCs w:val="24"/>
        </w:rPr>
      </w:pPr>
      <w:r w:rsidRPr="000726B3">
        <w:rPr>
          <w:rFonts w:ascii="Times New Roman" w:eastAsia="Times New Roman" w:hAnsi="Times New Roman" w:cs="Times New Roman"/>
          <w:b/>
          <w:i/>
          <w:color w:val="000000"/>
          <w:sz w:val="24"/>
          <w:szCs w:val="24"/>
        </w:rPr>
        <w:t xml:space="preserve">Регуляторные </w:t>
      </w:r>
      <w:r w:rsidR="0005159E" w:rsidRPr="000726B3">
        <w:rPr>
          <w:rFonts w:ascii="Times New Roman" w:eastAsia="Times New Roman" w:hAnsi="Times New Roman" w:cs="Times New Roman"/>
          <w:b/>
          <w:i/>
          <w:color w:val="000000"/>
          <w:sz w:val="24"/>
          <w:szCs w:val="24"/>
        </w:rPr>
        <w:t>способности.</w:t>
      </w:r>
      <w:r w:rsidR="0005159E">
        <w:rPr>
          <w:rFonts w:ascii="Times New Roman" w:eastAsia="Times New Roman" w:hAnsi="Times New Roman" w:cs="Times New Roman"/>
          <w:b/>
          <w:color w:val="000000"/>
          <w:sz w:val="24"/>
          <w:szCs w:val="24"/>
        </w:rPr>
        <w:t xml:space="preserve"> </w:t>
      </w:r>
      <w:r w:rsidR="0005159E" w:rsidRPr="002C3255">
        <w:rPr>
          <w:rFonts w:ascii="Times New Roman" w:hAnsi="Times New Roman" w:cs="Times New Roman"/>
          <w:bCs/>
          <w:sz w:val="24"/>
          <w:szCs w:val="24"/>
        </w:rPr>
        <w:t>К концу года дети могут</w:t>
      </w:r>
      <w:r w:rsidR="0005159E">
        <w:rPr>
          <w:rFonts w:ascii="Times New Roman" w:hAnsi="Times New Roman" w:cs="Times New Roman"/>
          <w:bCs/>
          <w:sz w:val="24"/>
          <w:szCs w:val="24"/>
        </w:rPr>
        <w:t>:</w:t>
      </w:r>
    </w:p>
    <w:p w:rsidR="004F64F6" w:rsidRDefault="004F64F6" w:rsidP="002F6FCB">
      <w:pPr>
        <w:shd w:val="clear" w:color="auto" w:fill="FFFFFF"/>
        <w:rPr>
          <w:rFonts w:ascii="Times New Roman" w:eastAsia="Times New Roman" w:hAnsi="Times New Roman" w:cs="Times New Roman"/>
          <w:color w:val="000000"/>
          <w:sz w:val="24"/>
          <w:szCs w:val="24"/>
        </w:rPr>
      </w:pPr>
      <w:r w:rsidRPr="00D336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Проявлять навыки культурного поведения в детском саду, дома, на улице; умение в повседневной жизни самостоятельно, без напоминания со стороны взрослого, пользоваться «вежливыми словами».</w:t>
      </w:r>
    </w:p>
    <w:p w:rsidR="004F64F6" w:rsidRDefault="004F64F6" w:rsidP="002F6FCB">
      <w:pPr>
        <w:shd w:val="clear" w:color="auto" w:fill="FFFFFF"/>
        <w:rPr>
          <w:rFonts w:ascii="Times New Roman" w:eastAsia="Times New Roman" w:hAnsi="Times New Roman" w:cs="Times New Roman"/>
          <w:color w:val="000000"/>
          <w:sz w:val="24"/>
          <w:szCs w:val="24"/>
        </w:rPr>
      </w:pPr>
      <w:r w:rsidRPr="00D336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Самостоятельно находить интересное занятие для себя.</w:t>
      </w:r>
    </w:p>
    <w:p w:rsidR="004F64F6" w:rsidRDefault="004F64F6" w:rsidP="002F6FCB">
      <w:pPr>
        <w:shd w:val="clear" w:color="auto" w:fill="FFFFFF"/>
        <w:rPr>
          <w:rFonts w:ascii="Times New Roman" w:eastAsia="Times New Roman" w:hAnsi="Times New Roman" w:cs="Times New Roman"/>
          <w:color w:val="000000"/>
          <w:sz w:val="24"/>
          <w:szCs w:val="24"/>
        </w:rPr>
      </w:pPr>
      <w:r w:rsidRPr="00D336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Проявлять осознанное отношение к выполнению общепринятых норм и правил.</w:t>
      </w:r>
    </w:p>
    <w:p w:rsidR="004F64F6" w:rsidRDefault="004F64F6" w:rsidP="002F6FCB">
      <w:pPr>
        <w:shd w:val="clear" w:color="auto" w:fill="FFFFFF"/>
        <w:rPr>
          <w:rFonts w:ascii="Times New Roman" w:eastAsia="Times New Roman" w:hAnsi="Times New Roman" w:cs="Times New Roman"/>
          <w:color w:val="000000"/>
          <w:sz w:val="24"/>
          <w:szCs w:val="24"/>
        </w:rPr>
      </w:pPr>
      <w:r w:rsidRPr="00D336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Способность оценивать свои поступки и поступки сверстников.</w:t>
      </w:r>
    </w:p>
    <w:p w:rsidR="004F64F6" w:rsidRDefault="004F64F6" w:rsidP="002F6FCB">
      <w:pPr>
        <w:shd w:val="clear" w:color="auto" w:fill="FFFFFF"/>
        <w:rPr>
          <w:rFonts w:ascii="Times New Roman" w:eastAsia="Times New Roman" w:hAnsi="Times New Roman" w:cs="Times New Roman"/>
          <w:color w:val="000000"/>
          <w:sz w:val="24"/>
          <w:szCs w:val="24"/>
        </w:rPr>
      </w:pPr>
      <w:r w:rsidRPr="00D336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Проявлять настойчивость, целеустремлённость в достижении конечного результата.</w:t>
      </w:r>
    </w:p>
    <w:p w:rsidR="002B173D" w:rsidRDefault="002B173D" w:rsidP="002B173D">
      <w:pPr>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Предметные образовательные результаты знания, умения, навыки.</w:t>
      </w:r>
    </w:p>
    <w:p w:rsidR="002B173D" w:rsidRPr="00FB4ABC" w:rsidRDefault="002B173D" w:rsidP="002B173D">
      <w:pPr>
        <w:jc w:val="center"/>
        <w:rPr>
          <w:rFonts w:ascii="Times New Roman" w:hAnsi="Times New Roman" w:cs="Times New Roman"/>
          <w:b/>
          <w:bCs/>
          <w:sz w:val="24"/>
          <w:szCs w:val="24"/>
        </w:rPr>
      </w:pPr>
      <w:r w:rsidRPr="00FB4ABC">
        <w:rPr>
          <w:rFonts w:ascii="Times New Roman" w:hAnsi="Times New Roman" w:cs="Times New Roman"/>
          <w:b/>
          <w:bCs/>
          <w:sz w:val="24"/>
          <w:szCs w:val="24"/>
        </w:rPr>
        <w:t xml:space="preserve">Образовательная область </w:t>
      </w:r>
      <w:r>
        <w:rPr>
          <w:rFonts w:ascii="Times New Roman" w:hAnsi="Times New Roman" w:cs="Times New Roman"/>
          <w:b/>
          <w:bCs/>
          <w:sz w:val="24"/>
          <w:szCs w:val="24"/>
        </w:rPr>
        <w:t>«С</w:t>
      </w:r>
      <w:r w:rsidRPr="00FB4ABC">
        <w:rPr>
          <w:rFonts w:ascii="Times New Roman" w:hAnsi="Times New Roman" w:cs="Times New Roman"/>
          <w:b/>
          <w:bCs/>
          <w:sz w:val="24"/>
          <w:szCs w:val="24"/>
        </w:rPr>
        <w:t>оциально – коммуникативное развитие</w:t>
      </w:r>
      <w:r>
        <w:rPr>
          <w:rFonts w:ascii="Times New Roman" w:hAnsi="Times New Roman" w:cs="Times New Roman"/>
          <w:b/>
          <w:bCs/>
          <w:sz w:val="24"/>
          <w:szCs w:val="24"/>
        </w:rPr>
        <w:t>»</w:t>
      </w:r>
    </w:p>
    <w:p w:rsidR="002B173D" w:rsidRPr="00D07475" w:rsidRDefault="002B173D" w:rsidP="002B173D">
      <w:pPr>
        <w:rPr>
          <w:rFonts w:ascii="Times New Roman" w:hAnsi="Times New Roman" w:cs="Times New Roman"/>
          <w:bCs/>
          <w:sz w:val="24"/>
          <w:szCs w:val="24"/>
        </w:rPr>
      </w:pPr>
      <w:r w:rsidRPr="00FB4ABC">
        <w:rPr>
          <w:rFonts w:ascii="Times New Roman" w:hAnsi="Times New Roman" w:cs="Times New Roman"/>
          <w:b/>
          <w:bCs/>
          <w:i/>
          <w:sz w:val="24"/>
          <w:szCs w:val="24"/>
        </w:rPr>
        <w:t>Развитие игровой деятельности</w:t>
      </w:r>
      <w:r>
        <w:t xml:space="preserve">. </w:t>
      </w:r>
      <w:r w:rsidRPr="00D07475">
        <w:rPr>
          <w:rFonts w:ascii="Times New Roman" w:hAnsi="Times New Roman" w:cs="Times New Roman"/>
          <w:bCs/>
          <w:sz w:val="24"/>
          <w:szCs w:val="24"/>
        </w:rPr>
        <w:t>К концу года дети могут:</w:t>
      </w:r>
    </w:p>
    <w:p w:rsidR="002B173D" w:rsidRDefault="002B173D" w:rsidP="008946C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A55FE">
        <w:rPr>
          <w:rFonts w:ascii="Times New Roman" w:eastAsia="Times New Roman" w:hAnsi="Times New Roman" w:cs="Times New Roman"/>
          <w:color w:val="000000"/>
          <w:sz w:val="24"/>
          <w:szCs w:val="24"/>
        </w:rPr>
        <w:t xml:space="preserve">Договариваться </w:t>
      </w:r>
      <w:r>
        <w:rPr>
          <w:rFonts w:ascii="Times New Roman" w:eastAsia="Times New Roman" w:hAnsi="Times New Roman" w:cs="Times New Roman"/>
          <w:color w:val="000000"/>
          <w:sz w:val="24"/>
          <w:szCs w:val="24"/>
        </w:rPr>
        <w:t>с партнё</w:t>
      </w:r>
      <w:r w:rsidR="008946CA">
        <w:rPr>
          <w:rFonts w:ascii="Times New Roman" w:eastAsia="Times New Roman" w:hAnsi="Times New Roman" w:cs="Times New Roman"/>
          <w:color w:val="000000"/>
          <w:sz w:val="24"/>
          <w:szCs w:val="24"/>
        </w:rPr>
        <w:t xml:space="preserve">рами, во что играть, следовать </w:t>
      </w:r>
      <w:r>
        <w:rPr>
          <w:rFonts w:ascii="Times New Roman" w:eastAsia="Times New Roman" w:hAnsi="Times New Roman" w:cs="Times New Roman"/>
          <w:color w:val="000000"/>
          <w:sz w:val="24"/>
          <w:szCs w:val="24"/>
        </w:rPr>
        <w:t>правилам игры, объяснять правила игры сверстникам.</w:t>
      </w:r>
    </w:p>
    <w:p w:rsidR="008946CA" w:rsidRDefault="00560BA3" w:rsidP="008946CA">
      <w:pPr>
        <w:shd w:val="clear" w:color="auto" w:fill="FFFFFF"/>
        <w:tabs>
          <w:tab w:val="left" w:pos="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173D">
        <w:rPr>
          <w:rFonts w:ascii="Times New Roman" w:eastAsia="Times New Roman" w:hAnsi="Times New Roman" w:cs="Times New Roman"/>
          <w:color w:val="000000"/>
          <w:sz w:val="24"/>
          <w:szCs w:val="24"/>
        </w:rPr>
        <w:t>Сопрово</w:t>
      </w:r>
      <w:r>
        <w:rPr>
          <w:rFonts w:ascii="Times New Roman" w:eastAsia="Times New Roman" w:hAnsi="Times New Roman" w:cs="Times New Roman"/>
          <w:color w:val="000000"/>
          <w:sz w:val="24"/>
          <w:szCs w:val="24"/>
        </w:rPr>
        <w:t>ждать игровое взаимодействие речью, соответствующей и по содержанию, и интонационно взятой роли.</w:t>
      </w:r>
    </w:p>
    <w:p w:rsidR="008946CA" w:rsidRDefault="008946CA" w:rsidP="008946CA">
      <w:pPr>
        <w:shd w:val="clear" w:color="auto" w:fill="FFFFFF"/>
        <w:tabs>
          <w:tab w:val="left" w:pos="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•Решать спорные вопросы и улаживать конфликты в игре с помощью речи: убеждать, доказывать, объяснять.</w:t>
      </w:r>
    </w:p>
    <w:p w:rsidR="008946CA" w:rsidRDefault="008946CA" w:rsidP="008946CA">
      <w:pPr>
        <w:rPr>
          <w:rFonts w:ascii="Times New Roman" w:hAnsi="Times New Roman" w:cs="Times New Roman"/>
          <w:bCs/>
          <w:sz w:val="24"/>
          <w:szCs w:val="24"/>
        </w:rPr>
      </w:pPr>
      <w:r w:rsidRPr="008946CA">
        <w:rPr>
          <w:rFonts w:ascii="Times New Roman" w:eastAsia="Times New Roman" w:hAnsi="Times New Roman" w:cs="Times New Roman"/>
          <w:b/>
          <w:i/>
          <w:color w:val="000000"/>
          <w:sz w:val="24"/>
          <w:szCs w:val="24"/>
        </w:rPr>
        <w:t xml:space="preserve">Навыки </w:t>
      </w:r>
      <w:proofErr w:type="spellStart"/>
      <w:r w:rsidRPr="008946CA">
        <w:rPr>
          <w:rFonts w:ascii="Times New Roman" w:eastAsia="Times New Roman" w:hAnsi="Times New Roman" w:cs="Times New Roman"/>
          <w:b/>
          <w:i/>
          <w:color w:val="000000"/>
          <w:sz w:val="24"/>
          <w:szCs w:val="24"/>
        </w:rPr>
        <w:t>самоосбслуживания</w:t>
      </w:r>
      <w:proofErr w:type="spellEnd"/>
      <w:r>
        <w:rPr>
          <w:rFonts w:ascii="Times New Roman" w:eastAsia="Times New Roman" w:hAnsi="Times New Roman" w:cs="Times New Roman"/>
          <w:color w:val="000000"/>
          <w:sz w:val="24"/>
          <w:szCs w:val="24"/>
        </w:rPr>
        <w:t>.</w:t>
      </w:r>
      <w:r w:rsidRPr="008946CA">
        <w:rPr>
          <w:rFonts w:ascii="Times New Roman" w:hAnsi="Times New Roman" w:cs="Times New Roman"/>
          <w:bCs/>
          <w:sz w:val="24"/>
          <w:szCs w:val="24"/>
        </w:rPr>
        <w:t xml:space="preserve"> </w:t>
      </w:r>
      <w:r w:rsidRPr="00D07475">
        <w:rPr>
          <w:rFonts w:ascii="Times New Roman" w:hAnsi="Times New Roman" w:cs="Times New Roman"/>
          <w:bCs/>
          <w:sz w:val="24"/>
          <w:szCs w:val="24"/>
        </w:rPr>
        <w:t>К концу года дети могут:</w:t>
      </w:r>
    </w:p>
    <w:p w:rsidR="008946CA" w:rsidRDefault="008946CA" w:rsidP="00D04121">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своём шкафу; правильно пользоваться столовыми приборами (ложкой, ножом, вилкой).</w:t>
      </w:r>
    </w:p>
    <w:p w:rsidR="008946CA" w:rsidRDefault="008946CA"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Самостоятельно готовить материалы и пособия к занятию.</w:t>
      </w:r>
    </w:p>
    <w:p w:rsidR="00D04121" w:rsidRDefault="00D04121" w:rsidP="002F6FCB">
      <w:pPr>
        <w:rPr>
          <w:rFonts w:ascii="Times New Roman" w:hAnsi="Times New Roman" w:cs="Times New Roman"/>
          <w:bCs/>
          <w:sz w:val="24"/>
          <w:szCs w:val="24"/>
        </w:rPr>
      </w:pPr>
      <w:r w:rsidRPr="002418B2">
        <w:rPr>
          <w:rFonts w:ascii="Times New Roman" w:hAnsi="Times New Roman" w:cs="Times New Roman"/>
          <w:b/>
          <w:bCs/>
          <w:i/>
          <w:sz w:val="24"/>
          <w:szCs w:val="24"/>
        </w:rPr>
        <w:t>Приобщение к труду</w:t>
      </w:r>
      <w:r w:rsidRPr="00D04121">
        <w:rPr>
          <w:rFonts w:ascii="Times New Roman" w:hAnsi="Times New Roman" w:cs="Times New Roman"/>
          <w:b/>
          <w:bCs/>
          <w:sz w:val="24"/>
          <w:szCs w:val="24"/>
        </w:rPr>
        <w:t xml:space="preserve">. </w:t>
      </w:r>
      <w:r w:rsidRPr="00D07475">
        <w:rPr>
          <w:rFonts w:ascii="Times New Roman" w:hAnsi="Times New Roman" w:cs="Times New Roman"/>
          <w:bCs/>
          <w:sz w:val="24"/>
          <w:szCs w:val="24"/>
        </w:rPr>
        <w:t>К концу года дети могут:</w:t>
      </w:r>
    </w:p>
    <w:p w:rsidR="00D04121" w:rsidRDefault="00D04121"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lastRenderedPageBreak/>
        <w:t>•</w:t>
      </w:r>
      <w:r w:rsidRPr="00D04121">
        <w:rPr>
          <w:rFonts w:ascii="Times New Roman" w:hAnsi="Times New Roman" w:cs="Times New Roman"/>
          <w:bCs/>
          <w:sz w:val="24"/>
          <w:szCs w:val="24"/>
        </w:rPr>
        <w:t>Ответственно выполнять обязанности дежурного по столовой, правильно сервировать стол.</w:t>
      </w:r>
    </w:p>
    <w:p w:rsidR="00D04121" w:rsidRDefault="00D04121"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Участвовать в поддержании порядка в группе и на территории детского сада.</w:t>
      </w:r>
    </w:p>
    <w:p w:rsidR="00D04121" w:rsidRDefault="00D04121"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Выполнять посильные трудовые поручения: понимая значимость своего труда, ответственно относиться к поручениям, проявлять умение доводить начатое дело до конца.</w:t>
      </w:r>
    </w:p>
    <w:p w:rsidR="00D04121" w:rsidRPr="00D04121" w:rsidRDefault="00D04121"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Проявлять уважение и бережное отношение к результатам своего труда, к результатам труда и творчества.</w:t>
      </w:r>
    </w:p>
    <w:p w:rsidR="00D04121" w:rsidRDefault="00D04121" w:rsidP="002F6FCB">
      <w:pPr>
        <w:rPr>
          <w:rFonts w:ascii="Times New Roman" w:hAnsi="Times New Roman" w:cs="Times New Roman"/>
          <w:bCs/>
          <w:sz w:val="24"/>
          <w:szCs w:val="24"/>
        </w:rPr>
      </w:pPr>
      <w:r w:rsidRPr="002418B2">
        <w:rPr>
          <w:rFonts w:ascii="Times New Roman" w:eastAsia="Times New Roman" w:hAnsi="Times New Roman" w:cs="Times New Roman"/>
          <w:b/>
          <w:i/>
          <w:color w:val="000000"/>
          <w:sz w:val="24"/>
          <w:szCs w:val="24"/>
        </w:rPr>
        <w:t>Формирование основ безопасности</w:t>
      </w:r>
      <w:r>
        <w:rPr>
          <w:rFonts w:ascii="Times New Roman" w:eastAsia="Times New Roman" w:hAnsi="Times New Roman" w:cs="Times New Roman"/>
          <w:color w:val="000000"/>
          <w:sz w:val="24"/>
          <w:szCs w:val="24"/>
        </w:rPr>
        <w:t xml:space="preserve">. </w:t>
      </w:r>
      <w:r w:rsidRPr="00D07475">
        <w:rPr>
          <w:rFonts w:ascii="Times New Roman" w:hAnsi="Times New Roman" w:cs="Times New Roman"/>
          <w:bCs/>
          <w:sz w:val="24"/>
          <w:szCs w:val="24"/>
        </w:rPr>
        <w:t>К концу года дети могут:</w:t>
      </w:r>
    </w:p>
    <w:p w:rsidR="00D04121" w:rsidRDefault="008C7E36"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D04121">
        <w:rPr>
          <w:rFonts w:ascii="Times New Roman" w:hAnsi="Times New Roman" w:cs="Times New Roman"/>
          <w:bCs/>
          <w:sz w:val="24"/>
          <w:szCs w:val="24"/>
        </w:rPr>
        <w:t xml:space="preserve">Соблюдать элементарные правила </w:t>
      </w:r>
      <w:r w:rsidR="008D14F2">
        <w:rPr>
          <w:rFonts w:ascii="Times New Roman" w:hAnsi="Times New Roman" w:cs="Times New Roman"/>
          <w:bCs/>
          <w:sz w:val="24"/>
          <w:szCs w:val="24"/>
        </w:rPr>
        <w:t xml:space="preserve">безопасного </w:t>
      </w:r>
      <w:r w:rsidR="00D04121">
        <w:rPr>
          <w:rFonts w:ascii="Times New Roman" w:hAnsi="Times New Roman" w:cs="Times New Roman"/>
          <w:bCs/>
          <w:sz w:val="24"/>
          <w:szCs w:val="24"/>
        </w:rPr>
        <w:t xml:space="preserve">поведения </w:t>
      </w:r>
      <w:r w:rsidR="008D14F2">
        <w:rPr>
          <w:rFonts w:ascii="Times New Roman" w:hAnsi="Times New Roman" w:cs="Times New Roman"/>
          <w:bCs/>
          <w:sz w:val="24"/>
          <w:szCs w:val="24"/>
        </w:rPr>
        <w:t>в детском саду.</w:t>
      </w:r>
    </w:p>
    <w:p w:rsidR="008D14F2" w:rsidRDefault="008C7E36"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8D14F2">
        <w:rPr>
          <w:rFonts w:ascii="Times New Roman" w:hAnsi="Times New Roman" w:cs="Times New Roman"/>
          <w:bCs/>
          <w:sz w:val="24"/>
          <w:szCs w:val="24"/>
        </w:rPr>
        <w:t xml:space="preserve">Соблюдать элементарные правила поведения на улице и в транспорте, элементарные правила дорожного </w:t>
      </w:r>
      <w:r>
        <w:rPr>
          <w:rFonts w:ascii="Times New Roman" w:hAnsi="Times New Roman" w:cs="Times New Roman"/>
          <w:bCs/>
          <w:sz w:val="24"/>
          <w:szCs w:val="24"/>
        </w:rPr>
        <w:t>движения.</w:t>
      </w:r>
    </w:p>
    <w:p w:rsidR="008C7E36" w:rsidRDefault="008C7E36"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Различать и называть специальные виды транспорта («Скорая помощь», «Пожарная», «Полиция»), объяснять их назначение.</w:t>
      </w:r>
    </w:p>
    <w:p w:rsidR="008C7E36" w:rsidRDefault="007F6D4C"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8C7E36">
        <w:rPr>
          <w:rFonts w:ascii="Times New Roman" w:hAnsi="Times New Roman" w:cs="Times New Roman"/>
          <w:bCs/>
          <w:sz w:val="24"/>
          <w:szCs w:val="24"/>
        </w:rPr>
        <w:t>Понимать значение сигналов светофора. Узнавать и называть дорожные знаки «Пешеходный переход», «Дети», «Остановка автобуса», «Подземный пешеходный переход», «Пункт первой медицинской помощи».</w:t>
      </w:r>
    </w:p>
    <w:p w:rsidR="008C7E36" w:rsidRDefault="007F6D4C" w:rsidP="002F6FCB">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8C7E36">
        <w:rPr>
          <w:rFonts w:ascii="Times New Roman" w:hAnsi="Times New Roman" w:cs="Times New Roman"/>
          <w:bCs/>
          <w:sz w:val="24"/>
          <w:szCs w:val="24"/>
        </w:rPr>
        <w:t>Различать проезжую часть, тротуар, подземный пешеходный переход, пешеходный переход «зебра».</w:t>
      </w:r>
    </w:p>
    <w:p w:rsidR="008C7E36" w:rsidRDefault="007F6D4C" w:rsidP="00D04121">
      <w:pPr>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8C7E36">
        <w:rPr>
          <w:rFonts w:ascii="Times New Roman" w:hAnsi="Times New Roman" w:cs="Times New Roman"/>
          <w:bCs/>
          <w:sz w:val="24"/>
          <w:szCs w:val="24"/>
        </w:rPr>
        <w:t>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F6D4C" w:rsidRDefault="007F6D4C" w:rsidP="007F6D4C">
      <w:pPr>
        <w:jc w:val="center"/>
        <w:rPr>
          <w:rFonts w:ascii="Times New Roman" w:hAnsi="Times New Roman" w:cs="Times New Roman"/>
          <w:b/>
          <w:bCs/>
          <w:sz w:val="24"/>
          <w:szCs w:val="24"/>
        </w:rPr>
      </w:pPr>
      <w:r w:rsidRPr="007F6D4C">
        <w:rPr>
          <w:rFonts w:ascii="Times New Roman" w:hAnsi="Times New Roman" w:cs="Times New Roman"/>
          <w:b/>
          <w:bCs/>
          <w:sz w:val="24"/>
          <w:szCs w:val="24"/>
        </w:rPr>
        <w:t>Образовательная область «Познавательное развитие»</w:t>
      </w:r>
    </w:p>
    <w:p w:rsidR="002418B2" w:rsidRDefault="007F6D4C" w:rsidP="002418B2">
      <w:pPr>
        <w:shd w:val="clear" w:color="auto" w:fill="FFFFFF"/>
        <w:tabs>
          <w:tab w:val="left" w:pos="910"/>
        </w:tabs>
        <w:rPr>
          <w:rFonts w:ascii="Times New Roman" w:hAnsi="Times New Roman" w:cs="Times New Roman"/>
          <w:b/>
          <w:bCs/>
          <w:sz w:val="24"/>
          <w:szCs w:val="24"/>
        </w:rPr>
      </w:pPr>
      <w:r w:rsidRPr="007F6D4C">
        <w:rPr>
          <w:rFonts w:ascii="Times New Roman" w:hAnsi="Times New Roman" w:cs="Times New Roman"/>
          <w:b/>
          <w:bCs/>
          <w:i/>
          <w:sz w:val="24"/>
          <w:szCs w:val="24"/>
        </w:rPr>
        <w:t>Формирование элементарных математических представлений.</w:t>
      </w:r>
      <w:r>
        <w:rPr>
          <w:rFonts w:ascii="Times New Roman" w:hAnsi="Times New Roman" w:cs="Times New Roman"/>
          <w:b/>
          <w:bCs/>
          <w:sz w:val="24"/>
          <w:szCs w:val="24"/>
        </w:rPr>
        <w:t xml:space="preserve"> </w:t>
      </w:r>
    </w:p>
    <w:p w:rsidR="00560BA3" w:rsidRDefault="007F6D4C" w:rsidP="002418B2">
      <w:pPr>
        <w:shd w:val="clear" w:color="auto" w:fill="FFFFFF"/>
        <w:tabs>
          <w:tab w:val="left" w:pos="910"/>
        </w:tabs>
        <w:rPr>
          <w:rFonts w:ascii="Times New Roman" w:hAnsi="Times New Roman" w:cs="Times New Roman"/>
          <w:bCs/>
          <w:sz w:val="24"/>
          <w:szCs w:val="24"/>
        </w:rPr>
      </w:pPr>
      <w:r w:rsidRPr="007F6D4C">
        <w:rPr>
          <w:rFonts w:ascii="Times New Roman" w:hAnsi="Times New Roman" w:cs="Times New Roman"/>
          <w:bCs/>
          <w:sz w:val="24"/>
          <w:szCs w:val="24"/>
        </w:rPr>
        <w:t>К концу года дети могут:</w:t>
      </w:r>
    </w:p>
    <w:p w:rsidR="007F6D4C"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7F6D4C">
        <w:rPr>
          <w:rFonts w:ascii="Times New Roman" w:hAnsi="Times New Roman" w:cs="Times New Roman"/>
          <w:bCs/>
          <w:sz w:val="24"/>
          <w:szCs w:val="24"/>
        </w:rPr>
        <w:t>Уверенно считать (отсчитывать) до 10.</w:t>
      </w:r>
    </w:p>
    <w:p w:rsidR="007F6D4C"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7F6D4C">
        <w:rPr>
          <w:rFonts w:ascii="Times New Roman" w:hAnsi="Times New Roman" w:cs="Times New Roman"/>
          <w:bCs/>
          <w:sz w:val="24"/>
          <w:szCs w:val="24"/>
        </w:rPr>
        <w:t>Правильно пользоваться количественными и порядковыми числительными (в пределах до 10), отвечать на вопросы: «Сколько?», «Который по счёту».</w:t>
      </w:r>
    </w:p>
    <w:p w:rsidR="007F6D4C"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7F6D4C">
        <w:rPr>
          <w:rFonts w:ascii="Times New Roman" w:hAnsi="Times New Roman" w:cs="Times New Roman"/>
          <w:bCs/>
          <w:sz w:val="24"/>
          <w:szCs w:val="24"/>
        </w:rPr>
        <w:t>Уравнивать неравные группы предметов двумя способами (удаление и добавление единицы).</w:t>
      </w:r>
    </w:p>
    <w:p w:rsidR="007F6D4C"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7F6D4C">
        <w:rPr>
          <w:rFonts w:ascii="Times New Roman" w:hAnsi="Times New Roman" w:cs="Times New Roman"/>
          <w:bCs/>
          <w:sz w:val="24"/>
          <w:szCs w:val="24"/>
        </w:rPr>
        <w:t>Размещать предметы различной величины (до 7-10) в порядке возрастания, убывания их длины, ширины, высоты, толщины.</w:t>
      </w:r>
    </w:p>
    <w:p w:rsidR="007F6D4C"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7F6D4C">
        <w:rPr>
          <w:rFonts w:ascii="Times New Roman" w:hAnsi="Times New Roman" w:cs="Times New Roman"/>
          <w:bCs/>
          <w:sz w:val="24"/>
          <w:szCs w:val="24"/>
        </w:rPr>
        <w:t>Выражать словами местонахождение предмета по отношению к себе, к другим предметам.</w:t>
      </w:r>
    </w:p>
    <w:p w:rsidR="007F6D4C"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7F6D4C">
        <w:rPr>
          <w:rFonts w:ascii="Times New Roman" w:hAnsi="Times New Roman" w:cs="Times New Roman"/>
          <w:bCs/>
          <w:sz w:val="24"/>
          <w:szCs w:val="24"/>
        </w:rPr>
        <w:t>Называть утро, день, вечер, ночь; иметь представление о смене частей суток.</w:t>
      </w:r>
    </w:p>
    <w:p w:rsidR="007F6D4C"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7F6D4C">
        <w:rPr>
          <w:rFonts w:ascii="Times New Roman" w:hAnsi="Times New Roman" w:cs="Times New Roman"/>
          <w:bCs/>
          <w:sz w:val="24"/>
          <w:szCs w:val="24"/>
        </w:rPr>
        <w:t>Называть текущий день недели.</w:t>
      </w:r>
    </w:p>
    <w:p w:rsidR="007F6D4C"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7F6D4C">
        <w:rPr>
          <w:rFonts w:ascii="Times New Roman" w:hAnsi="Times New Roman" w:cs="Times New Roman"/>
          <w:bCs/>
          <w:sz w:val="24"/>
          <w:szCs w:val="24"/>
        </w:rPr>
        <w:t>Ориентироваться в окружающем пространстве</w:t>
      </w:r>
      <w:r>
        <w:rPr>
          <w:rFonts w:ascii="Times New Roman" w:hAnsi="Times New Roman" w:cs="Times New Roman"/>
          <w:bCs/>
          <w:sz w:val="24"/>
          <w:szCs w:val="24"/>
        </w:rPr>
        <w:t>, понимать смысл пространственных отношений (вверху-внизу, впереди-сзади, слева-справа, между, рядом, около и пр.).</w:t>
      </w:r>
    </w:p>
    <w:p w:rsidR="00F825B4" w:rsidRDefault="00F825B4" w:rsidP="00F825B4">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D21C8" w:rsidRDefault="008D21C8" w:rsidP="002418B2">
      <w:pPr>
        <w:shd w:val="clear" w:color="auto" w:fill="FFFFFF"/>
        <w:tabs>
          <w:tab w:val="left" w:pos="910"/>
        </w:tabs>
        <w:rPr>
          <w:rFonts w:ascii="Times New Roman" w:hAnsi="Times New Roman" w:cs="Times New Roman"/>
          <w:bCs/>
          <w:sz w:val="24"/>
          <w:szCs w:val="24"/>
        </w:rPr>
      </w:pPr>
      <w:r w:rsidRPr="000A277F">
        <w:rPr>
          <w:rFonts w:ascii="Times New Roman" w:hAnsi="Times New Roman" w:cs="Times New Roman"/>
          <w:b/>
          <w:bCs/>
          <w:i/>
          <w:sz w:val="24"/>
          <w:szCs w:val="24"/>
        </w:rPr>
        <w:t>Конструктивно-модельная деятельность.</w:t>
      </w:r>
      <w:r w:rsidRPr="008D21C8">
        <w:rPr>
          <w:rFonts w:ascii="Times New Roman" w:hAnsi="Times New Roman" w:cs="Times New Roman"/>
          <w:b/>
          <w:bCs/>
          <w:sz w:val="24"/>
          <w:szCs w:val="24"/>
        </w:rPr>
        <w:t xml:space="preserve"> </w:t>
      </w:r>
      <w:r w:rsidRPr="007F6D4C">
        <w:rPr>
          <w:rFonts w:ascii="Times New Roman" w:hAnsi="Times New Roman" w:cs="Times New Roman"/>
          <w:bCs/>
          <w:sz w:val="24"/>
          <w:szCs w:val="24"/>
        </w:rPr>
        <w:t>К концу года дети могут:</w:t>
      </w:r>
    </w:p>
    <w:p w:rsidR="008D21C8" w:rsidRPr="008D21C8" w:rsidRDefault="000A277F" w:rsidP="002418B2">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8D21C8" w:rsidRPr="008D21C8">
        <w:rPr>
          <w:rFonts w:ascii="Times New Roman" w:hAnsi="Times New Roman" w:cs="Times New Roman"/>
          <w:bCs/>
          <w:sz w:val="24"/>
          <w:szCs w:val="24"/>
        </w:rPr>
        <w:t>Конструировать по собственному замыслу.</w:t>
      </w:r>
    </w:p>
    <w:p w:rsidR="008D21C8" w:rsidRPr="008D21C8" w:rsidRDefault="000A277F" w:rsidP="002418B2">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8D21C8" w:rsidRPr="008D21C8">
        <w:rPr>
          <w:rFonts w:ascii="Times New Roman" w:hAnsi="Times New Roman" w:cs="Times New Roman"/>
          <w:bCs/>
          <w:sz w:val="24"/>
          <w:szCs w:val="24"/>
        </w:rPr>
        <w:t>Анализировать образец постройки.</w:t>
      </w:r>
    </w:p>
    <w:p w:rsidR="008D21C8" w:rsidRPr="008D21C8" w:rsidRDefault="000A277F" w:rsidP="002418B2">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8D21C8" w:rsidRPr="008D21C8">
        <w:rPr>
          <w:rFonts w:ascii="Times New Roman" w:hAnsi="Times New Roman" w:cs="Times New Roman"/>
          <w:bCs/>
          <w:sz w:val="24"/>
          <w:szCs w:val="24"/>
        </w:rPr>
        <w:t>Планировать этапы создания собственной постройки, находить конструктивные решения.</w:t>
      </w:r>
    </w:p>
    <w:p w:rsidR="00F825B4" w:rsidRDefault="000A277F" w:rsidP="002418B2">
      <w:pPr>
        <w:shd w:val="clear" w:color="auto" w:fill="FFFFFF"/>
        <w:tabs>
          <w:tab w:val="left" w:pos="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D21C8">
        <w:rPr>
          <w:rFonts w:ascii="Times New Roman" w:eastAsia="Times New Roman" w:hAnsi="Times New Roman" w:cs="Times New Roman"/>
          <w:color w:val="000000"/>
          <w:sz w:val="24"/>
          <w:szCs w:val="24"/>
        </w:rPr>
        <w:t>Создавать постройки по рисунку, схеме.</w:t>
      </w:r>
    </w:p>
    <w:p w:rsidR="008D21C8" w:rsidRPr="007F6D4C" w:rsidRDefault="000A277F" w:rsidP="002418B2">
      <w:pPr>
        <w:shd w:val="clear" w:color="auto" w:fill="FFFFFF"/>
        <w:tabs>
          <w:tab w:val="left" w:pos="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коллективно.</w:t>
      </w:r>
    </w:p>
    <w:p w:rsidR="000A277F" w:rsidRDefault="000A277F" w:rsidP="00B06A41">
      <w:pPr>
        <w:shd w:val="clear" w:color="auto" w:fill="FFFFFF"/>
        <w:tabs>
          <w:tab w:val="left" w:pos="910"/>
        </w:tabs>
        <w:rPr>
          <w:rFonts w:ascii="Times New Roman" w:hAnsi="Times New Roman" w:cs="Times New Roman"/>
          <w:bCs/>
          <w:sz w:val="24"/>
          <w:szCs w:val="24"/>
        </w:rPr>
      </w:pPr>
      <w:r w:rsidRPr="000A277F">
        <w:rPr>
          <w:rFonts w:ascii="Times New Roman" w:eastAsia="Times New Roman" w:hAnsi="Times New Roman" w:cs="Times New Roman"/>
          <w:b/>
          <w:i/>
          <w:color w:val="000000"/>
          <w:sz w:val="24"/>
          <w:szCs w:val="24"/>
        </w:rPr>
        <w:t>Ознакомление с предметным окружением</w:t>
      </w:r>
      <w:r w:rsidRPr="000A277F">
        <w:rPr>
          <w:rFonts w:ascii="Times New Roman" w:eastAsia="Times New Roman" w:hAnsi="Times New Roman" w:cs="Times New Roman"/>
          <w:b/>
          <w:color w:val="000000"/>
          <w:sz w:val="24"/>
          <w:szCs w:val="24"/>
        </w:rPr>
        <w:t>.</w:t>
      </w:r>
      <w:r w:rsidRPr="000A277F">
        <w:rPr>
          <w:rFonts w:ascii="Times New Roman" w:hAnsi="Times New Roman" w:cs="Times New Roman"/>
          <w:bCs/>
          <w:sz w:val="24"/>
          <w:szCs w:val="24"/>
        </w:rPr>
        <w:t xml:space="preserve"> </w:t>
      </w:r>
      <w:r w:rsidRPr="007F6D4C">
        <w:rPr>
          <w:rFonts w:ascii="Times New Roman" w:hAnsi="Times New Roman" w:cs="Times New Roman"/>
          <w:bCs/>
          <w:sz w:val="24"/>
          <w:szCs w:val="24"/>
        </w:rPr>
        <w:t>К концу года дети могут:</w:t>
      </w:r>
    </w:p>
    <w:p w:rsidR="000A277F" w:rsidRDefault="000A277F" w:rsidP="00B06A41">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Классифицировать и сравнивать предметы по цвету, назначению, форме, материалу.</w:t>
      </w:r>
    </w:p>
    <w:p w:rsidR="000A277F" w:rsidRDefault="000A277F" w:rsidP="00B06A41">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lastRenderedPageBreak/>
        <w:t>•</w:t>
      </w:r>
      <w:r>
        <w:rPr>
          <w:rFonts w:ascii="Times New Roman" w:hAnsi="Times New Roman" w:cs="Times New Roman"/>
          <w:bCs/>
          <w:sz w:val="24"/>
          <w:szCs w:val="24"/>
        </w:rPr>
        <w:t>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 другие предметы (плуг-трактор).</w:t>
      </w:r>
    </w:p>
    <w:p w:rsidR="000A277F" w:rsidRDefault="000A277F" w:rsidP="00B06A41">
      <w:pPr>
        <w:shd w:val="clear" w:color="auto" w:fill="FFFFFF"/>
        <w:tabs>
          <w:tab w:val="left" w:pos="910"/>
        </w:tabs>
        <w:rPr>
          <w:rFonts w:ascii="Times New Roman" w:hAnsi="Times New Roman" w:cs="Times New Roman"/>
          <w:bCs/>
          <w:sz w:val="24"/>
          <w:szCs w:val="24"/>
        </w:rPr>
      </w:pPr>
      <w:r w:rsidRPr="000A277F">
        <w:rPr>
          <w:rFonts w:ascii="Times New Roman" w:hAnsi="Times New Roman" w:cs="Times New Roman"/>
          <w:b/>
          <w:bCs/>
          <w:i/>
          <w:sz w:val="24"/>
          <w:szCs w:val="24"/>
        </w:rPr>
        <w:t xml:space="preserve">Ознакомление с миром природы. </w:t>
      </w:r>
      <w:r w:rsidRPr="007F6D4C">
        <w:rPr>
          <w:rFonts w:ascii="Times New Roman" w:hAnsi="Times New Roman" w:cs="Times New Roman"/>
          <w:bCs/>
          <w:sz w:val="24"/>
          <w:szCs w:val="24"/>
        </w:rPr>
        <w:t>К концу года дети могут:</w:t>
      </w:r>
    </w:p>
    <w:p w:rsidR="000A277F" w:rsidRDefault="00BD63BB" w:rsidP="00B06A41">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0A277F" w:rsidRPr="000A277F">
        <w:rPr>
          <w:rFonts w:ascii="Times New Roman" w:hAnsi="Times New Roman" w:cs="Times New Roman"/>
          <w:bCs/>
          <w:sz w:val="24"/>
          <w:szCs w:val="24"/>
        </w:rPr>
        <w:t>Иметь представление о взаимод</w:t>
      </w:r>
      <w:r w:rsidR="000A277F">
        <w:rPr>
          <w:rFonts w:ascii="Times New Roman" w:hAnsi="Times New Roman" w:cs="Times New Roman"/>
          <w:bCs/>
          <w:sz w:val="24"/>
          <w:szCs w:val="24"/>
        </w:rPr>
        <w:t>ействии живой и неживой природы, о влиянии природных явлений на жизнь на Земле.</w:t>
      </w:r>
    </w:p>
    <w:p w:rsidR="000A277F" w:rsidRDefault="00BD63BB" w:rsidP="00B06A41">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A91D25">
        <w:rPr>
          <w:rFonts w:ascii="Times New Roman" w:hAnsi="Times New Roman" w:cs="Times New Roman"/>
          <w:bCs/>
          <w:sz w:val="24"/>
          <w:szCs w:val="24"/>
        </w:rPr>
        <w:t>Называть времена года, отмечать их особенности, устанавливать причинно-следственные связи (сезон-растительность-труд людей).</w:t>
      </w:r>
    </w:p>
    <w:p w:rsidR="00A91D25" w:rsidRDefault="00BD63BB" w:rsidP="00B06A41">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A91D25">
        <w:rPr>
          <w:rFonts w:ascii="Times New Roman" w:hAnsi="Times New Roman" w:cs="Times New Roman"/>
          <w:bCs/>
          <w:sz w:val="24"/>
          <w:szCs w:val="24"/>
        </w:rPr>
        <w:t>Иметь представление о том, как животные и растения приспосабливаются к сезонным изменениям (на примере некоторых животных и растений).</w:t>
      </w:r>
    </w:p>
    <w:p w:rsidR="00A91D25" w:rsidRDefault="00BD63BB" w:rsidP="00B06A41">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A91D25">
        <w:rPr>
          <w:rFonts w:ascii="Times New Roman" w:hAnsi="Times New Roman" w:cs="Times New Roman"/>
          <w:bCs/>
          <w:sz w:val="24"/>
          <w:szCs w:val="24"/>
        </w:rPr>
        <w:t>Иметь представление о разнообразии домашних животных в зависимости от региона обитания, знать о пользе, которую они приносят человеку, уметь называть некоторых «</w:t>
      </w:r>
      <w:r>
        <w:rPr>
          <w:rFonts w:ascii="Times New Roman" w:hAnsi="Times New Roman" w:cs="Times New Roman"/>
          <w:bCs/>
          <w:sz w:val="24"/>
          <w:szCs w:val="24"/>
        </w:rPr>
        <w:t>диких сородичей», домашних животных.</w:t>
      </w:r>
    </w:p>
    <w:p w:rsidR="00BD63BB" w:rsidRDefault="00BD63BB" w:rsidP="000A277F">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Иметь представление о значении солнца, воздуха и воды для человека, животных и растений.</w:t>
      </w:r>
    </w:p>
    <w:p w:rsidR="00BD63BB" w:rsidRDefault="00BD63BB" w:rsidP="000A277F">
      <w:pPr>
        <w:shd w:val="clear" w:color="auto" w:fill="FFFFFF"/>
        <w:tabs>
          <w:tab w:val="left" w:pos="910"/>
        </w:tabs>
        <w:rPr>
          <w:rFonts w:ascii="Times New Roman" w:hAnsi="Times New Roman" w:cs="Times New Roman"/>
          <w:bCs/>
          <w:sz w:val="24"/>
          <w:szCs w:val="24"/>
        </w:rPr>
      </w:pPr>
      <w:r w:rsidRPr="00BD63BB">
        <w:rPr>
          <w:rFonts w:ascii="Times New Roman" w:hAnsi="Times New Roman" w:cs="Times New Roman"/>
          <w:b/>
          <w:bCs/>
          <w:i/>
          <w:sz w:val="24"/>
          <w:szCs w:val="24"/>
        </w:rPr>
        <w:t>Ознакомление с социальным миром.</w:t>
      </w:r>
      <w:r w:rsidRPr="00BD63BB">
        <w:rPr>
          <w:rFonts w:ascii="Times New Roman" w:hAnsi="Times New Roman" w:cs="Times New Roman"/>
          <w:bCs/>
          <w:sz w:val="24"/>
          <w:szCs w:val="24"/>
        </w:rPr>
        <w:t xml:space="preserve"> </w:t>
      </w:r>
      <w:r w:rsidRPr="007F6D4C">
        <w:rPr>
          <w:rFonts w:ascii="Times New Roman" w:hAnsi="Times New Roman" w:cs="Times New Roman"/>
          <w:bCs/>
          <w:sz w:val="24"/>
          <w:szCs w:val="24"/>
        </w:rPr>
        <w:t>К концу года дети могут:</w:t>
      </w:r>
    </w:p>
    <w:p w:rsidR="00BD63BB" w:rsidRDefault="00BD63BB" w:rsidP="000A277F">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Иметь некоторые представления об учебных заведениях (детский сад, школа, колледж, вуз).</w:t>
      </w:r>
    </w:p>
    <w:p w:rsidR="00BD63BB" w:rsidRDefault="00BD63BB" w:rsidP="000A277F">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Иметь представления о том, как сезонные изменения отражаются на жизни и труде людей.</w:t>
      </w:r>
    </w:p>
    <w:p w:rsidR="00BD63BB" w:rsidRDefault="00BD63BB" w:rsidP="000A277F">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Иметь первичные представления о многообразии народов мира, расах, национальностях.</w:t>
      </w:r>
    </w:p>
    <w:p w:rsidR="00BD63BB" w:rsidRDefault="00BD63BB" w:rsidP="000A277F">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Иметь представление о культурно-исторических особенностях и традициях некоторых народов России.</w:t>
      </w:r>
    </w:p>
    <w:p w:rsidR="00BD63BB" w:rsidRDefault="00BD63BB" w:rsidP="00BD63BB">
      <w:pPr>
        <w:shd w:val="clear" w:color="auto" w:fill="FFFFFF"/>
        <w:tabs>
          <w:tab w:val="left" w:pos="910"/>
        </w:tabs>
        <w:jc w:val="center"/>
        <w:rPr>
          <w:rFonts w:ascii="Times New Roman" w:hAnsi="Times New Roman" w:cs="Times New Roman"/>
          <w:b/>
          <w:bCs/>
          <w:sz w:val="24"/>
          <w:szCs w:val="24"/>
        </w:rPr>
      </w:pPr>
      <w:r w:rsidRPr="00BD63BB">
        <w:rPr>
          <w:rFonts w:ascii="Times New Roman" w:hAnsi="Times New Roman" w:cs="Times New Roman"/>
          <w:b/>
          <w:bCs/>
          <w:sz w:val="24"/>
          <w:szCs w:val="24"/>
        </w:rPr>
        <w:t>Образовательная область «Речевое развитие»</w:t>
      </w:r>
    </w:p>
    <w:p w:rsidR="00BD63BB" w:rsidRDefault="00BD63BB" w:rsidP="00BD63BB">
      <w:pPr>
        <w:shd w:val="clear" w:color="auto" w:fill="FFFFFF"/>
        <w:tabs>
          <w:tab w:val="left" w:pos="910"/>
        </w:tabs>
        <w:jc w:val="left"/>
        <w:rPr>
          <w:rFonts w:ascii="Times New Roman" w:hAnsi="Times New Roman" w:cs="Times New Roman"/>
          <w:bCs/>
          <w:sz w:val="24"/>
          <w:szCs w:val="24"/>
        </w:rPr>
      </w:pPr>
      <w:r>
        <w:rPr>
          <w:rFonts w:ascii="Times New Roman" w:hAnsi="Times New Roman" w:cs="Times New Roman"/>
          <w:b/>
          <w:bCs/>
          <w:i/>
          <w:sz w:val="24"/>
          <w:szCs w:val="24"/>
        </w:rPr>
        <w:t xml:space="preserve">Развитие речи. </w:t>
      </w:r>
      <w:r w:rsidRPr="00BD63BB">
        <w:rPr>
          <w:rFonts w:ascii="Times New Roman" w:hAnsi="Times New Roman" w:cs="Times New Roman"/>
          <w:bCs/>
          <w:sz w:val="24"/>
          <w:szCs w:val="24"/>
        </w:rPr>
        <w:t>К концу года дети могут:</w:t>
      </w:r>
    </w:p>
    <w:p w:rsidR="00970897" w:rsidRDefault="00970897"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BD63BB">
        <w:rPr>
          <w:rFonts w:ascii="Times New Roman" w:hAnsi="Times New Roman" w:cs="Times New Roman"/>
          <w:bCs/>
          <w:sz w:val="24"/>
          <w:szCs w:val="24"/>
        </w:rPr>
        <w:t>Использовать речь,</w:t>
      </w:r>
      <w:r>
        <w:rPr>
          <w:rFonts w:ascii="Times New Roman" w:hAnsi="Times New Roman" w:cs="Times New Roman"/>
          <w:bCs/>
          <w:sz w:val="24"/>
          <w:szCs w:val="24"/>
        </w:rPr>
        <w:t xml:space="preserve"> как главное средство общения, при этом речь, сопровождающая реальные отношения детей, отличается от ролевой речи.</w:t>
      </w:r>
    </w:p>
    <w:p w:rsidR="00970897" w:rsidRDefault="00970897"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Использовать все части речи, активно заниматься словотворчеством, использовать синонимы и антонимы.</w:t>
      </w:r>
    </w:p>
    <w:p w:rsidR="00970897" w:rsidRDefault="00970897"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Определять место звука в слове.</w:t>
      </w:r>
    </w:p>
    <w:p w:rsidR="00970897" w:rsidRDefault="00970897"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Самостоятельно придумать небольшую сказку на заданную тему.</w:t>
      </w:r>
    </w:p>
    <w:p w:rsidR="00970897" w:rsidRDefault="00970897"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Иметь достаточно богатый словарный запас.</w:t>
      </w:r>
    </w:p>
    <w:p w:rsidR="00970897" w:rsidRDefault="00970897"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Участвовать в беседе, высказывать своё мнение.</w:t>
      </w:r>
    </w:p>
    <w:p w:rsidR="00970897" w:rsidRDefault="00970897"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Связно, последовательно и выразительно пересказывать небольшие сказки, рассказы.</w:t>
      </w:r>
    </w:p>
    <w:p w:rsidR="00970897" w:rsidRDefault="00BF14ED" w:rsidP="00970897">
      <w:pPr>
        <w:shd w:val="clear" w:color="auto" w:fill="FFFFFF"/>
        <w:tabs>
          <w:tab w:val="left" w:pos="910"/>
        </w:tabs>
        <w:rPr>
          <w:rFonts w:ascii="Times New Roman" w:hAnsi="Times New Roman" w:cs="Times New Roman"/>
          <w:bCs/>
          <w:sz w:val="24"/>
          <w:szCs w:val="24"/>
        </w:rPr>
      </w:pPr>
      <w:r>
        <w:rPr>
          <w:rFonts w:ascii="Times New Roman" w:hAnsi="Times New Roman" w:cs="Times New Roman"/>
          <w:bCs/>
          <w:sz w:val="24"/>
          <w:szCs w:val="24"/>
        </w:rPr>
        <w:t xml:space="preserve"> </w:t>
      </w:r>
      <w:r w:rsidRPr="00BF14ED">
        <w:rPr>
          <w:rFonts w:ascii="Times New Roman" w:hAnsi="Times New Roman" w:cs="Times New Roman"/>
          <w:b/>
          <w:bCs/>
          <w:i/>
          <w:sz w:val="24"/>
          <w:szCs w:val="24"/>
        </w:rPr>
        <w:t>Приобщение к художественной литературе.</w:t>
      </w:r>
      <w:r w:rsidRPr="00BF14ED">
        <w:rPr>
          <w:rFonts w:ascii="Times New Roman" w:hAnsi="Times New Roman" w:cs="Times New Roman"/>
          <w:bCs/>
          <w:sz w:val="24"/>
          <w:szCs w:val="24"/>
        </w:rPr>
        <w:t xml:space="preserve"> </w:t>
      </w:r>
      <w:r w:rsidRPr="00BD63BB">
        <w:rPr>
          <w:rFonts w:ascii="Times New Roman" w:hAnsi="Times New Roman" w:cs="Times New Roman"/>
          <w:bCs/>
          <w:sz w:val="24"/>
          <w:szCs w:val="24"/>
        </w:rPr>
        <w:t>К концу года дети могут:</w:t>
      </w:r>
    </w:p>
    <w:p w:rsidR="00BF14ED" w:rsidRDefault="00BF14ED"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Проявлять эмоциональное отношение к литературным произведениям, выражать своё отношение к конкретному поступку литературного персонажа.</w:t>
      </w:r>
    </w:p>
    <w:p w:rsidR="00BF14ED" w:rsidRDefault="00BF14ED"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Проявлять чуткость к художественному слову, чувствовать ритм и мелодику поэтического текста.</w:t>
      </w:r>
    </w:p>
    <w:p w:rsidR="00BF14ED" w:rsidRDefault="00BF14ED"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Знать 2-3 программных стихотворения, 2-3 считалки, 2-3 загадки.</w:t>
      </w:r>
    </w:p>
    <w:p w:rsidR="00BF14ED" w:rsidRDefault="00BF14ED" w:rsidP="0097089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Драматизировать небольшие сказки, читать по ролям стихотворения.</w:t>
      </w:r>
    </w:p>
    <w:p w:rsidR="00BF14ED" w:rsidRDefault="00BF14ED" w:rsidP="00BF14ED">
      <w:pPr>
        <w:shd w:val="clear" w:color="auto" w:fill="FFFFFF"/>
        <w:tabs>
          <w:tab w:val="left" w:pos="910"/>
        </w:tabs>
        <w:jc w:val="center"/>
        <w:rPr>
          <w:rFonts w:ascii="Times New Roman" w:hAnsi="Times New Roman" w:cs="Times New Roman"/>
          <w:b/>
          <w:bCs/>
          <w:sz w:val="24"/>
          <w:szCs w:val="24"/>
        </w:rPr>
      </w:pPr>
      <w:r w:rsidRPr="00BF14ED">
        <w:rPr>
          <w:rFonts w:ascii="Times New Roman" w:hAnsi="Times New Roman" w:cs="Times New Roman"/>
          <w:b/>
          <w:bCs/>
          <w:sz w:val="24"/>
          <w:szCs w:val="24"/>
        </w:rPr>
        <w:t>Образовательная область «Художественно-эстетическое развитие»</w:t>
      </w:r>
    </w:p>
    <w:p w:rsidR="00BF14ED" w:rsidRDefault="00BF14ED" w:rsidP="00BF14ED">
      <w:pPr>
        <w:shd w:val="clear" w:color="auto" w:fill="FFFFFF"/>
        <w:tabs>
          <w:tab w:val="left" w:pos="910"/>
        </w:tabs>
        <w:jc w:val="left"/>
        <w:rPr>
          <w:rFonts w:ascii="Times New Roman" w:hAnsi="Times New Roman" w:cs="Times New Roman"/>
          <w:bCs/>
          <w:sz w:val="24"/>
          <w:szCs w:val="24"/>
        </w:rPr>
      </w:pPr>
      <w:r w:rsidRPr="00BF14ED">
        <w:rPr>
          <w:rFonts w:ascii="Times New Roman" w:hAnsi="Times New Roman" w:cs="Times New Roman"/>
          <w:b/>
          <w:bCs/>
          <w:i/>
          <w:sz w:val="24"/>
          <w:szCs w:val="24"/>
        </w:rPr>
        <w:t>Приобщение к искусству.</w:t>
      </w:r>
      <w:r w:rsidRPr="00BF14ED">
        <w:rPr>
          <w:rFonts w:ascii="Times New Roman" w:hAnsi="Times New Roman" w:cs="Times New Roman"/>
          <w:bCs/>
          <w:sz w:val="24"/>
          <w:szCs w:val="24"/>
        </w:rPr>
        <w:t xml:space="preserve"> </w:t>
      </w:r>
      <w:r w:rsidRPr="00BD63BB">
        <w:rPr>
          <w:rFonts w:ascii="Times New Roman" w:hAnsi="Times New Roman" w:cs="Times New Roman"/>
          <w:bCs/>
          <w:sz w:val="24"/>
          <w:szCs w:val="24"/>
        </w:rPr>
        <w:t>К концу года дети могут:</w:t>
      </w:r>
    </w:p>
    <w:p w:rsidR="00BF14ED" w:rsidRDefault="00EB3EDE" w:rsidP="00EB3EDE">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BF14ED">
        <w:rPr>
          <w:rFonts w:ascii="Times New Roman" w:hAnsi="Times New Roman" w:cs="Times New Roman"/>
          <w:bCs/>
          <w:sz w:val="24"/>
          <w:szCs w:val="24"/>
        </w:rPr>
        <w:t>Проявлять устойчивый интерес к различным видам детской деятельности</w:t>
      </w:r>
      <w:r>
        <w:rPr>
          <w:rFonts w:ascii="Times New Roman" w:hAnsi="Times New Roman" w:cs="Times New Roman"/>
          <w:bCs/>
          <w:sz w:val="24"/>
          <w:szCs w:val="24"/>
        </w:rPr>
        <w:t>: конструированию, изобразительной деятельности, игре.</w:t>
      </w:r>
    </w:p>
    <w:p w:rsidR="00EB3EDE" w:rsidRDefault="00EB3EDE" w:rsidP="00EB3EDE">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Проявлять эстетические чувства, эмоции, эстетический вкус, эстетическое восприятие, интерес к искусству.</w:t>
      </w:r>
    </w:p>
    <w:p w:rsidR="00EB3EDE" w:rsidRDefault="00EB3EDE" w:rsidP="00EB3EDE">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Различать произведения изобразительного искусства (живопись, книжная графика, народное декоративное искусство, скульптура).</w:t>
      </w:r>
    </w:p>
    <w:p w:rsidR="00EB3EDE" w:rsidRDefault="00EB3EDE" w:rsidP="00EB3EDE">
      <w:pPr>
        <w:shd w:val="clear" w:color="auto" w:fill="FFFFFF"/>
        <w:tabs>
          <w:tab w:val="left" w:pos="910"/>
        </w:tabs>
        <w:jc w:val="left"/>
        <w:rPr>
          <w:rFonts w:ascii="Times New Roman" w:hAnsi="Times New Roman" w:cs="Times New Roman"/>
          <w:bCs/>
          <w:sz w:val="24"/>
          <w:szCs w:val="24"/>
        </w:rPr>
      </w:pPr>
      <w:r w:rsidRPr="00EB3EDE">
        <w:rPr>
          <w:rFonts w:ascii="Times New Roman" w:hAnsi="Times New Roman" w:cs="Times New Roman"/>
          <w:b/>
          <w:bCs/>
          <w:i/>
          <w:sz w:val="24"/>
          <w:szCs w:val="24"/>
        </w:rPr>
        <w:t>Изобразительная деятельность.</w:t>
      </w:r>
      <w:r w:rsidRPr="00EB3EDE">
        <w:rPr>
          <w:rFonts w:ascii="Times New Roman" w:hAnsi="Times New Roman" w:cs="Times New Roman"/>
          <w:bCs/>
          <w:sz w:val="24"/>
          <w:szCs w:val="24"/>
        </w:rPr>
        <w:t xml:space="preserve"> </w:t>
      </w:r>
      <w:r w:rsidRPr="00BD63BB">
        <w:rPr>
          <w:rFonts w:ascii="Times New Roman" w:hAnsi="Times New Roman" w:cs="Times New Roman"/>
          <w:bCs/>
          <w:sz w:val="24"/>
          <w:szCs w:val="24"/>
        </w:rPr>
        <w:t>К концу года дети могут:</w:t>
      </w:r>
    </w:p>
    <w:p w:rsidR="00EB3EDE" w:rsidRDefault="00EB3EDE" w:rsidP="00EB3EDE">
      <w:pPr>
        <w:shd w:val="clear" w:color="auto" w:fill="FFFFFF"/>
        <w:tabs>
          <w:tab w:val="left" w:pos="910"/>
        </w:tabs>
        <w:rPr>
          <w:rFonts w:ascii="Times New Roman" w:hAnsi="Times New Roman" w:cs="Times New Roman"/>
          <w:b/>
          <w:bCs/>
          <w:i/>
          <w:sz w:val="24"/>
          <w:szCs w:val="24"/>
        </w:rPr>
      </w:pPr>
      <w:r>
        <w:rPr>
          <w:rFonts w:ascii="Times New Roman" w:hAnsi="Times New Roman" w:cs="Times New Roman"/>
          <w:b/>
          <w:bCs/>
          <w:i/>
          <w:sz w:val="24"/>
          <w:szCs w:val="24"/>
        </w:rPr>
        <w:lastRenderedPageBreak/>
        <w:t>В рисовании:</w:t>
      </w:r>
    </w:p>
    <w:p w:rsidR="00EB3EDE" w:rsidRDefault="00C06FD9" w:rsidP="00EB3EDE">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EB3EDE">
        <w:rPr>
          <w:rFonts w:ascii="Times New Roman" w:hAnsi="Times New Roman" w:cs="Times New Roman"/>
          <w:bCs/>
          <w:sz w:val="24"/>
          <w:szCs w:val="24"/>
        </w:rPr>
        <w:t>Создавать изображения предметов (с натуры, по представлению); сюжетные изображения.</w:t>
      </w:r>
    </w:p>
    <w:p w:rsidR="00EB3EDE" w:rsidRDefault="00C06FD9" w:rsidP="00EB3EDE">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EB3EDE">
        <w:rPr>
          <w:rFonts w:ascii="Times New Roman" w:hAnsi="Times New Roman" w:cs="Times New Roman"/>
          <w:bCs/>
          <w:sz w:val="24"/>
          <w:szCs w:val="24"/>
        </w:rPr>
        <w:t>Использовать различные цвета и оттенки для создания выразительных образов.</w:t>
      </w:r>
    </w:p>
    <w:p w:rsidR="00EB3EDE" w:rsidRDefault="00C06FD9" w:rsidP="00EB3EDE">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EB3EDE">
        <w:rPr>
          <w:rFonts w:ascii="Times New Roman" w:hAnsi="Times New Roman" w:cs="Times New Roman"/>
          <w:bCs/>
          <w:sz w:val="24"/>
          <w:szCs w:val="24"/>
        </w:rPr>
        <w:t>Выполнять узоры по мотивам народного декорат</w:t>
      </w:r>
      <w:r>
        <w:rPr>
          <w:rFonts w:ascii="Times New Roman" w:hAnsi="Times New Roman" w:cs="Times New Roman"/>
          <w:bCs/>
          <w:sz w:val="24"/>
          <w:szCs w:val="24"/>
        </w:rPr>
        <w:t>и</w:t>
      </w:r>
      <w:r w:rsidR="00EB3EDE">
        <w:rPr>
          <w:rFonts w:ascii="Times New Roman" w:hAnsi="Times New Roman" w:cs="Times New Roman"/>
          <w:bCs/>
          <w:sz w:val="24"/>
          <w:szCs w:val="24"/>
        </w:rPr>
        <w:t>вно-прикладного искусства.</w:t>
      </w:r>
    </w:p>
    <w:p w:rsidR="00C06FD9" w:rsidRDefault="00C06FD9" w:rsidP="00EB3EDE">
      <w:pPr>
        <w:shd w:val="clear" w:color="auto" w:fill="FFFFFF"/>
        <w:tabs>
          <w:tab w:val="left" w:pos="910"/>
        </w:tabs>
        <w:rPr>
          <w:rFonts w:ascii="Times New Roman" w:hAnsi="Times New Roman" w:cs="Times New Roman"/>
          <w:b/>
          <w:bCs/>
          <w:i/>
          <w:sz w:val="24"/>
          <w:szCs w:val="24"/>
        </w:rPr>
      </w:pPr>
      <w:r w:rsidRPr="00C06FD9">
        <w:rPr>
          <w:rFonts w:ascii="Times New Roman" w:hAnsi="Times New Roman" w:cs="Times New Roman"/>
          <w:b/>
          <w:bCs/>
          <w:i/>
          <w:sz w:val="24"/>
          <w:szCs w:val="24"/>
        </w:rPr>
        <w:t>В лепке:</w:t>
      </w:r>
    </w:p>
    <w:p w:rsidR="00C06FD9" w:rsidRPr="004D18A5" w:rsidRDefault="00C06FD9" w:rsidP="00EB3EDE">
      <w:pPr>
        <w:shd w:val="clear" w:color="auto" w:fill="FFFFFF"/>
        <w:tabs>
          <w:tab w:val="left" w:pos="910"/>
        </w:tabs>
        <w:rPr>
          <w:rFonts w:ascii="Times New Roman" w:hAnsi="Times New Roman" w:cs="Times New Roman"/>
          <w:bCs/>
          <w:sz w:val="24"/>
          <w:szCs w:val="24"/>
        </w:rPr>
      </w:pPr>
      <w:r>
        <w:rPr>
          <w:rFonts w:ascii="Times New Roman" w:hAnsi="Times New Roman" w:cs="Times New Roman"/>
          <w:b/>
          <w:bCs/>
          <w:i/>
          <w:sz w:val="24"/>
          <w:szCs w:val="24"/>
        </w:rPr>
        <w:t xml:space="preserve"> </w:t>
      </w:r>
      <w:r w:rsidR="004D18A5">
        <w:rPr>
          <w:rFonts w:ascii="Times New Roman" w:eastAsia="Times New Roman" w:hAnsi="Times New Roman" w:cs="Times New Roman"/>
          <w:color w:val="000000"/>
          <w:sz w:val="24"/>
          <w:szCs w:val="24"/>
        </w:rPr>
        <w:t>•</w:t>
      </w:r>
      <w:r w:rsidR="004D18A5" w:rsidRPr="004D18A5">
        <w:rPr>
          <w:rFonts w:ascii="Times New Roman" w:hAnsi="Times New Roman" w:cs="Times New Roman"/>
          <w:bCs/>
          <w:sz w:val="24"/>
          <w:szCs w:val="24"/>
        </w:rPr>
        <w:t>Лепить предметы разной формы, используя усвоенные приёмы и способы лепки.</w:t>
      </w:r>
    </w:p>
    <w:p w:rsidR="00EB3EDE" w:rsidRDefault="004D18A5" w:rsidP="00EB3EDE">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Создавать небольшие сюжетные композиции, передавая пропорции, позы и движения фигур.</w:t>
      </w:r>
    </w:p>
    <w:p w:rsidR="004D18A5" w:rsidRPr="004D18A5" w:rsidRDefault="004D18A5" w:rsidP="00EB3EDE">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Создавать изображения по мотивам народных игрушек.</w:t>
      </w:r>
    </w:p>
    <w:p w:rsidR="00BF14ED" w:rsidRPr="004D18A5" w:rsidRDefault="004D18A5" w:rsidP="004D18A5">
      <w:pPr>
        <w:shd w:val="clear" w:color="auto" w:fill="FFFFFF"/>
        <w:tabs>
          <w:tab w:val="left" w:pos="910"/>
        </w:tabs>
        <w:rPr>
          <w:rFonts w:ascii="Times New Roman" w:hAnsi="Times New Roman" w:cs="Times New Roman"/>
          <w:b/>
          <w:bCs/>
          <w:i/>
          <w:sz w:val="24"/>
          <w:szCs w:val="24"/>
        </w:rPr>
      </w:pPr>
      <w:r w:rsidRPr="004D18A5">
        <w:rPr>
          <w:rFonts w:ascii="Times New Roman" w:hAnsi="Times New Roman" w:cs="Times New Roman"/>
          <w:b/>
          <w:bCs/>
          <w:i/>
          <w:sz w:val="24"/>
          <w:szCs w:val="24"/>
        </w:rPr>
        <w:t>В аппликации:</w:t>
      </w:r>
    </w:p>
    <w:p w:rsidR="00BF14ED" w:rsidRDefault="004D18A5" w:rsidP="004D18A5">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Pr="004D18A5">
        <w:rPr>
          <w:rFonts w:ascii="Times New Roman" w:hAnsi="Times New Roman" w:cs="Times New Roman"/>
          <w:bCs/>
          <w:sz w:val="24"/>
          <w:szCs w:val="24"/>
        </w:rPr>
        <w:t>Изображать предметы и создавать несложные сюжетные композиции, используя разнообразные приёмы вырезания, обрывания бумаги, используя иные материалы (ткань, листочки и пр.).</w:t>
      </w:r>
    </w:p>
    <w:p w:rsidR="004D18A5" w:rsidRDefault="004D18A5" w:rsidP="004D18A5">
      <w:pPr>
        <w:shd w:val="clear" w:color="auto" w:fill="FFFFFF"/>
        <w:tabs>
          <w:tab w:val="left" w:pos="910"/>
        </w:tabs>
        <w:rPr>
          <w:rFonts w:ascii="Times New Roman" w:hAnsi="Times New Roman" w:cs="Times New Roman"/>
          <w:bCs/>
          <w:sz w:val="24"/>
          <w:szCs w:val="24"/>
        </w:rPr>
      </w:pPr>
      <w:r w:rsidRPr="004D18A5">
        <w:rPr>
          <w:rFonts w:ascii="Times New Roman" w:hAnsi="Times New Roman" w:cs="Times New Roman"/>
          <w:b/>
          <w:bCs/>
          <w:i/>
          <w:sz w:val="24"/>
          <w:szCs w:val="24"/>
        </w:rPr>
        <w:t>Музыкальная деятельность</w:t>
      </w:r>
      <w:r w:rsidR="002413D8" w:rsidRPr="004D18A5">
        <w:rPr>
          <w:rFonts w:ascii="Times New Roman" w:hAnsi="Times New Roman" w:cs="Times New Roman"/>
          <w:b/>
          <w:bCs/>
          <w:i/>
          <w:sz w:val="24"/>
          <w:szCs w:val="24"/>
        </w:rPr>
        <w:t>:</w:t>
      </w:r>
      <w:r w:rsidR="002413D8" w:rsidRPr="004D18A5">
        <w:rPr>
          <w:rFonts w:ascii="Times New Roman" w:hAnsi="Times New Roman" w:cs="Times New Roman"/>
          <w:bCs/>
          <w:sz w:val="24"/>
          <w:szCs w:val="24"/>
        </w:rPr>
        <w:t xml:space="preserve"> </w:t>
      </w:r>
      <w:r w:rsidR="002413D8" w:rsidRPr="00BD63BB">
        <w:rPr>
          <w:rFonts w:ascii="Times New Roman" w:hAnsi="Times New Roman" w:cs="Times New Roman"/>
          <w:bCs/>
          <w:sz w:val="24"/>
          <w:szCs w:val="24"/>
        </w:rPr>
        <w:t>к</w:t>
      </w:r>
      <w:r w:rsidRPr="00BD63BB">
        <w:rPr>
          <w:rFonts w:ascii="Times New Roman" w:hAnsi="Times New Roman" w:cs="Times New Roman"/>
          <w:bCs/>
          <w:sz w:val="24"/>
          <w:szCs w:val="24"/>
        </w:rPr>
        <w:t xml:space="preserve"> концу года дети могут:</w:t>
      </w:r>
    </w:p>
    <w:p w:rsidR="004D18A5" w:rsidRDefault="00B50965" w:rsidP="004D18A5">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sidR="004D18A5">
        <w:rPr>
          <w:rFonts w:ascii="Times New Roman" w:hAnsi="Times New Roman" w:cs="Times New Roman"/>
          <w:bCs/>
          <w:sz w:val="24"/>
          <w:szCs w:val="24"/>
        </w:rPr>
        <w:t>Различать жанры музыкальных произведений (марш, танец, песня); звучание музыкальных инструментов (фортепиано, скрипка)</w:t>
      </w:r>
      <w:r>
        <w:rPr>
          <w:rFonts w:ascii="Times New Roman" w:hAnsi="Times New Roman" w:cs="Times New Roman"/>
          <w:bCs/>
          <w:sz w:val="24"/>
          <w:szCs w:val="24"/>
        </w:rPr>
        <w:t>.</w:t>
      </w:r>
    </w:p>
    <w:p w:rsidR="00B50965" w:rsidRDefault="00B50965" w:rsidP="004D18A5">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w:t>
      </w:r>
    </w:p>
    <w:p w:rsidR="00B50965" w:rsidRDefault="00B50965" w:rsidP="004D18A5">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Выполнять танцевальные движения (поочерёдное выбрасывание ног вперёд в прыжке, полуприседание с выставлением ноги на пятку, шаг на всей ступне на месте, с продвижением вперёд в окружении).</w:t>
      </w:r>
    </w:p>
    <w:p w:rsidR="00B50965" w:rsidRDefault="00B50965" w:rsidP="004D18A5">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Ритмично действовать в соответствии с характером и динамикой музыки.</w:t>
      </w:r>
    </w:p>
    <w:p w:rsidR="00B50965" w:rsidRDefault="00B50965" w:rsidP="00B50965">
      <w:pPr>
        <w:shd w:val="clear" w:color="auto" w:fill="FFFFFF"/>
        <w:tabs>
          <w:tab w:val="left" w:pos="910"/>
        </w:tabs>
        <w:rPr>
          <w:rFonts w:ascii="Times New Roman" w:hAnsi="Times New Roman" w:cs="Times New Roman"/>
          <w:bCs/>
          <w:sz w:val="24"/>
          <w:szCs w:val="24"/>
        </w:rPr>
      </w:pPr>
      <w:r w:rsidRPr="00897107">
        <w:rPr>
          <w:rFonts w:ascii="Times New Roman" w:hAnsi="Times New Roman" w:cs="Times New Roman"/>
          <w:b/>
          <w:bCs/>
          <w:i/>
          <w:sz w:val="24"/>
          <w:szCs w:val="24"/>
        </w:rPr>
        <w:t>Театрализованная игра.</w:t>
      </w:r>
      <w:r>
        <w:rPr>
          <w:rFonts w:ascii="Times New Roman" w:hAnsi="Times New Roman" w:cs="Times New Roman"/>
          <w:bCs/>
          <w:sz w:val="24"/>
          <w:szCs w:val="24"/>
        </w:rPr>
        <w:t xml:space="preserve"> </w:t>
      </w:r>
      <w:r w:rsidRPr="00BD63BB">
        <w:rPr>
          <w:rFonts w:ascii="Times New Roman" w:hAnsi="Times New Roman" w:cs="Times New Roman"/>
          <w:bCs/>
          <w:sz w:val="24"/>
          <w:szCs w:val="24"/>
        </w:rPr>
        <w:t>К концу года дети могут:</w:t>
      </w:r>
    </w:p>
    <w:p w:rsidR="00B50965" w:rsidRDefault="00B50965" w:rsidP="00B50965">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Иметь в творческом опыте несколько ролей, сыгранных в спектаклях в детском саду.</w:t>
      </w:r>
    </w:p>
    <w:p w:rsidR="00B50965" w:rsidRDefault="00B50965" w:rsidP="00B50965">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Оформлять свой спектакль, используя разнообразные материалы (атрибуты, подручный материал, поделки).</w:t>
      </w:r>
    </w:p>
    <w:p w:rsidR="00B50965" w:rsidRDefault="00B50965" w:rsidP="00B50965">
      <w:pPr>
        <w:shd w:val="clear" w:color="auto" w:fill="FFFFFF"/>
        <w:tabs>
          <w:tab w:val="left" w:pos="910"/>
        </w:tabs>
        <w:jc w:val="center"/>
        <w:rPr>
          <w:rFonts w:ascii="Times New Roman" w:hAnsi="Times New Roman" w:cs="Times New Roman"/>
          <w:b/>
          <w:bCs/>
          <w:sz w:val="24"/>
          <w:szCs w:val="24"/>
        </w:rPr>
      </w:pPr>
      <w:r w:rsidRPr="00B50965">
        <w:rPr>
          <w:rFonts w:ascii="Times New Roman" w:hAnsi="Times New Roman" w:cs="Times New Roman"/>
          <w:b/>
          <w:bCs/>
          <w:sz w:val="24"/>
          <w:szCs w:val="24"/>
        </w:rPr>
        <w:t>Образовательная область «Физическое развитие»</w:t>
      </w:r>
    </w:p>
    <w:p w:rsidR="002418B2" w:rsidRDefault="00B50965" w:rsidP="00B50965">
      <w:pPr>
        <w:shd w:val="clear" w:color="auto" w:fill="FFFFFF"/>
        <w:tabs>
          <w:tab w:val="left" w:pos="910"/>
        </w:tabs>
        <w:jc w:val="left"/>
        <w:rPr>
          <w:rFonts w:ascii="Times New Roman" w:hAnsi="Times New Roman" w:cs="Times New Roman"/>
          <w:b/>
          <w:bCs/>
          <w:i/>
          <w:sz w:val="24"/>
          <w:szCs w:val="24"/>
        </w:rPr>
      </w:pPr>
      <w:r w:rsidRPr="00B50965">
        <w:rPr>
          <w:rFonts w:ascii="Times New Roman" w:hAnsi="Times New Roman" w:cs="Times New Roman"/>
          <w:b/>
          <w:bCs/>
          <w:i/>
          <w:sz w:val="24"/>
          <w:szCs w:val="24"/>
        </w:rPr>
        <w:t>Формирование начальных представлений о здоровом образе жизни.</w:t>
      </w:r>
      <w:r>
        <w:rPr>
          <w:rFonts w:ascii="Times New Roman" w:hAnsi="Times New Roman" w:cs="Times New Roman"/>
          <w:b/>
          <w:bCs/>
          <w:i/>
          <w:sz w:val="24"/>
          <w:szCs w:val="24"/>
        </w:rPr>
        <w:t xml:space="preserve"> </w:t>
      </w:r>
    </w:p>
    <w:p w:rsidR="00B50965" w:rsidRDefault="00897107" w:rsidP="00B50965">
      <w:pPr>
        <w:shd w:val="clear" w:color="auto" w:fill="FFFFFF"/>
        <w:tabs>
          <w:tab w:val="left" w:pos="910"/>
        </w:tabs>
        <w:jc w:val="left"/>
        <w:rPr>
          <w:rFonts w:ascii="Times New Roman" w:hAnsi="Times New Roman" w:cs="Times New Roman"/>
          <w:bCs/>
          <w:sz w:val="24"/>
          <w:szCs w:val="24"/>
        </w:rPr>
      </w:pPr>
      <w:r>
        <w:rPr>
          <w:rFonts w:ascii="Times New Roman" w:hAnsi="Times New Roman" w:cs="Times New Roman"/>
          <w:bCs/>
          <w:sz w:val="24"/>
          <w:szCs w:val="24"/>
        </w:rPr>
        <w:t>К концу года дети могут:</w:t>
      </w:r>
    </w:p>
    <w:p w:rsidR="00897107" w:rsidRDefault="00897107" w:rsidP="0089710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Навыки опрятности (замечает непорядок в одежде, устраняет его при небольшой помощи взрослых).</w:t>
      </w:r>
    </w:p>
    <w:p w:rsidR="00897107" w:rsidRDefault="00897107" w:rsidP="0089710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Элементарные навыки личной гигиены (самостоятельно чистит зубы, моет руки перед едой; при кашле и чихании закрывает рот и нос платком).</w:t>
      </w:r>
    </w:p>
    <w:p w:rsidR="00897107" w:rsidRDefault="00897107" w:rsidP="0089710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97107" w:rsidRDefault="00897107" w:rsidP="0089710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Представление о пользе закаливания, утренней зарядки, физических упражнений.</w:t>
      </w:r>
    </w:p>
    <w:p w:rsidR="00897107" w:rsidRDefault="00897107" w:rsidP="00897107">
      <w:pPr>
        <w:shd w:val="clear" w:color="auto" w:fill="FFFFFF"/>
        <w:tabs>
          <w:tab w:val="left" w:pos="910"/>
        </w:tabs>
        <w:rPr>
          <w:rFonts w:ascii="Times New Roman" w:hAnsi="Times New Roman" w:cs="Times New Roman"/>
          <w:bCs/>
          <w:sz w:val="24"/>
          <w:szCs w:val="24"/>
        </w:rPr>
      </w:pPr>
      <w:r w:rsidRPr="000726B3">
        <w:rPr>
          <w:rFonts w:ascii="Times New Roman" w:hAnsi="Times New Roman" w:cs="Times New Roman"/>
          <w:b/>
          <w:bCs/>
          <w:i/>
          <w:sz w:val="24"/>
          <w:szCs w:val="24"/>
        </w:rPr>
        <w:t>Физическая культура.</w:t>
      </w:r>
      <w:r w:rsidRPr="00897107">
        <w:rPr>
          <w:rFonts w:ascii="Times New Roman" w:hAnsi="Times New Roman" w:cs="Times New Roman"/>
          <w:bCs/>
          <w:sz w:val="24"/>
          <w:szCs w:val="24"/>
        </w:rPr>
        <w:t xml:space="preserve"> </w:t>
      </w:r>
      <w:r w:rsidRPr="00BD63BB">
        <w:rPr>
          <w:rFonts w:ascii="Times New Roman" w:hAnsi="Times New Roman" w:cs="Times New Roman"/>
          <w:bCs/>
          <w:sz w:val="24"/>
          <w:szCs w:val="24"/>
        </w:rPr>
        <w:t>К концу года дети могут:</w:t>
      </w:r>
    </w:p>
    <w:p w:rsidR="00897107" w:rsidRDefault="00897107" w:rsidP="0089710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Выполнять ходьбу и бег легко, ритмично, сохраняя правильную осанку, направление и темп.</w:t>
      </w:r>
    </w:p>
    <w:p w:rsidR="00897107" w:rsidRDefault="000726B3" w:rsidP="0089710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Выполнять упражнение на статистическое и динамическое равновесие.</w:t>
      </w:r>
    </w:p>
    <w:p w:rsidR="000726B3" w:rsidRDefault="000726B3" w:rsidP="00897107">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Кататься на самокате.</w:t>
      </w:r>
    </w:p>
    <w:p w:rsidR="000726B3" w:rsidRDefault="000726B3" w:rsidP="000726B3">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Перестраиваться в колонну по трое, четверо; равняться, размыкаться в колонне, шеренге; выполнять повороты направо, налево, кругом.</w:t>
      </w:r>
    </w:p>
    <w:p w:rsidR="000726B3" w:rsidRDefault="000726B3" w:rsidP="000726B3">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Участвовать в упражнениях с элементами спортивных игр: городки, бадминтон, футбол, хоккей.</w:t>
      </w:r>
    </w:p>
    <w:p w:rsidR="000726B3" w:rsidRDefault="000726B3" w:rsidP="000726B3">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Участвовать в подвижных играх и физических упражнениях.</w:t>
      </w:r>
    </w:p>
    <w:p w:rsidR="000726B3" w:rsidRDefault="000726B3" w:rsidP="000726B3">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Участвовать в играх с элементами соревнования, в играх -эстафетах.</w:t>
      </w:r>
    </w:p>
    <w:p w:rsidR="00B06A41" w:rsidRDefault="000726B3" w:rsidP="002F6FCB">
      <w:pPr>
        <w:shd w:val="clear" w:color="auto" w:fill="FFFFFF"/>
        <w:tabs>
          <w:tab w:val="left" w:pos="910"/>
        </w:tabs>
        <w:rPr>
          <w:rFonts w:ascii="Times New Roman" w:hAnsi="Times New Roman" w:cs="Times New Roman"/>
          <w:bCs/>
          <w:sz w:val="24"/>
          <w:szCs w:val="24"/>
        </w:rPr>
      </w:pPr>
      <w:r>
        <w:rPr>
          <w:rFonts w:ascii="Times New Roman" w:eastAsia="Times New Roman" w:hAnsi="Times New Roman" w:cs="Times New Roman"/>
          <w:color w:val="000000"/>
          <w:sz w:val="24"/>
          <w:szCs w:val="24"/>
        </w:rPr>
        <w:lastRenderedPageBreak/>
        <w:t>•</w:t>
      </w:r>
      <w:r>
        <w:rPr>
          <w:rFonts w:ascii="Times New Roman" w:hAnsi="Times New Roman" w:cs="Times New Roman"/>
          <w:bCs/>
          <w:sz w:val="24"/>
          <w:szCs w:val="24"/>
        </w:rPr>
        <w:t>Пользоваться физкультурным оборудованием вне занятий (в свободное время).</w:t>
      </w:r>
    </w:p>
    <w:p w:rsidR="002F6FCB" w:rsidRPr="002F6FCB" w:rsidRDefault="002F6FCB" w:rsidP="002F6FCB">
      <w:pPr>
        <w:shd w:val="clear" w:color="auto" w:fill="FFFFFF"/>
        <w:tabs>
          <w:tab w:val="left" w:pos="910"/>
        </w:tabs>
        <w:rPr>
          <w:rFonts w:ascii="Times New Roman" w:hAnsi="Times New Roman" w:cs="Times New Roman"/>
          <w:bCs/>
          <w:sz w:val="24"/>
          <w:szCs w:val="24"/>
        </w:rPr>
      </w:pPr>
    </w:p>
    <w:p w:rsidR="00DC45DD" w:rsidRPr="00A66E44" w:rsidRDefault="00DC45DD" w:rsidP="000726B3">
      <w:pPr>
        <w:ind w:firstLine="0"/>
        <w:jc w:val="center"/>
        <w:rPr>
          <w:rFonts w:ascii="Times New Roman" w:hAnsi="Times New Roman" w:cs="Times New Roman"/>
          <w:bCs/>
          <w:sz w:val="24"/>
          <w:szCs w:val="24"/>
        </w:rPr>
      </w:pPr>
      <w:r w:rsidRPr="003668B9">
        <w:rPr>
          <w:rFonts w:ascii="Times New Roman" w:hAnsi="Times New Roman" w:cs="Times New Roman"/>
          <w:b/>
          <w:bCs/>
          <w:sz w:val="24"/>
          <w:szCs w:val="24"/>
        </w:rPr>
        <w:t>Целевые</w:t>
      </w:r>
      <w:r w:rsidR="00586C9C">
        <w:rPr>
          <w:rFonts w:ascii="Times New Roman" w:hAnsi="Times New Roman" w:cs="Times New Roman"/>
          <w:b/>
          <w:bCs/>
          <w:sz w:val="24"/>
          <w:szCs w:val="24"/>
        </w:rPr>
        <w:t xml:space="preserve"> </w:t>
      </w:r>
      <w:r w:rsidRPr="003668B9">
        <w:rPr>
          <w:rFonts w:ascii="Times New Roman" w:hAnsi="Times New Roman" w:cs="Times New Roman"/>
          <w:b/>
          <w:bCs/>
          <w:sz w:val="24"/>
          <w:szCs w:val="24"/>
        </w:rPr>
        <w:t>ориентиры</w:t>
      </w:r>
      <w:r w:rsidR="00586C9C">
        <w:rPr>
          <w:rFonts w:ascii="Times New Roman" w:hAnsi="Times New Roman" w:cs="Times New Roman"/>
          <w:b/>
          <w:bCs/>
          <w:sz w:val="24"/>
          <w:szCs w:val="24"/>
        </w:rPr>
        <w:t xml:space="preserve"> </w:t>
      </w:r>
      <w:r w:rsidRPr="003668B9">
        <w:rPr>
          <w:rFonts w:ascii="Times New Roman" w:hAnsi="Times New Roman" w:cs="Times New Roman"/>
          <w:b/>
          <w:bCs/>
          <w:sz w:val="24"/>
          <w:szCs w:val="24"/>
        </w:rPr>
        <w:t>на</w:t>
      </w:r>
      <w:r w:rsidR="00586C9C">
        <w:rPr>
          <w:rFonts w:ascii="Times New Roman" w:hAnsi="Times New Roman" w:cs="Times New Roman"/>
          <w:b/>
          <w:bCs/>
          <w:sz w:val="24"/>
          <w:szCs w:val="24"/>
        </w:rPr>
        <w:t xml:space="preserve"> </w:t>
      </w:r>
      <w:r w:rsidRPr="003668B9">
        <w:rPr>
          <w:rFonts w:ascii="Times New Roman" w:hAnsi="Times New Roman" w:cs="Times New Roman"/>
          <w:b/>
          <w:bCs/>
          <w:sz w:val="24"/>
          <w:szCs w:val="24"/>
        </w:rPr>
        <w:t>этапе</w:t>
      </w:r>
      <w:r w:rsidR="00586C9C">
        <w:rPr>
          <w:rFonts w:ascii="Times New Roman" w:hAnsi="Times New Roman" w:cs="Times New Roman"/>
          <w:b/>
          <w:bCs/>
          <w:sz w:val="24"/>
          <w:szCs w:val="24"/>
        </w:rPr>
        <w:t xml:space="preserve"> </w:t>
      </w:r>
      <w:r w:rsidRPr="003668B9">
        <w:rPr>
          <w:rFonts w:ascii="Times New Roman" w:hAnsi="Times New Roman" w:cs="Times New Roman"/>
          <w:b/>
          <w:bCs/>
          <w:sz w:val="24"/>
          <w:szCs w:val="24"/>
        </w:rPr>
        <w:t>завершения</w:t>
      </w:r>
      <w:r w:rsidR="00586C9C">
        <w:rPr>
          <w:rFonts w:ascii="Times New Roman" w:hAnsi="Times New Roman" w:cs="Times New Roman"/>
          <w:b/>
          <w:bCs/>
          <w:sz w:val="24"/>
          <w:szCs w:val="24"/>
        </w:rPr>
        <w:t xml:space="preserve"> </w:t>
      </w:r>
      <w:r w:rsidRPr="003668B9">
        <w:rPr>
          <w:rFonts w:ascii="Times New Roman" w:hAnsi="Times New Roman" w:cs="Times New Roman"/>
          <w:b/>
          <w:bCs/>
          <w:sz w:val="24"/>
          <w:szCs w:val="24"/>
        </w:rPr>
        <w:t>дошкольного</w:t>
      </w:r>
      <w:r w:rsidR="00586C9C">
        <w:rPr>
          <w:rFonts w:ascii="Times New Roman" w:hAnsi="Times New Roman" w:cs="Times New Roman"/>
          <w:b/>
          <w:bCs/>
          <w:sz w:val="24"/>
          <w:szCs w:val="24"/>
        </w:rPr>
        <w:t xml:space="preserve"> </w:t>
      </w:r>
      <w:r w:rsidRPr="003668B9">
        <w:rPr>
          <w:rFonts w:ascii="Times New Roman" w:hAnsi="Times New Roman" w:cs="Times New Roman"/>
          <w:b/>
          <w:bCs/>
          <w:sz w:val="24"/>
          <w:szCs w:val="24"/>
        </w:rPr>
        <w:t>образования:</w:t>
      </w:r>
    </w:p>
    <w:p w:rsidR="00192450" w:rsidRPr="00DC45DD" w:rsidRDefault="00063B39" w:rsidP="00B06A41">
      <w:pPr>
        <w:shd w:val="clear" w:color="auto" w:fill="FFFFFF"/>
        <w:rPr>
          <w:rFonts w:ascii="Times New Roman" w:eastAsia="Times New Roman" w:hAnsi="Times New Roman" w:cs="Times New Roman"/>
          <w:b/>
          <w:sz w:val="24"/>
          <w:szCs w:val="24"/>
        </w:rPr>
      </w:pPr>
      <w:r w:rsidRPr="00DC45D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овладевает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основными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культурными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способами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инициативу</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самостоятельность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видах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игре,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общении,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познавательно-исследовательской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конструировании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др.,</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способен</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выбирать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себе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род</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занятий,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участников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деятельности;</w:t>
      </w:r>
    </w:p>
    <w:p w:rsidR="00192450" w:rsidRPr="00DC45DD" w:rsidRDefault="00063B39" w:rsidP="00B06A41">
      <w:pPr>
        <w:shd w:val="clear" w:color="auto" w:fill="FFFFFF"/>
        <w:rPr>
          <w:rFonts w:ascii="Times New Roman" w:eastAsia="Times New Roman" w:hAnsi="Times New Roman" w:cs="Times New Roman"/>
          <w:sz w:val="24"/>
          <w:szCs w:val="24"/>
        </w:rPr>
      </w:pPr>
      <w:r w:rsidRPr="00DC45D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установкой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положительного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отношения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миру,</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разным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видам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труда,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другим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людям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самому</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себе,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чувством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собственного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достоинства;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активно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взаимодействует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участвует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совместных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играх.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Способен</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договариваться,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учитывать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интересы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чувства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других,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сопереживать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неудачам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радоваться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успехам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других,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адекватно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чувства,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том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числе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чувство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веры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себя,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старается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разрешать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конфликты;</w:t>
      </w:r>
    </w:p>
    <w:p w:rsidR="00192450" w:rsidRPr="00DC45DD" w:rsidRDefault="00063B39" w:rsidP="00B06A41">
      <w:pPr>
        <w:shd w:val="clear" w:color="auto" w:fill="FFFFFF"/>
        <w:rPr>
          <w:rFonts w:ascii="Times New Roman" w:eastAsia="Times New Roman" w:hAnsi="Times New Roman" w:cs="Times New Roman"/>
          <w:sz w:val="24"/>
          <w:szCs w:val="24"/>
        </w:rPr>
      </w:pPr>
      <w:r w:rsidRPr="00DC45D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развитым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воображением,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которое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реализуется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видах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прежде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всего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игре;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разными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формами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видами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игры,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различает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условную</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реальную</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ситуации,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подчиняться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разным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правилам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социальным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нормам;</w:t>
      </w:r>
    </w:p>
    <w:p w:rsidR="00192450" w:rsidRPr="00DC45DD" w:rsidRDefault="00063B39" w:rsidP="00B06A41">
      <w:pPr>
        <w:shd w:val="clear" w:color="auto" w:fill="FFFFFF"/>
        <w:rPr>
          <w:rFonts w:ascii="Times New Roman" w:eastAsia="Times New Roman" w:hAnsi="Times New Roman" w:cs="Times New Roman"/>
          <w:sz w:val="24"/>
          <w:szCs w:val="24"/>
        </w:rPr>
      </w:pPr>
      <w:r w:rsidRPr="00DC45D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достаточно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хорошо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устной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речью,</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выражать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мысли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желания,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использовать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речь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выражения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своих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мыслей,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чувств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желаний,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построения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речевого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высказывания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ситуации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общения,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выделять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словах,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ребёнка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складываются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предпосылки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грамотности;</w:t>
      </w:r>
    </w:p>
    <w:p w:rsidR="00192450" w:rsidRPr="00DC45DD" w:rsidRDefault="00063B39" w:rsidP="000B601A">
      <w:pPr>
        <w:shd w:val="clear" w:color="auto" w:fill="FFFFFF"/>
        <w:rPr>
          <w:rFonts w:ascii="Times New Roman" w:eastAsia="Times New Roman" w:hAnsi="Times New Roman" w:cs="Times New Roman"/>
          <w:sz w:val="24"/>
          <w:szCs w:val="24"/>
        </w:rPr>
      </w:pPr>
      <w:r w:rsidRPr="00DC45D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ребёнка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развита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крупная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мелкая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моторика;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он</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подвижен,</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вынослив,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основными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движениями,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контролировать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движения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управлять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ими;</w:t>
      </w:r>
    </w:p>
    <w:p w:rsidR="00192450" w:rsidRPr="00DC45DD" w:rsidRDefault="00063B39" w:rsidP="000B601A">
      <w:pPr>
        <w:shd w:val="clear" w:color="auto" w:fill="FFFFFF"/>
        <w:rPr>
          <w:rFonts w:ascii="Times New Roman" w:eastAsia="Times New Roman" w:hAnsi="Times New Roman" w:cs="Times New Roman"/>
          <w:sz w:val="24"/>
          <w:szCs w:val="24"/>
        </w:rPr>
      </w:pPr>
      <w:r w:rsidRPr="00DC45D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способен</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волевым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усилиям,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следовать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социальным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нормам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поведения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правилам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видах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взаимоотношениях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соблюдать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правила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безопасного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поведения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личной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гигиены;</w:t>
      </w:r>
    </w:p>
    <w:p w:rsidR="00192450" w:rsidRPr="00DC45DD" w:rsidRDefault="00063B39" w:rsidP="000B601A">
      <w:pPr>
        <w:shd w:val="clear" w:color="auto" w:fill="FFFFFF"/>
        <w:rPr>
          <w:rFonts w:ascii="Times New Roman" w:eastAsia="Times New Roman" w:hAnsi="Times New Roman" w:cs="Times New Roman"/>
          <w:sz w:val="24"/>
          <w:szCs w:val="24"/>
        </w:rPr>
      </w:pPr>
      <w:r w:rsidRPr="00DC45DD">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любознательность,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задаёт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вопросы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взрослым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сверстникам,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интересуется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причинно-следственными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связями,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пытается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самостоятельно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придумывать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объяснения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явлениям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поступкам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людей;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склонен</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наблюдать,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экспериментировать.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знаниями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себе,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природном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социальном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мире,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котором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он</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живёт;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знаком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произведениями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детской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литературы,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элементарными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представлениями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области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живой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естествознания,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математики,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истории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т.п.;</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ребёнок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способен</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принятию</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собственных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решений,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опираясь</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знания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умения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различных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видах</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деятельности.</w:t>
      </w:r>
    </w:p>
    <w:p w:rsidR="00192450" w:rsidRDefault="00063B39" w:rsidP="000B601A">
      <w:pPr>
        <w:widowControl w:val="0"/>
        <w:shd w:val="clear" w:color="auto" w:fill="FFFFFF"/>
        <w:tabs>
          <w:tab w:val="left" w:pos="1205"/>
        </w:tabs>
        <w:ind w:right="10"/>
        <w:rPr>
          <w:rFonts w:ascii="Times New Roman" w:eastAsia="Times New Roman" w:hAnsi="Times New Roman" w:cs="Times New Roman"/>
          <w:sz w:val="24"/>
          <w:szCs w:val="24"/>
        </w:rPr>
      </w:pPr>
      <w:r w:rsidRPr="00DC45DD">
        <w:rPr>
          <w:rFonts w:ascii="Times New Roman" w:eastAsia="Times New Roman" w:hAnsi="Times New Roman" w:cs="Times New Roman"/>
          <w:sz w:val="24"/>
          <w:szCs w:val="24"/>
        </w:rPr>
        <w:t>Целевые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ориентиры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Программы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выступают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основаниями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преемственности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начального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общего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образования.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соблюдении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требований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условиям</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реализации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Программы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настоящие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целевые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ориентиры</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предполагают</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формирование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возраста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предпосылок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учебной</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этапе</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завершения</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ими</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sidRPr="00DC45DD">
        <w:rPr>
          <w:rFonts w:ascii="Times New Roman" w:eastAsia="Times New Roman" w:hAnsi="Times New Roman" w:cs="Times New Roman"/>
          <w:sz w:val="24"/>
          <w:szCs w:val="24"/>
        </w:rPr>
        <w:t>образования.</w:t>
      </w:r>
    </w:p>
    <w:p w:rsidR="002F6FCB" w:rsidRPr="00DC45DD" w:rsidRDefault="002F6FCB" w:rsidP="000B601A">
      <w:pPr>
        <w:widowControl w:val="0"/>
        <w:shd w:val="clear" w:color="auto" w:fill="FFFFFF"/>
        <w:tabs>
          <w:tab w:val="left" w:pos="1205"/>
        </w:tabs>
        <w:ind w:right="10"/>
        <w:rPr>
          <w:rFonts w:ascii="Times New Roman" w:eastAsia="Times New Roman" w:hAnsi="Times New Roman" w:cs="Times New Roman"/>
          <w:sz w:val="24"/>
          <w:szCs w:val="24"/>
        </w:rPr>
      </w:pPr>
    </w:p>
    <w:p w:rsidR="00192450" w:rsidRDefault="00063B39" w:rsidP="0094725D">
      <w:pPr>
        <w:shd w:val="clear" w:color="auto" w:fill="FFFFFF"/>
        <w:jc w:val="center"/>
        <w:rPr>
          <w:rFonts w:ascii="Times New Roman" w:eastAsia="Times New Roman" w:hAnsi="Times New Roman" w:cs="Times New Roman"/>
          <w:b/>
          <w:sz w:val="24"/>
          <w:szCs w:val="24"/>
        </w:rPr>
      </w:pPr>
      <w:r w:rsidRPr="00DC45DD">
        <w:rPr>
          <w:rFonts w:ascii="Times New Roman" w:eastAsia="Times New Roman" w:hAnsi="Times New Roman" w:cs="Times New Roman"/>
          <w:b/>
          <w:sz w:val="24"/>
          <w:szCs w:val="24"/>
        </w:rPr>
        <w:t>Целевые</w:t>
      </w:r>
      <w:r w:rsidR="00586C9C">
        <w:rPr>
          <w:rFonts w:ascii="Times New Roman" w:eastAsia="Times New Roman" w:hAnsi="Times New Roman" w:cs="Times New Roman"/>
          <w:b/>
          <w:sz w:val="24"/>
          <w:szCs w:val="24"/>
        </w:rPr>
        <w:t xml:space="preserve"> </w:t>
      </w:r>
      <w:r w:rsidRPr="00DC45DD">
        <w:rPr>
          <w:rFonts w:ascii="Times New Roman" w:eastAsia="Times New Roman" w:hAnsi="Times New Roman" w:cs="Times New Roman"/>
          <w:b/>
          <w:sz w:val="24"/>
          <w:szCs w:val="24"/>
        </w:rPr>
        <w:t>ориентиры</w:t>
      </w:r>
      <w:r w:rsidR="00586C9C">
        <w:rPr>
          <w:rFonts w:ascii="Times New Roman" w:eastAsia="Times New Roman" w:hAnsi="Times New Roman" w:cs="Times New Roman"/>
          <w:b/>
          <w:sz w:val="24"/>
          <w:szCs w:val="24"/>
        </w:rPr>
        <w:t xml:space="preserve"> </w:t>
      </w:r>
      <w:r w:rsidRPr="00DC45DD">
        <w:rPr>
          <w:rFonts w:ascii="Times New Roman" w:eastAsia="Times New Roman" w:hAnsi="Times New Roman" w:cs="Times New Roman"/>
          <w:b/>
          <w:sz w:val="24"/>
          <w:szCs w:val="24"/>
        </w:rPr>
        <w:t>на</w:t>
      </w:r>
      <w:r w:rsidR="00586C9C">
        <w:rPr>
          <w:rFonts w:ascii="Times New Roman" w:eastAsia="Times New Roman" w:hAnsi="Times New Roman" w:cs="Times New Roman"/>
          <w:b/>
          <w:sz w:val="24"/>
          <w:szCs w:val="24"/>
        </w:rPr>
        <w:t xml:space="preserve"> </w:t>
      </w:r>
      <w:r w:rsidRPr="00DC45DD">
        <w:rPr>
          <w:rFonts w:ascii="Times New Roman" w:eastAsia="Times New Roman" w:hAnsi="Times New Roman" w:cs="Times New Roman"/>
          <w:b/>
          <w:sz w:val="24"/>
          <w:szCs w:val="24"/>
        </w:rPr>
        <w:t>этапе</w:t>
      </w:r>
      <w:r w:rsidR="00586C9C">
        <w:rPr>
          <w:rFonts w:ascii="Times New Roman" w:eastAsia="Times New Roman" w:hAnsi="Times New Roman" w:cs="Times New Roman"/>
          <w:b/>
          <w:sz w:val="24"/>
          <w:szCs w:val="24"/>
        </w:rPr>
        <w:t xml:space="preserve"> </w:t>
      </w:r>
      <w:r w:rsidRPr="00DC45DD">
        <w:rPr>
          <w:rFonts w:ascii="Times New Roman" w:eastAsia="Times New Roman" w:hAnsi="Times New Roman" w:cs="Times New Roman"/>
          <w:b/>
          <w:sz w:val="24"/>
          <w:szCs w:val="24"/>
        </w:rPr>
        <w:t>завершения</w:t>
      </w:r>
      <w:r w:rsidR="00586C9C">
        <w:rPr>
          <w:rFonts w:ascii="Times New Roman" w:eastAsia="Times New Roman" w:hAnsi="Times New Roman" w:cs="Times New Roman"/>
          <w:b/>
          <w:sz w:val="24"/>
          <w:szCs w:val="24"/>
        </w:rPr>
        <w:t xml:space="preserve"> </w:t>
      </w:r>
      <w:r w:rsidRPr="00DC45DD">
        <w:rPr>
          <w:rFonts w:ascii="Times New Roman" w:eastAsia="Times New Roman" w:hAnsi="Times New Roman" w:cs="Times New Roman"/>
          <w:b/>
          <w:sz w:val="24"/>
          <w:szCs w:val="24"/>
        </w:rPr>
        <w:t>образовательной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профессиональной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коррекции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нарушений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речи</w:t>
      </w:r>
      <w:r w:rsidR="00586C9C">
        <w:rPr>
          <w:rFonts w:ascii="Times New Roman" w:eastAsia="Times New Roman" w:hAnsi="Times New Roman" w:cs="Times New Roman"/>
          <w:b/>
          <w:sz w:val="24"/>
          <w:szCs w:val="24"/>
        </w:rPr>
        <w:t xml:space="preserve"> </w:t>
      </w:r>
      <w:r w:rsidR="0094725D">
        <w:rPr>
          <w:rFonts w:ascii="Times New Roman" w:eastAsia="Times New Roman" w:hAnsi="Times New Roman" w:cs="Times New Roman"/>
          <w:b/>
          <w:sz w:val="24"/>
          <w:szCs w:val="24"/>
        </w:rPr>
        <w:t>детей</w:t>
      </w:r>
    </w:p>
    <w:p w:rsidR="00192450" w:rsidRDefault="00063B39" w:rsidP="000B601A">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ОНР-I</w:t>
      </w:r>
      <w:r w:rsidR="00586C9C">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уровень</w:t>
      </w:r>
      <w:r w:rsidR="00586C9C">
        <w:rPr>
          <w:rFonts w:ascii="Times New Roman" w:eastAsia="Times New Roman" w:hAnsi="Times New Roman" w:cs="Times New Roman"/>
          <w:b/>
          <w:sz w:val="24"/>
          <w:szCs w:val="24"/>
        </w:rPr>
        <w:t xml:space="preserve"> </w:t>
      </w:r>
    </w:p>
    <w:p w:rsidR="00192450" w:rsidRDefault="00063B39"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одноступенчатые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w:t>
      </w:r>
      <w:r w:rsidR="00586C9C">
        <w:rPr>
          <w:rFonts w:ascii="Times New Roman" w:eastAsia="Times New Roman" w:hAnsi="Times New Roman" w:cs="Times New Roman"/>
          <w:sz w:val="24"/>
          <w:szCs w:val="24"/>
        </w:rPr>
        <w:t xml:space="preserve"> </w:t>
      </w:r>
    </w:p>
    <w:p w:rsidR="00192450" w:rsidRDefault="00063B39"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чётко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раннего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онтогенеза;</w:t>
      </w:r>
      <w:r w:rsidR="00586C9C">
        <w:rPr>
          <w:rFonts w:ascii="Times New Roman" w:eastAsia="Times New Roman" w:hAnsi="Times New Roman" w:cs="Times New Roman"/>
          <w:sz w:val="24"/>
          <w:szCs w:val="24"/>
        </w:rPr>
        <w:t xml:space="preserve"> </w:t>
      </w:r>
    </w:p>
    <w:p w:rsidR="00192450" w:rsidRDefault="00063B39"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дифференцирует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оппозиционные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раннего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онтогенеза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слогов,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выделять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ряда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p>
    <w:p w:rsidR="00192450" w:rsidRDefault="00677366"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воспроизводит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слоговую</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структуру</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I</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IV</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типов;</w:t>
      </w:r>
      <w:r w:rsidR="00586C9C">
        <w:rPr>
          <w:rFonts w:ascii="Times New Roman" w:eastAsia="Times New Roman" w:hAnsi="Times New Roman" w:cs="Times New Roman"/>
          <w:sz w:val="24"/>
          <w:szCs w:val="24"/>
        </w:rPr>
        <w:t xml:space="preserve"> </w:t>
      </w:r>
    </w:p>
    <w:p w:rsidR="00192450" w:rsidRDefault="00063B39"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показывает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лексическим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темам;</w:t>
      </w:r>
      <w:r w:rsidR="00586C9C">
        <w:rPr>
          <w:rFonts w:ascii="Times New Roman" w:eastAsia="Times New Roman" w:hAnsi="Times New Roman" w:cs="Times New Roman"/>
          <w:sz w:val="24"/>
          <w:szCs w:val="24"/>
        </w:rPr>
        <w:t xml:space="preserve"> </w:t>
      </w:r>
    </w:p>
    <w:p w:rsidR="00192450" w:rsidRDefault="00063B39"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показывает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единственного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множественного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числа;</w:t>
      </w:r>
      <w:r w:rsidR="00586C9C">
        <w:rPr>
          <w:rFonts w:ascii="Times New Roman" w:eastAsia="Times New Roman" w:hAnsi="Times New Roman" w:cs="Times New Roman"/>
          <w:sz w:val="24"/>
          <w:szCs w:val="24"/>
        </w:rPr>
        <w:t xml:space="preserve"> </w:t>
      </w:r>
    </w:p>
    <w:p w:rsidR="00677366" w:rsidRDefault="00063B39"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показывает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w:t>
      </w:r>
      <w:r w:rsidR="00677366">
        <w:rPr>
          <w:rFonts w:ascii="Times New Roman" w:eastAsia="Times New Roman" w:hAnsi="Times New Roman" w:cs="Times New Roman"/>
          <w:sz w:val="24"/>
          <w:szCs w:val="24"/>
        </w:rPr>
        <w:t>ьшительно-ласкательных</w:t>
      </w:r>
      <w:r w:rsidR="00586C9C">
        <w:rPr>
          <w:rFonts w:ascii="Times New Roman" w:eastAsia="Times New Roman" w:hAnsi="Times New Roman" w:cs="Times New Roman"/>
          <w:sz w:val="24"/>
          <w:szCs w:val="24"/>
        </w:rPr>
        <w:t xml:space="preserve"> </w:t>
      </w:r>
      <w:r w:rsidR="00677366">
        <w:rPr>
          <w:rFonts w:ascii="Times New Roman" w:eastAsia="Times New Roman" w:hAnsi="Times New Roman" w:cs="Times New Roman"/>
          <w:sz w:val="24"/>
          <w:szCs w:val="24"/>
        </w:rPr>
        <w:t>форм;</w:t>
      </w:r>
    </w:p>
    <w:p w:rsidR="00192450" w:rsidRDefault="00677366"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значение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предлогов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выполняет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инст</w:t>
      </w:r>
      <w:r>
        <w:rPr>
          <w:rFonts w:ascii="Times New Roman" w:eastAsia="Times New Roman" w:hAnsi="Times New Roman" w:cs="Times New Roman"/>
          <w:sz w:val="24"/>
          <w:szCs w:val="24"/>
        </w:rPr>
        <w:t>рукцию,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включающую</w:t>
      </w:r>
      <w:r w:rsidR="00586C9C">
        <w:rPr>
          <w:rFonts w:ascii="Times New Roman" w:eastAsia="Times New Roman" w:hAnsi="Times New Roman" w:cs="Times New Roman"/>
          <w:sz w:val="24"/>
          <w:szCs w:val="24"/>
        </w:rPr>
        <w:t xml:space="preserve"> </w:t>
      </w:r>
      <w:r w:rsidR="00B06A41">
        <w:rPr>
          <w:rFonts w:ascii="Times New Roman" w:eastAsia="Times New Roman" w:hAnsi="Times New Roman" w:cs="Times New Roman"/>
          <w:sz w:val="24"/>
          <w:szCs w:val="24"/>
        </w:rPr>
        <w:t>предлог</w:t>
      </w:r>
      <w:r w:rsidR="00586C9C">
        <w:rPr>
          <w:rFonts w:ascii="Times New Roman" w:eastAsia="Times New Roman" w:hAnsi="Times New Roman" w:cs="Times New Roman"/>
          <w:sz w:val="24"/>
          <w:szCs w:val="24"/>
        </w:rPr>
        <w:t xml:space="preserve"> </w:t>
      </w:r>
      <w:r w:rsidR="00B06A41">
        <w:rPr>
          <w:rFonts w:ascii="Times New Roman" w:eastAsia="Times New Roman" w:hAnsi="Times New Roman" w:cs="Times New Roman"/>
          <w:sz w:val="24"/>
          <w:szCs w:val="24"/>
        </w:rPr>
        <w:t>на.</w:t>
      </w:r>
    </w:p>
    <w:p w:rsidR="00192450" w:rsidRDefault="00063B39"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высказывает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потребности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p>
    <w:p w:rsidR="00192450" w:rsidRDefault="00063B39" w:rsidP="00B06A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фразу,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состоящую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двух-трех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p>
    <w:p w:rsidR="00192450" w:rsidRDefault="00063B39" w:rsidP="00B06A41">
      <w:pPr>
        <w:widowControl w:val="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ОНР-II</w:t>
      </w:r>
      <w:r w:rsidR="00586C9C">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уровень</w:t>
      </w:r>
    </w:p>
    <w:p w:rsidR="00192450" w:rsidRDefault="00063B39" w:rsidP="00B06A4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соотносит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качественными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функциональным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назначением;</w:t>
      </w:r>
      <w:r w:rsidR="00586C9C">
        <w:rPr>
          <w:rFonts w:ascii="Times New Roman" w:eastAsia="Times New Roman" w:hAnsi="Times New Roman" w:cs="Times New Roman"/>
          <w:sz w:val="24"/>
          <w:szCs w:val="24"/>
        </w:rPr>
        <w:t xml:space="preserve"> </w:t>
      </w:r>
    </w:p>
    <w:p w:rsidR="00192450" w:rsidRDefault="00063B39" w:rsidP="00B06A4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узнаёт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словесному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описанию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p>
    <w:p w:rsidR="00192450" w:rsidRDefault="00063B39" w:rsidP="00B06A4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сравнивает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наиболее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ярким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признакам;</w:t>
      </w:r>
      <w:r w:rsidR="00586C9C">
        <w:rPr>
          <w:rFonts w:ascii="Times New Roman" w:eastAsia="Times New Roman" w:hAnsi="Times New Roman" w:cs="Times New Roman"/>
          <w:sz w:val="24"/>
          <w:szCs w:val="24"/>
        </w:rPr>
        <w:t xml:space="preserve"> </w:t>
      </w:r>
    </w:p>
    <w:p w:rsidR="00192450" w:rsidRDefault="00063B39" w:rsidP="00B06A4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грамматические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категории: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единственного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множественного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повелительного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изъявительного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наклонений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глаголов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именительного,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винительного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падежей,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предлогов;</w:t>
      </w:r>
      <w:r w:rsidR="00586C9C">
        <w:rPr>
          <w:rFonts w:ascii="Times New Roman" w:eastAsia="Times New Roman" w:hAnsi="Times New Roman" w:cs="Times New Roman"/>
          <w:sz w:val="24"/>
          <w:szCs w:val="24"/>
        </w:rPr>
        <w:t xml:space="preserve"> </w:t>
      </w:r>
    </w:p>
    <w:p w:rsidR="00192450" w:rsidRDefault="00063B39" w:rsidP="00B06A4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фонетически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гласные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ряда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p>
    <w:p w:rsidR="00192450" w:rsidRDefault="00063B39" w:rsidP="00B06A4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воспроизводит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отражённо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ритмикоинтонационную</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структуру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трёхсложных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сохранных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w:t>
      </w:r>
      <w:r w:rsidR="00586C9C">
        <w:rPr>
          <w:rFonts w:ascii="Times New Roman" w:eastAsia="Times New Roman" w:hAnsi="Times New Roman" w:cs="Times New Roman"/>
          <w:sz w:val="24"/>
          <w:szCs w:val="24"/>
        </w:rPr>
        <w:t xml:space="preserve"> </w:t>
      </w:r>
    </w:p>
    <w:p w:rsidR="00770A8F" w:rsidRPr="00855795" w:rsidRDefault="00063B39" w:rsidP="008557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падежные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окончания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используемых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рамках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конструкций;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словосочетания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нераспространённые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мишка»,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(нельзя)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Маша,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«Маша,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куклу»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т.д.)</w:t>
      </w:r>
    </w:p>
    <w:p w:rsidR="00192450" w:rsidRDefault="00063B39" w:rsidP="002A719C">
      <w:pPr>
        <w:shd w:val="clear" w:color="auto" w:fill="FFFFFF"/>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ОНР-</w:t>
      </w:r>
      <w:r w:rsidR="00586C9C">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III</w:t>
      </w:r>
      <w:r w:rsidR="00586C9C">
        <w:rPr>
          <w:rFonts w:ascii="Times New Roman" w:eastAsia="Times New Roman" w:hAnsi="Times New Roman" w:cs="Times New Roman"/>
          <w:b/>
          <w:i/>
          <w:sz w:val="24"/>
          <w:szCs w:val="24"/>
          <w:u w:val="single"/>
        </w:rPr>
        <w:t xml:space="preserve"> </w:t>
      </w:r>
      <w:r w:rsidR="0094725D">
        <w:rPr>
          <w:rFonts w:ascii="Times New Roman" w:eastAsia="Times New Roman" w:hAnsi="Times New Roman" w:cs="Times New Roman"/>
          <w:b/>
          <w:i/>
          <w:sz w:val="24"/>
          <w:szCs w:val="24"/>
          <w:u w:val="single"/>
        </w:rPr>
        <w:t>уровень</w:t>
      </w:r>
    </w:p>
    <w:p w:rsidR="00192450" w:rsidRDefault="00063B39"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многоступенчатые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w:t>
      </w:r>
      <w:r w:rsidR="00586C9C">
        <w:rPr>
          <w:rFonts w:ascii="Times New Roman" w:eastAsia="Times New Roman" w:hAnsi="Times New Roman" w:cs="Times New Roman"/>
          <w:sz w:val="24"/>
          <w:szCs w:val="24"/>
        </w:rPr>
        <w:t xml:space="preserve"> </w:t>
      </w:r>
    </w:p>
    <w:p w:rsidR="00192450" w:rsidRDefault="00063B39"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произносит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звуки;</w:t>
      </w:r>
    </w:p>
    <w:p w:rsidR="00192450" w:rsidRDefault="00063B39"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дифференцирует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близкие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слоговой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структуре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звучанию;</w:t>
      </w:r>
      <w:r w:rsidR="00586C9C">
        <w:rPr>
          <w:rFonts w:ascii="Times New Roman" w:eastAsia="Times New Roman" w:hAnsi="Times New Roman" w:cs="Times New Roman"/>
          <w:sz w:val="24"/>
          <w:szCs w:val="24"/>
        </w:rPr>
        <w:t xml:space="preserve"> </w:t>
      </w:r>
    </w:p>
    <w:p w:rsidR="00192450" w:rsidRDefault="00677366"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определяет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первый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звук</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слогах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словах;</w:t>
      </w:r>
      <w:r w:rsidR="00586C9C">
        <w:rPr>
          <w:rFonts w:ascii="Times New Roman" w:eastAsia="Times New Roman" w:hAnsi="Times New Roman" w:cs="Times New Roman"/>
          <w:sz w:val="24"/>
          <w:szCs w:val="24"/>
        </w:rPr>
        <w:t xml:space="preserve"> </w:t>
      </w:r>
    </w:p>
    <w:p w:rsidR="00192450" w:rsidRDefault="00677366"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соотносит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звуки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буквой;</w:t>
      </w:r>
      <w:r w:rsidR="00586C9C">
        <w:rPr>
          <w:rFonts w:ascii="Times New Roman" w:eastAsia="Times New Roman" w:hAnsi="Times New Roman" w:cs="Times New Roman"/>
          <w:sz w:val="24"/>
          <w:szCs w:val="24"/>
        </w:rPr>
        <w:t xml:space="preserve"> </w:t>
      </w:r>
    </w:p>
    <w:p w:rsidR="00677366" w:rsidRDefault="00063B39"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элементарного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w:t>
      </w:r>
      <w:r w:rsidR="00677366">
        <w:rPr>
          <w:rFonts w:ascii="Times New Roman" w:eastAsia="Times New Roman" w:hAnsi="Times New Roman" w:cs="Times New Roman"/>
          <w:sz w:val="24"/>
          <w:szCs w:val="24"/>
        </w:rPr>
        <w:t>матического</w:t>
      </w:r>
      <w:r w:rsidR="00586C9C">
        <w:rPr>
          <w:rFonts w:ascii="Times New Roman" w:eastAsia="Times New Roman" w:hAnsi="Times New Roman" w:cs="Times New Roman"/>
          <w:sz w:val="24"/>
          <w:szCs w:val="24"/>
        </w:rPr>
        <w:t xml:space="preserve"> </w:t>
      </w:r>
      <w:r w:rsidR="00677366">
        <w:rPr>
          <w:rFonts w:ascii="Times New Roman" w:eastAsia="Times New Roman" w:hAnsi="Times New Roman" w:cs="Times New Roman"/>
          <w:sz w:val="24"/>
          <w:szCs w:val="24"/>
        </w:rPr>
        <w:t>анализа</w:t>
      </w:r>
      <w:r w:rsidR="00586C9C">
        <w:rPr>
          <w:rFonts w:ascii="Times New Roman" w:eastAsia="Times New Roman" w:hAnsi="Times New Roman" w:cs="Times New Roman"/>
          <w:sz w:val="24"/>
          <w:szCs w:val="24"/>
        </w:rPr>
        <w:t xml:space="preserve"> </w:t>
      </w:r>
      <w:r w:rsidR="00677366">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677366">
        <w:rPr>
          <w:rFonts w:ascii="Times New Roman" w:eastAsia="Times New Roman" w:hAnsi="Times New Roman" w:cs="Times New Roman"/>
          <w:sz w:val="24"/>
          <w:szCs w:val="24"/>
        </w:rPr>
        <w:t>синтеза;</w:t>
      </w:r>
    </w:p>
    <w:p w:rsidR="00192450" w:rsidRDefault="00677366"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воспроизводит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слоговую</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структуру</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слов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X</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XV</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типов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предложений;</w:t>
      </w:r>
      <w:r w:rsidR="00586C9C">
        <w:rPr>
          <w:rFonts w:ascii="Times New Roman" w:eastAsia="Times New Roman" w:hAnsi="Times New Roman" w:cs="Times New Roman"/>
          <w:sz w:val="24"/>
          <w:szCs w:val="24"/>
        </w:rPr>
        <w:t xml:space="preserve"> </w:t>
      </w:r>
    </w:p>
    <w:p w:rsidR="00192450" w:rsidRDefault="00063B39"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подбирать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антонимы,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обобщающие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w:t>
      </w:r>
    </w:p>
    <w:p w:rsidR="00192450" w:rsidRDefault="00063B39"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словоизменения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словообразования;</w:t>
      </w:r>
      <w:r w:rsidR="00586C9C">
        <w:rPr>
          <w:rFonts w:ascii="Times New Roman" w:eastAsia="Times New Roman" w:hAnsi="Times New Roman" w:cs="Times New Roman"/>
          <w:sz w:val="24"/>
          <w:szCs w:val="24"/>
        </w:rPr>
        <w:t xml:space="preserve"> </w:t>
      </w:r>
    </w:p>
    <w:p w:rsidR="00192450" w:rsidRDefault="00063B39" w:rsidP="002A7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согласовывать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местоимения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существительными;</w:t>
      </w:r>
      <w:r w:rsidR="00586C9C">
        <w:rPr>
          <w:rFonts w:ascii="Times New Roman" w:eastAsia="Times New Roman" w:hAnsi="Times New Roman" w:cs="Times New Roman"/>
          <w:sz w:val="24"/>
          <w:szCs w:val="24"/>
        </w:rPr>
        <w:t xml:space="preserve"> </w:t>
      </w:r>
    </w:p>
    <w:p w:rsidR="00192450" w:rsidRDefault="00063B39" w:rsidP="00770A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согласовывать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прилагательные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падеже;</w:t>
      </w:r>
    </w:p>
    <w:p w:rsidR="00192450" w:rsidRDefault="00063B39" w:rsidP="00770A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согласовывать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числительные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существительными;</w:t>
      </w:r>
      <w:r w:rsidR="00586C9C">
        <w:rPr>
          <w:rFonts w:ascii="Times New Roman" w:eastAsia="Times New Roman" w:hAnsi="Times New Roman" w:cs="Times New Roman"/>
          <w:sz w:val="24"/>
          <w:szCs w:val="24"/>
        </w:rPr>
        <w:t xml:space="preserve"> </w:t>
      </w:r>
    </w:p>
    <w:p w:rsidR="00192450" w:rsidRDefault="00063B39" w:rsidP="00770A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прилагательные;</w:t>
      </w:r>
      <w:r w:rsidR="00586C9C">
        <w:rPr>
          <w:rFonts w:ascii="Times New Roman" w:eastAsia="Times New Roman" w:hAnsi="Times New Roman" w:cs="Times New Roman"/>
          <w:sz w:val="24"/>
          <w:szCs w:val="24"/>
        </w:rPr>
        <w:t xml:space="preserve"> </w:t>
      </w:r>
    </w:p>
    <w:p w:rsidR="00192450" w:rsidRDefault="00063B39" w:rsidP="00770A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предлогов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включающую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предлоги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из-под,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из-за;</w:t>
      </w:r>
      <w:r w:rsidR="00586C9C">
        <w:rPr>
          <w:rFonts w:ascii="Times New Roman" w:eastAsia="Times New Roman" w:hAnsi="Times New Roman" w:cs="Times New Roman"/>
          <w:sz w:val="24"/>
          <w:szCs w:val="24"/>
        </w:rPr>
        <w:t xml:space="preserve"> </w:t>
      </w:r>
    </w:p>
    <w:p w:rsidR="00192450" w:rsidRDefault="00063B39" w:rsidP="00770A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мысли,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эмоциональные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переживания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высказываниях;</w:t>
      </w:r>
      <w:r w:rsidR="00586C9C">
        <w:rPr>
          <w:rFonts w:ascii="Times New Roman" w:eastAsia="Times New Roman" w:hAnsi="Times New Roman" w:cs="Times New Roman"/>
          <w:sz w:val="24"/>
          <w:szCs w:val="24"/>
        </w:rPr>
        <w:t xml:space="preserve"> </w:t>
      </w:r>
    </w:p>
    <w:p w:rsidR="00677366" w:rsidRDefault="00677366" w:rsidP="00770A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составляет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рассказ</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2-3</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простых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предложен</w:t>
      </w:r>
      <w:r>
        <w:rPr>
          <w:rFonts w:ascii="Times New Roman" w:eastAsia="Times New Roman" w:hAnsi="Times New Roman" w:cs="Times New Roman"/>
          <w:sz w:val="24"/>
          <w:szCs w:val="24"/>
        </w:rPr>
        <w:t>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игрушке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картинке;</w:t>
      </w:r>
    </w:p>
    <w:p w:rsidR="00192450" w:rsidRDefault="00677366" w:rsidP="00770A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пересказывает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небольшой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текст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опорой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картинки.</w:t>
      </w:r>
    </w:p>
    <w:p w:rsidR="002F6FCB" w:rsidRDefault="002F6FCB" w:rsidP="00770A8F">
      <w:pPr>
        <w:shd w:val="clear" w:color="auto" w:fill="FFFFFF"/>
        <w:rPr>
          <w:rFonts w:ascii="Times New Roman" w:eastAsia="Times New Roman" w:hAnsi="Times New Roman" w:cs="Times New Roman"/>
          <w:b/>
          <w:sz w:val="24"/>
          <w:szCs w:val="24"/>
        </w:rPr>
      </w:pPr>
    </w:p>
    <w:p w:rsidR="00192450" w:rsidRPr="00DC45DD" w:rsidRDefault="00DC45DD" w:rsidP="00DC45DD">
      <w:pPr>
        <w:pStyle w:val="western"/>
        <w:shd w:val="clear" w:color="auto" w:fill="FFFFFF"/>
        <w:spacing w:before="0" w:beforeAutospacing="0" w:after="0" w:afterAutospacing="0"/>
        <w:jc w:val="center"/>
        <w:rPr>
          <w:rFonts w:ascii="yandex-sans" w:hAnsi="yandex-sans"/>
          <w:b/>
          <w:sz w:val="23"/>
          <w:szCs w:val="23"/>
        </w:rPr>
      </w:pPr>
      <w:r w:rsidRPr="00360A36">
        <w:rPr>
          <w:rFonts w:ascii="yandex-sans" w:hAnsi="yandex-sans"/>
          <w:b/>
          <w:sz w:val="23"/>
          <w:szCs w:val="23"/>
        </w:rPr>
        <w:t>Целевые</w:t>
      </w:r>
      <w:r w:rsidR="00586C9C">
        <w:rPr>
          <w:rFonts w:ascii="yandex-sans" w:hAnsi="yandex-sans"/>
          <w:b/>
          <w:sz w:val="23"/>
          <w:szCs w:val="23"/>
        </w:rPr>
        <w:t xml:space="preserve"> </w:t>
      </w:r>
      <w:r w:rsidRPr="00360A36">
        <w:rPr>
          <w:rFonts w:ascii="yandex-sans" w:hAnsi="yandex-sans"/>
          <w:b/>
          <w:sz w:val="23"/>
          <w:szCs w:val="23"/>
        </w:rPr>
        <w:t>ориентиры</w:t>
      </w:r>
      <w:r w:rsidR="00586C9C">
        <w:rPr>
          <w:rFonts w:ascii="yandex-sans" w:hAnsi="yandex-sans"/>
          <w:b/>
          <w:sz w:val="23"/>
          <w:szCs w:val="23"/>
        </w:rPr>
        <w:t xml:space="preserve"> </w:t>
      </w:r>
      <w:r w:rsidRPr="00360A36">
        <w:rPr>
          <w:rFonts w:ascii="yandex-sans" w:hAnsi="yandex-sans"/>
          <w:b/>
          <w:sz w:val="23"/>
          <w:szCs w:val="23"/>
        </w:rPr>
        <w:t>в</w:t>
      </w:r>
      <w:r w:rsidR="00586C9C">
        <w:rPr>
          <w:rFonts w:ascii="yandex-sans" w:hAnsi="yandex-sans"/>
          <w:b/>
          <w:sz w:val="23"/>
          <w:szCs w:val="23"/>
        </w:rPr>
        <w:t xml:space="preserve"> </w:t>
      </w:r>
      <w:r w:rsidRPr="00360A36">
        <w:rPr>
          <w:rFonts w:ascii="yandex-sans" w:hAnsi="yandex-sans"/>
          <w:b/>
          <w:sz w:val="23"/>
          <w:szCs w:val="23"/>
        </w:rPr>
        <w:t>части,</w:t>
      </w:r>
      <w:r w:rsidR="00586C9C">
        <w:rPr>
          <w:rFonts w:ascii="yandex-sans" w:hAnsi="yandex-sans"/>
          <w:b/>
          <w:sz w:val="23"/>
          <w:szCs w:val="23"/>
        </w:rPr>
        <w:t xml:space="preserve"> </w:t>
      </w:r>
      <w:r w:rsidRPr="00360A36">
        <w:rPr>
          <w:rFonts w:ascii="yandex-sans" w:hAnsi="yandex-sans"/>
          <w:b/>
          <w:sz w:val="23"/>
          <w:szCs w:val="23"/>
        </w:rPr>
        <w:t>формируемой</w:t>
      </w:r>
      <w:r w:rsidR="00586C9C">
        <w:rPr>
          <w:rFonts w:ascii="yandex-sans" w:hAnsi="yandex-sans"/>
          <w:b/>
          <w:sz w:val="23"/>
          <w:szCs w:val="23"/>
        </w:rPr>
        <w:t xml:space="preserve"> </w:t>
      </w:r>
      <w:r w:rsidRPr="00360A36">
        <w:rPr>
          <w:rFonts w:ascii="yandex-sans" w:hAnsi="yandex-sans"/>
          <w:b/>
          <w:sz w:val="23"/>
          <w:szCs w:val="23"/>
        </w:rPr>
        <w:t>участниками</w:t>
      </w:r>
      <w:r w:rsidR="00586C9C">
        <w:rPr>
          <w:rFonts w:ascii="yandex-sans" w:hAnsi="yandex-sans"/>
          <w:b/>
          <w:sz w:val="23"/>
          <w:szCs w:val="23"/>
        </w:rPr>
        <w:t xml:space="preserve"> </w:t>
      </w:r>
      <w:r w:rsidRPr="00360A36">
        <w:rPr>
          <w:rFonts w:ascii="yandex-sans" w:hAnsi="yandex-sans"/>
          <w:b/>
          <w:sz w:val="23"/>
          <w:szCs w:val="23"/>
        </w:rPr>
        <w:t>образовательных</w:t>
      </w:r>
      <w:r w:rsidR="00586C9C">
        <w:rPr>
          <w:rFonts w:ascii="yandex-sans" w:hAnsi="yandex-sans"/>
          <w:b/>
          <w:sz w:val="23"/>
          <w:szCs w:val="23"/>
        </w:rPr>
        <w:t xml:space="preserve"> </w:t>
      </w:r>
      <w:r w:rsidRPr="00360A36">
        <w:rPr>
          <w:rFonts w:ascii="yandex-sans" w:hAnsi="yandex-sans"/>
          <w:b/>
          <w:sz w:val="23"/>
          <w:szCs w:val="23"/>
        </w:rPr>
        <w:t>отношений</w:t>
      </w:r>
    </w:p>
    <w:tbl>
      <w:tblPr>
        <w:tblStyle w:val="23"/>
        <w:tblW w:w="9320" w:type="dxa"/>
        <w:tblInd w:w="-70" w:type="dxa"/>
        <w:tblLayout w:type="fixed"/>
        <w:tblLook w:val="0000"/>
      </w:tblPr>
      <w:tblGrid>
        <w:gridCol w:w="3751"/>
        <w:gridCol w:w="5569"/>
      </w:tblGrid>
      <w:tr w:rsidR="00192450">
        <w:trPr>
          <w:trHeight w:val="387"/>
        </w:trPr>
        <w:tc>
          <w:tcPr>
            <w:tcW w:w="3751" w:type="dxa"/>
            <w:tcBorders>
              <w:top w:val="single" w:sz="4" w:space="0" w:color="000000"/>
              <w:left w:val="single" w:sz="4" w:space="0" w:color="000000"/>
              <w:bottom w:val="single" w:sz="4" w:space="0" w:color="000000"/>
            </w:tcBorders>
            <w:shd w:val="clear" w:color="auto" w:fill="auto"/>
          </w:tcPr>
          <w:p w:rsidR="00192450" w:rsidRDefault="00063B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Парциальная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программа</w:t>
            </w:r>
          </w:p>
          <w:p w:rsidR="00192450" w:rsidRDefault="00192450">
            <w:pPr>
              <w:rPr>
                <w:rFonts w:ascii="Times New Roman" w:eastAsia="Times New Roman" w:hAnsi="Times New Roman" w:cs="Times New Roman"/>
                <w:sz w:val="24"/>
                <w:szCs w:val="24"/>
              </w:rPr>
            </w:pP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Целевые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ориентиры</w:t>
            </w:r>
          </w:p>
        </w:tc>
      </w:tr>
      <w:tr w:rsidR="00192450">
        <w:trPr>
          <w:trHeight w:val="1670"/>
        </w:trPr>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786FE6">
            <w:pPr>
              <w:widowControl w:val="0"/>
              <w:numPr>
                <w:ilvl w:val="0"/>
                <w:numId w:val="19"/>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Парциальная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Линник-Ботова</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А.Б.</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Богун</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Косова,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Яковлева</w:t>
            </w:r>
            <w:r w:rsidR="00586C9C">
              <w:rPr>
                <w:rFonts w:ascii="Times New Roman" w:eastAsia="Times New Roman" w:hAnsi="Times New Roman" w:cs="Times New Roman"/>
                <w:color w:val="000000"/>
                <w:sz w:val="24"/>
                <w:szCs w:val="24"/>
              </w:rPr>
              <w:t xml:space="preserve">  </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сфере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духовных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ценностей;</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вкус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чувствовать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воспринимать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многообразии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жанров;</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способен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воспринимать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мультикультурную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картину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современного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Белгородчины;</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изобразительного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края;</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рассуждать,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выдвигать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предположения,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обосновывать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точку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зрения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инициативность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художественно-творческих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изобразительной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проектирования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коллективной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участвует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сотрудничестве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уважения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(предпочтениям)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сверстников;</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выразительности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художественно-творческой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(изобразительной)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p>
          <w:p w:rsidR="00677366"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практических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художественно-творческих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принадлежности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обязанностях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члена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важном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семейных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увлечениях,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отдыхе;</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принадлежности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участвует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коллективных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ситуациях;</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гербе,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улиц,</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архитектурных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достопримечательностях,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транспорта.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выдающихся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горожанах,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жизни.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важность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общества;</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символах,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президенте,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столице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крупных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людей;</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ярким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фактам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малой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выдающимся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Белгородчины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участвовать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акциях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села);</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Российской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армии,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воинах,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охраняют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нашу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Родину,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героическом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прошлом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смысл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возложения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памятникам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обелискам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погибших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воинов;</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инициативу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познавательно-исследовательской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неживой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(выявление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свойств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94725D">
              <w:rPr>
                <w:rFonts w:ascii="Times New Roman" w:eastAsia="Times New Roman" w:hAnsi="Times New Roman" w:cs="Times New Roman"/>
                <w:sz w:val="24"/>
                <w:szCs w:val="24"/>
              </w:rPr>
              <w:t>качеств объектов,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классификация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w:t>
            </w:r>
          </w:p>
          <w:p w:rsidR="00192450" w:rsidRDefault="00063B3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доказательства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утверждений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обоснования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предположений.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Придумывает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обсуждении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предлагает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варианты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решения.</w:t>
            </w:r>
          </w:p>
        </w:tc>
      </w:tr>
      <w:tr w:rsidR="00192450">
        <w:trPr>
          <w:trHeight w:val="840"/>
        </w:trPr>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DC45DD" w:rsidP="00786FE6">
            <w:pPr>
              <w:numPr>
                <w:ilvl w:val="0"/>
                <w:numId w:val="19"/>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Парциальная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«Здравствуй,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(Л.В.Серых,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Г.А.</w:t>
            </w:r>
            <w:r w:rsidR="00586C9C">
              <w:rPr>
                <w:rFonts w:ascii="Times New Roman" w:eastAsia="Times New Roman" w:hAnsi="Times New Roman" w:cs="Times New Roman"/>
                <w:color w:val="000000"/>
                <w:sz w:val="24"/>
                <w:szCs w:val="24"/>
              </w:rPr>
              <w:t xml:space="preserve">  </w:t>
            </w:r>
            <w:proofErr w:type="spellStart"/>
            <w:r w:rsidR="00063B39">
              <w:rPr>
                <w:rFonts w:ascii="Times New Roman" w:eastAsia="Times New Roman" w:hAnsi="Times New Roman" w:cs="Times New Roman"/>
                <w:color w:val="000000"/>
                <w:sz w:val="24"/>
                <w:szCs w:val="24"/>
              </w:rPr>
              <w:t>Репринцева</w:t>
            </w:r>
            <w:proofErr w:type="spellEnd"/>
            <w:r w:rsidR="00063B39">
              <w:rPr>
                <w:rFonts w:ascii="Times New Roman" w:eastAsia="Times New Roman" w:hAnsi="Times New Roman" w:cs="Times New Roman"/>
                <w:color w:val="000000"/>
                <w:sz w:val="24"/>
                <w:szCs w:val="24"/>
              </w:rPr>
              <w:t>)</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сфере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духовных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ценностей;</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вкус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чувствовать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воспринимать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многообразии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жанров;</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способен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воспринимать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мультикультурную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картину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современного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Белгородчины;</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изобразительного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края;</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рассуждать,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выдвигать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предположения,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обосновывать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точку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зрения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инициативность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художественно-творческих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изобразительной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проектирования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коллективной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творческой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участвует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сотрудничестве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уважения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(предпочтениям)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сверстников;</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выразительности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художественно-творческой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(изобразительной)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p>
          <w:p w:rsidR="00DC45DD"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практических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художественно-творческих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принадлежности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обязанностях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члена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важном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семейных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увлечениях,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отдыхе;</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принадлежности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участвует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коллективных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ситуациях;</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гербе,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улиц,</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архитектурных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достопримечательностях,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транспорта.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выдающихся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горожанах,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важность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общества;</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обладает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символах,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президенте,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столице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крупных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людей;</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ярким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фактам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малой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выдающимся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Белгородчины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участвовать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акциях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села);</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Российской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армии,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воинах,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охраняют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нашу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Родину,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героическом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прошлом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смысл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возложения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памятникам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обелискам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погибших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воинов;</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инициативу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познавательно-исследовательской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неживой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(выявление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свойств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94725D">
              <w:rPr>
                <w:rFonts w:ascii="Times New Roman" w:eastAsia="Times New Roman" w:hAnsi="Times New Roman" w:cs="Times New Roman"/>
                <w:sz w:val="24"/>
                <w:szCs w:val="24"/>
              </w:rPr>
              <w:t>качеств объектов,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классификация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доказательства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утверждений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обоснования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предположений.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Придумывает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Принимает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обсуждении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предлагает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варианты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решения.</w:t>
            </w:r>
          </w:p>
        </w:tc>
      </w:tr>
      <w:tr w:rsidR="00192450">
        <w:trPr>
          <w:trHeight w:val="1740"/>
        </w:trPr>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192450" w:rsidRPr="002F6FCB" w:rsidRDefault="00063B39" w:rsidP="00786FE6">
            <w:pPr>
              <w:numPr>
                <w:ilvl w:val="0"/>
                <w:numId w:val="19"/>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Парциальная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w:t>
            </w:r>
            <w:r w:rsidR="00677366">
              <w:rPr>
                <w:rFonts w:ascii="Times New Roman" w:eastAsia="Times New Roman" w:hAnsi="Times New Roman" w:cs="Times New Roman"/>
                <w:color w:val="000000"/>
                <w:sz w:val="24"/>
                <w:szCs w:val="24"/>
              </w:rPr>
              <w:t>рамма</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«Ладушки»</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Каплунова,</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proofErr w:type="spellStart"/>
            <w:r w:rsidR="00677366">
              <w:rPr>
                <w:rFonts w:ascii="Times New Roman" w:eastAsia="Times New Roman" w:hAnsi="Times New Roman" w:cs="Times New Roman"/>
                <w:color w:val="000000"/>
                <w:sz w:val="24"/>
                <w:szCs w:val="24"/>
              </w:rPr>
              <w:t>Новоскольцева</w:t>
            </w:r>
            <w:proofErr w:type="spellEnd"/>
            <w:r w:rsidR="00677366">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хлопки,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пружинящие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танцевальные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прыжки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продвижениями,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поворотами;</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плавность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движений;</w:t>
            </w:r>
          </w:p>
          <w:p w:rsidR="00192450" w:rsidRDefault="00DC45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прохлопывают</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ритмические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формулы;</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(придумывают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инструментах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выложенные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формулы;</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-осмысливают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«пауза»,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сочинять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песенки;</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выражают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движении;</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жанр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запоминают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читают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стихи.</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протягивая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гласные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звуки.</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придумывают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короткие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истории).</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песням,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аккомпанируют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инструментах.</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сформированы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соло,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подгруппами,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ходить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русским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хороводным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шагом.</w:t>
            </w:r>
          </w:p>
        </w:tc>
      </w:tr>
      <w:tr w:rsidR="00192450">
        <w:trPr>
          <w:trHeight w:val="1408"/>
        </w:trPr>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786FE6">
            <w:pPr>
              <w:numPr>
                <w:ilvl w:val="0"/>
                <w:numId w:val="19"/>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Парциальная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старшего</w:t>
            </w:r>
            <w:r w:rsidR="00586C9C">
              <w:rPr>
                <w:rFonts w:ascii="Times New Roman" w:eastAsia="Times New Roman" w:hAnsi="Times New Roman" w:cs="Times New Roman"/>
                <w:color w:val="000000"/>
                <w:sz w:val="24"/>
                <w:szCs w:val="24"/>
              </w:rPr>
              <w:t xml:space="preserve"> </w:t>
            </w:r>
            <w:r w:rsidR="001764BE">
              <w:rPr>
                <w:rFonts w:ascii="Times New Roman" w:eastAsia="Times New Roman" w:hAnsi="Times New Roman" w:cs="Times New Roman"/>
                <w:color w:val="000000"/>
                <w:sz w:val="24"/>
                <w:szCs w:val="24"/>
              </w:rPr>
              <w:t>дошкольного 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«НАУСТИМ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цифровая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интерактивная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среда»</w:t>
            </w:r>
            <w:r w:rsidR="00586C9C">
              <w:rPr>
                <w:rFonts w:ascii="Times New Roman" w:eastAsia="Times New Roman" w:hAnsi="Times New Roman" w:cs="Times New Roman"/>
                <w:color w:val="000000"/>
                <w:sz w:val="24"/>
                <w:szCs w:val="24"/>
              </w:rPr>
              <w:t xml:space="preserve"> </w:t>
            </w:r>
            <w:r w:rsidR="00770A8F">
              <w:rPr>
                <w:rFonts w:ascii="Times New Roman" w:eastAsia="Times New Roman" w:hAnsi="Times New Roman" w:cs="Times New Roman"/>
                <w:color w:val="000000"/>
                <w:sz w:val="24"/>
                <w:szCs w:val="24"/>
              </w:rPr>
              <w:t>(</w:t>
            </w:r>
            <w:r w:rsidR="001764BE" w:rsidRPr="00F15DED">
              <w:rPr>
                <w:rFonts w:ascii="Times New Roman" w:eastAsia="Times New Roman" w:hAnsi="Times New Roman" w:cs="Times New Roman"/>
                <w:sz w:val="24"/>
                <w:szCs w:val="24"/>
              </w:rPr>
              <w:t>О.</w:t>
            </w:r>
            <w:r w:rsidR="001764BE">
              <w:rPr>
                <w:rFonts w:ascii="Times New Roman" w:eastAsia="Times New Roman" w:hAnsi="Times New Roman" w:cs="Times New Roman"/>
                <w:sz w:val="24"/>
                <w:szCs w:val="24"/>
              </w:rPr>
              <w:t xml:space="preserve"> </w:t>
            </w:r>
            <w:r w:rsidR="001764BE" w:rsidRPr="00F15DED">
              <w:rPr>
                <w:rFonts w:ascii="Times New Roman" w:eastAsia="Times New Roman" w:hAnsi="Times New Roman" w:cs="Times New Roman"/>
                <w:sz w:val="24"/>
                <w:szCs w:val="24"/>
              </w:rPr>
              <w:t>А.</w:t>
            </w:r>
            <w:r w:rsidR="001764BE">
              <w:rPr>
                <w:rFonts w:ascii="Times New Roman" w:eastAsia="Times New Roman" w:hAnsi="Times New Roman" w:cs="Times New Roman"/>
                <w:sz w:val="24"/>
                <w:szCs w:val="24"/>
              </w:rPr>
              <w:t xml:space="preserve"> Поваляев, Г.В. Глушкова, Н.А. Иванова, Е.В. </w:t>
            </w:r>
            <w:proofErr w:type="spellStart"/>
            <w:r w:rsidR="001764BE">
              <w:rPr>
                <w:rFonts w:ascii="Times New Roman" w:eastAsia="Times New Roman" w:hAnsi="Times New Roman" w:cs="Times New Roman"/>
                <w:sz w:val="24"/>
                <w:szCs w:val="24"/>
              </w:rPr>
              <w:t>Сарфанова</w:t>
            </w:r>
            <w:proofErr w:type="spellEnd"/>
            <w:r w:rsidR="001764BE">
              <w:rPr>
                <w:rFonts w:ascii="Times New Roman" w:eastAsia="Times New Roman" w:hAnsi="Times New Roman" w:cs="Times New Roman"/>
                <w:sz w:val="24"/>
                <w:szCs w:val="24"/>
              </w:rPr>
              <w:t xml:space="preserve">, С.И. </w:t>
            </w:r>
            <w:proofErr w:type="spellStart"/>
            <w:r w:rsidR="001764BE">
              <w:rPr>
                <w:rFonts w:ascii="Times New Roman" w:eastAsia="Times New Roman" w:hAnsi="Times New Roman" w:cs="Times New Roman"/>
                <w:sz w:val="24"/>
                <w:szCs w:val="24"/>
              </w:rPr>
              <w:t>Мусиенко</w:t>
            </w:r>
            <w:proofErr w:type="spellEnd"/>
            <w:r w:rsidR="00770A8F">
              <w:rPr>
                <w:rFonts w:ascii="Times New Roman" w:eastAsia="Times New Roman" w:hAnsi="Times New Roman" w:cs="Times New Roman"/>
                <w:color w:val="000000"/>
                <w:sz w:val="24"/>
                <w:szCs w:val="24"/>
              </w:rPr>
              <w:t>).</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овладение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инициативы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познавательно-исследовательской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конструировании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выбирать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играх;</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договариваться,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чувства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сопереживать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неудачам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радоваться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успехам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адекватное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чувств,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чувство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стремление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предупреждать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разрешать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конфликты;</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воображения,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реализуется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прежде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игре;</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освоение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мысли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желания;</w:t>
            </w:r>
            <w:r w:rsidR="00586C9C">
              <w:rPr>
                <w:rFonts w:ascii="Times New Roman" w:eastAsia="Times New Roman" w:hAnsi="Times New Roman" w:cs="Times New Roman"/>
                <w:sz w:val="24"/>
                <w:szCs w:val="24"/>
              </w:rPr>
              <w:t xml:space="preserve"> </w:t>
            </w: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крупной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мелкой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моторики;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поддержание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подвижности,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контроль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ими;</w:t>
            </w:r>
          </w:p>
          <w:p w:rsidR="00192450" w:rsidRDefault="00063B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формирование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волевым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усилиям,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следованию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взаимоотношениях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соблюдению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безопасного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личной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гигиены.</w:t>
            </w:r>
          </w:p>
        </w:tc>
      </w:tr>
      <w:tr w:rsidR="00192450">
        <w:trPr>
          <w:trHeight w:val="2110"/>
        </w:trPr>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786FE6">
            <w:pPr>
              <w:numPr>
                <w:ilvl w:val="0"/>
                <w:numId w:val="19"/>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Парциальная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«Экономическое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предпосылок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финансовой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грамотности»</w:t>
            </w:r>
            <w:r w:rsidR="001764BE">
              <w:rPr>
                <w:rFonts w:ascii="Times New Roman" w:eastAsia="Times New Roman" w:hAnsi="Times New Roman" w:cs="Times New Roman"/>
                <w:color w:val="000000"/>
                <w:sz w:val="24"/>
                <w:szCs w:val="24"/>
              </w:rPr>
              <w:t xml:space="preserve"> (</w:t>
            </w:r>
            <w:r w:rsidR="001764BE" w:rsidRPr="007173AC">
              <w:rPr>
                <w:rFonts w:ascii="Times New Roman" w:eastAsia="Times New Roman" w:hAnsi="Times New Roman" w:cs="Times New Roman"/>
                <w:color w:val="000000"/>
                <w:sz w:val="24"/>
                <w:szCs w:val="24"/>
              </w:rPr>
              <w:t>Шатова А.Д.,</w:t>
            </w:r>
            <w:r w:rsidR="001764BE">
              <w:rPr>
                <w:rFonts w:ascii="Times New Roman" w:eastAsia="Times New Roman" w:hAnsi="Times New Roman" w:cs="Times New Roman"/>
                <w:color w:val="000000"/>
                <w:sz w:val="24"/>
                <w:szCs w:val="24"/>
              </w:rPr>
              <w:t xml:space="preserve"> </w:t>
            </w:r>
            <w:r w:rsidR="001764BE" w:rsidRPr="007173AC">
              <w:rPr>
                <w:rFonts w:ascii="Times New Roman" w:eastAsia="Times New Roman" w:hAnsi="Times New Roman" w:cs="Times New Roman"/>
                <w:color w:val="000000"/>
                <w:sz w:val="24"/>
                <w:szCs w:val="24"/>
              </w:rPr>
              <w:t xml:space="preserve">Аксенова </w:t>
            </w:r>
            <w:r w:rsidR="001764BE" w:rsidRPr="006C1F1A">
              <w:rPr>
                <w:rFonts w:ascii="Times New Roman" w:eastAsia="Times New Roman" w:hAnsi="Times New Roman" w:cs="Times New Roman"/>
                <w:color w:val="000000"/>
                <w:sz w:val="24"/>
                <w:szCs w:val="24"/>
              </w:rPr>
              <w:t>Ю.А., Кириллов И.Л</w:t>
            </w:r>
            <w:r w:rsidR="001764BE">
              <w:rPr>
                <w:rFonts w:ascii="Times New Roman" w:eastAsia="Times New Roman" w:hAnsi="Times New Roman" w:cs="Times New Roman"/>
                <w:color w:val="000000"/>
                <w:sz w:val="24"/>
                <w:szCs w:val="24"/>
              </w:rPr>
              <w:t>.</w:t>
            </w:r>
            <w:r w:rsidR="001764BE" w:rsidRPr="006C1F1A">
              <w:rPr>
                <w:rFonts w:ascii="Times New Roman" w:eastAsia="Times New Roman" w:hAnsi="Times New Roman" w:cs="Times New Roman"/>
                <w:color w:val="000000"/>
                <w:sz w:val="24"/>
                <w:szCs w:val="24"/>
              </w:rPr>
              <w:t>, Давыдова В.Е., Мищенко И.С.</w:t>
            </w:r>
            <w:r w:rsidR="001764BE">
              <w:rPr>
                <w:rFonts w:ascii="Times New Roman" w:eastAsia="Times New Roman" w:hAnsi="Times New Roman" w:cs="Times New Roman"/>
                <w:color w:val="000000"/>
                <w:sz w:val="24"/>
                <w:szCs w:val="24"/>
              </w:rPr>
              <w:t>)</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адекватно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экономические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Программой);</w:t>
            </w:r>
          </w:p>
          <w:p w:rsidR="00192450" w:rsidRDefault="00063B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учреждения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торговли: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рынок,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магазин,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ярмарка,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супермаркет,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интернет-магазин;</w:t>
            </w:r>
          </w:p>
          <w:p w:rsidR="00192450" w:rsidRDefault="00063B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несколько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современных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(например,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предприниматель,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фермер,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программист,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модельер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
          <w:p w:rsidR="00192450" w:rsidRDefault="00063B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российские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деньги,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валют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ближнего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дальнего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зарубежья;</w:t>
            </w:r>
          </w:p>
          <w:p w:rsidR="00192450" w:rsidRDefault="00063B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рекламы,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воздействия;</w:t>
            </w:r>
          </w:p>
          <w:p w:rsidR="00192450" w:rsidRDefault="00063B39">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-любят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трудиться,</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делать</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полезные</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предметы</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для</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себя</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и</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радовать</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других;</w:t>
            </w:r>
          </w:p>
          <w:p w:rsidR="00192450" w:rsidRDefault="00063B39">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проявляют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интерес</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к</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экономической</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деятельности</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взрослых</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(кем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работают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родители,</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как</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ведут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хозяйство</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и</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д.);</w:t>
            </w:r>
          </w:p>
          <w:p w:rsidR="00192450" w:rsidRDefault="00063B39">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сочувствуют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и</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проявляют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жалость</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к</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слабым,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больным,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пожилым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людям,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ко</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всем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живым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существам,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бережно</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относятся</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к</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природе;</w:t>
            </w:r>
          </w:p>
          <w:p w:rsidR="00192450" w:rsidRDefault="00063B39">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с</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удовольствием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помогают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взрослым,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объясняют</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необходимость</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оказания</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помощи</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другим</w:t>
            </w:r>
            <w:r w:rsidR="00586C9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людям.</w:t>
            </w:r>
          </w:p>
        </w:tc>
      </w:tr>
      <w:tr w:rsidR="00192450">
        <w:trPr>
          <w:trHeight w:val="1090"/>
        </w:trPr>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786FE6">
            <w:pPr>
              <w:numPr>
                <w:ilvl w:val="0"/>
                <w:numId w:val="19"/>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Парциальная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«Играйте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rPr>
              <w:t>Л.Н.</w:t>
            </w:r>
            <w:r w:rsidR="00586C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Волошина,</w:t>
            </w:r>
            <w:r w:rsidR="00586C9C">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Курилова)</w:t>
            </w:r>
          </w:p>
          <w:p w:rsidR="00192450" w:rsidRDefault="00192450">
            <w:pPr>
              <w:rPr>
                <w:rFonts w:ascii="Times New Roman" w:eastAsia="Times New Roman" w:hAnsi="Times New Roman" w:cs="Times New Roman"/>
                <w:sz w:val="24"/>
                <w:szCs w:val="24"/>
              </w:rPr>
            </w:pP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EA0C8B" w:rsidRPr="00EA0C8B" w:rsidRDefault="00EA0C8B" w:rsidP="00EA0C8B">
            <w:pPr>
              <w:shd w:val="clear" w:color="auto" w:fill="FFFFFF"/>
              <w:ind w:firstLine="0"/>
              <w:jc w:val="left"/>
              <w:rPr>
                <w:rFonts w:ascii="YS Text" w:eastAsia="Times New Roman" w:hAnsi="YS Text" w:cs="Times New Roman"/>
                <w:color w:val="000000"/>
                <w:sz w:val="23"/>
                <w:szCs w:val="23"/>
              </w:rPr>
            </w:pPr>
            <w:r w:rsidRPr="00EA0C8B">
              <w:rPr>
                <w:rFonts w:ascii="YS Text" w:eastAsia="Times New Roman" w:hAnsi="YS Text" w:cs="Times New Roman"/>
                <w:color w:val="000000"/>
                <w:sz w:val="23"/>
                <w:szCs w:val="23"/>
              </w:rPr>
              <w:t>- сформирован интерес к играм с элементами спорта, игровым упражнениям;</w:t>
            </w:r>
          </w:p>
          <w:p w:rsidR="00EA0C8B" w:rsidRPr="00EA0C8B" w:rsidRDefault="00EA0C8B" w:rsidP="00EA0C8B">
            <w:pPr>
              <w:shd w:val="clear" w:color="auto" w:fill="FFFFFF"/>
              <w:ind w:firstLine="0"/>
              <w:jc w:val="left"/>
              <w:rPr>
                <w:rFonts w:ascii="YS Text" w:eastAsia="Times New Roman" w:hAnsi="YS Text" w:cs="Times New Roman"/>
                <w:color w:val="000000"/>
                <w:sz w:val="23"/>
                <w:szCs w:val="23"/>
              </w:rPr>
            </w:pPr>
            <w:r w:rsidRPr="00EA0C8B">
              <w:rPr>
                <w:rFonts w:ascii="YS Text" w:eastAsia="Times New Roman" w:hAnsi="YS Text" w:cs="Times New Roman"/>
                <w:color w:val="000000"/>
                <w:sz w:val="23"/>
                <w:szCs w:val="23"/>
              </w:rPr>
              <w:t>- развиты навыки двигательных способностей;</w:t>
            </w:r>
          </w:p>
          <w:p w:rsidR="00EA0C8B" w:rsidRPr="00EA0C8B" w:rsidRDefault="00EA0C8B" w:rsidP="00EA0C8B">
            <w:pPr>
              <w:shd w:val="clear" w:color="auto" w:fill="FFFFFF"/>
              <w:ind w:firstLine="0"/>
              <w:jc w:val="left"/>
              <w:rPr>
                <w:rFonts w:ascii="YS Text" w:eastAsia="Times New Roman" w:hAnsi="YS Text" w:cs="Times New Roman"/>
                <w:color w:val="000000"/>
                <w:sz w:val="23"/>
                <w:szCs w:val="23"/>
              </w:rPr>
            </w:pPr>
            <w:r w:rsidRPr="00EA0C8B">
              <w:rPr>
                <w:rFonts w:ascii="YS Text" w:eastAsia="Times New Roman" w:hAnsi="YS Text" w:cs="Times New Roman"/>
                <w:color w:val="000000"/>
                <w:sz w:val="23"/>
                <w:szCs w:val="23"/>
              </w:rPr>
              <w:t>- улучшение физической подготовленности;</w:t>
            </w:r>
          </w:p>
          <w:p w:rsidR="00EA0C8B" w:rsidRPr="00EA0C8B" w:rsidRDefault="00EA0C8B" w:rsidP="00EA0C8B">
            <w:pPr>
              <w:shd w:val="clear" w:color="auto" w:fill="FFFFFF"/>
              <w:ind w:firstLine="0"/>
              <w:jc w:val="left"/>
              <w:rPr>
                <w:rFonts w:ascii="YS Text" w:eastAsia="Times New Roman" w:hAnsi="YS Text" w:cs="Times New Roman"/>
                <w:color w:val="000000"/>
                <w:sz w:val="23"/>
                <w:szCs w:val="23"/>
              </w:rPr>
            </w:pPr>
            <w:r w:rsidRPr="00EA0C8B">
              <w:rPr>
                <w:rFonts w:ascii="YS Text" w:eastAsia="Times New Roman" w:hAnsi="YS Text" w:cs="Times New Roman"/>
                <w:color w:val="000000"/>
                <w:sz w:val="23"/>
                <w:szCs w:val="23"/>
              </w:rPr>
              <w:t>- правильная техника выполнения элементов игр;</w:t>
            </w:r>
          </w:p>
          <w:p w:rsidR="00EA0C8B" w:rsidRPr="00EA0C8B" w:rsidRDefault="00EA0C8B" w:rsidP="00EA0C8B">
            <w:pPr>
              <w:shd w:val="clear" w:color="auto" w:fill="FFFFFF"/>
              <w:ind w:firstLine="0"/>
              <w:jc w:val="left"/>
              <w:rPr>
                <w:rFonts w:ascii="YS Text" w:eastAsia="Times New Roman" w:hAnsi="YS Text" w:cs="Times New Roman"/>
                <w:color w:val="000000"/>
                <w:sz w:val="23"/>
                <w:szCs w:val="23"/>
              </w:rPr>
            </w:pPr>
            <w:r w:rsidRPr="00EA0C8B">
              <w:rPr>
                <w:rFonts w:ascii="YS Text" w:eastAsia="Times New Roman" w:hAnsi="YS Text" w:cs="Times New Roman"/>
                <w:color w:val="000000"/>
                <w:sz w:val="23"/>
                <w:szCs w:val="23"/>
              </w:rPr>
              <w:t xml:space="preserve">- воспитание положительных морально-волевых </w:t>
            </w:r>
            <w:r w:rsidRPr="00EA0C8B">
              <w:rPr>
                <w:rFonts w:ascii="YS Text" w:eastAsia="Times New Roman" w:hAnsi="YS Text" w:cs="Times New Roman"/>
                <w:color w:val="000000"/>
                <w:sz w:val="23"/>
                <w:szCs w:val="23"/>
              </w:rPr>
              <w:lastRenderedPageBreak/>
              <w:t>качеств;</w:t>
            </w:r>
          </w:p>
          <w:p w:rsidR="00677366" w:rsidRPr="00EA0C8B" w:rsidRDefault="00EA0C8B" w:rsidP="00EA0C8B">
            <w:pPr>
              <w:shd w:val="clear" w:color="auto" w:fill="FFFFFF"/>
              <w:ind w:firstLine="0"/>
              <w:jc w:val="left"/>
              <w:rPr>
                <w:rFonts w:ascii="YS Text" w:eastAsia="Times New Roman" w:hAnsi="YS Text" w:cs="Times New Roman"/>
                <w:color w:val="000000"/>
                <w:sz w:val="23"/>
                <w:szCs w:val="23"/>
              </w:rPr>
            </w:pPr>
            <w:r w:rsidRPr="00EA0C8B">
              <w:rPr>
                <w:rFonts w:ascii="YS Text" w:eastAsia="Times New Roman" w:hAnsi="YS Text" w:cs="Times New Roman"/>
                <w:color w:val="000000"/>
                <w:sz w:val="23"/>
                <w:szCs w:val="23"/>
              </w:rPr>
              <w:t>- сформированы навыки и стереотипы здорового образа жизни.</w:t>
            </w:r>
          </w:p>
        </w:tc>
      </w:tr>
    </w:tbl>
    <w:p w:rsidR="002413D8" w:rsidRDefault="002413D8" w:rsidP="002413D8">
      <w:pPr>
        <w:pStyle w:val="western"/>
        <w:shd w:val="clear" w:color="auto" w:fill="FFFFFF"/>
        <w:spacing w:before="0" w:beforeAutospacing="0" w:after="0" w:afterAutospacing="0"/>
        <w:jc w:val="center"/>
        <w:rPr>
          <w:b/>
        </w:rPr>
      </w:pPr>
      <w:bookmarkStart w:id="3" w:name="_Hlk83462420"/>
    </w:p>
    <w:p w:rsidR="002413D8" w:rsidRDefault="002413D8" w:rsidP="002413D8">
      <w:pPr>
        <w:pStyle w:val="western"/>
        <w:shd w:val="clear" w:color="auto" w:fill="FFFFFF"/>
        <w:spacing w:before="0" w:beforeAutospacing="0" w:after="0" w:afterAutospacing="0"/>
        <w:jc w:val="center"/>
        <w:rPr>
          <w:b/>
        </w:rPr>
      </w:pPr>
      <w:r w:rsidRPr="00DC1CF8">
        <w:rPr>
          <w:b/>
        </w:rPr>
        <w:t>Целевые ориентиры воспитательной работы для детей</w:t>
      </w:r>
    </w:p>
    <w:p w:rsidR="002413D8" w:rsidRPr="00DC1CF8" w:rsidRDefault="002413D8" w:rsidP="002413D8">
      <w:pPr>
        <w:pStyle w:val="western"/>
        <w:shd w:val="clear" w:color="auto" w:fill="FFFFFF"/>
        <w:spacing w:before="0" w:beforeAutospacing="0" w:after="0" w:afterAutospacing="0"/>
        <w:jc w:val="center"/>
        <w:rPr>
          <w:b/>
        </w:rPr>
      </w:pPr>
      <w:r w:rsidRPr="00DC1CF8">
        <w:rPr>
          <w:b/>
        </w:rPr>
        <w:t>дошкольного возраста (до 8 лет)</w:t>
      </w:r>
    </w:p>
    <w:p w:rsidR="002413D8" w:rsidRDefault="002413D8" w:rsidP="002413D8">
      <w:pPr>
        <w:pStyle w:val="western"/>
        <w:shd w:val="clear" w:color="auto" w:fill="FFFFFF"/>
        <w:spacing w:before="0" w:beforeAutospacing="0" w:after="0" w:afterAutospacing="0"/>
        <w:jc w:val="center"/>
        <w:rPr>
          <w:b/>
        </w:rPr>
      </w:pPr>
      <w:r w:rsidRPr="00DC1CF8">
        <w:rPr>
          <w:b/>
        </w:rPr>
        <w:t>Портрет ребенка дошкольного возраста (к 8-ми годам)</w:t>
      </w:r>
    </w:p>
    <w:tbl>
      <w:tblPr>
        <w:tblW w:w="0" w:type="auto"/>
        <w:tblInd w:w="-34" w:type="dxa"/>
        <w:tblLayout w:type="fixed"/>
        <w:tblLook w:val="0000"/>
      </w:tblPr>
      <w:tblGrid>
        <w:gridCol w:w="2472"/>
        <w:gridCol w:w="1839"/>
        <w:gridCol w:w="5045"/>
      </w:tblGrid>
      <w:tr w:rsidR="002413D8" w:rsidRPr="00DC1CF8" w:rsidTr="002413D8">
        <w:tc>
          <w:tcPr>
            <w:tcW w:w="2472" w:type="dxa"/>
            <w:tcBorders>
              <w:top w:val="single" w:sz="4" w:space="0" w:color="000000"/>
              <w:left w:val="single" w:sz="4" w:space="0" w:color="000000"/>
              <w:bottom w:val="single" w:sz="4" w:space="0" w:color="000000"/>
            </w:tcBorders>
            <w:shd w:val="clear" w:color="auto" w:fill="auto"/>
            <w:vAlign w:val="center"/>
          </w:tcPr>
          <w:p w:rsidR="002413D8" w:rsidRPr="00DC1CF8" w:rsidRDefault="002413D8" w:rsidP="002413D8">
            <w:pPr>
              <w:jc w:val="center"/>
              <w:rPr>
                <w:rFonts w:ascii="Times New Roman" w:hAnsi="Times New Roman" w:cs="Times New Roman"/>
                <w:b/>
                <w:bCs/>
                <w:sz w:val="24"/>
                <w:szCs w:val="24"/>
              </w:rPr>
            </w:pPr>
            <w:r w:rsidRPr="00DC1CF8">
              <w:rPr>
                <w:rFonts w:ascii="Times New Roman" w:hAnsi="Times New Roman" w:cs="Times New Roman"/>
                <w:b/>
                <w:bCs/>
                <w:color w:val="000000"/>
                <w:sz w:val="24"/>
                <w:szCs w:val="24"/>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2413D8" w:rsidRPr="00DC1CF8" w:rsidRDefault="002413D8" w:rsidP="002413D8">
            <w:pPr>
              <w:jc w:val="center"/>
              <w:rPr>
                <w:rFonts w:ascii="Times New Roman" w:hAnsi="Times New Roman" w:cs="Times New Roman"/>
                <w:b/>
                <w:bCs/>
                <w:sz w:val="24"/>
                <w:szCs w:val="24"/>
              </w:rPr>
            </w:pPr>
            <w:r w:rsidRPr="00DC1CF8">
              <w:rPr>
                <w:rFonts w:ascii="Times New Roman" w:hAnsi="Times New Roman" w:cs="Times New Roman"/>
                <w:b/>
                <w:bCs/>
                <w:color w:val="000000"/>
                <w:sz w:val="24"/>
                <w:szCs w:val="24"/>
              </w:rPr>
              <w:t>Ценности</w:t>
            </w:r>
          </w:p>
        </w:tc>
        <w:tc>
          <w:tcPr>
            <w:tcW w:w="5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3D8" w:rsidRPr="00DC1CF8" w:rsidRDefault="002413D8" w:rsidP="002413D8">
            <w:pPr>
              <w:jc w:val="center"/>
              <w:rPr>
                <w:rFonts w:ascii="Times New Roman" w:hAnsi="Times New Roman" w:cs="Times New Roman"/>
                <w:b/>
                <w:bCs/>
                <w:sz w:val="24"/>
                <w:szCs w:val="24"/>
              </w:rPr>
            </w:pPr>
            <w:r w:rsidRPr="00DC1CF8">
              <w:rPr>
                <w:rFonts w:ascii="Times New Roman" w:hAnsi="Times New Roman" w:cs="Times New Roman"/>
                <w:b/>
                <w:bCs/>
                <w:color w:val="000000"/>
                <w:sz w:val="24"/>
                <w:szCs w:val="24"/>
              </w:rPr>
              <w:t>Показатели</w:t>
            </w:r>
          </w:p>
        </w:tc>
      </w:tr>
      <w:tr w:rsidR="002413D8" w:rsidRPr="00DC1CF8" w:rsidTr="002413D8">
        <w:trPr>
          <w:trHeight w:val="903"/>
        </w:trPr>
        <w:tc>
          <w:tcPr>
            <w:tcW w:w="2472"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b/>
                <w:color w:val="000000"/>
                <w:sz w:val="24"/>
                <w:szCs w:val="24"/>
              </w:rPr>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color w:val="000000"/>
                <w:sz w:val="24"/>
                <w:szCs w:val="24"/>
              </w:rPr>
              <w:t>Родина, природа</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2413D8" w:rsidRPr="00DC1CF8" w:rsidRDefault="002413D8" w:rsidP="002413D8">
            <w:pPr>
              <w:rPr>
                <w:rFonts w:ascii="Times New Roman" w:hAnsi="Times New Roman" w:cs="Times New Roman"/>
                <w:sz w:val="24"/>
                <w:szCs w:val="24"/>
              </w:rPr>
            </w:pPr>
            <w:r w:rsidRPr="00DC1CF8">
              <w:rPr>
                <w:rFonts w:ascii="Times New Roman" w:hAnsi="Times New Roman" w:cs="Times New Roman"/>
                <w:bCs/>
                <w:color w:val="000000"/>
                <w:sz w:val="24"/>
                <w:szCs w:val="24"/>
              </w:rPr>
              <w:t xml:space="preserve">Любящий свою малую родину и имеющий представление о своей стране, испытывающий чувство привязанности </w:t>
            </w:r>
            <w:r w:rsidRPr="00DC1CF8">
              <w:rPr>
                <w:rFonts w:ascii="Times New Roman" w:hAnsi="Times New Roman" w:cs="Times New Roman"/>
                <w:bCs/>
                <w:color w:val="000000"/>
                <w:sz w:val="24"/>
                <w:szCs w:val="24"/>
              </w:rPr>
              <w:br/>
              <w:t xml:space="preserve">к родному дому, семье, близким людям. </w:t>
            </w:r>
          </w:p>
        </w:tc>
      </w:tr>
      <w:tr w:rsidR="002413D8" w:rsidRPr="00DC1CF8" w:rsidTr="002413D8">
        <w:tc>
          <w:tcPr>
            <w:tcW w:w="2472"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b/>
                <w:color w:val="000000"/>
                <w:sz w:val="24"/>
                <w:szCs w:val="24"/>
              </w:rPr>
              <w:t>Социальное</w:t>
            </w:r>
          </w:p>
        </w:tc>
        <w:tc>
          <w:tcPr>
            <w:tcW w:w="1839"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color w:val="000000"/>
                <w:sz w:val="24"/>
                <w:szCs w:val="24"/>
              </w:rPr>
              <w:t>Человек, семья, дружба, сотрудничество</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2413D8" w:rsidRPr="00DC1CF8" w:rsidRDefault="002413D8" w:rsidP="002413D8">
            <w:pPr>
              <w:rPr>
                <w:rFonts w:ascii="Times New Roman" w:hAnsi="Times New Roman" w:cs="Times New Roman"/>
                <w:sz w:val="24"/>
                <w:szCs w:val="24"/>
              </w:rPr>
            </w:pPr>
            <w:r w:rsidRPr="00DC1CF8">
              <w:rPr>
                <w:rFonts w:ascii="Times New Roman" w:hAnsi="Times New Roman" w:cs="Times New Roman"/>
                <w:bCs/>
                <w:color w:val="000000"/>
                <w:sz w:val="24"/>
                <w:szCs w:val="24"/>
              </w:rPr>
              <w:t xml:space="preserve">Различающий основные проявления добра и зла, </w:t>
            </w:r>
            <w:r w:rsidRPr="00DC1CF8">
              <w:rPr>
                <w:rFonts w:ascii="Times New Roman" w:hAnsi="Times New Roman" w:cs="Times New Roman"/>
                <w:bCs/>
                <w:iCs/>
                <w:color w:val="000000"/>
                <w:sz w:val="24"/>
                <w:szCs w:val="24"/>
              </w:rPr>
              <w:t>принимающий и уважающий ценности семьи и общества,</w:t>
            </w:r>
            <w:r w:rsidRPr="00DC1CF8">
              <w:rPr>
                <w:rFonts w:ascii="Times New Roman" w:hAnsi="Times New Roman" w:cs="Times New Roman"/>
                <w:bCs/>
                <w:color w:val="000000"/>
                <w:kern w:val="2"/>
                <w:sz w:val="24"/>
                <w:szCs w:val="24"/>
              </w:rPr>
              <w:t xml:space="preserve"> </w:t>
            </w:r>
            <w:r w:rsidRPr="00DC1CF8">
              <w:rPr>
                <w:rFonts w:ascii="Times New Roman" w:hAnsi="Times New Roman" w:cs="Times New Roman"/>
                <w:bCs/>
                <w:iCs/>
                <w:color w:val="000000"/>
                <w:sz w:val="24"/>
                <w:szCs w:val="24"/>
              </w:rPr>
              <w:t>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2413D8" w:rsidRPr="00DC1CF8" w:rsidRDefault="002413D8" w:rsidP="002413D8">
            <w:pPr>
              <w:rPr>
                <w:rFonts w:ascii="Times New Roman" w:hAnsi="Times New Roman" w:cs="Times New Roman"/>
                <w:sz w:val="24"/>
                <w:szCs w:val="24"/>
              </w:rPr>
            </w:pPr>
            <w:r w:rsidRPr="00DC1CF8">
              <w:rPr>
                <w:rFonts w:ascii="Times New Roman" w:hAnsi="Times New Roman" w:cs="Times New Roman"/>
                <w:bCs/>
                <w:color w:val="000000"/>
                <w:sz w:val="24"/>
                <w:szCs w:val="24"/>
              </w:rPr>
              <w:t>Освоивший основы речевой культуры.</w:t>
            </w:r>
          </w:p>
          <w:p w:rsidR="002413D8" w:rsidRPr="00DC1CF8" w:rsidRDefault="002413D8" w:rsidP="002413D8">
            <w:pPr>
              <w:rPr>
                <w:rFonts w:ascii="Times New Roman" w:hAnsi="Times New Roman" w:cs="Times New Roman"/>
                <w:sz w:val="24"/>
                <w:szCs w:val="24"/>
              </w:rPr>
            </w:pPr>
            <w:r w:rsidRPr="00DC1CF8">
              <w:rPr>
                <w:rFonts w:ascii="Times New Roman" w:hAnsi="Times New Roman" w:cs="Times New Roman"/>
                <w:bCs/>
                <w:color w:val="000000"/>
                <w:sz w:val="24"/>
                <w:szCs w:val="24"/>
              </w:rPr>
              <w:t>Дружелюбный и доброжелательный, умеющий слушать и слышать собеседника, способный взаимодействовать с взрослыми и сверстниками на основе общих интересов и дел.</w:t>
            </w:r>
          </w:p>
        </w:tc>
      </w:tr>
      <w:tr w:rsidR="002413D8" w:rsidRPr="00DC1CF8" w:rsidTr="002413D8">
        <w:tc>
          <w:tcPr>
            <w:tcW w:w="2472"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b/>
                <w:color w:val="000000"/>
                <w:sz w:val="24"/>
                <w:szCs w:val="24"/>
              </w:rPr>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color w:val="000000"/>
                <w:sz w:val="24"/>
                <w:szCs w:val="24"/>
              </w:rPr>
              <w:t>Знания</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2413D8" w:rsidRPr="00DC1CF8" w:rsidRDefault="002413D8" w:rsidP="002413D8">
            <w:pPr>
              <w:rPr>
                <w:rFonts w:ascii="Times New Roman" w:hAnsi="Times New Roman" w:cs="Times New Roman"/>
                <w:sz w:val="24"/>
                <w:szCs w:val="24"/>
              </w:rPr>
            </w:pPr>
            <w:r w:rsidRPr="00DC1CF8">
              <w:rPr>
                <w:rFonts w:ascii="Times New Roman" w:hAnsi="Times New Roman" w:cs="Times New Roman"/>
                <w:bCs/>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2413D8" w:rsidRPr="00DC1CF8" w:rsidTr="002413D8">
        <w:tc>
          <w:tcPr>
            <w:tcW w:w="2472"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b/>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b/>
                <w:color w:val="000000"/>
                <w:sz w:val="24"/>
                <w:szCs w:val="24"/>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color w:val="000000"/>
                <w:sz w:val="24"/>
                <w:szCs w:val="24"/>
              </w:rPr>
              <w:t>Здоровье</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2413D8" w:rsidRPr="00DC1CF8" w:rsidRDefault="002413D8" w:rsidP="002413D8">
            <w:pPr>
              <w:rPr>
                <w:rFonts w:ascii="Times New Roman" w:hAnsi="Times New Roman" w:cs="Times New Roman"/>
                <w:sz w:val="24"/>
                <w:szCs w:val="24"/>
              </w:rPr>
            </w:pPr>
            <w:r w:rsidRPr="00DC1CF8">
              <w:rPr>
                <w:rFonts w:ascii="Times New Roman" w:hAnsi="Times New Roman" w:cs="Times New Roman"/>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2413D8" w:rsidRPr="00DC1CF8" w:rsidTr="002413D8">
        <w:tc>
          <w:tcPr>
            <w:tcW w:w="2472"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b/>
                <w:color w:val="000000"/>
                <w:sz w:val="24"/>
                <w:szCs w:val="24"/>
              </w:rPr>
              <w:t>Трудовое</w:t>
            </w:r>
          </w:p>
        </w:tc>
        <w:tc>
          <w:tcPr>
            <w:tcW w:w="1839"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color w:val="000000"/>
                <w:sz w:val="24"/>
                <w:szCs w:val="24"/>
              </w:rPr>
              <w:t>Труд</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2413D8" w:rsidRPr="00DC1CF8" w:rsidRDefault="002413D8" w:rsidP="002413D8">
            <w:pPr>
              <w:rPr>
                <w:rFonts w:ascii="Times New Roman" w:hAnsi="Times New Roman" w:cs="Times New Roman"/>
                <w:sz w:val="24"/>
                <w:szCs w:val="24"/>
              </w:rPr>
            </w:pPr>
            <w:r w:rsidRPr="00DC1CF8">
              <w:rPr>
                <w:rFonts w:ascii="Times New Roman" w:hAnsi="Times New Roman" w:cs="Times New Roman"/>
                <w:bCs/>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2413D8" w:rsidRPr="00DC1CF8" w:rsidTr="002413D8">
        <w:tc>
          <w:tcPr>
            <w:tcW w:w="2472"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b/>
                <w:color w:val="000000"/>
                <w:sz w:val="24"/>
                <w:szCs w:val="24"/>
              </w:rPr>
            </w:pPr>
          </w:p>
          <w:p w:rsidR="002413D8" w:rsidRDefault="002413D8" w:rsidP="002413D8">
            <w:pPr>
              <w:jc w:val="center"/>
              <w:rPr>
                <w:rFonts w:ascii="Times New Roman" w:hAnsi="Times New Roman" w:cs="Times New Roman"/>
                <w:b/>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b/>
                <w:color w:val="000000"/>
                <w:sz w:val="24"/>
                <w:szCs w:val="24"/>
              </w:rPr>
              <w:t>Этико-</w:t>
            </w:r>
            <w:r w:rsidRPr="00DC1CF8">
              <w:rPr>
                <w:rFonts w:ascii="Times New Roman" w:hAnsi="Times New Roman" w:cs="Times New Roman"/>
                <w:b/>
                <w:color w:val="000000"/>
                <w:sz w:val="24"/>
                <w:szCs w:val="24"/>
              </w:rPr>
              <w:lastRenderedPageBreak/>
              <w:t>эстетическое</w:t>
            </w:r>
          </w:p>
        </w:tc>
        <w:tc>
          <w:tcPr>
            <w:tcW w:w="1839" w:type="dxa"/>
            <w:tcBorders>
              <w:top w:val="single" w:sz="4" w:space="0" w:color="000000"/>
              <w:left w:val="single" w:sz="4" w:space="0" w:color="000000"/>
              <w:bottom w:val="single" w:sz="4" w:space="0" w:color="000000"/>
            </w:tcBorders>
            <w:shd w:val="clear" w:color="auto" w:fill="auto"/>
          </w:tcPr>
          <w:p w:rsidR="002413D8" w:rsidRDefault="002413D8" w:rsidP="002413D8">
            <w:pPr>
              <w:jc w:val="center"/>
              <w:rPr>
                <w:rFonts w:ascii="Times New Roman" w:hAnsi="Times New Roman" w:cs="Times New Roman"/>
                <w:color w:val="000000"/>
                <w:sz w:val="24"/>
                <w:szCs w:val="24"/>
              </w:rPr>
            </w:pPr>
          </w:p>
          <w:p w:rsidR="002413D8" w:rsidRDefault="002413D8" w:rsidP="002413D8">
            <w:pPr>
              <w:jc w:val="center"/>
              <w:rPr>
                <w:rFonts w:ascii="Times New Roman" w:hAnsi="Times New Roman" w:cs="Times New Roman"/>
                <w:color w:val="000000"/>
                <w:sz w:val="24"/>
                <w:szCs w:val="24"/>
              </w:rPr>
            </w:pPr>
          </w:p>
          <w:p w:rsidR="002413D8" w:rsidRPr="00DC1CF8" w:rsidRDefault="002413D8" w:rsidP="002413D8">
            <w:pPr>
              <w:jc w:val="center"/>
              <w:rPr>
                <w:rFonts w:ascii="Times New Roman" w:hAnsi="Times New Roman" w:cs="Times New Roman"/>
                <w:sz w:val="24"/>
                <w:szCs w:val="24"/>
              </w:rPr>
            </w:pPr>
            <w:r w:rsidRPr="00DC1CF8">
              <w:rPr>
                <w:rFonts w:ascii="Times New Roman" w:hAnsi="Times New Roman" w:cs="Times New Roman"/>
                <w:color w:val="000000"/>
                <w:sz w:val="24"/>
                <w:szCs w:val="24"/>
              </w:rPr>
              <w:t>Культур</w:t>
            </w:r>
            <w:r w:rsidRPr="00DC1CF8">
              <w:rPr>
                <w:rFonts w:ascii="Times New Roman" w:hAnsi="Times New Roman" w:cs="Times New Roman"/>
                <w:color w:val="000000"/>
                <w:sz w:val="24"/>
                <w:szCs w:val="24"/>
              </w:rPr>
              <w:lastRenderedPageBreak/>
              <w:t>а и красота</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2413D8" w:rsidRPr="00DC1CF8" w:rsidRDefault="002413D8" w:rsidP="002413D8">
            <w:pPr>
              <w:rPr>
                <w:rFonts w:ascii="Times New Roman" w:hAnsi="Times New Roman" w:cs="Times New Roman"/>
                <w:sz w:val="24"/>
                <w:szCs w:val="24"/>
              </w:rPr>
            </w:pPr>
            <w:r w:rsidRPr="00DC1CF8">
              <w:rPr>
                <w:rFonts w:ascii="Times New Roman" w:hAnsi="Times New Roman" w:cs="Times New Roman"/>
                <w:bCs/>
                <w:color w:val="000000"/>
                <w:sz w:val="24"/>
                <w:szCs w:val="24"/>
              </w:rPr>
              <w:lastRenderedPageBreak/>
              <w:t xml:space="preserve">Способный воспринимать и чувствовать прекрасное в быту, природе, поступках, искусстве, стремящийся к </w:t>
            </w:r>
            <w:r w:rsidRPr="00DC1CF8">
              <w:rPr>
                <w:rFonts w:ascii="Times New Roman" w:hAnsi="Times New Roman" w:cs="Times New Roman"/>
                <w:bCs/>
                <w:color w:val="000000"/>
                <w:sz w:val="24"/>
                <w:szCs w:val="24"/>
              </w:rPr>
              <w:lastRenderedPageBreak/>
              <w:t>отображению прекрасного в продуктивных видах деятельности, обладающий зачатками художественно-эстетического вкуса.</w:t>
            </w:r>
          </w:p>
        </w:tc>
      </w:tr>
      <w:bookmarkEnd w:id="3"/>
    </w:tbl>
    <w:p w:rsidR="00192450" w:rsidRDefault="00192450">
      <w:pPr>
        <w:widowControl w:val="0"/>
        <w:ind w:firstLine="0"/>
        <w:rPr>
          <w:rFonts w:ascii="Times New Roman" w:eastAsia="Times New Roman" w:hAnsi="Times New Roman" w:cs="Times New Roman"/>
          <w:b/>
          <w:sz w:val="24"/>
          <w:szCs w:val="24"/>
        </w:rPr>
      </w:pPr>
    </w:p>
    <w:p w:rsidR="00192450" w:rsidRDefault="00063B39" w:rsidP="0094725D">
      <w:pPr>
        <w:pBdr>
          <w:top w:val="nil"/>
          <w:left w:val="nil"/>
          <w:bottom w:val="nil"/>
          <w:right w:val="nil"/>
          <w:between w:val="nil"/>
        </w:pBdr>
        <w:shd w:val="clear" w:color="auto" w:fill="FFFFFF"/>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Развивающее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оценивание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качества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деятельности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Программе</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предусматривается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оценивание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МБДОУ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«Рябинушка»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Гостищево»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планируемых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Программе:</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подлежат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оценке;</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итогового,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промежуточного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установленным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требованиям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подготовки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предусмотрена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мониторинга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динамики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динамики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включающая:</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педагогические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эффективности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дальнейшей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оптимизации;</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материалы,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фиксирующие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достижения</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ходе</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карты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различные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шкалы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p>
    <w:p w:rsidR="00192450" w:rsidRDefault="00063B39" w:rsidP="002A71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п.4.3.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ФГОС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подлежат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(мониторинга),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установленным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требованиям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подготовки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сопровождается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промежуточных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аттестаций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итоговой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аттестации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следует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п.4.5.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ФГОС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служить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управленческих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предполагает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работником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рамках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эффективности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лежащей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дальнейшего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планирования).</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спонтанной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Инструментарий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позволяющие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фиксировать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динамику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перспективы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коммуникации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установления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контакта,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конфликтов,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лидерства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379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ответственности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автономии,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динамику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скорректировать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обследование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разновозрастной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комбинированной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конце.</w:t>
      </w:r>
      <w:r w:rsidR="00586C9C">
        <w:rPr>
          <w:rFonts w:ascii="Times New Roman" w:eastAsia="Times New Roman" w:hAnsi="Times New Roman" w:cs="Times New Roman"/>
          <w:color w:val="000000"/>
          <w:sz w:val="24"/>
          <w:szCs w:val="24"/>
        </w:rPr>
        <w:t xml:space="preserve"> </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уровнем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овладения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ребёнком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областям:</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балл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ребёнок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принимает;</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балла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балла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ребёнок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частичной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балла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частичной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баллов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вариантами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считать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ребёнку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общегрупповому</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интервале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считать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показателями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проблем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генеза,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незначительные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свидетельствовать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выраженном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корректировки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данном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параметру/данной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r w:rsidR="00586C9C">
        <w:rPr>
          <w:rFonts w:ascii="Times New Roman" w:eastAsia="Times New Roman" w:hAnsi="Times New Roman" w:cs="Times New Roman"/>
          <w:color w:val="000000"/>
          <w:sz w:val="24"/>
          <w:szCs w:val="24"/>
        </w:rPr>
        <w:t xml:space="preserve"> </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разделам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усиленного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середине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диагностируются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вновь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прибывшие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скорректировать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разделам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сначала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итоговая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диагностика,</w:t>
      </w:r>
      <w:r w:rsidR="00586C9C">
        <w:rPr>
          <w:rFonts w:ascii="Times New Roman" w:eastAsia="Times New Roman" w:hAnsi="Times New Roman" w:cs="Times New Roman"/>
          <w:color w:val="000000"/>
          <w:sz w:val="24"/>
          <w:szCs w:val="24"/>
        </w:rPr>
        <w:t xml:space="preserve"> </w:t>
      </w:r>
      <w:r w:rsidR="001764BE">
        <w:rPr>
          <w:rFonts w:ascii="Times New Roman" w:eastAsia="Times New Roman" w:hAnsi="Times New Roman" w:cs="Times New Roman"/>
          <w:color w:val="000000"/>
          <w:sz w:val="24"/>
          <w:szCs w:val="24"/>
        </w:rPr>
        <w:t>потом –</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конец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Обработанные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интерпретированные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w:t>
      </w:r>
      <w:r w:rsidR="00586C9C">
        <w:rPr>
          <w:rFonts w:ascii="Times New Roman" w:eastAsia="Times New Roman" w:hAnsi="Times New Roman" w:cs="Times New Roman"/>
          <w:color w:val="000000"/>
          <w:sz w:val="24"/>
          <w:szCs w:val="24"/>
        </w:rPr>
        <w:t xml:space="preserve"> </w:t>
      </w:r>
    </w:p>
    <w:p w:rsidR="00192450" w:rsidRDefault="00063B39" w:rsidP="0040703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педагогическог</w:t>
      </w:r>
      <w:r w:rsidR="00677366">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мониторинга</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заносятся</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677366">
        <w:rPr>
          <w:rFonts w:ascii="Times New Roman" w:eastAsia="Times New Roman" w:hAnsi="Times New Roman" w:cs="Times New Roman"/>
          <w:color w:val="000000"/>
          <w:sz w:val="24"/>
          <w:szCs w:val="24"/>
        </w:rPr>
        <w:t>карты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траектории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сводную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таблицу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мониторинга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сводную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(итоговую)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таблицу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мониторинга.</w:t>
      </w:r>
      <w:r w:rsidR="00586C9C">
        <w:rPr>
          <w:rFonts w:ascii="Times New Roman" w:eastAsia="Times New Roman" w:hAnsi="Times New Roman" w:cs="Times New Roman"/>
          <w:color w:val="000000"/>
          <w:sz w:val="24"/>
          <w:szCs w:val="24"/>
        </w:rPr>
        <w:t xml:space="preserve"> </w:t>
      </w:r>
    </w:p>
    <w:p w:rsidR="00192450" w:rsidRDefault="00063B39" w:rsidP="0007144A">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диагностики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следующих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p>
    <w:p w:rsidR="00192450" w:rsidRDefault="00063B39" w:rsidP="0007144A">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траектории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профессиональной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коррекции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p>
    <w:p w:rsidR="00192450" w:rsidRPr="00B60B3A" w:rsidRDefault="00063B39" w:rsidP="00B60B3A">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оптимизации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p>
    <w:p w:rsidR="00192450" w:rsidRDefault="00063B39" w:rsidP="00677366">
      <w:pPr>
        <w:widowControl w:val="0"/>
        <w:ind w:firstLine="0"/>
        <w:rPr>
          <w:rFonts w:ascii="Times New Roman" w:eastAsia="Times New Roman" w:hAnsi="Times New Roman" w:cs="Times New Roman"/>
          <w:b/>
          <w:sz w:val="24"/>
          <w:szCs w:val="24"/>
        </w:rPr>
      </w:pPr>
      <w:r>
        <w:br w:type="page"/>
      </w:r>
    </w:p>
    <w:p w:rsidR="00192450" w:rsidRDefault="00063B39" w:rsidP="00A93A2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Содержательный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раздел</w:t>
      </w:r>
    </w:p>
    <w:p w:rsidR="00192450" w:rsidRDefault="00063B39" w:rsidP="00B60B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Описание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соответствии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направлениями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ребенка,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представленными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пяти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образовательных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областях.</w:t>
      </w:r>
    </w:p>
    <w:p w:rsidR="00192450" w:rsidRDefault="00063B39" w:rsidP="00B60B3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организуется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направлениями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социально–коммуникативное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художественно-эстетическое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p w:rsidR="00192450" w:rsidRDefault="00063B39" w:rsidP="00B60B3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психологии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обеспечивает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единство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94725D">
        <w:rPr>
          <w:rFonts w:ascii="Times New Roman" w:eastAsia="Times New Roman" w:hAnsi="Times New Roman" w:cs="Times New Roman"/>
          <w:color w:val="000000"/>
          <w:sz w:val="24"/>
          <w:szCs w:val="24"/>
        </w:rPr>
        <w:t>обучающих целей,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p>
    <w:p w:rsidR="00192450" w:rsidRDefault="00063B39" w:rsidP="00786FE6">
      <w:pPr>
        <w:numPr>
          <w:ilvl w:val="0"/>
          <w:numId w:val="12"/>
        </w:numPr>
        <w:pBdr>
          <w:top w:val="nil"/>
          <w:left w:val="nil"/>
          <w:bottom w:val="nil"/>
          <w:right w:val="nil"/>
          <w:between w:val="nil"/>
        </w:pBdr>
        <w:shd w:val="clear" w:color="auto" w:fill="FFFFFF"/>
        <w:ind w:left="0"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Социально-коммуникативное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направлено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w:t>
      </w:r>
    </w:p>
    <w:p w:rsidR="00192450" w:rsidRDefault="00063B39" w:rsidP="00786FE6">
      <w:pPr>
        <w:numPr>
          <w:ilvl w:val="0"/>
          <w:numId w:val="9"/>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усвоение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принятых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моральные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нравственные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ценности;</w:t>
      </w:r>
    </w:p>
    <w:p w:rsidR="00192450" w:rsidRDefault="00063B39" w:rsidP="00786FE6">
      <w:pPr>
        <w:numPr>
          <w:ilvl w:val="0"/>
          <w:numId w:val="9"/>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w:t>
      </w:r>
      <w:proofErr w:type="gram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сверстниками;</w:t>
      </w:r>
    </w:p>
    <w:p w:rsidR="00192450" w:rsidRDefault="00063B39" w:rsidP="00786FE6">
      <w:pPr>
        <w:numPr>
          <w:ilvl w:val="0"/>
          <w:numId w:val="9"/>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целенаправленности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саморегуляции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интеллекта,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отзывчивости,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сопереживания,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готовности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уважительного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принадлежности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сообществу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взрослых.</w:t>
      </w:r>
    </w:p>
    <w:p w:rsidR="00192450" w:rsidRDefault="00063B39" w:rsidP="00786FE6">
      <w:pPr>
        <w:numPr>
          <w:ilvl w:val="0"/>
          <w:numId w:val="9"/>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позитивных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установок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p>
    <w:p w:rsidR="00192450" w:rsidRDefault="00063B39" w:rsidP="00786FE6">
      <w:pPr>
        <w:numPr>
          <w:ilvl w:val="0"/>
          <w:numId w:val="9"/>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безопасного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социуме,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p>
    <w:p w:rsidR="00192450" w:rsidRDefault="00063B39" w:rsidP="00786FE6">
      <w:pPr>
        <w:numPr>
          <w:ilvl w:val="0"/>
          <w:numId w:val="12"/>
        </w:numPr>
        <w:pBdr>
          <w:top w:val="nil"/>
          <w:left w:val="nil"/>
          <w:bottom w:val="nil"/>
          <w:right w:val="nil"/>
          <w:between w:val="nil"/>
        </w:pBdr>
        <w:shd w:val="clear" w:color="auto" w:fill="FFFFFF"/>
        <w:ind w:left="0"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Познавательное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предполагает:</w:t>
      </w:r>
    </w:p>
    <w:p w:rsidR="00192450" w:rsidRDefault="00063B39" w:rsidP="00786FE6">
      <w:pPr>
        <w:numPr>
          <w:ilvl w:val="0"/>
          <w:numId w:val="9"/>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любознательности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мотивации;</w:t>
      </w:r>
    </w:p>
    <w:p w:rsidR="00192450" w:rsidRDefault="00063B39" w:rsidP="00786FE6">
      <w:pPr>
        <w:numPr>
          <w:ilvl w:val="0"/>
          <w:numId w:val="9"/>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сознания;</w:t>
      </w:r>
    </w:p>
    <w:p w:rsidR="00192450" w:rsidRDefault="00063B39" w:rsidP="00786FE6">
      <w:pPr>
        <w:numPr>
          <w:ilvl w:val="0"/>
          <w:numId w:val="9"/>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p>
    <w:p w:rsidR="00192450" w:rsidRDefault="00063B39" w:rsidP="00786FE6">
      <w:pPr>
        <w:numPr>
          <w:ilvl w:val="0"/>
          <w:numId w:val="10"/>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размере,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звучании,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причинах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следствиях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roofErr w:type="gramEnd"/>
    </w:p>
    <w:p w:rsidR="00192450" w:rsidRDefault="00063B39" w:rsidP="00786FE6">
      <w:pPr>
        <w:numPr>
          <w:ilvl w:val="0"/>
          <w:numId w:val="10"/>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малой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Отечестве,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социокультурных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отечественных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праздниках,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планете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многообразии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стран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p>
    <w:p w:rsidR="00192450" w:rsidRDefault="00063B39" w:rsidP="00786FE6">
      <w:pPr>
        <w:numPr>
          <w:ilvl w:val="0"/>
          <w:numId w:val="21"/>
        </w:numPr>
        <w:pBdr>
          <w:top w:val="nil"/>
          <w:left w:val="nil"/>
          <w:bottom w:val="nil"/>
          <w:right w:val="nil"/>
          <w:between w:val="nil"/>
        </w:pBdr>
        <w:shd w:val="clear" w:color="auto" w:fill="FFFFFF"/>
        <w:ind w:left="0"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Речевое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включает:</w:t>
      </w:r>
    </w:p>
    <w:p w:rsidR="00192450" w:rsidRDefault="00063B39" w:rsidP="00786FE6">
      <w:pPr>
        <w:numPr>
          <w:ilvl w:val="0"/>
          <w:numId w:val="22"/>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p>
    <w:p w:rsidR="00192450" w:rsidRDefault="00063B39" w:rsidP="00786FE6">
      <w:pPr>
        <w:numPr>
          <w:ilvl w:val="0"/>
          <w:numId w:val="22"/>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обогащение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словаря;</w:t>
      </w:r>
    </w:p>
    <w:p w:rsidR="00192450" w:rsidRDefault="00063B39" w:rsidP="00786FE6">
      <w:pPr>
        <w:numPr>
          <w:ilvl w:val="0"/>
          <w:numId w:val="22"/>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грамматически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диалогической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монологической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p>
    <w:p w:rsidR="00192450" w:rsidRDefault="00063B39" w:rsidP="00786FE6">
      <w:pPr>
        <w:numPr>
          <w:ilvl w:val="0"/>
          <w:numId w:val="22"/>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речевого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p>
    <w:p w:rsidR="00192450" w:rsidRDefault="00063B39" w:rsidP="00786FE6">
      <w:pPr>
        <w:numPr>
          <w:ilvl w:val="0"/>
          <w:numId w:val="22"/>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интонационной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фонематического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слуха;</w:t>
      </w:r>
    </w:p>
    <w:p w:rsidR="00192450" w:rsidRDefault="00063B39" w:rsidP="00786FE6">
      <w:pPr>
        <w:numPr>
          <w:ilvl w:val="0"/>
          <w:numId w:val="22"/>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книжной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текстов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жанров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литературы;</w:t>
      </w:r>
    </w:p>
    <w:p w:rsidR="00192450" w:rsidRDefault="00063B39" w:rsidP="00786FE6">
      <w:pPr>
        <w:numPr>
          <w:ilvl w:val="0"/>
          <w:numId w:val="22"/>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аналитико-синтетической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предпосылки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грамоте.</w:t>
      </w:r>
    </w:p>
    <w:p w:rsidR="00192450" w:rsidRDefault="00063B39" w:rsidP="00786FE6">
      <w:pPr>
        <w:numPr>
          <w:ilvl w:val="0"/>
          <w:numId w:val="23"/>
        </w:numPr>
        <w:pBdr>
          <w:top w:val="nil"/>
          <w:left w:val="nil"/>
          <w:bottom w:val="nil"/>
          <w:right w:val="nil"/>
          <w:between w:val="nil"/>
        </w:pBdr>
        <w:shd w:val="clear" w:color="auto" w:fill="FFFFFF"/>
        <w:ind w:left="0"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Художественно-эстетическое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предполагает:</w:t>
      </w:r>
    </w:p>
    <w:p w:rsidR="00192450" w:rsidRDefault="00063B39" w:rsidP="00786FE6">
      <w:pPr>
        <w:numPr>
          <w:ilvl w:val="0"/>
          <w:numId w:val="24"/>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предпосылок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ценностно-смыслового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(словесного,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p>
    <w:p w:rsidR="00192450" w:rsidRDefault="00063B39" w:rsidP="00786FE6">
      <w:pPr>
        <w:numPr>
          <w:ilvl w:val="0"/>
          <w:numId w:val="24"/>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миру;</w:t>
      </w:r>
    </w:p>
    <w:p w:rsidR="00192450" w:rsidRDefault="00063B39" w:rsidP="00786FE6">
      <w:pPr>
        <w:numPr>
          <w:ilvl w:val="0"/>
          <w:numId w:val="24"/>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p>
    <w:p w:rsidR="00192450" w:rsidRDefault="00063B39" w:rsidP="00786FE6">
      <w:pPr>
        <w:numPr>
          <w:ilvl w:val="0"/>
          <w:numId w:val="24"/>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фольклора;</w:t>
      </w:r>
    </w:p>
    <w:p w:rsidR="00192450" w:rsidRDefault="00063B39" w:rsidP="00786FE6">
      <w:pPr>
        <w:numPr>
          <w:ilvl w:val="0"/>
          <w:numId w:val="24"/>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стимулирование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сопереживания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персонажам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p>
    <w:p w:rsidR="00192450" w:rsidRPr="003268AB" w:rsidRDefault="00063B39" w:rsidP="00786FE6">
      <w:pPr>
        <w:numPr>
          <w:ilvl w:val="0"/>
          <w:numId w:val="24"/>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конструктивно-модельной,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
    <w:p w:rsidR="00192450" w:rsidRDefault="00063B39" w:rsidP="00786FE6">
      <w:pPr>
        <w:numPr>
          <w:ilvl w:val="0"/>
          <w:numId w:val="25"/>
        </w:numPr>
        <w:pBdr>
          <w:top w:val="nil"/>
          <w:left w:val="nil"/>
          <w:bottom w:val="nil"/>
          <w:right w:val="nil"/>
          <w:between w:val="nil"/>
        </w:pBdr>
        <w:shd w:val="clear" w:color="auto" w:fill="FFFFFF"/>
        <w:ind w:left="0"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Физическое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включает:</w:t>
      </w:r>
    </w:p>
    <w:p w:rsidR="00192450" w:rsidRDefault="00063B39" w:rsidP="00786FE6">
      <w:pPr>
        <w:numPr>
          <w:ilvl w:val="0"/>
          <w:numId w:val="15"/>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следующих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координация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гибкость;</w:t>
      </w:r>
    </w:p>
    <w:p w:rsidR="00192450" w:rsidRDefault="00063B39" w:rsidP="00786FE6">
      <w:pPr>
        <w:numPr>
          <w:ilvl w:val="0"/>
          <w:numId w:val="15"/>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способствующих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опорно-двигательной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равновесия,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координации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крупной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моторики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наносящем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ущерба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(ходьба,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мягкие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прыжки,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повороты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стороны),</w:t>
      </w:r>
      <w:proofErr w:type="gramEnd"/>
    </w:p>
    <w:p w:rsidR="00192450" w:rsidRDefault="00063B39" w:rsidP="00786FE6">
      <w:pPr>
        <w:numPr>
          <w:ilvl w:val="0"/>
          <w:numId w:val="15"/>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овладение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правилами;</w:t>
      </w:r>
    </w:p>
    <w:p w:rsidR="00192450" w:rsidRDefault="00063B39" w:rsidP="00786FE6">
      <w:pPr>
        <w:numPr>
          <w:ilvl w:val="0"/>
          <w:numId w:val="15"/>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целенаправленности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саморегуляции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сфере;</w:t>
      </w:r>
    </w:p>
    <w:p w:rsidR="00192450" w:rsidRDefault="00063B39" w:rsidP="00786FE6">
      <w:pPr>
        <w:numPr>
          <w:ilvl w:val="0"/>
          <w:numId w:val="15"/>
        </w:numPr>
        <w:pBdr>
          <w:top w:val="nil"/>
          <w:left w:val="nil"/>
          <w:bottom w:val="nil"/>
          <w:right w:val="nil"/>
          <w:between w:val="nil"/>
        </w:pBdr>
        <w:shd w:val="clear" w:color="auto" w:fill="FFFFFF"/>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овладение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элементарными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нормами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питании,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закаливании,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полезных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привычек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
    <w:p w:rsidR="00192450" w:rsidRDefault="00192450" w:rsidP="00CF28F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rsidR="00192450" w:rsidRDefault="00063B39" w:rsidP="006773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область.</w:t>
      </w:r>
    </w:p>
    <w:p w:rsidR="00192450" w:rsidRDefault="00063B39" w:rsidP="006773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«СОЦИАЛЬНО-КОММУНИКАТИВНОЕ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p w:rsidR="00192450" w:rsidRDefault="00063B39" w:rsidP="006773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Возрастная</w:t>
      </w:r>
      <w:r w:rsidR="00586C9C">
        <w:rPr>
          <w:rFonts w:ascii="Times New Roman" w:eastAsia="Times New Roman" w:hAnsi="Times New Roman" w:cs="Times New Roman"/>
          <w:b/>
          <w:sz w:val="24"/>
          <w:szCs w:val="24"/>
        </w:rPr>
        <w:t xml:space="preserve"> </w:t>
      </w:r>
      <w:r w:rsidR="008A29AD">
        <w:rPr>
          <w:rFonts w:ascii="Times New Roman" w:eastAsia="Times New Roman" w:hAnsi="Times New Roman" w:cs="Times New Roman"/>
          <w:b/>
          <w:sz w:val="24"/>
          <w:szCs w:val="24"/>
        </w:rPr>
        <w:t>группа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4-5</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лет.</w:t>
      </w:r>
    </w:p>
    <w:p w:rsidR="00192450" w:rsidRDefault="00641EB3" w:rsidP="0094725D">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Формирование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ценностных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первичных</w:t>
      </w:r>
      <w:r w:rsidR="00586C9C">
        <w:rPr>
          <w:rFonts w:ascii="Times New Roman" w:eastAsia="Times New Roman" w:hAnsi="Times New Roman" w:cs="Times New Roman"/>
          <w:b/>
          <w:color w:val="000000"/>
          <w:sz w:val="24"/>
          <w:szCs w:val="24"/>
        </w:rPr>
        <w:t xml:space="preserve"> </w:t>
      </w:r>
      <w:r w:rsidR="0094725D">
        <w:rPr>
          <w:rFonts w:ascii="Times New Roman" w:eastAsia="Times New Roman" w:hAnsi="Times New Roman" w:cs="Times New Roman"/>
          <w:b/>
          <w:color w:val="000000"/>
          <w:sz w:val="24"/>
          <w:szCs w:val="24"/>
        </w:rPr>
        <w:t>представлений</w:t>
      </w:r>
    </w:p>
    <w:p w:rsidR="00641EB3" w:rsidRDefault="00C27F0E" w:rsidP="00C27F0E">
      <w:pPr>
        <w:widowControl w:val="0"/>
        <w:rPr>
          <w:rFonts w:ascii="Times New Roman" w:hAnsi="Times New Roman" w:cs="Times New Roman"/>
          <w:sz w:val="24"/>
          <w:szCs w:val="24"/>
        </w:rPr>
      </w:pPr>
      <w:r w:rsidRPr="00C27F0E">
        <w:rPr>
          <w:rFonts w:ascii="Times New Roman" w:hAnsi="Times New Roman" w:cs="Times New Roman"/>
          <w:b/>
          <w:sz w:val="24"/>
          <w:szCs w:val="24"/>
        </w:rPr>
        <w:t>Образ</w:t>
      </w:r>
      <w:r w:rsidR="00586C9C">
        <w:rPr>
          <w:rFonts w:ascii="Times New Roman" w:hAnsi="Times New Roman" w:cs="Times New Roman"/>
          <w:b/>
          <w:sz w:val="24"/>
          <w:szCs w:val="24"/>
        </w:rPr>
        <w:t xml:space="preserve"> </w:t>
      </w:r>
      <w:r w:rsidRPr="00C27F0E">
        <w:rPr>
          <w:rFonts w:ascii="Times New Roman" w:hAnsi="Times New Roman" w:cs="Times New Roman"/>
          <w:b/>
          <w:sz w:val="24"/>
          <w:szCs w:val="24"/>
        </w:rPr>
        <w:t>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образ</w:t>
      </w:r>
      <w:r w:rsidR="00586C9C">
        <w:rPr>
          <w:rFonts w:ascii="Times New Roman" w:hAnsi="Times New Roman" w:cs="Times New Roman"/>
          <w:sz w:val="24"/>
          <w:szCs w:val="24"/>
        </w:rPr>
        <w:t xml:space="preserve"> </w:t>
      </w:r>
      <w:r>
        <w:rPr>
          <w:rFonts w:ascii="Times New Roman" w:hAnsi="Times New Roman" w:cs="Times New Roman"/>
          <w:sz w:val="24"/>
          <w:szCs w:val="24"/>
        </w:rPr>
        <w:t>Я.</w:t>
      </w:r>
      <w:r w:rsidR="00586C9C">
        <w:rPr>
          <w:rFonts w:ascii="Times New Roman" w:hAnsi="Times New Roman" w:cs="Times New Roman"/>
          <w:sz w:val="24"/>
          <w:szCs w:val="24"/>
        </w:rPr>
        <w:t xml:space="preserve"> </w:t>
      </w:r>
      <w:r>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Pr>
          <w:rFonts w:ascii="Times New Roman" w:hAnsi="Times New Roman" w:cs="Times New Roman"/>
          <w:sz w:val="24"/>
          <w:szCs w:val="24"/>
        </w:rPr>
        <w:t>о</w:t>
      </w:r>
      <w:r w:rsidR="00586C9C">
        <w:rPr>
          <w:rFonts w:ascii="Times New Roman" w:hAnsi="Times New Roman" w:cs="Times New Roman"/>
          <w:sz w:val="24"/>
          <w:szCs w:val="24"/>
        </w:rPr>
        <w:t xml:space="preserve"> </w:t>
      </w:r>
      <w:r>
        <w:rPr>
          <w:rFonts w:ascii="Times New Roman" w:hAnsi="Times New Roman" w:cs="Times New Roman"/>
          <w:sz w:val="24"/>
          <w:szCs w:val="24"/>
        </w:rPr>
        <w:t>росте</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развитии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ре</w:t>
      </w:r>
      <w:r>
        <w:rPr>
          <w:rFonts w:ascii="Times New Roman" w:hAnsi="Times New Roman" w:cs="Times New Roman"/>
          <w:sz w:val="24"/>
          <w:szCs w:val="24"/>
        </w:rPr>
        <w:t>бенка,</w:t>
      </w:r>
      <w:r w:rsidR="00586C9C">
        <w:rPr>
          <w:rFonts w:ascii="Times New Roman" w:hAnsi="Times New Roman" w:cs="Times New Roman"/>
          <w:sz w:val="24"/>
          <w:szCs w:val="24"/>
        </w:rPr>
        <w:t xml:space="preserve"> </w:t>
      </w:r>
      <w:r>
        <w:rPr>
          <w:rFonts w:ascii="Times New Roman" w:hAnsi="Times New Roman" w:cs="Times New Roman"/>
          <w:sz w:val="24"/>
          <w:szCs w:val="24"/>
        </w:rPr>
        <w:t>его</w:t>
      </w:r>
      <w:r w:rsidR="00586C9C">
        <w:rPr>
          <w:rFonts w:ascii="Times New Roman" w:hAnsi="Times New Roman" w:cs="Times New Roman"/>
          <w:sz w:val="24"/>
          <w:szCs w:val="24"/>
        </w:rPr>
        <w:t xml:space="preserve"> </w:t>
      </w:r>
      <w:r>
        <w:rPr>
          <w:rFonts w:ascii="Times New Roman" w:hAnsi="Times New Roman" w:cs="Times New Roman"/>
          <w:sz w:val="24"/>
          <w:szCs w:val="24"/>
        </w:rPr>
        <w:t>прошлом,</w:t>
      </w:r>
      <w:r w:rsidR="00586C9C">
        <w:rPr>
          <w:rFonts w:ascii="Times New Roman" w:hAnsi="Times New Roman" w:cs="Times New Roman"/>
          <w:sz w:val="24"/>
          <w:szCs w:val="24"/>
        </w:rPr>
        <w:t xml:space="preserve"> </w:t>
      </w:r>
      <w:r>
        <w:rPr>
          <w:rFonts w:ascii="Times New Roman" w:hAnsi="Times New Roman" w:cs="Times New Roman"/>
          <w:sz w:val="24"/>
          <w:szCs w:val="24"/>
        </w:rPr>
        <w:t>настоящем</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будущем</w:t>
      </w:r>
      <w:r w:rsidR="00586C9C">
        <w:rPr>
          <w:rFonts w:ascii="Times New Roman" w:hAnsi="Times New Roman" w:cs="Times New Roman"/>
          <w:sz w:val="24"/>
          <w:szCs w:val="24"/>
        </w:rPr>
        <w:t xml:space="preserve"> </w:t>
      </w:r>
      <w:r>
        <w:rPr>
          <w:rFonts w:ascii="Times New Roman" w:hAnsi="Times New Roman" w:cs="Times New Roman"/>
          <w:sz w:val="24"/>
          <w:szCs w:val="24"/>
        </w:rPr>
        <w:t>(«я</w:t>
      </w:r>
      <w:r w:rsidR="00586C9C">
        <w:rPr>
          <w:rFonts w:ascii="Times New Roman" w:hAnsi="Times New Roman" w:cs="Times New Roman"/>
          <w:sz w:val="24"/>
          <w:szCs w:val="24"/>
        </w:rPr>
        <w:t xml:space="preserve"> </w:t>
      </w:r>
      <w:r>
        <w:rPr>
          <w:rFonts w:ascii="Times New Roman" w:hAnsi="Times New Roman" w:cs="Times New Roman"/>
          <w:sz w:val="24"/>
          <w:szCs w:val="24"/>
        </w:rPr>
        <w:t>был</w:t>
      </w:r>
      <w:r w:rsidR="00586C9C">
        <w:rPr>
          <w:rFonts w:ascii="Times New Roman" w:hAnsi="Times New Roman" w:cs="Times New Roman"/>
          <w:sz w:val="24"/>
          <w:szCs w:val="24"/>
        </w:rPr>
        <w:t xml:space="preserve"> </w:t>
      </w:r>
      <w:r>
        <w:rPr>
          <w:rFonts w:ascii="Times New Roman" w:hAnsi="Times New Roman" w:cs="Times New Roman"/>
          <w:sz w:val="24"/>
          <w:szCs w:val="24"/>
        </w:rPr>
        <w:t>маленьким,</w:t>
      </w:r>
      <w:r w:rsidR="00586C9C">
        <w:rPr>
          <w:rFonts w:ascii="Times New Roman" w:hAnsi="Times New Roman" w:cs="Times New Roman"/>
          <w:sz w:val="24"/>
          <w:szCs w:val="24"/>
        </w:rPr>
        <w:t xml:space="preserve"> </w:t>
      </w:r>
      <w:r>
        <w:rPr>
          <w:rFonts w:ascii="Times New Roman" w:hAnsi="Times New Roman" w:cs="Times New Roman"/>
          <w:sz w:val="24"/>
          <w:szCs w:val="24"/>
        </w:rPr>
        <w:t>я</w:t>
      </w:r>
      <w:r w:rsidR="00586C9C">
        <w:rPr>
          <w:rFonts w:ascii="Times New Roman" w:hAnsi="Times New Roman" w:cs="Times New Roman"/>
          <w:sz w:val="24"/>
          <w:szCs w:val="24"/>
        </w:rPr>
        <w:t xml:space="preserve"> </w:t>
      </w:r>
      <w:r>
        <w:rPr>
          <w:rFonts w:ascii="Times New Roman" w:hAnsi="Times New Roman" w:cs="Times New Roman"/>
          <w:sz w:val="24"/>
          <w:szCs w:val="24"/>
        </w:rPr>
        <w:t>расту,</w:t>
      </w:r>
      <w:r w:rsidR="00586C9C">
        <w:rPr>
          <w:rFonts w:ascii="Times New Roman" w:hAnsi="Times New Roman" w:cs="Times New Roman"/>
          <w:sz w:val="24"/>
          <w:szCs w:val="24"/>
        </w:rPr>
        <w:t xml:space="preserve"> </w:t>
      </w:r>
      <w:r>
        <w:rPr>
          <w:rFonts w:ascii="Times New Roman" w:hAnsi="Times New Roman" w:cs="Times New Roman"/>
          <w:sz w:val="24"/>
          <w:szCs w:val="24"/>
        </w:rPr>
        <w:t>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б</w:t>
      </w:r>
      <w:r>
        <w:rPr>
          <w:rFonts w:ascii="Times New Roman" w:hAnsi="Times New Roman" w:cs="Times New Roman"/>
          <w:sz w:val="24"/>
          <w:szCs w:val="24"/>
        </w:rPr>
        <w:t>уду</w:t>
      </w:r>
      <w:r w:rsidR="00586C9C">
        <w:rPr>
          <w:rFonts w:ascii="Times New Roman" w:hAnsi="Times New Roman" w:cs="Times New Roman"/>
          <w:sz w:val="24"/>
          <w:szCs w:val="24"/>
        </w:rPr>
        <w:t xml:space="preserve"> </w:t>
      </w:r>
      <w:r>
        <w:rPr>
          <w:rFonts w:ascii="Times New Roman" w:hAnsi="Times New Roman" w:cs="Times New Roman"/>
          <w:sz w:val="24"/>
          <w:szCs w:val="24"/>
        </w:rPr>
        <w:t>взрослым»).</w:t>
      </w:r>
      <w:r w:rsidR="00586C9C">
        <w:rPr>
          <w:rFonts w:ascii="Times New Roman" w:hAnsi="Times New Roman" w:cs="Times New Roman"/>
          <w:sz w:val="24"/>
          <w:szCs w:val="24"/>
        </w:rPr>
        <w:t xml:space="preserve"> </w:t>
      </w:r>
      <w:r>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пер</w:t>
      </w:r>
      <w:r>
        <w:rPr>
          <w:rFonts w:ascii="Times New Roman" w:hAnsi="Times New Roman" w:cs="Times New Roman"/>
          <w:sz w:val="24"/>
          <w:szCs w:val="24"/>
        </w:rPr>
        <w:t>вичные</w:t>
      </w:r>
      <w:r w:rsidR="00586C9C">
        <w:rPr>
          <w:rFonts w:ascii="Times New Roman" w:hAnsi="Times New Roman" w:cs="Times New Roman"/>
          <w:sz w:val="24"/>
          <w:szCs w:val="24"/>
        </w:rPr>
        <w:t xml:space="preserve"> </w:t>
      </w:r>
      <w:r>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Pr>
          <w:rFonts w:ascii="Times New Roman" w:hAnsi="Times New Roman" w:cs="Times New Roman"/>
          <w:sz w:val="24"/>
          <w:szCs w:val="24"/>
        </w:rPr>
        <w:t>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школе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пойд</w:t>
      </w:r>
      <w:r>
        <w:rPr>
          <w:rFonts w:ascii="Times New Roman" w:hAnsi="Times New Roman" w:cs="Times New Roman"/>
          <w:sz w:val="24"/>
          <w:szCs w:val="24"/>
        </w:rPr>
        <w:t>у</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Pr>
          <w:rFonts w:ascii="Times New Roman" w:hAnsi="Times New Roman" w:cs="Times New Roman"/>
          <w:sz w:val="24"/>
          <w:szCs w:val="24"/>
        </w:rPr>
        <w:t>школу,</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Pr>
          <w:rFonts w:ascii="Times New Roman" w:hAnsi="Times New Roman" w:cs="Times New Roman"/>
          <w:sz w:val="24"/>
          <w:szCs w:val="24"/>
        </w:rPr>
        <w:t>школе</w:t>
      </w:r>
      <w:r w:rsidR="00586C9C">
        <w:rPr>
          <w:rFonts w:ascii="Times New Roman" w:hAnsi="Times New Roman" w:cs="Times New Roman"/>
          <w:sz w:val="24"/>
          <w:szCs w:val="24"/>
        </w:rPr>
        <w:t xml:space="preserve"> </w:t>
      </w:r>
      <w:r>
        <w:rPr>
          <w:rFonts w:ascii="Times New Roman" w:hAnsi="Times New Roman" w:cs="Times New Roman"/>
          <w:sz w:val="24"/>
          <w:szCs w:val="24"/>
        </w:rPr>
        <w:t>интересно,</w:t>
      </w:r>
      <w:r w:rsidR="00586C9C">
        <w:rPr>
          <w:rFonts w:ascii="Times New Roman" w:hAnsi="Times New Roman" w:cs="Times New Roman"/>
          <w:sz w:val="24"/>
          <w:szCs w:val="24"/>
        </w:rPr>
        <w:t xml:space="preserve"> </w:t>
      </w:r>
      <w:r>
        <w:rPr>
          <w:rFonts w:ascii="Times New Roman" w:hAnsi="Times New Roman" w:cs="Times New Roman"/>
          <w:sz w:val="24"/>
          <w:szCs w:val="24"/>
        </w:rPr>
        <w:t>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буду</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хорошо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учиться,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много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узнаю).</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традиционные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гендерные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Закреплять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называть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свое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имя,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фамилию,</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возраст,</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пол.</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Воспитывать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в</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ребенке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самоуважение,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чувство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собственного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достоинства,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уверенность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в</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себе,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в</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том,</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любят,</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что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он</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хороший.</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Избегать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публичной</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оценки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неблаговидного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поступка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ребенка,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замечания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делать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очень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тактично,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так</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как</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дети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пятого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года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жизни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обидчивы.</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Чаще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хвалить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отмечать,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что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хорошег</w:t>
      </w:r>
      <w:r>
        <w:rPr>
          <w:rFonts w:ascii="Times New Roman" w:hAnsi="Times New Roman" w:cs="Times New Roman"/>
          <w:sz w:val="24"/>
          <w:szCs w:val="24"/>
        </w:rPr>
        <w:t>о</w:t>
      </w:r>
      <w:r w:rsidR="00586C9C">
        <w:rPr>
          <w:rFonts w:ascii="Times New Roman" w:hAnsi="Times New Roman" w:cs="Times New Roman"/>
          <w:sz w:val="24"/>
          <w:szCs w:val="24"/>
        </w:rPr>
        <w:t xml:space="preserve"> </w:t>
      </w:r>
      <w:r>
        <w:rPr>
          <w:rFonts w:ascii="Times New Roman" w:hAnsi="Times New Roman" w:cs="Times New Roman"/>
          <w:sz w:val="24"/>
          <w:szCs w:val="24"/>
        </w:rPr>
        <w:t>они</w:t>
      </w:r>
      <w:r w:rsidR="00586C9C">
        <w:rPr>
          <w:rFonts w:ascii="Times New Roman" w:hAnsi="Times New Roman" w:cs="Times New Roman"/>
          <w:sz w:val="24"/>
          <w:szCs w:val="24"/>
        </w:rPr>
        <w:t xml:space="preserve"> </w:t>
      </w:r>
      <w:r>
        <w:rPr>
          <w:rFonts w:ascii="Times New Roman" w:hAnsi="Times New Roman" w:cs="Times New Roman"/>
          <w:sz w:val="24"/>
          <w:szCs w:val="24"/>
        </w:rPr>
        <w:t>сделали,</w:t>
      </w:r>
      <w:r w:rsidR="00586C9C">
        <w:rPr>
          <w:rFonts w:ascii="Times New Roman" w:hAnsi="Times New Roman" w:cs="Times New Roman"/>
          <w:sz w:val="24"/>
          <w:szCs w:val="24"/>
        </w:rPr>
        <w:t xml:space="preserve"> </w:t>
      </w:r>
      <w:r>
        <w:rPr>
          <w:rFonts w:ascii="Times New Roman" w:hAnsi="Times New Roman" w:cs="Times New Roman"/>
          <w:sz w:val="24"/>
          <w:szCs w:val="24"/>
        </w:rPr>
        <w:t>чем</w:t>
      </w:r>
      <w:r w:rsidR="00586C9C">
        <w:rPr>
          <w:rFonts w:ascii="Times New Roman" w:hAnsi="Times New Roman" w:cs="Times New Roman"/>
          <w:sz w:val="24"/>
          <w:szCs w:val="24"/>
        </w:rPr>
        <w:t xml:space="preserve"> </w:t>
      </w:r>
      <w:r>
        <w:rPr>
          <w:rFonts w:ascii="Times New Roman" w:hAnsi="Times New Roman" w:cs="Times New Roman"/>
          <w:sz w:val="24"/>
          <w:szCs w:val="24"/>
        </w:rPr>
        <w:t>порадовали</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удивили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окружающих.</w:t>
      </w:r>
    </w:p>
    <w:p w:rsidR="00C27F0E" w:rsidRDefault="00C27F0E" w:rsidP="00C27F0E">
      <w:pPr>
        <w:widowControl w:val="0"/>
        <w:rPr>
          <w:rFonts w:ascii="Times New Roman" w:hAnsi="Times New Roman" w:cs="Times New Roman"/>
          <w:sz w:val="24"/>
          <w:szCs w:val="24"/>
        </w:rPr>
      </w:pPr>
      <w:r w:rsidRPr="00C27F0E">
        <w:rPr>
          <w:rFonts w:ascii="Times New Roman" w:hAnsi="Times New Roman" w:cs="Times New Roman"/>
          <w:b/>
          <w:sz w:val="24"/>
          <w:szCs w:val="24"/>
        </w:rPr>
        <w:t>Нравственное</w:t>
      </w:r>
      <w:r w:rsidR="00586C9C">
        <w:rPr>
          <w:rFonts w:ascii="Times New Roman" w:hAnsi="Times New Roman" w:cs="Times New Roman"/>
          <w:b/>
          <w:sz w:val="24"/>
          <w:szCs w:val="24"/>
        </w:rPr>
        <w:t xml:space="preserve"> </w:t>
      </w:r>
      <w:r w:rsidRPr="00C27F0E">
        <w:rPr>
          <w:rFonts w:ascii="Times New Roman" w:hAnsi="Times New Roman" w:cs="Times New Roman"/>
          <w:b/>
          <w:sz w:val="24"/>
          <w:szCs w:val="24"/>
        </w:rPr>
        <w:t>воспитание</w:t>
      </w:r>
      <w:r w:rsidRPr="00C27F0E">
        <w:rPr>
          <w:rFonts w:ascii="Times New Roman" w:hAnsi="Times New Roman" w:cs="Times New Roman"/>
          <w:sz w:val="24"/>
          <w:szCs w:val="24"/>
        </w:rPr>
        <w:t>.</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Способствовать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формированию</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личностного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от</w:t>
      </w:r>
      <w:r>
        <w:rPr>
          <w:rFonts w:ascii="Times New Roman" w:hAnsi="Times New Roman" w:cs="Times New Roman"/>
          <w:sz w:val="24"/>
          <w:szCs w:val="24"/>
        </w:rPr>
        <w:t>ношения</w:t>
      </w:r>
      <w:r w:rsidR="00586C9C">
        <w:rPr>
          <w:rFonts w:ascii="Times New Roman" w:hAnsi="Times New Roman" w:cs="Times New Roman"/>
          <w:sz w:val="24"/>
          <w:szCs w:val="24"/>
        </w:rPr>
        <w:t xml:space="preserve"> </w:t>
      </w:r>
      <w:r>
        <w:rPr>
          <w:rFonts w:ascii="Times New Roman" w:hAnsi="Times New Roman" w:cs="Times New Roman"/>
          <w:sz w:val="24"/>
          <w:szCs w:val="24"/>
        </w:rPr>
        <w:t>ребенка</w:t>
      </w:r>
      <w:r w:rsidR="00586C9C">
        <w:rPr>
          <w:rFonts w:ascii="Times New Roman" w:hAnsi="Times New Roman" w:cs="Times New Roman"/>
          <w:sz w:val="24"/>
          <w:szCs w:val="24"/>
        </w:rPr>
        <w:t xml:space="preserve"> </w:t>
      </w:r>
      <w:r>
        <w:rPr>
          <w:rFonts w:ascii="Times New Roman" w:hAnsi="Times New Roman" w:cs="Times New Roman"/>
          <w:sz w:val="24"/>
          <w:szCs w:val="24"/>
        </w:rPr>
        <w:t>к</w:t>
      </w:r>
      <w:r w:rsidR="00586C9C">
        <w:rPr>
          <w:rFonts w:ascii="Times New Roman" w:hAnsi="Times New Roman" w:cs="Times New Roman"/>
          <w:sz w:val="24"/>
          <w:szCs w:val="24"/>
        </w:rPr>
        <w:t xml:space="preserve"> </w:t>
      </w:r>
      <w:r>
        <w:rPr>
          <w:rFonts w:ascii="Times New Roman" w:hAnsi="Times New Roman" w:cs="Times New Roman"/>
          <w:sz w:val="24"/>
          <w:szCs w:val="24"/>
        </w:rPr>
        <w:t>соблюдению</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нарушению)</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моральных</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норм:</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взаимопомощь,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сочувствие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обиженному</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несогласие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действиями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обидчика;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одобрения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действий</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того,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кто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поступил</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справедливо,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уступил</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просьбе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сверстника,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поделился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игрушками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пр.</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Воспитывать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скромность,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отзы</w:t>
      </w:r>
      <w:r>
        <w:rPr>
          <w:rFonts w:ascii="Times New Roman" w:hAnsi="Times New Roman" w:cs="Times New Roman"/>
          <w:sz w:val="24"/>
          <w:szCs w:val="24"/>
        </w:rPr>
        <w:t>вчивость,</w:t>
      </w:r>
      <w:r w:rsidR="00586C9C">
        <w:rPr>
          <w:rFonts w:ascii="Times New Roman" w:hAnsi="Times New Roman" w:cs="Times New Roman"/>
          <w:sz w:val="24"/>
          <w:szCs w:val="24"/>
        </w:rPr>
        <w:t xml:space="preserve"> </w:t>
      </w:r>
      <w:r>
        <w:rPr>
          <w:rFonts w:ascii="Times New Roman" w:hAnsi="Times New Roman" w:cs="Times New Roman"/>
          <w:sz w:val="24"/>
          <w:szCs w:val="24"/>
        </w:rPr>
        <w:t>желание</w:t>
      </w:r>
      <w:r w:rsidR="00586C9C">
        <w:rPr>
          <w:rFonts w:ascii="Times New Roman" w:hAnsi="Times New Roman" w:cs="Times New Roman"/>
          <w:sz w:val="24"/>
          <w:szCs w:val="24"/>
        </w:rPr>
        <w:t xml:space="preserve"> </w:t>
      </w:r>
      <w:r>
        <w:rPr>
          <w:rFonts w:ascii="Times New Roman" w:hAnsi="Times New Roman" w:cs="Times New Roman"/>
          <w:sz w:val="24"/>
          <w:szCs w:val="24"/>
        </w:rPr>
        <w:t>быть</w:t>
      </w:r>
      <w:r w:rsidR="00586C9C">
        <w:rPr>
          <w:rFonts w:ascii="Times New Roman" w:hAnsi="Times New Roman" w:cs="Times New Roman"/>
          <w:sz w:val="24"/>
          <w:szCs w:val="24"/>
        </w:rPr>
        <w:t xml:space="preserve"> </w:t>
      </w:r>
      <w:r>
        <w:rPr>
          <w:rFonts w:ascii="Times New Roman" w:hAnsi="Times New Roman" w:cs="Times New Roman"/>
          <w:sz w:val="24"/>
          <w:szCs w:val="24"/>
        </w:rPr>
        <w:t>добрым</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справедливым.</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Учить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испытывать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чувство</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стыда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за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неблаговидный</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поступок;</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учить</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искренне</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извиняться</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перед</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сверстником</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за</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причиненную</w:t>
      </w:r>
      <w:r w:rsidR="00586C9C">
        <w:rPr>
          <w:rFonts w:ascii="Times New Roman" w:hAnsi="Times New Roman" w:cs="Times New Roman"/>
          <w:sz w:val="24"/>
          <w:szCs w:val="24"/>
        </w:rPr>
        <w:t xml:space="preserve"> </w:t>
      </w:r>
      <w:r w:rsidRPr="00C27F0E">
        <w:rPr>
          <w:rFonts w:ascii="Times New Roman" w:hAnsi="Times New Roman" w:cs="Times New Roman"/>
          <w:sz w:val="24"/>
          <w:szCs w:val="24"/>
        </w:rPr>
        <w:t>обиду</w:t>
      </w:r>
    </w:p>
    <w:p w:rsidR="00C27F0E" w:rsidRDefault="00C27F0E" w:rsidP="00C27F0E">
      <w:pPr>
        <w:widowControl w:val="0"/>
        <w:rPr>
          <w:rFonts w:ascii="Times New Roman" w:hAnsi="Times New Roman" w:cs="Times New Roman"/>
          <w:sz w:val="24"/>
          <w:szCs w:val="24"/>
        </w:rPr>
      </w:pPr>
      <w:r w:rsidRPr="0045475C">
        <w:rPr>
          <w:rFonts w:ascii="Times New Roman" w:hAnsi="Times New Roman" w:cs="Times New Roman"/>
          <w:b/>
          <w:sz w:val="24"/>
          <w:szCs w:val="24"/>
        </w:rPr>
        <w:t>Патриотическое</w:t>
      </w:r>
      <w:r w:rsidR="00586C9C">
        <w:rPr>
          <w:rFonts w:ascii="Times New Roman" w:hAnsi="Times New Roman" w:cs="Times New Roman"/>
          <w:b/>
          <w:sz w:val="24"/>
          <w:szCs w:val="24"/>
        </w:rPr>
        <w:t xml:space="preserve"> </w:t>
      </w:r>
      <w:r w:rsidRPr="0045475C">
        <w:rPr>
          <w:rFonts w:ascii="Times New Roman" w:hAnsi="Times New Roman" w:cs="Times New Roman"/>
          <w:b/>
          <w:sz w:val="24"/>
          <w:szCs w:val="24"/>
        </w:rPr>
        <w:t>воспитание.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Воспитывать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уважительное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отношение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и</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чувство</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принадлежности</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к</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своей</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семье,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любовь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и</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уважение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к</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родителям.</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Дать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детям</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представление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о</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том,</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что</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такое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семья</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(это</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все,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кто</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живет</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вместе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с</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ребенком),</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дать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детям</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первоначальные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о</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родственных</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отношениях</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(сын,</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мама,</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папа,</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дочь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и</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т.д.).</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Интересоваться</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тем,</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какие</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обязанности</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есть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у</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ребенка</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дому</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(убирать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игрушки,</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помогать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накрывать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стол</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и</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т.п.).</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Учить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знать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и</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называть</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своих</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ближайших</w:t>
      </w:r>
      <w:r w:rsidR="00586C9C">
        <w:rPr>
          <w:rFonts w:ascii="Times New Roman" w:hAnsi="Times New Roman" w:cs="Times New Roman"/>
          <w:sz w:val="24"/>
          <w:szCs w:val="24"/>
        </w:rPr>
        <w:t xml:space="preserve"> </w:t>
      </w:r>
      <w:r w:rsidRPr="000068F0">
        <w:rPr>
          <w:rFonts w:ascii="Times New Roman" w:hAnsi="Times New Roman" w:cs="Times New Roman"/>
          <w:sz w:val="24"/>
          <w:szCs w:val="24"/>
        </w:rPr>
        <w:t>родственников.</w:t>
      </w:r>
    </w:p>
    <w:p w:rsidR="0045475C" w:rsidRDefault="0045475C" w:rsidP="00C27F0E">
      <w:pPr>
        <w:widowControl w:val="0"/>
        <w:rPr>
          <w:rFonts w:ascii="Times New Roman" w:hAnsi="Times New Roman" w:cs="Times New Roman"/>
          <w:sz w:val="24"/>
          <w:szCs w:val="24"/>
        </w:rPr>
      </w:pPr>
      <w:r w:rsidRPr="0045475C">
        <w:rPr>
          <w:rFonts w:ascii="Times New Roman" w:hAnsi="Times New Roman" w:cs="Times New Roman"/>
          <w:sz w:val="24"/>
          <w:szCs w:val="24"/>
        </w:rPr>
        <w:t>П</w:t>
      </w:r>
      <w:r w:rsidR="00A71B28">
        <w:rPr>
          <w:rFonts w:ascii="Times New Roman" w:hAnsi="Times New Roman" w:cs="Times New Roman"/>
          <w:sz w:val="24"/>
          <w:szCs w:val="24"/>
        </w:rPr>
        <w:t>родолжать</w:t>
      </w:r>
      <w:r w:rsidR="00586C9C">
        <w:rPr>
          <w:rFonts w:ascii="Times New Roman" w:hAnsi="Times New Roman" w:cs="Times New Roman"/>
          <w:sz w:val="24"/>
          <w:szCs w:val="24"/>
        </w:rPr>
        <w:t xml:space="preserve"> </w:t>
      </w:r>
      <w:r w:rsidR="00A71B28">
        <w:rPr>
          <w:rFonts w:ascii="Times New Roman" w:hAnsi="Times New Roman" w:cs="Times New Roman"/>
          <w:sz w:val="24"/>
          <w:szCs w:val="24"/>
        </w:rPr>
        <w:t>воспитывать</w:t>
      </w:r>
      <w:r w:rsidR="00586C9C">
        <w:rPr>
          <w:rFonts w:ascii="Times New Roman" w:hAnsi="Times New Roman" w:cs="Times New Roman"/>
          <w:sz w:val="24"/>
          <w:szCs w:val="24"/>
        </w:rPr>
        <w:t xml:space="preserve"> </w:t>
      </w:r>
      <w:r w:rsidR="00A71B28">
        <w:rPr>
          <w:rFonts w:ascii="Times New Roman" w:hAnsi="Times New Roman" w:cs="Times New Roman"/>
          <w:sz w:val="24"/>
          <w:szCs w:val="24"/>
        </w:rPr>
        <w:t>любовь</w:t>
      </w:r>
      <w:r w:rsidR="00586C9C">
        <w:rPr>
          <w:rFonts w:ascii="Times New Roman" w:hAnsi="Times New Roman" w:cs="Times New Roman"/>
          <w:sz w:val="24"/>
          <w:szCs w:val="24"/>
        </w:rPr>
        <w:t xml:space="preserve"> </w:t>
      </w:r>
      <w:r w:rsidR="00A71B28">
        <w:rPr>
          <w:rFonts w:ascii="Times New Roman" w:hAnsi="Times New Roman" w:cs="Times New Roman"/>
          <w:sz w:val="24"/>
          <w:szCs w:val="24"/>
        </w:rPr>
        <w:t>к</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родному</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краю;</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с</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названиями</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улиц,</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которых</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живут</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дети,</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рассказывать</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о</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самых</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красивых</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местах</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родного</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города</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(поселка),</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достопримечательностях.</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Воспитывать</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любовь</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и</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уважение</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к</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нашей</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Родине</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России.</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lastRenderedPageBreak/>
        <w:t>Воспитывать</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уважение</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к</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государственным</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символам,</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дать</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детям</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доступн</w:t>
      </w:r>
      <w:r w:rsidR="00A71B28">
        <w:rPr>
          <w:rFonts w:ascii="Times New Roman" w:hAnsi="Times New Roman" w:cs="Times New Roman"/>
          <w:sz w:val="24"/>
          <w:szCs w:val="24"/>
        </w:rPr>
        <w:t>ые</w:t>
      </w:r>
      <w:r w:rsidR="00586C9C">
        <w:rPr>
          <w:rFonts w:ascii="Times New Roman" w:hAnsi="Times New Roman" w:cs="Times New Roman"/>
          <w:sz w:val="24"/>
          <w:szCs w:val="24"/>
        </w:rPr>
        <w:t xml:space="preserve"> </w:t>
      </w:r>
      <w:r w:rsidR="00A71B28">
        <w:rPr>
          <w:rFonts w:ascii="Times New Roman" w:hAnsi="Times New Roman" w:cs="Times New Roman"/>
          <w:sz w:val="24"/>
          <w:szCs w:val="24"/>
        </w:rPr>
        <w:t>их</w:t>
      </w:r>
      <w:r w:rsidR="00586C9C">
        <w:rPr>
          <w:rFonts w:ascii="Times New Roman" w:hAnsi="Times New Roman" w:cs="Times New Roman"/>
          <w:sz w:val="24"/>
          <w:szCs w:val="24"/>
        </w:rPr>
        <w:t xml:space="preserve"> </w:t>
      </w:r>
      <w:r w:rsidR="00A71B28">
        <w:rPr>
          <w:rFonts w:ascii="Times New Roman" w:hAnsi="Times New Roman" w:cs="Times New Roman"/>
          <w:sz w:val="24"/>
          <w:szCs w:val="24"/>
        </w:rPr>
        <w:t>пониманию</w:t>
      </w:r>
      <w:r w:rsidR="00586C9C">
        <w:rPr>
          <w:rFonts w:ascii="Times New Roman" w:hAnsi="Times New Roman" w:cs="Times New Roman"/>
          <w:sz w:val="24"/>
          <w:szCs w:val="24"/>
        </w:rPr>
        <w:t xml:space="preserve"> </w:t>
      </w:r>
      <w:r w:rsidR="00A71B28">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sidR="00A71B28">
        <w:rPr>
          <w:rFonts w:ascii="Times New Roman" w:hAnsi="Times New Roman" w:cs="Times New Roman"/>
          <w:sz w:val="24"/>
          <w:szCs w:val="24"/>
        </w:rPr>
        <w:t>о</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государственных</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праздниках.</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Рассказывать</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о</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Российской</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армии,</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о</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воинах,</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которые</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охраняют</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нашу</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Родину.</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с</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некоторыми</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родами</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войск</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(морской</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флот,</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ракетные</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войска</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и</w:t>
      </w:r>
      <w:r w:rsidR="00586C9C">
        <w:rPr>
          <w:rFonts w:ascii="Times New Roman" w:hAnsi="Times New Roman" w:cs="Times New Roman"/>
          <w:sz w:val="24"/>
          <w:szCs w:val="24"/>
        </w:rPr>
        <w:t xml:space="preserve"> </w:t>
      </w:r>
      <w:r w:rsidRPr="0045475C">
        <w:rPr>
          <w:rFonts w:ascii="Times New Roman" w:hAnsi="Times New Roman" w:cs="Times New Roman"/>
          <w:sz w:val="24"/>
          <w:szCs w:val="24"/>
        </w:rPr>
        <w:t>т.п.).</w:t>
      </w:r>
    </w:p>
    <w:p w:rsidR="0094725D" w:rsidRDefault="00A71B28" w:rsidP="0094725D">
      <w:pPr>
        <w:widowControl w:val="0"/>
        <w:jc w:val="center"/>
        <w:rPr>
          <w:rFonts w:ascii="Times New Roman" w:hAnsi="Times New Roman" w:cs="Times New Roman"/>
          <w:sz w:val="24"/>
          <w:szCs w:val="24"/>
        </w:rPr>
      </w:pPr>
      <w:r w:rsidRPr="00A71B28">
        <w:rPr>
          <w:rFonts w:ascii="Times New Roman" w:hAnsi="Times New Roman" w:cs="Times New Roman"/>
          <w:b/>
          <w:sz w:val="24"/>
          <w:szCs w:val="24"/>
        </w:rPr>
        <w:t>Развитие</w:t>
      </w:r>
      <w:r w:rsidR="00586C9C">
        <w:rPr>
          <w:rFonts w:ascii="Times New Roman" w:hAnsi="Times New Roman" w:cs="Times New Roman"/>
          <w:b/>
          <w:sz w:val="24"/>
          <w:szCs w:val="24"/>
        </w:rPr>
        <w:t xml:space="preserve"> </w:t>
      </w:r>
      <w:r w:rsidRPr="00A71B28">
        <w:rPr>
          <w:rFonts w:ascii="Times New Roman" w:hAnsi="Times New Roman" w:cs="Times New Roman"/>
          <w:b/>
          <w:sz w:val="24"/>
          <w:szCs w:val="24"/>
        </w:rPr>
        <w:t>коммуникативных</w:t>
      </w:r>
      <w:r w:rsidR="00586C9C">
        <w:rPr>
          <w:rFonts w:ascii="Times New Roman" w:hAnsi="Times New Roman" w:cs="Times New Roman"/>
          <w:b/>
          <w:sz w:val="24"/>
          <w:szCs w:val="24"/>
        </w:rPr>
        <w:t xml:space="preserve"> </w:t>
      </w:r>
      <w:r w:rsidRPr="00A71B28">
        <w:rPr>
          <w:rFonts w:ascii="Times New Roman" w:hAnsi="Times New Roman" w:cs="Times New Roman"/>
          <w:b/>
          <w:sz w:val="24"/>
          <w:szCs w:val="24"/>
        </w:rPr>
        <w:t>способностей</w:t>
      </w:r>
    </w:p>
    <w:p w:rsidR="00A71B28" w:rsidRDefault="00A71B28" w:rsidP="00A71B28">
      <w:pPr>
        <w:widowControl w:val="0"/>
        <w:rPr>
          <w:rFonts w:ascii="Times New Roman" w:hAnsi="Times New Roman" w:cs="Times New Roman"/>
          <w:sz w:val="24"/>
          <w:szCs w:val="24"/>
        </w:rPr>
      </w:pPr>
      <w:r w:rsidRPr="0094725D">
        <w:rPr>
          <w:rFonts w:ascii="Times New Roman" w:hAnsi="Times New Roman" w:cs="Times New Roman"/>
          <w:b/>
          <w:sz w:val="24"/>
          <w:szCs w:val="24"/>
        </w:rPr>
        <w:t>Развитие</w:t>
      </w:r>
      <w:r w:rsidR="00586C9C" w:rsidRPr="0094725D">
        <w:rPr>
          <w:rFonts w:ascii="Times New Roman" w:hAnsi="Times New Roman" w:cs="Times New Roman"/>
          <w:b/>
          <w:sz w:val="24"/>
          <w:szCs w:val="24"/>
        </w:rPr>
        <w:t xml:space="preserve"> </w:t>
      </w:r>
      <w:r w:rsidRPr="0094725D">
        <w:rPr>
          <w:rFonts w:ascii="Times New Roman" w:hAnsi="Times New Roman" w:cs="Times New Roman"/>
          <w:b/>
          <w:sz w:val="24"/>
          <w:szCs w:val="24"/>
        </w:rPr>
        <w:t>общения,</w:t>
      </w:r>
      <w:r w:rsidR="00586C9C" w:rsidRPr="0094725D">
        <w:rPr>
          <w:rFonts w:ascii="Times New Roman" w:hAnsi="Times New Roman" w:cs="Times New Roman"/>
          <w:b/>
          <w:sz w:val="24"/>
          <w:szCs w:val="24"/>
        </w:rPr>
        <w:t xml:space="preserve"> </w:t>
      </w:r>
      <w:r w:rsidRPr="0094725D">
        <w:rPr>
          <w:rFonts w:ascii="Times New Roman" w:hAnsi="Times New Roman" w:cs="Times New Roman"/>
          <w:b/>
          <w:sz w:val="24"/>
          <w:szCs w:val="24"/>
        </w:rPr>
        <w:t>готовности</w:t>
      </w:r>
      <w:r w:rsidR="00586C9C" w:rsidRPr="0094725D">
        <w:rPr>
          <w:rFonts w:ascii="Times New Roman" w:hAnsi="Times New Roman" w:cs="Times New Roman"/>
          <w:b/>
          <w:sz w:val="24"/>
          <w:szCs w:val="24"/>
        </w:rPr>
        <w:t xml:space="preserve"> </w:t>
      </w:r>
      <w:r w:rsidRPr="0094725D">
        <w:rPr>
          <w:rFonts w:ascii="Times New Roman" w:hAnsi="Times New Roman" w:cs="Times New Roman"/>
          <w:b/>
          <w:sz w:val="24"/>
          <w:szCs w:val="24"/>
        </w:rPr>
        <w:t>к</w:t>
      </w:r>
      <w:r w:rsidR="00586C9C" w:rsidRPr="0094725D">
        <w:rPr>
          <w:rFonts w:ascii="Times New Roman" w:hAnsi="Times New Roman" w:cs="Times New Roman"/>
          <w:b/>
          <w:sz w:val="24"/>
          <w:szCs w:val="24"/>
        </w:rPr>
        <w:t xml:space="preserve"> </w:t>
      </w:r>
      <w:r w:rsidRPr="0094725D">
        <w:rPr>
          <w:rFonts w:ascii="Times New Roman" w:hAnsi="Times New Roman" w:cs="Times New Roman"/>
          <w:b/>
          <w:sz w:val="24"/>
          <w:szCs w:val="24"/>
        </w:rPr>
        <w:t>сотрудничеству.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Учить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содержательно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доброжелательно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общаться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сверстниками,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подсказывать,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как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можно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порадовать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друга,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поздравить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как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спокойно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высказать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свое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недовольство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поступком,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как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извиниться.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Учить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коллективным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играм,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правилам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добрых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взаимоотношений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(как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играть,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чтобы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всем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было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интересно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никому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было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обидно),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считаться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интересами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товарищей,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поступать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соответствии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правилами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общим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игровым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замыслом.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Поощрять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совместному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выполнению</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проектов,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поручений,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договариваться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помощью</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воспитателя)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распределении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коллективной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работы,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заботиться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своевременном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завершении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совместного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задания.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Поддерживать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проявление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детской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инициативы,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помогать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реализовать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ее,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способствовать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пониманию</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значения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результатов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своего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труда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для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других</w:t>
      </w:r>
      <w:r>
        <w:rPr>
          <w:rFonts w:ascii="Times New Roman" w:hAnsi="Times New Roman" w:cs="Times New Roman"/>
          <w:sz w:val="24"/>
          <w:szCs w:val="24"/>
        </w:rPr>
        <w:t>.</w:t>
      </w:r>
    </w:p>
    <w:p w:rsidR="00A71B28" w:rsidRDefault="00A71B28" w:rsidP="00A71B28">
      <w:pPr>
        <w:widowControl w:val="0"/>
        <w:rPr>
          <w:rFonts w:ascii="Times New Roman" w:hAnsi="Times New Roman" w:cs="Times New Roman"/>
          <w:sz w:val="24"/>
          <w:szCs w:val="24"/>
        </w:rPr>
      </w:pPr>
      <w:r w:rsidRPr="00A71B28">
        <w:rPr>
          <w:rFonts w:ascii="Times New Roman" w:hAnsi="Times New Roman" w:cs="Times New Roman"/>
          <w:b/>
          <w:sz w:val="24"/>
          <w:szCs w:val="24"/>
        </w:rPr>
        <w:t>Формирование</w:t>
      </w:r>
      <w:r w:rsidR="00586C9C">
        <w:rPr>
          <w:rFonts w:ascii="Times New Roman" w:hAnsi="Times New Roman" w:cs="Times New Roman"/>
          <w:b/>
          <w:sz w:val="24"/>
          <w:szCs w:val="24"/>
        </w:rPr>
        <w:t xml:space="preserve"> </w:t>
      </w:r>
      <w:r w:rsidRPr="00A71B28">
        <w:rPr>
          <w:rFonts w:ascii="Times New Roman" w:hAnsi="Times New Roman" w:cs="Times New Roman"/>
          <w:b/>
          <w:sz w:val="24"/>
          <w:szCs w:val="24"/>
        </w:rPr>
        <w:t>детско-взрослого</w:t>
      </w:r>
      <w:r w:rsidR="00586C9C">
        <w:rPr>
          <w:rFonts w:ascii="Times New Roman" w:hAnsi="Times New Roman" w:cs="Times New Roman"/>
          <w:b/>
          <w:sz w:val="24"/>
          <w:szCs w:val="24"/>
        </w:rPr>
        <w:t xml:space="preserve"> </w:t>
      </w:r>
      <w:r w:rsidRPr="00A71B28">
        <w:rPr>
          <w:rFonts w:ascii="Times New Roman" w:hAnsi="Times New Roman" w:cs="Times New Roman"/>
          <w:b/>
          <w:sz w:val="24"/>
          <w:szCs w:val="24"/>
        </w:rPr>
        <w:t>сообщества.</w:t>
      </w:r>
      <w:r w:rsidR="00586C9C">
        <w:rPr>
          <w:rFonts w:ascii="Times New Roman" w:hAnsi="Times New Roman" w:cs="Times New Roman"/>
          <w:b/>
          <w:sz w:val="24"/>
          <w:szCs w:val="24"/>
        </w:rPr>
        <w:t xml:space="preserve"> </w:t>
      </w:r>
      <w:r w:rsidRPr="00A71B28">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чувство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принадлежности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сообществу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взрослых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традициями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Закреплять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ребенка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себе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как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члене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коллектива,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чувство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общности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другими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детьми,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привлекать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w:t>
      </w:r>
      <w:r>
        <w:rPr>
          <w:rFonts w:ascii="Times New Roman" w:hAnsi="Times New Roman" w:cs="Times New Roman"/>
          <w:sz w:val="24"/>
          <w:szCs w:val="24"/>
        </w:rPr>
        <w:t>суждению</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созданию</w:t>
      </w:r>
      <w:r w:rsidR="00586C9C">
        <w:rPr>
          <w:rFonts w:ascii="Times New Roman" w:hAnsi="Times New Roman" w:cs="Times New Roman"/>
          <w:sz w:val="24"/>
          <w:szCs w:val="24"/>
        </w:rPr>
        <w:t xml:space="preserve"> </w:t>
      </w:r>
      <w:r>
        <w:rPr>
          <w:rFonts w:ascii="Times New Roman" w:hAnsi="Times New Roman" w:cs="Times New Roman"/>
          <w:sz w:val="24"/>
          <w:szCs w:val="24"/>
        </w:rPr>
        <w:t>символики</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традиций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группы,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Воспитывать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дружеские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взаимоотношения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между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детьми,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обращать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внимание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чем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хорош</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каждый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из</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воспитанников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группы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(так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как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этом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возрасте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отношение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друг</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другу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многом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определяется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мнением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воспитателя).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положительное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отношение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детскому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детским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сотрудниками.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Совершенствовать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свободно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ориентироваться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помещениях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Учить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замечать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изменения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оформлении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группы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зала,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участка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обсуждать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детьми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предполагаемые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изменения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(перестановки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мебели,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покупка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игрушек,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оформление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группы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привлекать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для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посильного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участия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оформлении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украшении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группы,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чтобы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детям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было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уютно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хорошо,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чтобы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они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воспринимали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детский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как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свой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общий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чувствовали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себя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там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хозяевами.</w:t>
      </w:r>
    </w:p>
    <w:p w:rsidR="0094725D" w:rsidRDefault="00A71B28" w:rsidP="0094725D">
      <w:pPr>
        <w:widowControl w:val="0"/>
        <w:jc w:val="center"/>
        <w:rPr>
          <w:rFonts w:ascii="Times New Roman" w:hAnsi="Times New Roman" w:cs="Times New Roman"/>
          <w:sz w:val="24"/>
          <w:szCs w:val="24"/>
        </w:rPr>
      </w:pPr>
      <w:r w:rsidRPr="00A71B28">
        <w:rPr>
          <w:rFonts w:ascii="Times New Roman" w:hAnsi="Times New Roman" w:cs="Times New Roman"/>
          <w:b/>
          <w:sz w:val="24"/>
          <w:szCs w:val="24"/>
        </w:rPr>
        <w:t>Развитие</w:t>
      </w:r>
      <w:r w:rsidR="00586C9C">
        <w:rPr>
          <w:rFonts w:ascii="Times New Roman" w:hAnsi="Times New Roman" w:cs="Times New Roman"/>
          <w:b/>
          <w:sz w:val="24"/>
          <w:szCs w:val="24"/>
        </w:rPr>
        <w:t xml:space="preserve"> </w:t>
      </w:r>
      <w:r w:rsidRPr="00A71B28">
        <w:rPr>
          <w:rFonts w:ascii="Times New Roman" w:hAnsi="Times New Roman" w:cs="Times New Roman"/>
          <w:b/>
          <w:sz w:val="24"/>
          <w:szCs w:val="24"/>
        </w:rPr>
        <w:t>регуляторных</w:t>
      </w:r>
      <w:r w:rsidR="00586C9C">
        <w:rPr>
          <w:rFonts w:ascii="Times New Roman" w:hAnsi="Times New Roman" w:cs="Times New Roman"/>
          <w:b/>
          <w:sz w:val="24"/>
          <w:szCs w:val="24"/>
        </w:rPr>
        <w:t xml:space="preserve"> </w:t>
      </w:r>
      <w:r w:rsidRPr="00A71B28">
        <w:rPr>
          <w:rFonts w:ascii="Times New Roman" w:hAnsi="Times New Roman" w:cs="Times New Roman"/>
          <w:b/>
          <w:sz w:val="24"/>
          <w:szCs w:val="24"/>
        </w:rPr>
        <w:t>способностей</w:t>
      </w:r>
    </w:p>
    <w:p w:rsidR="00A71B28" w:rsidRPr="00A71B28" w:rsidRDefault="00A71B28" w:rsidP="00A71B28">
      <w:pPr>
        <w:widowControl w:val="0"/>
        <w:rPr>
          <w:rFonts w:ascii="Times New Roman" w:hAnsi="Times New Roman" w:cs="Times New Roman"/>
          <w:sz w:val="24"/>
          <w:szCs w:val="24"/>
        </w:rPr>
      </w:pPr>
      <w:r w:rsidRPr="0094725D">
        <w:rPr>
          <w:rFonts w:ascii="Times New Roman" w:hAnsi="Times New Roman" w:cs="Times New Roman"/>
          <w:b/>
          <w:sz w:val="24"/>
          <w:szCs w:val="24"/>
        </w:rPr>
        <w:t>Освоение</w:t>
      </w:r>
      <w:r w:rsidR="00586C9C" w:rsidRPr="0094725D">
        <w:rPr>
          <w:rFonts w:ascii="Times New Roman" w:hAnsi="Times New Roman" w:cs="Times New Roman"/>
          <w:b/>
          <w:sz w:val="24"/>
          <w:szCs w:val="24"/>
        </w:rPr>
        <w:t xml:space="preserve"> </w:t>
      </w:r>
      <w:r w:rsidRPr="0094725D">
        <w:rPr>
          <w:rFonts w:ascii="Times New Roman" w:hAnsi="Times New Roman" w:cs="Times New Roman"/>
          <w:b/>
          <w:sz w:val="24"/>
          <w:szCs w:val="24"/>
        </w:rPr>
        <w:t>общепринятых</w:t>
      </w:r>
      <w:r w:rsidR="00586C9C" w:rsidRPr="0094725D">
        <w:rPr>
          <w:rFonts w:ascii="Times New Roman" w:hAnsi="Times New Roman" w:cs="Times New Roman"/>
          <w:b/>
          <w:sz w:val="24"/>
          <w:szCs w:val="24"/>
        </w:rPr>
        <w:t xml:space="preserve"> </w:t>
      </w:r>
      <w:r w:rsidRPr="0094725D">
        <w:rPr>
          <w:rFonts w:ascii="Times New Roman" w:hAnsi="Times New Roman" w:cs="Times New Roman"/>
          <w:b/>
          <w:sz w:val="24"/>
          <w:szCs w:val="24"/>
        </w:rPr>
        <w:t>правил</w:t>
      </w:r>
      <w:r w:rsidR="00586C9C" w:rsidRPr="0094725D">
        <w:rPr>
          <w:rFonts w:ascii="Times New Roman" w:hAnsi="Times New Roman" w:cs="Times New Roman"/>
          <w:b/>
          <w:sz w:val="24"/>
          <w:szCs w:val="24"/>
        </w:rPr>
        <w:t xml:space="preserve"> </w:t>
      </w:r>
      <w:r w:rsidRPr="0094725D">
        <w:rPr>
          <w:rFonts w:ascii="Times New Roman" w:hAnsi="Times New Roman" w:cs="Times New Roman"/>
          <w:b/>
          <w:sz w:val="24"/>
          <w:szCs w:val="24"/>
        </w:rPr>
        <w:t>и</w:t>
      </w:r>
      <w:r w:rsidR="00586C9C" w:rsidRPr="0094725D">
        <w:rPr>
          <w:rFonts w:ascii="Times New Roman" w:hAnsi="Times New Roman" w:cs="Times New Roman"/>
          <w:b/>
          <w:sz w:val="24"/>
          <w:szCs w:val="24"/>
        </w:rPr>
        <w:t xml:space="preserve"> </w:t>
      </w:r>
      <w:r w:rsidRPr="0094725D">
        <w:rPr>
          <w:rFonts w:ascii="Times New Roman" w:hAnsi="Times New Roman" w:cs="Times New Roman"/>
          <w:b/>
          <w:sz w:val="24"/>
          <w:szCs w:val="24"/>
        </w:rPr>
        <w:t>норм.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Способствовать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освоению</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детьми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общепринятых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правил</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норм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Расширять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правилах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общественных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местах.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культурного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общественном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транспорте.</w:t>
      </w:r>
    </w:p>
    <w:p w:rsidR="00933272" w:rsidRDefault="00A71B28" w:rsidP="00A71B28">
      <w:pPr>
        <w:widowControl w:val="0"/>
        <w:rPr>
          <w:rFonts w:ascii="Times New Roman" w:hAnsi="Times New Roman" w:cs="Times New Roman"/>
          <w:sz w:val="24"/>
          <w:szCs w:val="24"/>
        </w:rPr>
      </w:pPr>
      <w:r w:rsidRPr="00A71B28">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основы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культуры</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вежливого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общения;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напоминать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необходимости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здороваться,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прощаться,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называть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работников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дошкольного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учреждения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имени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отчеству,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вмешиваться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разговор</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взрослых,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вежливо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выражать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свою</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просьбу,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благодарить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оказанную</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услугу.</w:t>
      </w:r>
      <w:r w:rsidR="00586C9C">
        <w:rPr>
          <w:rFonts w:ascii="Times New Roman" w:hAnsi="Times New Roman" w:cs="Times New Roman"/>
          <w:sz w:val="24"/>
          <w:szCs w:val="24"/>
        </w:rPr>
        <w:t xml:space="preserve"> </w:t>
      </w:r>
    </w:p>
    <w:p w:rsidR="00A71B28" w:rsidRDefault="00A71B28" w:rsidP="00A71B28">
      <w:pPr>
        <w:widowControl w:val="0"/>
        <w:rPr>
          <w:rFonts w:ascii="Times New Roman" w:hAnsi="Times New Roman" w:cs="Times New Roman"/>
          <w:sz w:val="24"/>
          <w:szCs w:val="24"/>
        </w:rPr>
      </w:pPr>
      <w:r w:rsidRPr="00933272">
        <w:rPr>
          <w:rFonts w:ascii="Times New Roman" w:hAnsi="Times New Roman" w:cs="Times New Roman"/>
          <w:b/>
          <w:sz w:val="24"/>
          <w:szCs w:val="24"/>
        </w:rPr>
        <w:t>Развитие</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целенаправленности,</w:t>
      </w:r>
      <w:r w:rsidR="003E5DED">
        <w:rPr>
          <w:rFonts w:ascii="Times New Roman" w:hAnsi="Times New Roman" w:cs="Times New Roman"/>
          <w:b/>
          <w:sz w:val="24"/>
          <w:szCs w:val="24"/>
        </w:rPr>
        <w:t xml:space="preserve"> </w:t>
      </w:r>
      <w:r w:rsidRPr="00933272">
        <w:rPr>
          <w:rFonts w:ascii="Times New Roman" w:hAnsi="Times New Roman" w:cs="Times New Roman"/>
          <w:b/>
          <w:sz w:val="24"/>
          <w:szCs w:val="24"/>
        </w:rPr>
        <w:t>саморегуляции.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первичные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правах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игру,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доброжелательное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w:t>
      </w:r>
      <w:r w:rsidR="00933272">
        <w:rPr>
          <w:rFonts w:ascii="Times New Roman" w:hAnsi="Times New Roman" w:cs="Times New Roman"/>
          <w:sz w:val="24"/>
          <w:szCs w:val="24"/>
        </w:rPr>
        <w:t>тношение,</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новые</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знания</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др.)</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обязанностях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группе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детского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сада,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дома,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улице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(самостоятельно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ест</w:t>
      </w:r>
      <w:r w:rsidR="00933272">
        <w:rPr>
          <w:rFonts w:ascii="Times New Roman" w:hAnsi="Times New Roman" w:cs="Times New Roman"/>
          <w:sz w:val="24"/>
          <w:szCs w:val="24"/>
        </w:rPr>
        <w:t>ь,</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одеваться,</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убирать</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игрушки</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др.).</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Интересов</w:t>
      </w:r>
      <w:r w:rsidR="00933272">
        <w:rPr>
          <w:rFonts w:ascii="Times New Roman" w:hAnsi="Times New Roman" w:cs="Times New Roman"/>
          <w:sz w:val="24"/>
          <w:szCs w:val="24"/>
        </w:rPr>
        <w:t>аться</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тем,</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какие</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обязанности</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по</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дому</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есть</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у</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ребенка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(убирать</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игрушки,</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помогать</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накрывать</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стол</w:t>
      </w:r>
      <w:r w:rsidR="00586C9C">
        <w:rPr>
          <w:rFonts w:ascii="Times New Roman" w:hAnsi="Times New Roman" w:cs="Times New Roman"/>
          <w:sz w:val="24"/>
          <w:szCs w:val="24"/>
        </w:rPr>
        <w:t xml:space="preserve"> </w:t>
      </w:r>
      <w:r w:rsid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т.п.).</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Закреплять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бережного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отношения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к</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вещам,</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учить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использовать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их</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назначению,</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ставить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место.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Закреплять</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самообслуживания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правильного</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связанные</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w:t>
      </w:r>
      <w:r w:rsidR="00586C9C">
        <w:rPr>
          <w:rFonts w:ascii="Times New Roman" w:hAnsi="Times New Roman" w:cs="Times New Roman"/>
          <w:sz w:val="24"/>
          <w:szCs w:val="24"/>
        </w:rPr>
        <w:t xml:space="preserve"> </w:t>
      </w:r>
      <w:r w:rsidRPr="00A71B28">
        <w:rPr>
          <w:rFonts w:ascii="Times New Roman" w:hAnsi="Times New Roman" w:cs="Times New Roman"/>
          <w:sz w:val="24"/>
          <w:szCs w:val="24"/>
        </w:rPr>
        <w:t>самообслуживанием.</w:t>
      </w:r>
    </w:p>
    <w:p w:rsidR="00933272" w:rsidRDefault="00933272" w:rsidP="0094725D">
      <w:pPr>
        <w:widowControl w:val="0"/>
        <w:jc w:val="center"/>
        <w:rPr>
          <w:rFonts w:ascii="Times New Roman" w:hAnsi="Times New Roman" w:cs="Times New Roman"/>
          <w:b/>
          <w:sz w:val="24"/>
          <w:szCs w:val="24"/>
        </w:rPr>
      </w:pPr>
      <w:r w:rsidRPr="00933272">
        <w:rPr>
          <w:rFonts w:ascii="Times New Roman" w:hAnsi="Times New Roman" w:cs="Times New Roman"/>
          <w:b/>
          <w:sz w:val="24"/>
          <w:szCs w:val="24"/>
        </w:rPr>
        <w:t>Формирование</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социальных</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представлений,</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умений</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и</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навыков</w:t>
      </w:r>
    </w:p>
    <w:p w:rsidR="007C6E7A" w:rsidRDefault="00933272" w:rsidP="00933272">
      <w:pPr>
        <w:widowControl w:val="0"/>
        <w:rPr>
          <w:rFonts w:ascii="Times New Roman" w:hAnsi="Times New Roman" w:cs="Times New Roman"/>
          <w:sz w:val="24"/>
          <w:szCs w:val="24"/>
        </w:rPr>
      </w:pPr>
      <w:r w:rsidRPr="00933272">
        <w:rPr>
          <w:rFonts w:ascii="Times New Roman" w:hAnsi="Times New Roman" w:cs="Times New Roman"/>
          <w:b/>
          <w:sz w:val="24"/>
          <w:szCs w:val="24"/>
        </w:rPr>
        <w:t>Развитие</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игровой</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деятельности.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интерес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сюжетно-ролевым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играм,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игровые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умения.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Расширять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область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самостоятельных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действий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выборе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роли,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разработке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осуществлении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замысла,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использовании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атрибутов;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социальные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lastRenderedPageBreak/>
        <w:t>отношения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играющих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счет</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осмысления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профессиональной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деятельности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взрослых.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объединяться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сюжетной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распределять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роли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(мать,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отец,</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выполнять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игровые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действия</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Pr>
          <w:rFonts w:ascii="Times New Roman" w:hAnsi="Times New Roman" w:cs="Times New Roman"/>
          <w:sz w:val="24"/>
          <w:szCs w:val="24"/>
        </w:rPr>
        <w:t>соответствии</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выбранной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ролью</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общим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сценарием.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работу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развитию</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обогащению</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сюжетов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используя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косвенные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методы</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руководства,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подводить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самостоятельному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созданию</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игровых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замыс</w:t>
      </w:r>
      <w:r>
        <w:rPr>
          <w:rFonts w:ascii="Times New Roman" w:hAnsi="Times New Roman" w:cs="Times New Roman"/>
          <w:sz w:val="24"/>
          <w:szCs w:val="24"/>
        </w:rPr>
        <w:t>лов.</w:t>
      </w:r>
      <w:r w:rsidR="00586C9C">
        <w:rPr>
          <w:rFonts w:ascii="Times New Roman" w:hAnsi="Times New Roman" w:cs="Times New Roman"/>
          <w:sz w:val="24"/>
          <w:szCs w:val="24"/>
        </w:rPr>
        <w:t xml:space="preserve"> </w:t>
      </w:r>
      <w:r>
        <w:rPr>
          <w:rFonts w:ascii="Times New Roman" w:hAnsi="Times New Roman" w:cs="Times New Roman"/>
          <w:sz w:val="24"/>
          <w:szCs w:val="24"/>
        </w:rPr>
        <w:t>Учить</w:t>
      </w:r>
      <w:r w:rsidR="00586C9C">
        <w:rPr>
          <w:rFonts w:ascii="Times New Roman" w:hAnsi="Times New Roman" w:cs="Times New Roman"/>
          <w:sz w:val="24"/>
          <w:szCs w:val="24"/>
        </w:rPr>
        <w:t xml:space="preserve"> </w:t>
      </w:r>
      <w:r>
        <w:rPr>
          <w:rFonts w:ascii="Times New Roman" w:hAnsi="Times New Roman" w:cs="Times New Roman"/>
          <w:sz w:val="24"/>
          <w:szCs w:val="24"/>
        </w:rPr>
        <w:t>подбирать</w:t>
      </w:r>
      <w:r w:rsidR="00586C9C">
        <w:rPr>
          <w:rFonts w:ascii="Times New Roman" w:hAnsi="Times New Roman" w:cs="Times New Roman"/>
          <w:sz w:val="24"/>
          <w:szCs w:val="24"/>
        </w:rPr>
        <w:t xml:space="preserve"> </w:t>
      </w:r>
      <w:r>
        <w:rPr>
          <w:rFonts w:ascii="Times New Roman" w:hAnsi="Times New Roman" w:cs="Times New Roman"/>
          <w:sz w:val="24"/>
          <w:szCs w:val="24"/>
        </w:rPr>
        <w:t>предметы</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атрибуты</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для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игры.</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Pr>
          <w:rFonts w:ascii="Times New Roman" w:hAnsi="Times New Roman" w:cs="Times New Roman"/>
          <w:sz w:val="24"/>
          <w:szCs w:val="24"/>
        </w:rPr>
        <w:t>совместных</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воспитателем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играх,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содержащих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2–3</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роли,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совершенствов</w:t>
      </w:r>
      <w:r>
        <w:rPr>
          <w:rFonts w:ascii="Times New Roman" w:hAnsi="Times New Roman" w:cs="Times New Roman"/>
          <w:sz w:val="24"/>
          <w:szCs w:val="24"/>
        </w:rPr>
        <w:t>ать</w:t>
      </w:r>
      <w:r w:rsidR="00586C9C">
        <w:rPr>
          <w:rFonts w:ascii="Times New Roman" w:hAnsi="Times New Roman" w:cs="Times New Roman"/>
          <w:sz w:val="24"/>
          <w:szCs w:val="24"/>
        </w:rPr>
        <w:t xml:space="preserve"> </w:t>
      </w:r>
      <w:r>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Pr>
          <w:rFonts w:ascii="Times New Roman" w:hAnsi="Times New Roman" w:cs="Times New Roman"/>
          <w:sz w:val="24"/>
          <w:szCs w:val="24"/>
        </w:rPr>
        <w:t>детей</w:t>
      </w:r>
      <w:r w:rsidR="00586C9C">
        <w:rPr>
          <w:rFonts w:ascii="Times New Roman" w:hAnsi="Times New Roman" w:cs="Times New Roman"/>
          <w:sz w:val="24"/>
          <w:szCs w:val="24"/>
        </w:rPr>
        <w:t xml:space="preserve"> </w:t>
      </w:r>
      <w:r>
        <w:rPr>
          <w:rFonts w:ascii="Times New Roman" w:hAnsi="Times New Roman" w:cs="Times New Roman"/>
          <w:sz w:val="24"/>
          <w:szCs w:val="24"/>
        </w:rPr>
        <w:t>объединяться</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распределять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роли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(мать,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отец,</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выполнят</w:t>
      </w:r>
      <w:r>
        <w:rPr>
          <w:rFonts w:ascii="Times New Roman" w:hAnsi="Times New Roman" w:cs="Times New Roman"/>
          <w:sz w:val="24"/>
          <w:szCs w:val="24"/>
        </w:rPr>
        <w:t>ь</w:t>
      </w:r>
      <w:r w:rsidR="00586C9C">
        <w:rPr>
          <w:rFonts w:ascii="Times New Roman" w:hAnsi="Times New Roman" w:cs="Times New Roman"/>
          <w:sz w:val="24"/>
          <w:szCs w:val="24"/>
        </w:rPr>
        <w:t xml:space="preserve"> </w:t>
      </w:r>
      <w:r>
        <w:rPr>
          <w:rFonts w:ascii="Times New Roman" w:hAnsi="Times New Roman" w:cs="Times New Roman"/>
          <w:sz w:val="24"/>
          <w:szCs w:val="24"/>
        </w:rPr>
        <w:t>игровые</w:t>
      </w:r>
      <w:r w:rsidR="00586C9C">
        <w:rPr>
          <w:rFonts w:ascii="Times New Roman" w:hAnsi="Times New Roman" w:cs="Times New Roman"/>
          <w:sz w:val="24"/>
          <w:szCs w:val="24"/>
        </w:rPr>
        <w:t xml:space="preserve"> </w:t>
      </w:r>
      <w:r>
        <w:rPr>
          <w:rFonts w:ascii="Times New Roman" w:hAnsi="Times New Roman" w:cs="Times New Roman"/>
          <w:sz w:val="24"/>
          <w:szCs w:val="24"/>
        </w:rPr>
        <w:t>действия,</w:t>
      </w:r>
      <w:r w:rsidR="00586C9C">
        <w:rPr>
          <w:rFonts w:ascii="Times New Roman" w:hAnsi="Times New Roman" w:cs="Times New Roman"/>
          <w:sz w:val="24"/>
          <w:szCs w:val="24"/>
        </w:rPr>
        <w:t xml:space="preserve"> </w:t>
      </w:r>
      <w:r>
        <w:rPr>
          <w:rFonts w:ascii="Times New Roman" w:hAnsi="Times New Roman" w:cs="Times New Roman"/>
          <w:sz w:val="24"/>
          <w:szCs w:val="24"/>
        </w:rPr>
        <w:t>поступать</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Pr>
          <w:rFonts w:ascii="Times New Roman" w:hAnsi="Times New Roman" w:cs="Times New Roman"/>
          <w:sz w:val="24"/>
          <w:szCs w:val="24"/>
        </w:rPr>
        <w:t>соответствии</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Pr>
          <w:rFonts w:ascii="Times New Roman" w:hAnsi="Times New Roman" w:cs="Times New Roman"/>
          <w:sz w:val="24"/>
          <w:szCs w:val="24"/>
        </w:rPr>
        <w:t>правилами</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общим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игровым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замыслом.</w:t>
      </w:r>
    </w:p>
    <w:p w:rsidR="00933272" w:rsidRDefault="00933272" w:rsidP="00933272">
      <w:pPr>
        <w:widowControl w:val="0"/>
        <w:rPr>
          <w:rFonts w:ascii="Times New Roman" w:hAnsi="Times New Roman" w:cs="Times New Roman"/>
          <w:sz w:val="24"/>
          <w:szCs w:val="24"/>
        </w:rPr>
      </w:pPr>
      <w:r w:rsidRPr="007C6E7A">
        <w:rPr>
          <w:rFonts w:ascii="Times New Roman" w:hAnsi="Times New Roman" w:cs="Times New Roman"/>
          <w:b/>
          <w:sz w:val="24"/>
          <w:szCs w:val="24"/>
        </w:rPr>
        <w:t>Развитие</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навыков</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самообслуживания</w:t>
      </w:r>
      <w:r w:rsidRPr="008A29AD">
        <w:rPr>
          <w:rFonts w:ascii="Times New Roman" w:hAnsi="Times New Roman" w:cs="Times New Roman"/>
          <w:b/>
          <w:sz w:val="24"/>
          <w:szCs w:val="24"/>
        </w:rPr>
        <w:t>.</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самообслуживания.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Совершенствовать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самостоятельно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одеваться,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раздеваться.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Приучать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аккуратн</w:t>
      </w:r>
      <w:r>
        <w:rPr>
          <w:rFonts w:ascii="Times New Roman" w:hAnsi="Times New Roman" w:cs="Times New Roman"/>
          <w:sz w:val="24"/>
          <w:szCs w:val="24"/>
        </w:rPr>
        <w:t>о</w:t>
      </w:r>
      <w:r w:rsidR="00586C9C">
        <w:rPr>
          <w:rFonts w:ascii="Times New Roman" w:hAnsi="Times New Roman" w:cs="Times New Roman"/>
          <w:sz w:val="24"/>
          <w:szCs w:val="24"/>
        </w:rPr>
        <w:t xml:space="preserve"> </w:t>
      </w:r>
      <w:r>
        <w:rPr>
          <w:rFonts w:ascii="Times New Roman" w:hAnsi="Times New Roman" w:cs="Times New Roman"/>
          <w:sz w:val="24"/>
          <w:szCs w:val="24"/>
        </w:rPr>
        <w:t>складывать</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вешать</w:t>
      </w:r>
      <w:r w:rsidR="00586C9C">
        <w:rPr>
          <w:rFonts w:ascii="Times New Roman" w:hAnsi="Times New Roman" w:cs="Times New Roman"/>
          <w:sz w:val="24"/>
          <w:szCs w:val="24"/>
        </w:rPr>
        <w:t xml:space="preserve"> </w:t>
      </w:r>
      <w:r>
        <w:rPr>
          <w:rFonts w:ascii="Times New Roman" w:hAnsi="Times New Roman" w:cs="Times New Roman"/>
          <w:sz w:val="24"/>
          <w:szCs w:val="24"/>
        </w:rPr>
        <w:t>одежду,</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w:t>
      </w:r>
      <w:r>
        <w:rPr>
          <w:rFonts w:ascii="Times New Roman" w:hAnsi="Times New Roman" w:cs="Times New Roman"/>
          <w:sz w:val="24"/>
          <w:szCs w:val="24"/>
        </w:rPr>
        <w:t>омощью</w:t>
      </w:r>
      <w:r w:rsidR="00586C9C">
        <w:rPr>
          <w:rFonts w:ascii="Times New Roman" w:hAnsi="Times New Roman" w:cs="Times New Roman"/>
          <w:sz w:val="24"/>
          <w:szCs w:val="24"/>
        </w:rPr>
        <w:t xml:space="preserve"> </w:t>
      </w:r>
      <w:r>
        <w:rPr>
          <w:rFonts w:ascii="Times New Roman" w:hAnsi="Times New Roman" w:cs="Times New Roman"/>
          <w:sz w:val="24"/>
          <w:szCs w:val="24"/>
        </w:rPr>
        <w:t>взрослого</w:t>
      </w:r>
      <w:r w:rsidR="00586C9C">
        <w:rPr>
          <w:rFonts w:ascii="Times New Roman" w:hAnsi="Times New Roman" w:cs="Times New Roman"/>
          <w:sz w:val="24"/>
          <w:szCs w:val="24"/>
        </w:rPr>
        <w:t xml:space="preserve"> </w:t>
      </w:r>
      <w:r>
        <w:rPr>
          <w:rFonts w:ascii="Times New Roman" w:hAnsi="Times New Roman" w:cs="Times New Roman"/>
          <w:sz w:val="24"/>
          <w:szCs w:val="24"/>
        </w:rPr>
        <w:t>приводить</w:t>
      </w:r>
      <w:r w:rsidR="00586C9C">
        <w:rPr>
          <w:rFonts w:ascii="Times New Roman" w:hAnsi="Times New Roman" w:cs="Times New Roman"/>
          <w:sz w:val="24"/>
          <w:szCs w:val="24"/>
        </w:rPr>
        <w:t xml:space="preserve"> </w:t>
      </w:r>
      <w:r>
        <w:rPr>
          <w:rFonts w:ascii="Times New Roman" w:hAnsi="Times New Roman" w:cs="Times New Roman"/>
          <w:sz w:val="24"/>
          <w:szCs w:val="24"/>
        </w:rPr>
        <w:t>ее</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порядок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(чистить,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просушивать).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Воспитывать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стремление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быть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аккуратным,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опрятным.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самостоятельно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заправлять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кровать.</w:t>
      </w:r>
    </w:p>
    <w:p w:rsidR="00933272" w:rsidRDefault="00933272" w:rsidP="00933272">
      <w:pPr>
        <w:widowControl w:val="0"/>
        <w:rPr>
          <w:rFonts w:ascii="Times New Roman" w:hAnsi="Times New Roman" w:cs="Times New Roman"/>
          <w:sz w:val="24"/>
          <w:szCs w:val="24"/>
        </w:rPr>
      </w:pPr>
      <w:r w:rsidRPr="00933272">
        <w:rPr>
          <w:rFonts w:ascii="Times New Roman" w:hAnsi="Times New Roman" w:cs="Times New Roman"/>
          <w:sz w:val="24"/>
          <w:szCs w:val="24"/>
        </w:rPr>
        <w:t>Приучать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самостоятельно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готовить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свое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рабочее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место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убирать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после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окончания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занятий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рисованием,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лепкой,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аппликацией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(мыть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w:t>
      </w:r>
      <w:r>
        <w:rPr>
          <w:rFonts w:ascii="Times New Roman" w:hAnsi="Times New Roman" w:cs="Times New Roman"/>
          <w:sz w:val="24"/>
          <w:szCs w:val="24"/>
        </w:rPr>
        <w:t>аночки,</w:t>
      </w:r>
      <w:r w:rsidR="00586C9C">
        <w:rPr>
          <w:rFonts w:ascii="Times New Roman" w:hAnsi="Times New Roman" w:cs="Times New Roman"/>
          <w:sz w:val="24"/>
          <w:szCs w:val="24"/>
        </w:rPr>
        <w:t xml:space="preserve"> </w:t>
      </w:r>
      <w:r>
        <w:rPr>
          <w:rFonts w:ascii="Times New Roman" w:hAnsi="Times New Roman" w:cs="Times New Roman"/>
          <w:sz w:val="24"/>
          <w:szCs w:val="24"/>
        </w:rPr>
        <w:t>кисти,</w:t>
      </w:r>
      <w:r w:rsidR="00586C9C">
        <w:rPr>
          <w:rFonts w:ascii="Times New Roman" w:hAnsi="Times New Roman" w:cs="Times New Roman"/>
          <w:sz w:val="24"/>
          <w:szCs w:val="24"/>
        </w:rPr>
        <w:t xml:space="preserve"> </w:t>
      </w:r>
      <w:r>
        <w:rPr>
          <w:rFonts w:ascii="Times New Roman" w:hAnsi="Times New Roman" w:cs="Times New Roman"/>
          <w:sz w:val="24"/>
          <w:szCs w:val="24"/>
        </w:rPr>
        <w:t>протирать</w:t>
      </w:r>
      <w:r w:rsidR="00586C9C">
        <w:rPr>
          <w:rFonts w:ascii="Times New Roman" w:hAnsi="Times New Roman" w:cs="Times New Roman"/>
          <w:sz w:val="24"/>
          <w:szCs w:val="24"/>
        </w:rPr>
        <w:t xml:space="preserve"> </w:t>
      </w:r>
      <w:r>
        <w:rPr>
          <w:rFonts w:ascii="Times New Roman" w:hAnsi="Times New Roman" w:cs="Times New Roman"/>
          <w:sz w:val="24"/>
          <w:szCs w:val="24"/>
        </w:rPr>
        <w:t>стол</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т.д.),</w:t>
      </w:r>
      <w:r w:rsidR="00586C9C">
        <w:rPr>
          <w:rFonts w:ascii="Times New Roman" w:hAnsi="Times New Roman" w:cs="Times New Roman"/>
          <w:sz w:val="24"/>
          <w:szCs w:val="24"/>
        </w:rPr>
        <w:t xml:space="preserve"> </w:t>
      </w:r>
      <w:r>
        <w:rPr>
          <w:rFonts w:ascii="Times New Roman" w:hAnsi="Times New Roman" w:cs="Times New Roman"/>
          <w:sz w:val="24"/>
          <w:szCs w:val="24"/>
        </w:rPr>
        <w:t>прибираться</w:t>
      </w:r>
      <w:r w:rsidR="00586C9C">
        <w:rPr>
          <w:rFonts w:ascii="Times New Roman" w:hAnsi="Times New Roman" w:cs="Times New Roman"/>
          <w:sz w:val="24"/>
          <w:szCs w:val="24"/>
        </w:rPr>
        <w:t xml:space="preserve"> </w:t>
      </w:r>
      <w:r>
        <w:rPr>
          <w:rFonts w:ascii="Times New Roman" w:hAnsi="Times New Roman" w:cs="Times New Roman"/>
          <w:sz w:val="24"/>
          <w:szCs w:val="24"/>
        </w:rPr>
        <w:t>после</w:t>
      </w:r>
      <w:r w:rsidR="00586C9C">
        <w:rPr>
          <w:rFonts w:ascii="Times New Roman" w:hAnsi="Times New Roman" w:cs="Times New Roman"/>
          <w:sz w:val="24"/>
          <w:szCs w:val="24"/>
        </w:rPr>
        <w:t xml:space="preserve"> </w:t>
      </w:r>
      <w:r>
        <w:rPr>
          <w:rFonts w:ascii="Times New Roman" w:hAnsi="Times New Roman" w:cs="Times New Roman"/>
          <w:sz w:val="24"/>
          <w:szCs w:val="24"/>
        </w:rPr>
        <w:t>игр</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песком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водой.</w:t>
      </w:r>
    </w:p>
    <w:p w:rsidR="007C6E7A" w:rsidRDefault="00933272" w:rsidP="00933272">
      <w:pPr>
        <w:widowControl w:val="0"/>
        <w:rPr>
          <w:rFonts w:ascii="Times New Roman" w:hAnsi="Times New Roman" w:cs="Times New Roman"/>
          <w:sz w:val="24"/>
          <w:szCs w:val="24"/>
        </w:rPr>
      </w:pPr>
      <w:r w:rsidRPr="00933272">
        <w:rPr>
          <w:rFonts w:ascii="Times New Roman" w:hAnsi="Times New Roman" w:cs="Times New Roman"/>
          <w:b/>
          <w:sz w:val="24"/>
          <w:szCs w:val="24"/>
        </w:rPr>
        <w:t>Приобщение</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к</w:t>
      </w:r>
      <w:r w:rsidR="00586C9C">
        <w:rPr>
          <w:rFonts w:ascii="Times New Roman" w:hAnsi="Times New Roman" w:cs="Times New Roman"/>
          <w:b/>
          <w:sz w:val="24"/>
          <w:szCs w:val="24"/>
        </w:rPr>
        <w:t xml:space="preserve"> </w:t>
      </w:r>
      <w:r w:rsidRPr="00933272">
        <w:rPr>
          <w:rFonts w:ascii="Times New Roman" w:hAnsi="Times New Roman" w:cs="Times New Roman"/>
          <w:b/>
          <w:sz w:val="24"/>
          <w:szCs w:val="24"/>
        </w:rPr>
        <w:t>труду.</w:t>
      </w:r>
      <w:r w:rsidR="00586C9C">
        <w:rPr>
          <w:rFonts w:ascii="Times New Roman" w:hAnsi="Times New Roman" w:cs="Times New Roman"/>
          <w:sz w:val="24"/>
          <w:szCs w:val="24"/>
        </w:rPr>
        <w:t xml:space="preserve"> </w:t>
      </w:r>
      <w:r>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Pr>
          <w:rFonts w:ascii="Times New Roman" w:hAnsi="Times New Roman" w:cs="Times New Roman"/>
          <w:sz w:val="24"/>
          <w:szCs w:val="24"/>
        </w:rPr>
        <w:t>приобщать</w:t>
      </w:r>
      <w:r w:rsidR="00586C9C">
        <w:rPr>
          <w:rFonts w:ascii="Times New Roman" w:hAnsi="Times New Roman" w:cs="Times New Roman"/>
          <w:sz w:val="24"/>
          <w:szCs w:val="24"/>
        </w:rPr>
        <w:t xml:space="preserve"> </w:t>
      </w:r>
      <w:r>
        <w:rPr>
          <w:rFonts w:ascii="Times New Roman" w:hAnsi="Times New Roman" w:cs="Times New Roman"/>
          <w:sz w:val="24"/>
          <w:szCs w:val="24"/>
        </w:rPr>
        <w:t>детей</w:t>
      </w:r>
      <w:r w:rsidR="00586C9C">
        <w:rPr>
          <w:rFonts w:ascii="Times New Roman" w:hAnsi="Times New Roman" w:cs="Times New Roman"/>
          <w:sz w:val="24"/>
          <w:szCs w:val="24"/>
        </w:rPr>
        <w:t xml:space="preserve"> </w:t>
      </w:r>
      <w:r>
        <w:rPr>
          <w:rFonts w:ascii="Times New Roman" w:hAnsi="Times New Roman" w:cs="Times New Roman"/>
          <w:sz w:val="24"/>
          <w:szCs w:val="24"/>
        </w:rPr>
        <w:t>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доступной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трудовой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деятельности,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воспит</w:t>
      </w:r>
      <w:r>
        <w:rPr>
          <w:rFonts w:ascii="Times New Roman" w:hAnsi="Times New Roman" w:cs="Times New Roman"/>
          <w:sz w:val="24"/>
          <w:szCs w:val="24"/>
        </w:rPr>
        <w:t>ывать</w:t>
      </w:r>
      <w:r w:rsidR="00586C9C">
        <w:rPr>
          <w:rFonts w:ascii="Times New Roman" w:hAnsi="Times New Roman" w:cs="Times New Roman"/>
          <w:sz w:val="24"/>
          <w:szCs w:val="24"/>
        </w:rPr>
        <w:t xml:space="preserve"> </w:t>
      </w:r>
      <w:r>
        <w:rPr>
          <w:rFonts w:ascii="Times New Roman" w:hAnsi="Times New Roman" w:cs="Times New Roman"/>
          <w:sz w:val="24"/>
          <w:szCs w:val="24"/>
        </w:rPr>
        <w:t>положительное</w:t>
      </w:r>
      <w:r w:rsidR="00586C9C">
        <w:rPr>
          <w:rFonts w:ascii="Times New Roman" w:hAnsi="Times New Roman" w:cs="Times New Roman"/>
          <w:sz w:val="24"/>
          <w:szCs w:val="24"/>
        </w:rPr>
        <w:t xml:space="preserve"> </w:t>
      </w:r>
      <w:r>
        <w:rPr>
          <w:rFonts w:ascii="Times New Roman" w:hAnsi="Times New Roman" w:cs="Times New Roman"/>
          <w:sz w:val="24"/>
          <w:szCs w:val="24"/>
        </w:rPr>
        <w:t>отношение</w:t>
      </w:r>
      <w:r w:rsidR="00586C9C">
        <w:rPr>
          <w:rFonts w:ascii="Times New Roman" w:hAnsi="Times New Roman" w:cs="Times New Roman"/>
          <w:sz w:val="24"/>
          <w:szCs w:val="24"/>
        </w:rPr>
        <w:t xml:space="preserve"> </w:t>
      </w:r>
      <w:r>
        <w:rPr>
          <w:rFonts w:ascii="Times New Roman" w:hAnsi="Times New Roman" w:cs="Times New Roman"/>
          <w:sz w:val="24"/>
          <w:szCs w:val="24"/>
        </w:rPr>
        <w:t>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труду,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желание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трудиться.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Формир</w:t>
      </w:r>
      <w:r>
        <w:rPr>
          <w:rFonts w:ascii="Times New Roman" w:hAnsi="Times New Roman" w:cs="Times New Roman"/>
          <w:sz w:val="24"/>
          <w:szCs w:val="24"/>
        </w:rPr>
        <w:t>овать</w:t>
      </w:r>
      <w:r w:rsidR="00586C9C">
        <w:rPr>
          <w:rFonts w:ascii="Times New Roman" w:hAnsi="Times New Roman" w:cs="Times New Roman"/>
          <w:sz w:val="24"/>
          <w:szCs w:val="24"/>
        </w:rPr>
        <w:t xml:space="preserve"> </w:t>
      </w:r>
      <w:r>
        <w:rPr>
          <w:rFonts w:ascii="Times New Roman" w:hAnsi="Times New Roman" w:cs="Times New Roman"/>
          <w:sz w:val="24"/>
          <w:szCs w:val="24"/>
        </w:rPr>
        <w:t>ответственное</w:t>
      </w:r>
      <w:r w:rsidR="00586C9C">
        <w:rPr>
          <w:rFonts w:ascii="Times New Roman" w:hAnsi="Times New Roman" w:cs="Times New Roman"/>
          <w:sz w:val="24"/>
          <w:szCs w:val="24"/>
        </w:rPr>
        <w:t xml:space="preserve"> </w:t>
      </w:r>
      <w:r>
        <w:rPr>
          <w:rFonts w:ascii="Times New Roman" w:hAnsi="Times New Roman" w:cs="Times New Roman"/>
          <w:sz w:val="24"/>
          <w:szCs w:val="24"/>
        </w:rPr>
        <w:t>отношение</w:t>
      </w:r>
      <w:r w:rsidR="00586C9C">
        <w:rPr>
          <w:rFonts w:ascii="Times New Roman" w:hAnsi="Times New Roman" w:cs="Times New Roman"/>
          <w:sz w:val="24"/>
          <w:szCs w:val="24"/>
        </w:rPr>
        <w:t xml:space="preserve"> </w:t>
      </w:r>
      <w:r>
        <w:rPr>
          <w:rFonts w:ascii="Times New Roman" w:hAnsi="Times New Roman" w:cs="Times New Roman"/>
          <w:sz w:val="24"/>
          <w:szCs w:val="24"/>
        </w:rPr>
        <w:t>к</w:t>
      </w:r>
      <w:r w:rsidR="00586C9C">
        <w:rPr>
          <w:rFonts w:ascii="Times New Roman" w:hAnsi="Times New Roman" w:cs="Times New Roman"/>
          <w:sz w:val="24"/>
          <w:szCs w:val="24"/>
        </w:rPr>
        <w:t xml:space="preserve"> </w:t>
      </w:r>
      <w:r>
        <w:rPr>
          <w:rFonts w:ascii="Times New Roman" w:hAnsi="Times New Roman" w:cs="Times New Roman"/>
          <w:sz w:val="24"/>
          <w:szCs w:val="24"/>
        </w:rPr>
        <w:t>порученному</w:t>
      </w:r>
      <w:r w:rsidR="00586C9C">
        <w:rPr>
          <w:rFonts w:ascii="Times New Roman" w:hAnsi="Times New Roman" w:cs="Times New Roman"/>
          <w:sz w:val="24"/>
          <w:szCs w:val="24"/>
        </w:rPr>
        <w:t xml:space="preserve"> </w:t>
      </w:r>
      <w:r>
        <w:rPr>
          <w:rFonts w:ascii="Times New Roman" w:hAnsi="Times New Roman" w:cs="Times New Roman"/>
          <w:sz w:val="24"/>
          <w:szCs w:val="24"/>
        </w:rPr>
        <w:t>заданию</w:t>
      </w:r>
      <w:r w:rsidR="00586C9C">
        <w:rPr>
          <w:rFonts w:ascii="Times New Roman" w:hAnsi="Times New Roman" w:cs="Times New Roman"/>
          <w:sz w:val="24"/>
          <w:szCs w:val="24"/>
        </w:rPr>
        <w:t xml:space="preserve"> </w:t>
      </w:r>
      <w:r>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желание</w:t>
      </w:r>
      <w:r w:rsidR="00586C9C">
        <w:rPr>
          <w:rFonts w:ascii="Times New Roman" w:hAnsi="Times New Roman" w:cs="Times New Roman"/>
          <w:sz w:val="24"/>
          <w:szCs w:val="24"/>
        </w:rPr>
        <w:t xml:space="preserve"> </w:t>
      </w:r>
      <w:r>
        <w:rPr>
          <w:rFonts w:ascii="Times New Roman" w:hAnsi="Times New Roman" w:cs="Times New Roman"/>
          <w:sz w:val="24"/>
          <w:szCs w:val="24"/>
        </w:rPr>
        <w:t>доводить</w:t>
      </w:r>
      <w:r w:rsidR="00586C9C">
        <w:rPr>
          <w:rFonts w:ascii="Times New Roman" w:hAnsi="Times New Roman" w:cs="Times New Roman"/>
          <w:sz w:val="24"/>
          <w:szCs w:val="24"/>
        </w:rPr>
        <w:t xml:space="preserve"> </w:t>
      </w:r>
      <w:r>
        <w:rPr>
          <w:rFonts w:ascii="Times New Roman" w:hAnsi="Times New Roman" w:cs="Times New Roman"/>
          <w:sz w:val="24"/>
          <w:szCs w:val="24"/>
        </w:rPr>
        <w:t>дело</w:t>
      </w:r>
      <w:r w:rsidR="00586C9C">
        <w:rPr>
          <w:rFonts w:ascii="Times New Roman" w:hAnsi="Times New Roman" w:cs="Times New Roman"/>
          <w:sz w:val="24"/>
          <w:szCs w:val="24"/>
        </w:rPr>
        <w:t xml:space="preserve"> </w:t>
      </w:r>
      <w:r>
        <w:rPr>
          <w:rFonts w:ascii="Times New Roman" w:hAnsi="Times New Roman" w:cs="Times New Roman"/>
          <w:sz w:val="24"/>
          <w:szCs w:val="24"/>
        </w:rPr>
        <w:t>до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конца,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стремление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сделать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хорошо).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Приучать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самостоятельно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поддерживать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порядок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групповой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комнате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участке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детского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сада: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убирать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место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строительный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материал,</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игрушки,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помогать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воспитателю</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(выполнять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поручения),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приводить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порядок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(очищать,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просушивать,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относить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отведенное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место)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используемое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трудовой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деятельности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оборудование.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Учить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самостоятельно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выполнять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обязанности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дежурных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столовой: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аккуратно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расставлять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хлебницы,</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чашки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блюдцами,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тарелки,</w:t>
      </w:r>
      <w:r w:rsidR="00586C9C">
        <w:rPr>
          <w:rFonts w:ascii="Times New Roman" w:hAnsi="Times New Roman" w:cs="Times New Roman"/>
          <w:sz w:val="24"/>
          <w:szCs w:val="24"/>
        </w:rPr>
        <w:t xml:space="preserve"> </w:t>
      </w:r>
      <w:proofErr w:type="spellStart"/>
      <w:r w:rsidRPr="00933272">
        <w:rPr>
          <w:rFonts w:ascii="Times New Roman" w:hAnsi="Times New Roman" w:cs="Times New Roman"/>
          <w:sz w:val="24"/>
          <w:szCs w:val="24"/>
        </w:rPr>
        <w:t>салфетницы</w:t>
      </w:r>
      <w:proofErr w:type="spellEnd"/>
      <w:r w:rsidRPr="00933272">
        <w:rPr>
          <w:rFonts w:ascii="Times New Roman" w:hAnsi="Times New Roman" w:cs="Times New Roman"/>
          <w:sz w:val="24"/>
          <w:szCs w:val="24"/>
        </w:rPr>
        <w:t>,</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раскладывать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столовые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приборы</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(ложки,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вилки,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ножи).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Поддерживать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инициативу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выполнении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посильной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работы</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(ухаживать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комнатными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растениями,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поливать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расчищать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снег</w:t>
      </w:r>
      <w:r>
        <w:rPr>
          <w:rFonts w:ascii="Times New Roman" w:hAnsi="Times New Roman" w:cs="Times New Roman"/>
          <w:sz w:val="24"/>
          <w:szCs w:val="24"/>
        </w:rPr>
        <w:t>,</w:t>
      </w:r>
      <w:r w:rsidR="00586C9C">
        <w:rPr>
          <w:rFonts w:ascii="Times New Roman" w:hAnsi="Times New Roman" w:cs="Times New Roman"/>
          <w:sz w:val="24"/>
          <w:szCs w:val="24"/>
        </w:rPr>
        <w:t xml:space="preserve"> </w:t>
      </w:r>
      <w:r>
        <w:rPr>
          <w:rFonts w:ascii="Times New Roman" w:hAnsi="Times New Roman" w:cs="Times New Roman"/>
          <w:sz w:val="24"/>
          <w:szCs w:val="24"/>
        </w:rPr>
        <w:t>подкармливать</w:t>
      </w:r>
      <w:r w:rsidR="00586C9C">
        <w:rPr>
          <w:rFonts w:ascii="Times New Roman" w:hAnsi="Times New Roman" w:cs="Times New Roman"/>
          <w:sz w:val="24"/>
          <w:szCs w:val="24"/>
        </w:rPr>
        <w:t xml:space="preserve"> </w:t>
      </w:r>
      <w:r>
        <w:rPr>
          <w:rFonts w:ascii="Times New Roman" w:hAnsi="Times New Roman" w:cs="Times New Roman"/>
          <w:sz w:val="24"/>
          <w:szCs w:val="24"/>
        </w:rPr>
        <w:t>зимующих</w:t>
      </w:r>
      <w:r w:rsidR="00586C9C">
        <w:rPr>
          <w:rFonts w:ascii="Times New Roman" w:hAnsi="Times New Roman" w:cs="Times New Roman"/>
          <w:sz w:val="24"/>
          <w:szCs w:val="24"/>
        </w:rPr>
        <w:t xml:space="preserve"> </w:t>
      </w:r>
      <w:r>
        <w:rPr>
          <w:rFonts w:ascii="Times New Roman" w:hAnsi="Times New Roman" w:cs="Times New Roman"/>
          <w:sz w:val="24"/>
          <w:szCs w:val="24"/>
        </w:rPr>
        <w:t>птиц</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воспитывать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ценностное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отношение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собственному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труду,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труду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других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людей.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профессиями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близких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людей,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подчеркивать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значимость</w:t>
      </w:r>
      <w:r w:rsidR="00586C9C">
        <w:rPr>
          <w:rFonts w:ascii="Times New Roman" w:hAnsi="Times New Roman" w:cs="Times New Roman"/>
          <w:sz w:val="24"/>
          <w:szCs w:val="24"/>
        </w:rPr>
        <w:t xml:space="preserve"> </w:t>
      </w:r>
      <w:r>
        <w:rPr>
          <w:rFonts w:ascii="Times New Roman" w:hAnsi="Times New Roman" w:cs="Times New Roman"/>
          <w:sz w:val="24"/>
          <w:szCs w:val="24"/>
        </w:rPr>
        <w:t>их</w:t>
      </w:r>
      <w:r w:rsidR="00586C9C">
        <w:rPr>
          <w:rFonts w:ascii="Times New Roman" w:hAnsi="Times New Roman" w:cs="Times New Roman"/>
          <w:sz w:val="24"/>
          <w:szCs w:val="24"/>
        </w:rPr>
        <w:t xml:space="preserve"> </w:t>
      </w:r>
      <w:r>
        <w:rPr>
          <w:rFonts w:ascii="Times New Roman" w:hAnsi="Times New Roman" w:cs="Times New Roman"/>
          <w:sz w:val="24"/>
          <w:szCs w:val="24"/>
        </w:rPr>
        <w:t>труда.</w:t>
      </w:r>
      <w:r w:rsidR="00586C9C">
        <w:rPr>
          <w:rFonts w:ascii="Times New Roman" w:hAnsi="Times New Roman" w:cs="Times New Roman"/>
          <w:sz w:val="24"/>
          <w:szCs w:val="24"/>
        </w:rPr>
        <w:t xml:space="preserve"> </w:t>
      </w:r>
      <w:r>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Pr>
          <w:rFonts w:ascii="Times New Roman" w:hAnsi="Times New Roman" w:cs="Times New Roman"/>
          <w:sz w:val="24"/>
          <w:szCs w:val="24"/>
        </w:rPr>
        <w:t>интерес</w:t>
      </w:r>
      <w:r w:rsidR="00586C9C">
        <w:rPr>
          <w:rFonts w:ascii="Times New Roman" w:hAnsi="Times New Roman" w:cs="Times New Roman"/>
          <w:sz w:val="24"/>
          <w:szCs w:val="24"/>
        </w:rPr>
        <w:t xml:space="preserve"> </w:t>
      </w:r>
      <w:r>
        <w:rPr>
          <w:rFonts w:ascii="Times New Roman" w:hAnsi="Times New Roman" w:cs="Times New Roman"/>
          <w:sz w:val="24"/>
          <w:szCs w:val="24"/>
        </w:rPr>
        <w:t>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профессиям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родителей.</w:t>
      </w:r>
      <w:r w:rsidR="00586C9C">
        <w:rPr>
          <w:rFonts w:ascii="Times New Roman" w:hAnsi="Times New Roman" w:cs="Times New Roman"/>
          <w:sz w:val="24"/>
          <w:szCs w:val="24"/>
        </w:rPr>
        <w:t xml:space="preserve"> </w:t>
      </w:r>
    </w:p>
    <w:p w:rsidR="00933272" w:rsidRDefault="00933272" w:rsidP="00933272">
      <w:pPr>
        <w:widowControl w:val="0"/>
        <w:rPr>
          <w:rFonts w:ascii="Times New Roman" w:hAnsi="Times New Roman" w:cs="Times New Roman"/>
          <w:sz w:val="24"/>
          <w:szCs w:val="24"/>
        </w:rPr>
      </w:pPr>
      <w:r w:rsidRPr="007C6E7A">
        <w:rPr>
          <w:rFonts w:ascii="Times New Roman" w:hAnsi="Times New Roman" w:cs="Times New Roman"/>
          <w:b/>
          <w:sz w:val="24"/>
          <w:szCs w:val="24"/>
        </w:rPr>
        <w:t>Формирование</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основ</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безопасности.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элементарные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безопасного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природе.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безопасными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способа</w:t>
      </w:r>
      <w:r>
        <w:rPr>
          <w:rFonts w:ascii="Times New Roman" w:hAnsi="Times New Roman" w:cs="Times New Roman"/>
          <w:sz w:val="24"/>
          <w:szCs w:val="24"/>
        </w:rPr>
        <w:t>ми</w:t>
      </w:r>
      <w:r w:rsidR="00586C9C">
        <w:rPr>
          <w:rFonts w:ascii="Times New Roman" w:hAnsi="Times New Roman" w:cs="Times New Roman"/>
          <w:sz w:val="24"/>
          <w:szCs w:val="24"/>
        </w:rPr>
        <w:t xml:space="preserve"> </w:t>
      </w:r>
      <w:r>
        <w:rPr>
          <w:rFonts w:ascii="Times New Roman" w:hAnsi="Times New Roman" w:cs="Times New Roman"/>
          <w:sz w:val="24"/>
          <w:szCs w:val="24"/>
        </w:rPr>
        <w:t>взаимодействия</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Pr>
          <w:rFonts w:ascii="Times New Roman" w:hAnsi="Times New Roman" w:cs="Times New Roman"/>
          <w:sz w:val="24"/>
          <w:szCs w:val="24"/>
        </w:rPr>
        <w:t>животными</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растениями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(без</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разрешения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взрослых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растения,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трогать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кормить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живо</w:t>
      </w:r>
      <w:r>
        <w:rPr>
          <w:rFonts w:ascii="Times New Roman" w:hAnsi="Times New Roman" w:cs="Times New Roman"/>
          <w:sz w:val="24"/>
          <w:szCs w:val="24"/>
        </w:rPr>
        <w:t>тных</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пр.);</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правилами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природе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отходить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от</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взрослых,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без</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раз</w:t>
      </w:r>
      <w:r>
        <w:rPr>
          <w:rFonts w:ascii="Times New Roman" w:hAnsi="Times New Roman" w:cs="Times New Roman"/>
          <w:sz w:val="24"/>
          <w:szCs w:val="24"/>
        </w:rPr>
        <w:t>решения</w:t>
      </w:r>
      <w:r w:rsidR="00586C9C">
        <w:rPr>
          <w:rFonts w:ascii="Times New Roman" w:hAnsi="Times New Roman" w:cs="Times New Roman"/>
          <w:sz w:val="24"/>
          <w:szCs w:val="24"/>
        </w:rPr>
        <w:t xml:space="preserve"> </w:t>
      </w:r>
      <w:r>
        <w:rPr>
          <w:rFonts w:ascii="Times New Roman" w:hAnsi="Times New Roman" w:cs="Times New Roman"/>
          <w:sz w:val="24"/>
          <w:szCs w:val="24"/>
        </w:rPr>
        <w:t>взрослых</w:t>
      </w:r>
      <w:r w:rsidR="00586C9C">
        <w:rPr>
          <w:rFonts w:ascii="Times New Roman" w:hAnsi="Times New Roman" w:cs="Times New Roman"/>
          <w:sz w:val="24"/>
          <w:szCs w:val="24"/>
        </w:rPr>
        <w:t xml:space="preserve"> </w:t>
      </w:r>
      <w:r>
        <w:rPr>
          <w:rFonts w:ascii="Times New Roman" w:hAnsi="Times New Roman" w:cs="Times New Roman"/>
          <w:sz w:val="24"/>
          <w:szCs w:val="24"/>
        </w:rPr>
        <w:t>не</w:t>
      </w:r>
      <w:r w:rsidR="00586C9C">
        <w:rPr>
          <w:rFonts w:ascii="Times New Roman" w:hAnsi="Times New Roman" w:cs="Times New Roman"/>
          <w:sz w:val="24"/>
          <w:szCs w:val="24"/>
        </w:rPr>
        <w:t xml:space="preserve"> </w:t>
      </w:r>
      <w:r>
        <w:rPr>
          <w:rFonts w:ascii="Times New Roman" w:hAnsi="Times New Roman" w:cs="Times New Roman"/>
          <w:sz w:val="24"/>
          <w:szCs w:val="24"/>
        </w:rPr>
        <w:t>подходить</w:t>
      </w:r>
      <w:r w:rsidR="00586C9C">
        <w:rPr>
          <w:rFonts w:ascii="Times New Roman" w:hAnsi="Times New Roman" w:cs="Times New Roman"/>
          <w:sz w:val="24"/>
          <w:szCs w:val="24"/>
        </w:rPr>
        <w:t xml:space="preserve"> </w:t>
      </w:r>
      <w:r>
        <w:rPr>
          <w:rFonts w:ascii="Times New Roman" w:hAnsi="Times New Roman" w:cs="Times New Roman"/>
          <w:sz w:val="24"/>
          <w:szCs w:val="24"/>
        </w:rPr>
        <w:t>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водоемам,</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из</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ручья,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купаться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представл</w:t>
      </w:r>
      <w:r>
        <w:rPr>
          <w:rFonts w:ascii="Times New Roman" w:hAnsi="Times New Roman" w:cs="Times New Roman"/>
          <w:sz w:val="24"/>
          <w:szCs w:val="24"/>
        </w:rPr>
        <w:t>ения</w:t>
      </w:r>
      <w:r w:rsidR="00586C9C">
        <w:rPr>
          <w:rFonts w:ascii="Times New Roman" w:hAnsi="Times New Roman" w:cs="Times New Roman"/>
          <w:sz w:val="24"/>
          <w:szCs w:val="24"/>
        </w:rPr>
        <w:t xml:space="preserve"> </w:t>
      </w:r>
      <w:r>
        <w:rPr>
          <w:rFonts w:ascii="Times New Roman" w:hAnsi="Times New Roman" w:cs="Times New Roman"/>
          <w:sz w:val="24"/>
          <w:szCs w:val="24"/>
        </w:rPr>
        <w:t>о</w:t>
      </w:r>
      <w:r w:rsidR="00586C9C">
        <w:rPr>
          <w:rFonts w:ascii="Times New Roman" w:hAnsi="Times New Roman" w:cs="Times New Roman"/>
          <w:sz w:val="24"/>
          <w:szCs w:val="24"/>
        </w:rPr>
        <w:t xml:space="preserve"> </w:t>
      </w:r>
      <w:r>
        <w:rPr>
          <w:rFonts w:ascii="Times New Roman" w:hAnsi="Times New Roman" w:cs="Times New Roman"/>
          <w:sz w:val="24"/>
          <w:szCs w:val="24"/>
        </w:rPr>
        <w:t>съедобных,</w:t>
      </w:r>
      <w:r w:rsidR="00586C9C">
        <w:rPr>
          <w:rFonts w:ascii="Times New Roman" w:hAnsi="Times New Roman" w:cs="Times New Roman"/>
          <w:sz w:val="24"/>
          <w:szCs w:val="24"/>
        </w:rPr>
        <w:t xml:space="preserve"> </w:t>
      </w:r>
      <w:r>
        <w:rPr>
          <w:rFonts w:ascii="Times New Roman" w:hAnsi="Times New Roman" w:cs="Times New Roman"/>
          <w:sz w:val="24"/>
          <w:szCs w:val="24"/>
        </w:rPr>
        <w:t>несъедобных</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0094725D" w:rsidRPr="00933272">
        <w:rPr>
          <w:rFonts w:ascii="Times New Roman" w:hAnsi="Times New Roman" w:cs="Times New Roman"/>
          <w:sz w:val="24"/>
          <w:szCs w:val="24"/>
        </w:rPr>
        <w:t>ядовитых</w:t>
      </w:r>
      <w:r w:rsidR="0094725D">
        <w:rPr>
          <w:rFonts w:ascii="Times New Roman" w:hAnsi="Times New Roman" w:cs="Times New Roman"/>
          <w:sz w:val="24"/>
          <w:szCs w:val="24"/>
        </w:rPr>
        <w:t xml:space="preserve"> </w:t>
      </w:r>
      <w:r w:rsidR="0094725D" w:rsidRPr="00933272">
        <w:rPr>
          <w:rFonts w:ascii="Times New Roman" w:hAnsi="Times New Roman" w:cs="Times New Roman"/>
          <w:sz w:val="24"/>
          <w:szCs w:val="24"/>
        </w:rPr>
        <w:t>растениях,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грибах.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безопасного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дорогах: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понятиями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«улица»,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«дорога»,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«перекресток»;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знаками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дорожного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движения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«Пешеходный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переход»,</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«Остановка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общественного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транспорта»;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закреплять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знание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значения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сигналов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светофора.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элементарными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правилами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улице,</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правилами</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перехода</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через</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дорогу.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Подводить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к</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осознанному</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соблюдению</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правил</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дорожного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движения.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Закреплять</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знания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правил</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дорожного</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движения</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в</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сюжетно-ролевых</w:t>
      </w:r>
      <w:r w:rsidR="00586C9C">
        <w:rPr>
          <w:rFonts w:ascii="Times New Roman" w:hAnsi="Times New Roman" w:cs="Times New Roman"/>
          <w:sz w:val="24"/>
          <w:szCs w:val="24"/>
        </w:rPr>
        <w:t xml:space="preserve"> </w:t>
      </w:r>
      <w:r w:rsidRPr="00933272">
        <w:rPr>
          <w:rFonts w:ascii="Times New Roman" w:hAnsi="Times New Roman" w:cs="Times New Roman"/>
          <w:sz w:val="24"/>
          <w:szCs w:val="24"/>
        </w:rPr>
        <w:t>играх.</w:t>
      </w:r>
    </w:p>
    <w:p w:rsidR="007C6E7A" w:rsidRDefault="007C6E7A" w:rsidP="00933272">
      <w:pPr>
        <w:widowControl w:val="0"/>
        <w:rPr>
          <w:rFonts w:ascii="Times New Roman" w:hAnsi="Times New Roman" w:cs="Times New Roman"/>
          <w:sz w:val="24"/>
          <w:szCs w:val="24"/>
        </w:rPr>
      </w:pPr>
      <w:r w:rsidRPr="007C6E7A">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элементарные</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безопасности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собственной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жизнедеятельности: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правилами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безопасного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во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время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игр,</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использования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игрового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оборудования;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правилами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незнакомыми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людьми.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Закреплять</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у</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знание</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своего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имени,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фамилии,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возраста,</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имен</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родителей,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формировать</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правилах</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поведения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в</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сложных</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ситуациях</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(потерялся,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ушибся,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проголодался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пр.).</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Рассказать</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детям</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при</w:t>
      </w:r>
      <w:r>
        <w:rPr>
          <w:rFonts w:ascii="Times New Roman" w:hAnsi="Times New Roman" w:cs="Times New Roman"/>
          <w:sz w:val="24"/>
          <w:szCs w:val="24"/>
        </w:rPr>
        <w:t>чинах</w:t>
      </w:r>
      <w:r w:rsidR="00586C9C">
        <w:rPr>
          <w:rFonts w:ascii="Times New Roman" w:hAnsi="Times New Roman" w:cs="Times New Roman"/>
          <w:sz w:val="24"/>
          <w:szCs w:val="24"/>
        </w:rPr>
        <w:t xml:space="preserve"> </w:t>
      </w:r>
      <w:r>
        <w:rPr>
          <w:rFonts w:ascii="Times New Roman" w:hAnsi="Times New Roman" w:cs="Times New Roman"/>
          <w:sz w:val="24"/>
          <w:szCs w:val="24"/>
        </w:rPr>
        <w:t>возникновения</w:t>
      </w:r>
      <w:r w:rsidR="00586C9C">
        <w:rPr>
          <w:rFonts w:ascii="Times New Roman" w:hAnsi="Times New Roman" w:cs="Times New Roman"/>
          <w:sz w:val="24"/>
          <w:szCs w:val="24"/>
        </w:rPr>
        <w:t xml:space="preserve"> </w:t>
      </w:r>
      <w:r>
        <w:rPr>
          <w:rFonts w:ascii="Times New Roman" w:hAnsi="Times New Roman" w:cs="Times New Roman"/>
          <w:sz w:val="24"/>
          <w:szCs w:val="24"/>
        </w:rPr>
        <w:t>пожаров</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работе</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пожарных.</w:t>
      </w:r>
    </w:p>
    <w:p w:rsidR="007C6E7A" w:rsidRDefault="007C6E7A" w:rsidP="007C6E7A">
      <w:pPr>
        <w:widowControl w:val="0"/>
        <w:ind w:firstLine="0"/>
        <w:jc w:val="center"/>
        <w:rPr>
          <w:rFonts w:ascii="Times New Roman" w:hAnsi="Times New Roman" w:cs="Times New Roman"/>
          <w:b/>
          <w:sz w:val="24"/>
          <w:szCs w:val="24"/>
        </w:rPr>
      </w:pPr>
      <w:r w:rsidRPr="007C6E7A">
        <w:rPr>
          <w:rFonts w:ascii="Times New Roman" w:hAnsi="Times New Roman" w:cs="Times New Roman"/>
          <w:b/>
          <w:sz w:val="24"/>
          <w:szCs w:val="24"/>
        </w:rPr>
        <w:t>Образовательная</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область</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«Познавательное</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развитие»</w:t>
      </w:r>
    </w:p>
    <w:p w:rsidR="007C6E7A" w:rsidRDefault="007C6E7A" w:rsidP="001764BE">
      <w:pPr>
        <w:widowControl w:val="0"/>
        <w:jc w:val="center"/>
        <w:rPr>
          <w:rFonts w:ascii="Times New Roman" w:hAnsi="Times New Roman" w:cs="Times New Roman"/>
          <w:b/>
          <w:sz w:val="24"/>
          <w:szCs w:val="24"/>
        </w:rPr>
      </w:pPr>
      <w:r w:rsidRPr="007C6E7A">
        <w:rPr>
          <w:rFonts w:ascii="Times New Roman" w:hAnsi="Times New Roman" w:cs="Times New Roman"/>
          <w:b/>
          <w:sz w:val="24"/>
          <w:szCs w:val="24"/>
        </w:rPr>
        <w:lastRenderedPageBreak/>
        <w:t>Развитие</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познавательно-исследовательской</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деятельности</w:t>
      </w:r>
    </w:p>
    <w:p w:rsidR="007C6E7A" w:rsidRDefault="007C6E7A" w:rsidP="003268AB">
      <w:pPr>
        <w:widowControl w:val="0"/>
        <w:rPr>
          <w:rFonts w:ascii="Times New Roman" w:hAnsi="Times New Roman" w:cs="Times New Roman"/>
          <w:sz w:val="24"/>
          <w:szCs w:val="24"/>
        </w:rPr>
      </w:pPr>
      <w:r w:rsidRPr="007C6E7A">
        <w:rPr>
          <w:rFonts w:ascii="Times New Roman" w:hAnsi="Times New Roman" w:cs="Times New Roman"/>
          <w:b/>
          <w:sz w:val="24"/>
          <w:szCs w:val="24"/>
        </w:rPr>
        <w:t>Сенсорное</w:t>
      </w:r>
      <w:r w:rsidR="00586C9C">
        <w:rPr>
          <w:rFonts w:ascii="Times New Roman" w:hAnsi="Times New Roman" w:cs="Times New Roman"/>
          <w:b/>
          <w:sz w:val="24"/>
          <w:szCs w:val="24"/>
        </w:rPr>
        <w:t xml:space="preserve"> </w:t>
      </w:r>
      <w:r w:rsidRPr="007C6E7A">
        <w:rPr>
          <w:rFonts w:ascii="Times New Roman" w:hAnsi="Times New Roman" w:cs="Times New Roman"/>
          <w:b/>
          <w:sz w:val="24"/>
          <w:szCs w:val="24"/>
        </w:rPr>
        <w:t>развитие.</w:t>
      </w:r>
      <w:r w:rsidR="00586C9C">
        <w:rPr>
          <w:rFonts w:ascii="Times New Roman" w:hAnsi="Times New Roman" w:cs="Times New Roman"/>
          <w:sz w:val="24"/>
          <w:szCs w:val="24"/>
        </w:rPr>
        <w:t xml:space="preserve"> </w:t>
      </w:r>
      <w:r>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Pr>
          <w:rFonts w:ascii="Times New Roman" w:hAnsi="Times New Roman" w:cs="Times New Roman"/>
          <w:sz w:val="24"/>
          <w:szCs w:val="24"/>
        </w:rPr>
        <w:t>работу</w:t>
      </w:r>
      <w:r w:rsidR="00586C9C">
        <w:rPr>
          <w:rFonts w:ascii="Times New Roman" w:hAnsi="Times New Roman" w:cs="Times New Roman"/>
          <w:sz w:val="24"/>
          <w:szCs w:val="24"/>
        </w:rPr>
        <w:t xml:space="preserve"> </w:t>
      </w:r>
      <w:r>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сенсор</w:t>
      </w:r>
      <w:r>
        <w:rPr>
          <w:rFonts w:ascii="Times New Roman" w:hAnsi="Times New Roman" w:cs="Times New Roman"/>
          <w:sz w:val="24"/>
          <w:szCs w:val="24"/>
        </w:rPr>
        <w:t>ному</w:t>
      </w:r>
      <w:r w:rsidR="00586C9C">
        <w:rPr>
          <w:rFonts w:ascii="Times New Roman" w:hAnsi="Times New Roman" w:cs="Times New Roman"/>
          <w:sz w:val="24"/>
          <w:szCs w:val="24"/>
        </w:rPr>
        <w:t xml:space="preserve"> </w:t>
      </w:r>
      <w:r>
        <w:rPr>
          <w:rFonts w:ascii="Times New Roman" w:hAnsi="Times New Roman" w:cs="Times New Roman"/>
          <w:sz w:val="24"/>
          <w:szCs w:val="24"/>
        </w:rPr>
        <w:t>развитию</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разных</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видах</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деятельности.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Обогащать</w:t>
      </w:r>
      <w:r w:rsidR="00586C9C">
        <w:rPr>
          <w:rFonts w:ascii="Times New Roman" w:hAnsi="Times New Roman" w:cs="Times New Roman"/>
          <w:sz w:val="24"/>
          <w:szCs w:val="24"/>
        </w:rPr>
        <w:t xml:space="preserve"> </w:t>
      </w:r>
      <w:r>
        <w:rPr>
          <w:rFonts w:ascii="Times New Roman" w:hAnsi="Times New Roman" w:cs="Times New Roman"/>
          <w:sz w:val="24"/>
          <w:szCs w:val="24"/>
        </w:rPr>
        <w:t>сенсорный</w:t>
      </w:r>
      <w:r w:rsidR="00586C9C">
        <w:rPr>
          <w:rFonts w:ascii="Times New Roman" w:hAnsi="Times New Roman" w:cs="Times New Roman"/>
          <w:sz w:val="24"/>
          <w:szCs w:val="24"/>
        </w:rPr>
        <w:t xml:space="preserve"> </w:t>
      </w:r>
      <w:r>
        <w:rPr>
          <w:rFonts w:ascii="Times New Roman" w:hAnsi="Times New Roman" w:cs="Times New Roman"/>
          <w:sz w:val="24"/>
          <w:szCs w:val="24"/>
        </w:rPr>
        <w:t>опыт,</w:t>
      </w:r>
      <w:r w:rsidR="00586C9C">
        <w:rPr>
          <w:rFonts w:ascii="Times New Roman" w:hAnsi="Times New Roman" w:cs="Times New Roman"/>
          <w:sz w:val="24"/>
          <w:szCs w:val="24"/>
        </w:rPr>
        <w:t xml:space="preserve"> </w:t>
      </w:r>
      <w:r>
        <w:rPr>
          <w:rFonts w:ascii="Times New Roman" w:hAnsi="Times New Roman" w:cs="Times New Roman"/>
          <w:sz w:val="24"/>
          <w:szCs w:val="24"/>
        </w:rPr>
        <w:t>знакомя</w:t>
      </w:r>
      <w:r w:rsidR="00586C9C">
        <w:rPr>
          <w:rFonts w:ascii="Times New Roman" w:hAnsi="Times New Roman" w:cs="Times New Roman"/>
          <w:sz w:val="24"/>
          <w:szCs w:val="24"/>
        </w:rPr>
        <w:t xml:space="preserve"> </w:t>
      </w:r>
      <w:r>
        <w:rPr>
          <w:rFonts w:ascii="Times New Roman" w:hAnsi="Times New Roman" w:cs="Times New Roman"/>
          <w:sz w:val="24"/>
          <w:szCs w:val="24"/>
        </w:rPr>
        <w:t>детей</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широким</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кругом</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предметов</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объектов,</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новыми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способами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их</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обследования.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Закреплять</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полученные</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ранее</w:t>
      </w:r>
      <w:r w:rsidR="00586C9C">
        <w:rPr>
          <w:rFonts w:ascii="Times New Roman" w:hAnsi="Times New Roman" w:cs="Times New Roman"/>
          <w:sz w:val="24"/>
          <w:szCs w:val="24"/>
        </w:rPr>
        <w:t xml:space="preserve"> </w:t>
      </w:r>
      <w:r>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Pr>
          <w:rFonts w:ascii="Times New Roman" w:hAnsi="Times New Roman" w:cs="Times New Roman"/>
          <w:sz w:val="24"/>
          <w:szCs w:val="24"/>
        </w:rPr>
        <w:t>обследования</w:t>
      </w:r>
      <w:r w:rsidR="00586C9C">
        <w:rPr>
          <w:rFonts w:ascii="Times New Roman" w:hAnsi="Times New Roman" w:cs="Times New Roman"/>
          <w:sz w:val="24"/>
          <w:szCs w:val="24"/>
        </w:rPr>
        <w:t xml:space="preserve"> </w:t>
      </w:r>
      <w:r>
        <w:rPr>
          <w:rFonts w:ascii="Times New Roman" w:hAnsi="Times New Roman" w:cs="Times New Roman"/>
          <w:sz w:val="24"/>
          <w:szCs w:val="24"/>
        </w:rPr>
        <w:t>предметов</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объектов.</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Совершенствовать</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восприятие</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путем</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активного</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использования</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всех</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органов</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чувств</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(осязание,</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зрение,</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слух,</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вкус,</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обоняние</w:t>
      </w:r>
      <w:r>
        <w:rPr>
          <w:rFonts w:ascii="Times New Roman" w:hAnsi="Times New Roman" w:cs="Times New Roman"/>
          <w:sz w:val="24"/>
          <w:szCs w:val="24"/>
        </w:rPr>
        <w:t>).</w:t>
      </w:r>
      <w:r w:rsidR="00586C9C">
        <w:rPr>
          <w:rFonts w:ascii="Times New Roman" w:hAnsi="Times New Roman" w:cs="Times New Roman"/>
          <w:sz w:val="24"/>
          <w:szCs w:val="24"/>
        </w:rPr>
        <w:t xml:space="preserve"> </w:t>
      </w:r>
      <w:r>
        <w:rPr>
          <w:rFonts w:ascii="Times New Roman" w:hAnsi="Times New Roman" w:cs="Times New Roman"/>
          <w:sz w:val="24"/>
          <w:szCs w:val="24"/>
        </w:rPr>
        <w:t>Обогащать</w:t>
      </w:r>
      <w:r w:rsidR="00586C9C">
        <w:rPr>
          <w:rFonts w:ascii="Times New Roman" w:hAnsi="Times New Roman" w:cs="Times New Roman"/>
          <w:sz w:val="24"/>
          <w:szCs w:val="24"/>
        </w:rPr>
        <w:t xml:space="preserve"> </w:t>
      </w:r>
      <w:r>
        <w:rPr>
          <w:rFonts w:ascii="Times New Roman" w:hAnsi="Times New Roman" w:cs="Times New Roman"/>
          <w:sz w:val="24"/>
          <w:szCs w:val="24"/>
        </w:rPr>
        <w:t>чувственный</w:t>
      </w:r>
      <w:r w:rsidR="00586C9C">
        <w:rPr>
          <w:rFonts w:ascii="Times New Roman" w:hAnsi="Times New Roman" w:cs="Times New Roman"/>
          <w:sz w:val="24"/>
          <w:szCs w:val="24"/>
        </w:rPr>
        <w:t xml:space="preserve"> </w:t>
      </w:r>
      <w:r>
        <w:rPr>
          <w:rFonts w:ascii="Times New Roman" w:hAnsi="Times New Roman" w:cs="Times New Roman"/>
          <w:sz w:val="24"/>
          <w:szCs w:val="24"/>
        </w:rPr>
        <w:t>опыт</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фикси</w:t>
      </w:r>
      <w:r>
        <w:rPr>
          <w:rFonts w:ascii="Times New Roman" w:hAnsi="Times New Roman" w:cs="Times New Roman"/>
          <w:sz w:val="24"/>
          <w:szCs w:val="24"/>
        </w:rPr>
        <w:t>ровать</w:t>
      </w:r>
      <w:r w:rsidR="00586C9C">
        <w:rPr>
          <w:rFonts w:ascii="Times New Roman" w:hAnsi="Times New Roman" w:cs="Times New Roman"/>
          <w:sz w:val="24"/>
          <w:szCs w:val="24"/>
        </w:rPr>
        <w:t xml:space="preserve"> </w:t>
      </w:r>
      <w:r>
        <w:rPr>
          <w:rFonts w:ascii="Times New Roman" w:hAnsi="Times New Roman" w:cs="Times New Roman"/>
          <w:sz w:val="24"/>
          <w:szCs w:val="24"/>
        </w:rPr>
        <w:t>полученные</w:t>
      </w:r>
      <w:r w:rsidR="00586C9C">
        <w:rPr>
          <w:rFonts w:ascii="Times New Roman" w:hAnsi="Times New Roman" w:cs="Times New Roman"/>
          <w:sz w:val="24"/>
          <w:szCs w:val="24"/>
        </w:rPr>
        <w:t xml:space="preserve"> </w:t>
      </w:r>
      <w:r>
        <w:rPr>
          <w:rFonts w:ascii="Times New Roman" w:hAnsi="Times New Roman" w:cs="Times New Roman"/>
          <w:sz w:val="24"/>
          <w:szCs w:val="24"/>
        </w:rPr>
        <w:t>впечатления</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Pr>
          <w:rFonts w:ascii="Times New Roman" w:hAnsi="Times New Roman" w:cs="Times New Roman"/>
          <w:sz w:val="24"/>
          <w:szCs w:val="24"/>
        </w:rPr>
        <w:t>речи.</w:t>
      </w:r>
      <w:r w:rsidR="00586C9C">
        <w:rPr>
          <w:rFonts w:ascii="Times New Roman" w:hAnsi="Times New Roman" w:cs="Times New Roman"/>
          <w:sz w:val="24"/>
          <w:szCs w:val="24"/>
        </w:rPr>
        <w:t xml:space="preserve"> </w:t>
      </w:r>
      <w:r>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геометрическими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фигурами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(круг,</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треугольник,</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квадрат</w:t>
      </w:r>
      <w:r>
        <w:rPr>
          <w:rFonts w:ascii="Times New Roman" w:hAnsi="Times New Roman" w:cs="Times New Roman"/>
          <w:sz w:val="24"/>
          <w:szCs w:val="24"/>
        </w:rPr>
        <w:t>,</w:t>
      </w:r>
      <w:r w:rsidR="00586C9C">
        <w:rPr>
          <w:rFonts w:ascii="Times New Roman" w:hAnsi="Times New Roman" w:cs="Times New Roman"/>
          <w:sz w:val="24"/>
          <w:szCs w:val="24"/>
        </w:rPr>
        <w:t xml:space="preserve"> </w:t>
      </w:r>
      <w:r>
        <w:rPr>
          <w:rFonts w:ascii="Times New Roman" w:hAnsi="Times New Roman" w:cs="Times New Roman"/>
          <w:sz w:val="24"/>
          <w:szCs w:val="24"/>
        </w:rPr>
        <w:t>прямоугольник,</w:t>
      </w:r>
      <w:r w:rsidR="00586C9C">
        <w:rPr>
          <w:rFonts w:ascii="Times New Roman" w:hAnsi="Times New Roman" w:cs="Times New Roman"/>
          <w:sz w:val="24"/>
          <w:szCs w:val="24"/>
        </w:rPr>
        <w:t xml:space="preserve"> </w:t>
      </w:r>
      <w:r>
        <w:rPr>
          <w:rFonts w:ascii="Times New Roman" w:hAnsi="Times New Roman" w:cs="Times New Roman"/>
          <w:sz w:val="24"/>
          <w:szCs w:val="24"/>
        </w:rPr>
        <w:t>овал),</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цветами</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(красный,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синий,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зеленый,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желтый,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оранжевый,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фиолетовый,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белый,</w:t>
      </w:r>
      <w:r w:rsidR="00586C9C">
        <w:rPr>
          <w:rFonts w:ascii="Times New Roman" w:hAnsi="Times New Roman" w:cs="Times New Roman"/>
          <w:sz w:val="24"/>
          <w:szCs w:val="24"/>
        </w:rPr>
        <w:t xml:space="preserve"> </w:t>
      </w:r>
      <w:r w:rsidRPr="007C6E7A">
        <w:rPr>
          <w:rFonts w:ascii="Times New Roman" w:hAnsi="Times New Roman" w:cs="Times New Roman"/>
          <w:sz w:val="24"/>
          <w:szCs w:val="24"/>
        </w:rPr>
        <w:t>серый).</w:t>
      </w:r>
    </w:p>
    <w:p w:rsidR="001764BE" w:rsidRDefault="009C739C" w:rsidP="003268AB">
      <w:pPr>
        <w:widowControl w:val="0"/>
        <w:rPr>
          <w:rFonts w:ascii="Times New Roman" w:hAnsi="Times New Roman" w:cs="Times New Roman"/>
          <w:sz w:val="24"/>
          <w:szCs w:val="24"/>
        </w:rPr>
      </w:pPr>
      <w:r>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Pr>
          <w:rFonts w:ascii="Times New Roman" w:hAnsi="Times New Roman" w:cs="Times New Roman"/>
          <w:sz w:val="24"/>
          <w:szCs w:val="24"/>
        </w:rPr>
        <w:t>осязание.</w:t>
      </w:r>
      <w:r w:rsidR="00586C9C">
        <w:rPr>
          <w:rFonts w:ascii="Times New Roman" w:hAnsi="Times New Roman" w:cs="Times New Roman"/>
          <w:sz w:val="24"/>
          <w:szCs w:val="24"/>
        </w:rPr>
        <w:t xml:space="preserve"> </w:t>
      </w:r>
      <w:r>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sidR="003268AB">
        <w:rPr>
          <w:rFonts w:ascii="Times New Roman" w:hAnsi="Times New Roman" w:cs="Times New Roman"/>
          <w:sz w:val="24"/>
          <w:szCs w:val="24"/>
        </w:rPr>
        <w:t xml:space="preserve">с </w:t>
      </w:r>
      <w:r>
        <w:rPr>
          <w:rFonts w:ascii="Times New Roman" w:hAnsi="Times New Roman" w:cs="Times New Roman"/>
          <w:sz w:val="24"/>
          <w:szCs w:val="24"/>
        </w:rPr>
        <w:t>различными</w:t>
      </w:r>
      <w:r w:rsidR="00586C9C">
        <w:rPr>
          <w:rFonts w:ascii="Times New Roman" w:hAnsi="Times New Roman" w:cs="Times New Roman"/>
          <w:sz w:val="24"/>
          <w:szCs w:val="24"/>
        </w:rPr>
        <w:t xml:space="preserve"> </w:t>
      </w:r>
      <w:r>
        <w:rPr>
          <w:rFonts w:ascii="Times New Roman" w:hAnsi="Times New Roman" w:cs="Times New Roman"/>
          <w:sz w:val="24"/>
          <w:szCs w:val="24"/>
        </w:rPr>
        <w:t>материалами</w:t>
      </w:r>
      <w:r w:rsidR="00586C9C">
        <w:rPr>
          <w:rFonts w:ascii="Times New Roman" w:hAnsi="Times New Roman" w:cs="Times New Roman"/>
          <w:sz w:val="24"/>
          <w:szCs w:val="24"/>
        </w:rPr>
        <w:t xml:space="preserve"> </w:t>
      </w:r>
      <w:r>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ощупь,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путем</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прикосновения,</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поглаживания</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(характеризуя</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ощущения:</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гладкое,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холодно</w:t>
      </w:r>
      <w:r>
        <w:rPr>
          <w:rFonts w:ascii="Times New Roman" w:hAnsi="Times New Roman" w:cs="Times New Roman"/>
          <w:sz w:val="24"/>
          <w:szCs w:val="24"/>
        </w:rPr>
        <w:t>е,</w:t>
      </w:r>
      <w:r w:rsidR="00586C9C">
        <w:rPr>
          <w:rFonts w:ascii="Times New Roman" w:hAnsi="Times New Roman" w:cs="Times New Roman"/>
          <w:sz w:val="24"/>
          <w:szCs w:val="24"/>
        </w:rPr>
        <w:t xml:space="preserve"> </w:t>
      </w:r>
      <w:r>
        <w:rPr>
          <w:rFonts w:ascii="Times New Roman" w:hAnsi="Times New Roman" w:cs="Times New Roman"/>
          <w:sz w:val="24"/>
          <w:szCs w:val="24"/>
        </w:rPr>
        <w:t>пушистое,</w:t>
      </w:r>
      <w:r w:rsidR="00586C9C">
        <w:rPr>
          <w:rFonts w:ascii="Times New Roman" w:hAnsi="Times New Roman" w:cs="Times New Roman"/>
          <w:sz w:val="24"/>
          <w:szCs w:val="24"/>
        </w:rPr>
        <w:t xml:space="preserve"> </w:t>
      </w:r>
      <w:r>
        <w:rPr>
          <w:rFonts w:ascii="Times New Roman" w:hAnsi="Times New Roman" w:cs="Times New Roman"/>
          <w:sz w:val="24"/>
          <w:szCs w:val="24"/>
        </w:rPr>
        <w:t>жесткое,</w:t>
      </w:r>
      <w:r w:rsidR="00586C9C">
        <w:rPr>
          <w:rFonts w:ascii="Times New Roman" w:hAnsi="Times New Roman" w:cs="Times New Roman"/>
          <w:sz w:val="24"/>
          <w:szCs w:val="24"/>
        </w:rPr>
        <w:t xml:space="preserve"> </w:t>
      </w:r>
      <w:r>
        <w:rPr>
          <w:rFonts w:ascii="Times New Roman" w:hAnsi="Times New Roman" w:cs="Times New Roman"/>
          <w:sz w:val="24"/>
          <w:szCs w:val="24"/>
        </w:rPr>
        <w:t>колючее</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др.).</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Формир</w:t>
      </w:r>
      <w:r>
        <w:rPr>
          <w:rFonts w:ascii="Times New Roman" w:hAnsi="Times New Roman" w:cs="Times New Roman"/>
          <w:sz w:val="24"/>
          <w:szCs w:val="24"/>
        </w:rPr>
        <w:t>овать</w:t>
      </w:r>
      <w:r w:rsidR="00586C9C">
        <w:rPr>
          <w:rFonts w:ascii="Times New Roman" w:hAnsi="Times New Roman" w:cs="Times New Roman"/>
          <w:sz w:val="24"/>
          <w:szCs w:val="24"/>
        </w:rPr>
        <w:t xml:space="preserve"> </w:t>
      </w:r>
      <w:r>
        <w:rPr>
          <w:rFonts w:ascii="Times New Roman" w:hAnsi="Times New Roman" w:cs="Times New Roman"/>
          <w:sz w:val="24"/>
          <w:szCs w:val="24"/>
        </w:rPr>
        <w:t>образные</w:t>
      </w:r>
      <w:r w:rsidR="00586C9C">
        <w:rPr>
          <w:rFonts w:ascii="Times New Roman" w:hAnsi="Times New Roman" w:cs="Times New Roman"/>
          <w:sz w:val="24"/>
          <w:szCs w:val="24"/>
        </w:rPr>
        <w:t xml:space="preserve"> </w:t>
      </w:r>
      <w:r>
        <w:rPr>
          <w:rFonts w:ascii="Times New Roman" w:hAnsi="Times New Roman" w:cs="Times New Roman"/>
          <w:sz w:val="24"/>
          <w:szCs w:val="24"/>
        </w:rPr>
        <w:t>представления</w:t>
      </w:r>
      <w:r w:rsidR="00586C9C">
        <w:rPr>
          <w:rFonts w:ascii="Times New Roman" w:hAnsi="Times New Roman" w:cs="Times New Roman"/>
          <w:sz w:val="24"/>
          <w:szCs w:val="24"/>
        </w:rPr>
        <w:t xml:space="preserve"> </w:t>
      </w:r>
      <w:r>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основе</w:t>
      </w:r>
      <w:r w:rsidR="00586C9C">
        <w:rPr>
          <w:rFonts w:ascii="Times New Roman" w:hAnsi="Times New Roman" w:cs="Times New Roman"/>
          <w:sz w:val="24"/>
          <w:szCs w:val="24"/>
        </w:rPr>
        <w:t xml:space="preserve"> </w:t>
      </w:r>
      <w:r>
        <w:rPr>
          <w:rFonts w:ascii="Times New Roman" w:hAnsi="Times New Roman" w:cs="Times New Roman"/>
          <w:sz w:val="24"/>
          <w:szCs w:val="24"/>
        </w:rPr>
        <w:t>развития</w:t>
      </w:r>
      <w:r w:rsidR="00586C9C">
        <w:rPr>
          <w:rFonts w:ascii="Times New Roman" w:hAnsi="Times New Roman" w:cs="Times New Roman"/>
          <w:sz w:val="24"/>
          <w:szCs w:val="24"/>
        </w:rPr>
        <w:t xml:space="preserve"> </w:t>
      </w:r>
      <w:r>
        <w:rPr>
          <w:rFonts w:ascii="Times New Roman" w:hAnsi="Times New Roman" w:cs="Times New Roman"/>
          <w:sz w:val="24"/>
          <w:szCs w:val="24"/>
        </w:rPr>
        <w:t>образного</w:t>
      </w:r>
      <w:r w:rsidR="00586C9C">
        <w:rPr>
          <w:rFonts w:ascii="Times New Roman" w:hAnsi="Times New Roman" w:cs="Times New Roman"/>
          <w:sz w:val="24"/>
          <w:szCs w:val="24"/>
        </w:rPr>
        <w:t xml:space="preserve"> </w:t>
      </w:r>
      <w:r>
        <w:rPr>
          <w:rFonts w:ascii="Times New Roman" w:hAnsi="Times New Roman" w:cs="Times New Roman"/>
          <w:sz w:val="24"/>
          <w:szCs w:val="24"/>
        </w:rPr>
        <w:t>восприятия</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процессе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различных</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видов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деятельности.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использовать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этал</w:t>
      </w:r>
      <w:r>
        <w:rPr>
          <w:rFonts w:ascii="Times New Roman" w:hAnsi="Times New Roman" w:cs="Times New Roman"/>
          <w:sz w:val="24"/>
          <w:szCs w:val="24"/>
        </w:rPr>
        <w:t>оны</w:t>
      </w:r>
      <w:r w:rsidR="00586C9C">
        <w:rPr>
          <w:rFonts w:ascii="Times New Roman" w:hAnsi="Times New Roman" w:cs="Times New Roman"/>
          <w:sz w:val="24"/>
          <w:szCs w:val="24"/>
        </w:rPr>
        <w:t xml:space="preserve"> </w:t>
      </w:r>
      <w:r>
        <w:rPr>
          <w:rFonts w:ascii="Times New Roman" w:hAnsi="Times New Roman" w:cs="Times New Roman"/>
          <w:sz w:val="24"/>
          <w:szCs w:val="24"/>
        </w:rPr>
        <w:t>как</w:t>
      </w:r>
      <w:r w:rsidR="00586C9C">
        <w:rPr>
          <w:rFonts w:ascii="Times New Roman" w:hAnsi="Times New Roman" w:cs="Times New Roman"/>
          <w:sz w:val="24"/>
          <w:szCs w:val="24"/>
        </w:rPr>
        <w:t xml:space="preserve"> </w:t>
      </w:r>
      <w:r>
        <w:rPr>
          <w:rFonts w:ascii="Times New Roman" w:hAnsi="Times New Roman" w:cs="Times New Roman"/>
          <w:sz w:val="24"/>
          <w:szCs w:val="24"/>
        </w:rPr>
        <w:t>общепринятые</w:t>
      </w:r>
      <w:r w:rsidR="00586C9C">
        <w:rPr>
          <w:rFonts w:ascii="Times New Roman" w:hAnsi="Times New Roman" w:cs="Times New Roman"/>
          <w:sz w:val="24"/>
          <w:szCs w:val="24"/>
        </w:rPr>
        <w:t xml:space="preserve"> </w:t>
      </w:r>
      <w:r>
        <w:rPr>
          <w:rFonts w:ascii="Times New Roman" w:hAnsi="Times New Roman" w:cs="Times New Roman"/>
          <w:sz w:val="24"/>
          <w:szCs w:val="24"/>
        </w:rPr>
        <w:t>свойства</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качества</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предме</w:t>
      </w:r>
      <w:r>
        <w:rPr>
          <w:rFonts w:ascii="Times New Roman" w:hAnsi="Times New Roman" w:cs="Times New Roman"/>
          <w:sz w:val="24"/>
          <w:szCs w:val="24"/>
        </w:rPr>
        <w:t>тов</w:t>
      </w:r>
      <w:r w:rsidR="00586C9C">
        <w:rPr>
          <w:rFonts w:ascii="Times New Roman" w:hAnsi="Times New Roman" w:cs="Times New Roman"/>
          <w:sz w:val="24"/>
          <w:szCs w:val="24"/>
        </w:rPr>
        <w:t xml:space="preserve"> </w:t>
      </w:r>
      <w:r>
        <w:rPr>
          <w:rFonts w:ascii="Times New Roman" w:hAnsi="Times New Roman" w:cs="Times New Roman"/>
          <w:sz w:val="24"/>
          <w:szCs w:val="24"/>
        </w:rPr>
        <w:t>(цвет,</w:t>
      </w:r>
      <w:r w:rsidR="00586C9C">
        <w:rPr>
          <w:rFonts w:ascii="Times New Roman" w:hAnsi="Times New Roman" w:cs="Times New Roman"/>
          <w:sz w:val="24"/>
          <w:szCs w:val="24"/>
        </w:rPr>
        <w:t xml:space="preserve"> </w:t>
      </w:r>
      <w:r>
        <w:rPr>
          <w:rFonts w:ascii="Times New Roman" w:hAnsi="Times New Roman" w:cs="Times New Roman"/>
          <w:sz w:val="24"/>
          <w:szCs w:val="24"/>
        </w:rPr>
        <w:t>форма,</w:t>
      </w:r>
      <w:r w:rsidR="00586C9C">
        <w:rPr>
          <w:rFonts w:ascii="Times New Roman" w:hAnsi="Times New Roman" w:cs="Times New Roman"/>
          <w:sz w:val="24"/>
          <w:szCs w:val="24"/>
        </w:rPr>
        <w:t xml:space="preserve"> </w:t>
      </w:r>
      <w:r>
        <w:rPr>
          <w:rFonts w:ascii="Times New Roman" w:hAnsi="Times New Roman" w:cs="Times New Roman"/>
          <w:sz w:val="24"/>
          <w:szCs w:val="24"/>
        </w:rPr>
        <w:t>размер,</w:t>
      </w:r>
      <w:r w:rsidR="00586C9C">
        <w:rPr>
          <w:rFonts w:ascii="Times New Roman" w:hAnsi="Times New Roman" w:cs="Times New Roman"/>
          <w:sz w:val="24"/>
          <w:szCs w:val="24"/>
        </w:rPr>
        <w:t xml:space="preserve"> </w:t>
      </w:r>
      <w:r>
        <w:rPr>
          <w:rFonts w:ascii="Times New Roman" w:hAnsi="Times New Roman" w:cs="Times New Roman"/>
          <w:sz w:val="24"/>
          <w:szCs w:val="24"/>
        </w:rPr>
        <w:t>вес</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т.п.);</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подбирать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предмет</w:t>
      </w:r>
      <w:r>
        <w:rPr>
          <w:rFonts w:ascii="Times New Roman" w:hAnsi="Times New Roman" w:cs="Times New Roman"/>
          <w:sz w:val="24"/>
          <w:szCs w:val="24"/>
        </w:rPr>
        <w:t>ы</w:t>
      </w:r>
      <w:r w:rsidR="00586C9C">
        <w:rPr>
          <w:rFonts w:ascii="Times New Roman" w:hAnsi="Times New Roman" w:cs="Times New Roman"/>
          <w:sz w:val="24"/>
          <w:szCs w:val="24"/>
        </w:rPr>
        <w:t xml:space="preserve"> </w:t>
      </w:r>
      <w:r>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1–2</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каче</w:t>
      </w:r>
      <w:r>
        <w:rPr>
          <w:rFonts w:ascii="Times New Roman" w:hAnsi="Times New Roman" w:cs="Times New Roman"/>
          <w:sz w:val="24"/>
          <w:szCs w:val="24"/>
        </w:rPr>
        <w:t>ствам</w:t>
      </w:r>
      <w:r w:rsidR="00586C9C">
        <w:rPr>
          <w:rFonts w:ascii="Times New Roman" w:hAnsi="Times New Roman" w:cs="Times New Roman"/>
          <w:sz w:val="24"/>
          <w:szCs w:val="24"/>
        </w:rPr>
        <w:t xml:space="preserve"> </w:t>
      </w:r>
      <w:r>
        <w:rPr>
          <w:rFonts w:ascii="Times New Roman" w:hAnsi="Times New Roman" w:cs="Times New Roman"/>
          <w:sz w:val="24"/>
          <w:szCs w:val="24"/>
        </w:rPr>
        <w:t>(цвет,</w:t>
      </w:r>
      <w:r w:rsidR="00586C9C">
        <w:rPr>
          <w:rFonts w:ascii="Times New Roman" w:hAnsi="Times New Roman" w:cs="Times New Roman"/>
          <w:sz w:val="24"/>
          <w:szCs w:val="24"/>
        </w:rPr>
        <w:t xml:space="preserve"> </w:t>
      </w:r>
      <w:r>
        <w:rPr>
          <w:rFonts w:ascii="Times New Roman" w:hAnsi="Times New Roman" w:cs="Times New Roman"/>
          <w:sz w:val="24"/>
          <w:szCs w:val="24"/>
        </w:rPr>
        <w:t>размер,</w:t>
      </w:r>
      <w:r w:rsidR="00586C9C">
        <w:rPr>
          <w:rFonts w:ascii="Times New Roman" w:hAnsi="Times New Roman" w:cs="Times New Roman"/>
          <w:sz w:val="24"/>
          <w:szCs w:val="24"/>
        </w:rPr>
        <w:t xml:space="preserve"> </w:t>
      </w:r>
      <w:r>
        <w:rPr>
          <w:rFonts w:ascii="Times New Roman" w:hAnsi="Times New Roman" w:cs="Times New Roman"/>
          <w:sz w:val="24"/>
          <w:szCs w:val="24"/>
        </w:rPr>
        <w:t>материал</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т.п.).</w:t>
      </w:r>
    </w:p>
    <w:p w:rsidR="009C739C" w:rsidRDefault="009C739C" w:rsidP="003268AB">
      <w:pPr>
        <w:widowControl w:val="0"/>
        <w:rPr>
          <w:rFonts w:ascii="Times New Roman" w:hAnsi="Times New Roman" w:cs="Times New Roman"/>
          <w:sz w:val="24"/>
          <w:szCs w:val="24"/>
        </w:rPr>
      </w:pPr>
      <w:r w:rsidRPr="009C739C">
        <w:rPr>
          <w:rFonts w:ascii="Times New Roman" w:hAnsi="Times New Roman" w:cs="Times New Roman"/>
          <w:b/>
          <w:sz w:val="24"/>
          <w:szCs w:val="24"/>
        </w:rPr>
        <w:t>Развитие</w:t>
      </w:r>
      <w:r w:rsidR="00586C9C">
        <w:rPr>
          <w:rFonts w:ascii="Times New Roman" w:hAnsi="Times New Roman" w:cs="Times New Roman"/>
          <w:b/>
          <w:sz w:val="24"/>
          <w:szCs w:val="24"/>
        </w:rPr>
        <w:t xml:space="preserve"> </w:t>
      </w:r>
      <w:r w:rsidRPr="009C739C">
        <w:rPr>
          <w:rFonts w:ascii="Times New Roman" w:hAnsi="Times New Roman" w:cs="Times New Roman"/>
          <w:b/>
          <w:sz w:val="24"/>
          <w:szCs w:val="24"/>
        </w:rPr>
        <w:t>познавательных</w:t>
      </w:r>
      <w:r w:rsidR="00586C9C">
        <w:rPr>
          <w:rFonts w:ascii="Times New Roman" w:hAnsi="Times New Roman" w:cs="Times New Roman"/>
          <w:b/>
          <w:sz w:val="24"/>
          <w:szCs w:val="24"/>
        </w:rPr>
        <w:t xml:space="preserve"> </w:t>
      </w:r>
      <w:r w:rsidRPr="009C739C">
        <w:rPr>
          <w:rFonts w:ascii="Times New Roman" w:hAnsi="Times New Roman" w:cs="Times New Roman"/>
          <w:b/>
          <w:sz w:val="24"/>
          <w:szCs w:val="24"/>
        </w:rPr>
        <w:t>действий.</w:t>
      </w:r>
      <w:r w:rsidR="00586C9C">
        <w:rPr>
          <w:rFonts w:ascii="Times New Roman" w:hAnsi="Times New Roman" w:cs="Times New Roman"/>
          <w:sz w:val="24"/>
          <w:szCs w:val="24"/>
        </w:rPr>
        <w:t xml:space="preserve"> </w:t>
      </w:r>
      <w:r>
        <w:rPr>
          <w:rFonts w:ascii="Times New Roman" w:hAnsi="Times New Roman" w:cs="Times New Roman"/>
          <w:sz w:val="24"/>
          <w:szCs w:val="24"/>
        </w:rPr>
        <w:t>Продолжать</w:t>
      </w:r>
      <w:r w:rsidR="00586C9C">
        <w:rPr>
          <w:rFonts w:ascii="Times New Roman" w:hAnsi="Times New Roman" w:cs="Times New Roman"/>
          <w:sz w:val="24"/>
          <w:szCs w:val="24"/>
        </w:rPr>
        <w:t xml:space="preserve"> </w:t>
      </w:r>
      <w:r>
        <w:rPr>
          <w:rFonts w:ascii="Times New Roman" w:hAnsi="Times New Roman" w:cs="Times New Roman"/>
          <w:sz w:val="24"/>
          <w:szCs w:val="24"/>
        </w:rPr>
        <w:t>знакомить</w:t>
      </w:r>
      <w:r w:rsidR="00586C9C">
        <w:rPr>
          <w:rFonts w:ascii="Times New Roman" w:hAnsi="Times New Roman" w:cs="Times New Roman"/>
          <w:sz w:val="24"/>
          <w:szCs w:val="24"/>
        </w:rPr>
        <w:t xml:space="preserve"> </w:t>
      </w:r>
      <w:r>
        <w:rPr>
          <w:rFonts w:ascii="Times New Roman" w:hAnsi="Times New Roman" w:cs="Times New Roman"/>
          <w:sz w:val="24"/>
          <w:szCs w:val="24"/>
        </w:rPr>
        <w:t>детей</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обобщенными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способами</w:t>
      </w:r>
      <w:r w:rsidR="00586C9C">
        <w:rPr>
          <w:rFonts w:ascii="Times New Roman" w:hAnsi="Times New Roman" w:cs="Times New Roman"/>
          <w:sz w:val="24"/>
          <w:szCs w:val="24"/>
        </w:rPr>
        <w:t xml:space="preserve"> </w:t>
      </w:r>
      <w:r>
        <w:rPr>
          <w:rFonts w:ascii="Times New Roman" w:hAnsi="Times New Roman" w:cs="Times New Roman"/>
          <w:sz w:val="24"/>
          <w:szCs w:val="24"/>
        </w:rPr>
        <w:t>исследования</w:t>
      </w:r>
      <w:r w:rsidR="00586C9C">
        <w:rPr>
          <w:rFonts w:ascii="Times New Roman" w:hAnsi="Times New Roman" w:cs="Times New Roman"/>
          <w:sz w:val="24"/>
          <w:szCs w:val="24"/>
        </w:rPr>
        <w:t xml:space="preserve"> </w:t>
      </w:r>
      <w:r>
        <w:rPr>
          <w:rFonts w:ascii="Times New Roman" w:hAnsi="Times New Roman" w:cs="Times New Roman"/>
          <w:sz w:val="24"/>
          <w:szCs w:val="24"/>
        </w:rPr>
        <w:t>разных</w:t>
      </w:r>
      <w:r w:rsidR="00586C9C">
        <w:rPr>
          <w:rFonts w:ascii="Times New Roman" w:hAnsi="Times New Roman" w:cs="Times New Roman"/>
          <w:sz w:val="24"/>
          <w:szCs w:val="24"/>
        </w:rPr>
        <w:t xml:space="preserve"> </w:t>
      </w:r>
      <w:r>
        <w:rPr>
          <w:rFonts w:ascii="Times New Roman" w:hAnsi="Times New Roman" w:cs="Times New Roman"/>
          <w:sz w:val="24"/>
          <w:szCs w:val="24"/>
        </w:rPr>
        <w:t>объектов</w:t>
      </w:r>
      <w:r w:rsidR="00586C9C">
        <w:rPr>
          <w:rFonts w:ascii="Times New Roman" w:hAnsi="Times New Roman" w:cs="Times New Roman"/>
          <w:sz w:val="24"/>
          <w:szCs w:val="24"/>
        </w:rPr>
        <w:t xml:space="preserve"> </w:t>
      </w:r>
      <w:r>
        <w:rPr>
          <w:rFonts w:ascii="Times New Roman" w:hAnsi="Times New Roman" w:cs="Times New Roman"/>
          <w:sz w:val="24"/>
          <w:szCs w:val="24"/>
        </w:rPr>
        <w:t>с</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помощью</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сенсорных</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эталонов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(цвет,</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форма,</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величина</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др.),</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помогать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осваивать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перцептивные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действия</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(соотнесение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эталоном,</w:t>
      </w:r>
      <w:r w:rsidR="00586C9C">
        <w:rPr>
          <w:rFonts w:ascii="Times New Roman" w:hAnsi="Times New Roman" w:cs="Times New Roman"/>
          <w:sz w:val="24"/>
          <w:szCs w:val="24"/>
        </w:rPr>
        <w:t xml:space="preserve"> </w:t>
      </w:r>
      <w:proofErr w:type="spellStart"/>
      <w:r w:rsidRPr="009C739C">
        <w:rPr>
          <w:rFonts w:ascii="Times New Roman" w:hAnsi="Times New Roman" w:cs="Times New Roman"/>
          <w:sz w:val="24"/>
          <w:szCs w:val="24"/>
        </w:rPr>
        <w:t>сериация</w:t>
      </w:r>
      <w:proofErr w:type="spellEnd"/>
      <w:r w:rsidRPr="009C739C">
        <w:rPr>
          <w:rFonts w:ascii="Times New Roman" w:hAnsi="Times New Roman" w:cs="Times New Roman"/>
          <w:sz w:val="24"/>
          <w:szCs w:val="24"/>
        </w:rPr>
        <w:t>,</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моделирование).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Формиро</w:t>
      </w:r>
      <w:r>
        <w:rPr>
          <w:rFonts w:ascii="Times New Roman" w:hAnsi="Times New Roman" w:cs="Times New Roman"/>
          <w:sz w:val="24"/>
          <w:szCs w:val="24"/>
        </w:rPr>
        <w:t>вать</w:t>
      </w:r>
      <w:r w:rsidR="00586C9C">
        <w:rPr>
          <w:rFonts w:ascii="Times New Roman" w:hAnsi="Times New Roman" w:cs="Times New Roman"/>
          <w:sz w:val="24"/>
          <w:szCs w:val="24"/>
        </w:rPr>
        <w:t xml:space="preserve"> </w:t>
      </w:r>
      <w:r>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Pr>
          <w:rFonts w:ascii="Times New Roman" w:hAnsi="Times New Roman" w:cs="Times New Roman"/>
          <w:sz w:val="24"/>
          <w:szCs w:val="24"/>
        </w:rPr>
        <w:t>получать</w:t>
      </w:r>
      <w:r w:rsidR="00586C9C">
        <w:rPr>
          <w:rFonts w:ascii="Times New Roman" w:hAnsi="Times New Roman" w:cs="Times New Roman"/>
          <w:sz w:val="24"/>
          <w:szCs w:val="24"/>
        </w:rPr>
        <w:t xml:space="preserve"> </w:t>
      </w:r>
      <w:r>
        <w:rPr>
          <w:rFonts w:ascii="Times New Roman" w:hAnsi="Times New Roman" w:cs="Times New Roman"/>
          <w:sz w:val="24"/>
          <w:szCs w:val="24"/>
        </w:rPr>
        <w:t>сведения</w:t>
      </w:r>
      <w:r w:rsidR="00586C9C">
        <w:rPr>
          <w:rFonts w:ascii="Times New Roman" w:hAnsi="Times New Roman" w:cs="Times New Roman"/>
          <w:sz w:val="24"/>
          <w:szCs w:val="24"/>
        </w:rPr>
        <w:t xml:space="preserve"> </w:t>
      </w:r>
      <w:r>
        <w:rPr>
          <w:rFonts w:ascii="Times New Roman" w:hAnsi="Times New Roman" w:cs="Times New Roman"/>
          <w:sz w:val="24"/>
          <w:szCs w:val="24"/>
        </w:rPr>
        <w:t>о</w:t>
      </w:r>
      <w:r w:rsidR="00586C9C">
        <w:rPr>
          <w:rFonts w:ascii="Times New Roman" w:hAnsi="Times New Roman" w:cs="Times New Roman"/>
          <w:sz w:val="24"/>
          <w:szCs w:val="24"/>
        </w:rPr>
        <w:t xml:space="preserve"> </w:t>
      </w:r>
      <w:r>
        <w:rPr>
          <w:rFonts w:ascii="Times New Roman" w:hAnsi="Times New Roman" w:cs="Times New Roman"/>
          <w:sz w:val="24"/>
          <w:szCs w:val="24"/>
        </w:rPr>
        <w:t>новом</w:t>
      </w:r>
      <w:r w:rsidR="00586C9C">
        <w:rPr>
          <w:rFonts w:ascii="Times New Roman" w:hAnsi="Times New Roman" w:cs="Times New Roman"/>
          <w:sz w:val="24"/>
          <w:szCs w:val="24"/>
        </w:rPr>
        <w:t xml:space="preserve"> </w:t>
      </w:r>
      <w:r>
        <w:rPr>
          <w:rFonts w:ascii="Times New Roman" w:hAnsi="Times New Roman" w:cs="Times New Roman"/>
          <w:sz w:val="24"/>
          <w:szCs w:val="24"/>
        </w:rPr>
        <w:t>объекте</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процессе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его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практического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исследования.</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решать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задачу,</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выполняя</w:t>
      </w:r>
      <w:r w:rsidR="00586C9C">
        <w:rPr>
          <w:rFonts w:ascii="Times New Roman" w:hAnsi="Times New Roman" w:cs="Times New Roman"/>
          <w:sz w:val="24"/>
          <w:szCs w:val="24"/>
        </w:rPr>
        <w:t xml:space="preserve"> </w:t>
      </w:r>
      <w:r>
        <w:rPr>
          <w:rFonts w:ascii="Times New Roman" w:hAnsi="Times New Roman" w:cs="Times New Roman"/>
          <w:sz w:val="24"/>
          <w:szCs w:val="24"/>
        </w:rPr>
        <w:t>ряд</w:t>
      </w:r>
      <w:r w:rsidR="00586C9C">
        <w:rPr>
          <w:rFonts w:ascii="Times New Roman" w:hAnsi="Times New Roman" w:cs="Times New Roman"/>
          <w:sz w:val="24"/>
          <w:szCs w:val="24"/>
        </w:rPr>
        <w:t xml:space="preserve"> </w:t>
      </w:r>
      <w:r>
        <w:rPr>
          <w:rFonts w:ascii="Times New Roman" w:hAnsi="Times New Roman" w:cs="Times New Roman"/>
          <w:sz w:val="24"/>
          <w:szCs w:val="24"/>
        </w:rPr>
        <w:t>последовательных</w:t>
      </w:r>
      <w:r w:rsidR="00586C9C">
        <w:rPr>
          <w:rFonts w:ascii="Times New Roman" w:hAnsi="Times New Roman" w:cs="Times New Roman"/>
          <w:sz w:val="24"/>
          <w:szCs w:val="24"/>
        </w:rPr>
        <w:t xml:space="preserve"> </w:t>
      </w:r>
      <w:r>
        <w:rPr>
          <w:rFonts w:ascii="Times New Roman" w:hAnsi="Times New Roman" w:cs="Times New Roman"/>
          <w:sz w:val="24"/>
          <w:szCs w:val="24"/>
        </w:rPr>
        <w:t>действий</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соответствии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предлагаемым</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алгори</w:t>
      </w:r>
      <w:r>
        <w:rPr>
          <w:rFonts w:ascii="Times New Roman" w:hAnsi="Times New Roman" w:cs="Times New Roman"/>
          <w:sz w:val="24"/>
          <w:szCs w:val="24"/>
        </w:rPr>
        <w:t>тмом.</w:t>
      </w:r>
      <w:r w:rsidR="00586C9C">
        <w:rPr>
          <w:rFonts w:ascii="Times New Roman" w:hAnsi="Times New Roman" w:cs="Times New Roman"/>
          <w:sz w:val="24"/>
          <w:szCs w:val="24"/>
        </w:rPr>
        <w:t xml:space="preserve"> </w:t>
      </w:r>
      <w:r>
        <w:rPr>
          <w:rFonts w:ascii="Times New Roman" w:hAnsi="Times New Roman" w:cs="Times New Roman"/>
          <w:sz w:val="24"/>
          <w:szCs w:val="24"/>
        </w:rPr>
        <w:t>Помогать</w:t>
      </w:r>
      <w:r w:rsidR="00586C9C">
        <w:rPr>
          <w:rFonts w:ascii="Times New Roman" w:hAnsi="Times New Roman" w:cs="Times New Roman"/>
          <w:sz w:val="24"/>
          <w:szCs w:val="24"/>
        </w:rPr>
        <w:t xml:space="preserve"> </w:t>
      </w:r>
      <w:r>
        <w:rPr>
          <w:rFonts w:ascii="Times New Roman" w:hAnsi="Times New Roman" w:cs="Times New Roman"/>
          <w:sz w:val="24"/>
          <w:szCs w:val="24"/>
        </w:rPr>
        <w:t>детям</w:t>
      </w:r>
      <w:r w:rsidR="00586C9C">
        <w:rPr>
          <w:rFonts w:ascii="Times New Roman" w:hAnsi="Times New Roman" w:cs="Times New Roman"/>
          <w:sz w:val="24"/>
          <w:szCs w:val="24"/>
        </w:rPr>
        <w:t xml:space="preserve"> </w:t>
      </w:r>
      <w:r>
        <w:rPr>
          <w:rFonts w:ascii="Times New Roman" w:hAnsi="Times New Roman" w:cs="Times New Roman"/>
          <w:sz w:val="24"/>
          <w:szCs w:val="24"/>
        </w:rPr>
        <w:t>понимать</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познавательно-исследовательской</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деятельности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планы,</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схемы,</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модели,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предложе</w:t>
      </w:r>
      <w:r>
        <w:rPr>
          <w:rFonts w:ascii="Times New Roman" w:hAnsi="Times New Roman" w:cs="Times New Roman"/>
          <w:sz w:val="24"/>
          <w:szCs w:val="24"/>
        </w:rPr>
        <w:t>нные</w:t>
      </w:r>
      <w:r w:rsidR="00586C9C">
        <w:rPr>
          <w:rFonts w:ascii="Times New Roman" w:hAnsi="Times New Roman" w:cs="Times New Roman"/>
          <w:sz w:val="24"/>
          <w:szCs w:val="24"/>
        </w:rPr>
        <w:t xml:space="preserve"> </w:t>
      </w:r>
      <w:r>
        <w:rPr>
          <w:rFonts w:ascii="Times New Roman" w:hAnsi="Times New Roman" w:cs="Times New Roman"/>
          <w:sz w:val="24"/>
          <w:szCs w:val="24"/>
        </w:rPr>
        <w:t>взрослым.</w:t>
      </w:r>
      <w:r w:rsidR="00586C9C">
        <w:rPr>
          <w:rFonts w:ascii="Times New Roman" w:hAnsi="Times New Roman" w:cs="Times New Roman"/>
          <w:sz w:val="24"/>
          <w:szCs w:val="24"/>
        </w:rPr>
        <w:t xml:space="preserve"> </w:t>
      </w:r>
      <w:r>
        <w:rPr>
          <w:rFonts w:ascii="Times New Roman" w:hAnsi="Times New Roman" w:cs="Times New Roman"/>
          <w:sz w:val="24"/>
          <w:szCs w:val="24"/>
        </w:rPr>
        <w:t>Поощрять</w:t>
      </w:r>
      <w:r w:rsidR="00586C9C">
        <w:rPr>
          <w:rFonts w:ascii="Times New Roman" w:hAnsi="Times New Roman" w:cs="Times New Roman"/>
          <w:sz w:val="24"/>
          <w:szCs w:val="24"/>
        </w:rPr>
        <w:t xml:space="preserve"> </w:t>
      </w:r>
      <w:r>
        <w:rPr>
          <w:rFonts w:ascii="Times New Roman" w:hAnsi="Times New Roman" w:cs="Times New Roman"/>
          <w:sz w:val="24"/>
          <w:szCs w:val="24"/>
        </w:rPr>
        <w:t>детей</w:t>
      </w:r>
      <w:r w:rsidR="00586C9C">
        <w:rPr>
          <w:rFonts w:ascii="Times New Roman" w:hAnsi="Times New Roman" w:cs="Times New Roman"/>
          <w:sz w:val="24"/>
          <w:szCs w:val="24"/>
        </w:rPr>
        <w:t xml:space="preserve"> </w:t>
      </w:r>
      <w:r>
        <w:rPr>
          <w:rFonts w:ascii="Times New Roman" w:hAnsi="Times New Roman" w:cs="Times New Roman"/>
          <w:sz w:val="24"/>
          <w:szCs w:val="24"/>
        </w:rPr>
        <w:t>к</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составлению</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использованию</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своих</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планов,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схем,</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моделей.</w:t>
      </w:r>
      <w:r w:rsidR="00586C9C">
        <w:rPr>
          <w:rFonts w:ascii="Times New Roman" w:hAnsi="Times New Roman" w:cs="Times New Roman"/>
          <w:sz w:val="24"/>
          <w:szCs w:val="24"/>
        </w:rPr>
        <w:t xml:space="preserve"> </w:t>
      </w:r>
    </w:p>
    <w:p w:rsidR="009C739C" w:rsidRDefault="009C739C" w:rsidP="003268AB">
      <w:pPr>
        <w:widowControl w:val="0"/>
        <w:rPr>
          <w:rFonts w:ascii="Times New Roman" w:hAnsi="Times New Roman" w:cs="Times New Roman"/>
          <w:sz w:val="24"/>
          <w:szCs w:val="24"/>
        </w:rPr>
      </w:pPr>
      <w:r w:rsidRPr="009C739C">
        <w:rPr>
          <w:rFonts w:ascii="Times New Roman" w:hAnsi="Times New Roman" w:cs="Times New Roman"/>
          <w:b/>
          <w:sz w:val="24"/>
          <w:szCs w:val="24"/>
        </w:rPr>
        <w:t>Проектная</w:t>
      </w:r>
      <w:r w:rsidR="00586C9C">
        <w:rPr>
          <w:rFonts w:ascii="Times New Roman" w:hAnsi="Times New Roman" w:cs="Times New Roman"/>
          <w:b/>
          <w:sz w:val="24"/>
          <w:szCs w:val="24"/>
        </w:rPr>
        <w:t xml:space="preserve"> </w:t>
      </w:r>
      <w:r w:rsidRPr="009C739C">
        <w:rPr>
          <w:rFonts w:ascii="Times New Roman" w:hAnsi="Times New Roman" w:cs="Times New Roman"/>
          <w:b/>
          <w:sz w:val="24"/>
          <w:szCs w:val="24"/>
        </w:rPr>
        <w:t>деятельность.</w:t>
      </w:r>
      <w:r w:rsidR="00586C9C">
        <w:rPr>
          <w:rFonts w:ascii="Times New Roman" w:hAnsi="Times New Roman" w:cs="Times New Roman"/>
          <w:b/>
          <w:sz w:val="24"/>
          <w:szCs w:val="24"/>
        </w:rPr>
        <w:t xml:space="preserve"> </w:t>
      </w:r>
      <w:r w:rsidRPr="009C739C">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Pr>
          <w:rFonts w:ascii="Times New Roman" w:hAnsi="Times New Roman" w:cs="Times New Roman"/>
          <w:sz w:val="24"/>
          <w:szCs w:val="24"/>
        </w:rPr>
        <w:t>первичные</w:t>
      </w:r>
      <w:r w:rsidR="00586C9C">
        <w:rPr>
          <w:rFonts w:ascii="Times New Roman" w:hAnsi="Times New Roman" w:cs="Times New Roman"/>
          <w:sz w:val="24"/>
          <w:szCs w:val="24"/>
        </w:rPr>
        <w:t xml:space="preserve"> </w:t>
      </w:r>
      <w:r>
        <w:rPr>
          <w:rFonts w:ascii="Times New Roman" w:hAnsi="Times New Roman" w:cs="Times New Roman"/>
          <w:sz w:val="24"/>
          <w:szCs w:val="24"/>
        </w:rPr>
        <w:t>навыки</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проектно</w:t>
      </w:r>
      <w:r>
        <w:rPr>
          <w:rFonts w:ascii="Times New Roman" w:hAnsi="Times New Roman" w:cs="Times New Roman"/>
          <w:sz w:val="24"/>
          <w:szCs w:val="24"/>
        </w:rPr>
        <w:t>-</w:t>
      </w:r>
      <w:r w:rsidRPr="009C739C">
        <w:rPr>
          <w:rFonts w:ascii="Times New Roman" w:hAnsi="Times New Roman" w:cs="Times New Roman"/>
          <w:sz w:val="24"/>
          <w:szCs w:val="24"/>
        </w:rPr>
        <w:t>исследовательской</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w:t>
      </w:r>
      <w:r>
        <w:rPr>
          <w:rFonts w:ascii="Times New Roman" w:hAnsi="Times New Roman" w:cs="Times New Roman"/>
          <w:sz w:val="24"/>
          <w:szCs w:val="24"/>
        </w:rPr>
        <w:t>еятельности,</w:t>
      </w:r>
      <w:r w:rsidR="00586C9C">
        <w:rPr>
          <w:rFonts w:ascii="Times New Roman" w:hAnsi="Times New Roman" w:cs="Times New Roman"/>
          <w:sz w:val="24"/>
          <w:szCs w:val="24"/>
        </w:rPr>
        <w:t xml:space="preserve"> </w:t>
      </w:r>
      <w:r>
        <w:rPr>
          <w:rFonts w:ascii="Times New Roman" w:hAnsi="Times New Roman" w:cs="Times New Roman"/>
          <w:sz w:val="24"/>
          <w:szCs w:val="24"/>
        </w:rPr>
        <w:t>оказывать</w:t>
      </w:r>
      <w:r w:rsidR="00586C9C">
        <w:rPr>
          <w:rFonts w:ascii="Times New Roman" w:hAnsi="Times New Roman" w:cs="Times New Roman"/>
          <w:sz w:val="24"/>
          <w:szCs w:val="24"/>
        </w:rPr>
        <w:t xml:space="preserve"> </w:t>
      </w:r>
      <w:r>
        <w:rPr>
          <w:rFonts w:ascii="Times New Roman" w:hAnsi="Times New Roman" w:cs="Times New Roman"/>
          <w:sz w:val="24"/>
          <w:szCs w:val="24"/>
        </w:rPr>
        <w:t>помощь</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Pr>
          <w:rFonts w:ascii="Times New Roman" w:hAnsi="Times New Roman" w:cs="Times New Roman"/>
          <w:sz w:val="24"/>
          <w:szCs w:val="24"/>
        </w:rPr>
        <w:t>оформлении</w:t>
      </w:r>
      <w:r w:rsidR="00586C9C">
        <w:rPr>
          <w:rFonts w:ascii="Times New Roman" w:hAnsi="Times New Roman" w:cs="Times New Roman"/>
          <w:sz w:val="24"/>
          <w:szCs w:val="24"/>
        </w:rPr>
        <w:t xml:space="preserve"> </w:t>
      </w:r>
      <w:r>
        <w:rPr>
          <w:rFonts w:ascii="Times New Roman" w:hAnsi="Times New Roman" w:cs="Times New Roman"/>
          <w:sz w:val="24"/>
          <w:szCs w:val="24"/>
        </w:rPr>
        <w:t>ее</w:t>
      </w:r>
      <w:r w:rsidR="00586C9C">
        <w:rPr>
          <w:rFonts w:ascii="Times New Roman" w:hAnsi="Times New Roman" w:cs="Times New Roman"/>
          <w:sz w:val="24"/>
          <w:szCs w:val="24"/>
        </w:rPr>
        <w:t xml:space="preserve"> </w:t>
      </w:r>
      <w:r>
        <w:rPr>
          <w:rFonts w:ascii="Times New Roman" w:hAnsi="Times New Roman" w:cs="Times New Roman"/>
          <w:sz w:val="24"/>
          <w:szCs w:val="24"/>
        </w:rPr>
        <w:t>результатов</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создании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условий</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для</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их</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презентации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свер</w:t>
      </w:r>
      <w:r>
        <w:rPr>
          <w:rFonts w:ascii="Times New Roman" w:hAnsi="Times New Roman" w:cs="Times New Roman"/>
          <w:sz w:val="24"/>
          <w:szCs w:val="24"/>
        </w:rPr>
        <w:t>стникам.</w:t>
      </w:r>
      <w:r w:rsidR="00586C9C">
        <w:rPr>
          <w:rFonts w:ascii="Times New Roman" w:hAnsi="Times New Roman" w:cs="Times New Roman"/>
          <w:sz w:val="24"/>
          <w:szCs w:val="24"/>
        </w:rPr>
        <w:t xml:space="preserve"> </w:t>
      </w:r>
      <w:r>
        <w:rPr>
          <w:rFonts w:ascii="Times New Roman" w:hAnsi="Times New Roman" w:cs="Times New Roman"/>
          <w:sz w:val="24"/>
          <w:szCs w:val="24"/>
        </w:rPr>
        <w:t>Привлекать</w:t>
      </w:r>
      <w:r w:rsidR="00586C9C">
        <w:rPr>
          <w:rFonts w:ascii="Times New Roman" w:hAnsi="Times New Roman" w:cs="Times New Roman"/>
          <w:sz w:val="24"/>
          <w:szCs w:val="24"/>
        </w:rPr>
        <w:t xml:space="preserve"> </w:t>
      </w:r>
      <w:r>
        <w:rPr>
          <w:rFonts w:ascii="Times New Roman" w:hAnsi="Times New Roman" w:cs="Times New Roman"/>
          <w:sz w:val="24"/>
          <w:szCs w:val="24"/>
        </w:rPr>
        <w:t>родителей</w:t>
      </w:r>
      <w:r w:rsidR="00586C9C">
        <w:rPr>
          <w:rFonts w:ascii="Times New Roman" w:hAnsi="Times New Roman" w:cs="Times New Roman"/>
          <w:sz w:val="24"/>
          <w:szCs w:val="24"/>
        </w:rPr>
        <w:t xml:space="preserve"> </w:t>
      </w:r>
      <w:r>
        <w:rPr>
          <w:rFonts w:ascii="Times New Roman" w:hAnsi="Times New Roman" w:cs="Times New Roman"/>
          <w:sz w:val="24"/>
          <w:szCs w:val="24"/>
        </w:rPr>
        <w:t>к</w:t>
      </w:r>
      <w:r w:rsidR="00586C9C">
        <w:rPr>
          <w:rFonts w:ascii="Times New Roman" w:hAnsi="Times New Roman" w:cs="Times New Roman"/>
          <w:sz w:val="24"/>
          <w:szCs w:val="24"/>
        </w:rPr>
        <w:t xml:space="preserve"> </w:t>
      </w:r>
      <w:r>
        <w:rPr>
          <w:rFonts w:ascii="Times New Roman" w:hAnsi="Times New Roman" w:cs="Times New Roman"/>
          <w:sz w:val="24"/>
          <w:szCs w:val="24"/>
        </w:rPr>
        <w:t>участию</w:t>
      </w:r>
      <w:r w:rsidR="00586C9C">
        <w:rPr>
          <w:rFonts w:ascii="Times New Roman" w:hAnsi="Times New Roman" w:cs="Times New Roman"/>
          <w:sz w:val="24"/>
          <w:szCs w:val="24"/>
        </w:rPr>
        <w:t xml:space="preserve"> </w:t>
      </w:r>
      <w:r>
        <w:rPr>
          <w:rFonts w:ascii="Times New Roman" w:hAnsi="Times New Roman" w:cs="Times New Roman"/>
          <w:sz w:val="24"/>
          <w:szCs w:val="24"/>
        </w:rPr>
        <w:t>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проектно-исследовательской</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деятельности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детей.</w:t>
      </w:r>
    </w:p>
    <w:p w:rsidR="007C6E7A" w:rsidRDefault="009C739C" w:rsidP="003268AB">
      <w:pPr>
        <w:widowControl w:val="0"/>
        <w:rPr>
          <w:rFonts w:ascii="Times New Roman" w:hAnsi="Times New Roman" w:cs="Times New Roman"/>
          <w:sz w:val="24"/>
          <w:szCs w:val="24"/>
        </w:rPr>
      </w:pPr>
      <w:r w:rsidRPr="009C739C">
        <w:rPr>
          <w:rFonts w:ascii="Times New Roman" w:hAnsi="Times New Roman" w:cs="Times New Roman"/>
          <w:b/>
          <w:sz w:val="24"/>
          <w:szCs w:val="24"/>
        </w:rPr>
        <w:t>Дидактические</w:t>
      </w:r>
      <w:r w:rsidR="00586C9C">
        <w:rPr>
          <w:rFonts w:ascii="Times New Roman" w:hAnsi="Times New Roman" w:cs="Times New Roman"/>
          <w:b/>
          <w:sz w:val="24"/>
          <w:szCs w:val="24"/>
        </w:rPr>
        <w:t xml:space="preserve"> </w:t>
      </w:r>
      <w:r w:rsidRPr="009C739C">
        <w:rPr>
          <w:rFonts w:ascii="Times New Roman" w:hAnsi="Times New Roman" w:cs="Times New Roman"/>
          <w:b/>
          <w:sz w:val="24"/>
          <w:szCs w:val="24"/>
        </w:rPr>
        <w:t>игры.</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Учи</w:t>
      </w:r>
      <w:r>
        <w:rPr>
          <w:rFonts w:ascii="Times New Roman" w:hAnsi="Times New Roman" w:cs="Times New Roman"/>
          <w:sz w:val="24"/>
          <w:szCs w:val="24"/>
        </w:rPr>
        <w:t>ть</w:t>
      </w:r>
      <w:r w:rsidR="00586C9C">
        <w:rPr>
          <w:rFonts w:ascii="Times New Roman" w:hAnsi="Times New Roman" w:cs="Times New Roman"/>
          <w:sz w:val="24"/>
          <w:szCs w:val="24"/>
        </w:rPr>
        <w:t xml:space="preserve"> </w:t>
      </w:r>
      <w:r>
        <w:rPr>
          <w:rFonts w:ascii="Times New Roman" w:hAnsi="Times New Roman" w:cs="Times New Roman"/>
          <w:sz w:val="24"/>
          <w:szCs w:val="24"/>
        </w:rPr>
        <w:t>детей</w:t>
      </w:r>
      <w:r w:rsidR="00586C9C">
        <w:rPr>
          <w:rFonts w:ascii="Times New Roman" w:hAnsi="Times New Roman" w:cs="Times New Roman"/>
          <w:sz w:val="24"/>
          <w:szCs w:val="24"/>
        </w:rPr>
        <w:t xml:space="preserve"> </w:t>
      </w:r>
      <w:r>
        <w:rPr>
          <w:rFonts w:ascii="Times New Roman" w:hAnsi="Times New Roman" w:cs="Times New Roman"/>
          <w:sz w:val="24"/>
          <w:szCs w:val="24"/>
        </w:rPr>
        <w:t>играм,</w:t>
      </w:r>
      <w:r w:rsidR="00586C9C">
        <w:rPr>
          <w:rFonts w:ascii="Times New Roman" w:hAnsi="Times New Roman" w:cs="Times New Roman"/>
          <w:sz w:val="24"/>
          <w:szCs w:val="24"/>
        </w:rPr>
        <w:t xml:space="preserve"> </w:t>
      </w:r>
      <w:r>
        <w:rPr>
          <w:rFonts w:ascii="Times New Roman" w:hAnsi="Times New Roman" w:cs="Times New Roman"/>
          <w:sz w:val="24"/>
          <w:szCs w:val="24"/>
        </w:rPr>
        <w:t>направленным</w:t>
      </w:r>
      <w:r w:rsidR="00586C9C">
        <w:rPr>
          <w:rFonts w:ascii="Times New Roman" w:hAnsi="Times New Roman" w:cs="Times New Roman"/>
          <w:sz w:val="24"/>
          <w:szCs w:val="24"/>
        </w:rPr>
        <w:t xml:space="preserve"> </w:t>
      </w:r>
      <w:r>
        <w:rPr>
          <w:rFonts w:ascii="Times New Roman" w:hAnsi="Times New Roman" w:cs="Times New Roman"/>
          <w:sz w:val="24"/>
          <w:szCs w:val="24"/>
        </w:rPr>
        <w:t>на</w:t>
      </w:r>
      <w:r w:rsidR="00586C9C">
        <w:rPr>
          <w:rFonts w:ascii="Times New Roman" w:hAnsi="Times New Roman" w:cs="Times New Roman"/>
          <w:sz w:val="24"/>
          <w:szCs w:val="24"/>
        </w:rPr>
        <w:t xml:space="preserve"> </w:t>
      </w:r>
      <w:r>
        <w:rPr>
          <w:rFonts w:ascii="Times New Roman" w:hAnsi="Times New Roman" w:cs="Times New Roman"/>
          <w:sz w:val="24"/>
          <w:szCs w:val="24"/>
        </w:rPr>
        <w:t>закрепление</w:t>
      </w:r>
      <w:r w:rsidR="00586C9C">
        <w:rPr>
          <w:rFonts w:ascii="Times New Roman" w:hAnsi="Times New Roman" w:cs="Times New Roman"/>
          <w:sz w:val="24"/>
          <w:szCs w:val="24"/>
        </w:rPr>
        <w:t xml:space="preserve"> </w:t>
      </w:r>
      <w:r>
        <w:rPr>
          <w:rFonts w:ascii="Times New Roman" w:hAnsi="Times New Roman" w:cs="Times New Roman"/>
          <w:sz w:val="24"/>
          <w:szCs w:val="24"/>
        </w:rPr>
        <w:t>представлений</w:t>
      </w:r>
      <w:r w:rsidR="00586C9C">
        <w:rPr>
          <w:rFonts w:ascii="Times New Roman" w:hAnsi="Times New Roman" w:cs="Times New Roman"/>
          <w:sz w:val="24"/>
          <w:szCs w:val="24"/>
        </w:rPr>
        <w:t xml:space="preserve"> </w:t>
      </w:r>
      <w:r>
        <w:rPr>
          <w:rFonts w:ascii="Times New Roman" w:hAnsi="Times New Roman" w:cs="Times New Roman"/>
          <w:sz w:val="24"/>
          <w:szCs w:val="24"/>
        </w:rPr>
        <w:t>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свойствах</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предметов,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совершенству</w:t>
      </w:r>
      <w:r>
        <w:rPr>
          <w:rFonts w:ascii="Times New Roman" w:hAnsi="Times New Roman" w:cs="Times New Roman"/>
          <w:sz w:val="24"/>
          <w:szCs w:val="24"/>
        </w:rPr>
        <w:t>я</w:t>
      </w:r>
      <w:r w:rsidR="00586C9C">
        <w:rPr>
          <w:rFonts w:ascii="Times New Roman" w:hAnsi="Times New Roman" w:cs="Times New Roman"/>
          <w:sz w:val="24"/>
          <w:szCs w:val="24"/>
        </w:rPr>
        <w:t xml:space="preserve"> </w:t>
      </w:r>
      <w:r>
        <w:rPr>
          <w:rFonts w:ascii="Times New Roman" w:hAnsi="Times New Roman" w:cs="Times New Roman"/>
          <w:sz w:val="24"/>
          <w:szCs w:val="24"/>
        </w:rPr>
        <w:t>умение</w:t>
      </w:r>
      <w:r w:rsidR="00586C9C">
        <w:rPr>
          <w:rFonts w:ascii="Times New Roman" w:hAnsi="Times New Roman" w:cs="Times New Roman"/>
          <w:sz w:val="24"/>
          <w:szCs w:val="24"/>
        </w:rPr>
        <w:t xml:space="preserve"> </w:t>
      </w:r>
      <w:r>
        <w:rPr>
          <w:rFonts w:ascii="Times New Roman" w:hAnsi="Times New Roman" w:cs="Times New Roman"/>
          <w:sz w:val="24"/>
          <w:szCs w:val="24"/>
        </w:rPr>
        <w:t>сравнивать</w:t>
      </w:r>
      <w:r w:rsidR="00586C9C">
        <w:rPr>
          <w:rFonts w:ascii="Times New Roman" w:hAnsi="Times New Roman" w:cs="Times New Roman"/>
          <w:sz w:val="24"/>
          <w:szCs w:val="24"/>
        </w:rPr>
        <w:t xml:space="preserve"> </w:t>
      </w:r>
      <w:r>
        <w:rPr>
          <w:rFonts w:ascii="Times New Roman" w:hAnsi="Times New Roman" w:cs="Times New Roman"/>
          <w:sz w:val="24"/>
          <w:szCs w:val="24"/>
        </w:rPr>
        <w:t>предметы</w:t>
      </w:r>
      <w:r w:rsidR="00586C9C">
        <w:rPr>
          <w:rFonts w:ascii="Times New Roman" w:hAnsi="Times New Roman" w:cs="Times New Roman"/>
          <w:sz w:val="24"/>
          <w:szCs w:val="24"/>
        </w:rPr>
        <w:t xml:space="preserve"> </w:t>
      </w:r>
      <w:r>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внешним</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признакам,</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гр</w:t>
      </w:r>
      <w:r>
        <w:rPr>
          <w:rFonts w:ascii="Times New Roman" w:hAnsi="Times New Roman" w:cs="Times New Roman"/>
          <w:sz w:val="24"/>
          <w:szCs w:val="24"/>
        </w:rPr>
        <w:t>уппировать;</w:t>
      </w:r>
      <w:r w:rsidR="00586C9C">
        <w:rPr>
          <w:rFonts w:ascii="Times New Roman" w:hAnsi="Times New Roman" w:cs="Times New Roman"/>
          <w:sz w:val="24"/>
          <w:szCs w:val="24"/>
        </w:rPr>
        <w:t xml:space="preserve"> </w:t>
      </w:r>
      <w:r>
        <w:rPr>
          <w:rFonts w:ascii="Times New Roman" w:hAnsi="Times New Roman" w:cs="Times New Roman"/>
          <w:sz w:val="24"/>
          <w:szCs w:val="24"/>
        </w:rPr>
        <w:t>составлять</w:t>
      </w:r>
      <w:r w:rsidR="00586C9C">
        <w:rPr>
          <w:rFonts w:ascii="Times New Roman" w:hAnsi="Times New Roman" w:cs="Times New Roman"/>
          <w:sz w:val="24"/>
          <w:szCs w:val="24"/>
        </w:rPr>
        <w:t xml:space="preserve"> </w:t>
      </w:r>
      <w:r>
        <w:rPr>
          <w:rFonts w:ascii="Times New Roman" w:hAnsi="Times New Roman" w:cs="Times New Roman"/>
          <w:sz w:val="24"/>
          <w:szCs w:val="24"/>
        </w:rPr>
        <w:t>целое</w:t>
      </w:r>
      <w:r w:rsidR="00586C9C">
        <w:rPr>
          <w:rFonts w:ascii="Times New Roman" w:hAnsi="Times New Roman" w:cs="Times New Roman"/>
          <w:sz w:val="24"/>
          <w:szCs w:val="24"/>
        </w:rPr>
        <w:t xml:space="preserve"> </w:t>
      </w:r>
      <w:r>
        <w:rPr>
          <w:rFonts w:ascii="Times New Roman" w:hAnsi="Times New Roman" w:cs="Times New Roman"/>
          <w:sz w:val="24"/>
          <w:szCs w:val="24"/>
        </w:rPr>
        <w:t>из</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частей</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(кубики,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мозаика,</w:t>
      </w:r>
      <w:r w:rsidR="00586C9C">
        <w:rPr>
          <w:rFonts w:ascii="Times New Roman" w:hAnsi="Times New Roman" w:cs="Times New Roman"/>
          <w:sz w:val="24"/>
          <w:szCs w:val="24"/>
        </w:rPr>
        <w:t xml:space="preserve"> </w:t>
      </w:r>
      <w:proofErr w:type="spellStart"/>
      <w:r w:rsidRPr="009C739C">
        <w:rPr>
          <w:rFonts w:ascii="Times New Roman" w:hAnsi="Times New Roman" w:cs="Times New Roman"/>
          <w:sz w:val="24"/>
          <w:szCs w:val="24"/>
        </w:rPr>
        <w:t>пазлы</w:t>
      </w:r>
      <w:proofErr w:type="spellEnd"/>
      <w:r w:rsidRPr="009C739C">
        <w:rPr>
          <w:rFonts w:ascii="Times New Roman" w:hAnsi="Times New Roman" w:cs="Times New Roman"/>
          <w:sz w:val="24"/>
          <w:szCs w:val="24"/>
        </w:rPr>
        <w:t>).</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Совершенствовать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тактильные,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слуховые,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вкусовые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ощущени</w:t>
      </w:r>
      <w:r>
        <w:rPr>
          <w:rFonts w:ascii="Times New Roman" w:hAnsi="Times New Roman" w:cs="Times New Roman"/>
          <w:sz w:val="24"/>
          <w:szCs w:val="24"/>
        </w:rPr>
        <w:t>я</w:t>
      </w:r>
      <w:r w:rsidR="00586C9C">
        <w:rPr>
          <w:rFonts w:ascii="Times New Roman" w:hAnsi="Times New Roman" w:cs="Times New Roman"/>
          <w:sz w:val="24"/>
          <w:szCs w:val="24"/>
        </w:rPr>
        <w:t xml:space="preserve"> </w:t>
      </w:r>
      <w:r>
        <w:rPr>
          <w:rFonts w:ascii="Times New Roman" w:hAnsi="Times New Roman" w:cs="Times New Roman"/>
          <w:sz w:val="24"/>
          <w:szCs w:val="24"/>
        </w:rPr>
        <w:t>детей</w:t>
      </w:r>
      <w:r w:rsidR="00586C9C">
        <w:rPr>
          <w:rFonts w:ascii="Times New Roman" w:hAnsi="Times New Roman" w:cs="Times New Roman"/>
          <w:sz w:val="24"/>
          <w:szCs w:val="24"/>
        </w:rPr>
        <w:t xml:space="preserve"> </w:t>
      </w:r>
      <w:r>
        <w:rPr>
          <w:rFonts w:ascii="Times New Roman" w:hAnsi="Times New Roman" w:cs="Times New Roman"/>
          <w:sz w:val="24"/>
          <w:szCs w:val="24"/>
        </w:rPr>
        <w:t>(«Определи</w:t>
      </w:r>
      <w:r w:rsidR="00586C9C">
        <w:rPr>
          <w:rFonts w:ascii="Times New Roman" w:hAnsi="Times New Roman" w:cs="Times New Roman"/>
          <w:sz w:val="24"/>
          <w:szCs w:val="24"/>
        </w:rPr>
        <w:t xml:space="preserve"> </w:t>
      </w:r>
      <w:r>
        <w:rPr>
          <w:rFonts w:ascii="Times New Roman" w:hAnsi="Times New Roman" w:cs="Times New Roman"/>
          <w:sz w:val="24"/>
          <w:szCs w:val="24"/>
        </w:rPr>
        <w:t>на</w:t>
      </w:r>
      <w:r w:rsidR="00586C9C">
        <w:rPr>
          <w:rFonts w:ascii="Times New Roman" w:hAnsi="Times New Roman" w:cs="Times New Roman"/>
          <w:sz w:val="24"/>
          <w:szCs w:val="24"/>
        </w:rPr>
        <w:t xml:space="preserve"> </w:t>
      </w:r>
      <w:r>
        <w:rPr>
          <w:rFonts w:ascii="Times New Roman" w:hAnsi="Times New Roman" w:cs="Times New Roman"/>
          <w:sz w:val="24"/>
          <w:szCs w:val="24"/>
        </w:rPr>
        <w:t>ощупь</w:t>
      </w:r>
      <w:r w:rsidR="00586C9C">
        <w:rPr>
          <w:rFonts w:ascii="Times New Roman" w:hAnsi="Times New Roman" w:cs="Times New Roman"/>
          <w:sz w:val="24"/>
          <w:szCs w:val="24"/>
        </w:rPr>
        <w:t xml:space="preserve"> </w:t>
      </w:r>
      <w:r>
        <w:rPr>
          <w:rFonts w:ascii="Times New Roman" w:hAnsi="Times New Roman" w:cs="Times New Roman"/>
          <w:sz w:val="24"/>
          <w:szCs w:val="24"/>
        </w:rPr>
        <w:t>(по</w:t>
      </w:r>
      <w:r w:rsidR="00586C9C">
        <w:rPr>
          <w:rFonts w:ascii="Times New Roman" w:hAnsi="Times New Roman" w:cs="Times New Roman"/>
          <w:sz w:val="24"/>
          <w:szCs w:val="24"/>
        </w:rPr>
        <w:t xml:space="preserve"> </w:t>
      </w:r>
      <w:r>
        <w:rPr>
          <w:rFonts w:ascii="Times New Roman" w:hAnsi="Times New Roman" w:cs="Times New Roman"/>
          <w:sz w:val="24"/>
          <w:szCs w:val="24"/>
        </w:rPr>
        <w:t>вкусу,</w:t>
      </w:r>
      <w:r w:rsidR="00586C9C">
        <w:rPr>
          <w:rFonts w:ascii="Times New Roman" w:hAnsi="Times New Roman" w:cs="Times New Roman"/>
          <w:sz w:val="24"/>
          <w:szCs w:val="24"/>
        </w:rPr>
        <w:t xml:space="preserve"> </w:t>
      </w:r>
      <w:r>
        <w:rPr>
          <w:rFonts w:ascii="Times New Roman" w:hAnsi="Times New Roman" w:cs="Times New Roman"/>
          <w:sz w:val="24"/>
          <w:szCs w:val="24"/>
        </w:rPr>
        <w:t>по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звучанию)»</w:t>
      </w:r>
      <w:r>
        <w:rPr>
          <w:rFonts w:ascii="Times New Roman" w:hAnsi="Times New Roman" w:cs="Times New Roman"/>
          <w:sz w:val="24"/>
          <w:szCs w:val="24"/>
        </w:rPr>
        <w:t>).</w:t>
      </w:r>
      <w:r w:rsidR="00586C9C">
        <w:rPr>
          <w:rFonts w:ascii="Times New Roman" w:hAnsi="Times New Roman" w:cs="Times New Roman"/>
          <w:sz w:val="24"/>
          <w:szCs w:val="24"/>
        </w:rPr>
        <w:t xml:space="preserve"> </w:t>
      </w:r>
      <w:r>
        <w:rPr>
          <w:rFonts w:ascii="Times New Roman" w:hAnsi="Times New Roman" w:cs="Times New Roman"/>
          <w:sz w:val="24"/>
          <w:szCs w:val="24"/>
        </w:rPr>
        <w:t>Развивать</w:t>
      </w:r>
      <w:r w:rsidR="00586C9C">
        <w:rPr>
          <w:rFonts w:ascii="Times New Roman" w:hAnsi="Times New Roman" w:cs="Times New Roman"/>
          <w:sz w:val="24"/>
          <w:szCs w:val="24"/>
        </w:rPr>
        <w:t xml:space="preserve"> </w:t>
      </w:r>
      <w:r>
        <w:rPr>
          <w:rFonts w:ascii="Times New Roman" w:hAnsi="Times New Roman" w:cs="Times New Roman"/>
          <w:sz w:val="24"/>
          <w:szCs w:val="24"/>
        </w:rPr>
        <w:t>наблюдательность</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Pr>
          <w:rFonts w:ascii="Times New Roman" w:hAnsi="Times New Roman" w:cs="Times New Roman"/>
          <w:sz w:val="24"/>
          <w:szCs w:val="24"/>
        </w:rPr>
        <w:t>внимание</w:t>
      </w:r>
      <w:r w:rsidR="00586C9C">
        <w:rPr>
          <w:rFonts w:ascii="Times New Roman" w:hAnsi="Times New Roman" w:cs="Times New Roman"/>
          <w:sz w:val="24"/>
          <w:szCs w:val="24"/>
        </w:rPr>
        <w:t xml:space="preserve"> </w:t>
      </w:r>
      <w:r>
        <w:rPr>
          <w:rFonts w:ascii="Times New Roman" w:hAnsi="Times New Roman" w:cs="Times New Roman"/>
          <w:sz w:val="24"/>
          <w:szCs w:val="24"/>
        </w:rPr>
        <w:t>(«Что</w:t>
      </w:r>
      <w:r w:rsidR="00586C9C">
        <w:rPr>
          <w:rFonts w:ascii="Times New Roman" w:hAnsi="Times New Roman" w:cs="Times New Roman"/>
          <w:sz w:val="24"/>
          <w:szCs w:val="24"/>
        </w:rPr>
        <w:t xml:space="preserve"> </w:t>
      </w:r>
      <w:r>
        <w:rPr>
          <w:rFonts w:ascii="Times New Roman" w:hAnsi="Times New Roman" w:cs="Times New Roman"/>
          <w:sz w:val="24"/>
          <w:szCs w:val="24"/>
        </w:rPr>
        <w:t>изменилось?»,</w:t>
      </w:r>
      <w:r w:rsidR="00586C9C">
        <w:rPr>
          <w:rFonts w:ascii="Times New Roman" w:hAnsi="Times New Roman" w:cs="Times New Roman"/>
          <w:sz w:val="24"/>
          <w:szCs w:val="24"/>
        </w:rPr>
        <w:t xml:space="preserve"> </w:t>
      </w:r>
      <w:r>
        <w:rPr>
          <w:rFonts w:ascii="Times New Roman" w:hAnsi="Times New Roman" w:cs="Times New Roman"/>
          <w:sz w:val="24"/>
          <w:szCs w:val="24"/>
        </w:rPr>
        <w:t>«У</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кого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колечко?»).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Помогать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детям</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осваивать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простейшие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настольно-печатные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игры</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(домино,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лото,</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парные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карточки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др.),</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при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наличии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возможности,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обучать</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детей</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игре</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в</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шашки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и</w:t>
      </w:r>
      <w:r w:rsidR="00586C9C">
        <w:rPr>
          <w:rFonts w:ascii="Times New Roman" w:hAnsi="Times New Roman" w:cs="Times New Roman"/>
          <w:sz w:val="24"/>
          <w:szCs w:val="24"/>
        </w:rPr>
        <w:t xml:space="preserve"> </w:t>
      </w:r>
      <w:r w:rsidRPr="009C739C">
        <w:rPr>
          <w:rFonts w:ascii="Times New Roman" w:hAnsi="Times New Roman" w:cs="Times New Roman"/>
          <w:sz w:val="24"/>
          <w:szCs w:val="24"/>
        </w:rPr>
        <w:t>шахматы.</w:t>
      </w:r>
    </w:p>
    <w:p w:rsidR="006E73E7" w:rsidRDefault="006E73E7" w:rsidP="003268AB">
      <w:pPr>
        <w:widowControl w:val="0"/>
        <w:ind w:firstLine="0"/>
        <w:jc w:val="center"/>
        <w:rPr>
          <w:rFonts w:ascii="Times New Roman" w:hAnsi="Times New Roman" w:cs="Times New Roman"/>
          <w:b/>
          <w:sz w:val="24"/>
          <w:szCs w:val="24"/>
        </w:rPr>
      </w:pPr>
      <w:r w:rsidRPr="006E73E7">
        <w:rPr>
          <w:rFonts w:ascii="Times New Roman" w:hAnsi="Times New Roman" w:cs="Times New Roman"/>
          <w:b/>
          <w:sz w:val="24"/>
          <w:szCs w:val="24"/>
        </w:rPr>
        <w:t>Возрастная</w:t>
      </w:r>
      <w:r w:rsidR="00586C9C">
        <w:rPr>
          <w:rFonts w:ascii="Times New Roman" w:hAnsi="Times New Roman" w:cs="Times New Roman"/>
          <w:b/>
          <w:sz w:val="24"/>
          <w:szCs w:val="24"/>
        </w:rPr>
        <w:t xml:space="preserve"> </w:t>
      </w:r>
      <w:r w:rsidR="008A29AD">
        <w:rPr>
          <w:rFonts w:ascii="Times New Roman" w:hAnsi="Times New Roman" w:cs="Times New Roman"/>
          <w:b/>
          <w:sz w:val="24"/>
          <w:szCs w:val="24"/>
        </w:rPr>
        <w:t>группа</w:t>
      </w:r>
      <w:r w:rsidR="00586C9C">
        <w:rPr>
          <w:rFonts w:ascii="Times New Roman" w:hAnsi="Times New Roman" w:cs="Times New Roman"/>
          <w:b/>
          <w:sz w:val="24"/>
          <w:szCs w:val="24"/>
        </w:rPr>
        <w:t xml:space="preserve"> </w:t>
      </w:r>
      <w:r w:rsidRPr="006E73E7">
        <w:rPr>
          <w:rFonts w:ascii="Times New Roman" w:hAnsi="Times New Roman" w:cs="Times New Roman"/>
          <w:b/>
          <w:sz w:val="24"/>
          <w:szCs w:val="24"/>
        </w:rPr>
        <w:t>5-6</w:t>
      </w:r>
      <w:r w:rsidR="00586C9C">
        <w:rPr>
          <w:rFonts w:ascii="Times New Roman" w:hAnsi="Times New Roman" w:cs="Times New Roman"/>
          <w:b/>
          <w:sz w:val="24"/>
          <w:szCs w:val="24"/>
        </w:rPr>
        <w:t xml:space="preserve"> </w:t>
      </w:r>
      <w:r w:rsidR="008A29AD">
        <w:rPr>
          <w:rFonts w:ascii="Times New Roman" w:hAnsi="Times New Roman" w:cs="Times New Roman"/>
          <w:b/>
          <w:sz w:val="24"/>
          <w:szCs w:val="24"/>
        </w:rPr>
        <w:t>лет</w:t>
      </w:r>
    </w:p>
    <w:p w:rsidR="006E73E7" w:rsidRDefault="006E73E7" w:rsidP="006E73E7">
      <w:pPr>
        <w:widowControl w:val="0"/>
        <w:ind w:firstLine="720"/>
        <w:rPr>
          <w:rFonts w:ascii="Times New Roman" w:hAnsi="Times New Roman" w:cs="Times New Roman"/>
          <w:sz w:val="24"/>
          <w:szCs w:val="24"/>
        </w:rPr>
      </w:pPr>
      <w:r w:rsidRPr="006E73E7">
        <w:rPr>
          <w:rFonts w:ascii="Times New Roman" w:hAnsi="Times New Roman" w:cs="Times New Roman"/>
          <w:sz w:val="24"/>
          <w:szCs w:val="24"/>
        </w:rPr>
        <w:t>Социально-коммуникативное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развитие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направлено</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на</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формирование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первичных</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ценностных</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представлений,</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воспитание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способности</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к</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общению</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(коммуникативные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способности);</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целенаправленности</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и</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саморегуляции</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(регуляторные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способности),</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формирование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социа</w:t>
      </w:r>
      <w:r>
        <w:rPr>
          <w:rFonts w:ascii="Times New Roman" w:hAnsi="Times New Roman" w:cs="Times New Roman"/>
          <w:sz w:val="24"/>
          <w:szCs w:val="24"/>
        </w:rPr>
        <w:t>льных</w:t>
      </w:r>
      <w:r w:rsidR="00586C9C">
        <w:rPr>
          <w:rFonts w:ascii="Times New Roman" w:hAnsi="Times New Roman" w:cs="Times New Roman"/>
          <w:sz w:val="24"/>
          <w:szCs w:val="24"/>
        </w:rPr>
        <w:t xml:space="preserve"> </w:t>
      </w:r>
      <w:r>
        <w:rPr>
          <w:rFonts w:ascii="Times New Roman" w:hAnsi="Times New Roman" w:cs="Times New Roman"/>
          <w:sz w:val="24"/>
          <w:szCs w:val="24"/>
        </w:rPr>
        <w:t>представлений,</w:t>
      </w:r>
      <w:r w:rsidR="00586C9C">
        <w:rPr>
          <w:rFonts w:ascii="Times New Roman" w:hAnsi="Times New Roman" w:cs="Times New Roman"/>
          <w:sz w:val="24"/>
          <w:szCs w:val="24"/>
        </w:rPr>
        <w:t xml:space="preserve"> </w:t>
      </w:r>
      <w:r>
        <w:rPr>
          <w:rFonts w:ascii="Times New Roman" w:hAnsi="Times New Roman" w:cs="Times New Roman"/>
          <w:sz w:val="24"/>
          <w:szCs w:val="24"/>
        </w:rPr>
        <w:t>умений</w:t>
      </w:r>
      <w:r w:rsidR="00586C9C">
        <w:rPr>
          <w:rFonts w:ascii="Times New Roman" w:hAnsi="Times New Roman" w:cs="Times New Roman"/>
          <w:sz w:val="24"/>
          <w:szCs w:val="24"/>
        </w:rPr>
        <w:t xml:space="preserve"> </w:t>
      </w:r>
      <w:r>
        <w:rPr>
          <w:rFonts w:ascii="Times New Roman" w:hAnsi="Times New Roman" w:cs="Times New Roman"/>
          <w:sz w:val="24"/>
          <w:szCs w:val="24"/>
        </w:rPr>
        <w:t>и</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навыков</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(развитие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игровой</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деятельности,</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навыков</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самообслуживания,</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приобщение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к</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труду,</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формирование</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основ</w:t>
      </w:r>
      <w:r w:rsidR="00586C9C">
        <w:rPr>
          <w:rFonts w:ascii="Times New Roman" w:hAnsi="Times New Roman" w:cs="Times New Roman"/>
          <w:sz w:val="24"/>
          <w:szCs w:val="24"/>
        </w:rPr>
        <w:t xml:space="preserve"> </w:t>
      </w:r>
      <w:r w:rsidRPr="006E73E7">
        <w:rPr>
          <w:rFonts w:ascii="Times New Roman" w:hAnsi="Times New Roman" w:cs="Times New Roman"/>
          <w:sz w:val="24"/>
          <w:szCs w:val="24"/>
        </w:rPr>
        <w:t>безопасности).</w:t>
      </w:r>
    </w:p>
    <w:p w:rsidR="006E73E7" w:rsidRDefault="00586C9C" w:rsidP="003268AB">
      <w:pPr>
        <w:widowControl w:val="0"/>
        <w:jc w:val="center"/>
        <w:rPr>
          <w:rFonts w:ascii="Times New Roman" w:hAnsi="Times New Roman" w:cs="Times New Roman"/>
          <w:b/>
          <w:sz w:val="24"/>
          <w:szCs w:val="24"/>
        </w:rPr>
      </w:pPr>
      <w:r w:rsidRPr="00586C9C">
        <w:rPr>
          <w:rFonts w:ascii="Times New Roman" w:hAnsi="Times New Roman" w:cs="Times New Roman"/>
          <w:b/>
          <w:sz w:val="24"/>
          <w:szCs w:val="24"/>
        </w:rPr>
        <w:t>Формирование</w:t>
      </w:r>
      <w:r>
        <w:rPr>
          <w:rFonts w:ascii="Times New Roman" w:hAnsi="Times New Roman" w:cs="Times New Roman"/>
          <w:b/>
          <w:sz w:val="24"/>
          <w:szCs w:val="24"/>
        </w:rPr>
        <w:t xml:space="preserve"> </w:t>
      </w:r>
      <w:r w:rsidRPr="00586C9C">
        <w:rPr>
          <w:rFonts w:ascii="Times New Roman" w:hAnsi="Times New Roman" w:cs="Times New Roman"/>
          <w:b/>
          <w:sz w:val="24"/>
          <w:szCs w:val="24"/>
        </w:rPr>
        <w:t>первичных</w:t>
      </w:r>
      <w:r>
        <w:rPr>
          <w:rFonts w:ascii="Times New Roman" w:hAnsi="Times New Roman" w:cs="Times New Roman"/>
          <w:b/>
          <w:sz w:val="24"/>
          <w:szCs w:val="24"/>
        </w:rPr>
        <w:t xml:space="preserve"> </w:t>
      </w:r>
      <w:r w:rsidRPr="00586C9C">
        <w:rPr>
          <w:rFonts w:ascii="Times New Roman" w:hAnsi="Times New Roman" w:cs="Times New Roman"/>
          <w:b/>
          <w:sz w:val="24"/>
          <w:szCs w:val="24"/>
        </w:rPr>
        <w:t>ценностных</w:t>
      </w:r>
      <w:r>
        <w:rPr>
          <w:rFonts w:ascii="Times New Roman" w:hAnsi="Times New Roman" w:cs="Times New Roman"/>
          <w:b/>
          <w:sz w:val="24"/>
          <w:szCs w:val="24"/>
        </w:rPr>
        <w:t xml:space="preserve"> </w:t>
      </w:r>
      <w:r w:rsidRPr="00586C9C">
        <w:rPr>
          <w:rFonts w:ascii="Times New Roman" w:hAnsi="Times New Roman" w:cs="Times New Roman"/>
          <w:b/>
          <w:sz w:val="24"/>
          <w:szCs w:val="24"/>
        </w:rPr>
        <w:t>представлений.</w:t>
      </w:r>
    </w:p>
    <w:p w:rsidR="00586C9C" w:rsidRDefault="00586C9C" w:rsidP="003268AB">
      <w:pPr>
        <w:widowControl w:val="0"/>
        <w:rPr>
          <w:rFonts w:ascii="Times New Roman" w:hAnsi="Times New Roman" w:cs="Times New Roman"/>
          <w:sz w:val="24"/>
          <w:szCs w:val="24"/>
        </w:rPr>
      </w:pPr>
      <w:r w:rsidRPr="00586C9C">
        <w:rPr>
          <w:rFonts w:ascii="Times New Roman" w:hAnsi="Times New Roman" w:cs="Times New Roman"/>
          <w:b/>
          <w:sz w:val="24"/>
          <w:szCs w:val="24"/>
        </w:rPr>
        <w:t>Образ</w:t>
      </w:r>
      <w:r>
        <w:rPr>
          <w:rFonts w:ascii="Times New Roman" w:hAnsi="Times New Roman" w:cs="Times New Roman"/>
          <w:b/>
          <w:sz w:val="24"/>
          <w:szCs w:val="24"/>
        </w:rPr>
        <w:t xml:space="preserve"> </w:t>
      </w:r>
      <w:r w:rsidRPr="00586C9C">
        <w:rPr>
          <w:rFonts w:ascii="Times New Roman" w:hAnsi="Times New Roman" w:cs="Times New Roman"/>
          <w:b/>
          <w:sz w:val="24"/>
          <w:szCs w:val="24"/>
        </w:rPr>
        <w:t>Я.</w:t>
      </w:r>
      <w:r>
        <w:rPr>
          <w:rFonts w:ascii="Times New Roman" w:hAnsi="Times New Roman" w:cs="Times New Roman"/>
          <w:sz w:val="24"/>
          <w:szCs w:val="24"/>
        </w:rPr>
        <w:t xml:space="preserve"> </w:t>
      </w:r>
      <w:r w:rsidRPr="00586C9C">
        <w:rPr>
          <w:rFonts w:ascii="Times New Roman" w:hAnsi="Times New Roman" w:cs="Times New Roman"/>
          <w:sz w:val="24"/>
          <w:szCs w:val="24"/>
        </w:rPr>
        <w:t>Рас</w:t>
      </w:r>
      <w:r>
        <w:rPr>
          <w:rFonts w:ascii="Times New Roman" w:hAnsi="Times New Roman" w:cs="Times New Roman"/>
          <w:sz w:val="24"/>
          <w:szCs w:val="24"/>
        </w:rPr>
        <w:t xml:space="preserve">ширять представления ребенка об изменении позиции в связи с взрослением (ответственность за младших, уважение и </w:t>
      </w:r>
      <w:r w:rsidRPr="00586C9C">
        <w:rPr>
          <w:rFonts w:ascii="Times New Roman" w:hAnsi="Times New Roman" w:cs="Times New Roman"/>
          <w:sz w:val="24"/>
          <w:szCs w:val="24"/>
        </w:rPr>
        <w:t>помощь</w:t>
      </w:r>
      <w:r>
        <w:rPr>
          <w:rFonts w:ascii="Times New Roman" w:hAnsi="Times New Roman" w:cs="Times New Roman"/>
          <w:sz w:val="24"/>
          <w:szCs w:val="24"/>
        </w:rPr>
        <w:t xml:space="preserve"> </w:t>
      </w:r>
      <w:r w:rsidRPr="00586C9C">
        <w:rPr>
          <w:rFonts w:ascii="Times New Roman" w:hAnsi="Times New Roman" w:cs="Times New Roman"/>
          <w:sz w:val="24"/>
          <w:szCs w:val="24"/>
        </w:rPr>
        <w:t>старшим,</w:t>
      </w:r>
      <w:r>
        <w:rPr>
          <w:rFonts w:ascii="Times New Roman" w:hAnsi="Times New Roman" w:cs="Times New Roman"/>
          <w:sz w:val="24"/>
          <w:szCs w:val="24"/>
        </w:rPr>
        <w:t xml:space="preserve"> </w:t>
      </w:r>
      <w:r w:rsidRPr="00586C9C">
        <w:rPr>
          <w:rFonts w:ascii="Times New Roman" w:hAnsi="Times New Roman" w:cs="Times New Roman"/>
          <w:sz w:val="24"/>
          <w:szCs w:val="24"/>
        </w:rPr>
        <w:t>в</w:t>
      </w:r>
      <w:r>
        <w:rPr>
          <w:rFonts w:ascii="Times New Roman" w:hAnsi="Times New Roman" w:cs="Times New Roman"/>
          <w:sz w:val="24"/>
          <w:szCs w:val="24"/>
        </w:rPr>
        <w:t xml:space="preserve"> том числе пожилым людям и </w:t>
      </w:r>
      <w:r w:rsidRPr="00586C9C">
        <w:rPr>
          <w:rFonts w:ascii="Times New Roman" w:hAnsi="Times New Roman" w:cs="Times New Roman"/>
          <w:sz w:val="24"/>
          <w:szCs w:val="24"/>
        </w:rPr>
        <w:t>т.д.).</w:t>
      </w:r>
      <w:r>
        <w:rPr>
          <w:rFonts w:ascii="Times New Roman" w:hAnsi="Times New Roman" w:cs="Times New Roman"/>
          <w:sz w:val="24"/>
          <w:szCs w:val="24"/>
        </w:rPr>
        <w:t xml:space="preserve"> </w:t>
      </w:r>
    </w:p>
    <w:p w:rsidR="008A29AD" w:rsidRDefault="00586C9C" w:rsidP="00586C9C">
      <w:pPr>
        <w:widowControl w:val="0"/>
        <w:rPr>
          <w:rFonts w:ascii="Times New Roman" w:hAnsi="Times New Roman" w:cs="Times New Roman"/>
          <w:sz w:val="24"/>
          <w:szCs w:val="24"/>
        </w:rPr>
      </w:pPr>
      <w:r w:rsidRPr="00586C9C">
        <w:rPr>
          <w:rFonts w:ascii="Times New Roman" w:hAnsi="Times New Roman" w:cs="Times New Roman"/>
          <w:sz w:val="24"/>
          <w:szCs w:val="24"/>
        </w:rPr>
        <w:t>Через</w:t>
      </w:r>
      <w:r>
        <w:rPr>
          <w:rFonts w:ascii="Times New Roman" w:hAnsi="Times New Roman" w:cs="Times New Roman"/>
          <w:sz w:val="24"/>
          <w:szCs w:val="24"/>
        </w:rPr>
        <w:t xml:space="preserve"> </w:t>
      </w:r>
      <w:r w:rsidRPr="00586C9C">
        <w:rPr>
          <w:rFonts w:ascii="Times New Roman" w:hAnsi="Times New Roman" w:cs="Times New Roman"/>
          <w:sz w:val="24"/>
          <w:szCs w:val="24"/>
        </w:rPr>
        <w:t>символические</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образные</w:t>
      </w:r>
      <w:r>
        <w:rPr>
          <w:rFonts w:ascii="Times New Roman" w:hAnsi="Times New Roman" w:cs="Times New Roman"/>
          <w:sz w:val="24"/>
          <w:szCs w:val="24"/>
        </w:rPr>
        <w:t xml:space="preserve"> </w:t>
      </w:r>
      <w:r w:rsidRPr="00586C9C">
        <w:rPr>
          <w:rFonts w:ascii="Times New Roman" w:hAnsi="Times New Roman" w:cs="Times New Roman"/>
          <w:sz w:val="24"/>
          <w:szCs w:val="24"/>
        </w:rPr>
        <w:t>средства</w:t>
      </w:r>
      <w:r>
        <w:rPr>
          <w:rFonts w:ascii="Times New Roman" w:hAnsi="Times New Roman" w:cs="Times New Roman"/>
          <w:sz w:val="24"/>
          <w:szCs w:val="24"/>
        </w:rPr>
        <w:t xml:space="preserve"> </w:t>
      </w:r>
      <w:r w:rsidRPr="00586C9C">
        <w:rPr>
          <w:rFonts w:ascii="Times New Roman" w:hAnsi="Times New Roman" w:cs="Times New Roman"/>
          <w:sz w:val="24"/>
          <w:szCs w:val="24"/>
        </w:rPr>
        <w:t>уг</w:t>
      </w:r>
      <w:r>
        <w:rPr>
          <w:rFonts w:ascii="Times New Roman" w:hAnsi="Times New Roman" w:cs="Times New Roman"/>
          <w:sz w:val="24"/>
          <w:szCs w:val="24"/>
        </w:rPr>
        <w:t xml:space="preserve">лублять представления ребенка о себе в прошлом, настоящем и </w:t>
      </w:r>
      <w:r w:rsidRPr="00586C9C">
        <w:rPr>
          <w:rFonts w:ascii="Times New Roman" w:hAnsi="Times New Roman" w:cs="Times New Roman"/>
          <w:sz w:val="24"/>
          <w:szCs w:val="24"/>
        </w:rPr>
        <w:t>будущем.</w:t>
      </w:r>
      <w:r>
        <w:rPr>
          <w:rFonts w:ascii="Times New Roman" w:hAnsi="Times New Roman" w:cs="Times New Roman"/>
          <w:sz w:val="24"/>
          <w:szCs w:val="24"/>
        </w:rPr>
        <w:t xml:space="preserve"> </w:t>
      </w:r>
      <w:r w:rsidRPr="00586C9C">
        <w:rPr>
          <w:rFonts w:ascii="Times New Roman" w:hAnsi="Times New Roman" w:cs="Times New Roman"/>
          <w:sz w:val="24"/>
          <w:szCs w:val="24"/>
        </w:rPr>
        <w:t>Расширять</w:t>
      </w:r>
      <w:r>
        <w:rPr>
          <w:rFonts w:ascii="Times New Roman" w:hAnsi="Times New Roman" w:cs="Times New Roman"/>
          <w:sz w:val="24"/>
          <w:szCs w:val="24"/>
        </w:rPr>
        <w:t xml:space="preserve"> </w:t>
      </w:r>
      <w:r w:rsidRPr="00586C9C">
        <w:rPr>
          <w:rFonts w:ascii="Times New Roman" w:hAnsi="Times New Roman" w:cs="Times New Roman"/>
          <w:sz w:val="24"/>
          <w:szCs w:val="24"/>
        </w:rPr>
        <w:t>традиционные</w:t>
      </w:r>
      <w:r>
        <w:rPr>
          <w:rFonts w:ascii="Times New Roman" w:hAnsi="Times New Roman" w:cs="Times New Roman"/>
          <w:sz w:val="24"/>
          <w:szCs w:val="24"/>
        </w:rPr>
        <w:t xml:space="preserve"> </w:t>
      </w:r>
      <w:r w:rsidRPr="00586C9C">
        <w:rPr>
          <w:rFonts w:ascii="Times New Roman" w:hAnsi="Times New Roman" w:cs="Times New Roman"/>
          <w:sz w:val="24"/>
          <w:szCs w:val="24"/>
        </w:rPr>
        <w:t>гендерные</w:t>
      </w:r>
      <w:r>
        <w:rPr>
          <w:rFonts w:ascii="Times New Roman" w:hAnsi="Times New Roman" w:cs="Times New Roman"/>
          <w:sz w:val="24"/>
          <w:szCs w:val="24"/>
        </w:rPr>
        <w:t xml:space="preserve"> </w:t>
      </w:r>
      <w:r w:rsidRPr="00586C9C">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586C9C">
        <w:rPr>
          <w:rFonts w:ascii="Times New Roman" w:hAnsi="Times New Roman" w:cs="Times New Roman"/>
          <w:sz w:val="24"/>
          <w:szCs w:val="24"/>
        </w:rPr>
        <w:t>Воспи</w:t>
      </w:r>
      <w:r>
        <w:rPr>
          <w:rFonts w:ascii="Times New Roman" w:hAnsi="Times New Roman" w:cs="Times New Roman"/>
          <w:sz w:val="24"/>
          <w:szCs w:val="24"/>
        </w:rPr>
        <w:t xml:space="preserve">тывать уважительное отношение к сверстникам своего и </w:t>
      </w:r>
      <w:r w:rsidRPr="00586C9C">
        <w:rPr>
          <w:rFonts w:ascii="Times New Roman" w:hAnsi="Times New Roman" w:cs="Times New Roman"/>
          <w:sz w:val="24"/>
          <w:szCs w:val="24"/>
        </w:rPr>
        <w:t>противоположного</w:t>
      </w:r>
      <w:r>
        <w:rPr>
          <w:rFonts w:ascii="Times New Roman" w:hAnsi="Times New Roman" w:cs="Times New Roman"/>
          <w:sz w:val="24"/>
          <w:szCs w:val="24"/>
        </w:rPr>
        <w:t xml:space="preserve"> </w:t>
      </w:r>
      <w:r w:rsidRPr="00586C9C">
        <w:rPr>
          <w:rFonts w:ascii="Times New Roman" w:hAnsi="Times New Roman" w:cs="Times New Roman"/>
          <w:sz w:val="24"/>
          <w:szCs w:val="24"/>
        </w:rPr>
        <w:t>пола.</w:t>
      </w:r>
      <w:r>
        <w:rPr>
          <w:rFonts w:ascii="Times New Roman" w:hAnsi="Times New Roman" w:cs="Times New Roman"/>
          <w:sz w:val="24"/>
          <w:szCs w:val="24"/>
        </w:rPr>
        <w:t xml:space="preserve"> </w:t>
      </w:r>
      <w:r w:rsidRPr="00586C9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586C9C">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586C9C">
        <w:rPr>
          <w:rFonts w:ascii="Times New Roman" w:hAnsi="Times New Roman" w:cs="Times New Roman"/>
          <w:sz w:val="24"/>
          <w:szCs w:val="24"/>
        </w:rPr>
        <w:t>самоуважение,</w:t>
      </w:r>
      <w:r>
        <w:rPr>
          <w:rFonts w:ascii="Times New Roman" w:hAnsi="Times New Roman" w:cs="Times New Roman"/>
          <w:sz w:val="24"/>
          <w:szCs w:val="24"/>
        </w:rPr>
        <w:t xml:space="preserve"> </w:t>
      </w:r>
      <w:r w:rsidRPr="00586C9C">
        <w:rPr>
          <w:rFonts w:ascii="Times New Roman" w:hAnsi="Times New Roman" w:cs="Times New Roman"/>
          <w:sz w:val="24"/>
          <w:szCs w:val="24"/>
        </w:rPr>
        <w:t>чувство</w:t>
      </w:r>
      <w:r>
        <w:rPr>
          <w:rFonts w:ascii="Times New Roman" w:hAnsi="Times New Roman" w:cs="Times New Roman"/>
          <w:sz w:val="24"/>
          <w:szCs w:val="24"/>
        </w:rPr>
        <w:t xml:space="preserve"> </w:t>
      </w:r>
      <w:r w:rsidRPr="00586C9C">
        <w:rPr>
          <w:rFonts w:ascii="Times New Roman" w:hAnsi="Times New Roman" w:cs="Times New Roman"/>
          <w:sz w:val="24"/>
          <w:szCs w:val="24"/>
        </w:rPr>
        <w:t>собствен</w:t>
      </w:r>
      <w:r>
        <w:rPr>
          <w:rFonts w:ascii="Times New Roman" w:hAnsi="Times New Roman" w:cs="Times New Roman"/>
          <w:sz w:val="24"/>
          <w:szCs w:val="24"/>
        </w:rPr>
        <w:t xml:space="preserve">ного достоинства, уверенность </w:t>
      </w:r>
      <w:r>
        <w:rPr>
          <w:rFonts w:ascii="Times New Roman" w:hAnsi="Times New Roman" w:cs="Times New Roman"/>
          <w:sz w:val="24"/>
          <w:szCs w:val="24"/>
        </w:rPr>
        <w:lastRenderedPageBreak/>
        <w:t xml:space="preserve">в </w:t>
      </w:r>
      <w:r w:rsidRPr="00586C9C">
        <w:rPr>
          <w:rFonts w:ascii="Times New Roman" w:hAnsi="Times New Roman" w:cs="Times New Roman"/>
          <w:sz w:val="24"/>
          <w:szCs w:val="24"/>
        </w:rPr>
        <w:t>своих</w:t>
      </w:r>
      <w:r>
        <w:rPr>
          <w:rFonts w:ascii="Times New Roman" w:hAnsi="Times New Roman" w:cs="Times New Roman"/>
          <w:sz w:val="24"/>
          <w:szCs w:val="24"/>
        </w:rPr>
        <w:t xml:space="preserve"> </w:t>
      </w:r>
      <w:r w:rsidRPr="00586C9C">
        <w:rPr>
          <w:rFonts w:ascii="Times New Roman" w:hAnsi="Times New Roman" w:cs="Times New Roman"/>
          <w:sz w:val="24"/>
          <w:szCs w:val="24"/>
        </w:rPr>
        <w:t>силах</w:t>
      </w:r>
      <w:r>
        <w:rPr>
          <w:rFonts w:ascii="Times New Roman" w:hAnsi="Times New Roman" w:cs="Times New Roman"/>
          <w:sz w:val="24"/>
          <w:szCs w:val="24"/>
        </w:rPr>
        <w:t xml:space="preserve"> и </w:t>
      </w:r>
      <w:r w:rsidRPr="00586C9C">
        <w:rPr>
          <w:rFonts w:ascii="Times New Roman" w:hAnsi="Times New Roman" w:cs="Times New Roman"/>
          <w:sz w:val="24"/>
          <w:szCs w:val="24"/>
        </w:rPr>
        <w:t>возможностях.</w:t>
      </w:r>
      <w:r>
        <w:rPr>
          <w:rFonts w:ascii="Times New Roman" w:hAnsi="Times New Roman" w:cs="Times New Roman"/>
          <w:sz w:val="24"/>
          <w:szCs w:val="24"/>
        </w:rPr>
        <w:t xml:space="preserve"> </w:t>
      </w:r>
      <w:r w:rsidRPr="00586C9C">
        <w:rPr>
          <w:rFonts w:ascii="Times New Roman" w:hAnsi="Times New Roman" w:cs="Times New Roman"/>
          <w:sz w:val="24"/>
          <w:szCs w:val="24"/>
        </w:rPr>
        <w:t>Развивать</w:t>
      </w:r>
      <w:r>
        <w:rPr>
          <w:rFonts w:ascii="Times New Roman" w:hAnsi="Times New Roman" w:cs="Times New Roman"/>
          <w:sz w:val="24"/>
          <w:szCs w:val="24"/>
        </w:rPr>
        <w:t xml:space="preserve"> </w:t>
      </w:r>
      <w:r w:rsidRPr="00586C9C">
        <w:rPr>
          <w:rFonts w:ascii="Times New Roman" w:hAnsi="Times New Roman" w:cs="Times New Roman"/>
          <w:sz w:val="24"/>
          <w:szCs w:val="24"/>
        </w:rPr>
        <w:t>инициативность,</w:t>
      </w:r>
      <w:r>
        <w:rPr>
          <w:rFonts w:ascii="Times New Roman" w:hAnsi="Times New Roman" w:cs="Times New Roman"/>
          <w:sz w:val="24"/>
          <w:szCs w:val="24"/>
        </w:rPr>
        <w:t xml:space="preserve"> </w:t>
      </w:r>
      <w:r w:rsidRPr="00586C9C">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586C9C">
        <w:rPr>
          <w:rFonts w:ascii="Times New Roman" w:hAnsi="Times New Roman" w:cs="Times New Roman"/>
          <w:sz w:val="24"/>
          <w:szCs w:val="24"/>
        </w:rPr>
        <w:t>творчески</w:t>
      </w:r>
      <w:r>
        <w:rPr>
          <w:rFonts w:ascii="Times New Roman" w:hAnsi="Times New Roman" w:cs="Times New Roman"/>
          <w:sz w:val="24"/>
          <w:szCs w:val="24"/>
        </w:rPr>
        <w:t xml:space="preserve"> </w:t>
      </w:r>
      <w:r w:rsidRPr="00586C9C">
        <w:rPr>
          <w:rFonts w:ascii="Times New Roman" w:hAnsi="Times New Roman" w:cs="Times New Roman"/>
          <w:sz w:val="24"/>
          <w:szCs w:val="24"/>
        </w:rPr>
        <w:t>подходить</w:t>
      </w:r>
      <w:r>
        <w:rPr>
          <w:rFonts w:ascii="Times New Roman" w:hAnsi="Times New Roman" w:cs="Times New Roman"/>
          <w:sz w:val="24"/>
          <w:szCs w:val="24"/>
        </w:rPr>
        <w:t xml:space="preserve"> </w:t>
      </w:r>
      <w:r w:rsidRPr="00586C9C">
        <w:rPr>
          <w:rFonts w:ascii="Times New Roman" w:hAnsi="Times New Roman" w:cs="Times New Roman"/>
          <w:sz w:val="24"/>
          <w:szCs w:val="24"/>
        </w:rPr>
        <w:t>к</w:t>
      </w:r>
      <w:r>
        <w:rPr>
          <w:rFonts w:ascii="Times New Roman" w:hAnsi="Times New Roman" w:cs="Times New Roman"/>
          <w:sz w:val="24"/>
          <w:szCs w:val="24"/>
        </w:rPr>
        <w:t xml:space="preserve"> </w:t>
      </w:r>
      <w:r w:rsidRPr="00586C9C">
        <w:rPr>
          <w:rFonts w:ascii="Times New Roman" w:hAnsi="Times New Roman" w:cs="Times New Roman"/>
          <w:sz w:val="24"/>
          <w:szCs w:val="24"/>
        </w:rPr>
        <w:t>любому</w:t>
      </w:r>
      <w:r>
        <w:rPr>
          <w:rFonts w:ascii="Times New Roman" w:hAnsi="Times New Roman" w:cs="Times New Roman"/>
          <w:sz w:val="24"/>
          <w:szCs w:val="24"/>
        </w:rPr>
        <w:t xml:space="preserve"> </w:t>
      </w:r>
      <w:r w:rsidRPr="00586C9C">
        <w:rPr>
          <w:rFonts w:ascii="Times New Roman" w:hAnsi="Times New Roman" w:cs="Times New Roman"/>
          <w:sz w:val="24"/>
          <w:szCs w:val="24"/>
        </w:rPr>
        <w:t>делу,</w:t>
      </w:r>
      <w:r>
        <w:rPr>
          <w:rFonts w:ascii="Times New Roman" w:hAnsi="Times New Roman" w:cs="Times New Roman"/>
          <w:sz w:val="24"/>
          <w:szCs w:val="24"/>
        </w:rPr>
        <w:t xml:space="preserve"> </w:t>
      </w:r>
      <w:r w:rsidRPr="00586C9C">
        <w:rPr>
          <w:rFonts w:ascii="Times New Roman" w:hAnsi="Times New Roman" w:cs="Times New Roman"/>
          <w:sz w:val="24"/>
          <w:szCs w:val="24"/>
        </w:rPr>
        <w:t>поддерживать</w:t>
      </w:r>
      <w:r>
        <w:rPr>
          <w:rFonts w:ascii="Times New Roman" w:hAnsi="Times New Roman" w:cs="Times New Roman"/>
          <w:sz w:val="24"/>
          <w:szCs w:val="24"/>
        </w:rPr>
        <w:t xml:space="preserve"> </w:t>
      </w:r>
      <w:r w:rsidRPr="00586C9C">
        <w:rPr>
          <w:rFonts w:ascii="Times New Roman" w:hAnsi="Times New Roman" w:cs="Times New Roman"/>
          <w:sz w:val="24"/>
          <w:szCs w:val="24"/>
        </w:rPr>
        <w:t>проявление</w:t>
      </w:r>
      <w:r>
        <w:rPr>
          <w:rFonts w:ascii="Times New Roman" w:hAnsi="Times New Roman" w:cs="Times New Roman"/>
          <w:sz w:val="24"/>
          <w:szCs w:val="24"/>
        </w:rPr>
        <w:t xml:space="preserve"> </w:t>
      </w:r>
      <w:r w:rsidRPr="00586C9C">
        <w:rPr>
          <w:rFonts w:ascii="Times New Roman" w:hAnsi="Times New Roman" w:cs="Times New Roman"/>
          <w:sz w:val="24"/>
          <w:szCs w:val="24"/>
        </w:rPr>
        <w:t>инициативы</w:t>
      </w:r>
      <w:r>
        <w:rPr>
          <w:rFonts w:ascii="Times New Roman" w:hAnsi="Times New Roman" w:cs="Times New Roman"/>
          <w:sz w:val="24"/>
          <w:szCs w:val="24"/>
        </w:rPr>
        <w:t xml:space="preserve"> </w:t>
      </w:r>
      <w:r w:rsidRPr="00586C9C">
        <w:rPr>
          <w:rFonts w:ascii="Times New Roman" w:hAnsi="Times New Roman" w:cs="Times New Roman"/>
          <w:sz w:val="24"/>
          <w:szCs w:val="24"/>
        </w:rPr>
        <w:t>во</w:t>
      </w:r>
      <w:r>
        <w:rPr>
          <w:rFonts w:ascii="Times New Roman" w:hAnsi="Times New Roman" w:cs="Times New Roman"/>
          <w:sz w:val="24"/>
          <w:szCs w:val="24"/>
        </w:rPr>
        <w:t xml:space="preserve"> </w:t>
      </w:r>
      <w:r w:rsidRPr="00586C9C">
        <w:rPr>
          <w:rFonts w:ascii="Times New Roman" w:hAnsi="Times New Roman" w:cs="Times New Roman"/>
          <w:sz w:val="24"/>
          <w:szCs w:val="24"/>
        </w:rPr>
        <w:t>всех</w:t>
      </w:r>
      <w:r>
        <w:rPr>
          <w:rFonts w:ascii="Times New Roman" w:hAnsi="Times New Roman" w:cs="Times New Roman"/>
          <w:sz w:val="24"/>
          <w:szCs w:val="24"/>
        </w:rPr>
        <w:t xml:space="preserve"> </w:t>
      </w:r>
      <w:r w:rsidRPr="00586C9C">
        <w:rPr>
          <w:rFonts w:ascii="Times New Roman" w:hAnsi="Times New Roman" w:cs="Times New Roman"/>
          <w:sz w:val="24"/>
          <w:szCs w:val="24"/>
        </w:rPr>
        <w:t>видах</w:t>
      </w:r>
      <w:r>
        <w:rPr>
          <w:rFonts w:ascii="Times New Roman" w:hAnsi="Times New Roman" w:cs="Times New Roman"/>
          <w:sz w:val="24"/>
          <w:szCs w:val="24"/>
        </w:rPr>
        <w:t xml:space="preserve"> </w:t>
      </w:r>
      <w:r w:rsidRPr="00586C9C">
        <w:rPr>
          <w:rFonts w:ascii="Times New Roman" w:hAnsi="Times New Roman" w:cs="Times New Roman"/>
          <w:sz w:val="24"/>
          <w:szCs w:val="24"/>
        </w:rPr>
        <w:t>детской</w:t>
      </w:r>
      <w:r>
        <w:rPr>
          <w:rFonts w:ascii="Times New Roman" w:hAnsi="Times New Roman" w:cs="Times New Roman"/>
          <w:sz w:val="24"/>
          <w:szCs w:val="24"/>
        </w:rPr>
        <w:t xml:space="preserve"> </w:t>
      </w:r>
      <w:r w:rsidRPr="00586C9C">
        <w:rPr>
          <w:rFonts w:ascii="Times New Roman" w:hAnsi="Times New Roman" w:cs="Times New Roman"/>
          <w:sz w:val="24"/>
          <w:szCs w:val="24"/>
        </w:rPr>
        <w:t>деятельности.</w:t>
      </w:r>
    </w:p>
    <w:p w:rsidR="006878E1" w:rsidRDefault="00586C9C" w:rsidP="00586C9C">
      <w:pPr>
        <w:widowControl w:val="0"/>
        <w:rPr>
          <w:rFonts w:ascii="Times New Roman" w:hAnsi="Times New Roman" w:cs="Times New Roman"/>
          <w:sz w:val="24"/>
          <w:szCs w:val="24"/>
        </w:rPr>
      </w:pPr>
      <w:r w:rsidRPr="006878E1">
        <w:rPr>
          <w:rFonts w:ascii="Times New Roman" w:hAnsi="Times New Roman" w:cs="Times New Roman"/>
          <w:b/>
          <w:sz w:val="24"/>
          <w:szCs w:val="24"/>
        </w:rPr>
        <w:t>Нравственное воспитание.</w:t>
      </w:r>
      <w:r>
        <w:rPr>
          <w:rFonts w:ascii="Times New Roman" w:hAnsi="Times New Roman" w:cs="Times New Roman"/>
          <w:sz w:val="24"/>
          <w:szCs w:val="24"/>
        </w:rPr>
        <w:t xml:space="preserve"> </w:t>
      </w:r>
      <w:r w:rsidRPr="00586C9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586C9C">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586C9C">
        <w:rPr>
          <w:rFonts w:ascii="Times New Roman" w:hAnsi="Times New Roman" w:cs="Times New Roman"/>
          <w:sz w:val="24"/>
          <w:szCs w:val="24"/>
        </w:rPr>
        <w:t>умение</w:t>
      </w:r>
      <w:r>
        <w:rPr>
          <w:rFonts w:ascii="Times New Roman" w:hAnsi="Times New Roman" w:cs="Times New Roman"/>
          <w:sz w:val="24"/>
          <w:szCs w:val="24"/>
        </w:rPr>
        <w:t xml:space="preserve"> </w:t>
      </w:r>
      <w:r w:rsidRPr="00586C9C">
        <w:rPr>
          <w:rFonts w:ascii="Times New Roman" w:hAnsi="Times New Roman" w:cs="Times New Roman"/>
          <w:sz w:val="24"/>
          <w:szCs w:val="24"/>
        </w:rPr>
        <w:t>оценивать</w:t>
      </w:r>
      <w:r>
        <w:rPr>
          <w:rFonts w:ascii="Times New Roman" w:hAnsi="Times New Roman" w:cs="Times New Roman"/>
          <w:sz w:val="24"/>
          <w:szCs w:val="24"/>
        </w:rPr>
        <w:t xml:space="preserve"> </w:t>
      </w:r>
      <w:r w:rsidRPr="00586C9C">
        <w:rPr>
          <w:rFonts w:ascii="Times New Roman" w:hAnsi="Times New Roman" w:cs="Times New Roman"/>
          <w:sz w:val="24"/>
          <w:szCs w:val="24"/>
        </w:rPr>
        <w:t>свои</w:t>
      </w:r>
      <w:r>
        <w:rPr>
          <w:rFonts w:ascii="Times New Roman" w:hAnsi="Times New Roman" w:cs="Times New Roman"/>
          <w:sz w:val="24"/>
          <w:szCs w:val="24"/>
        </w:rPr>
        <w:t xml:space="preserve"> </w:t>
      </w:r>
      <w:r w:rsidRPr="00586C9C">
        <w:rPr>
          <w:rFonts w:ascii="Times New Roman" w:hAnsi="Times New Roman" w:cs="Times New Roman"/>
          <w:sz w:val="24"/>
          <w:szCs w:val="24"/>
        </w:rPr>
        <w:t>поступки</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поступки</w:t>
      </w:r>
      <w:r>
        <w:rPr>
          <w:rFonts w:ascii="Times New Roman" w:hAnsi="Times New Roman" w:cs="Times New Roman"/>
          <w:sz w:val="24"/>
          <w:szCs w:val="24"/>
        </w:rPr>
        <w:t xml:space="preserve"> </w:t>
      </w:r>
      <w:r w:rsidRPr="00586C9C">
        <w:rPr>
          <w:rFonts w:ascii="Times New Roman" w:hAnsi="Times New Roman" w:cs="Times New Roman"/>
          <w:sz w:val="24"/>
          <w:szCs w:val="24"/>
        </w:rPr>
        <w:t>других</w:t>
      </w:r>
      <w:r>
        <w:rPr>
          <w:rFonts w:ascii="Times New Roman" w:hAnsi="Times New Roman" w:cs="Times New Roman"/>
          <w:sz w:val="24"/>
          <w:szCs w:val="24"/>
        </w:rPr>
        <w:t xml:space="preserve"> </w:t>
      </w:r>
      <w:r w:rsidRPr="00586C9C">
        <w:rPr>
          <w:rFonts w:ascii="Times New Roman" w:hAnsi="Times New Roman" w:cs="Times New Roman"/>
          <w:sz w:val="24"/>
          <w:szCs w:val="24"/>
        </w:rPr>
        <w:t>людей,</w:t>
      </w:r>
      <w:r>
        <w:rPr>
          <w:rFonts w:ascii="Times New Roman" w:hAnsi="Times New Roman" w:cs="Times New Roman"/>
          <w:sz w:val="24"/>
          <w:szCs w:val="24"/>
        </w:rPr>
        <w:t xml:space="preserve"> </w:t>
      </w:r>
      <w:r w:rsidRPr="00586C9C">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586C9C">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586C9C">
        <w:rPr>
          <w:rFonts w:ascii="Times New Roman" w:hAnsi="Times New Roman" w:cs="Times New Roman"/>
          <w:sz w:val="24"/>
          <w:szCs w:val="24"/>
        </w:rPr>
        <w:t>«поступать</w:t>
      </w:r>
      <w:r>
        <w:rPr>
          <w:rFonts w:ascii="Times New Roman" w:hAnsi="Times New Roman" w:cs="Times New Roman"/>
          <w:sz w:val="24"/>
          <w:szCs w:val="24"/>
        </w:rPr>
        <w:t xml:space="preserve"> </w:t>
      </w:r>
      <w:r w:rsidRPr="00586C9C">
        <w:rPr>
          <w:rFonts w:ascii="Times New Roman" w:hAnsi="Times New Roman" w:cs="Times New Roman"/>
          <w:sz w:val="24"/>
          <w:szCs w:val="24"/>
        </w:rPr>
        <w:t>хорошо».</w:t>
      </w:r>
      <w:r>
        <w:rPr>
          <w:rFonts w:ascii="Times New Roman" w:hAnsi="Times New Roman" w:cs="Times New Roman"/>
          <w:sz w:val="24"/>
          <w:szCs w:val="24"/>
        </w:rPr>
        <w:t xml:space="preserve"> </w:t>
      </w:r>
      <w:r w:rsidRPr="00586C9C">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586C9C">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586C9C">
        <w:rPr>
          <w:rFonts w:ascii="Times New Roman" w:hAnsi="Times New Roman" w:cs="Times New Roman"/>
          <w:sz w:val="24"/>
          <w:szCs w:val="24"/>
        </w:rPr>
        <w:t>к</w:t>
      </w:r>
      <w:r>
        <w:rPr>
          <w:rFonts w:ascii="Times New Roman" w:hAnsi="Times New Roman" w:cs="Times New Roman"/>
          <w:sz w:val="24"/>
          <w:szCs w:val="24"/>
        </w:rPr>
        <w:t xml:space="preserve"> </w:t>
      </w:r>
      <w:r w:rsidRPr="00586C9C">
        <w:rPr>
          <w:rFonts w:ascii="Times New Roman" w:hAnsi="Times New Roman" w:cs="Times New Roman"/>
          <w:sz w:val="24"/>
          <w:szCs w:val="24"/>
        </w:rPr>
        <w:t>честности</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справедливости.</w:t>
      </w:r>
      <w:r>
        <w:rPr>
          <w:rFonts w:ascii="Times New Roman" w:hAnsi="Times New Roman" w:cs="Times New Roman"/>
          <w:sz w:val="24"/>
          <w:szCs w:val="24"/>
        </w:rPr>
        <w:t xml:space="preserve"> </w:t>
      </w:r>
      <w:r w:rsidRPr="00586C9C">
        <w:rPr>
          <w:rFonts w:ascii="Times New Roman" w:hAnsi="Times New Roman" w:cs="Times New Roman"/>
          <w:sz w:val="24"/>
          <w:szCs w:val="24"/>
        </w:rPr>
        <w:t>Развивать</w:t>
      </w:r>
      <w:r>
        <w:rPr>
          <w:rFonts w:ascii="Times New Roman" w:hAnsi="Times New Roman" w:cs="Times New Roman"/>
          <w:sz w:val="24"/>
          <w:szCs w:val="24"/>
        </w:rPr>
        <w:t xml:space="preserve"> </w:t>
      </w:r>
      <w:r w:rsidRPr="00586C9C">
        <w:rPr>
          <w:rFonts w:ascii="Times New Roman" w:hAnsi="Times New Roman" w:cs="Times New Roman"/>
          <w:sz w:val="24"/>
          <w:szCs w:val="24"/>
        </w:rPr>
        <w:t>умение</w:t>
      </w:r>
      <w:r>
        <w:rPr>
          <w:rFonts w:ascii="Times New Roman" w:hAnsi="Times New Roman" w:cs="Times New Roman"/>
          <w:sz w:val="24"/>
          <w:szCs w:val="24"/>
        </w:rPr>
        <w:t xml:space="preserve"> </w:t>
      </w:r>
      <w:r w:rsidRPr="00586C9C">
        <w:rPr>
          <w:rFonts w:ascii="Times New Roman" w:hAnsi="Times New Roman" w:cs="Times New Roman"/>
          <w:sz w:val="24"/>
          <w:szCs w:val="24"/>
        </w:rPr>
        <w:t>детей</w:t>
      </w:r>
      <w:r>
        <w:rPr>
          <w:rFonts w:ascii="Times New Roman" w:hAnsi="Times New Roman" w:cs="Times New Roman"/>
          <w:sz w:val="24"/>
          <w:szCs w:val="24"/>
        </w:rPr>
        <w:t xml:space="preserve"> </w:t>
      </w:r>
      <w:r w:rsidRPr="00586C9C">
        <w:rPr>
          <w:rFonts w:ascii="Times New Roman" w:hAnsi="Times New Roman" w:cs="Times New Roman"/>
          <w:sz w:val="24"/>
          <w:szCs w:val="24"/>
        </w:rPr>
        <w:t>выражать</w:t>
      </w:r>
      <w:r>
        <w:rPr>
          <w:rFonts w:ascii="Times New Roman" w:hAnsi="Times New Roman" w:cs="Times New Roman"/>
          <w:sz w:val="24"/>
          <w:szCs w:val="24"/>
        </w:rPr>
        <w:t xml:space="preserve"> </w:t>
      </w:r>
      <w:r w:rsidRPr="00586C9C">
        <w:rPr>
          <w:rFonts w:ascii="Times New Roman" w:hAnsi="Times New Roman" w:cs="Times New Roman"/>
          <w:sz w:val="24"/>
          <w:szCs w:val="24"/>
        </w:rPr>
        <w:t>свое</w:t>
      </w:r>
      <w:r>
        <w:rPr>
          <w:rFonts w:ascii="Times New Roman" w:hAnsi="Times New Roman" w:cs="Times New Roman"/>
          <w:sz w:val="24"/>
          <w:szCs w:val="24"/>
        </w:rPr>
        <w:t xml:space="preserve"> </w:t>
      </w:r>
      <w:r w:rsidRPr="00586C9C">
        <w:rPr>
          <w:rFonts w:ascii="Times New Roman" w:hAnsi="Times New Roman" w:cs="Times New Roman"/>
          <w:sz w:val="24"/>
          <w:szCs w:val="24"/>
        </w:rPr>
        <w:t>отношение</w:t>
      </w:r>
      <w:r>
        <w:rPr>
          <w:rFonts w:ascii="Times New Roman" w:hAnsi="Times New Roman" w:cs="Times New Roman"/>
          <w:sz w:val="24"/>
          <w:szCs w:val="24"/>
        </w:rPr>
        <w:t xml:space="preserve"> </w:t>
      </w:r>
      <w:r w:rsidRPr="00586C9C">
        <w:rPr>
          <w:rFonts w:ascii="Times New Roman" w:hAnsi="Times New Roman" w:cs="Times New Roman"/>
          <w:sz w:val="24"/>
          <w:szCs w:val="24"/>
        </w:rPr>
        <w:t>к</w:t>
      </w:r>
      <w:r>
        <w:rPr>
          <w:rFonts w:ascii="Times New Roman" w:hAnsi="Times New Roman" w:cs="Times New Roman"/>
          <w:sz w:val="24"/>
          <w:szCs w:val="24"/>
        </w:rPr>
        <w:t xml:space="preserve"> </w:t>
      </w:r>
      <w:r w:rsidRPr="00586C9C">
        <w:rPr>
          <w:rFonts w:ascii="Times New Roman" w:hAnsi="Times New Roman" w:cs="Times New Roman"/>
          <w:sz w:val="24"/>
          <w:szCs w:val="24"/>
        </w:rPr>
        <w:t>окружающему,</w:t>
      </w:r>
      <w:r>
        <w:rPr>
          <w:rFonts w:ascii="Times New Roman" w:hAnsi="Times New Roman" w:cs="Times New Roman"/>
          <w:sz w:val="24"/>
          <w:szCs w:val="24"/>
        </w:rPr>
        <w:t xml:space="preserve"> </w:t>
      </w:r>
      <w:r w:rsidRPr="00586C9C">
        <w:rPr>
          <w:rFonts w:ascii="Times New Roman" w:hAnsi="Times New Roman" w:cs="Times New Roman"/>
          <w:sz w:val="24"/>
          <w:szCs w:val="24"/>
        </w:rPr>
        <w:t>с</w:t>
      </w:r>
      <w:r>
        <w:rPr>
          <w:rFonts w:ascii="Times New Roman" w:hAnsi="Times New Roman" w:cs="Times New Roman"/>
          <w:sz w:val="24"/>
          <w:szCs w:val="24"/>
        </w:rPr>
        <w:t xml:space="preserve"> </w:t>
      </w:r>
      <w:r w:rsidRPr="00586C9C">
        <w:rPr>
          <w:rFonts w:ascii="Times New Roman" w:hAnsi="Times New Roman" w:cs="Times New Roman"/>
          <w:sz w:val="24"/>
          <w:szCs w:val="24"/>
        </w:rPr>
        <w:t>уважением</w:t>
      </w:r>
      <w:r>
        <w:rPr>
          <w:rFonts w:ascii="Times New Roman" w:hAnsi="Times New Roman" w:cs="Times New Roman"/>
          <w:sz w:val="24"/>
          <w:szCs w:val="24"/>
        </w:rPr>
        <w:t xml:space="preserve"> </w:t>
      </w:r>
      <w:r w:rsidRPr="00586C9C">
        <w:rPr>
          <w:rFonts w:ascii="Times New Roman" w:hAnsi="Times New Roman" w:cs="Times New Roman"/>
          <w:sz w:val="24"/>
          <w:szCs w:val="24"/>
        </w:rPr>
        <w:t>относиться</w:t>
      </w:r>
      <w:r>
        <w:rPr>
          <w:rFonts w:ascii="Times New Roman" w:hAnsi="Times New Roman" w:cs="Times New Roman"/>
          <w:sz w:val="24"/>
          <w:szCs w:val="24"/>
        </w:rPr>
        <w:t xml:space="preserve"> </w:t>
      </w:r>
      <w:r w:rsidRPr="00586C9C">
        <w:rPr>
          <w:rFonts w:ascii="Times New Roman" w:hAnsi="Times New Roman" w:cs="Times New Roman"/>
          <w:sz w:val="24"/>
          <w:szCs w:val="24"/>
        </w:rPr>
        <w:t>к</w:t>
      </w:r>
      <w:r>
        <w:rPr>
          <w:rFonts w:ascii="Times New Roman" w:hAnsi="Times New Roman" w:cs="Times New Roman"/>
          <w:sz w:val="24"/>
          <w:szCs w:val="24"/>
        </w:rPr>
        <w:t xml:space="preserve"> </w:t>
      </w:r>
      <w:r w:rsidRPr="00586C9C">
        <w:rPr>
          <w:rFonts w:ascii="Times New Roman" w:hAnsi="Times New Roman" w:cs="Times New Roman"/>
          <w:sz w:val="24"/>
          <w:szCs w:val="24"/>
        </w:rPr>
        <w:t>мнениям</w:t>
      </w:r>
      <w:r>
        <w:rPr>
          <w:rFonts w:ascii="Times New Roman" w:hAnsi="Times New Roman" w:cs="Times New Roman"/>
          <w:sz w:val="24"/>
          <w:szCs w:val="24"/>
        </w:rPr>
        <w:t xml:space="preserve"> </w:t>
      </w:r>
      <w:r w:rsidRPr="00586C9C">
        <w:rPr>
          <w:rFonts w:ascii="Times New Roman" w:hAnsi="Times New Roman" w:cs="Times New Roman"/>
          <w:sz w:val="24"/>
          <w:szCs w:val="24"/>
        </w:rPr>
        <w:t>других</w:t>
      </w:r>
      <w:r>
        <w:rPr>
          <w:rFonts w:ascii="Times New Roman" w:hAnsi="Times New Roman" w:cs="Times New Roman"/>
          <w:sz w:val="24"/>
          <w:szCs w:val="24"/>
        </w:rPr>
        <w:t xml:space="preserve"> </w:t>
      </w:r>
      <w:r w:rsidRPr="00586C9C">
        <w:rPr>
          <w:rFonts w:ascii="Times New Roman" w:hAnsi="Times New Roman" w:cs="Times New Roman"/>
          <w:sz w:val="24"/>
          <w:szCs w:val="24"/>
        </w:rPr>
        <w:t>людей.</w:t>
      </w:r>
      <w:r>
        <w:rPr>
          <w:rFonts w:ascii="Times New Roman" w:hAnsi="Times New Roman" w:cs="Times New Roman"/>
          <w:sz w:val="24"/>
          <w:szCs w:val="24"/>
        </w:rPr>
        <w:t xml:space="preserve"> </w:t>
      </w:r>
      <w:r w:rsidRPr="00586C9C">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586C9C">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586C9C">
        <w:rPr>
          <w:rFonts w:ascii="Times New Roman" w:hAnsi="Times New Roman" w:cs="Times New Roman"/>
          <w:sz w:val="24"/>
          <w:szCs w:val="24"/>
        </w:rPr>
        <w:t>в</w:t>
      </w:r>
      <w:r>
        <w:rPr>
          <w:rFonts w:ascii="Times New Roman" w:hAnsi="Times New Roman" w:cs="Times New Roman"/>
          <w:sz w:val="24"/>
          <w:szCs w:val="24"/>
        </w:rPr>
        <w:t xml:space="preserve"> </w:t>
      </w:r>
      <w:r w:rsidRPr="00586C9C">
        <w:rPr>
          <w:rFonts w:ascii="Times New Roman" w:hAnsi="Times New Roman" w:cs="Times New Roman"/>
          <w:sz w:val="24"/>
          <w:szCs w:val="24"/>
        </w:rPr>
        <w:t>своих</w:t>
      </w:r>
      <w:r>
        <w:rPr>
          <w:rFonts w:ascii="Times New Roman" w:hAnsi="Times New Roman" w:cs="Times New Roman"/>
          <w:sz w:val="24"/>
          <w:szCs w:val="24"/>
        </w:rPr>
        <w:t xml:space="preserve"> </w:t>
      </w:r>
      <w:r w:rsidRPr="00586C9C">
        <w:rPr>
          <w:rFonts w:ascii="Times New Roman" w:hAnsi="Times New Roman" w:cs="Times New Roman"/>
          <w:sz w:val="24"/>
          <w:szCs w:val="24"/>
        </w:rPr>
        <w:t>поступках</w:t>
      </w:r>
      <w:r>
        <w:rPr>
          <w:rFonts w:ascii="Times New Roman" w:hAnsi="Times New Roman" w:cs="Times New Roman"/>
          <w:sz w:val="24"/>
          <w:szCs w:val="24"/>
        </w:rPr>
        <w:t xml:space="preserve"> </w:t>
      </w:r>
      <w:r w:rsidRPr="00586C9C">
        <w:rPr>
          <w:rFonts w:ascii="Times New Roman" w:hAnsi="Times New Roman" w:cs="Times New Roman"/>
          <w:sz w:val="24"/>
          <w:szCs w:val="24"/>
        </w:rPr>
        <w:t>следовать</w:t>
      </w:r>
      <w:r>
        <w:rPr>
          <w:rFonts w:ascii="Times New Roman" w:hAnsi="Times New Roman" w:cs="Times New Roman"/>
          <w:sz w:val="24"/>
          <w:szCs w:val="24"/>
        </w:rPr>
        <w:t xml:space="preserve"> </w:t>
      </w:r>
      <w:r w:rsidRPr="00586C9C">
        <w:rPr>
          <w:rFonts w:ascii="Times New Roman" w:hAnsi="Times New Roman" w:cs="Times New Roman"/>
          <w:sz w:val="24"/>
          <w:szCs w:val="24"/>
        </w:rPr>
        <w:t>хорошему</w:t>
      </w:r>
      <w:r>
        <w:rPr>
          <w:rFonts w:ascii="Times New Roman" w:hAnsi="Times New Roman" w:cs="Times New Roman"/>
          <w:sz w:val="24"/>
          <w:szCs w:val="24"/>
        </w:rPr>
        <w:t xml:space="preserve"> </w:t>
      </w:r>
      <w:r w:rsidRPr="00586C9C">
        <w:rPr>
          <w:rFonts w:ascii="Times New Roman" w:hAnsi="Times New Roman" w:cs="Times New Roman"/>
          <w:sz w:val="24"/>
          <w:szCs w:val="24"/>
        </w:rPr>
        <w:t>примеру.</w:t>
      </w:r>
      <w:r>
        <w:rPr>
          <w:rFonts w:ascii="Times New Roman" w:hAnsi="Times New Roman" w:cs="Times New Roman"/>
          <w:sz w:val="24"/>
          <w:szCs w:val="24"/>
        </w:rPr>
        <w:t xml:space="preserve"> </w:t>
      </w:r>
      <w:r w:rsidRPr="00586C9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586C9C">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586C9C">
        <w:rPr>
          <w:rFonts w:ascii="Times New Roman" w:hAnsi="Times New Roman" w:cs="Times New Roman"/>
          <w:sz w:val="24"/>
          <w:szCs w:val="24"/>
        </w:rPr>
        <w:t>уважение</w:t>
      </w:r>
      <w:r>
        <w:rPr>
          <w:rFonts w:ascii="Times New Roman" w:hAnsi="Times New Roman" w:cs="Times New Roman"/>
          <w:sz w:val="24"/>
          <w:szCs w:val="24"/>
        </w:rPr>
        <w:t xml:space="preserve"> </w:t>
      </w:r>
      <w:r w:rsidRPr="00586C9C">
        <w:rPr>
          <w:rFonts w:ascii="Times New Roman" w:hAnsi="Times New Roman" w:cs="Times New Roman"/>
          <w:sz w:val="24"/>
          <w:szCs w:val="24"/>
        </w:rPr>
        <w:t>к</w:t>
      </w:r>
      <w:r>
        <w:rPr>
          <w:rFonts w:ascii="Times New Roman" w:hAnsi="Times New Roman" w:cs="Times New Roman"/>
          <w:sz w:val="24"/>
          <w:szCs w:val="24"/>
        </w:rPr>
        <w:t xml:space="preserve"> </w:t>
      </w:r>
      <w:r w:rsidRPr="00586C9C">
        <w:rPr>
          <w:rFonts w:ascii="Times New Roman" w:hAnsi="Times New Roman" w:cs="Times New Roman"/>
          <w:sz w:val="24"/>
          <w:szCs w:val="24"/>
        </w:rPr>
        <w:t>традиционным</w:t>
      </w:r>
      <w:r>
        <w:rPr>
          <w:rFonts w:ascii="Times New Roman" w:hAnsi="Times New Roman" w:cs="Times New Roman"/>
          <w:sz w:val="24"/>
          <w:szCs w:val="24"/>
        </w:rPr>
        <w:t xml:space="preserve"> </w:t>
      </w:r>
      <w:r w:rsidRPr="00586C9C">
        <w:rPr>
          <w:rFonts w:ascii="Times New Roman" w:hAnsi="Times New Roman" w:cs="Times New Roman"/>
          <w:sz w:val="24"/>
          <w:szCs w:val="24"/>
        </w:rPr>
        <w:t>ценностям,</w:t>
      </w:r>
      <w:r>
        <w:rPr>
          <w:rFonts w:ascii="Times New Roman" w:hAnsi="Times New Roman" w:cs="Times New Roman"/>
          <w:sz w:val="24"/>
          <w:szCs w:val="24"/>
        </w:rPr>
        <w:t xml:space="preserve"> </w:t>
      </w:r>
      <w:r w:rsidRPr="00586C9C">
        <w:rPr>
          <w:rFonts w:ascii="Times New Roman" w:hAnsi="Times New Roman" w:cs="Times New Roman"/>
          <w:sz w:val="24"/>
          <w:szCs w:val="24"/>
        </w:rPr>
        <w:t>принятым</w:t>
      </w:r>
      <w:r>
        <w:rPr>
          <w:rFonts w:ascii="Times New Roman" w:hAnsi="Times New Roman" w:cs="Times New Roman"/>
          <w:sz w:val="24"/>
          <w:szCs w:val="24"/>
        </w:rPr>
        <w:t xml:space="preserve"> </w:t>
      </w:r>
      <w:r w:rsidRPr="00586C9C">
        <w:rPr>
          <w:rFonts w:ascii="Times New Roman" w:hAnsi="Times New Roman" w:cs="Times New Roman"/>
          <w:sz w:val="24"/>
          <w:szCs w:val="24"/>
        </w:rPr>
        <w:t>в</w:t>
      </w:r>
      <w:r>
        <w:rPr>
          <w:rFonts w:ascii="Times New Roman" w:hAnsi="Times New Roman" w:cs="Times New Roman"/>
          <w:sz w:val="24"/>
          <w:szCs w:val="24"/>
        </w:rPr>
        <w:t xml:space="preserve"> </w:t>
      </w:r>
      <w:r w:rsidRPr="00586C9C">
        <w:rPr>
          <w:rFonts w:ascii="Times New Roman" w:hAnsi="Times New Roman" w:cs="Times New Roman"/>
          <w:sz w:val="24"/>
          <w:szCs w:val="24"/>
        </w:rPr>
        <w:t>обществе.</w:t>
      </w:r>
      <w:r>
        <w:rPr>
          <w:rFonts w:ascii="Times New Roman" w:hAnsi="Times New Roman" w:cs="Times New Roman"/>
          <w:sz w:val="24"/>
          <w:szCs w:val="24"/>
        </w:rPr>
        <w:t xml:space="preserve"> </w:t>
      </w:r>
      <w:r w:rsidRPr="00586C9C">
        <w:rPr>
          <w:rFonts w:ascii="Times New Roman" w:hAnsi="Times New Roman" w:cs="Times New Roman"/>
          <w:sz w:val="24"/>
          <w:szCs w:val="24"/>
        </w:rPr>
        <w:t>Учить</w:t>
      </w:r>
      <w:r>
        <w:rPr>
          <w:rFonts w:ascii="Times New Roman" w:hAnsi="Times New Roman" w:cs="Times New Roman"/>
          <w:sz w:val="24"/>
          <w:szCs w:val="24"/>
        </w:rPr>
        <w:t xml:space="preserve"> </w:t>
      </w:r>
      <w:r w:rsidRPr="00586C9C">
        <w:rPr>
          <w:rFonts w:ascii="Times New Roman" w:hAnsi="Times New Roman" w:cs="Times New Roman"/>
          <w:sz w:val="24"/>
          <w:szCs w:val="24"/>
        </w:rPr>
        <w:t>уважать</w:t>
      </w:r>
      <w:r>
        <w:rPr>
          <w:rFonts w:ascii="Times New Roman" w:hAnsi="Times New Roman" w:cs="Times New Roman"/>
          <w:sz w:val="24"/>
          <w:szCs w:val="24"/>
        </w:rPr>
        <w:t xml:space="preserve"> </w:t>
      </w:r>
      <w:r w:rsidRPr="00586C9C">
        <w:rPr>
          <w:rFonts w:ascii="Times New Roman" w:hAnsi="Times New Roman" w:cs="Times New Roman"/>
          <w:sz w:val="24"/>
          <w:szCs w:val="24"/>
        </w:rPr>
        <w:t>старших,</w:t>
      </w:r>
      <w:r>
        <w:rPr>
          <w:rFonts w:ascii="Times New Roman" w:hAnsi="Times New Roman" w:cs="Times New Roman"/>
          <w:sz w:val="24"/>
          <w:szCs w:val="24"/>
        </w:rPr>
        <w:t xml:space="preserve"> </w:t>
      </w:r>
      <w:r w:rsidRPr="00586C9C">
        <w:rPr>
          <w:rFonts w:ascii="Times New Roman" w:hAnsi="Times New Roman" w:cs="Times New Roman"/>
          <w:sz w:val="24"/>
          <w:szCs w:val="24"/>
        </w:rPr>
        <w:t>заботиться</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младших,</w:t>
      </w:r>
      <w:r>
        <w:rPr>
          <w:rFonts w:ascii="Times New Roman" w:hAnsi="Times New Roman" w:cs="Times New Roman"/>
          <w:sz w:val="24"/>
          <w:szCs w:val="24"/>
        </w:rPr>
        <w:t xml:space="preserve"> </w:t>
      </w:r>
      <w:r w:rsidRPr="00586C9C">
        <w:rPr>
          <w:rFonts w:ascii="Times New Roman" w:hAnsi="Times New Roman" w:cs="Times New Roman"/>
          <w:sz w:val="24"/>
          <w:szCs w:val="24"/>
        </w:rPr>
        <w:t>помогать</w:t>
      </w:r>
      <w:r>
        <w:rPr>
          <w:rFonts w:ascii="Times New Roman" w:hAnsi="Times New Roman" w:cs="Times New Roman"/>
          <w:sz w:val="24"/>
          <w:szCs w:val="24"/>
        </w:rPr>
        <w:t xml:space="preserve"> </w:t>
      </w:r>
      <w:r w:rsidRPr="00586C9C">
        <w:rPr>
          <w:rFonts w:ascii="Times New Roman" w:hAnsi="Times New Roman" w:cs="Times New Roman"/>
          <w:sz w:val="24"/>
          <w:szCs w:val="24"/>
        </w:rPr>
        <w:t>им,</w:t>
      </w:r>
      <w:r>
        <w:rPr>
          <w:rFonts w:ascii="Times New Roman" w:hAnsi="Times New Roman" w:cs="Times New Roman"/>
          <w:sz w:val="24"/>
          <w:szCs w:val="24"/>
        </w:rPr>
        <w:t xml:space="preserve"> </w:t>
      </w:r>
      <w:r w:rsidRPr="00586C9C">
        <w:rPr>
          <w:rFonts w:ascii="Times New Roman" w:hAnsi="Times New Roman" w:cs="Times New Roman"/>
          <w:sz w:val="24"/>
          <w:szCs w:val="24"/>
        </w:rPr>
        <w:t>защищать</w:t>
      </w:r>
      <w:r>
        <w:rPr>
          <w:rFonts w:ascii="Times New Roman" w:hAnsi="Times New Roman" w:cs="Times New Roman"/>
          <w:sz w:val="24"/>
          <w:szCs w:val="24"/>
        </w:rPr>
        <w:t xml:space="preserve"> </w:t>
      </w:r>
      <w:r w:rsidRPr="00586C9C">
        <w:rPr>
          <w:rFonts w:ascii="Times New Roman" w:hAnsi="Times New Roman" w:cs="Times New Roman"/>
          <w:sz w:val="24"/>
          <w:szCs w:val="24"/>
        </w:rPr>
        <w:t>тех,</w:t>
      </w:r>
      <w:r>
        <w:rPr>
          <w:rFonts w:ascii="Times New Roman" w:hAnsi="Times New Roman" w:cs="Times New Roman"/>
          <w:sz w:val="24"/>
          <w:szCs w:val="24"/>
        </w:rPr>
        <w:t xml:space="preserve"> </w:t>
      </w:r>
      <w:r w:rsidRPr="00586C9C">
        <w:rPr>
          <w:rFonts w:ascii="Times New Roman" w:hAnsi="Times New Roman" w:cs="Times New Roman"/>
          <w:sz w:val="24"/>
          <w:szCs w:val="24"/>
        </w:rPr>
        <w:t>кто</w:t>
      </w:r>
      <w:r>
        <w:rPr>
          <w:rFonts w:ascii="Times New Roman" w:hAnsi="Times New Roman" w:cs="Times New Roman"/>
          <w:sz w:val="24"/>
          <w:szCs w:val="24"/>
        </w:rPr>
        <w:t xml:space="preserve"> </w:t>
      </w:r>
      <w:r w:rsidRPr="00586C9C">
        <w:rPr>
          <w:rFonts w:ascii="Times New Roman" w:hAnsi="Times New Roman" w:cs="Times New Roman"/>
          <w:sz w:val="24"/>
          <w:szCs w:val="24"/>
        </w:rPr>
        <w:t>слабее.</w:t>
      </w:r>
      <w:r>
        <w:rPr>
          <w:rFonts w:ascii="Times New Roman" w:hAnsi="Times New Roman" w:cs="Times New Roman"/>
          <w:sz w:val="24"/>
          <w:szCs w:val="24"/>
        </w:rPr>
        <w:t xml:space="preserve"> </w:t>
      </w:r>
      <w:r w:rsidRPr="00586C9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586C9C">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586C9C">
        <w:rPr>
          <w:rFonts w:ascii="Times New Roman" w:hAnsi="Times New Roman" w:cs="Times New Roman"/>
          <w:sz w:val="24"/>
          <w:szCs w:val="24"/>
        </w:rPr>
        <w:t>уважительное</w:t>
      </w:r>
      <w:r>
        <w:rPr>
          <w:rFonts w:ascii="Times New Roman" w:hAnsi="Times New Roman" w:cs="Times New Roman"/>
          <w:sz w:val="24"/>
          <w:szCs w:val="24"/>
        </w:rPr>
        <w:t xml:space="preserve"> </w:t>
      </w:r>
      <w:r w:rsidRPr="00586C9C">
        <w:rPr>
          <w:rFonts w:ascii="Times New Roman" w:hAnsi="Times New Roman" w:cs="Times New Roman"/>
          <w:sz w:val="24"/>
          <w:szCs w:val="24"/>
        </w:rPr>
        <w:t>отношение</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чувство</w:t>
      </w:r>
      <w:r>
        <w:rPr>
          <w:rFonts w:ascii="Times New Roman" w:hAnsi="Times New Roman" w:cs="Times New Roman"/>
          <w:sz w:val="24"/>
          <w:szCs w:val="24"/>
        </w:rPr>
        <w:t xml:space="preserve"> </w:t>
      </w:r>
      <w:r w:rsidRPr="00586C9C">
        <w:rPr>
          <w:rFonts w:ascii="Times New Roman" w:hAnsi="Times New Roman" w:cs="Times New Roman"/>
          <w:sz w:val="24"/>
          <w:szCs w:val="24"/>
        </w:rPr>
        <w:t>принадлежности</w:t>
      </w:r>
      <w:r>
        <w:rPr>
          <w:rFonts w:ascii="Times New Roman" w:hAnsi="Times New Roman" w:cs="Times New Roman"/>
          <w:sz w:val="24"/>
          <w:szCs w:val="24"/>
        </w:rPr>
        <w:t xml:space="preserve"> </w:t>
      </w:r>
      <w:r w:rsidRPr="00586C9C">
        <w:rPr>
          <w:rFonts w:ascii="Times New Roman" w:hAnsi="Times New Roman" w:cs="Times New Roman"/>
          <w:sz w:val="24"/>
          <w:szCs w:val="24"/>
        </w:rPr>
        <w:t>к</w:t>
      </w:r>
      <w:r w:rsidR="008A29AD">
        <w:rPr>
          <w:rFonts w:ascii="Times New Roman" w:hAnsi="Times New Roman" w:cs="Times New Roman"/>
          <w:sz w:val="24"/>
          <w:szCs w:val="24"/>
        </w:rPr>
        <w:t xml:space="preserve"> </w:t>
      </w:r>
      <w:r w:rsidRPr="00586C9C">
        <w:rPr>
          <w:rFonts w:ascii="Times New Roman" w:hAnsi="Times New Roman" w:cs="Times New Roman"/>
          <w:sz w:val="24"/>
          <w:szCs w:val="24"/>
        </w:rPr>
        <w:t>своей</w:t>
      </w:r>
      <w:r>
        <w:rPr>
          <w:rFonts w:ascii="Times New Roman" w:hAnsi="Times New Roman" w:cs="Times New Roman"/>
          <w:sz w:val="24"/>
          <w:szCs w:val="24"/>
        </w:rPr>
        <w:t xml:space="preserve"> </w:t>
      </w:r>
      <w:r w:rsidRPr="00586C9C">
        <w:rPr>
          <w:rFonts w:ascii="Times New Roman" w:hAnsi="Times New Roman" w:cs="Times New Roman"/>
          <w:sz w:val="24"/>
          <w:szCs w:val="24"/>
        </w:rPr>
        <w:t>семье.</w:t>
      </w:r>
      <w:r>
        <w:rPr>
          <w:rFonts w:ascii="Times New Roman" w:hAnsi="Times New Roman" w:cs="Times New Roman"/>
          <w:sz w:val="24"/>
          <w:szCs w:val="24"/>
        </w:rPr>
        <w:t xml:space="preserve"> </w:t>
      </w:r>
      <w:r w:rsidRPr="00586C9C">
        <w:rPr>
          <w:rFonts w:ascii="Times New Roman" w:hAnsi="Times New Roman" w:cs="Times New Roman"/>
          <w:sz w:val="24"/>
          <w:szCs w:val="24"/>
        </w:rPr>
        <w:t>Углублять</w:t>
      </w:r>
      <w:r>
        <w:rPr>
          <w:rFonts w:ascii="Times New Roman" w:hAnsi="Times New Roman" w:cs="Times New Roman"/>
          <w:sz w:val="24"/>
          <w:szCs w:val="24"/>
        </w:rPr>
        <w:t xml:space="preserve"> </w:t>
      </w:r>
      <w:r w:rsidRPr="00586C9C">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586C9C">
        <w:rPr>
          <w:rFonts w:ascii="Times New Roman" w:hAnsi="Times New Roman" w:cs="Times New Roman"/>
          <w:sz w:val="24"/>
          <w:szCs w:val="24"/>
        </w:rPr>
        <w:t>ребенка</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семье</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ее</w:t>
      </w:r>
      <w:r>
        <w:rPr>
          <w:rFonts w:ascii="Times New Roman" w:hAnsi="Times New Roman" w:cs="Times New Roman"/>
          <w:sz w:val="24"/>
          <w:szCs w:val="24"/>
        </w:rPr>
        <w:t xml:space="preserve"> </w:t>
      </w:r>
      <w:r w:rsidRPr="00586C9C">
        <w:rPr>
          <w:rFonts w:ascii="Times New Roman" w:hAnsi="Times New Roman" w:cs="Times New Roman"/>
          <w:sz w:val="24"/>
          <w:szCs w:val="24"/>
        </w:rPr>
        <w:t>истории.</w:t>
      </w:r>
      <w:r>
        <w:rPr>
          <w:rFonts w:ascii="Times New Roman" w:hAnsi="Times New Roman" w:cs="Times New Roman"/>
          <w:sz w:val="24"/>
          <w:szCs w:val="24"/>
        </w:rPr>
        <w:t xml:space="preserve"> </w:t>
      </w:r>
      <w:r w:rsidRPr="00586C9C">
        <w:rPr>
          <w:rFonts w:ascii="Times New Roman" w:hAnsi="Times New Roman" w:cs="Times New Roman"/>
          <w:sz w:val="24"/>
          <w:szCs w:val="24"/>
        </w:rPr>
        <w:t>Учить</w:t>
      </w:r>
      <w:r>
        <w:rPr>
          <w:rFonts w:ascii="Times New Roman" w:hAnsi="Times New Roman" w:cs="Times New Roman"/>
          <w:sz w:val="24"/>
          <w:szCs w:val="24"/>
        </w:rPr>
        <w:t xml:space="preserve"> </w:t>
      </w:r>
      <w:r w:rsidRPr="00586C9C">
        <w:rPr>
          <w:rFonts w:ascii="Times New Roman" w:hAnsi="Times New Roman" w:cs="Times New Roman"/>
          <w:sz w:val="24"/>
          <w:szCs w:val="24"/>
        </w:rPr>
        <w:t>создавать</w:t>
      </w:r>
      <w:r>
        <w:rPr>
          <w:rFonts w:ascii="Times New Roman" w:hAnsi="Times New Roman" w:cs="Times New Roman"/>
          <w:sz w:val="24"/>
          <w:szCs w:val="24"/>
        </w:rPr>
        <w:t xml:space="preserve"> </w:t>
      </w:r>
      <w:r w:rsidRPr="00586C9C">
        <w:rPr>
          <w:rFonts w:ascii="Times New Roman" w:hAnsi="Times New Roman" w:cs="Times New Roman"/>
          <w:sz w:val="24"/>
          <w:szCs w:val="24"/>
        </w:rPr>
        <w:t>простейшее</w:t>
      </w:r>
      <w:r>
        <w:rPr>
          <w:rFonts w:ascii="Times New Roman" w:hAnsi="Times New Roman" w:cs="Times New Roman"/>
          <w:sz w:val="24"/>
          <w:szCs w:val="24"/>
        </w:rPr>
        <w:t xml:space="preserve"> </w:t>
      </w:r>
      <w:r w:rsidRPr="00586C9C">
        <w:rPr>
          <w:rFonts w:ascii="Times New Roman" w:hAnsi="Times New Roman" w:cs="Times New Roman"/>
          <w:sz w:val="24"/>
          <w:szCs w:val="24"/>
        </w:rPr>
        <w:t>генеалогическое</w:t>
      </w:r>
      <w:r>
        <w:rPr>
          <w:rFonts w:ascii="Times New Roman" w:hAnsi="Times New Roman" w:cs="Times New Roman"/>
          <w:sz w:val="24"/>
          <w:szCs w:val="24"/>
        </w:rPr>
        <w:t xml:space="preserve"> </w:t>
      </w:r>
      <w:r w:rsidRPr="00586C9C">
        <w:rPr>
          <w:rFonts w:ascii="Times New Roman" w:hAnsi="Times New Roman" w:cs="Times New Roman"/>
          <w:sz w:val="24"/>
          <w:szCs w:val="24"/>
        </w:rPr>
        <w:t>древо</w:t>
      </w:r>
      <w:r>
        <w:rPr>
          <w:rFonts w:ascii="Times New Roman" w:hAnsi="Times New Roman" w:cs="Times New Roman"/>
          <w:sz w:val="24"/>
          <w:szCs w:val="24"/>
        </w:rPr>
        <w:t xml:space="preserve"> </w:t>
      </w:r>
      <w:r w:rsidRPr="00586C9C">
        <w:rPr>
          <w:rFonts w:ascii="Times New Roman" w:hAnsi="Times New Roman" w:cs="Times New Roman"/>
          <w:sz w:val="24"/>
          <w:szCs w:val="24"/>
        </w:rPr>
        <w:t>с</w:t>
      </w:r>
      <w:r>
        <w:rPr>
          <w:rFonts w:ascii="Times New Roman" w:hAnsi="Times New Roman" w:cs="Times New Roman"/>
          <w:sz w:val="24"/>
          <w:szCs w:val="24"/>
        </w:rPr>
        <w:t xml:space="preserve"> </w:t>
      </w:r>
      <w:r w:rsidRPr="00586C9C">
        <w:rPr>
          <w:rFonts w:ascii="Times New Roman" w:hAnsi="Times New Roman" w:cs="Times New Roman"/>
          <w:sz w:val="24"/>
          <w:szCs w:val="24"/>
        </w:rPr>
        <w:t>опорой</w:t>
      </w:r>
      <w:r>
        <w:rPr>
          <w:rFonts w:ascii="Times New Roman" w:hAnsi="Times New Roman" w:cs="Times New Roman"/>
          <w:sz w:val="24"/>
          <w:szCs w:val="24"/>
        </w:rPr>
        <w:t xml:space="preserve"> </w:t>
      </w:r>
      <w:r w:rsidRPr="00586C9C">
        <w:rPr>
          <w:rFonts w:ascii="Times New Roman" w:hAnsi="Times New Roman" w:cs="Times New Roman"/>
          <w:sz w:val="24"/>
          <w:szCs w:val="24"/>
        </w:rPr>
        <w:t>на</w:t>
      </w:r>
      <w:r>
        <w:rPr>
          <w:rFonts w:ascii="Times New Roman" w:hAnsi="Times New Roman" w:cs="Times New Roman"/>
          <w:sz w:val="24"/>
          <w:szCs w:val="24"/>
        </w:rPr>
        <w:t xml:space="preserve"> </w:t>
      </w:r>
      <w:r w:rsidRPr="00586C9C">
        <w:rPr>
          <w:rFonts w:ascii="Times New Roman" w:hAnsi="Times New Roman" w:cs="Times New Roman"/>
          <w:sz w:val="24"/>
          <w:szCs w:val="24"/>
        </w:rPr>
        <w:t>историю</w:t>
      </w:r>
      <w:r>
        <w:rPr>
          <w:rFonts w:ascii="Times New Roman" w:hAnsi="Times New Roman" w:cs="Times New Roman"/>
          <w:sz w:val="24"/>
          <w:szCs w:val="24"/>
        </w:rPr>
        <w:t xml:space="preserve"> </w:t>
      </w:r>
      <w:r w:rsidRPr="00586C9C">
        <w:rPr>
          <w:rFonts w:ascii="Times New Roman" w:hAnsi="Times New Roman" w:cs="Times New Roman"/>
          <w:sz w:val="24"/>
          <w:szCs w:val="24"/>
        </w:rPr>
        <w:t>семьи.</w:t>
      </w:r>
      <w:r>
        <w:rPr>
          <w:rFonts w:ascii="Times New Roman" w:hAnsi="Times New Roman" w:cs="Times New Roman"/>
          <w:sz w:val="24"/>
          <w:szCs w:val="24"/>
        </w:rPr>
        <w:t xml:space="preserve"> </w:t>
      </w:r>
      <w:r w:rsidRPr="00586C9C">
        <w:rPr>
          <w:rFonts w:ascii="Times New Roman" w:hAnsi="Times New Roman" w:cs="Times New Roman"/>
          <w:sz w:val="24"/>
          <w:szCs w:val="24"/>
        </w:rPr>
        <w:t>Углублять</w:t>
      </w:r>
      <w:r>
        <w:rPr>
          <w:rFonts w:ascii="Times New Roman" w:hAnsi="Times New Roman" w:cs="Times New Roman"/>
          <w:sz w:val="24"/>
          <w:szCs w:val="24"/>
        </w:rPr>
        <w:t xml:space="preserve"> </w:t>
      </w:r>
      <w:r w:rsidRPr="00586C9C">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том,</w:t>
      </w:r>
      <w:r>
        <w:rPr>
          <w:rFonts w:ascii="Times New Roman" w:hAnsi="Times New Roman" w:cs="Times New Roman"/>
          <w:sz w:val="24"/>
          <w:szCs w:val="24"/>
        </w:rPr>
        <w:t xml:space="preserve"> </w:t>
      </w:r>
      <w:r w:rsidRPr="00586C9C">
        <w:rPr>
          <w:rFonts w:ascii="Times New Roman" w:hAnsi="Times New Roman" w:cs="Times New Roman"/>
          <w:sz w:val="24"/>
          <w:szCs w:val="24"/>
        </w:rPr>
        <w:t>где</w:t>
      </w:r>
      <w:r>
        <w:rPr>
          <w:rFonts w:ascii="Times New Roman" w:hAnsi="Times New Roman" w:cs="Times New Roman"/>
          <w:sz w:val="24"/>
          <w:szCs w:val="24"/>
        </w:rPr>
        <w:t xml:space="preserve"> рабо</w:t>
      </w:r>
      <w:r>
        <w:t xml:space="preserve">тают </w:t>
      </w:r>
      <w:r w:rsidRPr="00586C9C">
        <w:rPr>
          <w:rFonts w:ascii="Times New Roman" w:hAnsi="Times New Roman" w:cs="Times New Roman"/>
          <w:sz w:val="24"/>
          <w:szCs w:val="24"/>
        </w:rPr>
        <w:t>родители,</w:t>
      </w:r>
      <w:r>
        <w:rPr>
          <w:rFonts w:ascii="Times New Roman" w:hAnsi="Times New Roman" w:cs="Times New Roman"/>
          <w:sz w:val="24"/>
          <w:szCs w:val="24"/>
        </w:rPr>
        <w:t xml:space="preserve"> </w:t>
      </w:r>
      <w:r w:rsidRPr="00586C9C">
        <w:rPr>
          <w:rFonts w:ascii="Times New Roman" w:hAnsi="Times New Roman" w:cs="Times New Roman"/>
          <w:sz w:val="24"/>
          <w:szCs w:val="24"/>
        </w:rPr>
        <w:t>как</w:t>
      </w:r>
      <w:r>
        <w:rPr>
          <w:rFonts w:ascii="Times New Roman" w:hAnsi="Times New Roman" w:cs="Times New Roman"/>
          <w:sz w:val="24"/>
          <w:szCs w:val="24"/>
        </w:rPr>
        <w:t xml:space="preserve"> </w:t>
      </w:r>
      <w:r w:rsidRPr="00586C9C">
        <w:rPr>
          <w:rFonts w:ascii="Times New Roman" w:hAnsi="Times New Roman" w:cs="Times New Roman"/>
          <w:sz w:val="24"/>
          <w:szCs w:val="24"/>
        </w:rPr>
        <w:t>важен</w:t>
      </w:r>
      <w:r>
        <w:rPr>
          <w:rFonts w:ascii="Times New Roman" w:hAnsi="Times New Roman" w:cs="Times New Roman"/>
          <w:sz w:val="24"/>
          <w:szCs w:val="24"/>
        </w:rPr>
        <w:t xml:space="preserve"> </w:t>
      </w:r>
      <w:r w:rsidRPr="00586C9C">
        <w:rPr>
          <w:rFonts w:ascii="Times New Roman" w:hAnsi="Times New Roman" w:cs="Times New Roman"/>
          <w:sz w:val="24"/>
          <w:szCs w:val="24"/>
        </w:rPr>
        <w:t>для</w:t>
      </w:r>
      <w:r>
        <w:rPr>
          <w:rFonts w:ascii="Times New Roman" w:hAnsi="Times New Roman" w:cs="Times New Roman"/>
          <w:sz w:val="24"/>
          <w:szCs w:val="24"/>
        </w:rPr>
        <w:t xml:space="preserve"> </w:t>
      </w:r>
      <w:r w:rsidRPr="00586C9C">
        <w:rPr>
          <w:rFonts w:ascii="Times New Roman" w:hAnsi="Times New Roman" w:cs="Times New Roman"/>
          <w:sz w:val="24"/>
          <w:szCs w:val="24"/>
        </w:rPr>
        <w:t>общества</w:t>
      </w:r>
      <w:r>
        <w:rPr>
          <w:rFonts w:ascii="Times New Roman" w:hAnsi="Times New Roman" w:cs="Times New Roman"/>
          <w:sz w:val="24"/>
          <w:szCs w:val="24"/>
        </w:rPr>
        <w:t xml:space="preserve"> </w:t>
      </w:r>
      <w:r w:rsidRPr="00586C9C">
        <w:rPr>
          <w:rFonts w:ascii="Times New Roman" w:hAnsi="Times New Roman" w:cs="Times New Roman"/>
          <w:sz w:val="24"/>
          <w:szCs w:val="24"/>
        </w:rPr>
        <w:t>их</w:t>
      </w:r>
      <w:r>
        <w:rPr>
          <w:rFonts w:ascii="Times New Roman" w:hAnsi="Times New Roman" w:cs="Times New Roman"/>
          <w:sz w:val="24"/>
          <w:szCs w:val="24"/>
        </w:rPr>
        <w:t xml:space="preserve"> </w:t>
      </w:r>
      <w:r w:rsidRPr="00586C9C">
        <w:rPr>
          <w:rFonts w:ascii="Times New Roman" w:hAnsi="Times New Roman" w:cs="Times New Roman"/>
          <w:sz w:val="24"/>
          <w:szCs w:val="24"/>
        </w:rPr>
        <w:t>труд.</w:t>
      </w:r>
      <w:r>
        <w:rPr>
          <w:rFonts w:ascii="Times New Roman" w:hAnsi="Times New Roman" w:cs="Times New Roman"/>
          <w:sz w:val="24"/>
          <w:szCs w:val="24"/>
        </w:rPr>
        <w:t xml:space="preserve"> </w:t>
      </w:r>
      <w:r w:rsidRPr="00586C9C">
        <w:rPr>
          <w:rFonts w:ascii="Times New Roman" w:hAnsi="Times New Roman" w:cs="Times New Roman"/>
          <w:sz w:val="24"/>
          <w:szCs w:val="24"/>
        </w:rPr>
        <w:t>Поощрять</w:t>
      </w:r>
      <w:r>
        <w:rPr>
          <w:rFonts w:ascii="Times New Roman" w:hAnsi="Times New Roman" w:cs="Times New Roman"/>
          <w:sz w:val="24"/>
          <w:szCs w:val="24"/>
        </w:rPr>
        <w:t xml:space="preserve"> </w:t>
      </w:r>
      <w:r w:rsidRPr="00586C9C">
        <w:rPr>
          <w:rFonts w:ascii="Times New Roman" w:hAnsi="Times New Roman" w:cs="Times New Roman"/>
          <w:sz w:val="24"/>
          <w:szCs w:val="24"/>
        </w:rPr>
        <w:t>посильное</w:t>
      </w:r>
      <w:r>
        <w:rPr>
          <w:rFonts w:ascii="Times New Roman" w:hAnsi="Times New Roman" w:cs="Times New Roman"/>
          <w:sz w:val="24"/>
          <w:szCs w:val="24"/>
        </w:rPr>
        <w:t xml:space="preserve"> </w:t>
      </w:r>
      <w:r w:rsidRPr="00586C9C">
        <w:rPr>
          <w:rFonts w:ascii="Times New Roman" w:hAnsi="Times New Roman" w:cs="Times New Roman"/>
          <w:sz w:val="24"/>
          <w:szCs w:val="24"/>
        </w:rPr>
        <w:t>участие</w:t>
      </w:r>
      <w:r>
        <w:rPr>
          <w:rFonts w:ascii="Times New Roman" w:hAnsi="Times New Roman" w:cs="Times New Roman"/>
          <w:sz w:val="24"/>
          <w:szCs w:val="24"/>
        </w:rPr>
        <w:t xml:space="preserve"> </w:t>
      </w:r>
      <w:r w:rsidRPr="00586C9C">
        <w:rPr>
          <w:rFonts w:ascii="Times New Roman" w:hAnsi="Times New Roman" w:cs="Times New Roman"/>
          <w:sz w:val="24"/>
          <w:szCs w:val="24"/>
        </w:rPr>
        <w:t>детей</w:t>
      </w:r>
      <w:r>
        <w:rPr>
          <w:rFonts w:ascii="Times New Roman" w:hAnsi="Times New Roman" w:cs="Times New Roman"/>
          <w:sz w:val="24"/>
          <w:szCs w:val="24"/>
        </w:rPr>
        <w:t xml:space="preserve"> </w:t>
      </w:r>
      <w:r w:rsidRPr="00586C9C">
        <w:rPr>
          <w:rFonts w:ascii="Times New Roman" w:hAnsi="Times New Roman" w:cs="Times New Roman"/>
          <w:sz w:val="24"/>
          <w:szCs w:val="24"/>
        </w:rPr>
        <w:t>в</w:t>
      </w:r>
      <w:r>
        <w:rPr>
          <w:rFonts w:ascii="Times New Roman" w:hAnsi="Times New Roman" w:cs="Times New Roman"/>
          <w:sz w:val="24"/>
          <w:szCs w:val="24"/>
        </w:rPr>
        <w:t xml:space="preserve"> </w:t>
      </w:r>
      <w:r w:rsidRPr="00586C9C">
        <w:rPr>
          <w:rFonts w:ascii="Times New Roman" w:hAnsi="Times New Roman" w:cs="Times New Roman"/>
          <w:sz w:val="24"/>
          <w:szCs w:val="24"/>
        </w:rPr>
        <w:t>подготовке</w:t>
      </w:r>
      <w:r>
        <w:rPr>
          <w:rFonts w:ascii="Times New Roman" w:hAnsi="Times New Roman" w:cs="Times New Roman"/>
          <w:sz w:val="24"/>
          <w:szCs w:val="24"/>
        </w:rPr>
        <w:t xml:space="preserve"> </w:t>
      </w:r>
      <w:r w:rsidRPr="00586C9C">
        <w:rPr>
          <w:rFonts w:ascii="Times New Roman" w:hAnsi="Times New Roman" w:cs="Times New Roman"/>
          <w:sz w:val="24"/>
          <w:szCs w:val="24"/>
        </w:rPr>
        <w:t>различных</w:t>
      </w:r>
      <w:r>
        <w:rPr>
          <w:rFonts w:ascii="Times New Roman" w:hAnsi="Times New Roman" w:cs="Times New Roman"/>
          <w:sz w:val="24"/>
          <w:szCs w:val="24"/>
        </w:rPr>
        <w:t xml:space="preserve"> </w:t>
      </w:r>
      <w:r w:rsidRPr="00586C9C">
        <w:rPr>
          <w:rFonts w:ascii="Times New Roman" w:hAnsi="Times New Roman" w:cs="Times New Roman"/>
          <w:sz w:val="24"/>
          <w:szCs w:val="24"/>
        </w:rPr>
        <w:t>семейных</w:t>
      </w:r>
      <w:r>
        <w:rPr>
          <w:rFonts w:ascii="Times New Roman" w:hAnsi="Times New Roman" w:cs="Times New Roman"/>
          <w:sz w:val="24"/>
          <w:szCs w:val="24"/>
        </w:rPr>
        <w:t xml:space="preserve"> </w:t>
      </w:r>
      <w:r w:rsidRPr="00586C9C">
        <w:rPr>
          <w:rFonts w:ascii="Times New Roman" w:hAnsi="Times New Roman" w:cs="Times New Roman"/>
          <w:sz w:val="24"/>
          <w:szCs w:val="24"/>
        </w:rPr>
        <w:t>праздников.</w:t>
      </w:r>
      <w:r>
        <w:rPr>
          <w:rFonts w:ascii="Times New Roman" w:hAnsi="Times New Roman" w:cs="Times New Roman"/>
          <w:sz w:val="24"/>
          <w:szCs w:val="24"/>
        </w:rPr>
        <w:t xml:space="preserve"> </w:t>
      </w:r>
      <w:r w:rsidRPr="00586C9C">
        <w:rPr>
          <w:rFonts w:ascii="Times New Roman" w:hAnsi="Times New Roman" w:cs="Times New Roman"/>
          <w:sz w:val="24"/>
          <w:szCs w:val="24"/>
        </w:rPr>
        <w:t>Интересоваться,</w:t>
      </w:r>
      <w:r>
        <w:rPr>
          <w:rFonts w:ascii="Times New Roman" w:hAnsi="Times New Roman" w:cs="Times New Roman"/>
          <w:sz w:val="24"/>
          <w:szCs w:val="24"/>
        </w:rPr>
        <w:t xml:space="preserve"> </w:t>
      </w:r>
      <w:r w:rsidRPr="00586C9C">
        <w:rPr>
          <w:rFonts w:ascii="Times New Roman" w:hAnsi="Times New Roman" w:cs="Times New Roman"/>
          <w:sz w:val="24"/>
          <w:szCs w:val="24"/>
        </w:rPr>
        <w:t>какие</w:t>
      </w:r>
      <w:r>
        <w:rPr>
          <w:rFonts w:ascii="Times New Roman" w:hAnsi="Times New Roman" w:cs="Times New Roman"/>
          <w:sz w:val="24"/>
          <w:szCs w:val="24"/>
        </w:rPr>
        <w:t xml:space="preserve"> </w:t>
      </w:r>
      <w:r w:rsidRPr="00586C9C">
        <w:rPr>
          <w:rFonts w:ascii="Times New Roman" w:hAnsi="Times New Roman" w:cs="Times New Roman"/>
          <w:sz w:val="24"/>
          <w:szCs w:val="24"/>
        </w:rPr>
        <w:t>у</w:t>
      </w:r>
      <w:r>
        <w:rPr>
          <w:rFonts w:ascii="Times New Roman" w:hAnsi="Times New Roman" w:cs="Times New Roman"/>
          <w:sz w:val="24"/>
          <w:szCs w:val="24"/>
        </w:rPr>
        <w:t xml:space="preserve"> </w:t>
      </w:r>
      <w:r w:rsidRPr="00586C9C">
        <w:rPr>
          <w:rFonts w:ascii="Times New Roman" w:hAnsi="Times New Roman" w:cs="Times New Roman"/>
          <w:sz w:val="24"/>
          <w:szCs w:val="24"/>
        </w:rPr>
        <w:t>ребенка</w:t>
      </w:r>
      <w:r>
        <w:rPr>
          <w:rFonts w:ascii="Times New Roman" w:hAnsi="Times New Roman" w:cs="Times New Roman"/>
          <w:sz w:val="24"/>
          <w:szCs w:val="24"/>
        </w:rPr>
        <w:t xml:space="preserve"> </w:t>
      </w:r>
      <w:r w:rsidRPr="00586C9C">
        <w:rPr>
          <w:rFonts w:ascii="Times New Roman" w:hAnsi="Times New Roman" w:cs="Times New Roman"/>
          <w:sz w:val="24"/>
          <w:szCs w:val="24"/>
        </w:rPr>
        <w:t>есть</w:t>
      </w:r>
      <w:r>
        <w:rPr>
          <w:rFonts w:ascii="Times New Roman" w:hAnsi="Times New Roman" w:cs="Times New Roman"/>
          <w:sz w:val="24"/>
          <w:szCs w:val="24"/>
        </w:rPr>
        <w:t xml:space="preserve"> </w:t>
      </w:r>
      <w:r w:rsidRPr="00586C9C">
        <w:rPr>
          <w:rFonts w:ascii="Times New Roman" w:hAnsi="Times New Roman" w:cs="Times New Roman"/>
          <w:sz w:val="24"/>
          <w:szCs w:val="24"/>
        </w:rPr>
        <w:t>постоянные</w:t>
      </w:r>
      <w:r>
        <w:rPr>
          <w:rFonts w:ascii="Times New Roman" w:hAnsi="Times New Roman" w:cs="Times New Roman"/>
          <w:sz w:val="24"/>
          <w:szCs w:val="24"/>
        </w:rPr>
        <w:t xml:space="preserve"> </w:t>
      </w:r>
      <w:r w:rsidRPr="00586C9C">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586C9C">
        <w:rPr>
          <w:rFonts w:ascii="Times New Roman" w:hAnsi="Times New Roman" w:cs="Times New Roman"/>
          <w:sz w:val="24"/>
          <w:szCs w:val="24"/>
        </w:rPr>
        <w:t>по</w:t>
      </w:r>
      <w:r>
        <w:rPr>
          <w:rFonts w:ascii="Times New Roman" w:hAnsi="Times New Roman" w:cs="Times New Roman"/>
          <w:sz w:val="24"/>
          <w:szCs w:val="24"/>
        </w:rPr>
        <w:t xml:space="preserve"> </w:t>
      </w:r>
      <w:r w:rsidRPr="00586C9C">
        <w:rPr>
          <w:rFonts w:ascii="Times New Roman" w:hAnsi="Times New Roman" w:cs="Times New Roman"/>
          <w:sz w:val="24"/>
          <w:szCs w:val="24"/>
        </w:rPr>
        <w:t>дому.</w:t>
      </w:r>
      <w:r>
        <w:rPr>
          <w:rFonts w:ascii="Times New Roman" w:hAnsi="Times New Roman" w:cs="Times New Roman"/>
          <w:sz w:val="24"/>
          <w:szCs w:val="24"/>
        </w:rPr>
        <w:t xml:space="preserve"> </w:t>
      </w:r>
    </w:p>
    <w:p w:rsidR="00586C9C" w:rsidRDefault="00586C9C" w:rsidP="00586C9C">
      <w:pPr>
        <w:widowControl w:val="0"/>
        <w:rPr>
          <w:rFonts w:ascii="Times New Roman" w:hAnsi="Times New Roman" w:cs="Times New Roman"/>
          <w:sz w:val="24"/>
          <w:szCs w:val="24"/>
        </w:rPr>
      </w:pPr>
      <w:r w:rsidRPr="006878E1">
        <w:rPr>
          <w:rFonts w:ascii="Times New Roman" w:hAnsi="Times New Roman" w:cs="Times New Roman"/>
          <w:b/>
          <w:sz w:val="24"/>
          <w:szCs w:val="24"/>
        </w:rPr>
        <w:t>Патриотическое воспитание.</w:t>
      </w:r>
      <w:r>
        <w:rPr>
          <w:rFonts w:ascii="Times New Roman" w:hAnsi="Times New Roman" w:cs="Times New Roman"/>
          <w:sz w:val="24"/>
          <w:szCs w:val="24"/>
        </w:rPr>
        <w:t xml:space="preserve"> </w:t>
      </w:r>
      <w:r w:rsidRPr="00586C9C">
        <w:rPr>
          <w:rFonts w:ascii="Times New Roman" w:hAnsi="Times New Roman" w:cs="Times New Roman"/>
          <w:sz w:val="24"/>
          <w:szCs w:val="24"/>
        </w:rPr>
        <w:t>Расширять</w:t>
      </w:r>
      <w:r>
        <w:rPr>
          <w:rFonts w:ascii="Times New Roman" w:hAnsi="Times New Roman" w:cs="Times New Roman"/>
          <w:sz w:val="24"/>
          <w:szCs w:val="24"/>
        </w:rPr>
        <w:t xml:space="preserve"> </w:t>
      </w:r>
      <w:r w:rsidRPr="00586C9C">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малой</w:t>
      </w:r>
      <w:r>
        <w:rPr>
          <w:rFonts w:ascii="Times New Roman" w:hAnsi="Times New Roman" w:cs="Times New Roman"/>
          <w:sz w:val="24"/>
          <w:szCs w:val="24"/>
        </w:rPr>
        <w:t xml:space="preserve"> </w:t>
      </w:r>
      <w:r w:rsidRPr="00586C9C">
        <w:rPr>
          <w:rFonts w:ascii="Times New Roman" w:hAnsi="Times New Roman" w:cs="Times New Roman"/>
          <w:sz w:val="24"/>
          <w:szCs w:val="24"/>
        </w:rPr>
        <w:t>Родине.</w:t>
      </w:r>
      <w:r>
        <w:rPr>
          <w:rFonts w:ascii="Times New Roman" w:hAnsi="Times New Roman" w:cs="Times New Roman"/>
          <w:sz w:val="24"/>
          <w:szCs w:val="24"/>
        </w:rPr>
        <w:t xml:space="preserve"> </w:t>
      </w:r>
      <w:r w:rsidRPr="00586C9C">
        <w:rPr>
          <w:rFonts w:ascii="Times New Roman" w:hAnsi="Times New Roman" w:cs="Times New Roman"/>
          <w:sz w:val="24"/>
          <w:szCs w:val="24"/>
        </w:rPr>
        <w:t>Рассказывать</w:t>
      </w:r>
      <w:r>
        <w:rPr>
          <w:rFonts w:ascii="Times New Roman" w:hAnsi="Times New Roman" w:cs="Times New Roman"/>
          <w:sz w:val="24"/>
          <w:szCs w:val="24"/>
        </w:rPr>
        <w:t xml:space="preserve"> </w:t>
      </w:r>
      <w:r w:rsidRPr="00586C9C">
        <w:rPr>
          <w:rFonts w:ascii="Times New Roman" w:hAnsi="Times New Roman" w:cs="Times New Roman"/>
          <w:sz w:val="24"/>
          <w:szCs w:val="24"/>
        </w:rPr>
        <w:t>детям</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достопримечательностях,</w:t>
      </w:r>
      <w:r>
        <w:rPr>
          <w:rFonts w:ascii="Times New Roman" w:hAnsi="Times New Roman" w:cs="Times New Roman"/>
          <w:sz w:val="24"/>
          <w:szCs w:val="24"/>
        </w:rPr>
        <w:t xml:space="preserve"> </w:t>
      </w:r>
      <w:r w:rsidRPr="00586C9C">
        <w:rPr>
          <w:rFonts w:ascii="Times New Roman" w:hAnsi="Times New Roman" w:cs="Times New Roman"/>
          <w:sz w:val="24"/>
          <w:szCs w:val="24"/>
        </w:rPr>
        <w:t>культуре,</w:t>
      </w:r>
      <w:r>
        <w:rPr>
          <w:rFonts w:ascii="Times New Roman" w:hAnsi="Times New Roman" w:cs="Times New Roman"/>
          <w:sz w:val="24"/>
          <w:szCs w:val="24"/>
        </w:rPr>
        <w:t xml:space="preserve"> </w:t>
      </w:r>
      <w:r w:rsidRPr="00586C9C">
        <w:rPr>
          <w:rFonts w:ascii="Times New Roman" w:hAnsi="Times New Roman" w:cs="Times New Roman"/>
          <w:sz w:val="24"/>
          <w:szCs w:val="24"/>
        </w:rPr>
        <w:t>традициях</w:t>
      </w:r>
      <w:r>
        <w:rPr>
          <w:rFonts w:ascii="Times New Roman" w:hAnsi="Times New Roman" w:cs="Times New Roman"/>
          <w:sz w:val="24"/>
          <w:szCs w:val="24"/>
        </w:rPr>
        <w:t xml:space="preserve"> </w:t>
      </w:r>
      <w:r w:rsidRPr="00586C9C">
        <w:rPr>
          <w:rFonts w:ascii="Times New Roman" w:hAnsi="Times New Roman" w:cs="Times New Roman"/>
          <w:sz w:val="24"/>
          <w:szCs w:val="24"/>
        </w:rPr>
        <w:t>родного</w:t>
      </w:r>
      <w:r>
        <w:rPr>
          <w:rFonts w:ascii="Times New Roman" w:hAnsi="Times New Roman" w:cs="Times New Roman"/>
          <w:sz w:val="24"/>
          <w:szCs w:val="24"/>
        </w:rPr>
        <w:t xml:space="preserve"> </w:t>
      </w:r>
      <w:r w:rsidRPr="00586C9C">
        <w:rPr>
          <w:rFonts w:ascii="Times New Roman" w:hAnsi="Times New Roman" w:cs="Times New Roman"/>
          <w:sz w:val="24"/>
          <w:szCs w:val="24"/>
        </w:rPr>
        <w:t>края;</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замечательных</w:t>
      </w:r>
      <w:r>
        <w:rPr>
          <w:rFonts w:ascii="Times New Roman" w:hAnsi="Times New Roman" w:cs="Times New Roman"/>
          <w:sz w:val="24"/>
          <w:szCs w:val="24"/>
        </w:rPr>
        <w:t xml:space="preserve"> </w:t>
      </w:r>
      <w:r w:rsidRPr="00586C9C">
        <w:rPr>
          <w:rFonts w:ascii="Times New Roman" w:hAnsi="Times New Roman" w:cs="Times New Roman"/>
          <w:sz w:val="24"/>
          <w:szCs w:val="24"/>
        </w:rPr>
        <w:t>людях,</w:t>
      </w:r>
      <w:r>
        <w:rPr>
          <w:rFonts w:ascii="Times New Roman" w:hAnsi="Times New Roman" w:cs="Times New Roman"/>
          <w:sz w:val="24"/>
          <w:szCs w:val="24"/>
        </w:rPr>
        <w:t xml:space="preserve"> </w:t>
      </w:r>
      <w:r w:rsidRPr="00586C9C">
        <w:rPr>
          <w:rFonts w:ascii="Times New Roman" w:hAnsi="Times New Roman" w:cs="Times New Roman"/>
          <w:sz w:val="24"/>
          <w:szCs w:val="24"/>
        </w:rPr>
        <w:t>прославивших</w:t>
      </w:r>
      <w:r>
        <w:rPr>
          <w:rFonts w:ascii="Times New Roman" w:hAnsi="Times New Roman" w:cs="Times New Roman"/>
          <w:sz w:val="24"/>
          <w:szCs w:val="24"/>
        </w:rPr>
        <w:t xml:space="preserve"> </w:t>
      </w:r>
      <w:r w:rsidRPr="00586C9C">
        <w:rPr>
          <w:rFonts w:ascii="Times New Roman" w:hAnsi="Times New Roman" w:cs="Times New Roman"/>
          <w:sz w:val="24"/>
          <w:szCs w:val="24"/>
        </w:rPr>
        <w:t>свой</w:t>
      </w:r>
      <w:r>
        <w:rPr>
          <w:rFonts w:ascii="Times New Roman" w:hAnsi="Times New Roman" w:cs="Times New Roman"/>
          <w:sz w:val="24"/>
          <w:szCs w:val="24"/>
        </w:rPr>
        <w:t xml:space="preserve"> </w:t>
      </w:r>
      <w:r w:rsidRPr="00586C9C">
        <w:rPr>
          <w:rFonts w:ascii="Times New Roman" w:hAnsi="Times New Roman" w:cs="Times New Roman"/>
          <w:sz w:val="24"/>
          <w:szCs w:val="24"/>
        </w:rPr>
        <w:t>край.</w:t>
      </w:r>
      <w:r>
        <w:rPr>
          <w:rFonts w:ascii="Times New Roman" w:hAnsi="Times New Roman" w:cs="Times New Roman"/>
          <w:sz w:val="24"/>
          <w:szCs w:val="24"/>
        </w:rPr>
        <w:t xml:space="preserve"> </w:t>
      </w:r>
      <w:r w:rsidRPr="00586C9C">
        <w:rPr>
          <w:rFonts w:ascii="Times New Roman" w:hAnsi="Times New Roman" w:cs="Times New Roman"/>
          <w:sz w:val="24"/>
          <w:szCs w:val="24"/>
        </w:rPr>
        <w:t>Расширять</w:t>
      </w:r>
      <w:r>
        <w:rPr>
          <w:rFonts w:ascii="Times New Roman" w:hAnsi="Times New Roman" w:cs="Times New Roman"/>
          <w:sz w:val="24"/>
          <w:szCs w:val="24"/>
        </w:rPr>
        <w:t xml:space="preserve"> </w:t>
      </w:r>
      <w:r w:rsidRPr="00586C9C">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586C9C">
        <w:rPr>
          <w:rFonts w:ascii="Times New Roman" w:hAnsi="Times New Roman" w:cs="Times New Roman"/>
          <w:sz w:val="24"/>
          <w:szCs w:val="24"/>
        </w:rPr>
        <w:t>детей</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родной</w:t>
      </w:r>
      <w:r>
        <w:rPr>
          <w:rFonts w:ascii="Times New Roman" w:hAnsi="Times New Roman" w:cs="Times New Roman"/>
          <w:sz w:val="24"/>
          <w:szCs w:val="24"/>
        </w:rPr>
        <w:t xml:space="preserve"> </w:t>
      </w:r>
      <w:r w:rsidRPr="00586C9C">
        <w:rPr>
          <w:rFonts w:ascii="Times New Roman" w:hAnsi="Times New Roman" w:cs="Times New Roman"/>
          <w:sz w:val="24"/>
          <w:szCs w:val="24"/>
        </w:rPr>
        <w:t>стране,</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586C9C">
        <w:rPr>
          <w:rFonts w:ascii="Times New Roman" w:hAnsi="Times New Roman" w:cs="Times New Roman"/>
          <w:sz w:val="24"/>
          <w:szCs w:val="24"/>
        </w:rPr>
        <w:t>праздниках</w:t>
      </w:r>
      <w:r>
        <w:rPr>
          <w:rFonts w:ascii="Times New Roman" w:hAnsi="Times New Roman" w:cs="Times New Roman"/>
          <w:sz w:val="24"/>
          <w:szCs w:val="24"/>
        </w:rPr>
        <w:t xml:space="preserve"> </w:t>
      </w:r>
      <w:r w:rsidRPr="00586C9C">
        <w:rPr>
          <w:rFonts w:ascii="Times New Roman" w:hAnsi="Times New Roman" w:cs="Times New Roman"/>
          <w:sz w:val="24"/>
          <w:szCs w:val="24"/>
        </w:rPr>
        <w:t>(8</w:t>
      </w:r>
      <w:r>
        <w:rPr>
          <w:rFonts w:ascii="Times New Roman" w:hAnsi="Times New Roman" w:cs="Times New Roman"/>
          <w:sz w:val="24"/>
          <w:szCs w:val="24"/>
        </w:rPr>
        <w:t xml:space="preserve"> </w:t>
      </w:r>
      <w:r w:rsidRPr="00586C9C">
        <w:rPr>
          <w:rFonts w:ascii="Times New Roman" w:hAnsi="Times New Roman" w:cs="Times New Roman"/>
          <w:sz w:val="24"/>
          <w:szCs w:val="24"/>
        </w:rPr>
        <w:t>Марта,</w:t>
      </w:r>
      <w:r>
        <w:rPr>
          <w:rFonts w:ascii="Times New Roman" w:hAnsi="Times New Roman" w:cs="Times New Roman"/>
          <w:sz w:val="24"/>
          <w:szCs w:val="24"/>
        </w:rPr>
        <w:t xml:space="preserve"> </w:t>
      </w:r>
      <w:r w:rsidRPr="00586C9C">
        <w:rPr>
          <w:rFonts w:ascii="Times New Roman" w:hAnsi="Times New Roman" w:cs="Times New Roman"/>
          <w:sz w:val="24"/>
          <w:szCs w:val="24"/>
        </w:rPr>
        <w:t>День</w:t>
      </w:r>
      <w:r>
        <w:rPr>
          <w:rFonts w:ascii="Times New Roman" w:hAnsi="Times New Roman" w:cs="Times New Roman"/>
          <w:sz w:val="24"/>
          <w:szCs w:val="24"/>
        </w:rPr>
        <w:t xml:space="preserve"> </w:t>
      </w:r>
      <w:r w:rsidRPr="00586C9C">
        <w:rPr>
          <w:rFonts w:ascii="Times New Roman" w:hAnsi="Times New Roman" w:cs="Times New Roman"/>
          <w:sz w:val="24"/>
          <w:szCs w:val="24"/>
        </w:rPr>
        <w:t>защитника</w:t>
      </w:r>
      <w:r>
        <w:rPr>
          <w:rFonts w:ascii="Times New Roman" w:hAnsi="Times New Roman" w:cs="Times New Roman"/>
          <w:sz w:val="24"/>
          <w:szCs w:val="24"/>
        </w:rPr>
        <w:t xml:space="preserve"> </w:t>
      </w:r>
      <w:r w:rsidRPr="00586C9C">
        <w:rPr>
          <w:rFonts w:ascii="Times New Roman" w:hAnsi="Times New Roman" w:cs="Times New Roman"/>
          <w:sz w:val="24"/>
          <w:szCs w:val="24"/>
        </w:rPr>
        <w:t>Отечества,</w:t>
      </w:r>
      <w:r>
        <w:rPr>
          <w:rFonts w:ascii="Times New Roman" w:hAnsi="Times New Roman" w:cs="Times New Roman"/>
          <w:sz w:val="24"/>
          <w:szCs w:val="24"/>
        </w:rPr>
        <w:t xml:space="preserve"> </w:t>
      </w:r>
      <w:r w:rsidRPr="00586C9C">
        <w:rPr>
          <w:rFonts w:ascii="Times New Roman" w:hAnsi="Times New Roman" w:cs="Times New Roman"/>
          <w:sz w:val="24"/>
          <w:szCs w:val="24"/>
        </w:rPr>
        <w:t>День</w:t>
      </w:r>
      <w:r>
        <w:rPr>
          <w:rFonts w:ascii="Times New Roman" w:hAnsi="Times New Roman" w:cs="Times New Roman"/>
          <w:sz w:val="24"/>
          <w:szCs w:val="24"/>
        </w:rPr>
        <w:t xml:space="preserve"> </w:t>
      </w:r>
      <w:r w:rsidRPr="00586C9C">
        <w:rPr>
          <w:rFonts w:ascii="Times New Roman" w:hAnsi="Times New Roman" w:cs="Times New Roman"/>
          <w:sz w:val="24"/>
          <w:szCs w:val="24"/>
        </w:rPr>
        <w:t>Победы,</w:t>
      </w:r>
      <w:r>
        <w:rPr>
          <w:rFonts w:ascii="Times New Roman" w:hAnsi="Times New Roman" w:cs="Times New Roman"/>
          <w:sz w:val="24"/>
          <w:szCs w:val="24"/>
        </w:rPr>
        <w:t xml:space="preserve"> </w:t>
      </w:r>
      <w:r w:rsidRPr="00586C9C">
        <w:rPr>
          <w:rFonts w:ascii="Times New Roman" w:hAnsi="Times New Roman" w:cs="Times New Roman"/>
          <w:sz w:val="24"/>
          <w:szCs w:val="24"/>
        </w:rPr>
        <w:t>Новый</w:t>
      </w:r>
      <w:r>
        <w:rPr>
          <w:rFonts w:ascii="Times New Roman" w:hAnsi="Times New Roman" w:cs="Times New Roman"/>
          <w:sz w:val="24"/>
          <w:szCs w:val="24"/>
        </w:rPr>
        <w:t xml:space="preserve"> </w:t>
      </w:r>
      <w:r w:rsidRPr="00586C9C">
        <w:rPr>
          <w:rFonts w:ascii="Times New Roman" w:hAnsi="Times New Roman" w:cs="Times New Roman"/>
          <w:sz w:val="24"/>
          <w:szCs w:val="24"/>
        </w:rPr>
        <w:t>год</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т.д.).</w:t>
      </w:r>
      <w:r>
        <w:rPr>
          <w:rFonts w:ascii="Times New Roman" w:hAnsi="Times New Roman" w:cs="Times New Roman"/>
          <w:sz w:val="24"/>
          <w:szCs w:val="24"/>
        </w:rPr>
        <w:t xml:space="preserve"> </w:t>
      </w:r>
      <w:r w:rsidRPr="00586C9C">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586C9C">
        <w:rPr>
          <w:rFonts w:ascii="Times New Roman" w:hAnsi="Times New Roman" w:cs="Times New Roman"/>
          <w:sz w:val="24"/>
          <w:szCs w:val="24"/>
        </w:rPr>
        <w:t>любовь</w:t>
      </w:r>
      <w:r>
        <w:rPr>
          <w:rFonts w:ascii="Times New Roman" w:hAnsi="Times New Roman" w:cs="Times New Roman"/>
          <w:sz w:val="24"/>
          <w:szCs w:val="24"/>
        </w:rPr>
        <w:t xml:space="preserve"> </w:t>
      </w:r>
      <w:r w:rsidRPr="00586C9C">
        <w:rPr>
          <w:rFonts w:ascii="Times New Roman" w:hAnsi="Times New Roman" w:cs="Times New Roman"/>
          <w:sz w:val="24"/>
          <w:szCs w:val="24"/>
        </w:rPr>
        <w:t>к</w:t>
      </w:r>
      <w:r>
        <w:rPr>
          <w:rFonts w:ascii="Times New Roman" w:hAnsi="Times New Roman" w:cs="Times New Roman"/>
          <w:sz w:val="24"/>
          <w:szCs w:val="24"/>
        </w:rPr>
        <w:t xml:space="preserve"> </w:t>
      </w:r>
      <w:r w:rsidRPr="00586C9C">
        <w:rPr>
          <w:rFonts w:ascii="Times New Roman" w:hAnsi="Times New Roman" w:cs="Times New Roman"/>
          <w:sz w:val="24"/>
          <w:szCs w:val="24"/>
        </w:rPr>
        <w:t>Родине,</w:t>
      </w:r>
      <w:r>
        <w:rPr>
          <w:rFonts w:ascii="Times New Roman" w:hAnsi="Times New Roman" w:cs="Times New Roman"/>
          <w:sz w:val="24"/>
          <w:szCs w:val="24"/>
        </w:rPr>
        <w:t xml:space="preserve"> </w:t>
      </w:r>
      <w:r w:rsidRPr="00586C9C">
        <w:rPr>
          <w:rFonts w:ascii="Times New Roman" w:hAnsi="Times New Roman" w:cs="Times New Roman"/>
          <w:sz w:val="24"/>
          <w:szCs w:val="24"/>
        </w:rPr>
        <w:t>гордость</w:t>
      </w:r>
      <w:r>
        <w:rPr>
          <w:rFonts w:ascii="Times New Roman" w:hAnsi="Times New Roman" w:cs="Times New Roman"/>
          <w:sz w:val="24"/>
          <w:szCs w:val="24"/>
        </w:rPr>
        <w:t xml:space="preserve"> </w:t>
      </w:r>
      <w:r w:rsidRPr="00586C9C">
        <w:rPr>
          <w:rFonts w:ascii="Times New Roman" w:hAnsi="Times New Roman" w:cs="Times New Roman"/>
          <w:sz w:val="24"/>
          <w:szCs w:val="24"/>
        </w:rPr>
        <w:t>за</w:t>
      </w:r>
      <w:r>
        <w:rPr>
          <w:rFonts w:ascii="Times New Roman" w:hAnsi="Times New Roman" w:cs="Times New Roman"/>
          <w:sz w:val="24"/>
          <w:szCs w:val="24"/>
        </w:rPr>
        <w:t xml:space="preserve"> </w:t>
      </w:r>
      <w:r w:rsidRPr="00586C9C">
        <w:rPr>
          <w:rFonts w:ascii="Times New Roman" w:hAnsi="Times New Roman" w:cs="Times New Roman"/>
          <w:sz w:val="24"/>
          <w:szCs w:val="24"/>
        </w:rPr>
        <w:t>ее</w:t>
      </w:r>
      <w:r>
        <w:rPr>
          <w:rFonts w:ascii="Times New Roman" w:hAnsi="Times New Roman" w:cs="Times New Roman"/>
          <w:sz w:val="24"/>
          <w:szCs w:val="24"/>
        </w:rPr>
        <w:t xml:space="preserve"> </w:t>
      </w:r>
      <w:r w:rsidRPr="00586C9C">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586C9C">
        <w:rPr>
          <w:rFonts w:ascii="Times New Roman" w:hAnsi="Times New Roman" w:cs="Times New Roman"/>
          <w:sz w:val="24"/>
          <w:szCs w:val="24"/>
        </w:rPr>
        <w:t>героическое</w:t>
      </w:r>
      <w:r>
        <w:rPr>
          <w:rFonts w:ascii="Times New Roman" w:hAnsi="Times New Roman" w:cs="Times New Roman"/>
          <w:sz w:val="24"/>
          <w:szCs w:val="24"/>
        </w:rPr>
        <w:t xml:space="preserve"> </w:t>
      </w:r>
      <w:r w:rsidRPr="00586C9C">
        <w:rPr>
          <w:rFonts w:ascii="Times New Roman" w:hAnsi="Times New Roman" w:cs="Times New Roman"/>
          <w:sz w:val="24"/>
          <w:szCs w:val="24"/>
        </w:rPr>
        <w:t>прошлое,</w:t>
      </w:r>
      <w:r>
        <w:rPr>
          <w:rFonts w:ascii="Times New Roman" w:hAnsi="Times New Roman" w:cs="Times New Roman"/>
          <w:sz w:val="24"/>
          <w:szCs w:val="24"/>
        </w:rPr>
        <w:t xml:space="preserve"> </w:t>
      </w:r>
      <w:r w:rsidRPr="00586C9C">
        <w:rPr>
          <w:rFonts w:ascii="Times New Roman" w:hAnsi="Times New Roman" w:cs="Times New Roman"/>
          <w:sz w:val="24"/>
          <w:szCs w:val="24"/>
        </w:rPr>
        <w:t>уверенность</w:t>
      </w:r>
      <w:r>
        <w:rPr>
          <w:rFonts w:ascii="Times New Roman" w:hAnsi="Times New Roman" w:cs="Times New Roman"/>
          <w:sz w:val="24"/>
          <w:szCs w:val="24"/>
        </w:rPr>
        <w:t xml:space="preserve"> </w:t>
      </w:r>
      <w:r w:rsidRPr="00586C9C">
        <w:rPr>
          <w:rFonts w:ascii="Times New Roman" w:hAnsi="Times New Roman" w:cs="Times New Roman"/>
          <w:sz w:val="24"/>
          <w:szCs w:val="24"/>
        </w:rPr>
        <w:t>в</w:t>
      </w:r>
      <w:r>
        <w:rPr>
          <w:rFonts w:ascii="Times New Roman" w:hAnsi="Times New Roman" w:cs="Times New Roman"/>
          <w:sz w:val="24"/>
          <w:szCs w:val="24"/>
        </w:rPr>
        <w:t xml:space="preserve"> </w:t>
      </w:r>
      <w:r w:rsidRPr="00586C9C">
        <w:rPr>
          <w:rFonts w:ascii="Times New Roman" w:hAnsi="Times New Roman" w:cs="Times New Roman"/>
          <w:sz w:val="24"/>
          <w:szCs w:val="24"/>
        </w:rPr>
        <w:t>счастливом</w:t>
      </w:r>
      <w:r>
        <w:rPr>
          <w:rFonts w:ascii="Times New Roman" w:hAnsi="Times New Roman" w:cs="Times New Roman"/>
          <w:sz w:val="24"/>
          <w:szCs w:val="24"/>
        </w:rPr>
        <w:t xml:space="preserve"> </w:t>
      </w:r>
      <w:r w:rsidRPr="00586C9C">
        <w:rPr>
          <w:rFonts w:ascii="Times New Roman" w:hAnsi="Times New Roman" w:cs="Times New Roman"/>
          <w:sz w:val="24"/>
          <w:szCs w:val="24"/>
        </w:rPr>
        <w:t>будущем.</w:t>
      </w:r>
      <w:r>
        <w:rPr>
          <w:rFonts w:ascii="Times New Roman" w:hAnsi="Times New Roman" w:cs="Times New Roman"/>
          <w:sz w:val="24"/>
          <w:szCs w:val="24"/>
        </w:rPr>
        <w:t xml:space="preserve"> </w:t>
      </w:r>
      <w:r w:rsidRPr="00586C9C">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586C9C">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том,</w:t>
      </w:r>
      <w:r>
        <w:rPr>
          <w:rFonts w:ascii="Times New Roman" w:hAnsi="Times New Roman" w:cs="Times New Roman"/>
          <w:sz w:val="24"/>
          <w:szCs w:val="24"/>
        </w:rPr>
        <w:t xml:space="preserve"> </w:t>
      </w:r>
      <w:r w:rsidRPr="00586C9C">
        <w:rPr>
          <w:rFonts w:ascii="Times New Roman" w:hAnsi="Times New Roman" w:cs="Times New Roman"/>
          <w:sz w:val="24"/>
          <w:szCs w:val="24"/>
        </w:rPr>
        <w:t>что</w:t>
      </w:r>
      <w:r>
        <w:rPr>
          <w:rFonts w:ascii="Times New Roman" w:hAnsi="Times New Roman" w:cs="Times New Roman"/>
          <w:sz w:val="24"/>
          <w:szCs w:val="24"/>
        </w:rPr>
        <w:t xml:space="preserve"> </w:t>
      </w:r>
      <w:r w:rsidRPr="00586C9C">
        <w:rPr>
          <w:rFonts w:ascii="Times New Roman" w:hAnsi="Times New Roman" w:cs="Times New Roman"/>
          <w:sz w:val="24"/>
          <w:szCs w:val="24"/>
        </w:rPr>
        <w:t>Российская</w:t>
      </w:r>
      <w:r>
        <w:rPr>
          <w:rFonts w:ascii="Times New Roman" w:hAnsi="Times New Roman" w:cs="Times New Roman"/>
          <w:sz w:val="24"/>
          <w:szCs w:val="24"/>
        </w:rPr>
        <w:t xml:space="preserve"> </w:t>
      </w:r>
      <w:r w:rsidRPr="00586C9C">
        <w:rPr>
          <w:rFonts w:ascii="Times New Roman" w:hAnsi="Times New Roman" w:cs="Times New Roman"/>
          <w:sz w:val="24"/>
          <w:szCs w:val="24"/>
        </w:rPr>
        <w:t>Федерация</w:t>
      </w:r>
      <w:r>
        <w:rPr>
          <w:rFonts w:ascii="Times New Roman" w:hAnsi="Times New Roman" w:cs="Times New Roman"/>
          <w:sz w:val="24"/>
          <w:szCs w:val="24"/>
        </w:rPr>
        <w:t xml:space="preserve"> </w:t>
      </w:r>
      <w:r w:rsidRPr="00586C9C">
        <w:rPr>
          <w:rFonts w:ascii="Times New Roman" w:hAnsi="Times New Roman" w:cs="Times New Roman"/>
          <w:sz w:val="24"/>
          <w:szCs w:val="24"/>
        </w:rPr>
        <w:t>(Россия)</w:t>
      </w:r>
      <w:r>
        <w:rPr>
          <w:rFonts w:ascii="Times New Roman" w:hAnsi="Times New Roman" w:cs="Times New Roman"/>
          <w:sz w:val="24"/>
          <w:szCs w:val="24"/>
        </w:rPr>
        <w:t xml:space="preserve"> </w:t>
      </w:r>
      <w:r w:rsidRPr="00586C9C">
        <w:rPr>
          <w:rFonts w:ascii="Times New Roman" w:hAnsi="Times New Roman" w:cs="Times New Roman"/>
          <w:sz w:val="24"/>
          <w:szCs w:val="24"/>
        </w:rPr>
        <w:t>—</w:t>
      </w:r>
      <w:r>
        <w:rPr>
          <w:rFonts w:ascii="Times New Roman" w:hAnsi="Times New Roman" w:cs="Times New Roman"/>
          <w:sz w:val="24"/>
          <w:szCs w:val="24"/>
        </w:rPr>
        <w:t xml:space="preserve"> </w:t>
      </w:r>
      <w:r w:rsidRPr="00586C9C">
        <w:rPr>
          <w:rFonts w:ascii="Times New Roman" w:hAnsi="Times New Roman" w:cs="Times New Roman"/>
          <w:sz w:val="24"/>
          <w:szCs w:val="24"/>
        </w:rPr>
        <w:t>большая</w:t>
      </w:r>
      <w:r>
        <w:rPr>
          <w:rFonts w:ascii="Times New Roman" w:hAnsi="Times New Roman" w:cs="Times New Roman"/>
          <w:sz w:val="24"/>
          <w:szCs w:val="24"/>
        </w:rPr>
        <w:t xml:space="preserve"> </w:t>
      </w:r>
      <w:r w:rsidRPr="00586C9C">
        <w:rPr>
          <w:rFonts w:ascii="Times New Roman" w:hAnsi="Times New Roman" w:cs="Times New Roman"/>
          <w:sz w:val="24"/>
          <w:szCs w:val="24"/>
        </w:rPr>
        <w:t>многонациональная</w:t>
      </w:r>
      <w:r>
        <w:rPr>
          <w:rFonts w:ascii="Times New Roman" w:hAnsi="Times New Roman" w:cs="Times New Roman"/>
          <w:sz w:val="24"/>
          <w:szCs w:val="24"/>
        </w:rPr>
        <w:t xml:space="preserve"> </w:t>
      </w:r>
      <w:r w:rsidRPr="00586C9C">
        <w:rPr>
          <w:rFonts w:ascii="Times New Roman" w:hAnsi="Times New Roman" w:cs="Times New Roman"/>
          <w:sz w:val="24"/>
          <w:szCs w:val="24"/>
        </w:rPr>
        <w:t>страна,</w:t>
      </w:r>
      <w:r>
        <w:rPr>
          <w:rFonts w:ascii="Times New Roman" w:hAnsi="Times New Roman" w:cs="Times New Roman"/>
          <w:sz w:val="24"/>
          <w:szCs w:val="24"/>
        </w:rPr>
        <w:t xml:space="preserve"> </w:t>
      </w:r>
      <w:r w:rsidRPr="00586C9C">
        <w:rPr>
          <w:rFonts w:ascii="Times New Roman" w:hAnsi="Times New Roman" w:cs="Times New Roman"/>
          <w:sz w:val="24"/>
          <w:szCs w:val="24"/>
        </w:rPr>
        <w:t>знакомить</w:t>
      </w:r>
      <w:r>
        <w:rPr>
          <w:rFonts w:ascii="Times New Roman" w:hAnsi="Times New Roman" w:cs="Times New Roman"/>
          <w:sz w:val="24"/>
          <w:szCs w:val="24"/>
        </w:rPr>
        <w:t xml:space="preserve"> </w:t>
      </w:r>
      <w:r w:rsidRPr="00586C9C">
        <w:rPr>
          <w:rFonts w:ascii="Times New Roman" w:hAnsi="Times New Roman" w:cs="Times New Roman"/>
          <w:sz w:val="24"/>
          <w:szCs w:val="24"/>
        </w:rPr>
        <w:t>с</w:t>
      </w:r>
      <w:r>
        <w:rPr>
          <w:rFonts w:ascii="Times New Roman" w:hAnsi="Times New Roman" w:cs="Times New Roman"/>
          <w:sz w:val="24"/>
          <w:szCs w:val="24"/>
        </w:rPr>
        <w:t xml:space="preserve"> </w:t>
      </w:r>
      <w:r w:rsidRPr="00586C9C">
        <w:rPr>
          <w:rFonts w:ascii="Times New Roman" w:hAnsi="Times New Roman" w:cs="Times New Roman"/>
          <w:sz w:val="24"/>
          <w:szCs w:val="24"/>
        </w:rPr>
        <w:t>народными</w:t>
      </w:r>
      <w:r>
        <w:rPr>
          <w:rFonts w:ascii="Times New Roman" w:hAnsi="Times New Roman" w:cs="Times New Roman"/>
          <w:sz w:val="24"/>
          <w:szCs w:val="24"/>
        </w:rPr>
        <w:t xml:space="preserve"> </w:t>
      </w:r>
      <w:r w:rsidRPr="00586C9C">
        <w:rPr>
          <w:rFonts w:ascii="Times New Roman" w:hAnsi="Times New Roman" w:cs="Times New Roman"/>
          <w:sz w:val="24"/>
          <w:szCs w:val="24"/>
        </w:rPr>
        <w:t>традициями</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обыч</w:t>
      </w:r>
      <w:r w:rsidR="003E5DED">
        <w:rPr>
          <w:rFonts w:ascii="Times New Roman" w:hAnsi="Times New Roman" w:cs="Times New Roman"/>
          <w:sz w:val="24"/>
          <w:szCs w:val="24"/>
        </w:rPr>
        <w:t>а</w:t>
      </w:r>
      <w:r w:rsidRPr="00586C9C">
        <w:rPr>
          <w:rFonts w:ascii="Times New Roman" w:hAnsi="Times New Roman" w:cs="Times New Roman"/>
          <w:sz w:val="24"/>
          <w:szCs w:val="24"/>
        </w:rPr>
        <w:t>ями</w:t>
      </w:r>
      <w:r>
        <w:rPr>
          <w:rFonts w:ascii="Times New Roman" w:hAnsi="Times New Roman" w:cs="Times New Roman"/>
          <w:sz w:val="24"/>
          <w:szCs w:val="24"/>
        </w:rPr>
        <w:t xml:space="preserve"> </w:t>
      </w:r>
      <w:r w:rsidRPr="00586C9C">
        <w:rPr>
          <w:rFonts w:ascii="Times New Roman" w:hAnsi="Times New Roman" w:cs="Times New Roman"/>
          <w:sz w:val="24"/>
          <w:szCs w:val="24"/>
        </w:rPr>
        <w:t>(с</w:t>
      </w:r>
      <w:r>
        <w:rPr>
          <w:rFonts w:ascii="Times New Roman" w:hAnsi="Times New Roman" w:cs="Times New Roman"/>
          <w:sz w:val="24"/>
          <w:szCs w:val="24"/>
        </w:rPr>
        <w:t xml:space="preserve"> </w:t>
      </w:r>
      <w:r w:rsidRPr="00586C9C">
        <w:rPr>
          <w:rFonts w:ascii="Times New Roman" w:hAnsi="Times New Roman" w:cs="Times New Roman"/>
          <w:sz w:val="24"/>
          <w:szCs w:val="24"/>
        </w:rPr>
        <w:t>учетом</w:t>
      </w:r>
      <w:r>
        <w:rPr>
          <w:rFonts w:ascii="Times New Roman" w:hAnsi="Times New Roman" w:cs="Times New Roman"/>
          <w:sz w:val="24"/>
          <w:szCs w:val="24"/>
        </w:rPr>
        <w:t xml:space="preserve"> </w:t>
      </w:r>
      <w:r w:rsidRPr="00586C9C">
        <w:rPr>
          <w:rFonts w:ascii="Times New Roman" w:hAnsi="Times New Roman" w:cs="Times New Roman"/>
          <w:sz w:val="24"/>
          <w:szCs w:val="24"/>
        </w:rPr>
        <w:t>региональных</w:t>
      </w:r>
      <w:r>
        <w:rPr>
          <w:rFonts w:ascii="Times New Roman" w:hAnsi="Times New Roman" w:cs="Times New Roman"/>
          <w:sz w:val="24"/>
          <w:szCs w:val="24"/>
        </w:rPr>
        <w:t xml:space="preserve"> </w:t>
      </w:r>
      <w:r w:rsidRPr="00586C9C">
        <w:rPr>
          <w:rFonts w:ascii="Times New Roman" w:hAnsi="Times New Roman" w:cs="Times New Roman"/>
          <w:sz w:val="24"/>
          <w:szCs w:val="24"/>
        </w:rPr>
        <w:t>особенностей</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национальностей</w:t>
      </w:r>
      <w:r>
        <w:rPr>
          <w:rFonts w:ascii="Times New Roman" w:hAnsi="Times New Roman" w:cs="Times New Roman"/>
          <w:sz w:val="24"/>
          <w:szCs w:val="24"/>
        </w:rPr>
        <w:t xml:space="preserve"> </w:t>
      </w:r>
      <w:r w:rsidRPr="00586C9C">
        <w:rPr>
          <w:rFonts w:ascii="Times New Roman" w:hAnsi="Times New Roman" w:cs="Times New Roman"/>
          <w:sz w:val="24"/>
          <w:szCs w:val="24"/>
        </w:rPr>
        <w:t>детей</w:t>
      </w:r>
      <w:r>
        <w:rPr>
          <w:rFonts w:ascii="Times New Roman" w:hAnsi="Times New Roman" w:cs="Times New Roman"/>
          <w:sz w:val="24"/>
          <w:szCs w:val="24"/>
        </w:rPr>
        <w:t xml:space="preserve"> </w:t>
      </w:r>
      <w:r w:rsidRPr="00586C9C">
        <w:rPr>
          <w:rFonts w:ascii="Times New Roman" w:hAnsi="Times New Roman" w:cs="Times New Roman"/>
          <w:sz w:val="24"/>
          <w:szCs w:val="24"/>
        </w:rPr>
        <w:t>группы).</w:t>
      </w:r>
      <w:r>
        <w:rPr>
          <w:rFonts w:ascii="Times New Roman" w:hAnsi="Times New Roman" w:cs="Times New Roman"/>
          <w:sz w:val="24"/>
          <w:szCs w:val="24"/>
        </w:rPr>
        <w:t xml:space="preserve"> </w:t>
      </w:r>
      <w:r w:rsidRPr="00586C9C">
        <w:rPr>
          <w:rFonts w:ascii="Times New Roman" w:hAnsi="Times New Roman" w:cs="Times New Roman"/>
          <w:sz w:val="24"/>
          <w:szCs w:val="24"/>
        </w:rPr>
        <w:t>Рассказывать</w:t>
      </w:r>
      <w:r>
        <w:rPr>
          <w:rFonts w:ascii="Times New Roman" w:hAnsi="Times New Roman" w:cs="Times New Roman"/>
          <w:sz w:val="24"/>
          <w:szCs w:val="24"/>
        </w:rPr>
        <w:t xml:space="preserve"> </w:t>
      </w:r>
      <w:r w:rsidRPr="00586C9C">
        <w:rPr>
          <w:rFonts w:ascii="Times New Roman" w:hAnsi="Times New Roman" w:cs="Times New Roman"/>
          <w:sz w:val="24"/>
          <w:szCs w:val="24"/>
        </w:rPr>
        <w:t>детям</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sidR="006878E1">
        <w:rPr>
          <w:rFonts w:ascii="Times New Roman" w:hAnsi="Times New Roman" w:cs="Times New Roman"/>
          <w:sz w:val="24"/>
          <w:szCs w:val="24"/>
        </w:rPr>
        <w:t xml:space="preserve"> </w:t>
      </w:r>
      <w:r w:rsidRPr="00586C9C">
        <w:rPr>
          <w:rFonts w:ascii="Times New Roman" w:hAnsi="Times New Roman" w:cs="Times New Roman"/>
          <w:sz w:val="24"/>
          <w:szCs w:val="24"/>
        </w:rPr>
        <w:t>том,</w:t>
      </w:r>
      <w:r>
        <w:rPr>
          <w:rFonts w:ascii="Times New Roman" w:hAnsi="Times New Roman" w:cs="Times New Roman"/>
          <w:sz w:val="24"/>
          <w:szCs w:val="24"/>
        </w:rPr>
        <w:t xml:space="preserve"> </w:t>
      </w:r>
      <w:r w:rsidRPr="00586C9C">
        <w:rPr>
          <w:rFonts w:ascii="Times New Roman" w:hAnsi="Times New Roman" w:cs="Times New Roman"/>
          <w:sz w:val="24"/>
          <w:szCs w:val="24"/>
        </w:rPr>
        <w:t>что</w:t>
      </w:r>
      <w:r>
        <w:rPr>
          <w:rFonts w:ascii="Times New Roman" w:hAnsi="Times New Roman" w:cs="Times New Roman"/>
          <w:sz w:val="24"/>
          <w:szCs w:val="24"/>
        </w:rPr>
        <w:t xml:space="preserve"> </w:t>
      </w:r>
      <w:r w:rsidRPr="00586C9C">
        <w:rPr>
          <w:rFonts w:ascii="Times New Roman" w:hAnsi="Times New Roman" w:cs="Times New Roman"/>
          <w:sz w:val="24"/>
          <w:szCs w:val="24"/>
        </w:rPr>
        <w:t>Москва</w:t>
      </w:r>
      <w:r>
        <w:rPr>
          <w:rFonts w:ascii="Times New Roman" w:hAnsi="Times New Roman" w:cs="Times New Roman"/>
          <w:sz w:val="24"/>
          <w:szCs w:val="24"/>
        </w:rPr>
        <w:t xml:space="preserve"> </w:t>
      </w:r>
      <w:r w:rsidRPr="00586C9C">
        <w:rPr>
          <w:rFonts w:ascii="Times New Roman" w:hAnsi="Times New Roman" w:cs="Times New Roman"/>
          <w:sz w:val="24"/>
          <w:szCs w:val="24"/>
        </w:rPr>
        <w:t>—</w:t>
      </w:r>
      <w:r>
        <w:rPr>
          <w:rFonts w:ascii="Times New Roman" w:hAnsi="Times New Roman" w:cs="Times New Roman"/>
          <w:sz w:val="24"/>
          <w:szCs w:val="24"/>
        </w:rPr>
        <w:t xml:space="preserve"> </w:t>
      </w:r>
      <w:r w:rsidRPr="00586C9C">
        <w:rPr>
          <w:rFonts w:ascii="Times New Roman" w:hAnsi="Times New Roman" w:cs="Times New Roman"/>
          <w:sz w:val="24"/>
          <w:szCs w:val="24"/>
        </w:rPr>
        <w:t>главный</w:t>
      </w:r>
      <w:r>
        <w:rPr>
          <w:rFonts w:ascii="Times New Roman" w:hAnsi="Times New Roman" w:cs="Times New Roman"/>
          <w:sz w:val="24"/>
          <w:szCs w:val="24"/>
        </w:rPr>
        <w:t xml:space="preserve"> </w:t>
      </w:r>
      <w:r w:rsidRPr="00586C9C">
        <w:rPr>
          <w:rFonts w:ascii="Times New Roman" w:hAnsi="Times New Roman" w:cs="Times New Roman"/>
          <w:sz w:val="24"/>
          <w:szCs w:val="24"/>
        </w:rPr>
        <w:t>город,</w:t>
      </w:r>
      <w:r>
        <w:rPr>
          <w:rFonts w:ascii="Times New Roman" w:hAnsi="Times New Roman" w:cs="Times New Roman"/>
          <w:sz w:val="24"/>
          <w:szCs w:val="24"/>
        </w:rPr>
        <w:t xml:space="preserve"> </w:t>
      </w:r>
      <w:r w:rsidRPr="00586C9C">
        <w:rPr>
          <w:rFonts w:ascii="Times New Roman" w:hAnsi="Times New Roman" w:cs="Times New Roman"/>
          <w:sz w:val="24"/>
          <w:szCs w:val="24"/>
        </w:rPr>
        <w:t>столица</w:t>
      </w:r>
      <w:r>
        <w:rPr>
          <w:rFonts w:ascii="Times New Roman" w:hAnsi="Times New Roman" w:cs="Times New Roman"/>
          <w:sz w:val="24"/>
          <w:szCs w:val="24"/>
        </w:rPr>
        <w:t xml:space="preserve"> </w:t>
      </w:r>
      <w:r w:rsidRPr="00586C9C">
        <w:rPr>
          <w:rFonts w:ascii="Times New Roman" w:hAnsi="Times New Roman" w:cs="Times New Roman"/>
          <w:sz w:val="24"/>
          <w:szCs w:val="24"/>
        </w:rPr>
        <w:t>нашей</w:t>
      </w:r>
      <w:r>
        <w:rPr>
          <w:rFonts w:ascii="Times New Roman" w:hAnsi="Times New Roman" w:cs="Times New Roman"/>
          <w:sz w:val="24"/>
          <w:szCs w:val="24"/>
        </w:rPr>
        <w:t xml:space="preserve"> </w:t>
      </w:r>
      <w:r w:rsidRPr="00586C9C">
        <w:rPr>
          <w:rFonts w:ascii="Times New Roman" w:hAnsi="Times New Roman" w:cs="Times New Roman"/>
          <w:sz w:val="24"/>
          <w:szCs w:val="24"/>
        </w:rPr>
        <w:t>Родины.</w:t>
      </w:r>
      <w:r>
        <w:rPr>
          <w:rFonts w:ascii="Times New Roman" w:hAnsi="Times New Roman" w:cs="Times New Roman"/>
          <w:sz w:val="24"/>
          <w:szCs w:val="24"/>
        </w:rPr>
        <w:t xml:space="preserve"> </w:t>
      </w:r>
      <w:r w:rsidRPr="00586C9C">
        <w:rPr>
          <w:rFonts w:ascii="Times New Roman" w:hAnsi="Times New Roman" w:cs="Times New Roman"/>
          <w:sz w:val="24"/>
          <w:szCs w:val="24"/>
        </w:rPr>
        <w:t>Познакомить</w:t>
      </w:r>
      <w:r>
        <w:rPr>
          <w:rFonts w:ascii="Times New Roman" w:hAnsi="Times New Roman" w:cs="Times New Roman"/>
          <w:sz w:val="24"/>
          <w:szCs w:val="24"/>
        </w:rPr>
        <w:t xml:space="preserve"> </w:t>
      </w:r>
      <w:r w:rsidRPr="00586C9C">
        <w:rPr>
          <w:rFonts w:ascii="Times New Roman" w:hAnsi="Times New Roman" w:cs="Times New Roman"/>
          <w:sz w:val="24"/>
          <w:szCs w:val="24"/>
        </w:rPr>
        <w:t>с</w:t>
      </w:r>
      <w:r>
        <w:rPr>
          <w:rFonts w:ascii="Times New Roman" w:hAnsi="Times New Roman" w:cs="Times New Roman"/>
          <w:sz w:val="24"/>
          <w:szCs w:val="24"/>
        </w:rPr>
        <w:t xml:space="preserve"> </w:t>
      </w:r>
      <w:r w:rsidRPr="00586C9C">
        <w:rPr>
          <w:rFonts w:ascii="Times New Roman" w:hAnsi="Times New Roman" w:cs="Times New Roman"/>
          <w:sz w:val="24"/>
          <w:szCs w:val="24"/>
        </w:rPr>
        <w:t>флагом</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гербом</w:t>
      </w:r>
      <w:r>
        <w:rPr>
          <w:rFonts w:ascii="Times New Roman" w:hAnsi="Times New Roman" w:cs="Times New Roman"/>
          <w:sz w:val="24"/>
          <w:szCs w:val="24"/>
        </w:rPr>
        <w:t xml:space="preserve"> </w:t>
      </w:r>
      <w:r w:rsidRPr="00586C9C">
        <w:rPr>
          <w:rFonts w:ascii="Times New Roman" w:hAnsi="Times New Roman" w:cs="Times New Roman"/>
          <w:sz w:val="24"/>
          <w:szCs w:val="24"/>
        </w:rPr>
        <w:t>России,</w:t>
      </w:r>
      <w:r>
        <w:rPr>
          <w:rFonts w:ascii="Times New Roman" w:hAnsi="Times New Roman" w:cs="Times New Roman"/>
          <w:sz w:val="24"/>
          <w:szCs w:val="24"/>
        </w:rPr>
        <w:t xml:space="preserve"> </w:t>
      </w:r>
      <w:r w:rsidRPr="00586C9C">
        <w:rPr>
          <w:rFonts w:ascii="Times New Roman" w:hAnsi="Times New Roman" w:cs="Times New Roman"/>
          <w:sz w:val="24"/>
          <w:szCs w:val="24"/>
        </w:rPr>
        <w:t>мелодией</w:t>
      </w:r>
      <w:r>
        <w:rPr>
          <w:rFonts w:ascii="Times New Roman" w:hAnsi="Times New Roman" w:cs="Times New Roman"/>
          <w:sz w:val="24"/>
          <w:szCs w:val="24"/>
        </w:rPr>
        <w:t xml:space="preserve"> </w:t>
      </w:r>
      <w:r w:rsidRPr="00586C9C">
        <w:rPr>
          <w:rFonts w:ascii="Times New Roman" w:hAnsi="Times New Roman" w:cs="Times New Roman"/>
          <w:sz w:val="24"/>
          <w:szCs w:val="24"/>
        </w:rPr>
        <w:t>гимна.</w:t>
      </w:r>
      <w:r>
        <w:rPr>
          <w:rFonts w:ascii="Times New Roman" w:hAnsi="Times New Roman" w:cs="Times New Roman"/>
          <w:sz w:val="24"/>
          <w:szCs w:val="24"/>
        </w:rPr>
        <w:t xml:space="preserve"> </w:t>
      </w:r>
      <w:r w:rsidRPr="00586C9C">
        <w:rPr>
          <w:rFonts w:ascii="Times New Roman" w:hAnsi="Times New Roman" w:cs="Times New Roman"/>
          <w:sz w:val="24"/>
          <w:szCs w:val="24"/>
        </w:rPr>
        <w:t>Показывать</w:t>
      </w:r>
      <w:r>
        <w:rPr>
          <w:rFonts w:ascii="Times New Roman" w:hAnsi="Times New Roman" w:cs="Times New Roman"/>
          <w:sz w:val="24"/>
          <w:szCs w:val="24"/>
        </w:rPr>
        <w:t xml:space="preserve"> </w:t>
      </w:r>
      <w:r w:rsidRPr="00586C9C">
        <w:rPr>
          <w:rFonts w:ascii="Times New Roman" w:hAnsi="Times New Roman" w:cs="Times New Roman"/>
          <w:sz w:val="24"/>
          <w:szCs w:val="24"/>
        </w:rPr>
        <w:t>Россию</w:t>
      </w:r>
      <w:r>
        <w:rPr>
          <w:rFonts w:ascii="Times New Roman" w:hAnsi="Times New Roman" w:cs="Times New Roman"/>
          <w:sz w:val="24"/>
          <w:szCs w:val="24"/>
        </w:rPr>
        <w:t xml:space="preserve"> </w:t>
      </w:r>
      <w:r w:rsidRPr="00586C9C">
        <w:rPr>
          <w:rFonts w:ascii="Times New Roman" w:hAnsi="Times New Roman" w:cs="Times New Roman"/>
          <w:sz w:val="24"/>
          <w:szCs w:val="24"/>
        </w:rPr>
        <w:t>на</w:t>
      </w:r>
      <w:r>
        <w:rPr>
          <w:rFonts w:ascii="Times New Roman" w:hAnsi="Times New Roman" w:cs="Times New Roman"/>
          <w:sz w:val="24"/>
          <w:szCs w:val="24"/>
        </w:rPr>
        <w:t xml:space="preserve"> </w:t>
      </w:r>
      <w:r w:rsidRPr="00586C9C">
        <w:rPr>
          <w:rFonts w:ascii="Times New Roman" w:hAnsi="Times New Roman" w:cs="Times New Roman"/>
          <w:sz w:val="24"/>
          <w:szCs w:val="24"/>
        </w:rPr>
        <w:t>карте,</w:t>
      </w:r>
      <w:r>
        <w:rPr>
          <w:rFonts w:ascii="Times New Roman" w:hAnsi="Times New Roman" w:cs="Times New Roman"/>
          <w:sz w:val="24"/>
          <w:szCs w:val="24"/>
        </w:rPr>
        <w:t xml:space="preserve"> </w:t>
      </w:r>
      <w:r w:rsidRPr="00586C9C">
        <w:rPr>
          <w:rFonts w:ascii="Times New Roman" w:hAnsi="Times New Roman" w:cs="Times New Roman"/>
          <w:sz w:val="24"/>
          <w:szCs w:val="24"/>
        </w:rPr>
        <w:t>глобусе.</w:t>
      </w:r>
      <w:r>
        <w:rPr>
          <w:rFonts w:ascii="Times New Roman" w:hAnsi="Times New Roman" w:cs="Times New Roman"/>
          <w:sz w:val="24"/>
          <w:szCs w:val="24"/>
        </w:rPr>
        <w:t xml:space="preserve"> </w:t>
      </w:r>
      <w:r w:rsidRPr="00586C9C">
        <w:rPr>
          <w:rFonts w:ascii="Times New Roman" w:hAnsi="Times New Roman" w:cs="Times New Roman"/>
          <w:sz w:val="24"/>
          <w:szCs w:val="24"/>
        </w:rPr>
        <w:t>Расширять</w:t>
      </w:r>
      <w:r>
        <w:rPr>
          <w:rFonts w:ascii="Times New Roman" w:hAnsi="Times New Roman" w:cs="Times New Roman"/>
          <w:sz w:val="24"/>
          <w:szCs w:val="24"/>
        </w:rPr>
        <w:t xml:space="preserve"> </w:t>
      </w:r>
      <w:r w:rsidRPr="00586C9C">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586C9C">
        <w:rPr>
          <w:rFonts w:ascii="Times New Roman" w:hAnsi="Times New Roman" w:cs="Times New Roman"/>
          <w:sz w:val="24"/>
          <w:szCs w:val="24"/>
        </w:rPr>
        <w:t>детей</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586C9C">
        <w:rPr>
          <w:rFonts w:ascii="Times New Roman" w:hAnsi="Times New Roman" w:cs="Times New Roman"/>
          <w:sz w:val="24"/>
          <w:szCs w:val="24"/>
        </w:rPr>
        <w:t>армии.</w:t>
      </w:r>
      <w:r>
        <w:rPr>
          <w:rFonts w:ascii="Times New Roman" w:hAnsi="Times New Roman" w:cs="Times New Roman"/>
          <w:sz w:val="24"/>
          <w:szCs w:val="24"/>
        </w:rPr>
        <w:t xml:space="preserve"> </w:t>
      </w:r>
      <w:r w:rsidRPr="00586C9C">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586C9C">
        <w:rPr>
          <w:rFonts w:ascii="Times New Roman" w:hAnsi="Times New Roman" w:cs="Times New Roman"/>
          <w:sz w:val="24"/>
          <w:szCs w:val="24"/>
        </w:rPr>
        <w:t>уважение</w:t>
      </w:r>
      <w:r>
        <w:rPr>
          <w:rFonts w:ascii="Times New Roman" w:hAnsi="Times New Roman" w:cs="Times New Roman"/>
          <w:sz w:val="24"/>
          <w:szCs w:val="24"/>
        </w:rPr>
        <w:t xml:space="preserve"> </w:t>
      </w:r>
      <w:r w:rsidRPr="00586C9C">
        <w:rPr>
          <w:rFonts w:ascii="Times New Roman" w:hAnsi="Times New Roman" w:cs="Times New Roman"/>
          <w:sz w:val="24"/>
          <w:szCs w:val="24"/>
        </w:rPr>
        <w:t>к</w:t>
      </w:r>
      <w:r w:rsidR="006878E1">
        <w:rPr>
          <w:rFonts w:ascii="Times New Roman" w:hAnsi="Times New Roman" w:cs="Times New Roman"/>
          <w:sz w:val="24"/>
          <w:szCs w:val="24"/>
        </w:rPr>
        <w:t xml:space="preserve"> </w:t>
      </w:r>
      <w:r w:rsidRPr="00586C9C">
        <w:rPr>
          <w:rFonts w:ascii="Times New Roman" w:hAnsi="Times New Roman" w:cs="Times New Roman"/>
          <w:sz w:val="24"/>
          <w:szCs w:val="24"/>
        </w:rPr>
        <w:t>защитникам</w:t>
      </w:r>
      <w:r>
        <w:rPr>
          <w:rFonts w:ascii="Times New Roman" w:hAnsi="Times New Roman" w:cs="Times New Roman"/>
          <w:sz w:val="24"/>
          <w:szCs w:val="24"/>
        </w:rPr>
        <w:t xml:space="preserve"> </w:t>
      </w:r>
      <w:r w:rsidRPr="00586C9C">
        <w:rPr>
          <w:rFonts w:ascii="Times New Roman" w:hAnsi="Times New Roman" w:cs="Times New Roman"/>
          <w:sz w:val="24"/>
          <w:szCs w:val="24"/>
        </w:rPr>
        <w:t>отечества.</w:t>
      </w:r>
      <w:r>
        <w:rPr>
          <w:rFonts w:ascii="Times New Roman" w:hAnsi="Times New Roman" w:cs="Times New Roman"/>
          <w:sz w:val="24"/>
          <w:szCs w:val="24"/>
        </w:rPr>
        <w:t xml:space="preserve"> </w:t>
      </w:r>
      <w:r w:rsidRPr="00586C9C">
        <w:rPr>
          <w:rFonts w:ascii="Times New Roman" w:hAnsi="Times New Roman" w:cs="Times New Roman"/>
          <w:sz w:val="24"/>
          <w:szCs w:val="24"/>
        </w:rPr>
        <w:t>Рассказывать</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трудной,</w:t>
      </w:r>
      <w:r>
        <w:rPr>
          <w:rFonts w:ascii="Times New Roman" w:hAnsi="Times New Roman" w:cs="Times New Roman"/>
          <w:sz w:val="24"/>
          <w:szCs w:val="24"/>
        </w:rPr>
        <w:t xml:space="preserve"> </w:t>
      </w:r>
      <w:r w:rsidRPr="00586C9C">
        <w:rPr>
          <w:rFonts w:ascii="Times New Roman" w:hAnsi="Times New Roman" w:cs="Times New Roman"/>
          <w:sz w:val="24"/>
          <w:szCs w:val="24"/>
        </w:rPr>
        <w:t>но</w:t>
      </w:r>
      <w:r w:rsidR="006878E1">
        <w:rPr>
          <w:rFonts w:ascii="Times New Roman" w:hAnsi="Times New Roman" w:cs="Times New Roman"/>
          <w:sz w:val="24"/>
          <w:szCs w:val="24"/>
        </w:rPr>
        <w:t xml:space="preserve"> </w:t>
      </w:r>
      <w:r w:rsidRPr="00586C9C">
        <w:rPr>
          <w:rFonts w:ascii="Times New Roman" w:hAnsi="Times New Roman" w:cs="Times New Roman"/>
          <w:sz w:val="24"/>
          <w:szCs w:val="24"/>
        </w:rPr>
        <w:t>почетной</w:t>
      </w:r>
      <w:r>
        <w:rPr>
          <w:rFonts w:ascii="Times New Roman" w:hAnsi="Times New Roman" w:cs="Times New Roman"/>
          <w:sz w:val="24"/>
          <w:szCs w:val="24"/>
        </w:rPr>
        <w:t xml:space="preserve"> </w:t>
      </w:r>
      <w:r w:rsidRPr="00586C9C">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586C9C">
        <w:rPr>
          <w:rFonts w:ascii="Times New Roman" w:hAnsi="Times New Roman" w:cs="Times New Roman"/>
          <w:sz w:val="24"/>
          <w:szCs w:val="24"/>
        </w:rPr>
        <w:t>защищать</w:t>
      </w:r>
      <w:r>
        <w:rPr>
          <w:rFonts w:ascii="Times New Roman" w:hAnsi="Times New Roman" w:cs="Times New Roman"/>
          <w:sz w:val="24"/>
          <w:szCs w:val="24"/>
        </w:rPr>
        <w:t xml:space="preserve"> </w:t>
      </w:r>
      <w:r w:rsidRPr="00586C9C">
        <w:rPr>
          <w:rFonts w:ascii="Times New Roman" w:hAnsi="Times New Roman" w:cs="Times New Roman"/>
          <w:sz w:val="24"/>
          <w:szCs w:val="24"/>
        </w:rPr>
        <w:t>Родину,</w:t>
      </w:r>
      <w:r>
        <w:rPr>
          <w:rFonts w:ascii="Times New Roman" w:hAnsi="Times New Roman" w:cs="Times New Roman"/>
          <w:sz w:val="24"/>
          <w:szCs w:val="24"/>
        </w:rPr>
        <w:t xml:space="preserve"> </w:t>
      </w:r>
      <w:r w:rsidRPr="00586C9C">
        <w:rPr>
          <w:rFonts w:ascii="Times New Roman" w:hAnsi="Times New Roman" w:cs="Times New Roman"/>
          <w:sz w:val="24"/>
          <w:szCs w:val="24"/>
        </w:rPr>
        <w:t>охранять</w:t>
      </w:r>
      <w:r>
        <w:rPr>
          <w:rFonts w:ascii="Times New Roman" w:hAnsi="Times New Roman" w:cs="Times New Roman"/>
          <w:sz w:val="24"/>
          <w:szCs w:val="24"/>
        </w:rPr>
        <w:t xml:space="preserve"> </w:t>
      </w:r>
      <w:r w:rsidRPr="00586C9C">
        <w:rPr>
          <w:rFonts w:ascii="Times New Roman" w:hAnsi="Times New Roman" w:cs="Times New Roman"/>
          <w:sz w:val="24"/>
          <w:szCs w:val="24"/>
        </w:rPr>
        <w:t>ее</w:t>
      </w:r>
      <w:r>
        <w:rPr>
          <w:rFonts w:ascii="Times New Roman" w:hAnsi="Times New Roman" w:cs="Times New Roman"/>
          <w:sz w:val="24"/>
          <w:szCs w:val="24"/>
        </w:rPr>
        <w:t xml:space="preserve"> </w:t>
      </w:r>
      <w:r w:rsidRPr="00586C9C">
        <w:rPr>
          <w:rFonts w:ascii="Times New Roman" w:hAnsi="Times New Roman" w:cs="Times New Roman"/>
          <w:sz w:val="24"/>
          <w:szCs w:val="24"/>
        </w:rPr>
        <w:t>спокойствие</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безопасность;</w:t>
      </w:r>
      <w:r>
        <w:rPr>
          <w:rFonts w:ascii="Times New Roman" w:hAnsi="Times New Roman" w:cs="Times New Roman"/>
          <w:sz w:val="24"/>
          <w:szCs w:val="24"/>
        </w:rPr>
        <w:t xml:space="preserve"> </w:t>
      </w:r>
      <w:r w:rsidRPr="00586C9C">
        <w:rPr>
          <w:rFonts w:ascii="Times New Roman" w:hAnsi="Times New Roman" w:cs="Times New Roman"/>
          <w:sz w:val="24"/>
          <w:szCs w:val="24"/>
        </w:rPr>
        <w:t>о</w:t>
      </w:r>
      <w:r>
        <w:rPr>
          <w:rFonts w:ascii="Times New Roman" w:hAnsi="Times New Roman" w:cs="Times New Roman"/>
          <w:sz w:val="24"/>
          <w:szCs w:val="24"/>
        </w:rPr>
        <w:t xml:space="preserve"> </w:t>
      </w:r>
      <w:r w:rsidRPr="00586C9C">
        <w:rPr>
          <w:rFonts w:ascii="Times New Roman" w:hAnsi="Times New Roman" w:cs="Times New Roman"/>
          <w:sz w:val="24"/>
          <w:szCs w:val="24"/>
        </w:rPr>
        <w:t>том,</w:t>
      </w:r>
      <w:r>
        <w:rPr>
          <w:rFonts w:ascii="Times New Roman" w:hAnsi="Times New Roman" w:cs="Times New Roman"/>
          <w:sz w:val="24"/>
          <w:szCs w:val="24"/>
        </w:rPr>
        <w:t xml:space="preserve"> </w:t>
      </w:r>
      <w:r w:rsidRPr="00586C9C">
        <w:rPr>
          <w:rFonts w:ascii="Times New Roman" w:hAnsi="Times New Roman" w:cs="Times New Roman"/>
          <w:sz w:val="24"/>
          <w:szCs w:val="24"/>
        </w:rPr>
        <w:t>как</w:t>
      </w:r>
      <w:r>
        <w:rPr>
          <w:rFonts w:ascii="Times New Roman" w:hAnsi="Times New Roman" w:cs="Times New Roman"/>
          <w:sz w:val="24"/>
          <w:szCs w:val="24"/>
        </w:rPr>
        <w:t xml:space="preserve"> </w:t>
      </w:r>
      <w:r w:rsidRPr="00586C9C">
        <w:rPr>
          <w:rFonts w:ascii="Times New Roman" w:hAnsi="Times New Roman" w:cs="Times New Roman"/>
          <w:sz w:val="24"/>
          <w:szCs w:val="24"/>
        </w:rPr>
        <w:t>в</w:t>
      </w:r>
      <w:r>
        <w:rPr>
          <w:rFonts w:ascii="Times New Roman" w:hAnsi="Times New Roman" w:cs="Times New Roman"/>
          <w:sz w:val="24"/>
          <w:szCs w:val="24"/>
        </w:rPr>
        <w:t xml:space="preserve"> </w:t>
      </w:r>
      <w:r w:rsidRPr="00586C9C">
        <w:rPr>
          <w:rFonts w:ascii="Times New Roman" w:hAnsi="Times New Roman" w:cs="Times New Roman"/>
          <w:sz w:val="24"/>
          <w:szCs w:val="24"/>
        </w:rPr>
        <w:t>годы</w:t>
      </w:r>
      <w:r>
        <w:rPr>
          <w:rFonts w:ascii="Times New Roman" w:hAnsi="Times New Roman" w:cs="Times New Roman"/>
          <w:sz w:val="24"/>
          <w:szCs w:val="24"/>
        </w:rPr>
        <w:t xml:space="preserve"> </w:t>
      </w:r>
      <w:r w:rsidRPr="00586C9C">
        <w:rPr>
          <w:rFonts w:ascii="Times New Roman" w:hAnsi="Times New Roman" w:cs="Times New Roman"/>
          <w:sz w:val="24"/>
          <w:szCs w:val="24"/>
        </w:rPr>
        <w:t>войн</w:t>
      </w:r>
      <w:r>
        <w:rPr>
          <w:rFonts w:ascii="Times New Roman" w:hAnsi="Times New Roman" w:cs="Times New Roman"/>
          <w:sz w:val="24"/>
          <w:szCs w:val="24"/>
        </w:rPr>
        <w:t xml:space="preserve"> </w:t>
      </w:r>
      <w:r w:rsidRPr="00586C9C">
        <w:rPr>
          <w:rFonts w:ascii="Times New Roman" w:hAnsi="Times New Roman" w:cs="Times New Roman"/>
          <w:sz w:val="24"/>
          <w:szCs w:val="24"/>
        </w:rPr>
        <w:t>храбро</w:t>
      </w:r>
      <w:r>
        <w:rPr>
          <w:rFonts w:ascii="Times New Roman" w:hAnsi="Times New Roman" w:cs="Times New Roman"/>
          <w:sz w:val="24"/>
          <w:szCs w:val="24"/>
        </w:rPr>
        <w:t xml:space="preserve"> </w:t>
      </w:r>
      <w:r w:rsidRPr="00586C9C">
        <w:rPr>
          <w:rFonts w:ascii="Times New Roman" w:hAnsi="Times New Roman" w:cs="Times New Roman"/>
          <w:sz w:val="24"/>
          <w:szCs w:val="24"/>
        </w:rPr>
        <w:t>сражались</w:t>
      </w:r>
      <w:r>
        <w:rPr>
          <w:rFonts w:ascii="Times New Roman" w:hAnsi="Times New Roman" w:cs="Times New Roman"/>
          <w:sz w:val="24"/>
          <w:szCs w:val="24"/>
        </w:rPr>
        <w:t xml:space="preserve"> </w:t>
      </w:r>
      <w:r w:rsidRPr="00586C9C">
        <w:rPr>
          <w:rFonts w:ascii="Times New Roman" w:hAnsi="Times New Roman" w:cs="Times New Roman"/>
          <w:sz w:val="24"/>
          <w:szCs w:val="24"/>
        </w:rPr>
        <w:t>и</w:t>
      </w:r>
      <w:r>
        <w:rPr>
          <w:rFonts w:ascii="Times New Roman" w:hAnsi="Times New Roman" w:cs="Times New Roman"/>
          <w:sz w:val="24"/>
          <w:szCs w:val="24"/>
        </w:rPr>
        <w:t xml:space="preserve"> </w:t>
      </w:r>
      <w:r w:rsidRPr="00586C9C">
        <w:rPr>
          <w:rFonts w:ascii="Times New Roman" w:hAnsi="Times New Roman" w:cs="Times New Roman"/>
          <w:sz w:val="24"/>
          <w:szCs w:val="24"/>
        </w:rPr>
        <w:t>защищали</w:t>
      </w:r>
      <w:r>
        <w:rPr>
          <w:rFonts w:ascii="Times New Roman" w:hAnsi="Times New Roman" w:cs="Times New Roman"/>
          <w:sz w:val="24"/>
          <w:szCs w:val="24"/>
        </w:rPr>
        <w:t xml:space="preserve"> </w:t>
      </w:r>
      <w:r w:rsidRPr="00586C9C">
        <w:rPr>
          <w:rFonts w:ascii="Times New Roman" w:hAnsi="Times New Roman" w:cs="Times New Roman"/>
          <w:sz w:val="24"/>
          <w:szCs w:val="24"/>
        </w:rPr>
        <w:t>нашу</w:t>
      </w:r>
      <w:r>
        <w:rPr>
          <w:rFonts w:ascii="Times New Roman" w:hAnsi="Times New Roman" w:cs="Times New Roman"/>
          <w:sz w:val="24"/>
          <w:szCs w:val="24"/>
        </w:rPr>
        <w:t xml:space="preserve"> </w:t>
      </w:r>
      <w:r w:rsidRPr="00586C9C">
        <w:rPr>
          <w:rFonts w:ascii="Times New Roman" w:hAnsi="Times New Roman" w:cs="Times New Roman"/>
          <w:sz w:val="24"/>
          <w:szCs w:val="24"/>
        </w:rPr>
        <w:t>страну</w:t>
      </w:r>
      <w:r>
        <w:rPr>
          <w:rFonts w:ascii="Times New Roman" w:hAnsi="Times New Roman" w:cs="Times New Roman"/>
          <w:sz w:val="24"/>
          <w:szCs w:val="24"/>
        </w:rPr>
        <w:t xml:space="preserve"> </w:t>
      </w:r>
      <w:r w:rsidRPr="00586C9C">
        <w:rPr>
          <w:rFonts w:ascii="Times New Roman" w:hAnsi="Times New Roman" w:cs="Times New Roman"/>
          <w:sz w:val="24"/>
          <w:szCs w:val="24"/>
        </w:rPr>
        <w:t>от</w:t>
      </w:r>
      <w:r w:rsidR="006878E1">
        <w:rPr>
          <w:rFonts w:ascii="Times New Roman" w:hAnsi="Times New Roman" w:cs="Times New Roman"/>
          <w:sz w:val="24"/>
          <w:szCs w:val="24"/>
        </w:rPr>
        <w:t xml:space="preserve"> </w:t>
      </w:r>
      <w:r w:rsidRPr="00586C9C">
        <w:rPr>
          <w:rFonts w:ascii="Times New Roman" w:hAnsi="Times New Roman" w:cs="Times New Roman"/>
          <w:sz w:val="24"/>
          <w:szCs w:val="24"/>
        </w:rPr>
        <w:t>врагов</w:t>
      </w:r>
      <w:r>
        <w:rPr>
          <w:rFonts w:ascii="Times New Roman" w:hAnsi="Times New Roman" w:cs="Times New Roman"/>
          <w:sz w:val="24"/>
          <w:szCs w:val="24"/>
        </w:rPr>
        <w:t xml:space="preserve"> </w:t>
      </w:r>
      <w:r w:rsidRPr="00586C9C">
        <w:rPr>
          <w:rFonts w:ascii="Times New Roman" w:hAnsi="Times New Roman" w:cs="Times New Roman"/>
          <w:sz w:val="24"/>
          <w:szCs w:val="24"/>
        </w:rPr>
        <w:t>прадеды,</w:t>
      </w:r>
      <w:r>
        <w:rPr>
          <w:rFonts w:ascii="Times New Roman" w:hAnsi="Times New Roman" w:cs="Times New Roman"/>
          <w:sz w:val="24"/>
          <w:szCs w:val="24"/>
        </w:rPr>
        <w:t xml:space="preserve"> </w:t>
      </w:r>
      <w:r w:rsidRPr="00586C9C">
        <w:rPr>
          <w:rFonts w:ascii="Times New Roman" w:hAnsi="Times New Roman" w:cs="Times New Roman"/>
          <w:sz w:val="24"/>
          <w:szCs w:val="24"/>
        </w:rPr>
        <w:t>деды,</w:t>
      </w:r>
      <w:r>
        <w:rPr>
          <w:rFonts w:ascii="Times New Roman" w:hAnsi="Times New Roman" w:cs="Times New Roman"/>
          <w:sz w:val="24"/>
          <w:szCs w:val="24"/>
        </w:rPr>
        <w:t xml:space="preserve"> </w:t>
      </w:r>
      <w:r w:rsidRPr="00586C9C">
        <w:rPr>
          <w:rFonts w:ascii="Times New Roman" w:hAnsi="Times New Roman" w:cs="Times New Roman"/>
          <w:sz w:val="24"/>
          <w:szCs w:val="24"/>
        </w:rPr>
        <w:t>отцы.</w:t>
      </w:r>
      <w:r>
        <w:rPr>
          <w:rFonts w:ascii="Times New Roman" w:hAnsi="Times New Roman" w:cs="Times New Roman"/>
          <w:sz w:val="24"/>
          <w:szCs w:val="24"/>
        </w:rPr>
        <w:t xml:space="preserve"> </w:t>
      </w:r>
      <w:r w:rsidRPr="00586C9C">
        <w:rPr>
          <w:rFonts w:ascii="Times New Roman" w:hAnsi="Times New Roman" w:cs="Times New Roman"/>
          <w:sz w:val="24"/>
          <w:szCs w:val="24"/>
        </w:rPr>
        <w:t>Приглашать</w:t>
      </w:r>
      <w:r>
        <w:rPr>
          <w:rFonts w:ascii="Times New Roman" w:hAnsi="Times New Roman" w:cs="Times New Roman"/>
          <w:sz w:val="24"/>
          <w:szCs w:val="24"/>
        </w:rPr>
        <w:t xml:space="preserve"> </w:t>
      </w:r>
      <w:r w:rsidRPr="00586C9C">
        <w:rPr>
          <w:rFonts w:ascii="Times New Roman" w:hAnsi="Times New Roman" w:cs="Times New Roman"/>
          <w:sz w:val="24"/>
          <w:szCs w:val="24"/>
        </w:rPr>
        <w:t>в</w:t>
      </w:r>
      <w:r w:rsidR="006878E1">
        <w:rPr>
          <w:rFonts w:ascii="Times New Roman" w:hAnsi="Times New Roman" w:cs="Times New Roman"/>
          <w:sz w:val="24"/>
          <w:szCs w:val="24"/>
        </w:rPr>
        <w:t xml:space="preserve"> </w:t>
      </w:r>
      <w:r w:rsidRPr="00586C9C">
        <w:rPr>
          <w:rFonts w:ascii="Times New Roman" w:hAnsi="Times New Roman" w:cs="Times New Roman"/>
          <w:sz w:val="24"/>
          <w:szCs w:val="24"/>
        </w:rPr>
        <w:t>детский</w:t>
      </w:r>
      <w:r>
        <w:rPr>
          <w:rFonts w:ascii="Times New Roman" w:hAnsi="Times New Roman" w:cs="Times New Roman"/>
          <w:sz w:val="24"/>
          <w:szCs w:val="24"/>
        </w:rPr>
        <w:t xml:space="preserve"> </w:t>
      </w:r>
      <w:r w:rsidRPr="00586C9C">
        <w:rPr>
          <w:rFonts w:ascii="Times New Roman" w:hAnsi="Times New Roman" w:cs="Times New Roman"/>
          <w:sz w:val="24"/>
          <w:szCs w:val="24"/>
        </w:rPr>
        <w:t>сад</w:t>
      </w:r>
      <w:r>
        <w:rPr>
          <w:rFonts w:ascii="Times New Roman" w:hAnsi="Times New Roman" w:cs="Times New Roman"/>
          <w:sz w:val="24"/>
          <w:szCs w:val="24"/>
        </w:rPr>
        <w:t xml:space="preserve"> </w:t>
      </w:r>
      <w:r w:rsidRPr="00586C9C">
        <w:rPr>
          <w:rFonts w:ascii="Times New Roman" w:hAnsi="Times New Roman" w:cs="Times New Roman"/>
          <w:sz w:val="24"/>
          <w:szCs w:val="24"/>
        </w:rPr>
        <w:t>военных,</w:t>
      </w:r>
      <w:r>
        <w:rPr>
          <w:rFonts w:ascii="Times New Roman" w:hAnsi="Times New Roman" w:cs="Times New Roman"/>
          <w:sz w:val="24"/>
          <w:szCs w:val="24"/>
        </w:rPr>
        <w:t xml:space="preserve"> </w:t>
      </w:r>
      <w:r w:rsidRPr="00586C9C">
        <w:rPr>
          <w:rFonts w:ascii="Times New Roman" w:hAnsi="Times New Roman" w:cs="Times New Roman"/>
          <w:sz w:val="24"/>
          <w:szCs w:val="24"/>
        </w:rPr>
        <w:t>ветеранов</w:t>
      </w:r>
      <w:r>
        <w:rPr>
          <w:rFonts w:ascii="Times New Roman" w:hAnsi="Times New Roman" w:cs="Times New Roman"/>
          <w:sz w:val="24"/>
          <w:szCs w:val="24"/>
        </w:rPr>
        <w:t xml:space="preserve"> </w:t>
      </w:r>
      <w:r w:rsidRPr="00586C9C">
        <w:rPr>
          <w:rFonts w:ascii="Times New Roman" w:hAnsi="Times New Roman" w:cs="Times New Roman"/>
          <w:sz w:val="24"/>
          <w:szCs w:val="24"/>
        </w:rPr>
        <w:t>из</w:t>
      </w:r>
      <w:r>
        <w:rPr>
          <w:rFonts w:ascii="Times New Roman" w:hAnsi="Times New Roman" w:cs="Times New Roman"/>
          <w:sz w:val="24"/>
          <w:szCs w:val="24"/>
        </w:rPr>
        <w:t xml:space="preserve"> </w:t>
      </w:r>
      <w:r w:rsidRPr="00586C9C">
        <w:rPr>
          <w:rFonts w:ascii="Times New Roman" w:hAnsi="Times New Roman" w:cs="Times New Roman"/>
          <w:sz w:val="24"/>
          <w:szCs w:val="24"/>
        </w:rPr>
        <w:t>числа</w:t>
      </w:r>
      <w:r>
        <w:rPr>
          <w:rFonts w:ascii="Times New Roman" w:hAnsi="Times New Roman" w:cs="Times New Roman"/>
          <w:sz w:val="24"/>
          <w:szCs w:val="24"/>
        </w:rPr>
        <w:t xml:space="preserve"> </w:t>
      </w:r>
      <w:r w:rsidRPr="00586C9C">
        <w:rPr>
          <w:rFonts w:ascii="Times New Roman" w:hAnsi="Times New Roman" w:cs="Times New Roman"/>
          <w:sz w:val="24"/>
          <w:szCs w:val="24"/>
        </w:rPr>
        <w:t>близких</w:t>
      </w:r>
      <w:r>
        <w:rPr>
          <w:rFonts w:ascii="Times New Roman" w:hAnsi="Times New Roman" w:cs="Times New Roman"/>
          <w:sz w:val="24"/>
          <w:szCs w:val="24"/>
        </w:rPr>
        <w:t xml:space="preserve"> </w:t>
      </w:r>
      <w:r w:rsidRPr="00586C9C">
        <w:rPr>
          <w:rFonts w:ascii="Times New Roman" w:hAnsi="Times New Roman" w:cs="Times New Roman"/>
          <w:sz w:val="24"/>
          <w:szCs w:val="24"/>
        </w:rPr>
        <w:t>родственников</w:t>
      </w:r>
      <w:r>
        <w:rPr>
          <w:rFonts w:ascii="Times New Roman" w:hAnsi="Times New Roman" w:cs="Times New Roman"/>
          <w:sz w:val="24"/>
          <w:szCs w:val="24"/>
        </w:rPr>
        <w:t xml:space="preserve"> </w:t>
      </w:r>
      <w:r w:rsidRPr="00586C9C">
        <w:rPr>
          <w:rFonts w:ascii="Times New Roman" w:hAnsi="Times New Roman" w:cs="Times New Roman"/>
          <w:sz w:val="24"/>
          <w:szCs w:val="24"/>
        </w:rPr>
        <w:t>детей.</w:t>
      </w:r>
      <w:r>
        <w:rPr>
          <w:rFonts w:ascii="Times New Roman" w:hAnsi="Times New Roman" w:cs="Times New Roman"/>
          <w:sz w:val="24"/>
          <w:szCs w:val="24"/>
        </w:rPr>
        <w:t xml:space="preserve"> </w:t>
      </w:r>
      <w:r w:rsidRPr="00586C9C">
        <w:rPr>
          <w:rFonts w:ascii="Times New Roman" w:hAnsi="Times New Roman" w:cs="Times New Roman"/>
          <w:sz w:val="24"/>
          <w:szCs w:val="24"/>
        </w:rPr>
        <w:t>Рассматривать</w:t>
      </w:r>
      <w:r>
        <w:rPr>
          <w:rFonts w:ascii="Times New Roman" w:hAnsi="Times New Roman" w:cs="Times New Roman"/>
          <w:sz w:val="24"/>
          <w:szCs w:val="24"/>
        </w:rPr>
        <w:t xml:space="preserve"> </w:t>
      </w:r>
      <w:r w:rsidRPr="00586C9C">
        <w:rPr>
          <w:rFonts w:ascii="Times New Roman" w:hAnsi="Times New Roman" w:cs="Times New Roman"/>
          <w:sz w:val="24"/>
          <w:szCs w:val="24"/>
        </w:rPr>
        <w:t>с</w:t>
      </w:r>
      <w:r>
        <w:rPr>
          <w:rFonts w:ascii="Times New Roman" w:hAnsi="Times New Roman" w:cs="Times New Roman"/>
          <w:sz w:val="24"/>
          <w:szCs w:val="24"/>
        </w:rPr>
        <w:t xml:space="preserve"> </w:t>
      </w:r>
      <w:r w:rsidRPr="00586C9C">
        <w:rPr>
          <w:rFonts w:ascii="Times New Roman" w:hAnsi="Times New Roman" w:cs="Times New Roman"/>
          <w:sz w:val="24"/>
          <w:szCs w:val="24"/>
        </w:rPr>
        <w:t>детьми</w:t>
      </w:r>
      <w:r>
        <w:rPr>
          <w:rFonts w:ascii="Times New Roman" w:hAnsi="Times New Roman" w:cs="Times New Roman"/>
          <w:sz w:val="24"/>
          <w:szCs w:val="24"/>
        </w:rPr>
        <w:t xml:space="preserve"> </w:t>
      </w:r>
      <w:r w:rsidRPr="00586C9C">
        <w:rPr>
          <w:rFonts w:ascii="Times New Roman" w:hAnsi="Times New Roman" w:cs="Times New Roman"/>
          <w:sz w:val="24"/>
          <w:szCs w:val="24"/>
        </w:rPr>
        <w:t>картины,</w:t>
      </w:r>
      <w:r>
        <w:rPr>
          <w:rFonts w:ascii="Times New Roman" w:hAnsi="Times New Roman" w:cs="Times New Roman"/>
          <w:sz w:val="24"/>
          <w:szCs w:val="24"/>
        </w:rPr>
        <w:t xml:space="preserve"> </w:t>
      </w:r>
      <w:r w:rsidRPr="00586C9C">
        <w:rPr>
          <w:rFonts w:ascii="Times New Roman" w:hAnsi="Times New Roman" w:cs="Times New Roman"/>
          <w:sz w:val="24"/>
          <w:szCs w:val="24"/>
        </w:rPr>
        <w:t>репродукции,</w:t>
      </w:r>
      <w:r>
        <w:rPr>
          <w:rFonts w:ascii="Times New Roman" w:hAnsi="Times New Roman" w:cs="Times New Roman"/>
          <w:sz w:val="24"/>
          <w:szCs w:val="24"/>
        </w:rPr>
        <w:t xml:space="preserve"> </w:t>
      </w:r>
      <w:r w:rsidRPr="00586C9C">
        <w:rPr>
          <w:rFonts w:ascii="Times New Roman" w:hAnsi="Times New Roman" w:cs="Times New Roman"/>
          <w:sz w:val="24"/>
          <w:szCs w:val="24"/>
        </w:rPr>
        <w:t>альбомы</w:t>
      </w:r>
      <w:r>
        <w:rPr>
          <w:rFonts w:ascii="Times New Roman" w:hAnsi="Times New Roman" w:cs="Times New Roman"/>
          <w:sz w:val="24"/>
          <w:szCs w:val="24"/>
        </w:rPr>
        <w:t xml:space="preserve"> </w:t>
      </w:r>
      <w:r w:rsidRPr="00586C9C">
        <w:rPr>
          <w:rFonts w:ascii="Times New Roman" w:hAnsi="Times New Roman" w:cs="Times New Roman"/>
          <w:sz w:val="24"/>
          <w:szCs w:val="24"/>
        </w:rPr>
        <w:t>с</w:t>
      </w:r>
      <w:r>
        <w:rPr>
          <w:rFonts w:ascii="Times New Roman" w:hAnsi="Times New Roman" w:cs="Times New Roman"/>
          <w:sz w:val="24"/>
          <w:szCs w:val="24"/>
        </w:rPr>
        <w:t xml:space="preserve"> </w:t>
      </w:r>
      <w:r w:rsidRPr="00586C9C">
        <w:rPr>
          <w:rFonts w:ascii="Times New Roman" w:hAnsi="Times New Roman" w:cs="Times New Roman"/>
          <w:sz w:val="24"/>
          <w:szCs w:val="24"/>
        </w:rPr>
        <w:t>военной</w:t>
      </w:r>
      <w:r>
        <w:rPr>
          <w:rFonts w:ascii="Times New Roman" w:hAnsi="Times New Roman" w:cs="Times New Roman"/>
          <w:sz w:val="24"/>
          <w:szCs w:val="24"/>
        </w:rPr>
        <w:t xml:space="preserve"> </w:t>
      </w:r>
      <w:r w:rsidRPr="00586C9C">
        <w:rPr>
          <w:rFonts w:ascii="Times New Roman" w:hAnsi="Times New Roman" w:cs="Times New Roman"/>
          <w:sz w:val="24"/>
          <w:szCs w:val="24"/>
        </w:rPr>
        <w:t>тематикой.</w:t>
      </w:r>
    </w:p>
    <w:p w:rsidR="008A29AD" w:rsidRDefault="006878E1" w:rsidP="008A29AD">
      <w:pPr>
        <w:widowControl w:val="0"/>
        <w:jc w:val="center"/>
        <w:rPr>
          <w:rFonts w:ascii="Times New Roman" w:hAnsi="Times New Roman" w:cs="Times New Roman"/>
          <w:sz w:val="24"/>
          <w:szCs w:val="24"/>
        </w:rPr>
      </w:pPr>
      <w:r w:rsidRPr="006878E1">
        <w:rPr>
          <w:rFonts w:ascii="Times New Roman" w:hAnsi="Times New Roman" w:cs="Times New Roman"/>
          <w:b/>
          <w:sz w:val="24"/>
          <w:szCs w:val="24"/>
        </w:rPr>
        <w:t>Развитие коммуникативных способностей</w:t>
      </w:r>
    </w:p>
    <w:p w:rsidR="006878E1" w:rsidRDefault="006878E1" w:rsidP="00586C9C">
      <w:pPr>
        <w:widowControl w:val="0"/>
        <w:rPr>
          <w:rFonts w:ascii="Times New Roman" w:hAnsi="Times New Roman" w:cs="Times New Roman"/>
          <w:sz w:val="24"/>
          <w:szCs w:val="24"/>
        </w:rPr>
      </w:pPr>
      <w:r w:rsidRPr="008A29AD">
        <w:rPr>
          <w:rFonts w:ascii="Times New Roman" w:hAnsi="Times New Roman" w:cs="Times New Roman"/>
          <w:b/>
          <w:sz w:val="24"/>
          <w:szCs w:val="24"/>
        </w:rPr>
        <w:t>Развитие общения, готовности к сотрудничеству.</w:t>
      </w:r>
      <w:r w:rsidRPr="006878E1">
        <w:rPr>
          <w:rFonts w:ascii="Times New Roman" w:hAnsi="Times New Roman" w:cs="Times New Roman"/>
          <w:sz w:val="24"/>
          <w:szCs w:val="24"/>
        </w:rPr>
        <w:t xml:space="preserve">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w:t>
      </w:r>
      <w:r>
        <w:rPr>
          <w:rFonts w:ascii="Times New Roman" w:hAnsi="Times New Roman" w:cs="Times New Roman"/>
          <w:sz w:val="24"/>
          <w:szCs w:val="24"/>
        </w:rPr>
        <w:t xml:space="preserve">тывать уважительное отношение к </w:t>
      </w:r>
      <w:r w:rsidRPr="006878E1">
        <w:rPr>
          <w:rFonts w:ascii="Times New Roman" w:hAnsi="Times New Roman" w:cs="Times New Roman"/>
          <w:sz w:val="24"/>
          <w:szCs w:val="24"/>
        </w:rPr>
        <w:t>окружающим. Создавать условия для развития социального и</w:t>
      </w:r>
      <w:r>
        <w:rPr>
          <w:rFonts w:ascii="Times New Roman" w:hAnsi="Times New Roman" w:cs="Times New Roman"/>
          <w:sz w:val="24"/>
          <w:szCs w:val="24"/>
        </w:rPr>
        <w:t xml:space="preserve"> </w:t>
      </w:r>
      <w:r w:rsidRPr="006878E1">
        <w:rPr>
          <w:rFonts w:ascii="Times New Roman" w:hAnsi="Times New Roman" w:cs="Times New Roman"/>
          <w:sz w:val="24"/>
          <w:szCs w:val="24"/>
        </w:rPr>
        <w:t>эмоционального интеллекта детей. Формировать такие качества, как сочувствие, отзывчивость, внимательное отношение к окружающим (взрослым и сверстник</w:t>
      </w:r>
      <w:r>
        <w:rPr>
          <w:rFonts w:ascii="Times New Roman" w:hAnsi="Times New Roman" w:cs="Times New Roman"/>
          <w:sz w:val="24"/>
          <w:szCs w:val="24"/>
        </w:rPr>
        <w:t xml:space="preserve">ам), умение проявлять заботу, с благодарностью относиться к помощи и знакам внимания. В повседневной жизни, в </w:t>
      </w:r>
      <w:r w:rsidRPr="006878E1">
        <w:rPr>
          <w:rFonts w:ascii="Times New Roman" w:hAnsi="Times New Roman" w:cs="Times New Roman"/>
          <w:sz w:val="24"/>
          <w:szCs w:val="24"/>
        </w:rPr>
        <w:t>играх подсказывать детям формы выражения вежливости (попросить прощения, извиниться, поблагодарить, сделать комплимент).</w:t>
      </w:r>
    </w:p>
    <w:p w:rsidR="006878E1" w:rsidRDefault="006878E1" w:rsidP="00586C9C">
      <w:pPr>
        <w:widowControl w:val="0"/>
        <w:rPr>
          <w:rFonts w:ascii="Times New Roman" w:hAnsi="Times New Roman" w:cs="Times New Roman"/>
          <w:sz w:val="24"/>
          <w:szCs w:val="24"/>
        </w:rPr>
      </w:pPr>
      <w:r w:rsidRPr="006878E1">
        <w:rPr>
          <w:rFonts w:ascii="Times New Roman" w:hAnsi="Times New Roman" w:cs="Times New Roman"/>
          <w:sz w:val="24"/>
          <w:szCs w:val="24"/>
        </w:rPr>
        <w:t>Учить</w:t>
      </w:r>
      <w:r>
        <w:rPr>
          <w:rFonts w:ascii="Times New Roman" w:hAnsi="Times New Roman" w:cs="Times New Roman"/>
          <w:sz w:val="24"/>
          <w:szCs w:val="24"/>
        </w:rPr>
        <w:t xml:space="preserve"> детей решать спорные вопросы и </w:t>
      </w:r>
      <w:r w:rsidRPr="006878E1">
        <w:rPr>
          <w:rFonts w:ascii="Times New Roman" w:hAnsi="Times New Roman" w:cs="Times New Roman"/>
          <w:sz w:val="24"/>
          <w:szCs w:val="24"/>
        </w:rPr>
        <w:t>улаживать конфликты с</w:t>
      </w:r>
      <w:r>
        <w:rPr>
          <w:rFonts w:ascii="Times New Roman" w:hAnsi="Times New Roman" w:cs="Times New Roman"/>
          <w:sz w:val="24"/>
          <w:szCs w:val="24"/>
        </w:rPr>
        <w:t xml:space="preserve"> </w:t>
      </w:r>
      <w:r w:rsidRPr="006878E1">
        <w:rPr>
          <w:rFonts w:ascii="Times New Roman" w:hAnsi="Times New Roman" w:cs="Times New Roman"/>
          <w:sz w:val="24"/>
          <w:szCs w:val="24"/>
        </w:rPr>
        <w:t>помощью речи: убеждать, доказывать, объяснять. Формирование детско-взрослого сообщества. Продолжать разв</w:t>
      </w:r>
      <w:r>
        <w:rPr>
          <w:rFonts w:ascii="Times New Roman" w:hAnsi="Times New Roman" w:cs="Times New Roman"/>
          <w:sz w:val="24"/>
          <w:szCs w:val="24"/>
        </w:rPr>
        <w:t xml:space="preserve">ивать чувство принадлежности к </w:t>
      </w:r>
      <w:r w:rsidRPr="006878E1">
        <w:rPr>
          <w:rFonts w:ascii="Times New Roman" w:hAnsi="Times New Roman" w:cs="Times New Roman"/>
          <w:sz w:val="24"/>
          <w:szCs w:val="24"/>
        </w:rPr>
        <w:t>сообществу детей и</w:t>
      </w:r>
      <w:r w:rsidR="00506A7E">
        <w:rPr>
          <w:rFonts w:ascii="Times New Roman" w:hAnsi="Times New Roman" w:cs="Times New Roman"/>
          <w:sz w:val="24"/>
          <w:szCs w:val="24"/>
        </w:rPr>
        <w:t xml:space="preserve"> взрослых в </w:t>
      </w:r>
      <w:r w:rsidRPr="006878E1">
        <w:rPr>
          <w:rFonts w:ascii="Times New Roman" w:hAnsi="Times New Roman" w:cs="Times New Roman"/>
          <w:sz w:val="24"/>
          <w:szCs w:val="24"/>
        </w:rPr>
        <w:t>детском саду. Ра</w:t>
      </w:r>
      <w:r w:rsidR="00506A7E">
        <w:rPr>
          <w:rFonts w:ascii="Times New Roman" w:hAnsi="Times New Roman" w:cs="Times New Roman"/>
          <w:sz w:val="24"/>
          <w:szCs w:val="24"/>
        </w:rPr>
        <w:t xml:space="preserve">сширять представления ребенка о себе как о </w:t>
      </w:r>
      <w:r w:rsidRPr="006878E1">
        <w:rPr>
          <w:rFonts w:ascii="Times New Roman" w:hAnsi="Times New Roman" w:cs="Times New Roman"/>
          <w:sz w:val="24"/>
          <w:szCs w:val="24"/>
        </w:rPr>
        <w:t>члене коллектива, формировать активную жи</w:t>
      </w:r>
      <w:r w:rsidR="00506A7E">
        <w:rPr>
          <w:rFonts w:ascii="Times New Roman" w:hAnsi="Times New Roman" w:cs="Times New Roman"/>
          <w:sz w:val="24"/>
          <w:szCs w:val="24"/>
        </w:rPr>
        <w:t xml:space="preserve">зненную позицию через участие в </w:t>
      </w:r>
      <w:r w:rsidRPr="006878E1">
        <w:rPr>
          <w:rFonts w:ascii="Times New Roman" w:hAnsi="Times New Roman" w:cs="Times New Roman"/>
          <w:sz w:val="24"/>
          <w:szCs w:val="24"/>
        </w:rPr>
        <w:t>совместной проектной</w:t>
      </w:r>
      <w:r w:rsidR="00506A7E">
        <w:rPr>
          <w:rFonts w:ascii="Times New Roman" w:hAnsi="Times New Roman" w:cs="Times New Roman"/>
          <w:sz w:val="24"/>
          <w:szCs w:val="24"/>
        </w:rPr>
        <w:t xml:space="preserve"> деятельности, взаимодействие с </w:t>
      </w:r>
      <w:r w:rsidRPr="006878E1">
        <w:rPr>
          <w:rFonts w:ascii="Times New Roman" w:hAnsi="Times New Roman" w:cs="Times New Roman"/>
          <w:sz w:val="24"/>
          <w:szCs w:val="24"/>
        </w:rPr>
        <w:t>детьми других возрас</w:t>
      </w:r>
      <w:r w:rsidR="00506A7E">
        <w:rPr>
          <w:rFonts w:ascii="Times New Roman" w:hAnsi="Times New Roman" w:cs="Times New Roman"/>
          <w:sz w:val="24"/>
          <w:szCs w:val="24"/>
        </w:rPr>
        <w:t xml:space="preserve">тных групп, посильное участие в </w:t>
      </w:r>
      <w:r w:rsidRPr="006878E1">
        <w:rPr>
          <w:rFonts w:ascii="Times New Roman" w:hAnsi="Times New Roman" w:cs="Times New Roman"/>
          <w:sz w:val="24"/>
          <w:szCs w:val="24"/>
        </w:rPr>
        <w:t>жизни дошк</w:t>
      </w:r>
      <w:r w:rsidR="00506A7E">
        <w:rPr>
          <w:rFonts w:ascii="Times New Roman" w:hAnsi="Times New Roman" w:cs="Times New Roman"/>
          <w:sz w:val="24"/>
          <w:szCs w:val="24"/>
        </w:rPr>
        <w:t xml:space="preserve">ольного учреждения. Приобщать к </w:t>
      </w:r>
      <w:r w:rsidRPr="006878E1">
        <w:rPr>
          <w:rFonts w:ascii="Times New Roman" w:hAnsi="Times New Roman" w:cs="Times New Roman"/>
          <w:sz w:val="24"/>
          <w:szCs w:val="24"/>
        </w:rPr>
        <w:t>мер</w:t>
      </w:r>
      <w:r w:rsidR="00506A7E">
        <w:rPr>
          <w:rFonts w:ascii="Times New Roman" w:hAnsi="Times New Roman" w:cs="Times New Roman"/>
          <w:sz w:val="24"/>
          <w:szCs w:val="24"/>
        </w:rPr>
        <w:t xml:space="preserve">оприятиям, которые проводятся в детском саду, в том числе совместно с </w:t>
      </w:r>
      <w:r w:rsidRPr="006878E1">
        <w:rPr>
          <w:rFonts w:ascii="Times New Roman" w:hAnsi="Times New Roman" w:cs="Times New Roman"/>
          <w:sz w:val="24"/>
          <w:szCs w:val="24"/>
        </w:rPr>
        <w:t>родителями (сп</w:t>
      </w:r>
      <w:r w:rsidR="00506A7E">
        <w:rPr>
          <w:rFonts w:ascii="Times New Roman" w:hAnsi="Times New Roman" w:cs="Times New Roman"/>
          <w:sz w:val="24"/>
          <w:szCs w:val="24"/>
        </w:rPr>
        <w:t xml:space="preserve">ектакли, спортивные праздники и </w:t>
      </w:r>
      <w:r w:rsidRPr="006878E1">
        <w:rPr>
          <w:rFonts w:ascii="Times New Roman" w:hAnsi="Times New Roman" w:cs="Times New Roman"/>
          <w:sz w:val="24"/>
          <w:szCs w:val="24"/>
        </w:rPr>
        <w:t>развлечения, подготовка выставок детских работ). П</w:t>
      </w:r>
      <w:r w:rsidR="00506A7E">
        <w:rPr>
          <w:rFonts w:ascii="Times New Roman" w:hAnsi="Times New Roman" w:cs="Times New Roman"/>
          <w:sz w:val="24"/>
          <w:szCs w:val="24"/>
        </w:rPr>
        <w:t xml:space="preserve">родолжать формировать интерес к </w:t>
      </w:r>
      <w:r w:rsidRPr="006878E1">
        <w:rPr>
          <w:rFonts w:ascii="Times New Roman" w:hAnsi="Times New Roman" w:cs="Times New Roman"/>
          <w:sz w:val="24"/>
          <w:szCs w:val="24"/>
        </w:rPr>
        <w:t>детскому саду, воспитывать отношение к нему как ко вто</w:t>
      </w:r>
      <w:r w:rsidR="00506A7E">
        <w:rPr>
          <w:rFonts w:ascii="Times New Roman" w:hAnsi="Times New Roman" w:cs="Times New Roman"/>
          <w:sz w:val="24"/>
          <w:szCs w:val="24"/>
        </w:rPr>
        <w:t xml:space="preserve">рому дому. Обращать внимание </w:t>
      </w:r>
      <w:r w:rsidR="00506A7E">
        <w:rPr>
          <w:rFonts w:ascii="Times New Roman" w:hAnsi="Times New Roman" w:cs="Times New Roman"/>
          <w:sz w:val="24"/>
          <w:szCs w:val="24"/>
        </w:rPr>
        <w:lastRenderedPageBreak/>
        <w:t>на</w:t>
      </w:r>
      <w:r w:rsidRPr="006878E1">
        <w:rPr>
          <w:rFonts w:ascii="Times New Roman" w:hAnsi="Times New Roman" w:cs="Times New Roman"/>
          <w:sz w:val="24"/>
          <w:szCs w:val="24"/>
        </w:rPr>
        <w:t xml:space="preserve"> своеобразие оформления разных помещений, развив</w:t>
      </w:r>
      <w:r w:rsidR="00506A7E">
        <w:rPr>
          <w:rFonts w:ascii="Times New Roman" w:hAnsi="Times New Roman" w:cs="Times New Roman"/>
          <w:sz w:val="24"/>
          <w:szCs w:val="24"/>
        </w:rPr>
        <w:t>ать умение замечать изменения в</w:t>
      </w:r>
      <w:r w:rsidRPr="006878E1">
        <w:rPr>
          <w:rFonts w:ascii="Times New Roman" w:hAnsi="Times New Roman" w:cs="Times New Roman"/>
          <w:sz w:val="24"/>
          <w:szCs w:val="24"/>
        </w:rPr>
        <w:t xml:space="preserve"> оформлении помещений, учить понимать и объяснять причины таких измене</w:t>
      </w:r>
      <w:r w:rsidR="00506A7E">
        <w:rPr>
          <w:rFonts w:ascii="Times New Roman" w:hAnsi="Times New Roman" w:cs="Times New Roman"/>
          <w:sz w:val="24"/>
          <w:szCs w:val="24"/>
        </w:rPr>
        <w:t xml:space="preserve">ний; высказывать свое мнение по </w:t>
      </w:r>
      <w:r w:rsidRPr="006878E1">
        <w:rPr>
          <w:rFonts w:ascii="Times New Roman" w:hAnsi="Times New Roman" w:cs="Times New Roman"/>
          <w:sz w:val="24"/>
          <w:szCs w:val="24"/>
        </w:rPr>
        <w:t>поводу замеченных перемен, вносить свои предложения. Вызывать ст</w:t>
      </w:r>
      <w:r w:rsidR="00506A7E">
        <w:rPr>
          <w:rFonts w:ascii="Times New Roman" w:hAnsi="Times New Roman" w:cs="Times New Roman"/>
          <w:sz w:val="24"/>
          <w:szCs w:val="24"/>
        </w:rPr>
        <w:t>ремление поддерживать чистоту и порядок в</w:t>
      </w:r>
      <w:r w:rsidRPr="006878E1">
        <w:rPr>
          <w:rFonts w:ascii="Times New Roman" w:hAnsi="Times New Roman" w:cs="Times New Roman"/>
          <w:sz w:val="24"/>
          <w:szCs w:val="24"/>
        </w:rPr>
        <w:t xml:space="preserve"> группе, украшать ее произведениями иск</w:t>
      </w:r>
      <w:r w:rsidR="00506A7E">
        <w:rPr>
          <w:rFonts w:ascii="Times New Roman" w:hAnsi="Times New Roman" w:cs="Times New Roman"/>
          <w:sz w:val="24"/>
          <w:szCs w:val="24"/>
        </w:rPr>
        <w:t xml:space="preserve">усства, рисунками. Привлекать к </w:t>
      </w:r>
      <w:r w:rsidRPr="006878E1">
        <w:rPr>
          <w:rFonts w:ascii="Times New Roman" w:hAnsi="Times New Roman" w:cs="Times New Roman"/>
          <w:sz w:val="24"/>
          <w:szCs w:val="24"/>
        </w:rPr>
        <w:t>оформ</w:t>
      </w:r>
      <w:r w:rsidR="00506A7E">
        <w:rPr>
          <w:rFonts w:ascii="Times New Roman" w:hAnsi="Times New Roman" w:cs="Times New Roman"/>
          <w:sz w:val="24"/>
          <w:szCs w:val="24"/>
        </w:rPr>
        <w:t xml:space="preserve">лению групповой комнаты, зала к </w:t>
      </w:r>
      <w:r w:rsidRPr="006878E1">
        <w:rPr>
          <w:rFonts w:ascii="Times New Roman" w:hAnsi="Times New Roman" w:cs="Times New Roman"/>
          <w:sz w:val="24"/>
          <w:szCs w:val="24"/>
        </w:rPr>
        <w:t>праздникам, использовать созданные детьми изделия, рисунки, аппликации (птички, бабочки, снежинки,</w:t>
      </w:r>
      <w:r w:rsidR="00506A7E">
        <w:t xml:space="preserve"> </w:t>
      </w:r>
      <w:r w:rsidR="00506A7E" w:rsidRPr="00506A7E">
        <w:rPr>
          <w:rFonts w:ascii="Times New Roman" w:hAnsi="Times New Roman" w:cs="Times New Roman"/>
          <w:sz w:val="24"/>
          <w:szCs w:val="24"/>
        </w:rPr>
        <w:t xml:space="preserve">веточки с листьями и </w:t>
      </w:r>
      <w:r w:rsidRPr="00506A7E">
        <w:rPr>
          <w:rFonts w:ascii="Times New Roman" w:hAnsi="Times New Roman" w:cs="Times New Roman"/>
          <w:sz w:val="24"/>
          <w:szCs w:val="24"/>
        </w:rPr>
        <w:t>т.п.)</w:t>
      </w:r>
    </w:p>
    <w:p w:rsidR="008A29AD" w:rsidRDefault="00C5053F" w:rsidP="008A29AD">
      <w:pPr>
        <w:widowControl w:val="0"/>
        <w:jc w:val="center"/>
        <w:rPr>
          <w:rFonts w:ascii="Times New Roman" w:hAnsi="Times New Roman" w:cs="Times New Roman"/>
          <w:sz w:val="24"/>
          <w:szCs w:val="24"/>
        </w:rPr>
      </w:pPr>
      <w:r w:rsidRPr="00C5053F">
        <w:rPr>
          <w:rFonts w:ascii="Times New Roman" w:hAnsi="Times New Roman" w:cs="Times New Roman"/>
          <w:b/>
          <w:sz w:val="24"/>
          <w:szCs w:val="24"/>
        </w:rPr>
        <w:t>Развитие регуляторных способностей</w:t>
      </w:r>
    </w:p>
    <w:p w:rsidR="00C5053F" w:rsidRDefault="00C5053F" w:rsidP="00C5053F">
      <w:pPr>
        <w:widowControl w:val="0"/>
        <w:rPr>
          <w:rFonts w:ascii="Times New Roman" w:hAnsi="Times New Roman" w:cs="Times New Roman"/>
          <w:sz w:val="24"/>
          <w:szCs w:val="24"/>
        </w:rPr>
      </w:pPr>
      <w:r w:rsidRPr="008A29AD">
        <w:rPr>
          <w:rFonts w:ascii="Times New Roman" w:hAnsi="Times New Roman" w:cs="Times New Roman"/>
          <w:b/>
          <w:sz w:val="24"/>
          <w:szCs w:val="24"/>
        </w:rPr>
        <w:t>Усвоение общепринятых правил и норм.</w:t>
      </w:r>
      <w:r>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в </w:t>
      </w:r>
      <w:r w:rsidRPr="00C5053F">
        <w:rPr>
          <w:rFonts w:ascii="Times New Roman" w:hAnsi="Times New Roman" w:cs="Times New Roman"/>
          <w:sz w:val="24"/>
          <w:szCs w:val="24"/>
        </w:rPr>
        <w:t>группе детского сада, дома. Обогащать словарь детей вежл</w:t>
      </w:r>
      <w:r>
        <w:rPr>
          <w:rFonts w:ascii="Times New Roman" w:hAnsi="Times New Roman" w:cs="Times New Roman"/>
          <w:sz w:val="24"/>
          <w:szCs w:val="24"/>
        </w:rPr>
        <w:t xml:space="preserve">ивыми словами (здравствуйте, до </w:t>
      </w:r>
      <w:r w:rsidRPr="00C5053F">
        <w:rPr>
          <w:rFonts w:ascii="Times New Roman" w:hAnsi="Times New Roman" w:cs="Times New Roman"/>
          <w:sz w:val="24"/>
          <w:szCs w:val="24"/>
        </w:rPr>
        <w:t xml:space="preserve">свидания, </w:t>
      </w:r>
      <w:r>
        <w:rPr>
          <w:rFonts w:ascii="Times New Roman" w:hAnsi="Times New Roman" w:cs="Times New Roman"/>
          <w:sz w:val="24"/>
          <w:szCs w:val="24"/>
        </w:rPr>
        <w:t xml:space="preserve">пожалуйста, извините, спасибо и </w:t>
      </w:r>
      <w:r w:rsidRPr="00C5053F">
        <w:rPr>
          <w:rFonts w:ascii="Times New Roman" w:hAnsi="Times New Roman" w:cs="Times New Roman"/>
          <w:sz w:val="24"/>
          <w:szCs w:val="24"/>
        </w:rPr>
        <w:t>т.д.).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Развитие целенаправленности, саморегуляции.</w:t>
      </w:r>
      <w:r>
        <w:rPr>
          <w:rFonts w:ascii="Times New Roman" w:hAnsi="Times New Roman" w:cs="Times New Roman"/>
          <w:sz w:val="24"/>
          <w:szCs w:val="24"/>
        </w:rPr>
        <w:t xml:space="preserve"> Развивать целенаправленность и </w:t>
      </w:r>
      <w:r w:rsidRPr="00C5053F">
        <w:rPr>
          <w:rFonts w:ascii="Times New Roman" w:hAnsi="Times New Roman" w:cs="Times New Roman"/>
          <w:sz w:val="24"/>
          <w:szCs w:val="24"/>
        </w:rPr>
        <w:t>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w:t>
      </w:r>
      <w:r>
        <w:rPr>
          <w:rFonts w:ascii="Times New Roman" w:hAnsi="Times New Roman" w:cs="Times New Roman"/>
          <w:sz w:val="24"/>
          <w:szCs w:val="24"/>
        </w:rPr>
        <w:t xml:space="preserve"> </w:t>
      </w:r>
      <w:r w:rsidRPr="00C5053F">
        <w:rPr>
          <w:rFonts w:ascii="Times New Roman" w:hAnsi="Times New Roman" w:cs="Times New Roman"/>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результата. Формирование соц</w:t>
      </w:r>
      <w:r>
        <w:rPr>
          <w:rFonts w:ascii="Times New Roman" w:hAnsi="Times New Roman" w:cs="Times New Roman"/>
          <w:sz w:val="24"/>
          <w:szCs w:val="24"/>
        </w:rPr>
        <w:t xml:space="preserve">иальных представлений, умений и </w:t>
      </w:r>
      <w:r w:rsidRPr="00C5053F">
        <w:rPr>
          <w:rFonts w:ascii="Times New Roman" w:hAnsi="Times New Roman" w:cs="Times New Roman"/>
          <w:sz w:val="24"/>
          <w:szCs w:val="24"/>
        </w:rPr>
        <w:t xml:space="preserve">навыков </w:t>
      </w:r>
    </w:p>
    <w:p w:rsidR="00C5053F" w:rsidRDefault="00C5053F" w:rsidP="00CA0433">
      <w:pPr>
        <w:widowControl w:val="0"/>
        <w:rPr>
          <w:rFonts w:ascii="Times New Roman" w:hAnsi="Times New Roman" w:cs="Times New Roman"/>
          <w:sz w:val="24"/>
          <w:szCs w:val="24"/>
        </w:rPr>
      </w:pPr>
      <w:r w:rsidRPr="00C5053F">
        <w:rPr>
          <w:rFonts w:ascii="Times New Roman" w:hAnsi="Times New Roman" w:cs="Times New Roman"/>
          <w:b/>
          <w:sz w:val="24"/>
          <w:szCs w:val="24"/>
        </w:rPr>
        <w:t>Развитие игровой деятельности</w:t>
      </w:r>
      <w:r w:rsidRPr="008A29AD">
        <w:rPr>
          <w:rFonts w:ascii="Times New Roman" w:hAnsi="Times New Roman" w:cs="Times New Roman"/>
          <w:b/>
          <w:sz w:val="24"/>
          <w:szCs w:val="24"/>
        </w:rPr>
        <w:t>.</w:t>
      </w:r>
      <w:r>
        <w:rPr>
          <w:rFonts w:ascii="Times New Roman" w:hAnsi="Times New Roman" w:cs="Times New Roman"/>
          <w:sz w:val="24"/>
          <w:szCs w:val="24"/>
        </w:rPr>
        <w:t xml:space="preserve"> Совершенствовать и расширять игровые замыслы и </w:t>
      </w:r>
      <w:r w:rsidRPr="00C5053F">
        <w:rPr>
          <w:rFonts w:ascii="Times New Roman" w:hAnsi="Times New Roman" w:cs="Times New Roman"/>
          <w:sz w:val="24"/>
          <w:szCs w:val="24"/>
        </w:rPr>
        <w:t xml:space="preserve">умения детей. Формировать желание организовывать сюжетно-ролевые игры. Поощрять выбор темы для </w:t>
      </w:r>
      <w:r>
        <w:rPr>
          <w:rFonts w:ascii="Times New Roman" w:hAnsi="Times New Roman" w:cs="Times New Roman"/>
          <w:sz w:val="24"/>
          <w:szCs w:val="24"/>
        </w:rPr>
        <w:t xml:space="preserve">игры; учить развивать сюжет на </w:t>
      </w:r>
      <w:r w:rsidRPr="00C5053F">
        <w:rPr>
          <w:rFonts w:ascii="Times New Roman" w:hAnsi="Times New Roman" w:cs="Times New Roman"/>
          <w:sz w:val="24"/>
          <w:szCs w:val="24"/>
        </w:rPr>
        <w:t>основе знаний, полученных</w:t>
      </w:r>
      <w:r>
        <w:rPr>
          <w:rFonts w:ascii="Times New Roman" w:hAnsi="Times New Roman" w:cs="Times New Roman"/>
          <w:sz w:val="24"/>
          <w:szCs w:val="24"/>
        </w:rPr>
        <w:t xml:space="preserve"> при восприятии окружающего, из литературных произведений и </w:t>
      </w:r>
      <w:r w:rsidRPr="00C5053F">
        <w:rPr>
          <w:rFonts w:ascii="Times New Roman" w:hAnsi="Times New Roman" w:cs="Times New Roman"/>
          <w:sz w:val="24"/>
          <w:szCs w:val="24"/>
        </w:rPr>
        <w:t>телевизионных передач, экскурсий, выставок, путешествий, походов. Учить детей согласовывать тему игры; распределять роли, подготавливать необхо</w:t>
      </w:r>
      <w:r>
        <w:rPr>
          <w:rFonts w:ascii="Times New Roman" w:hAnsi="Times New Roman" w:cs="Times New Roman"/>
          <w:sz w:val="24"/>
          <w:szCs w:val="24"/>
        </w:rPr>
        <w:t>димые условия, договариваться о</w:t>
      </w:r>
      <w:r w:rsidRPr="00C5053F">
        <w:rPr>
          <w:rFonts w:ascii="Times New Roman" w:hAnsi="Times New Roman" w:cs="Times New Roman"/>
          <w:sz w:val="24"/>
          <w:szCs w:val="24"/>
        </w:rPr>
        <w:t xml:space="preserve"> последовательности со</w:t>
      </w:r>
      <w:r>
        <w:rPr>
          <w:rFonts w:ascii="Times New Roman" w:hAnsi="Times New Roman" w:cs="Times New Roman"/>
          <w:sz w:val="24"/>
          <w:szCs w:val="24"/>
        </w:rPr>
        <w:t xml:space="preserve">вместных действий, налаживать и регулировать контакты в </w:t>
      </w:r>
      <w:r w:rsidRPr="00C5053F">
        <w:rPr>
          <w:rFonts w:ascii="Times New Roman" w:hAnsi="Times New Roman" w:cs="Times New Roman"/>
          <w:sz w:val="24"/>
          <w:szCs w:val="24"/>
        </w:rPr>
        <w:t>совместной игре: договариваться,</w:t>
      </w:r>
      <w:r w:rsidR="009637C4">
        <w:rPr>
          <w:rFonts w:ascii="Times New Roman" w:hAnsi="Times New Roman" w:cs="Times New Roman"/>
          <w:sz w:val="24"/>
          <w:szCs w:val="24"/>
        </w:rPr>
        <w:t xml:space="preserve"> мириться, уступать, убеждать и </w:t>
      </w:r>
      <w:r w:rsidRPr="00C5053F">
        <w:rPr>
          <w:rFonts w:ascii="Times New Roman" w:hAnsi="Times New Roman" w:cs="Times New Roman"/>
          <w:sz w:val="24"/>
          <w:szCs w:val="24"/>
        </w:rPr>
        <w:t>т.д. Учить самостоятельно разрешать конфликты, в</w:t>
      </w:r>
      <w:r w:rsidR="009637C4">
        <w:rPr>
          <w:rFonts w:ascii="Times New Roman" w:hAnsi="Times New Roman" w:cs="Times New Roman"/>
          <w:sz w:val="24"/>
          <w:szCs w:val="24"/>
        </w:rPr>
        <w:t xml:space="preserve">озникающие в </w:t>
      </w:r>
      <w:r w:rsidRPr="00C5053F">
        <w:rPr>
          <w:rFonts w:ascii="Times New Roman" w:hAnsi="Times New Roman" w:cs="Times New Roman"/>
          <w:sz w:val="24"/>
          <w:szCs w:val="24"/>
        </w:rPr>
        <w:t>ходе игры. Способствовать укреплению устойчивых детских игровых объединений. Продолжать формировать умени</w:t>
      </w:r>
      <w:r w:rsidR="009637C4">
        <w:rPr>
          <w:rFonts w:ascii="Times New Roman" w:hAnsi="Times New Roman" w:cs="Times New Roman"/>
          <w:sz w:val="24"/>
          <w:szCs w:val="24"/>
        </w:rPr>
        <w:t xml:space="preserve">е согласовывать свои действия с </w:t>
      </w:r>
      <w:r w:rsidRPr="00C5053F">
        <w:rPr>
          <w:rFonts w:ascii="Times New Roman" w:hAnsi="Times New Roman" w:cs="Times New Roman"/>
          <w:sz w:val="24"/>
          <w:szCs w:val="24"/>
        </w:rPr>
        <w:t>де</w:t>
      </w:r>
      <w:r w:rsidR="009637C4">
        <w:rPr>
          <w:rFonts w:ascii="Times New Roman" w:hAnsi="Times New Roman" w:cs="Times New Roman"/>
          <w:sz w:val="24"/>
          <w:szCs w:val="24"/>
        </w:rPr>
        <w:t xml:space="preserve">йствиями партнеров, соблюдать в игре ролевые взаимодействия и </w:t>
      </w:r>
      <w:r w:rsidRPr="00C5053F">
        <w:rPr>
          <w:rFonts w:ascii="Times New Roman" w:hAnsi="Times New Roman" w:cs="Times New Roman"/>
          <w:sz w:val="24"/>
          <w:szCs w:val="24"/>
        </w:rPr>
        <w:t>взаимоотношения. Развивать эмоции, возника</w:t>
      </w:r>
      <w:r w:rsidR="009637C4">
        <w:rPr>
          <w:rFonts w:ascii="Times New Roman" w:hAnsi="Times New Roman" w:cs="Times New Roman"/>
          <w:sz w:val="24"/>
          <w:szCs w:val="24"/>
        </w:rPr>
        <w:t xml:space="preserve">ющие в ходе ролевых и сюжетных игровых действий с </w:t>
      </w:r>
      <w:r w:rsidRPr="00C5053F">
        <w:rPr>
          <w:rFonts w:ascii="Times New Roman" w:hAnsi="Times New Roman" w:cs="Times New Roman"/>
          <w:sz w:val="24"/>
          <w:szCs w:val="24"/>
        </w:rPr>
        <w:t>персонажами. Учить усложнять игру путем расширени</w:t>
      </w:r>
      <w:r w:rsidR="009637C4">
        <w:rPr>
          <w:rFonts w:ascii="Times New Roman" w:hAnsi="Times New Roman" w:cs="Times New Roman"/>
          <w:sz w:val="24"/>
          <w:szCs w:val="24"/>
        </w:rPr>
        <w:t xml:space="preserve">я состава ролей, согласования и </w:t>
      </w:r>
      <w:r w:rsidRPr="00C5053F">
        <w:rPr>
          <w:rFonts w:ascii="Times New Roman" w:hAnsi="Times New Roman" w:cs="Times New Roman"/>
          <w:sz w:val="24"/>
          <w:szCs w:val="24"/>
        </w:rPr>
        <w:t>про</w:t>
      </w:r>
      <w:r w:rsidR="009637C4">
        <w:rPr>
          <w:rFonts w:ascii="Times New Roman" w:hAnsi="Times New Roman" w:cs="Times New Roman"/>
          <w:sz w:val="24"/>
          <w:szCs w:val="24"/>
        </w:rPr>
        <w:t xml:space="preserve">гнозирования ролевых действий и поведения в соответствии с </w:t>
      </w:r>
      <w:r w:rsidRPr="00C5053F">
        <w:rPr>
          <w:rFonts w:ascii="Times New Roman" w:hAnsi="Times New Roman" w:cs="Times New Roman"/>
          <w:sz w:val="24"/>
          <w:szCs w:val="2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w:t>
      </w:r>
      <w:r w:rsidR="009637C4">
        <w:rPr>
          <w:rFonts w:ascii="Times New Roman" w:hAnsi="Times New Roman" w:cs="Times New Roman"/>
          <w:sz w:val="24"/>
          <w:szCs w:val="24"/>
        </w:rPr>
        <w:t xml:space="preserve"> </w:t>
      </w:r>
      <w:r w:rsidRPr="00C5053F">
        <w:rPr>
          <w:rFonts w:ascii="Times New Roman" w:hAnsi="Times New Roman" w:cs="Times New Roman"/>
          <w:sz w:val="24"/>
          <w:szCs w:val="24"/>
        </w:rPr>
        <w:t>заместителей или введение новой роли). Создавать условия для творческого самовыражения</w:t>
      </w:r>
      <w:r w:rsidR="009637C4">
        <w:rPr>
          <w:rFonts w:ascii="Times New Roman" w:hAnsi="Times New Roman" w:cs="Times New Roman"/>
          <w:sz w:val="24"/>
          <w:szCs w:val="24"/>
        </w:rPr>
        <w:t xml:space="preserve">; для возникновения новых игр и </w:t>
      </w:r>
      <w:r w:rsidRPr="00C5053F">
        <w:rPr>
          <w:rFonts w:ascii="Times New Roman" w:hAnsi="Times New Roman" w:cs="Times New Roman"/>
          <w:sz w:val="24"/>
          <w:szCs w:val="24"/>
        </w:rPr>
        <w:t>их развития. Формировать привы</w:t>
      </w:r>
      <w:r w:rsidR="009637C4">
        <w:rPr>
          <w:rFonts w:ascii="Times New Roman" w:hAnsi="Times New Roman" w:cs="Times New Roman"/>
          <w:sz w:val="24"/>
          <w:szCs w:val="24"/>
        </w:rPr>
        <w:t xml:space="preserve">чку аккуратно убирать игрушки в </w:t>
      </w:r>
      <w:r w:rsidRPr="00C5053F">
        <w:rPr>
          <w:rFonts w:ascii="Times New Roman" w:hAnsi="Times New Roman" w:cs="Times New Roman"/>
          <w:sz w:val="24"/>
          <w:szCs w:val="24"/>
        </w:rPr>
        <w:t>отведенное для них место. Развитие навыков самообслуживания. Продолжать развивать навыки самообслуживания. Закреплять умение</w:t>
      </w:r>
      <w:r w:rsidR="009637C4">
        <w:rPr>
          <w:rFonts w:ascii="Times New Roman" w:hAnsi="Times New Roman" w:cs="Times New Roman"/>
          <w:sz w:val="24"/>
          <w:szCs w:val="24"/>
        </w:rPr>
        <w:t xml:space="preserve"> быстро, аккуратно одеваться и </w:t>
      </w:r>
      <w:r w:rsidRPr="00C5053F">
        <w:rPr>
          <w:rFonts w:ascii="Times New Roman" w:hAnsi="Times New Roman" w:cs="Times New Roman"/>
          <w:sz w:val="24"/>
          <w:szCs w:val="24"/>
        </w:rPr>
        <w:t>ра</w:t>
      </w:r>
      <w:r w:rsidR="009637C4">
        <w:rPr>
          <w:rFonts w:ascii="Times New Roman" w:hAnsi="Times New Roman" w:cs="Times New Roman"/>
          <w:sz w:val="24"/>
          <w:szCs w:val="24"/>
        </w:rPr>
        <w:t xml:space="preserve">здеваться, соблюдать порядок в </w:t>
      </w:r>
      <w:r w:rsidRPr="00C5053F">
        <w:rPr>
          <w:rFonts w:ascii="Times New Roman" w:hAnsi="Times New Roman" w:cs="Times New Roman"/>
          <w:sz w:val="24"/>
          <w:szCs w:val="24"/>
        </w:rPr>
        <w:t>своем шкафу (раскладыва</w:t>
      </w:r>
      <w:r w:rsidR="009637C4">
        <w:rPr>
          <w:rFonts w:ascii="Times New Roman" w:hAnsi="Times New Roman" w:cs="Times New Roman"/>
          <w:sz w:val="24"/>
          <w:szCs w:val="24"/>
        </w:rPr>
        <w:t xml:space="preserve">ть одежду в </w:t>
      </w:r>
      <w:r w:rsidRPr="00C5053F">
        <w:rPr>
          <w:rFonts w:ascii="Times New Roman" w:hAnsi="Times New Roman" w:cs="Times New Roman"/>
          <w:sz w:val="24"/>
          <w:szCs w:val="24"/>
        </w:rPr>
        <w:t>определенные места), опрятно заправлять постель. Формировать умение правильно пользоваться столовыми приборами (ложкой, ножом, вилкой). Восп</w:t>
      </w:r>
      <w:r w:rsidR="009637C4">
        <w:rPr>
          <w:rFonts w:ascii="Times New Roman" w:hAnsi="Times New Roman" w:cs="Times New Roman"/>
          <w:sz w:val="24"/>
          <w:szCs w:val="24"/>
        </w:rPr>
        <w:t xml:space="preserve">итывать умение самостоятельно и </w:t>
      </w:r>
      <w:r w:rsidRPr="00C5053F">
        <w:rPr>
          <w:rFonts w:ascii="Times New Roman" w:hAnsi="Times New Roman" w:cs="Times New Roman"/>
          <w:sz w:val="24"/>
          <w:szCs w:val="24"/>
        </w:rPr>
        <w:t>св</w:t>
      </w:r>
      <w:r w:rsidR="009637C4">
        <w:rPr>
          <w:rFonts w:ascii="Times New Roman" w:hAnsi="Times New Roman" w:cs="Times New Roman"/>
          <w:sz w:val="24"/>
          <w:szCs w:val="24"/>
        </w:rPr>
        <w:t xml:space="preserve">оевременно готовить материалы и пособия к </w:t>
      </w:r>
      <w:r w:rsidRPr="00C5053F">
        <w:rPr>
          <w:rFonts w:ascii="Times New Roman" w:hAnsi="Times New Roman" w:cs="Times New Roman"/>
          <w:sz w:val="24"/>
          <w:szCs w:val="24"/>
        </w:rPr>
        <w:t>занятию, учить самостоятельн</w:t>
      </w:r>
      <w:r w:rsidR="009637C4">
        <w:rPr>
          <w:rFonts w:ascii="Times New Roman" w:hAnsi="Times New Roman" w:cs="Times New Roman"/>
          <w:sz w:val="24"/>
          <w:szCs w:val="24"/>
        </w:rPr>
        <w:t xml:space="preserve">о раскладывать </w:t>
      </w:r>
      <w:r w:rsidR="009637C4" w:rsidRPr="009637C4">
        <w:rPr>
          <w:rFonts w:ascii="Times New Roman" w:hAnsi="Times New Roman" w:cs="Times New Roman"/>
          <w:sz w:val="24"/>
          <w:szCs w:val="24"/>
        </w:rPr>
        <w:t>подготовленные воспитателем материалы для занятий, убирать их, мыть кисточки, розетки для красок, палитру</w:t>
      </w:r>
      <w:r w:rsidR="00CA0433">
        <w:rPr>
          <w:rFonts w:ascii="Times New Roman" w:hAnsi="Times New Roman" w:cs="Times New Roman"/>
          <w:sz w:val="24"/>
          <w:szCs w:val="24"/>
        </w:rPr>
        <w:t xml:space="preserve">, протирать столы. Приобщение к </w:t>
      </w:r>
      <w:r w:rsidR="009637C4" w:rsidRPr="009637C4">
        <w:rPr>
          <w:rFonts w:ascii="Times New Roman" w:hAnsi="Times New Roman" w:cs="Times New Roman"/>
          <w:sz w:val="24"/>
          <w:szCs w:val="24"/>
        </w:rPr>
        <w:t>труд</w:t>
      </w:r>
      <w:r w:rsidR="00CA0433">
        <w:rPr>
          <w:rFonts w:ascii="Times New Roman" w:hAnsi="Times New Roman" w:cs="Times New Roman"/>
          <w:sz w:val="24"/>
          <w:szCs w:val="24"/>
        </w:rPr>
        <w:t xml:space="preserve">у. Продолжать приобщать детей к </w:t>
      </w:r>
      <w:r w:rsidR="009637C4" w:rsidRPr="009637C4">
        <w:rPr>
          <w:rFonts w:ascii="Times New Roman" w:hAnsi="Times New Roman" w:cs="Times New Roman"/>
          <w:sz w:val="24"/>
          <w:szCs w:val="24"/>
        </w:rPr>
        <w:t>доступной трудовой деятельности, воспит</w:t>
      </w:r>
      <w:r w:rsidR="00CA0433">
        <w:rPr>
          <w:rFonts w:ascii="Times New Roman" w:hAnsi="Times New Roman" w:cs="Times New Roman"/>
          <w:sz w:val="24"/>
          <w:szCs w:val="24"/>
        </w:rPr>
        <w:t>ывать положительное отношение к</w:t>
      </w:r>
      <w:r w:rsidR="009637C4" w:rsidRPr="009637C4">
        <w:rPr>
          <w:rFonts w:ascii="Times New Roman" w:hAnsi="Times New Roman" w:cs="Times New Roman"/>
          <w:sz w:val="24"/>
          <w:szCs w:val="24"/>
        </w:rPr>
        <w:t xml:space="preserve"> труду, желание выполнять посильные трудовые поручения. Разъяснять детям значимость их </w:t>
      </w:r>
      <w:r w:rsidR="009637C4" w:rsidRPr="009637C4">
        <w:rPr>
          <w:rFonts w:ascii="Times New Roman" w:hAnsi="Times New Roman" w:cs="Times New Roman"/>
          <w:sz w:val="24"/>
          <w:szCs w:val="24"/>
        </w:rPr>
        <w:lastRenderedPageBreak/>
        <w:t>труда. Во</w:t>
      </w:r>
      <w:r w:rsidR="00CA0433">
        <w:rPr>
          <w:rFonts w:ascii="Times New Roman" w:hAnsi="Times New Roman" w:cs="Times New Roman"/>
          <w:sz w:val="24"/>
          <w:szCs w:val="24"/>
        </w:rPr>
        <w:t>спитывать желание участвовать в</w:t>
      </w:r>
      <w:r w:rsidR="009637C4" w:rsidRPr="009637C4">
        <w:rPr>
          <w:rFonts w:ascii="Times New Roman" w:hAnsi="Times New Roman" w:cs="Times New Roman"/>
          <w:sz w:val="24"/>
          <w:szCs w:val="24"/>
        </w:rPr>
        <w:t xml:space="preserve"> совместной трудовой деятельности. Ф</w:t>
      </w:r>
      <w:r w:rsidR="00CA0433">
        <w:rPr>
          <w:rFonts w:ascii="Times New Roman" w:hAnsi="Times New Roman" w:cs="Times New Roman"/>
          <w:sz w:val="24"/>
          <w:szCs w:val="24"/>
        </w:rPr>
        <w:t>ормировать необходимые умения и навыки в разных видах труда и</w:t>
      </w:r>
      <w:r w:rsidR="009637C4" w:rsidRPr="009637C4">
        <w:rPr>
          <w:rFonts w:ascii="Times New Roman" w:hAnsi="Times New Roman" w:cs="Times New Roman"/>
          <w:sz w:val="24"/>
          <w:szCs w:val="24"/>
        </w:rPr>
        <w:t xml:space="preserve"> творчества. </w:t>
      </w:r>
      <w:r w:rsidR="00CA0433">
        <w:rPr>
          <w:rFonts w:ascii="Times New Roman" w:hAnsi="Times New Roman" w:cs="Times New Roman"/>
          <w:sz w:val="24"/>
          <w:szCs w:val="24"/>
        </w:rPr>
        <w:t>Воспитывать самостоятельность и</w:t>
      </w:r>
      <w:r w:rsidR="009637C4" w:rsidRPr="009637C4">
        <w:rPr>
          <w:rFonts w:ascii="Times New Roman" w:hAnsi="Times New Roman" w:cs="Times New Roman"/>
          <w:sz w:val="24"/>
          <w:szCs w:val="24"/>
        </w:rPr>
        <w:t xml:space="preserve"> ответственность, у</w:t>
      </w:r>
      <w:r w:rsidR="00CA0433">
        <w:rPr>
          <w:rFonts w:ascii="Times New Roman" w:hAnsi="Times New Roman" w:cs="Times New Roman"/>
          <w:sz w:val="24"/>
          <w:szCs w:val="24"/>
        </w:rPr>
        <w:t xml:space="preserve">мение доводить начатое дело до конца. Развивать творчество и </w:t>
      </w:r>
      <w:r w:rsidR="009637C4" w:rsidRPr="009637C4">
        <w:rPr>
          <w:rFonts w:ascii="Times New Roman" w:hAnsi="Times New Roman" w:cs="Times New Roman"/>
          <w:sz w:val="24"/>
          <w:szCs w:val="24"/>
        </w:rPr>
        <w:t>инициативу при вып</w:t>
      </w:r>
      <w:r w:rsidR="00CA0433">
        <w:rPr>
          <w:rFonts w:ascii="Times New Roman" w:hAnsi="Times New Roman" w:cs="Times New Roman"/>
          <w:sz w:val="24"/>
          <w:szCs w:val="24"/>
        </w:rPr>
        <w:t xml:space="preserve">олнении различных видов труда и </w:t>
      </w:r>
      <w:r w:rsidR="009637C4" w:rsidRPr="009637C4">
        <w:rPr>
          <w:rFonts w:ascii="Times New Roman" w:hAnsi="Times New Roman" w:cs="Times New Roman"/>
          <w:sz w:val="24"/>
          <w:szCs w:val="24"/>
        </w:rPr>
        <w:t>на занятиях</w:t>
      </w:r>
      <w:r w:rsidR="00CA0433">
        <w:rPr>
          <w:rFonts w:ascii="Times New Roman" w:hAnsi="Times New Roman" w:cs="Times New Roman"/>
          <w:sz w:val="24"/>
          <w:szCs w:val="24"/>
        </w:rPr>
        <w:t xml:space="preserve"> творчеством. Знакомить детей с </w:t>
      </w:r>
      <w:r w:rsidR="009637C4" w:rsidRPr="009637C4">
        <w:rPr>
          <w:rFonts w:ascii="Times New Roman" w:hAnsi="Times New Roman" w:cs="Times New Roman"/>
          <w:sz w:val="24"/>
          <w:szCs w:val="24"/>
        </w:rPr>
        <w:t>наиболее экономными приемами работы. Воспитывать культуру трудовой деятельности, бе</w:t>
      </w:r>
      <w:r w:rsidR="009637C4">
        <w:rPr>
          <w:rFonts w:ascii="Times New Roman" w:hAnsi="Times New Roman" w:cs="Times New Roman"/>
          <w:sz w:val="24"/>
          <w:szCs w:val="24"/>
        </w:rPr>
        <w:t xml:space="preserve">режное отношение к материалам и </w:t>
      </w:r>
      <w:r w:rsidR="009637C4" w:rsidRPr="009637C4">
        <w:rPr>
          <w:rFonts w:ascii="Times New Roman" w:hAnsi="Times New Roman" w:cs="Times New Roman"/>
          <w:sz w:val="24"/>
          <w:szCs w:val="24"/>
        </w:rPr>
        <w:t xml:space="preserve">инструментам. Продолжать учить детей помогать </w:t>
      </w:r>
      <w:r w:rsidR="009637C4">
        <w:rPr>
          <w:rFonts w:ascii="Times New Roman" w:hAnsi="Times New Roman" w:cs="Times New Roman"/>
          <w:sz w:val="24"/>
          <w:szCs w:val="24"/>
        </w:rPr>
        <w:t xml:space="preserve">взрослым поддерживать порядок в </w:t>
      </w:r>
      <w:r w:rsidR="009637C4" w:rsidRPr="009637C4">
        <w:rPr>
          <w:rFonts w:ascii="Times New Roman" w:hAnsi="Times New Roman" w:cs="Times New Roman"/>
          <w:sz w:val="24"/>
          <w:szCs w:val="24"/>
        </w:rPr>
        <w:t>группе: протирать и</w:t>
      </w:r>
      <w:r w:rsidR="009637C4">
        <w:rPr>
          <w:rFonts w:ascii="Times New Roman" w:hAnsi="Times New Roman" w:cs="Times New Roman"/>
          <w:sz w:val="24"/>
          <w:szCs w:val="24"/>
        </w:rPr>
        <w:t xml:space="preserve">грушки, строительный материал и </w:t>
      </w:r>
      <w:r w:rsidR="009637C4" w:rsidRPr="009637C4">
        <w:rPr>
          <w:rFonts w:ascii="Times New Roman" w:hAnsi="Times New Roman" w:cs="Times New Roman"/>
          <w:sz w:val="24"/>
          <w:szCs w:val="24"/>
        </w:rPr>
        <w:t>т.п. Приучать добросовестно вы</w:t>
      </w:r>
      <w:r w:rsidR="009637C4">
        <w:rPr>
          <w:rFonts w:ascii="Times New Roman" w:hAnsi="Times New Roman" w:cs="Times New Roman"/>
          <w:sz w:val="24"/>
          <w:szCs w:val="24"/>
        </w:rPr>
        <w:t xml:space="preserve">полнять обязанности дежурных по </w:t>
      </w:r>
      <w:r w:rsidR="009637C4" w:rsidRPr="009637C4">
        <w:rPr>
          <w:rFonts w:ascii="Times New Roman" w:hAnsi="Times New Roman" w:cs="Times New Roman"/>
          <w:sz w:val="24"/>
          <w:szCs w:val="24"/>
        </w:rPr>
        <w:t>столовой: сервировать стол, приво</w:t>
      </w:r>
      <w:r w:rsidR="009637C4">
        <w:rPr>
          <w:rFonts w:ascii="Times New Roman" w:hAnsi="Times New Roman" w:cs="Times New Roman"/>
          <w:sz w:val="24"/>
          <w:szCs w:val="24"/>
        </w:rPr>
        <w:t xml:space="preserve">дить его в </w:t>
      </w:r>
      <w:r w:rsidR="009637C4" w:rsidRPr="009637C4">
        <w:rPr>
          <w:rFonts w:ascii="Times New Roman" w:hAnsi="Times New Roman" w:cs="Times New Roman"/>
          <w:sz w:val="24"/>
          <w:szCs w:val="24"/>
        </w:rPr>
        <w:t>порядок после еды. Поощрять желание вы</w:t>
      </w:r>
      <w:r w:rsidR="009637C4">
        <w:rPr>
          <w:rFonts w:ascii="Times New Roman" w:hAnsi="Times New Roman" w:cs="Times New Roman"/>
          <w:sz w:val="24"/>
          <w:szCs w:val="24"/>
        </w:rPr>
        <w:t xml:space="preserve">полнять обязанности дежурного в </w:t>
      </w:r>
      <w:r w:rsidR="009637C4" w:rsidRPr="009637C4">
        <w:rPr>
          <w:rFonts w:ascii="Times New Roman" w:hAnsi="Times New Roman" w:cs="Times New Roman"/>
          <w:sz w:val="24"/>
          <w:szCs w:val="24"/>
        </w:rPr>
        <w:t>уголке природы (поливать комнатные растения; ф</w:t>
      </w:r>
      <w:r w:rsidR="009637C4">
        <w:rPr>
          <w:rFonts w:ascii="Times New Roman" w:hAnsi="Times New Roman" w:cs="Times New Roman"/>
          <w:sz w:val="24"/>
          <w:szCs w:val="24"/>
        </w:rPr>
        <w:t>иксировать необходимые данные в календаре природы</w:t>
      </w:r>
      <w:r w:rsidR="009637C4" w:rsidRPr="009637C4">
        <w:rPr>
          <w:rFonts w:ascii="Times New Roman" w:hAnsi="Times New Roman" w:cs="Times New Roman"/>
          <w:sz w:val="24"/>
          <w:szCs w:val="24"/>
        </w:rPr>
        <w:t>— время года, месяц, день недели, время суток, температуру, результаты наблюдений; подбирать книги, соотве</w:t>
      </w:r>
      <w:r w:rsidR="009637C4">
        <w:rPr>
          <w:rFonts w:ascii="Times New Roman" w:hAnsi="Times New Roman" w:cs="Times New Roman"/>
          <w:sz w:val="24"/>
          <w:szCs w:val="24"/>
        </w:rPr>
        <w:t xml:space="preserve">тствующие тематике наблюдений и занятий, и </w:t>
      </w:r>
      <w:r w:rsidR="009637C4" w:rsidRPr="009637C4">
        <w:rPr>
          <w:rFonts w:ascii="Times New Roman" w:hAnsi="Times New Roman" w:cs="Times New Roman"/>
          <w:sz w:val="24"/>
          <w:szCs w:val="24"/>
        </w:rPr>
        <w:t>т.д.). Вос</w:t>
      </w:r>
      <w:r w:rsidR="009637C4">
        <w:rPr>
          <w:rFonts w:ascii="Times New Roman" w:hAnsi="Times New Roman" w:cs="Times New Roman"/>
          <w:sz w:val="24"/>
          <w:szCs w:val="24"/>
        </w:rPr>
        <w:t>питывать ценностное отношение к</w:t>
      </w:r>
      <w:r w:rsidR="009637C4" w:rsidRPr="009637C4">
        <w:rPr>
          <w:rFonts w:ascii="Times New Roman" w:hAnsi="Times New Roman" w:cs="Times New Roman"/>
          <w:sz w:val="24"/>
          <w:szCs w:val="24"/>
        </w:rPr>
        <w:t xml:space="preserve"> собственному труду, поддерживать инициативу детей при выполнении посильной работы</w:t>
      </w:r>
      <w:r w:rsidR="001764BE">
        <w:rPr>
          <w:rFonts w:ascii="Times New Roman" w:hAnsi="Times New Roman" w:cs="Times New Roman"/>
          <w:sz w:val="24"/>
          <w:szCs w:val="24"/>
        </w:rPr>
        <w:t>.</w:t>
      </w:r>
      <w:r w:rsidR="009637C4" w:rsidRPr="009637C4">
        <w:rPr>
          <w:rFonts w:ascii="Times New Roman" w:hAnsi="Times New Roman" w:cs="Times New Roman"/>
          <w:sz w:val="24"/>
          <w:szCs w:val="24"/>
        </w:rPr>
        <w:t xml:space="preserve"> Формировать умение достигать запланированного результата. Учить оценивать результат своей работы (с помощью взрослого). Воспитывать</w:t>
      </w:r>
      <w:r w:rsidR="009637C4">
        <w:rPr>
          <w:rFonts w:ascii="Times New Roman" w:hAnsi="Times New Roman" w:cs="Times New Roman"/>
          <w:sz w:val="24"/>
          <w:szCs w:val="24"/>
        </w:rPr>
        <w:t xml:space="preserve"> уважение к результатам труда и </w:t>
      </w:r>
      <w:r w:rsidR="009637C4" w:rsidRPr="009637C4">
        <w:rPr>
          <w:rFonts w:ascii="Times New Roman" w:hAnsi="Times New Roman" w:cs="Times New Roman"/>
          <w:sz w:val="24"/>
          <w:szCs w:val="24"/>
        </w:rPr>
        <w:t xml:space="preserve">творчества сверстников. </w:t>
      </w:r>
      <w:r w:rsidR="009637C4">
        <w:rPr>
          <w:rFonts w:ascii="Times New Roman" w:hAnsi="Times New Roman" w:cs="Times New Roman"/>
          <w:sz w:val="24"/>
          <w:szCs w:val="24"/>
        </w:rPr>
        <w:t xml:space="preserve">Расширять представления детей о </w:t>
      </w:r>
      <w:r w:rsidR="009637C4" w:rsidRPr="009637C4">
        <w:rPr>
          <w:rFonts w:ascii="Times New Roman" w:hAnsi="Times New Roman" w:cs="Times New Roman"/>
          <w:sz w:val="24"/>
          <w:szCs w:val="24"/>
        </w:rPr>
        <w:t xml:space="preserve">труде взрослых, результатах их труда, его общественной значимости. Формировать бережное отношение </w:t>
      </w:r>
      <w:r w:rsidR="009637C4">
        <w:rPr>
          <w:rFonts w:ascii="Times New Roman" w:hAnsi="Times New Roman" w:cs="Times New Roman"/>
          <w:sz w:val="24"/>
          <w:szCs w:val="24"/>
        </w:rPr>
        <w:t xml:space="preserve">к </w:t>
      </w:r>
      <w:r w:rsidR="009637C4" w:rsidRPr="009637C4">
        <w:rPr>
          <w:rFonts w:ascii="Times New Roman" w:hAnsi="Times New Roman" w:cs="Times New Roman"/>
          <w:sz w:val="24"/>
          <w:szCs w:val="24"/>
        </w:rPr>
        <w:t>тому, что сделано руками человека. Прививат</w:t>
      </w:r>
      <w:r w:rsidR="009637C4">
        <w:rPr>
          <w:rFonts w:ascii="Times New Roman" w:hAnsi="Times New Roman" w:cs="Times New Roman"/>
          <w:sz w:val="24"/>
          <w:szCs w:val="24"/>
        </w:rPr>
        <w:t xml:space="preserve">ь детям чувство благодарности к людям за </w:t>
      </w:r>
      <w:r w:rsidR="009637C4" w:rsidRPr="009637C4">
        <w:rPr>
          <w:rFonts w:ascii="Times New Roman" w:hAnsi="Times New Roman" w:cs="Times New Roman"/>
          <w:sz w:val="24"/>
          <w:szCs w:val="24"/>
        </w:rPr>
        <w:t>их труд. Формирование основ безопасности. Формировать основы экологической кул</w:t>
      </w:r>
      <w:r w:rsidR="009637C4">
        <w:rPr>
          <w:rFonts w:ascii="Times New Roman" w:hAnsi="Times New Roman" w:cs="Times New Roman"/>
          <w:sz w:val="24"/>
          <w:szCs w:val="24"/>
        </w:rPr>
        <w:t>ьтуры и безопасного поведения в</w:t>
      </w:r>
      <w:r w:rsidR="009637C4" w:rsidRPr="009637C4">
        <w:rPr>
          <w:rFonts w:ascii="Times New Roman" w:hAnsi="Times New Roman" w:cs="Times New Roman"/>
          <w:sz w:val="24"/>
          <w:szCs w:val="24"/>
        </w:rPr>
        <w:t xml:space="preserve"> природе. Фо</w:t>
      </w:r>
      <w:r w:rsidR="009637C4">
        <w:rPr>
          <w:rFonts w:ascii="Times New Roman" w:hAnsi="Times New Roman" w:cs="Times New Roman"/>
          <w:sz w:val="24"/>
          <w:szCs w:val="24"/>
        </w:rPr>
        <w:t xml:space="preserve">рмировать понимание того, что в </w:t>
      </w:r>
      <w:r w:rsidR="009637C4" w:rsidRPr="009637C4">
        <w:rPr>
          <w:rFonts w:ascii="Times New Roman" w:hAnsi="Times New Roman" w:cs="Times New Roman"/>
          <w:sz w:val="24"/>
          <w:szCs w:val="24"/>
        </w:rPr>
        <w:t>природе все взаи</w:t>
      </w:r>
      <w:r w:rsidR="009637C4">
        <w:rPr>
          <w:rFonts w:ascii="Times New Roman" w:hAnsi="Times New Roman" w:cs="Times New Roman"/>
          <w:sz w:val="24"/>
          <w:szCs w:val="24"/>
        </w:rPr>
        <w:t xml:space="preserve">мосвязано, что человек не </w:t>
      </w:r>
      <w:r w:rsidR="009637C4" w:rsidRPr="009637C4">
        <w:rPr>
          <w:rFonts w:ascii="Times New Roman" w:hAnsi="Times New Roman" w:cs="Times New Roman"/>
          <w:sz w:val="24"/>
          <w:szCs w:val="24"/>
        </w:rPr>
        <w:t>должен нар</w:t>
      </w:r>
      <w:r w:rsidR="009637C4">
        <w:rPr>
          <w:rFonts w:ascii="Times New Roman" w:hAnsi="Times New Roman" w:cs="Times New Roman"/>
          <w:sz w:val="24"/>
          <w:szCs w:val="24"/>
        </w:rPr>
        <w:t xml:space="preserve">ушать эту взаимосвязь, чтобы не </w:t>
      </w:r>
      <w:r w:rsidR="009637C4" w:rsidRPr="009637C4">
        <w:rPr>
          <w:rFonts w:ascii="Times New Roman" w:hAnsi="Times New Roman" w:cs="Times New Roman"/>
          <w:sz w:val="24"/>
          <w:szCs w:val="24"/>
        </w:rPr>
        <w:t xml:space="preserve">навредить </w:t>
      </w:r>
      <w:r w:rsidR="009637C4" w:rsidRPr="00CA0433">
        <w:rPr>
          <w:rFonts w:ascii="Times New Roman" w:hAnsi="Times New Roman" w:cs="Times New Roman"/>
          <w:sz w:val="24"/>
          <w:szCs w:val="24"/>
        </w:rPr>
        <w:t>животно</w:t>
      </w:r>
      <w:r w:rsidR="00CA0433">
        <w:rPr>
          <w:rFonts w:ascii="Times New Roman" w:hAnsi="Times New Roman" w:cs="Times New Roman"/>
          <w:sz w:val="24"/>
          <w:szCs w:val="24"/>
        </w:rPr>
        <w:t>му и</w:t>
      </w:r>
      <w:r w:rsidR="00CA0433" w:rsidRPr="00CA0433">
        <w:rPr>
          <w:rFonts w:ascii="Times New Roman" w:hAnsi="Times New Roman" w:cs="Times New Roman"/>
          <w:sz w:val="24"/>
          <w:szCs w:val="24"/>
        </w:rPr>
        <w:t xml:space="preserve"> </w:t>
      </w:r>
      <w:r w:rsidR="00CA0433">
        <w:rPr>
          <w:rFonts w:ascii="Times New Roman" w:hAnsi="Times New Roman" w:cs="Times New Roman"/>
          <w:sz w:val="24"/>
          <w:szCs w:val="24"/>
        </w:rPr>
        <w:t>растительному миру. Знакомить с</w:t>
      </w:r>
      <w:r w:rsidR="00CA0433" w:rsidRPr="00CA0433">
        <w:rPr>
          <w:rFonts w:ascii="Times New Roman" w:hAnsi="Times New Roman" w:cs="Times New Roman"/>
          <w:sz w:val="24"/>
          <w:szCs w:val="24"/>
        </w:rPr>
        <w:t xml:space="preserve"> правилами поведения при грозе. Продолжать формировать </w:t>
      </w:r>
      <w:r w:rsidR="00CA0433">
        <w:rPr>
          <w:rFonts w:ascii="Times New Roman" w:hAnsi="Times New Roman" w:cs="Times New Roman"/>
          <w:sz w:val="24"/>
          <w:szCs w:val="24"/>
        </w:rPr>
        <w:t>навыки безопасного поведения на</w:t>
      </w:r>
      <w:r w:rsidR="00CA0433" w:rsidRPr="00CA0433">
        <w:rPr>
          <w:rFonts w:ascii="Times New Roman" w:hAnsi="Times New Roman" w:cs="Times New Roman"/>
          <w:sz w:val="24"/>
          <w:szCs w:val="24"/>
        </w:rPr>
        <w:t xml:space="preserve"> до</w:t>
      </w:r>
      <w:r w:rsidR="00CA0433">
        <w:rPr>
          <w:rFonts w:ascii="Times New Roman" w:hAnsi="Times New Roman" w:cs="Times New Roman"/>
          <w:sz w:val="24"/>
          <w:szCs w:val="24"/>
        </w:rPr>
        <w:t xml:space="preserve">рогах. Уточнять знания детей об </w:t>
      </w:r>
      <w:r w:rsidR="00CA0433" w:rsidRPr="00CA0433">
        <w:rPr>
          <w:rFonts w:ascii="Times New Roman" w:hAnsi="Times New Roman" w:cs="Times New Roman"/>
          <w:sz w:val="24"/>
          <w:szCs w:val="24"/>
        </w:rPr>
        <w:t>элементах дороги (проезжая часть,</w:t>
      </w:r>
      <w:r w:rsidR="00CA0433" w:rsidRPr="00CA0433">
        <w:t xml:space="preserve"> </w:t>
      </w:r>
      <w:r w:rsidR="00CA0433">
        <w:rPr>
          <w:rFonts w:ascii="Times New Roman" w:hAnsi="Times New Roman" w:cs="Times New Roman"/>
          <w:sz w:val="24"/>
          <w:szCs w:val="24"/>
        </w:rPr>
        <w:t>пешеходный переход, тротуар), о движении транспорта, о работе светофора. Знакомить с</w:t>
      </w:r>
      <w:r w:rsidR="00CA0433" w:rsidRPr="00CA0433">
        <w:rPr>
          <w:rFonts w:ascii="Times New Roman" w:hAnsi="Times New Roman" w:cs="Times New Roman"/>
          <w:sz w:val="24"/>
          <w:szCs w:val="24"/>
        </w:rPr>
        <w:t xml:space="preserve"> элементарными правилами дорожного движения, пра</w:t>
      </w:r>
      <w:r w:rsidR="00CA0433">
        <w:rPr>
          <w:rFonts w:ascii="Times New Roman" w:hAnsi="Times New Roman" w:cs="Times New Roman"/>
          <w:sz w:val="24"/>
          <w:szCs w:val="24"/>
        </w:rPr>
        <w:t>вилами передвижения пешеходов и</w:t>
      </w:r>
      <w:r w:rsidR="00CA0433" w:rsidRPr="00CA0433">
        <w:rPr>
          <w:rFonts w:ascii="Times New Roman" w:hAnsi="Times New Roman" w:cs="Times New Roman"/>
          <w:sz w:val="24"/>
          <w:szCs w:val="24"/>
        </w:rPr>
        <w:t xml:space="preserve"> велосипедистов. Формировать осознанное отношение к соблюдению правил дорожного д</w:t>
      </w:r>
      <w:r w:rsidR="00CA0433">
        <w:rPr>
          <w:rFonts w:ascii="Times New Roman" w:hAnsi="Times New Roman" w:cs="Times New Roman"/>
          <w:sz w:val="24"/>
          <w:szCs w:val="24"/>
        </w:rPr>
        <w:t>вижения. Продолжать знакомить с</w:t>
      </w:r>
      <w:r w:rsidR="00CA0433" w:rsidRPr="00CA0433">
        <w:rPr>
          <w:rFonts w:ascii="Times New Roman" w:hAnsi="Times New Roman" w:cs="Times New Roman"/>
          <w:sz w:val="24"/>
          <w:szCs w:val="24"/>
        </w:rPr>
        <w:t xml:space="preserve">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w:t>
      </w:r>
      <w:r w:rsidR="00CA0433">
        <w:rPr>
          <w:rFonts w:ascii="Times New Roman" w:hAnsi="Times New Roman" w:cs="Times New Roman"/>
          <w:sz w:val="24"/>
          <w:szCs w:val="24"/>
        </w:rPr>
        <w:t>льности. Продолжать знакомить с</w:t>
      </w:r>
      <w:r w:rsidR="00CA0433" w:rsidRPr="00CA0433">
        <w:rPr>
          <w:rFonts w:ascii="Times New Roman" w:hAnsi="Times New Roman" w:cs="Times New Roman"/>
          <w:sz w:val="24"/>
          <w:szCs w:val="24"/>
        </w:rPr>
        <w:t xml:space="preserve"> пра</w:t>
      </w:r>
      <w:r w:rsidR="00CA0433">
        <w:rPr>
          <w:rFonts w:ascii="Times New Roman" w:hAnsi="Times New Roman" w:cs="Times New Roman"/>
          <w:sz w:val="24"/>
          <w:szCs w:val="24"/>
        </w:rPr>
        <w:t>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w:t>
      </w:r>
      <w:r w:rsidR="00CA0433" w:rsidRPr="00CA0433">
        <w:rPr>
          <w:rFonts w:ascii="Times New Roman" w:hAnsi="Times New Roman" w:cs="Times New Roman"/>
          <w:sz w:val="24"/>
          <w:szCs w:val="24"/>
        </w:rPr>
        <w:t xml:space="preserve"> быту (электр</w:t>
      </w:r>
      <w:r w:rsidR="00CA0433">
        <w:rPr>
          <w:rFonts w:ascii="Times New Roman" w:hAnsi="Times New Roman" w:cs="Times New Roman"/>
          <w:sz w:val="24"/>
          <w:szCs w:val="24"/>
        </w:rPr>
        <w:t xml:space="preserve">оприборы, газовая плита, утюг и </w:t>
      </w:r>
      <w:r w:rsidR="00CA0433" w:rsidRPr="00CA0433">
        <w:rPr>
          <w:rFonts w:ascii="Times New Roman" w:hAnsi="Times New Roman" w:cs="Times New Roman"/>
          <w:sz w:val="24"/>
          <w:szCs w:val="24"/>
        </w:rPr>
        <w:t>др.). Закреплять навыки безопасного пользования бытовыми пред</w:t>
      </w:r>
      <w:r w:rsidR="00CA0433">
        <w:rPr>
          <w:rFonts w:ascii="Times New Roman" w:hAnsi="Times New Roman" w:cs="Times New Roman"/>
          <w:sz w:val="24"/>
          <w:szCs w:val="24"/>
        </w:rPr>
        <w:t>метами. Уточнять знания детей о работе пожарных, о причинах пожаров, об</w:t>
      </w:r>
      <w:r w:rsidR="00CA0433" w:rsidRPr="00CA0433">
        <w:rPr>
          <w:rFonts w:ascii="Times New Roman" w:hAnsi="Times New Roman" w:cs="Times New Roman"/>
          <w:sz w:val="24"/>
          <w:szCs w:val="24"/>
        </w:rPr>
        <w:t xml:space="preserve"> элементарных правилах по</w:t>
      </w:r>
      <w:r w:rsidR="00CA0433">
        <w:rPr>
          <w:rFonts w:ascii="Times New Roman" w:hAnsi="Times New Roman" w:cs="Times New Roman"/>
          <w:sz w:val="24"/>
          <w:szCs w:val="24"/>
        </w:rPr>
        <w:t xml:space="preserve">ведения во время пожара. Знакомить с работой службы спасения— МЧС. Закреплять знания о том, что в </w:t>
      </w:r>
      <w:r w:rsidR="00CA0433" w:rsidRPr="00CA0433">
        <w:rPr>
          <w:rFonts w:ascii="Times New Roman" w:hAnsi="Times New Roman" w:cs="Times New Roman"/>
          <w:sz w:val="24"/>
          <w:szCs w:val="24"/>
        </w:rPr>
        <w:t>случае н</w:t>
      </w:r>
      <w:r w:rsidR="00CA0433">
        <w:rPr>
          <w:rFonts w:ascii="Times New Roman" w:hAnsi="Times New Roman" w:cs="Times New Roman"/>
          <w:sz w:val="24"/>
          <w:szCs w:val="24"/>
        </w:rPr>
        <w:t xml:space="preserve">еобходимости взрослые звонят по </w:t>
      </w:r>
      <w:r w:rsidR="00CA0433" w:rsidRPr="00CA0433">
        <w:rPr>
          <w:rFonts w:ascii="Times New Roman" w:hAnsi="Times New Roman" w:cs="Times New Roman"/>
          <w:sz w:val="24"/>
          <w:szCs w:val="24"/>
        </w:rPr>
        <w:t>телефонам «</w:t>
      </w:r>
      <w:r w:rsidR="00CA0433">
        <w:rPr>
          <w:rFonts w:ascii="Times New Roman" w:hAnsi="Times New Roman" w:cs="Times New Roman"/>
          <w:sz w:val="24"/>
          <w:szCs w:val="24"/>
        </w:rPr>
        <w:t xml:space="preserve">101», «102», «103». Знакомить с названиями ближайших к детскому саду улиц, и улиц, на </w:t>
      </w:r>
      <w:r w:rsidR="00CA0433" w:rsidRPr="00CA0433">
        <w:rPr>
          <w:rFonts w:ascii="Times New Roman" w:hAnsi="Times New Roman" w:cs="Times New Roman"/>
          <w:sz w:val="24"/>
          <w:szCs w:val="24"/>
        </w:rPr>
        <w:t>которых живут дети. Закреплять умение называть свое имя, фамилию, отчество, в</w:t>
      </w:r>
      <w:r w:rsidR="00CA0433">
        <w:rPr>
          <w:rFonts w:ascii="Times New Roman" w:hAnsi="Times New Roman" w:cs="Times New Roman"/>
          <w:sz w:val="24"/>
          <w:szCs w:val="24"/>
        </w:rPr>
        <w:t xml:space="preserve">озраст, месяц рождения, имена и </w:t>
      </w:r>
      <w:r w:rsidR="00CA0433" w:rsidRPr="00CA0433">
        <w:rPr>
          <w:rFonts w:ascii="Times New Roman" w:hAnsi="Times New Roman" w:cs="Times New Roman"/>
          <w:sz w:val="24"/>
          <w:szCs w:val="24"/>
        </w:rPr>
        <w:t>отчества родителей, домашний адрес, телефон. Ф</w:t>
      </w:r>
      <w:r w:rsidR="00CA0433">
        <w:rPr>
          <w:rFonts w:ascii="Times New Roman" w:hAnsi="Times New Roman" w:cs="Times New Roman"/>
          <w:sz w:val="24"/>
          <w:szCs w:val="24"/>
        </w:rPr>
        <w:t xml:space="preserve">ормировать умение обращаться за помощью к </w:t>
      </w:r>
      <w:r w:rsidR="00CA0433" w:rsidRPr="00CA0433">
        <w:rPr>
          <w:rFonts w:ascii="Times New Roman" w:hAnsi="Times New Roman" w:cs="Times New Roman"/>
          <w:sz w:val="24"/>
          <w:szCs w:val="24"/>
        </w:rPr>
        <w:t>взрослым.</w:t>
      </w:r>
    </w:p>
    <w:p w:rsidR="008A29AD" w:rsidRDefault="00D87E89" w:rsidP="008A29AD">
      <w:pPr>
        <w:widowControl w:val="0"/>
        <w:jc w:val="center"/>
        <w:rPr>
          <w:rFonts w:ascii="Times New Roman" w:hAnsi="Times New Roman" w:cs="Times New Roman"/>
          <w:b/>
          <w:sz w:val="24"/>
          <w:szCs w:val="24"/>
        </w:rPr>
      </w:pPr>
      <w:r w:rsidRPr="00D87E89">
        <w:rPr>
          <w:rFonts w:ascii="Times New Roman" w:hAnsi="Times New Roman" w:cs="Times New Roman"/>
          <w:b/>
          <w:sz w:val="24"/>
          <w:szCs w:val="24"/>
        </w:rPr>
        <w:t>Развитие когнитивных способностей</w:t>
      </w:r>
    </w:p>
    <w:p w:rsidR="00D87E89" w:rsidRPr="001764BE" w:rsidRDefault="00D87E89" w:rsidP="001764BE">
      <w:pPr>
        <w:widowControl w:val="0"/>
        <w:rPr>
          <w:rFonts w:ascii="Times New Roman" w:hAnsi="Times New Roman" w:cs="Times New Roman"/>
          <w:b/>
          <w:sz w:val="24"/>
          <w:szCs w:val="24"/>
        </w:rPr>
      </w:pPr>
      <w:r w:rsidRPr="00D87E89">
        <w:rPr>
          <w:rFonts w:ascii="Times New Roman" w:hAnsi="Times New Roman" w:cs="Times New Roman"/>
          <w:b/>
          <w:sz w:val="24"/>
          <w:szCs w:val="24"/>
        </w:rPr>
        <w:t xml:space="preserve">Сенсорное развитие. </w:t>
      </w:r>
      <w:r w:rsidRPr="00D87E89">
        <w:rPr>
          <w:rFonts w:ascii="Times New Roman" w:hAnsi="Times New Roman" w:cs="Times New Roman"/>
          <w:sz w:val="24"/>
          <w:szCs w:val="24"/>
        </w:rPr>
        <w:t>Развивать восприятие, умение вы</w:t>
      </w:r>
      <w:r>
        <w:rPr>
          <w:rFonts w:ascii="Times New Roman" w:hAnsi="Times New Roman" w:cs="Times New Roman"/>
          <w:sz w:val="24"/>
          <w:szCs w:val="24"/>
        </w:rPr>
        <w:t>делять разнообразные свойства и</w:t>
      </w:r>
      <w:r w:rsidRPr="00D87E89">
        <w:rPr>
          <w:rFonts w:ascii="Times New Roman" w:hAnsi="Times New Roman" w:cs="Times New Roman"/>
          <w:sz w:val="24"/>
          <w:szCs w:val="24"/>
        </w:rPr>
        <w:t xml:space="preserve"> отношения предметов (цвет, </w:t>
      </w:r>
      <w:r>
        <w:rPr>
          <w:rFonts w:ascii="Times New Roman" w:hAnsi="Times New Roman" w:cs="Times New Roman"/>
          <w:sz w:val="24"/>
          <w:szCs w:val="24"/>
        </w:rPr>
        <w:t xml:space="preserve">форма, величина, расположение в пространстве и </w:t>
      </w:r>
      <w:r w:rsidRPr="00D87E89">
        <w:rPr>
          <w:rFonts w:ascii="Times New Roman" w:hAnsi="Times New Roman" w:cs="Times New Roman"/>
          <w:sz w:val="24"/>
          <w:szCs w:val="24"/>
        </w:rPr>
        <w:t>т. п.), включая органы чувств: зрение, слух, осязание, обоняни</w:t>
      </w:r>
      <w:r>
        <w:rPr>
          <w:rFonts w:ascii="Times New Roman" w:hAnsi="Times New Roman" w:cs="Times New Roman"/>
          <w:sz w:val="24"/>
          <w:szCs w:val="24"/>
        </w:rPr>
        <w:t xml:space="preserve">е, вкус. Продолжать знакомить с </w:t>
      </w:r>
      <w:r w:rsidRPr="00D87E89">
        <w:rPr>
          <w:rFonts w:ascii="Times New Roman" w:hAnsi="Times New Roman" w:cs="Times New Roman"/>
          <w:sz w:val="24"/>
          <w:szCs w:val="24"/>
        </w:rPr>
        <w:t>цветами спектра: красный, оранжевый, желтый, зеленый, голубой, сини</w:t>
      </w:r>
      <w:r>
        <w:rPr>
          <w:rFonts w:ascii="Times New Roman" w:hAnsi="Times New Roman" w:cs="Times New Roman"/>
          <w:sz w:val="24"/>
          <w:szCs w:val="24"/>
        </w:rPr>
        <w:t>й, фиолетовый (хроматические) и белый, серый и</w:t>
      </w:r>
      <w:r w:rsidRPr="00D87E89">
        <w:rPr>
          <w:rFonts w:ascii="Times New Roman" w:hAnsi="Times New Roman" w:cs="Times New Roman"/>
          <w:sz w:val="24"/>
          <w:szCs w:val="24"/>
        </w:rPr>
        <w:t xml:space="preserve"> черный (ахроматиче</w:t>
      </w:r>
      <w:r>
        <w:rPr>
          <w:rFonts w:ascii="Times New Roman" w:hAnsi="Times New Roman" w:cs="Times New Roman"/>
          <w:sz w:val="24"/>
          <w:szCs w:val="24"/>
        </w:rPr>
        <w:t>ские). Учить различать цвета по</w:t>
      </w:r>
      <w:r w:rsidRPr="00D87E89">
        <w:rPr>
          <w:rFonts w:ascii="Times New Roman" w:hAnsi="Times New Roman" w:cs="Times New Roman"/>
          <w:sz w:val="24"/>
          <w:szCs w:val="24"/>
        </w:rPr>
        <w:t xml:space="preserve"> насыщенности, правильно назы</w:t>
      </w:r>
      <w:r>
        <w:rPr>
          <w:rFonts w:ascii="Times New Roman" w:hAnsi="Times New Roman" w:cs="Times New Roman"/>
          <w:sz w:val="24"/>
          <w:szCs w:val="24"/>
        </w:rPr>
        <w:t>вать их. Продолжать знакомить с</w:t>
      </w:r>
      <w:r w:rsidRPr="00D87E89">
        <w:rPr>
          <w:rFonts w:ascii="Times New Roman" w:hAnsi="Times New Roman" w:cs="Times New Roman"/>
          <w:sz w:val="24"/>
          <w:szCs w:val="24"/>
        </w:rPr>
        <w:t xml:space="preserve"> различными геометрическими фигурами, учи</w:t>
      </w:r>
      <w:r>
        <w:rPr>
          <w:rFonts w:ascii="Times New Roman" w:hAnsi="Times New Roman" w:cs="Times New Roman"/>
          <w:sz w:val="24"/>
          <w:szCs w:val="24"/>
        </w:rPr>
        <w:t>ть использовать в</w:t>
      </w:r>
      <w:r w:rsidRPr="00D87E89">
        <w:rPr>
          <w:rFonts w:ascii="Times New Roman" w:hAnsi="Times New Roman" w:cs="Times New Roman"/>
          <w:sz w:val="24"/>
          <w:szCs w:val="24"/>
        </w:rPr>
        <w:t xml:space="preserve"> </w:t>
      </w:r>
      <w:r>
        <w:rPr>
          <w:rFonts w:ascii="Times New Roman" w:hAnsi="Times New Roman" w:cs="Times New Roman"/>
          <w:sz w:val="24"/>
          <w:szCs w:val="24"/>
        </w:rPr>
        <w:t>качестве эталонов плоскостные и</w:t>
      </w:r>
      <w:r w:rsidRPr="00D87E89">
        <w:rPr>
          <w:rFonts w:ascii="Times New Roman" w:hAnsi="Times New Roman" w:cs="Times New Roman"/>
          <w:sz w:val="24"/>
          <w:szCs w:val="24"/>
        </w:rPr>
        <w:t xml:space="preserve"> объемные формы. Формировать умение обследовать предметы сложных </w:t>
      </w:r>
      <w:r>
        <w:rPr>
          <w:rFonts w:ascii="Times New Roman" w:hAnsi="Times New Roman" w:cs="Times New Roman"/>
          <w:sz w:val="24"/>
          <w:szCs w:val="24"/>
        </w:rPr>
        <w:t>форм. Расширять представления о</w:t>
      </w:r>
      <w:r w:rsidRPr="00D87E89">
        <w:rPr>
          <w:rFonts w:ascii="Times New Roman" w:hAnsi="Times New Roman" w:cs="Times New Roman"/>
          <w:sz w:val="24"/>
          <w:szCs w:val="24"/>
        </w:rPr>
        <w:t xml:space="preserve"> фактуре предметов (г</w:t>
      </w:r>
      <w:r>
        <w:rPr>
          <w:rFonts w:ascii="Times New Roman" w:hAnsi="Times New Roman" w:cs="Times New Roman"/>
          <w:sz w:val="24"/>
          <w:szCs w:val="24"/>
        </w:rPr>
        <w:t xml:space="preserve">ладкий, пушистый, шероховатый и </w:t>
      </w:r>
      <w:r w:rsidRPr="00D87E89">
        <w:rPr>
          <w:rFonts w:ascii="Times New Roman" w:hAnsi="Times New Roman" w:cs="Times New Roman"/>
          <w:sz w:val="24"/>
          <w:szCs w:val="24"/>
        </w:rPr>
        <w:t xml:space="preserve">т. п.). </w:t>
      </w:r>
      <w:r w:rsidRPr="00D87E89">
        <w:rPr>
          <w:rFonts w:ascii="Times New Roman" w:hAnsi="Times New Roman" w:cs="Times New Roman"/>
          <w:sz w:val="24"/>
          <w:szCs w:val="24"/>
        </w:rPr>
        <w:lastRenderedPageBreak/>
        <w:t>Совершенствовать глазомер.</w:t>
      </w:r>
    </w:p>
    <w:p w:rsidR="003B2B0B" w:rsidRDefault="00D87E89" w:rsidP="00A1255E">
      <w:pPr>
        <w:widowControl w:val="0"/>
        <w:rPr>
          <w:rFonts w:ascii="Times New Roman" w:hAnsi="Times New Roman" w:cs="Times New Roman"/>
          <w:sz w:val="24"/>
          <w:szCs w:val="24"/>
        </w:rPr>
      </w:pPr>
      <w:r w:rsidRPr="00D87E89">
        <w:rPr>
          <w:rFonts w:ascii="Times New Roman" w:hAnsi="Times New Roman" w:cs="Times New Roman"/>
          <w:b/>
          <w:sz w:val="24"/>
          <w:szCs w:val="24"/>
        </w:rPr>
        <w:t>Развитие познавательных действий</w:t>
      </w:r>
      <w:r w:rsidR="00A1255E" w:rsidRPr="008A29AD">
        <w:rPr>
          <w:rFonts w:ascii="Times New Roman" w:hAnsi="Times New Roman" w:cs="Times New Roman"/>
          <w:b/>
          <w:sz w:val="24"/>
          <w:szCs w:val="24"/>
        </w:rPr>
        <w:t>.</w:t>
      </w:r>
      <w:r w:rsidR="00A1255E">
        <w:rPr>
          <w:rFonts w:ascii="Times New Roman" w:hAnsi="Times New Roman" w:cs="Times New Roman"/>
          <w:sz w:val="24"/>
          <w:szCs w:val="24"/>
        </w:rPr>
        <w:t xml:space="preserve"> </w:t>
      </w:r>
      <w:r w:rsidRPr="00D87E89">
        <w:rPr>
          <w:rFonts w:ascii="Times New Roman" w:hAnsi="Times New Roman" w:cs="Times New Roman"/>
          <w:sz w:val="24"/>
          <w:szCs w:val="24"/>
        </w:rPr>
        <w:t xml:space="preserve">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w:t>
      </w:r>
      <w:r>
        <w:rPr>
          <w:rFonts w:ascii="Times New Roman" w:hAnsi="Times New Roman" w:cs="Times New Roman"/>
          <w:sz w:val="24"/>
          <w:szCs w:val="24"/>
        </w:rPr>
        <w:t>способы обследования объектов с</w:t>
      </w:r>
      <w:r w:rsidRPr="00D87E89">
        <w:rPr>
          <w:rFonts w:ascii="Times New Roman" w:hAnsi="Times New Roman" w:cs="Times New Roman"/>
          <w:sz w:val="24"/>
          <w:szCs w:val="24"/>
        </w:rPr>
        <w:t xml:space="preserve"> помощью системы сенсорных эталонов и перцептивных действий.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w:t>
      </w:r>
      <w:r>
        <w:rPr>
          <w:rFonts w:ascii="Times New Roman" w:hAnsi="Times New Roman" w:cs="Times New Roman"/>
          <w:sz w:val="24"/>
          <w:szCs w:val="24"/>
        </w:rPr>
        <w:t xml:space="preserve">ь информацию о новом объекте в </w:t>
      </w:r>
      <w:r w:rsidRPr="00D87E89">
        <w:rPr>
          <w:rFonts w:ascii="Times New Roman" w:hAnsi="Times New Roman" w:cs="Times New Roman"/>
          <w:sz w:val="24"/>
          <w:szCs w:val="24"/>
        </w:rPr>
        <w:t>процессе его исследования. Развивать умение детей читать (понимать) и составлять схемы, модели и алгоритмы собстве</w:t>
      </w:r>
      <w:r w:rsidR="003B2B0B">
        <w:rPr>
          <w:rFonts w:ascii="Times New Roman" w:hAnsi="Times New Roman" w:cs="Times New Roman"/>
          <w:sz w:val="24"/>
          <w:szCs w:val="24"/>
        </w:rPr>
        <w:t>н</w:t>
      </w:r>
      <w:r w:rsidRPr="00D87E89">
        <w:rPr>
          <w:rFonts w:ascii="Times New Roman" w:hAnsi="Times New Roman" w:cs="Times New Roman"/>
          <w:sz w:val="24"/>
          <w:szCs w:val="24"/>
        </w:rPr>
        <w:t xml:space="preserve">ной деятельности. </w:t>
      </w:r>
    </w:p>
    <w:p w:rsidR="001764BE" w:rsidRDefault="00D87E89" w:rsidP="00CA0433">
      <w:pPr>
        <w:widowControl w:val="0"/>
        <w:rPr>
          <w:rFonts w:ascii="Times New Roman" w:hAnsi="Times New Roman" w:cs="Times New Roman"/>
          <w:sz w:val="24"/>
          <w:szCs w:val="24"/>
        </w:rPr>
      </w:pPr>
      <w:r w:rsidRPr="003B2B0B">
        <w:rPr>
          <w:rFonts w:ascii="Times New Roman" w:hAnsi="Times New Roman" w:cs="Times New Roman"/>
          <w:b/>
          <w:sz w:val="24"/>
          <w:szCs w:val="24"/>
        </w:rPr>
        <w:t>Проектная деятельность</w:t>
      </w:r>
      <w:r w:rsidRPr="008A29AD">
        <w:rPr>
          <w:rFonts w:ascii="Times New Roman" w:hAnsi="Times New Roman" w:cs="Times New Roman"/>
          <w:b/>
          <w:sz w:val="24"/>
          <w:szCs w:val="24"/>
        </w:rPr>
        <w:t>.</w:t>
      </w:r>
      <w:r w:rsidRPr="00D87E89">
        <w:rPr>
          <w:rFonts w:ascii="Times New Roman" w:hAnsi="Times New Roman" w:cs="Times New Roman"/>
          <w:sz w:val="24"/>
          <w:szCs w:val="24"/>
        </w:rPr>
        <w:t xml:space="preserve"> </w:t>
      </w:r>
      <w:r w:rsidRPr="003B2B0B">
        <w:rPr>
          <w:rFonts w:ascii="Times New Roman" w:hAnsi="Times New Roman" w:cs="Times New Roman"/>
          <w:sz w:val="24"/>
          <w:szCs w:val="24"/>
        </w:rPr>
        <w:t xml:space="preserve">Создавать условия для реализации детьми проектов трех типов: </w:t>
      </w:r>
      <w:r w:rsidR="003B2B0B">
        <w:rPr>
          <w:rFonts w:ascii="Times New Roman" w:hAnsi="Times New Roman" w:cs="Times New Roman"/>
          <w:sz w:val="24"/>
          <w:szCs w:val="24"/>
        </w:rPr>
        <w:t>исследовательских, творческих и</w:t>
      </w:r>
      <w:r w:rsidRPr="003B2B0B">
        <w:rPr>
          <w:rFonts w:ascii="Times New Roman" w:hAnsi="Times New Roman" w:cs="Times New Roman"/>
          <w:sz w:val="24"/>
          <w:szCs w:val="24"/>
        </w:rPr>
        <w:t xml:space="preserve"> нормативных. Развивать проектную деятельность исследовательского типа. Организовывать презентации проектов. Формировать </w:t>
      </w:r>
      <w:r w:rsidR="003B2B0B">
        <w:rPr>
          <w:rFonts w:ascii="Times New Roman" w:hAnsi="Times New Roman" w:cs="Times New Roman"/>
          <w:sz w:val="24"/>
          <w:szCs w:val="24"/>
        </w:rPr>
        <w:t xml:space="preserve">у детей представления об </w:t>
      </w:r>
      <w:r w:rsidRPr="003B2B0B">
        <w:rPr>
          <w:rFonts w:ascii="Times New Roman" w:hAnsi="Times New Roman" w:cs="Times New Roman"/>
          <w:sz w:val="24"/>
          <w:szCs w:val="24"/>
        </w:rPr>
        <w:t>авторстве проекта. Создавать условия для реализации проектной деятельности творческ</w:t>
      </w:r>
      <w:r w:rsidR="003B2B0B">
        <w:rPr>
          <w:rFonts w:ascii="Times New Roman" w:hAnsi="Times New Roman" w:cs="Times New Roman"/>
          <w:sz w:val="24"/>
          <w:szCs w:val="24"/>
        </w:rPr>
        <w:t xml:space="preserve">ого типа. (Творческие проекты в </w:t>
      </w:r>
      <w:r w:rsidRPr="003B2B0B">
        <w:rPr>
          <w:rFonts w:ascii="Times New Roman" w:hAnsi="Times New Roman" w:cs="Times New Roman"/>
          <w:sz w:val="24"/>
          <w:szCs w:val="24"/>
        </w:rPr>
        <w:t>этом возрасте носят индивидуальный характер.) Способствовать развитию проектной деятельности нормативного типа. (Нормативная проектная де</w:t>
      </w:r>
      <w:r w:rsidR="003B2B0B">
        <w:rPr>
          <w:rFonts w:ascii="Times New Roman" w:hAnsi="Times New Roman" w:cs="Times New Roman"/>
          <w:sz w:val="24"/>
          <w:szCs w:val="24"/>
        </w:rPr>
        <w:t xml:space="preserve">ятельность — это проектная деятельность, направленная на выработку детьми норм и правил поведения в </w:t>
      </w:r>
      <w:r w:rsidRPr="003B2B0B">
        <w:rPr>
          <w:rFonts w:ascii="Times New Roman" w:hAnsi="Times New Roman" w:cs="Times New Roman"/>
          <w:sz w:val="24"/>
          <w:szCs w:val="24"/>
        </w:rPr>
        <w:t>детском коллективе.)</w:t>
      </w:r>
    </w:p>
    <w:p w:rsidR="00D87E89" w:rsidRPr="003B2B0B" w:rsidRDefault="00D87E89" w:rsidP="00CA0433">
      <w:pPr>
        <w:widowControl w:val="0"/>
        <w:rPr>
          <w:rFonts w:ascii="Times New Roman" w:hAnsi="Times New Roman" w:cs="Times New Roman"/>
          <w:sz w:val="24"/>
          <w:szCs w:val="24"/>
        </w:rPr>
      </w:pPr>
      <w:r w:rsidRPr="003B2B0B">
        <w:rPr>
          <w:rFonts w:ascii="Times New Roman" w:hAnsi="Times New Roman" w:cs="Times New Roman"/>
          <w:b/>
          <w:sz w:val="24"/>
          <w:szCs w:val="24"/>
        </w:rPr>
        <w:t>Дидактические игры</w:t>
      </w:r>
      <w:r w:rsidRPr="008A29AD">
        <w:rPr>
          <w:rFonts w:ascii="Times New Roman" w:hAnsi="Times New Roman" w:cs="Times New Roman"/>
          <w:b/>
          <w:sz w:val="24"/>
          <w:szCs w:val="24"/>
        </w:rPr>
        <w:t>.</w:t>
      </w:r>
      <w:r w:rsidRPr="003B2B0B">
        <w:rPr>
          <w:rFonts w:ascii="Times New Roman" w:hAnsi="Times New Roman" w:cs="Times New Roman"/>
          <w:sz w:val="24"/>
          <w:szCs w:val="24"/>
        </w:rPr>
        <w:t xml:space="preserve"> Организовывать дидакт</w:t>
      </w:r>
      <w:r w:rsidR="00FD4019">
        <w:rPr>
          <w:rFonts w:ascii="Times New Roman" w:hAnsi="Times New Roman" w:cs="Times New Roman"/>
          <w:sz w:val="24"/>
          <w:szCs w:val="24"/>
        </w:rPr>
        <w:t xml:space="preserve">ические игры, объединяя детей в подгруппы по </w:t>
      </w:r>
      <w:r w:rsidRPr="003B2B0B">
        <w:rPr>
          <w:rFonts w:ascii="Times New Roman" w:hAnsi="Times New Roman" w:cs="Times New Roman"/>
          <w:sz w:val="24"/>
          <w:szCs w:val="24"/>
        </w:rPr>
        <w:t>2–4 человека; учить выпо</w:t>
      </w:r>
      <w:r w:rsidR="00FD4019">
        <w:rPr>
          <w:rFonts w:ascii="Times New Roman" w:hAnsi="Times New Roman" w:cs="Times New Roman"/>
          <w:sz w:val="24"/>
          <w:szCs w:val="24"/>
        </w:rPr>
        <w:t xml:space="preserve">лнять правила игры. Развивать в </w:t>
      </w:r>
      <w:r w:rsidRPr="003B2B0B">
        <w:rPr>
          <w:rFonts w:ascii="Times New Roman" w:hAnsi="Times New Roman" w:cs="Times New Roman"/>
          <w:sz w:val="24"/>
          <w:szCs w:val="24"/>
        </w:rPr>
        <w:t>играх память, внимание, воображение, мышление, речь, сенсорные способности детей. Учить сравнивать предметы, подм</w:t>
      </w:r>
      <w:r w:rsidR="00FD4019">
        <w:rPr>
          <w:rFonts w:ascii="Times New Roman" w:hAnsi="Times New Roman" w:cs="Times New Roman"/>
          <w:sz w:val="24"/>
          <w:szCs w:val="24"/>
        </w:rPr>
        <w:t xml:space="preserve">ечать незначительные различия в </w:t>
      </w:r>
      <w:r w:rsidRPr="003B2B0B">
        <w:rPr>
          <w:rFonts w:ascii="Times New Roman" w:hAnsi="Times New Roman" w:cs="Times New Roman"/>
          <w:sz w:val="24"/>
          <w:szCs w:val="24"/>
        </w:rPr>
        <w:t>их признаках (цвет, форма, величина, мат</w:t>
      </w:r>
      <w:r w:rsidR="00FD4019">
        <w:rPr>
          <w:rFonts w:ascii="Times New Roman" w:hAnsi="Times New Roman" w:cs="Times New Roman"/>
          <w:sz w:val="24"/>
          <w:szCs w:val="24"/>
        </w:rPr>
        <w:t xml:space="preserve">ериал), объединять предметы по </w:t>
      </w:r>
      <w:r w:rsidRPr="003B2B0B">
        <w:rPr>
          <w:rFonts w:ascii="Times New Roman" w:hAnsi="Times New Roman" w:cs="Times New Roman"/>
          <w:sz w:val="24"/>
          <w:szCs w:val="24"/>
        </w:rPr>
        <w:t>общи</w:t>
      </w:r>
      <w:r w:rsidR="00FD4019">
        <w:rPr>
          <w:rFonts w:ascii="Times New Roman" w:hAnsi="Times New Roman" w:cs="Times New Roman"/>
          <w:sz w:val="24"/>
          <w:szCs w:val="24"/>
        </w:rPr>
        <w:t xml:space="preserve">м признакам, составлять из </w:t>
      </w:r>
      <w:r w:rsidRPr="003B2B0B">
        <w:rPr>
          <w:rFonts w:ascii="Times New Roman" w:hAnsi="Times New Roman" w:cs="Times New Roman"/>
          <w:sz w:val="24"/>
          <w:szCs w:val="24"/>
        </w:rPr>
        <w:t>части целое (складные кубики, мозаика,</w:t>
      </w:r>
      <w:r w:rsidR="00FD4019">
        <w:rPr>
          <w:rFonts w:ascii="Times New Roman" w:hAnsi="Times New Roman" w:cs="Times New Roman"/>
          <w:sz w:val="24"/>
          <w:szCs w:val="24"/>
        </w:rPr>
        <w:t xml:space="preserve"> </w:t>
      </w:r>
      <w:proofErr w:type="spellStart"/>
      <w:r w:rsidR="00FD4019">
        <w:rPr>
          <w:rFonts w:ascii="Times New Roman" w:hAnsi="Times New Roman" w:cs="Times New Roman"/>
          <w:sz w:val="24"/>
          <w:szCs w:val="24"/>
        </w:rPr>
        <w:t>пазлы</w:t>
      </w:r>
      <w:proofErr w:type="spellEnd"/>
      <w:r w:rsidR="00FD4019">
        <w:rPr>
          <w:rFonts w:ascii="Times New Roman" w:hAnsi="Times New Roman" w:cs="Times New Roman"/>
          <w:sz w:val="24"/>
          <w:szCs w:val="24"/>
        </w:rPr>
        <w:t>), определять изменения в</w:t>
      </w:r>
      <w:r w:rsidRPr="003B2B0B">
        <w:rPr>
          <w:rFonts w:ascii="Times New Roman" w:hAnsi="Times New Roman" w:cs="Times New Roman"/>
          <w:sz w:val="24"/>
          <w:szCs w:val="24"/>
        </w:rPr>
        <w:t xml:space="preserve"> расположении предметов (впереди, сзади, направо, налево, под, над, посередине, сбоку). Фо</w:t>
      </w:r>
      <w:r w:rsidR="00FD4019">
        <w:rPr>
          <w:rFonts w:ascii="Times New Roman" w:hAnsi="Times New Roman" w:cs="Times New Roman"/>
          <w:sz w:val="24"/>
          <w:szCs w:val="24"/>
        </w:rPr>
        <w:t xml:space="preserve">рмировать желание действовать с </w:t>
      </w:r>
      <w:r w:rsidRPr="003B2B0B">
        <w:rPr>
          <w:rFonts w:ascii="Times New Roman" w:hAnsi="Times New Roman" w:cs="Times New Roman"/>
          <w:sz w:val="24"/>
          <w:szCs w:val="24"/>
        </w:rPr>
        <w:t xml:space="preserve">разнообразными дидактическими играми </w:t>
      </w:r>
      <w:r w:rsidR="00FD4019">
        <w:rPr>
          <w:rFonts w:ascii="Times New Roman" w:hAnsi="Times New Roman" w:cs="Times New Roman"/>
          <w:sz w:val="24"/>
          <w:szCs w:val="24"/>
        </w:rPr>
        <w:t xml:space="preserve">и </w:t>
      </w:r>
      <w:r w:rsidRPr="003B2B0B">
        <w:rPr>
          <w:rFonts w:ascii="Times New Roman" w:hAnsi="Times New Roman" w:cs="Times New Roman"/>
          <w:sz w:val="24"/>
          <w:szCs w:val="24"/>
        </w:rPr>
        <w:t>игрушками (народными</w:t>
      </w:r>
      <w:r w:rsidR="00FD4019">
        <w:rPr>
          <w:rFonts w:ascii="Times New Roman" w:hAnsi="Times New Roman" w:cs="Times New Roman"/>
          <w:sz w:val="24"/>
          <w:szCs w:val="24"/>
        </w:rPr>
        <w:t xml:space="preserve">, электронными, компьютерными и др.). Побуждать детей к самостоятельности в игре, вызывая у </w:t>
      </w:r>
      <w:r w:rsidRPr="003B2B0B">
        <w:rPr>
          <w:rFonts w:ascii="Times New Roman" w:hAnsi="Times New Roman" w:cs="Times New Roman"/>
          <w:sz w:val="24"/>
          <w:szCs w:val="24"/>
        </w:rPr>
        <w:t>них эмоци</w:t>
      </w:r>
      <w:r w:rsidR="00FD4019">
        <w:rPr>
          <w:rFonts w:ascii="Times New Roman" w:hAnsi="Times New Roman" w:cs="Times New Roman"/>
          <w:sz w:val="24"/>
          <w:szCs w:val="24"/>
        </w:rPr>
        <w:t xml:space="preserve">онально положительный отклик на </w:t>
      </w:r>
      <w:r w:rsidRPr="003B2B0B">
        <w:rPr>
          <w:rFonts w:ascii="Times New Roman" w:hAnsi="Times New Roman" w:cs="Times New Roman"/>
          <w:sz w:val="24"/>
          <w:szCs w:val="24"/>
        </w:rPr>
        <w:t>игровое действи</w:t>
      </w:r>
      <w:r w:rsidR="00FD4019">
        <w:rPr>
          <w:rFonts w:ascii="Times New Roman" w:hAnsi="Times New Roman" w:cs="Times New Roman"/>
          <w:sz w:val="24"/>
          <w:szCs w:val="24"/>
        </w:rPr>
        <w:t xml:space="preserve">е. Учить подчиняться правилам в </w:t>
      </w:r>
      <w:r w:rsidRPr="003B2B0B">
        <w:rPr>
          <w:rFonts w:ascii="Times New Roman" w:hAnsi="Times New Roman" w:cs="Times New Roman"/>
          <w:sz w:val="24"/>
          <w:szCs w:val="24"/>
        </w:rPr>
        <w:t>групповых играх. Воспитывать творческую самостоятельность. Формировать такие качества, как дружелюбие, дисциплинированность. Воспитывать ку</w:t>
      </w:r>
      <w:r w:rsidR="00FD4019">
        <w:rPr>
          <w:rFonts w:ascii="Times New Roman" w:hAnsi="Times New Roman" w:cs="Times New Roman"/>
          <w:sz w:val="24"/>
          <w:szCs w:val="24"/>
        </w:rPr>
        <w:t xml:space="preserve">льтуру честного соперничества в </w:t>
      </w:r>
      <w:r w:rsidRPr="003B2B0B">
        <w:rPr>
          <w:rFonts w:ascii="Times New Roman" w:hAnsi="Times New Roman" w:cs="Times New Roman"/>
          <w:sz w:val="24"/>
          <w:szCs w:val="24"/>
        </w:rPr>
        <w:t>играх-соревнованиях.</w:t>
      </w:r>
    </w:p>
    <w:p w:rsidR="00192450" w:rsidRPr="001764BE" w:rsidRDefault="00063B39" w:rsidP="00B76A34">
      <w:pPr>
        <w:widowControl w:val="0"/>
        <w:jc w:val="center"/>
        <w:rPr>
          <w:rFonts w:ascii="Times New Roman" w:eastAsia="Times New Roman" w:hAnsi="Times New Roman" w:cs="Times New Roman"/>
          <w:b/>
          <w:iCs/>
          <w:color w:val="000000"/>
          <w:sz w:val="24"/>
          <w:szCs w:val="24"/>
        </w:rPr>
      </w:pPr>
      <w:r w:rsidRPr="001764BE">
        <w:rPr>
          <w:rFonts w:ascii="Times New Roman" w:eastAsia="Times New Roman" w:hAnsi="Times New Roman" w:cs="Times New Roman"/>
          <w:b/>
          <w:iCs/>
          <w:color w:val="000000"/>
          <w:sz w:val="24"/>
          <w:szCs w:val="24"/>
        </w:rPr>
        <w:t>Региональный</w:t>
      </w:r>
      <w:r w:rsidR="00586C9C" w:rsidRPr="001764BE">
        <w:rPr>
          <w:rFonts w:ascii="Times New Roman" w:eastAsia="Times New Roman" w:hAnsi="Times New Roman" w:cs="Times New Roman"/>
          <w:b/>
          <w:iCs/>
          <w:color w:val="000000"/>
          <w:sz w:val="24"/>
          <w:szCs w:val="24"/>
        </w:rPr>
        <w:t xml:space="preserve"> </w:t>
      </w:r>
      <w:r w:rsidRPr="001764BE">
        <w:rPr>
          <w:rFonts w:ascii="Times New Roman" w:eastAsia="Times New Roman" w:hAnsi="Times New Roman" w:cs="Times New Roman"/>
          <w:b/>
          <w:iCs/>
          <w:color w:val="000000"/>
          <w:sz w:val="24"/>
          <w:szCs w:val="24"/>
        </w:rPr>
        <w:t>компонент</w:t>
      </w:r>
    </w:p>
    <w:p w:rsidR="00192450" w:rsidRDefault="00063B39" w:rsidP="00B76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кругозора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посредством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иллюстраций,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фильмов,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отражение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впечатлений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продуктивной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rsidP="00B76A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соблюдаются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русские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Рождества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Христова</w:t>
      </w:r>
      <w:r w:rsidR="001764BE">
        <w:rPr>
          <w:rFonts w:ascii="Times New Roman" w:eastAsia="Times New Roman" w:hAnsi="Times New Roman" w:cs="Times New Roman"/>
          <w:color w:val="000000"/>
          <w:sz w:val="24"/>
          <w:szCs w:val="24"/>
        </w:rPr>
        <w:t>, Пришла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коляда,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Масленицы,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Благовещения,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Праздник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Пасхи.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развлекательные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досуги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«Веселые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старты»,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«Народные</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традиции</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и</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праздники</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на</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Руси»,</w:t>
      </w:r>
      <w:r w:rsidR="00586C9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«День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России»,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Флага».</w:t>
      </w:r>
    </w:p>
    <w:p w:rsidR="00192450" w:rsidRDefault="00063B39" w:rsidP="00D46626">
      <w:pPr>
        <w:ind w:righ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2.1.2.</w:t>
      </w:r>
      <w:r w:rsidR="001764B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область</w:t>
      </w:r>
    </w:p>
    <w:p w:rsidR="00192450" w:rsidRDefault="00063B39" w:rsidP="00D46626">
      <w:pPr>
        <w:ind w:left="10" w:righ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«ПОЗНАВАТЕЛЬНОЕ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p>
    <w:p w:rsidR="008A29AD" w:rsidRDefault="008A29AD" w:rsidP="008A29A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Возрастная группа 4-5 лет</w:t>
      </w:r>
    </w:p>
    <w:p w:rsidR="00192450" w:rsidRDefault="00063B39" w:rsidP="00D4662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Формирование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элементарных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математических</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представлений</w:t>
      </w:r>
    </w:p>
    <w:p w:rsidR="00192450" w:rsidRPr="00A1255E" w:rsidRDefault="00063B39" w:rsidP="00A125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счет.</w:t>
      </w:r>
      <w:r w:rsidR="00A1255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множество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состоять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множества,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определяя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равенство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неравенство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прибегая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счету).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Вводить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«Здесь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больше,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меньше,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поровну».</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считать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наглядности),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пользуясь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приемами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числительные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порядку;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соотносить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числительное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только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пересчитываемой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последнее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числительное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пересчитанным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например: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именуемые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2–2,</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2–3,</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3–3,</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3–4,</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4–4,</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4–5,</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5–5.</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порядковом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счете,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пользоваться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количественными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порядковыми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числительными,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отвечать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«Сколько?»,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счету?»,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месте?».</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равенстве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неравенстве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«Здесь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зайчика,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здесь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елочки.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Елочек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зайчиков;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меньше,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уравнивать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неравные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двумя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добавляя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меньшей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(недостающий)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убирая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(лишний)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зайчикам</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добавили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зайчика,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стало</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зайчика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елочек</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тоже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Елочек</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зайчиков</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поровну</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или: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«Елочек</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больше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зайчиков</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меньше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Убрали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елочку,</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их</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стало</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тоже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Елочек</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зайчиков</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стало</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поровну:</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Отсчитывать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выкладывать,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приносить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образцом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пределах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(отсчитай</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петушка,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принеси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зайчика)</w:t>
      </w:r>
      <w:r>
        <w:rPr>
          <w:rFonts w:ascii="Times New Roman" w:eastAsia="Times New Roman" w:hAnsi="Times New Roman" w:cs="Times New Roman"/>
          <w:sz w:val="24"/>
          <w:szCs w:val="24"/>
        </w:rPr>
        <w:t>.</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устанавливать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равенство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(неравенство)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расположены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расстоянии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отличаются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размерам,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расположения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пространстве.</w:t>
      </w:r>
    </w:p>
    <w:p w:rsidR="00192450" w:rsidRDefault="00063B39" w:rsidP="00A1255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Величина.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Совершенствовать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величине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(длине,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ширине,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высоте),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толщине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непосредственного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наложения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отражать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прилагательные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(длиннее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короче,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шире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уже,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выше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ниже,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толще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тоньше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или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равные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(одинаковые)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по</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длине,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ширине,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высоте,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толщине)</w:t>
      </w:r>
      <w:r>
        <w:rPr>
          <w:rFonts w:ascii="Times New Roman" w:eastAsia="Times New Roman" w:hAnsi="Times New Roman" w:cs="Times New Roman"/>
          <w:sz w:val="24"/>
          <w:szCs w:val="24"/>
        </w:rPr>
        <w:t>.</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величины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(красная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лента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длиннее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шире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зеленой,</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желтый</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шарфик</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короче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уже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синего).</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размерные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(ширины,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высоты),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толщины,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располагать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последовательности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порядке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убывания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нарастания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величины.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Вводить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понятия,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обозначающие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размерные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(«эта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(красная)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башенка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самая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высокая,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эта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(оранжевая)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пониже,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эта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(розовая)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еще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ниже,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эта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(желтая)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самая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низкая»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p>
    <w:p w:rsidR="00192450" w:rsidRPr="00A1255E" w:rsidRDefault="00063B39" w:rsidP="00A125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Развивать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геометрических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фигурах: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круге,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квадрате,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треугольнике,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шаре,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выделять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фигур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помощью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зрительного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осязательно-двигательного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анализаторов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(наличие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углов,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устойчивость,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подвижность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w:t>
      </w:r>
    </w:p>
    <w:p w:rsidR="00192450" w:rsidRDefault="00063B39" w:rsidP="0008346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прямоугольником,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сравнивая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кругом,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квадратом,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треугольником.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прямоугольник,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углы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стороны.</w:t>
      </w:r>
    </w:p>
    <w:p w:rsidR="00192450" w:rsidRDefault="00063B39" w:rsidP="000834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размеров: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маленький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(шар,</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круг,</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квадрат,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треугольник,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прямоугольник)</w:t>
      </w:r>
      <w:r>
        <w:rPr>
          <w:rFonts w:ascii="Times New Roman" w:eastAsia="Times New Roman" w:hAnsi="Times New Roman" w:cs="Times New Roman"/>
          <w:color w:val="000000"/>
          <w:sz w:val="24"/>
          <w:szCs w:val="24"/>
        </w:rPr>
        <w:t>.</w:t>
      </w:r>
    </w:p>
    <w:p w:rsidR="00192450" w:rsidRDefault="00063B39" w:rsidP="000834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известными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геометрическими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тарелка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платок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квадрат,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дверь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
    <w:p w:rsidR="00192450" w:rsidRDefault="00063B39" w:rsidP="00A125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Ориентировка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пространстве.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(вперед</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назад,</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направо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налево,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вверх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вниз)</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lastRenderedPageBreak/>
        <w:t>(передо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мной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стол,</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справа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меня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дверь,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слева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окно,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сзади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полках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игрушки)</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близко,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низко.</w:t>
      </w:r>
    </w:p>
    <w:p w:rsidR="003268AB" w:rsidRDefault="00063B39" w:rsidP="00A1255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Ориентировка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времени.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суток,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(утро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день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вечер</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ночь).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Объяснить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«вчера»,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«сегодня»,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«завтра».</w:t>
      </w:r>
    </w:p>
    <w:p w:rsidR="00192450" w:rsidRDefault="00063B39" w:rsidP="008A29A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Ознакомление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окружающим</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миром</w:t>
      </w:r>
    </w:p>
    <w:p w:rsidR="00192450" w:rsidRDefault="00063B39" w:rsidP="00A125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окружение.</w:t>
      </w:r>
      <w:r w:rsidR="00A125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Уточнять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ближайшего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окружения.</w:t>
      </w:r>
    </w:p>
    <w:p w:rsidR="00192450" w:rsidRDefault="00063B39" w:rsidP="000834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«шагнуть»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заинтересовавших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рассматривании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телепередачах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зарождению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событий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интересующие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0834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сделаны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(глина,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бумага,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ткань,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металл,</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резина,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пластмасса,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стекло,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фарфор)</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Объяснять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целесообразность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изготовления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(корпус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машин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металла,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причинно-следственные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пользой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(кресло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удобнее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отдыха,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попытки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узнавать,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сделана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вещь.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(прошлому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настоящему).</w:t>
      </w:r>
      <w:r w:rsidR="00586C9C">
        <w:rPr>
          <w:rFonts w:ascii="Times New Roman" w:eastAsia="Times New Roman" w:hAnsi="Times New Roman" w:cs="Times New Roman"/>
          <w:color w:val="000000"/>
          <w:sz w:val="24"/>
          <w:szCs w:val="24"/>
        </w:rPr>
        <w:t xml:space="preserve"> </w:t>
      </w:r>
    </w:p>
    <w:p w:rsidR="00192450" w:rsidRDefault="00063B39" w:rsidP="000834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транспорте.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первичной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классификации: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транспорт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воздушный,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наземный.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общественном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транспорте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автобус,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поезд,</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самолет,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теплоход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транспорте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(полицейская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машина,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пожарная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машина,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скорая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помощь)</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внешнего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назначения.</w:t>
      </w:r>
    </w:p>
    <w:p w:rsidR="00192450" w:rsidRPr="009C739C" w:rsidRDefault="00063B39" w:rsidP="00A125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Природное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окружение.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любознательность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взаимосвязях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неживой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r w:rsidR="00586C9C">
        <w:rPr>
          <w:rFonts w:ascii="Times New Roman" w:eastAsia="Times New Roman" w:hAnsi="Times New Roman" w:cs="Times New Roman"/>
          <w:color w:val="000000"/>
          <w:sz w:val="24"/>
          <w:szCs w:val="24"/>
        </w:rPr>
        <w:t xml:space="preserve"> </w:t>
      </w:r>
    </w:p>
    <w:p w:rsidR="00192450" w:rsidRDefault="00063B39" w:rsidP="000834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экспериментирования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обобщения.</w:t>
      </w:r>
    </w:p>
    <w:p w:rsidR="00192450" w:rsidRDefault="00063B39" w:rsidP="000834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впечатления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08346E">
        <w:rPr>
          <w:rFonts w:ascii="Times New Roman" w:eastAsia="Times New Roman" w:hAnsi="Times New Roman" w:cs="Times New Roman"/>
          <w:color w:val="000000"/>
          <w:sz w:val="24"/>
          <w:szCs w:val="24"/>
        </w:rPr>
        <w:t>родуктивных</w:t>
      </w:r>
      <w:r w:rsidR="00586C9C">
        <w:rPr>
          <w:rFonts w:ascii="Times New Roman" w:eastAsia="Times New Roman" w:hAnsi="Times New Roman" w:cs="Times New Roman"/>
          <w:color w:val="000000"/>
          <w:sz w:val="24"/>
          <w:szCs w:val="24"/>
        </w:rPr>
        <w:t xml:space="preserve"> </w:t>
      </w:r>
      <w:r w:rsidR="0008346E">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sidR="0008346E">
        <w:rPr>
          <w:rFonts w:ascii="Times New Roman" w:eastAsia="Times New Roman" w:hAnsi="Times New Roman" w:cs="Times New Roman"/>
          <w:color w:val="000000"/>
          <w:sz w:val="24"/>
          <w:szCs w:val="24"/>
        </w:rPr>
        <w:t>деятельности.</w:t>
      </w:r>
    </w:p>
    <w:p w:rsidR="00192450" w:rsidRPr="009C739C" w:rsidRDefault="00063B39" w:rsidP="00A1255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Неживая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природа.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многообразии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погодных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дождь,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гроза,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ветер,</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гром,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молния,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радуга,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снег,</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град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необычными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еще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(землетрясение,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цунами,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северное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сияние)</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p>
    <w:p w:rsidR="00192450" w:rsidRDefault="00063B39" w:rsidP="000834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состояние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погоды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(холодно,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тепло,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жарко,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солнечно,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облачно,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идет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дождь,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дует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ветер)</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одеваться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погоде.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отмечать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состояние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погоды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календаре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наблюдений.</w:t>
      </w:r>
    </w:p>
    <w:p w:rsidR="00192450" w:rsidRDefault="00063B39" w:rsidP="000834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любознательности,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(похолодало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исчезли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бабочки,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жуки)</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сезонных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изменениях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p>
    <w:p w:rsidR="00192450" w:rsidRDefault="00063B39" w:rsidP="000834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многообразии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природно-климатических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климат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полосе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(лес,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тайга,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степь)</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холодных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арктика</w:t>
      </w:r>
      <w:proofErr w:type="spellEnd"/>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антарктика</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жарких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странах.</w:t>
      </w:r>
    </w:p>
    <w:p w:rsidR="00192450" w:rsidRDefault="00063B39" w:rsidP="001764B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Мир</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растений</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(для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роста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развития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необходимы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земля,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вода,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тепло,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свет)</w:t>
      </w:r>
      <w:r>
        <w:rPr>
          <w:rFonts w:ascii="Times New Roman" w:eastAsia="Times New Roman" w:hAnsi="Times New Roman" w:cs="Times New Roman"/>
          <w:color w:val="000000"/>
          <w:sz w:val="24"/>
          <w:szCs w:val="24"/>
        </w:rPr>
        <w:t>.</w:t>
      </w:r>
    </w:p>
    <w:p w:rsidR="00192450" w:rsidRDefault="00063B39" w:rsidP="00A125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приспособленности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обитания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p>
    <w:p w:rsidR="00192450" w:rsidRDefault="00063B39" w:rsidP="00A125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классификации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грибов: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фрукты,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овощи,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ягоды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(лесные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садовые)</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(садовые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луговые)</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кусты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(садовые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лесные)</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грибы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(съедобные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несъедобные)</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p>
    <w:p w:rsidR="00192450" w:rsidRDefault="00063B39" w:rsidP="00A125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(стволу,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листьям,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плодам)</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сезонным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наблюдениям.</w:t>
      </w:r>
    </w:p>
    <w:p w:rsidR="00192450" w:rsidRPr="002413D8" w:rsidRDefault="00063B39" w:rsidP="002413D8">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Мир</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животных.</w:t>
      </w:r>
      <w:r w:rsidR="002413D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классификации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рыбы,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земноводные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(лягушка),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пресмыкающиеся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рептилии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(ящерицы,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черепахи,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змеи,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крокодилы)</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насекомые.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доисторических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(вымерших)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динозавры,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мамонты.</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лесные,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рыбы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морские,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озерные;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насекомые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летающие,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ползающие.</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детенышах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пользу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приносят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уходу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животными.</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передвигаются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спасаются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врагов,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питаются,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приспосабливаются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зимних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условиях.</w:t>
      </w:r>
      <w:r w:rsidR="00586C9C">
        <w:rPr>
          <w:rFonts w:ascii="Times New Roman" w:eastAsia="Times New Roman" w:hAnsi="Times New Roman" w:cs="Times New Roman"/>
          <w:color w:val="000000"/>
          <w:sz w:val="24"/>
          <w:szCs w:val="24"/>
        </w:rPr>
        <w:t xml:space="preserve"> </w:t>
      </w:r>
    </w:p>
    <w:p w:rsidR="00192450" w:rsidRPr="00CC18D6" w:rsidRDefault="00063B39" w:rsidP="00CC18D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Экологическое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воспитание.</w:t>
      </w:r>
      <w:r w:rsidR="00CC18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любовь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бережное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подкармливать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зимующих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сохранять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чистоту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засорять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гуманное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p>
    <w:p w:rsidR="00192450" w:rsidRPr="00BC0416" w:rsidRDefault="00063B39" w:rsidP="003E5DE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Ознакомление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социальным</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миром.</w:t>
      </w:r>
      <w:r w:rsidR="003E5DED" w:rsidRPr="003E5D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сферах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сельской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опорой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шофер,</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почтальон,</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продавец,</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врач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орудиях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работают).</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(театром,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цирком,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зоопарком,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вернисажем),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атрибутами,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p>
    <w:p w:rsidR="00192450" w:rsidRDefault="00063B39" w:rsidP="003E5DE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Возрастная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группа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5-6</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лет</w:t>
      </w:r>
    </w:p>
    <w:p w:rsidR="00192450" w:rsidRPr="00CC18D6" w:rsidRDefault="00063B39" w:rsidP="00CC18D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счет.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размера,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разбивать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воссоединять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соотнесения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(меньшую)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равенство.</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считать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наглядной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рядом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стоящие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конкретных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равенство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неравенства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(неравенство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равенства),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добавляя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меньшему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убирая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добавить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поровну»,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убрать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поровну»).</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рядом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стоящих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чисел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00586C9C">
        <w:rPr>
          <w:rFonts w:ascii="Times New Roman" w:eastAsia="Times New Roman" w:hAnsi="Times New Roman" w:cs="Times New Roman"/>
          <w:color w:val="000000"/>
          <w:sz w:val="24"/>
          <w:szCs w:val="24"/>
        </w:rPr>
        <w:t xml:space="preserve"> </w:t>
      </w:r>
      <w:r w:rsidR="001764BE">
        <w:rPr>
          <w:rFonts w:ascii="Times New Roman" w:eastAsia="Times New Roman" w:hAnsi="Times New Roman" w:cs="Times New Roman"/>
          <w:color w:val="000000"/>
          <w:sz w:val="24"/>
          <w:szCs w:val="24"/>
        </w:rPr>
        <w:t>&lt;6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586C9C">
        <w:rPr>
          <w:rFonts w:ascii="Times New Roman" w:eastAsia="Times New Roman" w:hAnsi="Times New Roman" w:cs="Times New Roman"/>
          <w:color w:val="000000"/>
          <w:sz w:val="24"/>
          <w:szCs w:val="24"/>
        </w:rPr>
        <w:t xml:space="preserve"> </w:t>
      </w:r>
      <w:r w:rsidR="001764BE">
        <w:rPr>
          <w:rFonts w:ascii="Times New Roman" w:eastAsia="Times New Roman" w:hAnsi="Times New Roman" w:cs="Times New Roman"/>
          <w:color w:val="000000"/>
          <w:sz w:val="24"/>
          <w:szCs w:val="24"/>
        </w:rPr>
        <w:t>6&gt;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Отсчитывать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образцу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считать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обратном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порядке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Считать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ощупь,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считать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воспроизводить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образцу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цифрами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порядковым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вопросы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них.</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равенстве: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состоящих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сравнения</w:t>
      </w:r>
      <w:r w:rsidR="00586C9C">
        <w:rPr>
          <w:rFonts w:ascii="Arimo" w:eastAsia="Arimo" w:hAnsi="Arimo" w:cs="Arimo"/>
          <w:color w:val="000000"/>
          <w:sz w:val="24"/>
          <w:szCs w:val="24"/>
        </w:rPr>
        <w:t xml:space="preserve"> </w:t>
      </w:r>
      <w:r>
        <w:rPr>
          <w:rFonts w:ascii="Times New Roman" w:eastAsia="Times New Roman" w:hAnsi="Times New Roman" w:cs="Times New Roman"/>
          <w:color w:val="000000"/>
          <w:sz w:val="24"/>
          <w:szCs w:val="24"/>
        </w:rPr>
        <w:t>групп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((здесь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5</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петушков,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5</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матрешек,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5</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машин</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всех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игрушек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поровну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5)</w:t>
      </w:r>
      <w:r>
        <w:rPr>
          <w:rFonts w:ascii="Times New Roman" w:eastAsia="Times New Roman" w:hAnsi="Times New Roman" w:cs="Times New Roman"/>
          <w:color w:val="000000"/>
          <w:sz w:val="24"/>
          <w:szCs w:val="24"/>
        </w:rPr>
        <w:t>.</w:t>
      </w:r>
    </w:p>
    <w:p w:rsidR="00192450" w:rsidRDefault="00063B39" w:rsidP="00B133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расстояния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(справа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налево,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слева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направо,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любого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предмета)</w:t>
      </w:r>
      <w:r>
        <w:rPr>
          <w:rFonts w:ascii="Times New Roman" w:eastAsia="Times New Roman" w:hAnsi="Times New Roman" w:cs="Times New Roman"/>
          <w:color w:val="000000"/>
          <w:sz w:val="24"/>
          <w:szCs w:val="24"/>
        </w:rPr>
        <w:t>.</w:t>
      </w:r>
    </w:p>
    <w:p w:rsidR="00192450" w:rsidRPr="00820CF8" w:rsidRDefault="00063B39" w:rsidP="003E5D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Величина.</w:t>
      </w:r>
      <w:r w:rsidR="00586C9C">
        <w:rPr>
          <w:rFonts w:ascii="Times New Roman" w:eastAsia="Times New Roman" w:hAnsi="Times New Roman" w:cs="Times New Roman"/>
          <w:b/>
          <w:color w:val="3C58A1"/>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размерные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(высоты,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ширины)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толщины: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систематизировать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возрастающем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(убывающем)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порядке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порядок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размеру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розовая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лента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самая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широкая,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фиолетовая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немного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уже,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красная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еще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уже,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шире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желтой,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зеленая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уже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желтой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всех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остальных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лент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опосредованно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третьего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сравниваемых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глазомер,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находить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длиннее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(короче),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толще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(тоньше)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ему.</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лист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бумаги,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лента,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круг,</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квадрат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разделить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несколько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две,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четыре).</w:t>
      </w:r>
    </w:p>
    <w:p w:rsidR="00192450" w:rsidRPr="00D4425A"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целого.</w:t>
      </w:r>
    </w:p>
    <w:p w:rsidR="00192450" w:rsidRPr="003E5DED" w:rsidRDefault="00063B39" w:rsidP="003E5D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r w:rsidR="00E6155A">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овалом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прямоугольником.</w:t>
      </w:r>
    </w:p>
    <w:p w:rsidR="00192450" w:rsidRDefault="00063B39" w:rsidP="00B133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четырехугольнике: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подвести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квадрат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разновидностями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четырехугольника.</w:t>
      </w:r>
    </w:p>
    <w:p w:rsidR="00192450" w:rsidRDefault="00063B39" w:rsidP="00B133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геометрическую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зоркость: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смысл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(вверху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внизу,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впереди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(спереди)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сзади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справа,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рядом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около);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сигналу,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указателями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назад,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налево,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местонахождение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стою</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между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Олей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Таней,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Мишей,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позади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(сзади)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Кати,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перед</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Наташей,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около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Юры)</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справа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куклы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сидит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заяц,</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слева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куклы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стоит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лошадка,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сзади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мишка,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впереди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машина)</w:t>
      </w:r>
      <w:r>
        <w:rPr>
          <w:rFonts w:ascii="Times New Roman" w:eastAsia="Times New Roman" w:hAnsi="Times New Roman" w:cs="Times New Roman"/>
          <w:color w:val="000000"/>
          <w:sz w:val="24"/>
          <w:szCs w:val="24"/>
        </w:rPr>
        <w:t>.</w:t>
      </w:r>
    </w:p>
    <w:p w:rsidR="00192450" w:rsidRDefault="00063B39" w:rsidP="00B133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(справа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вверху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внизу,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середине,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находить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ближайшем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одинаковой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одеяла,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крышки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поднос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блюдо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тарелки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круглые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сделать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другую.</w:t>
      </w:r>
    </w:p>
    <w:p w:rsidR="00192450" w:rsidRPr="00E6155A" w:rsidRDefault="00063B39" w:rsidP="003E5DE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Ориентировка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пространстве.</w:t>
      </w:r>
      <w:r w:rsidR="003E5DED" w:rsidRPr="003E5D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себя,</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двигаться</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заданном</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направлении</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(вперед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назад,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налево,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вверх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w:t>
      </w:r>
      <w:r w:rsidR="00DC45DD">
        <w:rPr>
          <w:rFonts w:ascii="Times New Roman" w:eastAsia="Times New Roman" w:hAnsi="Times New Roman" w:cs="Times New Roman"/>
          <w:color w:val="000000"/>
          <w:sz w:val="24"/>
          <w:szCs w:val="24"/>
        </w:rPr>
        <w:t>бе</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lastRenderedPageBreak/>
        <w:t>(передо</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мной</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стол,</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справа</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меня</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дверь,</w:t>
      </w:r>
      <w:r w:rsidR="00586C9C">
        <w:rPr>
          <w:rFonts w:ascii="Times New Roman" w:eastAsia="Times New Roman" w:hAnsi="Times New Roman" w:cs="Times New Roman"/>
          <w:color w:val="000000"/>
          <w:sz w:val="24"/>
          <w:szCs w:val="24"/>
        </w:rPr>
        <w:t xml:space="preserve"> </w:t>
      </w:r>
      <w:r w:rsidR="00DC45DD">
        <w:rPr>
          <w:rFonts w:ascii="Times New Roman" w:eastAsia="Times New Roman" w:hAnsi="Times New Roman" w:cs="Times New Roman"/>
          <w:color w:val="000000"/>
          <w:sz w:val="24"/>
          <w:szCs w:val="24"/>
        </w:rPr>
        <w:t>слева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сзади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близко,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низко.</w:t>
      </w:r>
    </w:p>
    <w:p w:rsidR="00192450" w:rsidRPr="008A29AD" w:rsidRDefault="00063B39" w:rsidP="008A29A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Ориентировка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времени.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вечер,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сутки.</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конкретных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событий: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раньше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(сначала),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недели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сегодня,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вчера,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завтра.</w:t>
      </w:r>
    </w:p>
    <w:p w:rsidR="00192450" w:rsidRDefault="00063B39" w:rsidP="008A29A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Ознакомление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окружающим</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миром</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окружение.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Объяснять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незнакомых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облегчающих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кофемолка,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миксер,</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мясорубка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комфорт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бра,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картины,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ковер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Объяснять,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прочность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долговечность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сделан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изготовлены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структуру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температуру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поверхности,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твердость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мягкость,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хрупкость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прочность,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блеск,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звонкость.</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классифицировать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(посуда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фарфоровая,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стеклянная,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керамическая,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пластмассовая)</w:t>
      </w:r>
      <w:r>
        <w:rPr>
          <w:rFonts w:ascii="Times New Roman" w:eastAsia="Times New Roman" w:hAnsi="Times New Roman" w:cs="Times New Roman"/>
          <w:color w:val="000000"/>
          <w:sz w:val="24"/>
          <w:szCs w:val="24"/>
        </w:rPr>
        <w:t>.</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вещь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Откуда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пришел</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стол?</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Как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получилась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книжка?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Объяснять,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прошлое,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настоящее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будущее.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прошлых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предки».</w:t>
      </w:r>
    </w:p>
    <w:p w:rsidR="00192450" w:rsidRDefault="00063B39" w:rsidP="008A29A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Природное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окружение,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экологическое</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воспитание</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уточнять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любознательность.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желание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экспериментировать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неживой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нанося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вред).</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исследовательской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память,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наблюдательность,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1764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ознакомления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приметами.</w:t>
      </w:r>
    </w:p>
    <w:p w:rsidR="00D4425A" w:rsidRPr="00E6155A" w:rsidRDefault="00063B39" w:rsidP="00E6155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своеобразие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Pr="00D54D9E" w:rsidRDefault="00063B39" w:rsidP="003E5DE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Неживая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природа.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Показывать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неживой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причинно-следственные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явлениями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(сезон</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растительность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труд</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людей)</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чередовании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суток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характеристиках.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фиксировать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календаре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месяц,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недели,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суток,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температуру,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наблюдений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климатическом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многообразии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холодные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климатические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зоны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арктика</w:t>
      </w:r>
      <w:proofErr w:type="spellEnd"/>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антарктика</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умеренный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климат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(леса,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степи,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тайга)</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жаркий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климат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(джунгли,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саванна,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пустыня)</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глобусом,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показать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зоны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климатом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(например,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Африку,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всегда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жарко;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Северный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Полюс,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всегда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холодно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всегда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покрыто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снегом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льдом;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среднюю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полосу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России,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привычный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климат).</w:t>
      </w:r>
      <w:r w:rsidR="00586C9C">
        <w:rPr>
          <w:rFonts w:ascii="Times New Roman" w:eastAsia="Times New Roman" w:hAnsi="Times New Roman" w:cs="Times New Roman"/>
          <w:color w:val="000000"/>
          <w:sz w:val="24"/>
          <w:szCs w:val="24"/>
        </w:rPr>
        <w:t xml:space="preserve"> </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глину,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камни;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драгоценных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полудрагоценных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камней,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коллекцией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камней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уголке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науки.</w:t>
      </w:r>
    </w:p>
    <w:p w:rsidR="00192450" w:rsidRPr="003E5DED" w:rsidRDefault="00063B39" w:rsidP="003E5DE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Мир</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животных.</w:t>
      </w:r>
      <w:r w:rsidR="003E5DED" w:rsidRPr="003E5D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систематизировать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классификации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млекопитающие,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птицы,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рыбы,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насекомые,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земноводные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(лягушки,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жабы,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тритоны)</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пресмыкающиеся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рептилии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(ящерицы,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черепахи,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крокодилы,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змеи)</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паукообразные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(пауки,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скорпионы,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тарантулы,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клещи)</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ракообразные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(раки,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крабы,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омары,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креветки)</w:t>
      </w:r>
      <w:r>
        <w:rPr>
          <w:rFonts w:ascii="Times New Roman" w:eastAsia="Times New Roman" w:hAnsi="Times New Roman" w:cs="Times New Roman"/>
          <w:color w:val="000000"/>
          <w:sz w:val="24"/>
          <w:szCs w:val="24"/>
        </w:rPr>
        <w:t>.</w:t>
      </w:r>
    </w:p>
    <w:p w:rsidR="00192450" w:rsidRDefault="00063B39" w:rsidP="003E5DE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повадках,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взялись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древний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приручил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«дикими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родичами»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(волк,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лисица,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шакал,</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собака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семейство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псовых;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тигр,</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лев,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пантера,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кошка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семейство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кошачьих)</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ответственное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питомцам.</w:t>
      </w:r>
    </w:p>
    <w:p w:rsidR="00192450" w:rsidRDefault="00063B39" w:rsidP="003E5DE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типичными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представителями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климатических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зон: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жарких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странах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(Африка)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жирафы,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верблюды,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львы;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Арктике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(Северный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полюс)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Антарктике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(Антарктида)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пингвины,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лесах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волки,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зайцы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животные.</w:t>
      </w:r>
    </w:p>
    <w:p w:rsidR="00192450" w:rsidRPr="00D54D9E" w:rsidRDefault="00063B39" w:rsidP="00D54D9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Мир</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растений.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многообразием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деревьями,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кустарниками,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травянистыми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понятиями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«луг»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«сад».</w:t>
      </w:r>
      <w:r w:rsidR="00586C9C">
        <w:rPr>
          <w:rFonts w:ascii="Times New Roman" w:eastAsia="Times New Roman" w:hAnsi="Times New Roman" w:cs="Times New Roman"/>
          <w:color w:val="000000"/>
          <w:sz w:val="24"/>
          <w:szCs w:val="24"/>
        </w:rPr>
        <w:t xml:space="preserve"> </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лесных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(нора,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берлога,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дупло,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гнездо)</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питаются,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готовятся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зиме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(зайчик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линяет,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белки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запасают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корм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зиму)</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звери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готовятся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зимней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спячке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еж</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зарывается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осенние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листья,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медведи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зимуют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берлоге,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змеи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заползают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разные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расщелины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пустые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норы,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лягушки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закапываются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ил</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дне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водоемов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хищных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зверях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птицах.</w:t>
      </w:r>
    </w:p>
    <w:p w:rsidR="00192450" w:rsidRPr="00D54D9E" w:rsidRDefault="00063B39" w:rsidP="00CC18D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Экологическое</w:t>
      </w:r>
      <w:r w:rsidR="00D54D9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воспитание.</w:t>
      </w:r>
      <w:r w:rsidR="00CC18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экологические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должен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охранять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защищать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солнца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воздуха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природой.</w:t>
      </w:r>
    </w:p>
    <w:p w:rsidR="00192450" w:rsidRDefault="00063B39" w:rsidP="00D54D9E">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Социальное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окружение.</w:t>
      </w:r>
      <w:r w:rsidR="00D54D9E">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заведениях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(детский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сад,</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школа,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колледж,</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вуз)</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дальнейшему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обучению.</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цирк,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библиотека,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музей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атрибутами,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сферах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(наука,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искусство,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производство,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сельское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хозяйство)</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Обогащать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врача,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сельского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хозяйства,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транспорта,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торговли,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облегчения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личностных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человека-труженика.</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писателей,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композиторов,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мастеров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декоративно-прикладного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благодарности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w:t>
      </w:r>
    </w:p>
    <w:p w:rsidR="00192450" w:rsidRPr="00D54D9E" w:rsidRDefault="00063B39" w:rsidP="00D54D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Наша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планета.</w:t>
      </w:r>
      <w:r w:rsidR="00D54D9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Формировать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элементарные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человечества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(Древний</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мир,</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Средние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века,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современное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общество)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(живопись,</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скульптура,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мифы</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легенды</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народов</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мира)</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реконструкцию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времен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одежда,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утварь,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традиции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многообразии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(костюмы,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внешний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обычаев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(национальные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блюда)</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государствами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(название,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флаг,</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столица)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Европе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англичане,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итальянцы,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испанцы,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немцы,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французы;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Азии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индусы,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китайцы,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японцы;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Африке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бедуины,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египтяне,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жители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Южной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Америке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бразильцы,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мексиканцы,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Северной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Америке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американцы,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канадцы.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заинтересовавшие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страны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глобусе.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-исследовательской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p>
    <w:p w:rsidR="00192450" w:rsidRDefault="00192450" w:rsidP="009B7011">
      <w:pPr>
        <w:ind w:right="-15" w:firstLine="0"/>
        <w:rPr>
          <w:rFonts w:ascii="Times New Roman" w:eastAsia="Times New Roman" w:hAnsi="Times New Roman" w:cs="Times New Roman"/>
          <w:sz w:val="24"/>
          <w:szCs w:val="24"/>
        </w:rPr>
      </w:pPr>
    </w:p>
    <w:p w:rsidR="00192450" w:rsidRDefault="00063B39" w:rsidP="009B7011">
      <w:pPr>
        <w:ind w:righ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2.1.3.</w:t>
      </w:r>
      <w:r w:rsidR="001764B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область</w:t>
      </w:r>
    </w:p>
    <w:p w:rsidR="00192450" w:rsidRDefault="00063B39" w:rsidP="009B7011">
      <w:pPr>
        <w:ind w:left="1129" w:right="-15" w:hanging="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«РЕЧЕВОЕ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p>
    <w:p w:rsidR="00192450" w:rsidRDefault="00063B39" w:rsidP="00CC18D6">
      <w:pPr>
        <w:ind w:righ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Возрастная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группа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4-5</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лет</w:t>
      </w:r>
    </w:p>
    <w:p w:rsidR="00192450" w:rsidRPr="00CC18D6" w:rsidRDefault="00063B39" w:rsidP="00CC18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Развивающая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речевая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среда.</w:t>
      </w:r>
      <w:r w:rsidR="00CC18D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Удовлетворять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потребность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обсуждении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событиях,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выходящих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пределы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привычного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ближайшего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окружения.</w:t>
      </w:r>
    </w:p>
    <w:p w:rsidR="00192450" w:rsidRDefault="00063B39" w:rsidP="00CC18D6">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уголок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вещей»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вносить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наборы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фотографий,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(животные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разных</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стран</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их</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детеныши,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транспортные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средства,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спорт,</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растения</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сада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луга,</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юмористические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картинки,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достопримечательности</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родных</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мест)</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иллюстрированные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издания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любимых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позволяющие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детальнее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рассмотреть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(увеличительное</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стекло)</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узнавать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некоторых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свойствах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(магнит)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p>
    <w:p w:rsidR="00192450" w:rsidRDefault="00063B39" w:rsidP="00CC18D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Выслушивать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уточнять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подсказывать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точно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отражающие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состояния,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поступка;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помогать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логично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понятно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высказывать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суждение.</w:t>
      </w:r>
      <w:r w:rsidR="00586C9C">
        <w:rPr>
          <w:rFonts w:ascii="Times New Roman" w:eastAsia="Times New Roman" w:hAnsi="Times New Roman" w:cs="Times New Roman"/>
          <w:sz w:val="24"/>
          <w:szCs w:val="24"/>
        </w:rPr>
        <w:t xml:space="preserve"> </w:t>
      </w:r>
    </w:p>
    <w:p w:rsidR="00D4425A" w:rsidRPr="009B7011" w:rsidRDefault="00063B39" w:rsidP="009B701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фактах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событиях;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смешными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беспомощными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пришли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знающими,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умелыми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стали.</w:t>
      </w:r>
    </w:p>
    <w:p w:rsidR="00192450" w:rsidRPr="00EE7180" w:rsidRDefault="00063B39" w:rsidP="00EE71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Формирование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словаря.</w:t>
      </w:r>
      <w:r w:rsidR="00EE718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Пополнять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активизировать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словарь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углубления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ближайшем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Расширять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явлениях,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событиях,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имевших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опыте.</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изготовлены,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видимых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скрытых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(мнется,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бьется,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ломается,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крошится)</w:t>
      </w:r>
      <w:r>
        <w:rPr>
          <w:rFonts w:ascii="Times New Roman" w:eastAsia="Times New Roman" w:hAnsi="Times New Roman" w:cs="Times New Roman"/>
          <w:color w:val="000000"/>
          <w:sz w:val="24"/>
          <w:szCs w:val="24"/>
        </w:rPr>
        <w:t>.</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наиболее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прилагательные,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глаголы,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наречия,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предлоги.</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словарь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глаголы,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характеризующие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(бежит,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мчится)</w:t>
      </w:r>
      <w:r>
        <w:rPr>
          <w:rFonts w:ascii="Times New Roman" w:eastAsia="Times New Roman" w:hAnsi="Times New Roman" w:cs="Times New Roman"/>
          <w:color w:val="000000"/>
          <w:sz w:val="24"/>
          <w:szCs w:val="24"/>
        </w:rPr>
        <w:t>.</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местоположение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(слева,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справа,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рядом,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около,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между)</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суток.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указательные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местоимения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наречия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(там,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туда,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такой,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этот)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точными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слова-антонимы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(чистый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грязный,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светло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темно)</w:t>
      </w:r>
      <w:r>
        <w:rPr>
          <w:rFonts w:ascii="Times New Roman" w:eastAsia="Times New Roman" w:hAnsi="Times New Roman" w:cs="Times New Roman"/>
          <w:color w:val="000000"/>
          <w:sz w:val="24"/>
          <w:szCs w:val="24"/>
        </w:rPr>
        <w:t>.</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обобщающим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мебель,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овощи,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животные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p>
    <w:p w:rsidR="00192450" w:rsidRDefault="00063B39" w:rsidP="00EE718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Звуковая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культура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речи</w:t>
      </w:r>
      <w:r w:rsidR="00EE71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гласных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отрабатывать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свистящих,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шипящих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сонорных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артикуляционный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аппарат.</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дикцией: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отчетливое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произнесение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словосочетаний.</w:t>
      </w:r>
    </w:p>
    <w:p w:rsidR="00192450"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фонематический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начинающиеся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w:t>
      </w:r>
    </w:p>
    <w:p w:rsidR="00192450" w:rsidRPr="00D4425A" w:rsidRDefault="00063B39" w:rsidP="009B70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интонационную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p>
    <w:p w:rsidR="00192450" w:rsidRDefault="00063B39" w:rsidP="00EE718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Грамматический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строй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речи</w:t>
      </w:r>
      <w:r w:rsidR="00EE71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согласовывать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предложении,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числа</w:t>
      </w:r>
      <w:r w:rsidR="00586C9C">
        <w:rPr>
          <w:rFonts w:ascii="Times New Roman" w:eastAsia="Times New Roman" w:hAnsi="Times New Roman" w:cs="Times New Roman"/>
          <w:color w:val="000000"/>
          <w:sz w:val="24"/>
          <w:szCs w:val="24"/>
        </w:rPr>
        <w:t xml:space="preserve"> </w:t>
      </w:r>
      <w:r w:rsidR="00EE7180">
        <w:rPr>
          <w:rFonts w:ascii="Times New Roman" w:eastAsia="Times New Roman" w:hAnsi="Times New Roman" w:cs="Times New Roman"/>
          <w:color w:val="000000"/>
          <w:sz w:val="24"/>
          <w:szCs w:val="24"/>
        </w:rPr>
        <w:t>существи</w:t>
      </w:r>
      <w:r>
        <w:rPr>
          <w:rFonts w:ascii="Times New Roman" w:eastAsia="Times New Roman" w:hAnsi="Times New Roman" w:cs="Times New Roman"/>
          <w:color w:val="000000"/>
          <w:sz w:val="24"/>
          <w:szCs w:val="24"/>
        </w:rPr>
        <w:t>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детенышей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аналогии),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именительном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винительном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падежах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(лисята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медвежата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медвежат);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падежа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туфель).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Напоминать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повелительного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наклонения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глаголов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(Ляг!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Поезжай!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несклоняемых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(пальто,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пианино,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кофе,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какао).</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словотворчество,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тактично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общепринятый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образец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сложносочиненных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сложноподчиненных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предложений.</w:t>
      </w:r>
    </w:p>
    <w:p w:rsidR="00192450" w:rsidRDefault="00063B39" w:rsidP="00EE718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Связная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речь</w:t>
      </w:r>
      <w:r w:rsidR="00EE71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диалогическую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беседе,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понятно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слушателей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вопросы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описывать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раздаточного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дидактического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наиболее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динамичные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отрывки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сказок.</w:t>
      </w:r>
    </w:p>
    <w:p w:rsidR="00192450" w:rsidRDefault="00063B39" w:rsidP="008A29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Приобщение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художественной</w:t>
      </w:r>
      <w:r w:rsidR="00586C9C">
        <w:rPr>
          <w:rFonts w:ascii="Times New Roman" w:eastAsia="Times New Roman" w:hAnsi="Times New Roman" w:cs="Times New Roman"/>
          <w:b/>
          <w:sz w:val="24"/>
          <w:szCs w:val="24"/>
        </w:rPr>
        <w:t xml:space="preserve"> </w:t>
      </w:r>
      <w:r w:rsidR="008A29AD">
        <w:rPr>
          <w:rFonts w:ascii="Times New Roman" w:eastAsia="Times New Roman" w:hAnsi="Times New Roman" w:cs="Times New Roman"/>
          <w:b/>
          <w:sz w:val="24"/>
          <w:szCs w:val="24"/>
        </w:rPr>
        <w:t>литературе</w:t>
      </w:r>
    </w:p>
    <w:p w:rsidR="00192450" w:rsidRDefault="00063B39" w:rsidP="009B701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приучать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слушать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сказки,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стихотворения;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запоминать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небольшие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считалки.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Помогать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воспринимать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сопереживать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героям.</w:t>
      </w:r>
    </w:p>
    <w:p w:rsidR="00192450" w:rsidRDefault="00063B39" w:rsidP="009B701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Зачитывать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просьбе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понравившийся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отрывок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сказки,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стихотворения,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помогая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становлению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личностного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Поддерживать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произведении.</w:t>
      </w:r>
    </w:p>
    <w:p w:rsidR="00192450" w:rsidRDefault="00063B39" w:rsidP="009B701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книге.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Предлагать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иллюстрированные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издания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Объяснять,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важны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книге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рисунки;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показывать,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узнать,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иллюстрации.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Познакомить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книжками,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оформленными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Васнецовым,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Рачевым</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Чарушиным.</w:t>
      </w:r>
    </w:p>
    <w:p w:rsidR="00192450" w:rsidRDefault="00063B39" w:rsidP="00EE718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Возрастная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группа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5-6</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лет.</w:t>
      </w:r>
    </w:p>
    <w:p w:rsidR="00192450" w:rsidRDefault="00063B39" w:rsidP="008A29A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Развивающая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речевая</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 xml:space="preserve">среда.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многообразии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рассматривания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изделия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промыслов,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мини-коллекции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(открытки,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наборы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иллюстрированные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открытки,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фотографии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достопримечательностями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Москвы,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репродукции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дореволюционной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России).</w:t>
      </w:r>
      <w:r w:rsidR="00586C9C">
        <w:rPr>
          <w:rFonts w:ascii="Times New Roman" w:eastAsia="Times New Roman" w:hAnsi="Times New Roman" w:cs="Times New Roman"/>
          <w:color w:val="000000"/>
          <w:sz w:val="24"/>
          <w:szCs w:val="24"/>
        </w:rPr>
        <w:t xml:space="preserve"> </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попытки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делиться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впечатлениями,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уточнять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источник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(телепередача,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близкого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выставки,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спектакля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повседневной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вежливости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(попросить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извиниться,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поблагодарить,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сделать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комплимент).</w:t>
      </w:r>
      <w:r w:rsidR="00586C9C">
        <w:rPr>
          <w:rFonts w:ascii="Times New Roman" w:eastAsia="Times New Roman" w:hAnsi="Times New Roman" w:cs="Times New Roman"/>
          <w:color w:val="000000"/>
          <w:sz w:val="24"/>
          <w:szCs w:val="24"/>
        </w:rPr>
        <w:t xml:space="preserve"> </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вопросы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улаживать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конфликты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убеждать,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объяснять.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словаря.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обозначающими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прилагательными,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характеризующими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наречиями,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обозначающими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труду.</w:t>
      </w:r>
      <w:r w:rsidR="00586C9C">
        <w:rPr>
          <w:rFonts w:ascii="Times New Roman" w:eastAsia="Times New Roman" w:hAnsi="Times New Roman" w:cs="Times New Roman"/>
          <w:color w:val="000000"/>
          <w:sz w:val="24"/>
          <w:szCs w:val="24"/>
        </w:rPr>
        <w:t xml:space="preserve"> </w:t>
      </w:r>
    </w:p>
    <w:p w:rsidR="00192450" w:rsidRDefault="00063B39" w:rsidP="009B70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подборе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прилагательному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снег,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сахар,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сходным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(шалун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озорник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проказник),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противоположным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(слабый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пасмурно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солнечно).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точном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смыслом.</w:t>
      </w:r>
      <w:r w:rsidR="00586C9C">
        <w:rPr>
          <w:rFonts w:ascii="Times New Roman" w:eastAsia="Times New Roman" w:hAnsi="Times New Roman" w:cs="Times New Roman"/>
          <w:color w:val="000000"/>
          <w:sz w:val="24"/>
          <w:szCs w:val="24"/>
        </w:rPr>
        <w:t xml:space="preserve">     </w:t>
      </w:r>
    </w:p>
    <w:p w:rsidR="00192450" w:rsidRDefault="00063B39" w:rsidP="00EE718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Звуковая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культура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отчетливое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произнесение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отчетливо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сходные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артикуляции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звучанию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фонематический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середина,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конец).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Отрабатывать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интонационную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p>
    <w:p w:rsidR="00192450" w:rsidRDefault="00063B39" w:rsidP="00EE718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Грамматический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строй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согласовывать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предложениях: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числительными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прилагательные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(лягушка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зеленое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брюшко).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замечать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неправильную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постановку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ударения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ошибку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чередовании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исправить.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(сахарница,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хлебница;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масленка,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солонка;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однокоренных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(медведь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медведица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медвежонок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медвежья),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глаголов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приставками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(забежал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выбежал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перебежал).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именительном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винительном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падежах;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глаголы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повелительном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наклонении;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прилагательные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наречия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степени;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несклоняемые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образцу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пользоваться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косвенной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речью.</w:t>
      </w:r>
      <w:r w:rsidR="00586C9C">
        <w:rPr>
          <w:rFonts w:ascii="Times New Roman" w:eastAsia="Times New Roman" w:hAnsi="Times New Roman" w:cs="Times New Roman"/>
          <w:color w:val="000000"/>
          <w:sz w:val="24"/>
          <w:szCs w:val="24"/>
        </w:rPr>
        <w:t xml:space="preserve"> </w:t>
      </w:r>
    </w:p>
    <w:p w:rsidR="00192450" w:rsidRDefault="00063B39" w:rsidP="00EE718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Связная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беседу.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диалогическую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попытки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точку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зрения,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несогласие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товарища.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монологическую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w:t>
      </w:r>
      <w:r w:rsidR="00586C9C">
        <w:rPr>
          <w:rFonts w:ascii="Times New Roman" w:eastAsia="Times New Roman" w:hAnsi="Times New Roman" w:cs="Times New Roman"/>
          <w:color w:val="000000"/>
          <w:sz w:val="24"/>
          <w:szCs w:val="24"/>
        </w:rPr>
        <w:t xml:space="preserve"> </w:t>
      </w:r>
    </w:p>
    <w:p w:rsidR="00192450" w:rsidRDefault="00063B39" w:rsidP="00EE71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развивающимся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событиях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придумывать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концовки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предложенную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воспитателем.</w:t>
      </w:r>
    </w:p>
    <w:p w:rsidR="00192450" w:rsidRDefault="00063B39" w:rsidP="008A29A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Приобщение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художественной</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литературе</w:t>
      </w:r>
    </w:p>
    <w:p w:rsidR="00192450" w:rsidRDefault="00063B39" w:rsidP="00EE71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любимые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рекомендованные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младшей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группы.</w:t>
      </w:r>
    </w:p>
    <w:p w:rsidR="00192450" w:rsidRDefault="00063B39" w:rsidP="00EE71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слушать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стихи,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сопереживать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героям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Объяснять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поступки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персонажей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поступков.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Повторять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наиболее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отрывки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прочитанного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предоставляя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договаривать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несложные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фразы.</w:t>
      </w:r>
    </w:p>
    <w:p w:rsidR="00192450" w:rsidRDefault="00063B39" w:rsidP="00105755">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инсценировать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драматизировать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отрывки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сказок.</w:t>
      </w:r>
    </w:p>
    <w:p w:rsidR="00192450" w:rsidRDefault="00063B39" w:rsidP="00105755">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наизусть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потешки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стихотворения.</w:t>
      </w:r>
    </w:p>
    <w:p w:rsidR="00192450" w:rsidRPr="009514BE" w:rsidRDefault="00063B39" w:rsidP="009514BE">
      <w:pPr>
        <w:jc w:val="lef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Регулярно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рассматривать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иллюстрации.</w:t>
      </w:r>
    </w:p>
    <w:p w:rsidR="00192450" w:rsidRPr="009514BE" w:rsidRDefault="00063B39" w:rsidP="00D54D9E">
      <w:pPr>
        <w:widowControl w:val="0"/>
        <w:ind w:firstLine="0"/>
        <w:jc w:val="center"/>
        <w:rPr>
          <w:rFonts w:ascii="Times New Roman" w:eastAsia="Times New Roman" w:hAnsi="Times New Roman" w:cs="Times New Roman"/>
          <w:iCs/>
          <w:sz w:val="24"/>
          <w:szCs w:val="24"/>
        </w:rPr>
      </w:pPr>
      <w:r w:rsidRPr="009514BE">
        <w:rPr>
          <w:rFonts w:ascii="Times New Roman" w:eastAsia="Times New Roman" w:hAnsi="Times New Roman" w:cs="Times New Roman"/>
          <w:b/>
          <w:iCs/>
          <w:sz w:val="24"/>
          <w:szCs w:val="24"/>
        </w:rPr>
        <w:t>Региональный</w:t>
      </w:r>
      <w:r w:rsidR="00586C9C" w:rsidRPr="009514BE">
        <w:rPr>
          <w:rFonts w:ascii="Times New Roman" w:eastAsia="Times New Roman" w:hAnsi="Times New Roman" w:cs="Times New Roman"/>
          <w:b/>
          <w:iCs/>
          <w:sz w:val="24"/>
          <w:szCs w:val="24"/>
        </w:rPr>
        <w:t xml:space="preserve"> </w:t>
      </w:r>
      <w:r w:rsidRPr="009514BE">
        <w:rPr>
          <w:rFonts w:ascii="Times New Roman" w:eastAsia="Times New Roman" w:hAnsi="Times New Roman" w:cs="Times New Roman"/>
          <w:b/>
          <w:iCs/>
          <w:sz w:val="24"/>
          <w:szCs w:val="24"/>
        </w:rPr>
        <w:t>компонент</w:t>
      </w:r>
    </w:p>
    <w:p w:rsidR="00192450" w:rsidRDefault="00063B39" w:rsidP="00105755">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Проведение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мастер-класса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забавы»;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выставка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фотографий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«Поэты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писатели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памятных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Дню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Победы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«Помнят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благодарные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потомки».</w:t>
      </w:r>
    </w:p>
    <w:p w:rsidR="00192450" w:rsidRDefault="00063B39" w:rsidP="00105755">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Экскурсия</w:t>
      </w:r>
      <w:r w:rsidR="00586C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w:t>
      </w:r>
      <w:r w:rsidR="00586C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библиотеку</w:t>
      </w:r>
      <w:r w:rsidR="00586C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«История</w:t>
      </w:r>
      <w:r w:rsidR="00586C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книги».</w:t>
      </w:r>
      <w:r w:rsidR="00586C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Ознакомление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контексте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тематики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писателей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поэтов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скороговорками,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чистоговорками,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прибаутками,</w:t>
      </w:r>
      <w:r w:rsidR="00586C9C">
        <w:rPr>
          <w:rFonts w:ascii="Times New Roman" w:eastAsia="Times New Roman" w:hAnsi="Times New Roman" w:cs="Times New Roman"/>
          <w:sz w:val="24"/>
          <w:szCs w:val="24"/>
        </w:rPr>
        <w:t xml:space="preserve"> </w:t>
      </w:r>
      <w:r w:rsidR="00EE7180">
        <w:rPr>
          <w:rFonts w:ascii="Times New Roman" w:eastAsia="Times New Roman" w:hAnsi="Times New Roman" w:cs="Times New Roman"/>
          <w:sz w:val="24"/>
          <w:szCs w:val="24"/>
        </w:rPr>
        <w:t>приговоркам</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EE7180">
        <w:rPr>
          <w:rFonts w:ascii="Times New Roman" w:eastAsia="Times New Roman" w:hAnsi="Times New Roman" w:cs="Times New Roman"/>
          <w:sz w:val="24"/>
          <w:szCs w:val="24"/>
        </w:rPr>
        <w:t>песенками</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потешками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края</w:t>
      </w:r>
      <w:r>
        <w:rPr>
          <w:rFonts w:ascii="Times New Roman" w:eastAsia="Times New Roman" w:hAnsi="Times New Roman" w:cs="Times New Roman"/>
          <w:sz w:val="24"/>
          <w:szCs w:val="24"/>
          <w:highlight w:val="white"/>
        </w:rPr>
        <w:t>.</w:t>
      </w:r>
    </w:p>
    <w:p w:rsidR="00192450" w:rsidRDefault="00192450">
      <w:pP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2.1.4</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область</w:t>
      </w:r>
    </w:p>
    <w:p w:rsidR="00192450" w:rsidRDefault="00063B39">
      <w:pPr>
        <w:ind w:righ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«ХУДОЖЕСТВЕННО-ЭСТЕТИЧЕСКОЕ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p>
    <w:p w:rsidR="00192450" w:rsidRDefault="00063B39">
      <w:pPr>
        <w:ind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Изобразительная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деятельность</w:t>
      </w:r>
    </w:p>
    <w:p w:rsidR="00192450" w:rsidRDefault="00063B39" w:rsidP="00EE7180">
      <w:pPr>
        <w:ind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Возрастная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группа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4-5</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лет.</w:t>
      </w:r>
    </w:p>
    <w:p w:rsidR="00192450" w:rsidRDefault="00063B39" w:rsidP="00E61152">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4"/>
          <w:szCs w:val="24"/>
        </w:rPr>
        <w:t>Приобщение</w:t>
      </w:r>
      <w:r w:rsidR="00EE718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искусству</w:t>
      </w:r>
      <w:r>
        <w:rPr>
          <w:rFonts w:ascii="Times New Roman" w:eastAsia="Times New Roman" w:hAnsi="Times New Roman" w:cs="Times New Roman"/>
          <w:color w:val="000000"/>
          <w:sz w:val="24"/>
          <w:szCs w:val="24"/>
        </w:rPr>
        <w:t>.</w:t>
      </w:r>
      <w:r w:rsidR="009514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нему.</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рассматривании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декоративно-прикладного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прослушивании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фольклора.</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(артист,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художник,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композитор,</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писатель)</w:t>
      </w:r>
      <w:r>
        <w:rPr>
          <w:rFonts w:ascii="Times New Roman" w:eastAsia="Times New Roman" w:hAnsi="Times New Roman" w:cs="Times New Roman"/>
          <w:color w:val="000000"/>
          <w:sz w:val="24"/>
          <w:szCs w:val="24"/>
        </w:rPr>
        <w:t>.</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узнавать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(литература,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музыка,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изобразительное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искусство)</w:t>
      </w:r>
      <w:r>
        <w:rPr>
          <w:rFonts w:ascii="Times New Roman" w:eastAsia="Times New Roman" w:hAnsi="Times New Roman" w:cs="Times New Roman"/>
          <w:color w:val="000000"/>
          <w:sz w:val="24"/>
          <w:szCs w:val="24"/>
        </w:rPr>
        <w:t>.</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жанры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стихи,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загадки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(репродукция),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скульптура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E61152">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оружение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(архитектура).</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(цвет,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форма,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величина,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ритм,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движение,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жест,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звук)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архитектурой.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(детский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сад,</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школа,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другие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здания)</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архитектурные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сооружения;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окнами,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этажей,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подъездов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строениям,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вокруг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(дома,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которых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живут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ребенок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его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друзья,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школа,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кинотеатр)</w:t>
      </w:r>
      <w:r>
        <w:rPr>
          <w:rFonts w:ascii="Times New Roman" w:eastAsia="Times New Roman" w:hAnsi="Times New Roman" w:cs="Times New Roman"/>
          <w:color w:val="000000"/>
          <w:sz w:val="24"/>
          <w:szCs w:val="24"/>
        </w:rPr>
        <w:t>.</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Привлекать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сходству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замечать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зданиях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(форма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величина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входных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дверей,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окон</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других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частей)</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сказочные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строения.</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музея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w:t>
      </w:r>
      <w:r w:rsidR="00D55741">
        <w:rPr>
          <w:rFonts w:ascii="Times New Roman" w:eastAsia="Times New Roman" w:hAnsi="Times New Roman" w:cs="Times New Roman"/>
          <w:color w:val="000000"/>
          <w:sz w:val="24"/>
          <w:szCs w:val="24"/>
        </w:rPr>
        <w:t>лями),</w:t>
      </w:r>
      <w:r w:rsidR="00586C9C">
        <w:rPr>
          <w:rFonts w:ascii="Times New Roman" w:eastAsia="Times New Roman" w:hAnsi="Times New Roman" w:cs="Times New Roman"/>
          <w:color w:val="000000"/>
          <w:sz w:val="24"/>
          <w:szCs w:val="24"/>
        </w:rPr>
        <w:t xml:space="preserve"> </w:t>
      </w:r>
      <w:r w:rsidR="00D55741">
        <w:rPr>
          <w:rFonts w:ascii="Times New Roman" w:eastAsia="Times New Roman" w:hAnsi="Times New Roman" w:cs="Times New Roman"/>
          <w:color w:val="000000"/>
          <w:sz w:val="24"/>
          <w:szCs w:val="24"/>
        </w:rPr>
        <w:t>рассказать</w:t>
      </w:r>
      <w:r w:rsidR="00586C9C">
        <w:rPr>
          <w:rFonts w:ascii="Times New Roman" w:eastAsia="Times New Roman" w:hAnsi="Times New Roman" w:cs="Times New Roman"/>
          <w:color w:val="000000"/>
          <w:sz w:val="24"/>
          <w:szCs w:val="24"/>
        </w:rPr>
        <w:t xml:space="preserve"> </w:t>
      </w:r>
      <w:r w:rsidR="00D55741">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sidR="00D55741">
        <w:rPr>
          <w:rFonts w:ascii="Times New Roman" w:eastAsia="Times New Roman" w:hAnsi="Times New Roman" w:cs="Times New Roman"/>
          <w:color w:val="000000"/>
          <w:sz w:val="24"/>
          <w:szCs w:val="24"/>
        </w:rPr>
        <w:t>назначении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музея.</w:t>
      </w:r>
      <w:r w:rsidR="00586C9C">
        <w:rPr>
          <w:rFonts w:ascii="Times New Roman" w:eastAsia="Times New Roman" w:hAnsi="Times New Roman" w:cs="Times New Roman"/>
          <w:color w:val="000000"/>
          <w:sz w:val="24"/>
          <w:szCs w:val="24"/>
        </w:rPr>
        <w:t xml:space="preserve"> </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посещению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театра,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выставок.</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книжной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иллюстрации.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библиотекой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центром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хранения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писателями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поэтами.</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(потешки,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загадки,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хороводы,</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заклички</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изделия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декоративно-прикладного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p>
    <w:p w:rsidR="00192450" w:rsidRPr="009514BE" w:rsidRDefault="00063B39" w:rsidP="00105755">
      <w:pPr>
        <w:pBdr>
          <w:top w:val="nil"/>
          <w:left w:val="nil"/>
          <w:bottom w:val="nil"/>
          <w:right w:val="nil"/>
          <w:between w:val="nil"/>
        </w:pBdr>
        <w:rPr>
          <w:rFonts w:asciiTheme="minorHAnsi" w:eastAsia="Arimo" w:hAnsiTheme="minorHAnsi" w:cs="Arimo"/>
          <w:color w:val="000000" w:themeColor="text1"/>
          <w:sz w:val="24"/>
          <w:szCs w:val="24"/>
        </w:rPr>
      </w:pP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бережное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произведениям</w:t>
      </w:r>
      <w:r w:rsidR="00586C9C">
        <w:rPr>
          <w:rFonts w:ascii="Arimo" w:eastAsia="Arimo" w:hAnsi="Arimo" w:cs="Arimo"/>
          <w:color w:val="000000"/>
          <w:sz w:val="24"/>
          <w:szCs w:val="24"/>
        </w:rPr>
        <w:t xml:space="preserve"> </w:t>
      </w:r>
      <w:r w:rsidRPr="009514BE">
        <w:rPr>
          <w:rFonts w:ascii="Times New Roman" w:eastAsia="Times New Roman" w:hAnsi="Times New Roman" w:cs="Times New Roman"/>
          <w:color w:val="000000" w:themeColor="text1"/>
          <w:sz w:val="24"/>
          <w:szCs w:val="24"/>
        </w:rPr>
        <w:t>искусства.</w:t>
      </w:r>
      <w:r w:rsidR="00586C9C" w:rsidRPr="009514BE">
        <w:rPr>
          <w:rFonts w:ascii="Arimo" w:eastAsia="Arimo" w:hAnsi="Arimo" w:cs="Arimo"/>
          <w:color w:val="000000" w:themeColor="text1"/>
          <w:sz w:val="24"/>
          <w:szCs w:val="24"/>
        </w:rPr>
        <w:t xml:space="preserve"> </w:t>
      </w:r>
    </w:p>
    <w:p w:rsidR="00192450" w:rsidRPr="00E61152" w:rsidRDefault="00D55741" w:rsidP="00E61152">
      <w:pPr>
        <w:pBdr>
          <w:top w:val="nil"/>
          <w:left w:val="nil"/>
          <w:bottom w:val="nil"/>
          <w:right w:val="nil"/>
          <w:between w:val="nil"/>
        </w:pBd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4"/>
          <w:szCs w:val="24"/>
        </w:rPr>
        <w:t>Изобразительная</w:t>
      </w:r>
      <w:r w:rsidR="00586C9C">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деятельность.</w:t>
      </w:r>
      <w:r w:rsidR="00E61152">
        <w:rPr>
          <w:rFonts w:ascii="Times New Roman" w:eastAsia="Times New Roman" w:hAnsi="Times New Roman" w:cs="Times New Roman"/>
          <w:b/>
          <w:color w:val="000000"/>
          <w:sz w:val="21"/>
          <w:szCs w:val="21"/>
        </w:rPr>
        <w:t xml:space="preserve"> </w:t>
      </w:r>
      <w:r w:rsidR="00063B39">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изобразительной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положительный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отклик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наклеивать;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художественно-творческие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способности.</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рассматривать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обследовать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w:t>
      </w:r>
    </w:p>
    <w:p w:rsidR="00192450" w:rsidRDefault="00063B39" w:rsidP="0010575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Обогащать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(иллюстрации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репродукции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живописи,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скульптура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аппликации.</w:t>
      </w:r>
    </w:p>
    <w:p w:rsidR="00192450" w:rsidRDefault="00063B39" w:rsidP="0010575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аппликации.</w:t>
      </w:r>
    </w:p>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Подводить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товарищами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дружелюбие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E61152">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Рисование.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сохранять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горбиться,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наклоняться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низко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мольберту;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сидеть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свободно,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напрягаясь.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Приучать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аккуратными: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сохранять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рабочее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порядке,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окончании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убирать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стола.</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повторяя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(неваляшки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гуляют,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деревья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нашем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участке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зимой,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цыплята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гуляют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травке)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добавляя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солнышко,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падающий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снег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(круглая,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овальная,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квадратная,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прямоугольная,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треугольная)</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передаче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передачу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куст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куста.</w:t>
      </w:r>
    </w:p>
    <w:p w:rsidR="00192450" w:rsidRDefault="00063B39" w:rsidP="009456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закреплять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обогащать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оттенках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известным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оттенкам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добавить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(коричневый,</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оранжевый,</w:t>
      </w:r>
      <w:r w:rsidR="00586C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светло-зеленый)</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смешивать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нужных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оттенков.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рисовании,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аппликации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обращать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многоцветие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фломастер,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закрашивать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штрихи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(сверху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мазки,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штрихи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выходя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контура;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широкие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точки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ворса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светлые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изменяя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нажим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(кукла,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зайчик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p>
    <w:p w:rsidR="00192450" w:rsidRPr="00E61152" w:rsidRDefault="00063B39" w:rsidP="00E6115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Лепка.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пластилина,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пластической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предыдущих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прищипыванию</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легким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оттягиванием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краев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сплюснутого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вытягиванию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куска,</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прищипыванию</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(ушки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котенка,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клюв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птички)</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сглаживать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пальцами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поверхность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вылепленного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фигурки.</w:t>
      </w:r>
    </w:p>
    <w:p w:rsidR="00192450" w:rsidRDefault="00063B39" w:rsidP="009514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вдавливания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середины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цилиндра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стеки.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украшать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вылепленные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изделия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узором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стеки.</w:t>
      </w:r>
      <w:r w:rsidR="009514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аккуратной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лепки.</w:t>
      </w:r>
    </w:p>
    <w:p w:rsidR="00192450" w:rsidRPr="00E61152" w:rsidRDefault="00063B39" w:rsidP="00E6115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Аппликация.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усложняя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ножницы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пользоваться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вырезыванию,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разрезания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сначала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коротких,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затем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забор,</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скамейка,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лесенка,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дерево,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кустик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круглые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квадрата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скругления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овощей,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фруктов,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ягод,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p>
    <w:p w:rsidR="00192450" w:rsidRDefault="00063B39" w:rsidP="009514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изображаемых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насекомые,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воображаемые)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готовых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преобразовывать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разрезая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четыре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полукруги,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четверти;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квадрат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треугольники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9514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аккуратного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вырезывания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наклеивания.</w:t>
      </w:r>
    </w:p>
    <w:p w:rsidR="00192450" w:rsidRPr="00E61152" w:rsidRDefault="00063B39" w:rsidP="00E6115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Прикладное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творчество.</w:t>
      </w:r>
      <w:r w:rsidR="00E6115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Обучать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сгибать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пополам,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совмещая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(альбом,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флажки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для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украшения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участка,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поздравительная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открытка)</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приклеивать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дому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окна,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двери,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трубу;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автобусу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колеса;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стулу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спинку)</w:t>
      </w:r>
      <w:r>
        <w:rPr>
          <w:rFonts w:ascii="Times New Roman" w:eastAsia="Times New Roman" w:hAnsi="Times New Roman" w:cs="Times New Roman"/>
          <w:color w:val="000000"/>
          <w:sz w:val="24"/>
          <w:szCs w:val="24"/>
        </w:rPr>
        <w:t>.</w:t>
      </w:r>
    </w:p>
    <w:p w:rsidR="00192450" w:rsidRDefault="00063B39" w:rsidP="009456B3">
      <w:pPr>
        <w:pBdr>
          <w:top w:val="nil"/>
          <w:left w:val="nil"/>
          <w:bottom w:val="nil"/>
          <w:right w:val="nil"/>
          <w:between w:val="nil"/>
        </w:pBdr>
        <w:rPr>
          <w:rFonts w:ascii="Arimo" w:eastAsia="Arimo" w:hAnsi="Arimo" w:cs="Arimo"/>
          <w:color w:val="000000"/>
          <w:sz w:val="21"/>
          <w:szCs w:val="21"/>
        </w:rPr>
      </w:pPr>
      <w:r>
        <w:rPr>
          <w:rFonts w:ascii="Times New Roman" w:eastAsia="Times New Roman" w:hAnsi="Times New Roman" w:cs="Times New Roman"/>
          <w:color w:val="000000"/>
          <w:sz w:val="24"/>
          <w:szCs w:val="24"/>
        </w:rPr>
        <w:t>Приобщать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изготовлению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поделок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веток,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листьев,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шишек,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каштанов,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ореховой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скорлупы,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соломы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лодочки,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ежики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пластилин;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поделках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катушки,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коробки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Arimo" w:eastAsia="Arimo" w:hAnsi="Arimo" w:cs="Arimo"/>
          <w:color w:val="000000"/>
          <w:sz w:val="21"/>
          <w:szCs w:val="21"/>
        </w:rPr>
        <w:t xml:space="preserve"> </w:t>
      </w:r>
      <w:r>
        <w:rPr>
          <w:rFonts w:ascii="Times New Roman" w:eastAsia="Times New Roman" w:hAnsi="Times New Roman" w:cs="Times New Roman"/>
          <w:color w:val="000000"/>
          <w:sz w:val="24"/>
          <w:szCs w:val="24"/>
        </w:rPr>
        <w:t>другие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Pr>
          <w:rFonts w:ascii="Arimo" w:eastAsia="Arimo" w:hAnsi="Arimo" w:cs="Arimo"/>
          <w:color w:val="000000"/>
          <w:sz w:val="21"/>
          <w:szCs w:val="21"/>
        </w:rPr>
        <w:t>.</w:t>
      </w:r>
    </w:p>
    <w:p w:rsidR="00192450" w:rsidRDefault="00063B39" w:rsidP="00E6115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Народное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декоративно-прикладное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искусство</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мотивам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дымковских,</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филимоновских</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узоров.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дымковские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филимоновские</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изделия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прекрасного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образцов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узоров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вылепленные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силуэты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вырезанные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городецкими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изделиями.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городецкой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(бутоны,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купавки,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розаны,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листья)</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росписи.</w:t>
      </w:r>
    </w:p>
    <w:p w:rsidR="00192450" w:rsidRPr="00E61152" w:rsidRDefault="00063B39" w:rsidP="00E6115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Конструктивно-модельная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деятельность.</w:t>
      </w:r>
      <w:r w:rsidR="00E6115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(куб,</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пластина,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кирпичик,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брусок)</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(устойчивость,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ассоциативные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предлагая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вспомнить,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похожие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сооружения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видели.</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образец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относительно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домах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стены,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вверху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перекрытие,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крыша;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автомобиле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кабина,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кузов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гараж</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для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нескольких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автомашин,</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дом</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2–3</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этажа,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широкий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мост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для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проезда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автомобилей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или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поездов,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идущих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двух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направлениях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сюжетно-ролевой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измерять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соблюдать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Построй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такой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домик,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высокий</w:t>
      </w:r>
      <w:r>
        <w:rPr>
          <w:rFonts w:ascii="Times New Roman" w:eastAsia="Times New Roman" w:hAnsi="Times New Roman" w:cs="Times New Roman"/>
          <w:color w:val="000000"/>
          <w:sz w:val="24"/>
          <w:szCs w:val="24"/>
        </w:rPr>
        <w:t>).</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сооружать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крупного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украшения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построек.</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договариваться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согласовывать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усилиями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w:t>
      </w:r>
    </w:p>
    <w:p w:rsidR="00192450" w:rsidRPr="00E61152" w:rsidRDefault="00D55741" w:rsidP="00E6115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Музыкальная</w:t>
      </w:r>
      <w:r w:rsidR="00586C9C">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деятельность</w:t>
      </w:r>
      <w:r w:rsidR="00E61152">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музыке,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желание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слушать,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вызывать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эмоциональную</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отзывчивость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восприятии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Обогащать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музыкальные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впечатления,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дальнейшему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основ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музыкальной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культуры.</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Слушание.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слушания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отвлекаться,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дослушивать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узнавать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впечатления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прослушанном.</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замечать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тихо,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громко,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медленно,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быстро.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(высокий,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низкий</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пределах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сексты,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септимы)</w:t>
      </w:r>
      <w:r>
        <w:rPr>
          <w:rFonts w:ascii="Times New Roman" w:eastAsia="Times New Roman" w:hAnsi="Times New Roman" w:cs="Times New Roman"/>
          <w:color w:val="000000"/>
          <w:sz w:val="24"/>
          <w:szCs w:val="24"/>
        </w:rPr>
        <w:t>.</w:t>
      </w:r>
    </w:p>
    <w:p w:rsidR="00192450" w:rsidRDefault="00063B39" w:rsidP="00E6115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протяжно,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согласованно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октавы).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брать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дыхание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короткими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фразами.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смягчать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фраз,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четко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инструментальным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сопровождением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воспитателя).</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Песенное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сочинять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колыбельной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вопросы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(Как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тебя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зовут?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Что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хочешь,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кошечка?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Где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ты?)</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импровизировать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текст.</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Музыкально-ритмические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ритмичного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трехчастной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танцевальные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галоп,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пружинка,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хороводах,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ставить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ногу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хлопать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ладоши,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перестроения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врассыпную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подскоки.</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(ходьба: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«торжественная»,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спокойная,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«таинственная»;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легкий,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стремительный).</w:t>
      </w:r>
    </w:p>
    <w:p w:rsidR="00192450" w:rsidRDefault="00063B39" w:rsidP="009456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танцевально-игрового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творчества.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Способствовать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эмоционально-образного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музыкально-игровых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(кружатся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листочки,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падают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снежинки)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сценок,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мимику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пантомиму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(зайка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веселый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грустный,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хитрая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лисичка,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сердитый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Обучать</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инсценированию</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песен</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небольших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спектаклей.</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Игра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детских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музыкальных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инструментах.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подыгрывать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деревянных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ложках,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погремушках,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барабане,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металлофоне.</w:t>
      </w:r>
    </w:p>
    <w:p w:rsidR="00192450" w:rsidRDefault="00D55741" w:rsidP="00E6115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Театрализованные</w:t>
      </w:r>
      <w:r w:rsidR="00586C9C">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игры</w:t>
      </w:r>
      <w:r w:rsidR="00E61152">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поддерживать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театрализованной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игре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путем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приобретения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более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сложных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игровых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умений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(способность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воспринимать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художественный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образ,</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следить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взаимодействием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персонажей).</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этюды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воплощения,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воображаемом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ощущений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(мышечных,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словесные,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зрительные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образы.</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разыгрывать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несложные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воплощения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известные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(интонацию,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мимику,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жест).</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выборе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перевоплощения;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экспериментирования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состояние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героя,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вступать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персонажами.</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разностороннему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театрализованной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прослеживания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количества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исполняемых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ролей.</w:t>
      </w:r>
    </w:p>
    <w:p w:rsidR="00192450" w:rsidRDefault="00063B39" w:rsidP="00E61152">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Возрастная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группа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5-6</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лет</w:t>
      </w:r>
    </w:p>
    <w:p w:rsidR="00192450" w:rsidRDefault="00063B39" w:rsidP="00E6115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рисование.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персонажей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отличия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пропорциям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отличия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рисунках.</w:t>
      </w:r>
      <w:r w:rsidR="00586C9C">
        <w:rPr>
          <w:rFonts w:ascii="Times New Roman" w:eastAsia="Times New Roman" w:hAnsi="Times New Roman" w:cs="Times New Roman"/>
          <w:color w:val="000000"/>
          <w:sz w:val="24"/>
          <w:szCs w:val="24"/>
        </w:rPr>
        <w:t xml:space="preserve"> </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по-разному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плоскости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ветреный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наклоняться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овладению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композиционными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пропорций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вытянут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вертикали;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вытянут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ширину,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например,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очень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горизонтали).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гуашь,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акварель,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пастель,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сангина,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угольный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фломастеры,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Вырабатывать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контура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легким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нажимом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последующем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закрашивании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оставалось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жестких,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грубых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пачкающих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акварелью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спецификой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(прозрачностью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легкостью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плавностью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перехода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другой).</w:t>
      </w:r>
      <w:r w:rsidR="00586C9C">
        <w:rPr>
          <w:rFonts w:ascii="Times New Roman" w:eastAsia="Times New Roman" w:hAnsi="Times New Roman" w:cs="Times New Roman"/>
          <w:color w:val="000000"/>
          <w:sz w:val="24"/>
          <w:szCs w:val="24"/>
        </w:rPr>
        <w:t xml:space="preserve"> </w:t>
      </w:r>
    </w:p>
    <w:p w:rsidR="00192450" w:rsidRPr="00D4425A"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широкие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ворсом,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тонкие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мазки,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прикладывая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ворсом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концом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пятнышки.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известных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(фиолетовый)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оттенками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(голубой,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розовый,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темно-зеленый,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сиреневый),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смешивать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оттенков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гуашью)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высветлят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добавляя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акварелью).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регулируя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нажим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карандашном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регулируя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нажим,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оттенков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p>
    <w:p w:rsidR="00192450" w:rsidRDefault="00063B39" w:rsidP="00E6115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Сюжетное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рисование.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встретил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Колобок»,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медвежонка»,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обедал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воробей?»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композиционные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внизу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низкие;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растущих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лугу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загораживали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(растущие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деревья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загораживающие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p>
    <w:p w:rsidR="00192450" w:rsidRDefault="00063B39" w:rsidP="00427A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Декоративное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рисование.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изделиями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промыслов,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углублять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дымковской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филимоновской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мотивам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цветовым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городецкой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цветовым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спецификой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чистых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тонов,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оттенков),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украшения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оживки.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росписью</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Полхов-Майдана</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городецкую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полхов</w:t>
      </w:r>
      <w:proofErr w:type="spellEnd"/>
      <w:r>
        <w:rPr>
          <w:rFonts w:ascii="Times New Roman" w:eastAsia="Times New Roman" w:hAnsi="Times New Roman" w:cs="Times New Roman"/>
          <w:color w:val="000000"/>
          <w:sz w:val="24"/>
          <w:szCs w:val="24"/>
        </w:rPr>
        <w:t>-</w:t>
      </w:r>
      <w:r w:rsidR="00427A35">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майданскую</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осваивать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специфику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региональным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искусством.</w:t>
      </w:r>
      <w:r w:rsidR="00586C9C">
        <w:rPr>
          <w:rFonts w:ascii="Times New Roman" w:eastAsia="Times New Roman" w:hAnsi="Times New Roman" w:cs="Times New Roman"/>
          <w:color w:val="000000"/>
          <w:sz w:val="24"/>
          <w:szCs w:val="24"/>
        </w:rPr>
        <w:t xml:space="preserve"> </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узоры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мотивам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городецкой,</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полхов-майданской</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гжельской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росписи: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(бутоны,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травка,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оживки);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узоры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изделия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(поднос,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солонка,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чашка,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розетка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ткани.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одежды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головных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уборов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(кокошник,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платок,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свитер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(салфетка,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полотенце);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располагать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узор.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Предлагать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расписывать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силуэты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объемные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фигуры.</w:t>
      </w:r>
    </w:p>
    <w:p w:rsidR="00192450" w:rsidRDefault="00063B39" w:rsidP="00427A35">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Лепка.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пластилина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пластической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(овощи,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фрукты,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грибы,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посуду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куска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пластилина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ленточным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пластическим,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конструктивным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комбинированным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сглаживать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поверхность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устойчивыми.</w:t>
      </w:r>
      <w:r w:rsidR="00586C9C">
        <w:rPr>
          <w:rFonts w:ascii="Times New Roman" w:eastAsia="Times New Roman" w:hAnsi="Times New Roman" w:cs="Times New Roman"/>
          <w:color w:val="000000"/>
          <w:sz w:val="24"/>
          <w:szCs w:val="24"/>
        </w:rPr>
        <w:t xml:space="preserve"> </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объединять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несложные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«Курица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цыплятами»,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медвежонка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сыр»,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прогулке»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героев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(Медведь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Колобок,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Зайчик,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Машенька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Медведь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инициативу.</w:t>
      </w:r>
    </w:p>
    <w:p w:rsidR="00192450" w:rsidRPr="00D4425A" w:rsidRDefault="00586C9C"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Продолжать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формировать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умение</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лепить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мелкие</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детали;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пользуясь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стекой,</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наносить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рисунок</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чешуек</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рыбки,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обозначать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глаза,</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шерсть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животного,</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перышки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птицы,</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узор,</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складки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одежде</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людей</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Продолжать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формировать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технические</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умения</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навыки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разнообразными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материалами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лепки;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побуждать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использовать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дополнительные</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материалы</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(косточки,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зернышки,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бусинки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Закреплять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навыки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аккуратной</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лепки.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Закреплять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навык</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тщательно</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мыть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руки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окончании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лепки.</w:t>
      </w:r>
      <w:r>
        <w:rPr>
          <w:rFonts w:ascii="Times New Roman" w:eastAsia="Times New Roman" w:hAnsi="Times New Roman" w:cs="Times New Roman"/>
          <w:color w:val="000000"/>
          <w:sz w:val="24"/>
          <w:szCs w:val="24"/>
        </w:rPr>
        <w:t xml:space="preserve"> </w:t>
      </w:r>
    </w:p>
    <w:p w:rsidR="00192450" w:rsidRDefault="00063B39" w:rsidP="00427A35">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Декоративная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лепка.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декоративно-прикладного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типу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(дымковской,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филимоновской,</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каргопольской</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украшать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узорами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расписывать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изделия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гуашью,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украшать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налепами</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углубленным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рельефом,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стеку;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обмакивать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пальцы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сгладить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неровности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вылепленного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когда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p>
    <w:p w:rsidR="00192450" w:rsidRDefault="00063B39" w:rsidP="00427A35">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Аппликация.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короткие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полоски;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квадратов,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овалы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преобразовывать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геометрические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квадрат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два–четыре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треугольника,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полоски,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квадраты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маленькие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прямоугольники),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одинаковые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гармошкой,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симметричные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сложенной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пополам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(стакан,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обрывания.</w:t>
      </w:r>
      <w:r w:rsidR="00586C9C">
        <w:rPr>
          <w:rFonts w:ascii="Times New Roman" w:eastAsia="Times New Roman" w:hAnsi="Times New Roman" w:cs="Times New Roman"/>
          <w:color w:val="000000"/>
          <w:sz w:val="24"/>
          <w:szCs w:val="24"/>
        </w:rPr>
        <w:t xml:space="preserve"> </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дополнять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обогащающими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аккуратное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бережное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материалам.</w:t>
      </w:r>
      <w:r w:rsidR="00586C9C">
        <w:rPr>
          <w:rFonts w:ascii="Times New Roman" w:eastAsia="Times New Roman" w:hAnsi="Times New Roman" w:cs="Times New Roman"/>
          <w:color w:val="000000"/>
          <w:sz w:val="24"/>
          <w:szCs w:val="24"/>
        </w:rPr>
        <w:t xml:space="preserve"> </w:t>
      </w:r>
    </w:p>
    <w:p w:rsidR="00192450" w:rsidRDefault="00063B39" w:rsidP="00427A35">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Прикладное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сгибать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вчетверо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готовой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выкройке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(шапочка,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лодочка,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кошелек).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бумаги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объемные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фигуры: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квадратный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несколько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сглаживать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сгибы,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надрезать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сгибам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корзинка,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сувениры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ягоды)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(катушки,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проволока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обмотке,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пустые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коробки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соединяя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p>
    <w:p w:rsidR="00192450" w:rsidRDefault="00063B39" w:rsidP="009456B3">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ролевых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(флажки,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сумочки,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шапочки,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салфетки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сувениры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сотрудников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елочные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украшения.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Привлекать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изготовлению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пособий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(коробки,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счетный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ремонту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настольно-печатных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экономно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рационально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расходовать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материалы.</w:t>
      </w:r>
    </w:p>
    <w:p w:rsidR="00192450" w:rsidRDefault="00063B39" w:rsidP="008A29A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Конструктивно-модельная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деятельность</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создаваемыми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спортивное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оборудование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конструкций.</w:t>
      </w:r>
      <w:r w:rsidR="00586C9C">
        <w:rPr>
          <w:rFonts w:ascii="Times New Roman" w:eastAsia="Times New Roman" w:hAnsi="Times New Roman" w:cs="Times New Roman"/>
          <w:color w:val="000000"/>
          <w:sz w:val="24"/>
          <w:szCs w:val="24"/>
        </w:rPr>
        <w:t xml:space="preserve"> </w:t>
      </w:r>
    </w:p>
    <w:p w:rsidR="00192450" w:rsidRPr="00D4425A"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Поощрять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дружелюбие.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сделанные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поделки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находить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пластинами,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брусками,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цилиндрами,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конусами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постройки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подбирать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коллективно,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объединять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поделки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замыслом,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договариваться,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выполнять.</w:t>
      </w:r>
    </w:p>
    <w:p w:rsidR="00192450" w:rsidRDefault="00063B39" w:rsidP="008A29A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Музыкальная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деятельность</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Слушание.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жанры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танец,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память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узнавание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отдельным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фрагментам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(вступление,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заключение,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квинты,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звучания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инструментов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(клавишно-ударные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фортепиано,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скрипка,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виолончель,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балалайка).</w:t>
      </w:r>
      <w:r w:rsidR="00586C9C">
        <w:rPr>
          <w:rFonts w:ascii="Times New Roman" w:eastAsia="Times New Roman" w:hAnsi="Times New Roman" w:cs="Times New Roman"/>
          <w:color w:val="000000"/>
          <w:sz w:val="24"/>
          <w:szCs w:val="24"/>
        </w:rPr>
        <w:t xml:space="preserve"> </w:t>
      </w:r>
    </w:p>
    <w:p w:rsidR="00427A35" w:rsidRDefault="00063B39" w:rsidP="00427A35">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Пение</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певческие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легким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диапазоне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октавы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второй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октавы,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брать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дыхание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фразами,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отчетливо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своевременно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начинать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заканчивать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песню,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умеренно,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громко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тихо.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сопровождением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Содействовать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песенный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вкус.</w:t>
      </w:r>
    </w:p>
    <w:p w:rsidR="00192450" w:rsidRDefault="00063B39" w:rsidP="008A29A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Песенное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творчество.</w:t>
      </w:r>
      <w:r w:rsidR="008A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импровизировать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текст.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сочинении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ласковую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колыбельную,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задорный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бодрый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плавный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вальс,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веселую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плясовую.</w:t>
      </w:r>
    </w:p>
    <w:p w:rsidR="00192450" w:rsidRDefault="00063B39" w:rsidP="008A29A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Музыкально-ритмические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эмоционально-образное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свободно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перестроения,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переходить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умеренного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быстрому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медленному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темпу,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фразами.</w:t>
      </w:r>
    </w:p>
    <w:p w:rsidR="00192450" w:rsidRDefault="00063B39" w:rsidP="00427A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танцевальных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(поочередное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выбрасывание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прыжке;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приставной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приседанием,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продвижением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приседание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выставлением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вперед).</w:t>
      </w:r>
      <w:r w:rsidR="00586C9C">
        <w:rPr>
          <w:rFonts w:ascii="Times New Roman" w:eastAsia="Times New Roman" w:hAnsi="Times New Roman" w:cs="Times New Roman"/>
          <w:color w:val="000000"/>
          <w:sz w:val="24"/>
          <w:szCs w:val="24"/>
        </w:rPr>
        <w:t xml:space="preserve"> </w:t>
      </w:r>
    </w:p>
    <w:p w:rsidR="00192450" w:rsidRDefault="00063B39" w:rsidP="00427A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русским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хороводом,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пляской,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инсценирования</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сказочных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(лошадка,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медведь,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заяц,</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журавль,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ворон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ситуациях.</w:t>
      </w:r>
      <w:r w:rsidR="00586C9C">
        <w:rPr>
          <w:rFonts w:ascii="Times New Roman" w:eastAsia="Times New Roman" w:hAnsi="Times New Roman" w:cs="Times New Roman"/>
          <w:color w:val="000000"/>
          <w:sz w:val="24"/>
          <w:szCs w:val="24"/>
        </w:rPr>
        <w:t xml:space="preserve"> </w:t>
      </w:r>
    </w:p>
    <w:p w:rsidR="00192450" w:rsidRDefault="00063B39" w:rsidP="008A29A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Музыкально-игровое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танцевальное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творчество</w:t>
      </w:r>
      <w:r>
        <w:rPr>
          <w:rFonts w:ascii="Times New Roman" w:eastAsia="Times New Roman" w:hAnsi="Times New Roman" w:cs="Times New Roman"/>
          <w:color w:val="000000"/>
          <w:sz w:val="24"/>
          <w:szCs w:val="24"/>
        </w:rPr>
        <w:t>.</w:t>
      </w:r>
      <w:r w:rsidR="008A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танцевальное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придумывать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пляскам,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придумывать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отражающие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инсценировке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хороводов.</w:t>
      </w:r>
    </w:p>
    <w:p w:rsidR="00192450" w:rsidRPr="009514BE" w:rsidRDefault="00063B39" w:rsidP="008A29A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Игра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детских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музыкальных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инструментах.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инструментах;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небольшими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соблюдая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динамику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побуждать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действиям.</w:t>
      </w:r>
      <w:r w:rsidR="00586C9C">
        <w:rPr>
          <w:rFonts w:ascii="Times New Roman" w:eastAsia="Times New Roman" w:hAnsi="Times New Roman" w:cs="Times New Roman"/>
          <w:b/>
          <w:color w:val="000000"/>
          <w:sz w:val="28"/>
          <w:szCs w:val="28"/>
        </w:rPr>
        <w:t xml:space="preserve"> </w:t>
      </w:r>
    </w:p>
    <w:p w:rsidR="00192450" w:rsidRPr="009514BE" w:rsidRDefault="00063B39" w:rsidP="009456B3">
      <w:pPr>
        <w:widowControl w:val="0"/>
        <w:ind w:firstLine="0"/>
        <w:jc w:val="center"/>
        <w:rPr>
          <w:rFonts w:ascii="Times New Roman" w:eastAsia="Times New Roman" w:hAnsi="Times New Roman" w:cs="Times New Roman"/>
          <w:iCs/>
          <w:color w:val="000000"/>
          <w:sz w:val="24"/>
          <w:szCs w:val="24"/>
        </w:rPr>
      </w:pPr>
      <w:r w:rsidRPr="009514BE">
        <w:rPr>
          <w:rFonts w:ascii="Times New Roman" w:eastAsia="Times New Roman" w:hAnsi="Times New Roman" w:cs="Times New Roman"/>
          <w:b/>
          <w:iCs/>
          <w:color w:val="000000"/>
          <w:sz w:val="24"/>
          <w:szCs w:val="24"/>
        </w:rPr>
        <w:t>Региональный</w:t>
      </w:r>
      <w:r w:rsidR="00586C9C" w:rsidRPr="009514BE">
        <w:rPr>
          <w:rFonts w:ascii="Times New Roman" w:eastAsia="Times New Roman" w:hAnsi="Times New Roman" w:cs="Times New Roman"/>
          <w:b/>
          <w:iCs/>
          <w:color w:val="000000"/>
          <w:sz w:val="24"/>
          <w:szCs w:val="24"/>
        </w:rPr>
        <w:t xml:space="preserve"> </w:t>
      </w:r>
      <w:r w:rsidRPr="009514BE">
        <w:rPr>
          <w:rFonts w:ascii="Times New Roman" w:eastAsia="Times New Roman" w:hAnsi="Times New Roman" w:cs="Times New Roman"/>
          <w:b/>
          <w:iCs/>
          <w:color w:val="000000"/>
          <w:sz w:val="24"/>
          <w:szCs w:val="24"/>
        </w:rPr>
        <w:t>компонент</w:t>
      </w:r>
    </w:p>
    <w:p w:rsidR="00192450" w:rsidRDefault="00063B39" w:rsidP="009456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промыслами,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посещение</w:t>
      </w:r>
      <w:r w:rsidR="00586C9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этнической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комнаты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«Русская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изба».</w:t>
      </w:r>
    </w:p>
    <w:p w:rsidR="00192450" w:rsidRDefault="00063B39" w:rsidP="009456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слушание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песен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поселке,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городе,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композиторов.</w:t>
      </w:r>
    </w:p>
    <w:p w:rsidR="00192450" w:rsidRDefault="00192450" w:rsidP="009456B3">
      <w:pPr>
        <w:rPr>
          <w:rFonts w:ascii="Times New Roman" w:eastAsia="Times New Roman" w:hAnsi="Times New Roman" w:cs="Times New Roman"/>
          <w:b/>
          <w:color w:val="000000"/>
          <w:sz w:val="24"/>
          <w:szCs w:val="24"/>
        </w:rPr>
      </w:pPr>
    </w:p>
    <w:p w:rsidR="00192450" w:rsidRDefault="00063B39">
      <w:pP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2.1.5.</w:t>
      </w:r>
      <w:r w:rsidR="002413D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область</w:t>
      </w:r>
    </w:p>
    <w:p w:rsidR="00192450" w:rsidRDefault="00063B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«ФИЗИЧЕСКОЕ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p>
    <w:p w:rsidR="00192450" w:rsidRDefault="00063B39" w:rsidP="00B85BB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Возрастная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группа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4-5</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лет.</w:t>
      </w:r>
    </w:p>
    <w:p w:rsidR="00B85BB1" w:rsidRDefault="00B85BB1" w:rsidP="008A29A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Формирование начальных предст</w:t>
      </w:r>
      <w:r w:rsidR="008A29AD">
        <w:rPr>
          <w:rFonts w:ascii="Times New Roman" w:eastAsia="Times New Roman" w:hAnsi="Times New Roman" w:cs="Times New Roman"/>
          <w:b/>
          <w:sz w:val="24"/>
          <w:szCs w:val="24"/>
        </w:rPr>
        <w:t>авлений о здоровом образе жизни</w:t>
      </w:r>
    </w:p>
    <w:p w:rsidR="00192450" w:rsidRDefault="00063B39" w:rsidP="008A29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Становление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ценностей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здорового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(руки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делают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много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полезных</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дел;</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ноги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помогают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двигаться;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говорит,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ест;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зубы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жуют;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язык</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помогает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жевать,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говорить;</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кожа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чувствует;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нос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дышит,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улавливает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запахи;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уши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слышат)</w:t>
      </w:r>
      <w:r>
        <w:rPr>
          <w:rFonts w:ascii="Times New Roman" w:eastAsia="Times New Roman" w:hAnsi="Times New Roman" w:cs="Times New Roman"/>
          <w:color w:val="000000"/>
          <w:sz w:val="24"/>
          <w:szCs w:val="24"/>
        </w:rPr>
        <w:t>.</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соблюдении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питания,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употреблении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пищу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овощей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фруктов,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полезных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веществах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витаминах.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важности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гигиенических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процедур,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закаливания.</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понятиями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«болезнь».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совершаемым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состоянием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самочувствием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чищу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зубы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значит,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они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меня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будут</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крепкими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здоровыми»,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промочил</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ноги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улице,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меня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начался</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насморк»)</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элементарную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ушибах,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обращаться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заболевании,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травме.</w:t>
      </w:r>
    </w:p>
    <w:p w:rsidR="00192450" w:rsidRDefault="00063B39" w:rsidP="009456B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Воспитание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культурно-гигиенических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навыков.</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опрятность,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привычку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внешним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видом.</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привычку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умываться,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загрязнения,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пользования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туалетом.</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пользоваться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носовым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платком;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кашле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чихании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отворачиваться,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прикрывать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носовым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платком.</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аккуратного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пищи: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брать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пищу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понемногу,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хорошо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пережевывать,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бесшумно,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пользоваться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столовыми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приборами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(ложка,</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вилка)</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салфеткой,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полоскать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еды.</w:t>
      </w:r>
    </w:p>
    <w:p w:rsidR="00192450" w:rsidRDefault="00D55741" w:rsidP="008A29A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Физическая</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культура</w:t>
      </w:r>
    </w:p>
    <w:p w:rsidR="00192450" w:rsidRDefault="00063B39" w:rsidP="008A29A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Физкультурные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занятия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упражнения.</w:t>
      </w:r>
      <w:r w:rsidR="008A29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Обеспечивать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гармоничное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осанку.</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согласованными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легко,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энергично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отталкиваясь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носком.</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пролезать,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подлезать,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перелезать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перелезать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пролета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гимнастической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стенки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(вправо,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влево).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энергично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отталкиваться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приземляться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прыжках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ногах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продвижением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прыжках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сочетать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отталкивание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взмахом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приземлении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сохранять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равновесие.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прыжкам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короткую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скакалку.</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принимать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исходное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отбивать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бросать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ловить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прижимая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груди).</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дружеские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сверстниками.</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укрепление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организма.</w:t>
      </w:r>
    </w:p>
    <w:p w:rsidR="00192450" w:rsidRDefault="00063B39" w:rsidP="008A29A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Спортивные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подвижные</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игры</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любовь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спорта.</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двухколесном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велосипеде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кругу.</w:t>
      </w:r>
    </w:p>
    <w:p w:rsidR="009456B3"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лыжах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скользящим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9456B3">
        <w:rPr>
          <w:rFonts w:ascii="Times New Roman" w:eastAsia="Times New Roman" w:hAnsi="Times New Roman" w:cs="Times New Roman"/>
          <w:color w:val="000000"/>
          <w:sz w:val="24"/>
          <w:szCs w:val="24"/>
        </w:rPr>
        <w:t>вороты,</w:t>
      </w:r>
      <w:r w:rsidR="00586C9C">
        <w:rPr>
          <w:rFonts w:ascii="Times New Roman" w:eastAsia="Times New Roman" w:hAnsi="Times New Roman" w:cs="Times New Roman"/>
          <w:color w:val="000000"/>
          <w:sz w:val="24"/>
          <w:szCs w:val="24"/>
        </w:rPr>
        <w:t xml:space="preserve"> </w:t>
      </w:r>
      <w:r w:rsidR="009456B3">
        <w:rPr>
          <w:rFonts w:ascii="Times New Roman" w:eastAsia="Times New Roman" w:hAnsi="Times New Roman" w:cs="Times New Roman"/>
          <w:color w:val="000000"/>
          <w:sz w:val="24"/>
          <w:szCs w:val="24"/>
        </w:rPr>
        <w:t>подниматься</w:t>
      </w:r>
      <w:r w:rsidR="00586C9C">
        <w:rPr>
          <w:rFonts w:ascii="Times New Roman" w:eastAsia="Times New Roman" w:hAnsi="Times New Roman" w:cs="Times New Roman"/>
          <w:color w:val="000000"/>
          <w:sz w:val="24"/>
          <w:szCs w:val="24"/>
        </w:rPr>
        <w:t xml:space="preserve"> </w:t>
      </w:r>
      <w:r w:rsidR="009456B3">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sidR="009456B3">
        <w:rPr>
          <w:rFonts w:ascii="Times New Roman" w:eastAsia="Times New Roman" w:hAnsi="Times New Roman" w:cs="Times New Roman"/>
          <w:color w:val="000000"/>
          <w:sz w:val="24"/>
          <w:szCs w:val="24"/>
        </w:rPr>
        <w:t>гору.</w:t>
      </w:r>
    </w:p>
    <w:p w:rsidR="00192450" w:rsidRDefault="00063B39"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построениям,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соблюдению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дистанции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передвижения.</w:t>
      </w:r>
    </w:p>
    <w:p w:rsidR="00192450" w:rsidRDefault="00586C9C" w:rsidP="009456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интерес</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подвижным</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играм.</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Воспитывать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самостоятельность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инициативность</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знакомых</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игр.</w:t>
      </w:r>
    </w:p>
    <w:p w:rsidR="00192450" w:rsidRDefault="00063B39" w:rsidP="00B85BB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Возрастная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группа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5-6</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лет.</w:t>
      </w:r>
    </w:p>
    <w:p w:rsidR="00192450" w:rsidRPr="008A29AD" w:rsidRDefault="00063B39" w:rsidP="008A29A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Формирование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начальных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представлений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здоровом</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жизни.</w:t>
      </w:r>
      <w:r w:rsidR="008A29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функционирования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целостности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Акцентировать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нельзя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апельсины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аллергия»,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нужно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очки»).</w:t>
      </w:r>
      <w:r w:rsidR="00586C9C">
        <w:rPr>
          <w:rFonts w:ascii="Times New Roman" w:eastAsia="Times New Roman" w:hAnsi="Times New Roman" w:cs="Times New Roman"/>
          <w:color w:val="000000"/>
          <w:sz w:val="24"/>
          <w:szCs w:val="24"/>
        </w:rPr>
        <w:t xml:space="preserve"> </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компонентах)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питание,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солнце,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воздух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лучшие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друзья)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разрушающих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питания;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основываясь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сенсорных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ощущениях.</w:t>
      </w:r>
      <w:r w:rsidR="00586C9C">
        <w:rPr>
          <w:rFonts w:ascii="Times New Roman" w:eastAsia="Times New Roman" w:hAnsi="Times New Roman" w:cs="Times New Roman"/>
          <w:color w:val="000000"/>
          <w:sz w:val="24"/>
          <w:szCs w:val="24"/>
        </w:rPr>
        <w:t xml:space="preserve"> </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гигиены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ухода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(заботиться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шуметь,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просьбы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сочувствие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болеющим.</w:t>
      </w:r>
      <w:r w:rsidR="00586C9C">
        <w:rPr>
          <w:rFonts w:ascii="Times New Roman" w:eastAsia="Times New Roman" w:hAnsi="Times New Roman" w:cs="Times New Roman"/>
          <w:color w:val="000000"/>
          <w:sz w:val="24"/>
          <w:szCs w:val="24"/>
        </w:rPr>
        <w:t xml:space="preserve"> </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характеризовать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самочувствие.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желание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заниматься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физкультурой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доступными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сведениями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олимпийского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безопасности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спортивном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площадке.</w:t>
      </w:r>
    </w:p>
    <w:p w:rsidR="00192450" w:rsidRDefault="00063B39" w:rsidP="008A29A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Физическая</w:t>
      </w:r>
      <w:r w:rsidR="00586C9C">
        <w:rPr>
          <w:rFonts w:ascii="Times New Roman" w:eastAsia="Times New Roman" w:hAnsi="Times New Roman" w:cs="Times New Roman"/>
          <w:b/>
          <w:color w:val="000000"/>
          <w:sz w:val="24"/>
          <w:szCs w:val="24"/>
        </w:rPr>
        <w:t xml:space="preserve"> </w:t>
      </w:r>
      <w:r w:rsidR="008A29AD">
        <w:rPr>
          <w:rFonts w:ascii="Times New Roman" w:eastAsia="Times New Roman" w:hAnsi="Times New Roman" w:cs="Times New Roman"/>
          <w:b/>
          <w:color w:val="000000"/>
          <w:sz w:val="24"/>
          <w:szCs w:val="24"/>
        </w:rPr>
        <w:t>культура</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осанку;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осознанно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Совершенствовать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двигательные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быстроту,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силу,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выносливость,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гибкость.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легко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энергично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отталкиваясь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опоры.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наперегонки,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преодолением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препятствий;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лазать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гимнастической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стенке,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меняя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темп.</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разбега,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разбегаться,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отталкиваться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приземляться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прыжка,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прыгать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мягкое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покрытие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скакалку,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сохранять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равновесие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приземлении.</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сочетать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замах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броском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подбрасывать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ловить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отбивать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ходьбе.</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лыжах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скользящим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шагом,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подниматься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склон,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спускаться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двухколесном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велосипеде,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самокате,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отталкиваясь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ногой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Упражняться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соревнования,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играм-эстафетам.</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Приучать,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помогать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готовить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физкультурный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инвентарь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убирать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место.</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сообщать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событиях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страны.</w:t>
      </w:r>
    </w:p>
    <w:p w:rsidR="00192450" w:rsidRDefault="00063B39" w:rsidP="009456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r w:rsidR="00586C9C">
        <w:rPr>
          <w:rFonts w:ascii="Times New Roman" w:eastAsia="Times New Roman" w:hAnsi="Times New Roman" w:cs="Times New Roman"/>
          <w:color w:val="000000"/>
          <w:sz w:val="24"/>
          <w:szCs w:val="24"/>
        </w:rPr>
        <w:t xml:space="preserve"> </w:t>
      </w:r>
    </w:p>
    <w:p w:rsidR="00192450" w:rsidRDefault="00063B39" w:rsidP="009514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Воспитывать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соревнования,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играх-эстафетах.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спортивным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упражнениям.</w:t>
      </w:r>
    </w:p>
    <w:p w:rsidR="00192450" w:rsidRPr="009514BE" w:rsidRDefault="00063B39" w:rsidP="00220C87">
      <w:pPr>
        <w:widowControl w:val="0"/>
        <w:jc w:val="center"/>
        <w:rPr>
          <w:rFonts w:ascii="Times New Roman" w:eastAsia="Times New Roman" w:hAnsi="Times New Roman" w:cs="Times New Roman"/>
          <w:iCs/>
          <w:sz w:val="24"/>
          <w:szCs w:val="24"/>
        </w:rPr>
      </w:pPr>
      <w:r w:rsidRPr="009514BE">
        <w:rPr>
          <w:rFonts w:ascii="Times New Roman" w:eastAsia="Times New Roman" w:hAnsi="Times New Roman" w:cs="Times New Roman"/>
          <w:b/>
          <w:iCs/>
          <w:sz w:val="24"/>
          <w:szCs w:val="24"/>
        </w:rPr>
        <w:t>Региональный</w:t>
      </w:r>
      <w:r w:rsidR="00586C9C" w:rsidRPr="009514BE">
        <w:rPr>
          <w:rFonts w:ascii="Times New Roman" w:eastAsia="Times New Roman" w:hAnsi="Times New Roman" w:cs="Times New Roman"/>
          <w:b/>
          <w:iCs/>
          <w:sz w:val="24"/>
          <w:szCs w:val="24"/>
        </w:rPr>
        <w:t xml:space="preserve"> </w:t>
      </w:r>
      <w:r w:rsidRPr="009514BE">
        <w:rPr>
          <w:rFonts w:ascii="Times New Roman" w:eastAsia="Times New Roman" w:hAnsi="Times New Roman" w:cs="Times New Roman"/>
          <w:b/>
          <w:iCs/>
          <w:sz w:val="24"/>
          <w:szCs w:val="24"/>
        </w:rPr>
        <w:t>компонент</w:t>
      </w:r>
    </w:p>
    <w:p w:rsidR="00192450" w:rsidRDefault="00063B39" w:rsidP="00220C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иллюстраций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сооружений,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знаменитых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Белгородчины.</w:t>
      </w:r>
    </w:p>
    <w:p w:rsidR="00192450" w:rsidRDefault="00586C9C" w:rsidP="00220C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Проведение</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«Дней</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здоровья»,</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оздоровительных</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традиций</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поселка,</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города</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(оздоровительные</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кроссы</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забеги</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честь</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праздников,</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знаменитых</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спортсменов,</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дней</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здоровья).</w:t>
      </w:r>
    </w:p>
    <w:p w:rsidR="00D4425A" w:rsidRDefault="00063B39" w:rsidP="00B85B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Проведение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развлечений: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«Весёлые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старты»,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золотой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косынке»,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«Осенние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забавы»,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«Зимняя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олимпиада»,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«богатырские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забавы»,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февраля»,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«Праздник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мяча»,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«Юные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пожарные».</w:t>
      </w:r>
    </w:p>
    <w:p w:rsidR="009514BE" w:rsidRPr="00D4425A" w:rsidRDefault="009514BE" w:rsidP="00B85BB1">
      <w:pPr>
        <w:widowControl w:val="0"/>
        <w:rPr>
          <w:rFonts w:ascii="Times New Roman" w:eastAsia="Times New Roman" w:hAnsi="Times New Roman" w:cs="Times New Roman"/>
          <w:color w:val="000000"/>
          <w:sz w:val="24"/>
          <w:szCs w:val="24"/>
        </w:rPr>
      </w:pPr>
    </w:p>
    <w:p w:rsidR="00192450" w:rsidRDefault="00063B39" w:rsidP="009514BE">
      <w:pPr>
        <w:widowControl w:val="0"/>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психолого-педагогической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работы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детьми</w:t>
      </w:r>
      <w:r w:rsidR="00586C9C">
        <w:rPr>
          <w:rFonts w:ascii="Times New Roman" w:eastAsia="Times New Roman" w:hAnsi="Times New Roman" w:cs="Times New Roman"/>
          <w:b/>
          <w:sz w:val="24"/>
          <w:szCs w:val="24"/>
        </w:rPr>
        <w:t xml:space="preserve"> </w:t>
      </w:r>
      <w:r w:rsidR="008A29AD">
        <w:rPr>
          <w:rFonts w:ascii="Times New Roman" w:eastAsia="Times New Roman" w:hAnsi="Times New Roman" w:cs="Times New Roman"/>
          <w:b/>
          <w:sz w:val="24"/>
          <w:szCs w:val="24"/>
        </w:rPr>
        <w:t>ОВЗ</w:t>
      </w:r>
    </w:p>
    <w:p w:rsidR="00192450" w:rsidRPr="00B85BB1" w:rsidRDefault="00063B39" w:rsidP="00220C87">
      <w:pPr>
        <w:rPr>
          <w:rFonts w:ascii="Times New Roman" w:eastAsia="Times New Roman" w:hAnsi="Times New Roman" w:cs="Times New Roman"/>
          <w:sz w:val="24"/>
          <w:szCs w:val="24"/>
        </w:rPr>
      </w:pPr>
      <w:r w:rsidRPr="00B85BB1">
        <w:rPr>
          <w:rFonts w:ascii="Times New Roman" w:eastAsia="Times New Roman" w:hAnsi="Times New Roman" w:cs="Times New Roman"/>
          <w:b/>
          <w:sz w:val="24"/>
          <w:szCs w:val="24"/>
        </w:rPr>
        <w:t>Познавательное</w:t>
      </w:r>
      <w:r w:rsidR="00586C9C" w:rsidRPr="00B85BB1">
        <w:rPr>
          <w:rFonts w:ascii="Times New Roman" w:eastAsia="Times New Roman" w:hAnsi="Times New Roman" w:cs="Times New Roman"/>
          <w:b/>
          <w:sz w:val="24"/>
          <w:szCs w:val="24"/>
        </w:rPr>
        <w:t xml:space="preserve"> </w:t>
      </w:r>
      <w:r w:rsidRPr="00B85BB1">
        <w:rPr>
          <w:rFonts w:ascii="Times New Roman" w:eastAsia="Times New Roman" w:hAnsi="Times New Roman" w:cs="Times New Roman"/>
          <w:b/>
          <w:sz w:val="24"/>
          <w:szCs w:val="24"/>
        </w:rPr>
        <w:t>развитие</w:t>
      </w:r>
      <w:r w:rsidR="00586C9C" w:rsidRPr="00B85BB1">
        <w:rPr>
          <w:rFonts w:ascii="Times New Roman" w:eastAsia="Times New Roman" w:hAnsi="Times New Roman" w:cs="Times New Roman"/>
          <w:b/>
          <w:sz w:val="24"/>
          <w:szCs w:val="26"/>
        </w:rPr>
        <w:t xml:space="preserve"> </w:t>
      </w:r>
      <w:r w:rsidRPr="00B85BB1">
        <w:rPr>
          <w:rFonts w:ascii="Times New Roman" w:eastAsia="Times New Roman" w:hAnsi="Times New Roman" w:cs="Times New Roman"/>
          <w:sz w:val="24"/>
          <w:szCs w:val="24"/>
        </w:rPr>
        <w:t>предполагает</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интересов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детей,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любознательности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познавательной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мотивации;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формирование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познавательных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действий,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становление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сознания;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воображения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творческой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активности;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формирование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первичных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представлений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себе,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других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людях,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объектах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окружающего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мира,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свойствах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отношениях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объектов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окружающего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мира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(форме,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цвете,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размере,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материале,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звучании,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ритме,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темпе,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количестве,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числе,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части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целом,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пространстве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времени,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движении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покое,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причинах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следствиях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др.).</w:t>
      </w:r>
    </w:p>
    <w:p w:rsidR="00192450" w:rsidRPr="00B85BB1" w:rsidRDefault="00063B39" w:rsidP="00220C87">
      <w:pPr>
        <w:tabs>
          <w:tab w:val="left" w:pos="1128"/>
        </w:tabs>
        <w:rPr>
          <w:rFonts w:ascii="Times New Roman" w:eastAsia="Times New Roman" w:hAnsi="Times New Roman" w:cs="Times New Roman"/>
          <w:sz w:val="24"/>
          <w:szCs w:val="24"/>
        </w:rPr>
      </w:pPr>
      <w:r w:rsidRPr="00B85BB1">
        <w:rPr>
          <w:rFonts w:ascii="Times New Roman" w:eastAsia="Times New Roman" w:hAnsi="Times New Roman" w:cs="Times New Roman"/>
          <w:sz w:val="24"/>
          <w:szCs w:val="24"/>
        </w:rPr>
        <w:t>-</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познавательные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речевые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умения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выявлению</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свойств,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качеств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отношений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объектов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окружающего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мира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(предметного,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природного,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социального),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способы</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обследования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предметов;</w:t>
      </w:r>
    </w:p>
    <w:p w:rsidR="00192450" w:rsidRPr="00B85BB1" w:rsidRDefault="00063B39" w:rsidP="00220C87">
      <w:pPr>
        <w:tabs>
          <w:tab w:val="left" w:pos="730"/>
        </w:tabs>
        <w:rPr>
          <w:rFonts w:ascii="Times New Roman" w:eastAsia="Times New Roman" w:hAnsi="Times New Roman" w:cs="Times New Roman"/>
          <w:sz w:val="24"/>
          <w:szCs w:val="24"/>
        </w:rPr>
      </w:pPr>
      <w:r w:rsidRPr="00B85BB1">
        <w:rPr>
          <w:rFonts w:ascii="Times New Roman" w:eastAsia="Times New Roman" w:hAnsi="Times New Roman" w:cs="Times New Roman"/>
          <w:sz w:val="24"/>
          <w:szCs w:val="24"/>
        </w:rPr>
        <w:t>-</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Формировать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представления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сенсорных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эталонах: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цветах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спектра,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геометрических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фигурах,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отношениях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величине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поддерживать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использование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самостоятельной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деятельности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(наблюдении,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игре-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экспериментировании,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развивающих,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коррекционных,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дидактических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играх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других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видах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деятельности).</w:t>
      </w:r>
    </w:p>
    <w:p w:rsidR="00192450" w:rsidRPr="00B85BB1" w:rsidRDefault="00063B39" w:rsidP="00220C87">
      <w:pPr>
        <w:tabs>
          <w:tab w:val="left" w:pos="1138"/>
        </w:tabs>
        <w:rPr>
          <w:rFonts w:ascii="Times New Roman" w:eastAsia="Times New Roman" w:hAnsi="Times New Roman" w:cs="Times New Roman"/>
          <w:sz w:val="24"/>
          <w:szCs w:val="24"/>
        </w:rPr>
      </w:pPr>
      <w:r w:rsidRPr="00B85BB1">
        <w:rPr>
          <w:rFonts w:ascii="Times New Roman" w:eastAsia="Times New Roman" w:hAnsi="Times New Roman" w:cs="Times New Roman"/>
          <w:sz w:val="24"/>
          <w:szCs w:val="24"/>
        </w:rPr>
        <w:t>-</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Обогащать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представления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объектах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ближайшего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окружения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поддерживать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стремление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отражать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продуктах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детской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деятельности.</w:t>
      </w:r>
    </w:p>
    <w:p w:rsidR="00192450" w:rsidRPr="00B85BB1" w:rsidRDefault="00063B39" w:rsidP="00220C87">
      <w:pPr>
        <w:rPr>
          <w:rFonts w:ascii="Times New Roman" w:eastAsia="Times New Roman" w:hAnsi="Times New Roman" w:cs="Times New Roman"/>
          <w:sz w:val="24"/>
          <w:szCs w:val="24"/>
        </w:rPr>
      </w:pPr>
      <w:r w:rsidRPr="00B85BB1">
        <w:rPr>
          <w:rFonts w:ascii="Times New Roman" w:eastAsia="Times New Roman" w:hAnsi="Times New Roman" w:cs="Times New Roman"/>
          <w:b/>
          <w:sz w:val="24"/>
          <w:szCs w:val="26"/>
        </w:rPr>
        <w:t>Речевое</w:t>
      </w:r>
      <w:r w:rsidR="00586C9C" w:rsidRPr="00B85BB1">
        <w:rPr>
          <w:rFonts w:ascii="Times New Roman" w:eastAsia="Times New Roman" w:hAnsi="Times New Roman" w:cs="Times New Roman"/>
          <w:b/>
          <w:sz w:val="24"/>
          <w:szCs w:val="26"/>
        </w:rPr>
        <w:t xml:space="preserve"> </w:t>
      </w:r>
      <w:r w:rsidRPr="00B85BB1">
        <w:rPr>
          <w:rFonts w:ascii="Times New Roman" w:eastAsia="Times New Roman" w:hAnsi="Times New Roman" w:cs="Times New Roman"/>
          <w:b/>
          <w:sz w:val="24"/>
          <w:szCs w:val="26"/>
        </w:rPr>
        <w:t>развитие</w:t>
      </w:r>
      <w:r w:rsidR="00586C9C" w:rsidRPr="00B85BB1">
        <w:rPr>
          <w:rFonts w:ascii="Times New Roman" w:eastAsia="Times New Roman" w:hAnsi="Times New Roman" w:cs="Times New Roman"/>
          <w:b/>
          <w:sz w:val="24"/>
          <w:szCs w:val="26"/>
        </w:rPr>
        <w:t xml:space="preserve"> </w:t>
      </w:r>
      <w:r w:rsidRPr="00B85BB1">
        <w:rPr>
          <w:rFonts w:ascii="Times New Roman" w:eastAsia="Times New Roman" w:hAnsi="Times New Roman" w:cs="Times New Roman"/>
          <w:sz w:val="24"/>
          <w:szCs w:val="24"/>
        </w:rPr>
        <w:t>включает</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владение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речью</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как</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средством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общения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культуры;</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обогащение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активного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словаря;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связной,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грамматически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правильной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диалогической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монологической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речи;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речевого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творчества;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звуковой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интонационной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культуры</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речи,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фонематического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слуха;</w:t>
      </w:r>
    </w:p>
    <w:p w:rsidR="00192450" w:rsidRPr="00B85BB1" w:rsidRDefault="00063B39" w:rsidP="00220C87">
      <w:pPr>
        <w:rPr>
          <w:rFonts w:ascii="Times New Roman" w:eastAsia="Times New Roman" w:hAnsi="Times New Roman" w:cs="Times New Roman"/>
          <w:sz w:val="24"/>
          <w:szCs w:val="24"/>
        </w:rPr>
      </w:pPr>
      <w:r w:rsidRPr="00B85BB1">
        <w:rPr>
          <w:rFonts w:ascii="Times New Roman" w:eastAsia="Times New Roman" w:hAnsi="Times New Roman" w:cs="Times New Roman"/>
          <w:b/>
          <w:sz w:val="24"/>
          <w:szCs w:val="26"/>
        </w:rPr>
        <w:t>Социально-коммуникативное</w:t>
      </w:r>
      <w:r w:rsidR="00586C9C" w:rsidRPr="00B85BB1">
        <w:rPr>
          <w:rFonts w:ascii="Times New Roman" w:eastAsia="Times New Roman" w:hAnsi="Times New Roman" w:cs="Times New Roman"/>
          <w:b/>
          <w:sz w:val="24"/>
          <w:szCs w:val="26"/>
        </w:rPr>
        <w:t xml:space="preserve"> </w:t>
      </w:r>
      <w:r w:rsidRPr="00B85BB1">
        <w:rPr>
          <w:rFonts w:ascii="Times New Roman" w:eastAsia="Times New Roman" w:hAnsi="Times New Roman" w:cs="Times New Roman"/>
          <w:b/>
          <w:sz w:val="24"/>
          <w:szCs w:val="26"/>
        </w:rPr>
        <w:t>развитие</w:t>
      </w:r>
      <w:r w:rsidR="00586C9C" w:rsidRPr="00B85BB1">
        <w:rPr>
          <w:rFonts w:ascii="Times New Roman" w:eastAsia="Times New Roman" w:hAnsi="Times New Roman" w:cs="Times New Roman"/>
          <w:b/>
          <w:sz w:val="24"/>
          <w:szCs w:val="26"/>
        </w:rPr>
        <w:t xml:space="preserve"> </w:t>
      </w:r>
      <w:r w:rsidRPr="00B85BB1">
        <w:rPr>
          <w:rFonts w:ascii="Times New Roman" w:eastAsia="Times New Roman" w:hAnsi="Times New Roman" w:cs="Times New Roman"/>
          <w:sz w:val="24"/>
          <w:szCs w:val="24"/>
        </w:rPr>
        <w:t>направлено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усвоение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норм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ценностей,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принятых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обществе,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включая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моральные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нравственные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ценности;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общения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взаимодействия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ребёнка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взрослыми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сверстниками;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становление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самостоятельности,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целенаправленности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саморегуляции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собственных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действий;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социального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эмоционального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интеллекта,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эмоциональной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отзывчивости,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сопереживания,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формирование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готовности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совместной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деятельности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сверстниками.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Способствовать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установлению</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положительных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контактов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между</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детьми,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основанных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общих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интересах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действиям.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эмоциональную</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отзывчивость.</w:t>
      </w:r>
    </w:p>
    <w:p w:rsidR="00192450" w:rsidRDefault="00063B39" w:rsidP="00220C87">
      <w:pPr>
        <w:rPr>
          <w:rFonts w:ascii="Times New Roman" w:eastAsia="Times New Roman" w:hAnsi="Times New Roman" w:cs="Times New Roman"/>
          <w:sz w:val="24"/>
          <w:szCs w:val="24"/>
        </w:rPr>
      </w:pPr>
      <w:r w:rsidRPr="00B85BB1">
        <w:rPr>
          <w:rFonts w:ascii="Times New Roman" w:eastAsia="Times New Roman" w:hAnsi="Times New Roman" w:cs="Times New Roman"/>
          <w:b/>
          <w:sz w:val="24"/>
          <w:szCs w:val="26"/>
        </w:rPr>
        <w:t>Физическое</w:t>
      </w:r>
      <w:r w:rsidR="00586C9C" w:rsidRPr="00B85BB1">
        <w:rPr>
          <w:rFonts w:ascii="Times New Roman" w:eastAsia="Times New Roman" w:hAnsi="Times New Roman" w:cs="Times New Roman"/>
          <w:b/>
          <w:sz w:val="24"/>
          <w:szCs w:val="26"/>
        </w:rPr>
        <w:t xml:space="preserve"> </w:t>
      </w:r>
      <w:r w:rsidRPr="00B85BB1">
        <w:rPr>
          <w:rFonts w:ascii="Times New Roman" w:eastAsia="Times New Roman" w:hAnsi="Times New Roman" w:cs="Times New Roman"/>
          <w:b/>
          <w:sz w:val="24"/>
          <w:szCs w:val="26"/>
        </w:rPr>
        <w:t>развитие</w:t>
      </w:r>
      <w:r w:rsidR="00586C9C" w:rsidRPr="00B85BB1">
        <w:rPr>
          <w:rFonts w:ascii="Times New Roman" w:eastAsia="Times New Roman" w:hAnsi="Times New Roman" w:cs="Times New Roman"/>
          <w:b/>
          <w:sz w:val="24"/>
          <w:szCs w:val="26"/>
        </w:rPr>
        <w:t xml:space="preserve"> </w:t>
      </w:r>
      <w:r w:rsidRPr="00B85BB1">
        <w:rPr>
          <w:rFonts w:ascii="Times New Roman" w:eastAsia="Times New Roman" w:hAnsi="Times New Roman" w:cs="Times New Roman"/>
          <w:sz w:val="24"/>
          <w:szCs w:val="24"/>
        </w:rPr>
        <w:t>включает</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приобретение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опыта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следующих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видах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деятельности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детей: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двигательной,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том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числе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связанной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выполнением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упражнений,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направленных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таких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физических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качеств,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как</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координация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гибкость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способствующих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правильному</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формированию</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опорно-двигательной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системы</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организма,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развитию</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равновесия,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координации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движения,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крупной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мелкой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моторики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обеих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рук,</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также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правильным,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наносящем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ущерба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организму,</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выполнением</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основных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движений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(ходьба,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бег,</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мягкие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прыжки,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повороты</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стороны),</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формирование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начальных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представлений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некоторых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видах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спорта,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овладение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подвижными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играми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правилами;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становление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целенаправленности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саморегуляции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двигательной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сфере;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становление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ценностей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здорового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образа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жизни.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детей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потребность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двигательной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активности.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Целенаправленно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детей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физические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качества: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скоростно-силовые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lastRenderedPageBreak/>
        <w:t>качества,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быстроту</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реакции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сигналы</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действие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соответствии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ними;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содействовать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развитию</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координации,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общей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выносливости,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силы,</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гибкости;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Развивать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детей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умение</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согласовывать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свои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действия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движениями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других:</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начинать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и</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заканчивать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упражнения</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одновременно,</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соблюдать</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предложенный</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темп;</w:t>
      </w:r>
      <w:r w:rsidR="00586C9C" w:rsidRPr="00B85BB1">
        <w:rPr>
          <w:rFonts w:ascii="Times New Roman" w:eastAsia="Times New Roman" w:hAnsi="Times New Roman" w:cs="Times New Roman"/>
          <w:sz w:val="24"/>
          <w:szCs w:val="24"/>
        </w:rPr>
        <w:t xml:space="preserve"> </w:t>
      </w:r>
      <w:r w:rsidRPr="00B85BB1">
        <w:rPr>
          <w:rFonts w:ascii="Times New Roman" w:eastAsia="Times New Roman" w:hAnsi="Times New Roman" w:cs="Times New Roman"/>
          <w:sz w:val="24"/>
          <w:szCs w:val="24"/>
        </w:rPr>
        <w:t>само</w:t>
      </w:r>
      <w:r>
        <w:rPr>
          <w:rFonts w:ascii="Times New Roman" w:eastAsia="Times New Roman" w:hAnsi="Times New Roman" w:cs="Times New Roman"/>
          <w:sz w:val="24"/>
          <w:szCs w:val="24"/>
        </w:rPr>
        <w:t>стоятельно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простейшие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построения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перестроения,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уверенно,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указаниями;</w:t>
      </w:r>
    </w:p>
    <w:p w:rsidR="00192450" w:rsidRPr="00B85BB1" w:rsidRDefault="00063B39" w:rsidP="00220C87">
      <w:pPr>
        <w:rPr>
          <w:rFonts w:ascii="Times New Roman" w:eastAsia="Times New Roman" w:hAnsi="Times New Roman" w:cs="Times New Roman"/>
          <w:sz w:val="24"/>
          <w:szCs w:val="24"/>
        </w:rPr>
      </w:pPr>
      <w:r w:rsidRPr="00B85BB1">
        <w:rPr>
          <w:rFonts w:ascii="Times New Roman" w:eastAsia="Times New Roman" w:hAnsi="Times New Roman" w:cs="Times New Roman"/>
          <w:b/>
          <w:sz w:val="24"/>
          <w:szCs w:val="24"/>
        </w:rPr>
        <w:t>Художественно-эстетическое</w:t>
      </w:r>
      <w:r w:rsidR="00586C9C" w:rsidRPr="00B85BB1">
        <w:rPr>
          <w:rFonts w:ascii="Times New Roman" w:eastAsia="Times New Roman" w:hAnsi="Times New Roman" w:cs="Times New Roman"/>
          <w:b/>
          <w:sz w:val="24"/>
          <w:szCs w:val="24"/>
        </w:rPr>
        <w:t xml:space="preserve"> </w:t>
      </w:r>
      <w:r w:rsidRPr="00B85BB1">
        <w:rPr>
          <w:rFonts w:ascii="Times New Roman" w:eastAsia="Times New Roman" w:hAnsi="Times New Roman" w:cs="Times New Roman"/>
          <w:b/>
          <w:sz w:val="24"/>
          <w:szCs w:val="24"/>
        </w:rPr>
        <w:t>развитие</w:t>
      </w:r>
      <w:r w:rsidR="00586C9C" w:rsidRPr="00B85BB1">
        <w:rPr>
          <w:rFonts w:ascii="Times New Roman" w:eastAsia="Times New Roman" w:hAnsi="Times New Roman" w:cs="Times New Roman"/>
          <w:b/>
          <w:sz w:val="24"/>
          <w:szCs w:val="24"/>
        </w:rPr>
        <w:t xml:space="preserve"> </w:t>
      </w:r>
      <w:r w:rsidRPr="00B85BB1">
        <w:rPr>
          <w:rFonts w:ascii="Times New Roman" w:eastAsia="Times New Roman" w:hAnsi="Times New Roman" w:cs="Times New Roman"/>
          <w:sz w:val="24"/>
          <w:szCs w:val="24"/>
        </w:rPr>
        <w:t>предполагает:</w:t>
      </w:r>
    </w:p>
    <w:p w:rsidR="00192450" w:rsidRPr="00B85BB1" w:rsidRDefault="00063B39" w:rsidP="00220C87">
      <w:pPr>
        <w:rPr>
          <w:rFonts w:ascii="Times New Roman" w:eastAsia="Times New Roman" w:hAnsi="Times New Roman" w:cs="Times New Roman"/>
          <w:color w:val="000000"/>
          <w:sz w:val="24"/>
          <w:szCs w:val="24"/>
        </w:rPr>
      </w:pPr>
      <w:r w:rsidRPr="00B85BB1">
        <w:rPr>
          <w:rFonts w:ascii="Times New Roman" w:eastAsia="Times New Roman" w:hAnsi="Times New Roman" w:cs="Times New Roman"/>
          <w:color w:val="000000"/>
          <w:sz w:val="24"/>
          <w:szCs w:val="24"/>
        </w:rPr>
        <w:t>-</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развитие</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предпосылок</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ценностно-смыслового</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восприятия</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и</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понимания</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произведений</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искусства</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(словесного,</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музыкального,</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изобразительного),</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мира</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природы;</w:t>
      </w:r>
      <w:r w:rsidR="00586C9C" w:rsidRPr="00B85BB1">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sidRPr="00B85BB1">
        <w:rPr>
          <w:rFonts w:ascii="Times New Roman" w:eastAsia="Times New Roman" w:hAnsi="Times New Roman" w:cs="Times New Roman"/>
          <w:color w:val="000000"/>
          <w:sz w:val="24"/>
          <w:szCs w:val="24"/>
        </w:rPr>
        <w:t>-становление</w:t>
      </w:r>
      <w:r w:rsidR="00586C9C" w:rsidRPr="00B85BB1">
        <w:rPr>
          <w:rFonts w:ascii="Times New Roman" w:eastAsia="Times New Roman" w:hAnsi="Times New Roman" w:cs="Times New Roman"/>
          <w:color w:val="000000"/>
          <w:sz w:val="24"/>
          <w:szCs w:val="24"/>
        </w:rPr>
        <w:t xml:space="preserve"> </w:t>
      </w:r>
      <w:r w:rsidRPr="00B85BB1">
        <w:rPr>
          <w:rFonts w:ascii="Times New Roman" w:eastAsia="Times New Roman" w:hAnsi="Times New Roman" w:cs="Times New Roman"/>
          <w:color w:val="000000"/>
          <w:sz w:val="24"/>
          <w:szCs w:val="24"/>
        </w:rPr>
        <w:t>эстетического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миру;</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фольклора;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стимулирование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сопереживания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персонажам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конструктивно-модельной,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сенсорный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положительный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отклик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эстетическую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рассматривать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узнавать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устанавливать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изображением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откликаться,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реагировать,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сопереживать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героям;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привлечь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некоторым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выразительности.</w:t>
      </w:r>
    </w:p>
    <w:p w:rsidR="00FB299A" w:rsidRPr="00220C87" w:rsidRDefault="00FB299A" w:rsidP="00220C87">
      <w:pPr>
        <w:rPr>
          <w:rFonts w:ascii="Arimo" w:eastAsia="Arimo" w:hAnsi="Arimo" w:cs="Arimo"/>
          <w:sz w:val="24"/>
          <w:szCs w:val="24"/>
        </w:rPr>
      </w:pPr>
    </w:p>
    <w:p w:rsidR="00FB299A" w:rsidRPr="00DC1CF8" w:rsidRDefault="00FB299A" w:rsidP="00FB299A">
      <w:pPr>
        <w:jc w:val="center"/>
        <w:rPr>
          <w:rFonts w:ascii="Times New Roman" w:hAnsi="Times New Roman" w:cs="Times New Roman"/>
          <w:sz w:val="24"/>
          <w:szCs w:val="24"/>
        </w:rPr>
      </w:pPr>
      <w:r w:rsidRPr="00DC1CF8">
        <w:rPr>
          <w:rFonts w:ascii="Times New Roman" w:hAnsi="Times New Roman" w:cs="Times New Roman"/>
          <w:b/>
          <w:bCs/>
          <w:sz w:val="24"/>
          <w:szCs w:val="24"/>
        </w:rPr>
        <w:t>2.2</w:t>
      </w:r>
      <w:r w:rsidRPr="00DC1CF8">
        <w:rPr>
          <w:rFonts w:ascii="Times New Roman" w:hAnsi="Times New Roman" w:cs="Times New Roman"/>
          <w:b/>
          <w:bCs/>
          <w:color w:val="000000"/>
          <w:sz w:val="24"/>
          <w:szCs w:val="24"/>
        </w:rPr>
        <w:t xml:space="preserve"> Содержание воспитательной работы по направлениям воспитания</w:t>
      </w:r>
    </w:p>
    <w:p w:rsidR="00FB299A" w:rsidRPr="00DC1CF8" w:rsidRDefault="00FB299A" w:rsidP="00FB299A">
      <w:pPr>
        <w:rPr>
          <w:rFonts w:ascii="Times New Roman" w:hAnsi="Times New Roman" w:cs="Times New Roman"/>
          <w:sz w:val="24"/>
          <w:szCs w:val="24"/>
        </w:rPr>
      </w:pPr>
      <w:r w:rsidRPr="00DC1CF8">
        <w:rPr>
          <w:rFonts w:ascii="Times New Roman" w:hAnsi="Times New Roman" w:cs="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B299A" w:rsidRPr="00DC1CF8" w:rsidRDefault="00FB299A" w:rsidP="00786FE6">
      <w:pPr>
        <w:pStyle w:val="13"/>
        <w:numPr>
          <w:ilvl w:val="0"/>
          <w:numId w:val="42"/>
        </w:numPr>
        <w:tabs>
          <w:tab w:val="right" w:pos="426"/>
          <w:tab w:val="right" w:pos="993"/>
        </w:tabs>
        <w:suppressAutoHyphens/>
        <w:spacing w:after="0" w:line="240" w:lineRule="auto"/>
        <w:ind w:left="0" w:firstLine="709"/>
        <w:rPr>
          <w:rFonts w:ascii="Times New Roman" w:hAnsi="Times New Roman" w:cs="Times New Roman"/>
        </w:rPr>
      </w:pPr>
      <w:r w:rsidRPr="00DC1CF8">
        <w:rPr>
          <w:rFonts w:ascii="Times New Roman" w:hAnsi="Times New Roman" w:cs="Times New Roman"/>
        </w:rPr>
        <w:t>социально-коммуникативное развитие;</w:t>
      </w:r>
    </w:p>
    <w:p w:rsidR="00FB299A" w:rsidRPr="00DC1CF8" w:rsidRDefault="00FB299A" w:rsidP="00786FE6">
      <w:pPr>
        <w:pStyle w:val="13"/>
        <w:numPr>
          <w:ilvl w:val="0"/>
          <w:numId w:val="42"/>
        </w:numPr>
        <w:tabs>
          <w:tab w:val="right" w:pos="426"/>
          <w:tab w:val="right" w:pos="993"/>
        </w:tabs>
        <w:suppressAutoHyphens/>
        <w:spacing w:after="0" w:line="240" w:lineRule="auto"/>
        <w:ind w:left="0" w:firstLine="709"/>
        <w:rPr>
          <w:rFonts w:ascii="Times New Roman" w:hAnsi="Times New Roman" w:cs="Times New Roman"/>
        </w:rPr>
      </w:pPr>
      <w:r w:rsidRPr="00DC1CF8">
        <w:rPr>
          <w:rFonts w:ascii="Times New Roman" w:hAnsi="Times New Roman" w:cs="Times New Roman"/>
        </w:rPr>
        <w:t>познавательное развитие;</w:t>
      </w:r>
    </w:p>
    <w:p w:rsidR="00FB299A" w:rsidRPr="00DC1CF8" w:rsidRDefault="00FB299A" w:rsidP="00786FE6">
      <w:pPr>
        <w:pStyle w:val="13"/>
        <w:numPr>
          <w:ilvl w:val="0"/>
          <w:numId w:val="42"/>
        </w:numPr>
        <w:tabs>
          <w:tab w:val="right" w:pos="426"/>
          <w:tab w:val="right" w:pos="993"/>
        </w:tabs>
        <w:suppressAutoHyphens/>
        <w:spacing w:after="0" w:line="240" w:lineRule="auto"/>
        <w:ind w:left="0" w:firstLine="709"/>
        <w:rPr>
          <w:rFonts w:ascii="Times New Roman" w:hAnsi="Times New Roman" w:cs="Times New Roman"/>
        </w:rPr>
      </w:pPr>
      <w:r w:rsidRPr="00DC1CF8">
        <w:rPr>
          <w:rFonts w:ascii="Times New Roman" w:hAnsi="Times New Roman" w:cs="Times New Roman"/>
        </w:rPr>
        <w:t>речевое развитие;</w:t>
      </w:r>
    </w:p>
    <w:p w:rsidR="00FB299A" w:rsidRPr="00DC1CF8" w:rsidRDefault="00FB299A" w:rsidP="00786FE6">
      <w:pPr>
        <w:pStyle w:val="13"/>
        <w:numPr>
          <w:ilvl w:val="0"/>
          <w:numId w:val="42"/>
        </w:numPr>
        <w:tabs>
          <w:tab w:val="right" w:pos="426"/>
          <w:tab w:val="right" w:pos="993"/>
        </w:tabs>
        <w:suppressAutoHyphens/>
        <w:spacing w:after="0" w:line="240" w:lineRule="auto"/>
        <w:ind w:left="0" w:firstLine="709"/>
        <w:rPr>
          <w:rFonts w:ascii="Times New Roman" w:hAnsi="Times New Roman" w:cs="Times New Roman"/>
        </w:rPr>
      </w:pPr>
      <w:r w:rsidRPr="00DC1CF8">
        <w:rPr>
          <w:rFonts w:ascii="Times New Roman" w:hAnsi="Times New Roman" w:cs="Times New Roman"/>
        </w:rPr>
        <w:t>художественно-эстетическое развитие;</w:t>
      </w:r>
    </w:p>
    <w:p w:rsidR="00FB299A" w:rsidRPr="00DC1CF8" w:rsidRDefault="00FB299A" w:rsidP="00786FE6">
      <w:pPr>
        <w:pStyle w:val="13"/>
        <w:numPr>
          <w:ilvl w:val="0"/>
          <w:numId w:val="42"/>
        </w:numPr>
        <w:tabs>
          <w:tab w:val="right" w:pos="426"/>
          <w:tab w:val="right" w:pos="993"/>
        </w:tabs>
        <w:suppressAutoHyphens/>
        <w:spacing w:after="0" w:line="240" w:lineRule="auto"/>
        <w:ind w:left="0" w:firstLine="709"/>
        <w:rPr>
          <w:rFonts w:ascii="Times New Roman" w:hAnsi="Times New Roman" w:cs="Times New Roman"/>
        </w:rPr>
      </w:pPr>
      <w:r w:rsidRPr="00DC1CF8">
        <w:rPr>
          <w:rFonts w:ascii="Times New Roman" w:hAnsi="Times New Roman" w:cs="Times New Roman"/>
        </w:rPr>
        <w:t>физическое развитие.</w:t>
      </w:r>
    </w:p>
    <w:p w:rsidR="00FB299A" w:rsidRPr="00E865D9" w:rsidRDefault="00FB299A" w:rsidP="00FB299A">
      <w:pPr>
        <w:rPr>
          <w:rFonts w:ascii="Times New Roman" w:hAnsi="Times New Roman" w:cs="Times New Roman"/>
          <w:sz w:val="24"/>
          <w:szCs w:val="24"/>
        </w:rPr>
      </w:pPr>
      <w:r w:rsidRPr="00DC1CF8">
        <w:rPr>
          <w:rFonts w:ascii="Times New Roman" w:hAnsi="Times New Roman" w:cs="Times New Roman"/>
          <w:color w:val="000000"/>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Pr="00E865D9">
        <w:rPr>
          <w:rFonts w:ascii="Times New Roman" w:hAnsi="Times New Roman" w:cs="Times New Roman"/>
          <w:color w:val="000000"/>
          <w:sz w:val="24"/>
          <w:szCs w:val="24"/>
        </w:rPr>
        <w:t>. На их основе определяются региональный и муниципальный компоненты.</w:t>
      </w:r>
    </w:p>
    <w:p w:rsidR="00FB299A" w:rsidRPr="00E865D9" w:rsidRDefault="00FB299A" w:rsidP="00FB299A">
      <w:pPr>
        <w:rPr>
          <w:rFonts w:ascii="Times New Roman" w:hAnsi="Times New Roman" w:cs="Times New Roman"/>
          <w:color w:val="000000"/>
          <w:sz w:val="24"/>
          <w:szCs w:val="24"/>
        </w:rPr>
      </w:pPr>
    </w:p>
    <w:p w:rsidR="00FB299A" w:rsidRPr="00E865D9" w:rsidRDefault="00FB299A" w:rsidP="00FB299A">
      <w:pPr>
        <w:jc w:val="center"/>
        <w:rPr>
          <w:rFonts w:ascii="Times New Roman" w:hAnsi="Times New Roman" w:cs="Times New Roman"/>
          <w:sz w:val="24"/>
          <w:szCs w:val="24"/>
        </w:rPr>
      </w:pPr>
      <w:r w:rsidRPr="00E865D9">
        <w:rPr>
          <w:rFonts w:ascii="Times New Roman" w:hAnsi="Times New Roman" w:cs="Times New Roman"/>
          <w:b/>
          <w:bCs/>
          <w:color w:val="000000"/>
          <w:sz w:val="24"/>
          <w:szCs w:val="24"/>
        </w:rPr>
        <w:t>Патриотическое направление воспитания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Ценности </w:t>
      </w:r>
      <w:r w:rsidRPr="00E865D9">
        <w:rPr>
          <w:rFonts w:ascii="Times New Roman" w:hAnsi="Times New Roman" w:cs="Times New Roman"/>
          <w:b/>
          <w:bCs/>
          <w:color w:val="000000"/>
          <w:sz w:val="24"/>
          <w:szCs w:val="24"/>
        </w:rPr>
        <w:t xml:space="preserve">Родина </w:t>
      </w:r>
      <w:r w:rsidRPr="00E865D9">
        <w:rPr>
          <w:rFonts w:ascii="Times New Roman" w:hAnsi="Times New Roman" w:cs="Times New Roman"/>
          <w:color w:val="000000"/>
          <w:sz w:val="24"/>
          <w:szCs w:val="24"/>
        </w:rPr>
        <w:t xml:space="preserve">и </w:t>
      </w:r>
      <w:r w:rsidRPr="00E865D9">
        <w:rPr>
          <w:rFonts w:ascii="Times New Roman" w:hAnsi="Times New Roman" w:cs="Times New Roman"/>
          <w:b/>
          <w:bCs/>
          <w:color w:val="000000"/>
          <w:sz w:val="24"/>
          <w:szCs w:val="24"/>
        </w:rPr>
        <w:t>природа</w:t>
      </w:r>
      <w:r w:rsidRPr="00E865D9">
        <w:rPr>
          <w:rFonts w:ascii="Times New Roman" w:hAnsi="Times New Roman" w:cs="Times New Roman"/>
          <w:color w:val="000000"/>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w:t>
      </w:r>
      <w:r>
        <w:rPr>
          <w:rFonts w:ascii="Times New Roman" w:hAnsi="Times New Roman" w:cs="Times New Roman"/>
          <w:color w:val="000000"/>
          <w:sz w:val="24"/>
          <w:szCs w:val="24"/>
        </w:rPr>
        <w:t xml:space="preserve"> </w:t>
      </w:r>
      <w:r w:rsidRPr="00E865D9">
        <w:rPr>
          <w:rFonts w:ascii="Times New Roman" w:hAnsi="Times New Roman" w:cs="Times New Roman"/>
          <w:color w:val="000000"/>
          <w:sz w:val="24"/>
          <w:szCs w:val="24"/>
        </w:rPr>
        <w:t>образа жизни и ее уклада, народных и семейных традиций.</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B299A" w:rsidRPr="00E865D9" w:rsidRDefault="00FB299A" w:rsidP="00786FE6">
      <w:pPr>
        <w:numPr>
          <w:ilvl w:val="0"/>
          <w:numId w:val="41"/>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lastRenderedPageBreak/>
        <w:t xml:space="preserve">когнитивно-смысловой, </w:t>
      </w:r>
      <w:proofErr w:type="gramStart"/>
      <w:r w:rsidRPr="00E865D9">
        <w:rPr>
          <w:rFonts w:ascii="Times New Roman" w:hAnsi="Times New Roman" w:cs="Times New Roman"/>
          <w:color w:val="000000"/>
          <w:sz w:val="24"/>
          <w:szCs w:val="24"/>
        </w:rPr>
        <w:t>связанный</w:t>
      </w:r>
      <w:proofErr w:type="gramEnd"/>
      <w:r w:rsidRPr="00E865D9">
        <w:rPr>
          <w:rFonts w:ascii="Times New Roman" w:hAnsi="Times New Roman" w:cs="Times New Roman"/>
          <w:color w:val="000000"/>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FB299A" w:rsidRPr="00E865D9" w:rsidRDefault="00FB299A" w:rsidP="00786FE6">
      <w:pPr>
        <w:numPr>
          <w:ilvl w:val="0"/>
          <w:numId w:val="41"/>
        </w:numPr>
        <w:tabs>
          <w:tab w:val="left" w:pos="993"/>
        </w:tabs>
        <w:suppressAutoHyphens/>
        <w:ind w:left="0" w:firstLine="709"/>
        <w:rPr>
          <w:rFonts w:ascii="Times New Roman" w:hAnsi="Times New Roman" w:cs="Times New Roman"/>
          <w:sz w:val="24"/>
          <w:szCs w:val="24"/>
        </w:rPr>
      </w:pPr>
      <w:proofErr w:type="gramStart"/>
      <w:r w:rsidRPr="00E865D9">
        <w:rPr>
          <w:rFonts w:ascii="Times New Roman" w:hAnsi="Times New Roman" w:cs="Times New Roman"/>
          <w:color w:val="000000"/>
          <w:sz w:val="24"/>
          <w:szCs w:val="24"/>
        </w:rPr>
        <w:t>эмоционально-ценностный</w:t>
      </w:r>
      <w:proofErr w:type="gramEnd"/>
      <w:r w:rsidRPr="00E865D9">
        <w:rPr>
          <w:rFonts w:ascii="Times New Roman" w:hAnsi="Times New Roman" w:cs="Times New Roman"/>
          <w:color w:val="000000"/>
          <w:sz w:val="24"/>
          <w:szCs w:val="24"/>
        </w:rPr>
        <w:t>, характеризующийся любовью к Родине – России, уважением к своему народу, народу России в целом;</w:t>
      </w:r>
    </w:p>
    <w:p w:rsidR="00FB299A" w:rsidRPr="00E865D9" w:rsidRDefault="00FB299A" w:rsidP="00786FE6">
      <w:pPr>
        <w:numPr>
          <w:ilvl w:val="0"/>
          <w:numId w:val="41"/>
        </w:numPr>
        <w:tabs>
          <w:tab w:val="left" w:pos="993"/>
        </w:tabs>
        <w:suppressAutoHyphens/>
        <w:ind w:left="0" w:firstLine="709"/>
        <w:rPr>
          <w:rFonts w:ascii="Times New Roman" w:hAnsi="Times New Roman" w:cs="Times New Roman"/>
          <w:sz w:val="24"/>
          <w:szCs w:val="24"/>
        </w:rPr>
      </w:pPr>
      <w:proofErr w:type="spellStart"/>
      <w:r w:rsidRPr="00E865D9">
        <w:rPr>
          <w:rFonts w:ascii="Times New Roman" w:hAnsi="Times New Roman" w:cs="Times New Roman"/>
          <w:color w:val="000000"/>
          <w:sz w:val="24"/>
          <w:szCs w:val="24"/>
        </w:rPr>
        <w:t>регуляторно-волевой</w:t>
      </w:r>
      <w:proofErr w:type="spellEnd"/>
      <w:r w:rsidRPr="00E865D9">
        <w:rPr>
          <w:rFonts w:ascii="Times New Roman" w:hAnsi="Times New Roman" w:cs="Times New Roman"/>
          <w:color w:val="000000"/>
          <w:sz w:val="24"/>
          <w:szCs w:val="24"/>
        </w:rPr>
        <w:t xml:space="preserve">, </w:t>
      </w:r>
      <w:proofErr w:type="gramStart"/>
      <w:r w:rsidRPr="00E865D9">
        <w:rPr>
          <w:rFonts w:ascii="Times New Roman" w:hAnsi="Times New Roman" w:cs="Times New Roman"/>
          <w:color w:val="000000"/>
          <w:sz w:val="24"/>
          <w:szCs w:val="24"/>
        </w:rPr>
        <w:t>обеспечивающий</w:t>
      </w:r>
      <w:proofErr w:type="gramEnd"/>
      <w:r w:rsidRPr="00E865D9">
        <w:rPr>
          <w:rFonts w:ascii="Times New Roman" w:hAnsi="Times New Roman" w:cs="Times New Roman"/>
          <w:color w:val="000000"/>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B299A" w:rsidRPr="00E865D9" w:rsidRDefault="00FB299A" w:rsidP="00FB299A">
      <w:pPr>
        <w:rPr>
          <w:rFonts w:ascii="Times New Roman" w:hAnsi="Times New Roman" w:cs="Times New Roman"/>
          <w:b/>
          <w:sz w:val="24"/>
          <w:szCs w:val="24"/>
        </w:rPr>
      </w:pPr>
      <w:r w:rsidRPr="00E865D9">
        <w:rPr>
          <w:rFonts w:ascii="Times New Roman" w:hAnsi="Times New Roman" w:cs="Times New Roman"/>
          <w:b/>
          <w:color w:val="000000"/>
          <w:sz w:val="24"/>
          <w:szCs w:val="24"/>
        </w:rPr>
        <w:t>Задачи патриотического воспитания:</w:t>
      </w:r>
    </w:p>
    <w:p w:rsidR="00FB299A" w:rsidRPr="00E865D9" w:rsidRDefault="00FB299A" w:rsidP="00786FE6">
      <w:pPr>
        <w:numPr>
          <w:ilvl w:val="0"/>
          <w:numId w:val="36"/>
        </w:numPr>
        <w:tabs>
          <w:tab w:val="num" w:pos="0"/>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любви к родному краю, родной природе, родному языку, культурному наследию своего народа;</w:t>
      </w:r>
    </w:p>
    <w:p w:rsidR="00FB299A" w:rsidRPr="00E865D9" w:rsidRDefault="00FB299A" w:rsidP="00786FE6">
      <w:pPr>
        <w:numPr>
          <w:ilvl w:val="0"/>
          <w:numId w:val="36"/>
        </w:numPr>
        <w:tabs>
          <w:tab w:val="num" w:pos="0"/>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FB299A" w:rsidRPr="00E865D9" w:rsidRDefault="00FB299A" w:rsidP="00786FE6">
      <w:pPr>
        <w:numPr>
          <w:ilvl w:val="0"/>
          <w:numId w:val="36"/>
        </w:numPr>
        <w:tabs>
          <w:tab w:val="num" w:pos="0"/>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FB299A" w:rsidRPr="00E865D9" w:rsidRDefault="00FB299A" w:rsidP="00786FE6">
      <w:pPr>
        <w:numPr>
          <w:ilvl w:val="0"/>
          <w:numId w:val="36"/>
        </w:numPr>
        <w:tabs>
          <w:tab w:val="num" w:pos="0"/>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При реализации указанных задач воспитатель ДОУ должен сосредоточить свое внимание на нескольких основных направлениях воспитательной работы:</w:t>
      </w:r>
    </w:p>
    <w:p w:rsidR="00FB299A" w:rsidRPr="00E865D9" w:rsidRDefault="00FB299A" w:rsidP="00786FE6">
      <w:pPr>
        <w:numPr>
          <w:ilvl w:val="0"/>
          <w:numId w:val="43"/>
        </w:numPr>
        <w:tabs>
          <w:tab w:val="left" w:pos="993"/>
        </w:tabs>
        <w:suppressAutoHyphens/>
        <w:ind w:left="0" w:firstLine="709"/>
        <w:rPr>
          <w:rFonts w:ascii="Times New Roman" w:hAnsi="Times New Roman" w:cs="Times New Roman"/>
          <w:sz w:val="24"/>
          <w:szCs w:val="24"/>
        </w:rPr>
      </w:pPr>
      <w:proofErr w:type="gramStart"/>
      <w:r w:rsidRPr="00E865D9">
        <w:rPr>
          <w:rFonts w:ascii="Times New Roman" w:hAnsi="Times New Roman" w:cs="Times New Roman"/>
          <w:color w:val="000000"/>
          <w:sz w:val="24"/>
          <w:szCs w:val="24"/>
        </w:rPr>
        <w:t>ознакомлении</w:t>
      </w:r>
      <w:proofErr w:type="gramEnd"/>
      <w:r w:rsidRPr="00E865D9">
        <w:rPr>
          <w:rFonts w:ascii="Times New Roman" w:hAnsi="Times New Roman" w:cs="Times New Roman"/>
          <w:color w:val="000000"/>
          <w:sz w:val="24"/>
          <w:szCs w:val="24"/>
        </w:rPr>
        <w:t xml:space="preserve"> детей с историей, героями, культурой, традициями России и своего народа;</w:t>
      </w:r>
    </w:p>
    <w:p w:rsidR="00FB299A" w:rsidRPr="00E865D9" w:rsidRDefault="00FB299A" w:rsidP="00786FE6">
      <w:pPr>
        <w:numPr>
          <w:ilvl w:val="0"/>
          <w:numId w:val="43"/>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организации коллективных творческих проектов, направленных на приобщение детей к российским общенациональным традициям;</w:t>
      </w:r>
    </w:p>
    <w:p w:rsidR="00FB299A" w:rsidRPr="00E865D9" w:rsidRDefault="00FB299A" w:rsidP="00786FE6">
      <w:pPr>
        <w:numPr>
          <w:ilvl w:val="0"/>
          <w:numId w:val="43"/>
        </w:numPr>
        <w:tabs>
          <w:tab w:val="left" w:pos="993"/>
        </w:tabs>
        <w:suppressAutoHyphens/>
        <w:ind w:left="0" w:firstLine="709"/>
        <w:rPr>
          <w:rFonts w:ascii="Times New Roman" w:hAnsi="Times New Roman" w:cs="Times New Roman"/>
          <w:sz w:val="24"/>
          <w:szCs w:val="24"/>
        </w:rPr>
      </w:pPr>
      <w:proofErr w:type="gramStart"/>
      <w:r w:rsidRPr="00E865D9">
        <w:rPr>
          <w:rFonts w:ascii="Times New Roman" w:hAnsi="Times New Roman" w:cs="Times New Roman"/>
          <w:color w:val="000000"/>
          <w:sz w:val="24"/>
          <w:szCs w:val="24"/>
        </w:rPr>
        <w:t>формировании</w:t>
      </w:r>
      <w:proofErr w:type="gramEnd"/>
      <w:r w:rsidRPr="00E865D9">
        <w:rPr>
          <w:rFonts w:ascii="Times New Roman" w:hAnsi="Times New Roman" w:cs="Times New Roman"/>
          <w:color w:val="000000"/>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B299A" w:rsidRPr="00E865D9" w:rsidRDefault="00FB299A" w:rsidP="00FB299A">
      <w:pPr>
        <w:tabs>
          <w:tab w:val="left" w:pos="993"/>
        </w:tabs>
        <w:rPr>
          <w:rFonts w:ascii="Times New Roman" w:hAnsi="Times New Roman" w:cs="Times New Roman"/>
          <w:color w:val="000000"/>
          <w:sz w:val="24"/>
          <w:szCs w:val="24"/>
        </w:rPr>
      </w:pPr>
    </w:p>
    <w:p w:rsidR="00FB299A" w:rsidRPr="00E865D9" w:rsidRDefault="00FB299A" w:rsidP="00FB299A">
      <w:pPr>
        <w:jc w:val="center"/>
        <w:rPr>
          <w:rFonts w:ascii="Times New Roman" w:hAnsi="Times New Roman" w:cs="Times New Roman"/>
          <w:sz w:val="24"/>
          <w:szCs w:val="24"/>
        </w:rPr>
      </w:pPr>
      <w:r w:rsidRPr="00E865D9">
        <w:rPr>
          <w:rFonts w:ascii="Times New Roman" w:hAnsi="Times New Roman" w:cs="Times New Roman"/>
          <w:b/>
          <w:color w:val="000000"/>
          <w:sz w:val="24"/>
          <w:szCs w:val="24"/>
        </w:rPr>
        <w:t>Социальное направление воспитания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Ценности </w:t>
      </w:r>
      <w:r w:rsidRPr="00E865D9">
        <w:rPr>
          <w:rFonts w:ascii="Times New Roman" w:hAnsi="Times New Roman" w:cs="Times New Roman"/>
          <w:b/>
          <w:bCs/>
          <w:color w:val="000000"/>
          <w:sz w:val="24"/>
          <w:szCs w:val="24"/>
        </w:rPr>
        <w:t xml:space="preserve">семья, дружба, человек </w:t>
      </w:r>
      <w:r w:rsidRPr="00E865D9">
        <w:rPr>
          <w:rFonts w:ascii="Times New Roman" w:hAnsi="Times New Roman" w:cs="Times New Roman"/>
          <w:bCs/>
          <w:color w:val="000000"/>
          <w:sz w:val="24"/>
          <w:szCs w:val="24"/>
        </w:rPr>
        <w:t>и</w:t>
      </w:r>
      <w:r w:rsidRPr="00E865D9">
        <w:rPr>
          <w:rFonts w:ascii="Times New Roman" w:hAnsi="Times New Roman" w:cs="Times New Roman"/>
          <w:b/>
          <w:bCs/>
          <w:color w:val="000000"/>
          <w:sz w:val="24"/>
          <w:szCs w:val="24"/>
        </w:rPr>
        <w:t xml:space="preserve"> сотрудничество</w:t>
      </w:r>
      <w:r w:rsidRPr="00E865D9">
        <w:rPr>
          <w:rFonts w:ascii="Times New Roman" w:hAnsi="Times New Roman" w:cs="Times New Roman"/>
          <w:color w:val="000000"/>
          <w:sz w:val="24"/>
          <w:szCs w:val="24"/>
        </w:rPr>
        <w:t xml:space="preserve"> лежат в основе социального направления воспитания.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Выделяются основные задачи социального направления воспитания.</w:t>
      </w:r>
    </w:p>
    <w:p w:rsidR="00FB299A" w:rsidRPr="00E865D9" w:rsidRDefault="00FB299A" w:rsidP="00786FE6">
      <w:pPr>
        <w:numPr>
          <w:ilvl w:val="0"/>
          <w:numId w:val="39"/>
        </w:numPr>
        <w:tabs>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FB299A" w:rsidRPr="00E865D9" w:rsidRDefault="00FB299A" w:rsidP="00786FE6">
      <w:pPr>
        <w:numPr>
          <w:ilvl w:val="0"/>
          <w:numId w:val="39"/>
        </w:numPr>
        <w:tabs>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lastRenderedPageBreak/>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B299A" w:rsidRPr="00E865D9" w:rsidRDefault="00FB299A" w:rsidP="00786FE6">
      <w:pPr>
        <w:numPr>
          <w:ilvl w:val="0"/>
          <w:numId w:val="39"/>
        </w:numPr>
        <w:tabs>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Развитие способности поставить себя на место другого как проявление личностной зрелости и преодоление детского эгоизма.</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При реализации данных задач воспитатель ДОУ должен сосредоточить свое внимание на нескольких основных направлениях воспитательной работы:</w:t>
      </w:r>
    </w:p>
    <w:p w:rsidR="00FB299A" w:rsidRPr="00E865D9" w:rsidRDefault="00FB299A" w:rsidP="00786FE6">
      <w:pPr>
        <w:numPr>
          <w:ilvl w:val="0"/>
          <w:numId w:val="44"/>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организовывать сюжетно-ролевые игры (в семью, в команду и т.п.), игры с правилами, традиционные народные игры и пр.;</w:t>
      </w:r>
    </w:p>
    <w:p w:rsidR="00FB299A" w:rsidRPr="00E865D9" w:rsidRDefault="00FB299A" w:rsidP="00786FE6">
      <w:pPr>
        <w:numPr>
          <w:ilvl w:val="0"/>
          <w:numId w:val="44"/>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воспитывать у детей навыки поведения в обществе;</w:t>
      </w:r>
    </w:p>
    <w:p w:rsidR="00FB299A" w:rsidRPr="00E865D9" w:rsidRDefault="00FB299A" w:rsidP="00786FE6">
      <w:pPr>
        <w:numPr>
          <w:ilvl w:val="0"/>
          <w:numId w:val="44"/>
        </w:numPr>
        <w:tabs>
          <w:tab w:val="left" w:pos="993"/>
        </w:tabs>
        <w:suppressAutoHyphens/>
        <w:ind w:left="0" w:firstLine="709"/>
        <w:rPr>
          <w:rFonts w:ascii="Times New Roman" w:hAnsi="Times New Roman" w:cs="Times New Roman"/>
          <w:sz w:val="24"/>
          <w:szCs w:val="24"/>
        </w:rPr>
      </w:pPr>
      <w:proofErr w:type="gramStart"/>
      <w:r w:rsidRPr="00E865D9">
        <w:rPr>
          <w:rFonts w:ascii="Times New Roman" w:hAnsi="Times New Roman" w:cs="Times New Roman"/>
          <w:color w:val="000000"/>
          <w:sz w:val="24"/>
          <w:szCs w:val="24"/>
        </w:rPr>
        <w:t>учить детей сотрудничать</w:t>
      </w:r>
      <w:proofErr w:type="gramEnd"/>
      <w:r w:rsidRPr="00E865D9">
        <w:rPr>
          <w:rFonts w:ascii="Times New Roman" w:hAnsi="Times New Roman" w:cs="Times New Roman"/>
          <w:color w:val="000000"/>
          <w:sz w:val="24"/>
          <w:szCs w:val="24"/>
        </w:rPr>
        <w:t>, организуя групповые формы в продуктивных видах деятельности;</w:t>
      </w:r>
    </w:p>
    <w:p w:rsidR="00FB299A" w:rsidRPr="00E865D9" w:rsidRDefault="00FB299A" w:rsidP="00786FE6">
      <w:pPr>
        <w:numPr>
          <w:ilvl w:val="0"/>
          <w:numId w:val="44"/>
        </w:numPr>
        <w:tabs>
          <w:tab w:val="left" w:pos="993"/>
        </w:tabs>
        <w:suppressAutoHyphens/>
        <w:ind w:left="0" w:firstLine="709"/>
        <w:rPr>
          <w:rFonts w:ascii="Times New Roman" w:hAnsi="Times New Roman" w:cs="Times New Roman"/>
          <w:sz w:val="24"/>
          <w:szCs w:val="24"/>
        </w:rPr>
      </w:pPr>
      <w:proofErr w:type="gramStart"/>
      <w:r w:rsidRPr="00E865D9">
        <w:rPr>
          <w:rFonts w:ascii="Times New Roman" w:hAnsi="Times New Roman" w:cs="Times New Roman"/>
          <w:color w:val="000000"/>
          <w:sz w:val="24"/>
          <w:szCs w:val="24"/>
        </w:rPr>
        <w:t>учить детей анализировать</w:t>
      </w:r>
      <w:proofErr w:type="gramEnd"/>
      <w:r w:rsidRPr="00E865D9">
        <w:rPr>
          <w:rFonts w:ascii="Times New Roman" w:hAnsi="Times New Roman" w:cs="Times New Roman"/>
          <w:color w:val="000000"/>
          <w:sz w:val="24"/>
          <w:szCs w:val="24"/>
        </w:rPr>
        <w:t xml:space="preserve"> поступки и чувства – свои и других людей;</w:t>
      </w:r>
    </w:p>
    <w:p w:rsidR="00FB299A" w:rsidRPr="00E865D9" w:rsidRDefault="00FB299A" w:rsidP="00786FE6">
      <w:pPr>
        <w:numPr>
          <w:ilvl w:val="0"/>
          <w:numId w:val="44"/>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организовывать коллективные проекты заботы и помощи;</w:t>
      </w:r>
    </w:p>
    <w:p w:rsidR="00FB299A" w:rsidRPr="00E865D9" w:rsidRDefault="00FB299A" w:rsidP="00786FE6">
      <w:pPr>
        <w:numPr>
          <w:ilvl w:val="0"/>
          <w:numId w:val="44"/>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создавать доброжелательный психологический климат в группе.</w:t>
      </w:r>
    </w:p>
    <w:p w:rsidR="00FB299A" w:rsidRPr="00E865D9" w:rsidRDefault="00FB299A" w:rsidP="00FB299A">
      <w:pPr>
        <w:tabs>
          <w:tab w:val="left" w:pos="993"/>
        </w:tabs>
        <w:jc w:val="center"/>
        <w:rPr>
          <w:rFonts w:ascii="Times New Roman" w:hAnsi="Times New Roman" w:cs="Times New Roman"/>
          <w:b/>
          <w:bCs/>
          <w:color w:val="000000"/>
          <w:sz w:val="24"/>
          <w:szCs w:val="24"/>
        </w:rPr>
      </w:pPr>
    </w:p>
    <w:p w:rsidR="00FB299A" w:rsidRPr="00E865D9" w:rsidRDefault="00FB299A" w:rsidP="00FB299A">
      <w:pPr>
        <w:jc w:val="center"/>
        <w:rPr>
          <w:rFonts w:ascii="Times New Roman" w:hAnsi="Times New Roman" w:cs="Times New Roman"/>
          <w:sz w:val="24"/>
          <w:szCs w:val="24"/>
        </w:rPr>
      </w:pPr>
      <w:r w:rsidRPr="00E865D9">
        <w:rPr>
          <w:rFonts w:ascii="Times New Roman" w:hAnsi="Times New Roman" w:cs="Times New Roman"/>
          <w:b/>
          <w:bCs/>
          <w:color w:val="000000"/>
          <w:sz w:val="24"/>
          <w:szCs w:val="24"/>
        </w:rPr>
        <w:t>Познавательное направление воспитания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Ценность – </w:t>
      </w:r>
      <w:r w:rsidRPr="00E865D9">
        <w:rPr>
          <w:rFonts w:ascii="Times New Roman" w:hAnsi="Times New Roman" w:cs="Times New Roman"/>
          <w:b/>
          <w:bCs/>
          <w:color w:val="000000"/>
          <w:sz w:val="24"/>
          <w:szCs w:val="24"/>
        </w:rPr>
        <w:t>знания</w:t>
      </w:r>
      <w:r w:rsidRPr="00E865D9">
        <w:rPr>
          <w:rFonts w:ascii="Times New Roman" w:hAnsi="Times New Roman" w:cs="Times New Roman"/>
          <w:color w:val="000000"/>
          <w:sz w:val="24"/>
          <w:szCs w:val="24"/>
        </w:rPr>
        <w:t>. Цель познавательного направления воспитания – формирование ценности познания.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Задачи познавательного направления воспитания:</w:t>
      </w:r>
    </w:p>
    <w:p w:rsidR="00FB299A" w:rsidRPr="00E865D9" w:rsidRDefault="00FB299A" w:rsidP="00786FE6">
      <w:pPr>
        <w:numPr>
          <w:ilvl w:val="0"/>
          <w:numId w:val="3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развитие любознательности, формирование опыта познавательной инициативы;</w:t>
      </w:r>
    </w:p>
    <w:p w:rsidR="00FB299A" w:rsidRPr="00E865D9" w:rsidRDefault="00FB299A" w:rsidP="00786FE6">
      <w:pPr>
        <w:numPr>
          <w:ilvl w:val="0"/>
          <w:numId w:val="3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ценностного отношения к взрослому как источнику знаний;</w:t>
      </w:r>
    </w:p>
    <w:p w:rsidR="00FB299A" w:rsidRPr="00E865D9" w:rsidRDefault="00FB299A" w:rsidP="00786FE6">
      <w:pPr>
        <w:numPr>
          <w:ilvl w:val="0"/>
          <w:numId w:val="3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 xml:space="preserve">приобщение ребенка к культурным способам познания (книги, </w:t>
      </w:r>
      <w:proofErr w:type="gramStart"/>
      <w:r w:rsidRPr="00E865D9">
        <w:rPr>
          <w:rFonts w:ascii="Times New Roman" w:hAnsi="Times New Roman" w:cs="Times New Roman"/>
          <w:color w:val="000000"/>
          <w:sz w:val="24"/>
          <w:szCs w:val="24"/>
        </w:rPr>
        <w:t>интернет-источники</w:t>
      </w:r>
      <w:proofErr w:type="gramEnd"/>
      <w:r w:rsidRPr="00E865D9">
        <w:rPr>
          <w:rFonts w:ascii="Times New Roman" w:hAnsi="Times New Roman" w:cs="Times New Roman"/>
          <w:color w:val="000000"/>
          <w:sz w:val="24"/>
          <w:szCs w:val="24"/>
        </w:rPr>
        <w:t>, дискуссии и др.).</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Направления деятельности воспитателя:</w:t>
      </w:r>
    </w:p>
    <w:p w:rsidR="00FB299A" w:rsidRPr="00E865D9" w:rsidRDefault="00FB299A" w:rsidP="00786FE6">
      <w:pPr>
        <w:numPr>
          <w:ilvl w:val="0"/>
          <w:numId w:val="45"/>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FB299A" w:rsidRPr="00E865D9" w:rsidRDefault="00FB299A" w:rsidP="00786FE6">
      <w:pPr>
        <w:numPr>
          <w:ilvl w:val="0"/>
          <w:numId w:val="45"/>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организация конструкторской и продуктивной творческой деятельности, проектной и исследовательской деятельности детей совместно с взрослыми;</w:t>
      </w:r>
    </w:p>
    <w:p w:rsidR="00FB299A" w:rsidRPr="00E865D9" w:rsidRDefault="00FB299A" w:rsidP="00786FE6">
      <w:pPr>
        <w:numPr>
          <w:ilvl w:val="0"/>
          <w:numId w:val="45"/>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B299A" w:rsidRPr="00E865D9" w:rsidRDefault="00FB299A" w:rsidP="00FB299A">
      <w:pPr>
        <w:tabs>
          <w:tab w:val="left" w:pos="993"/>
        </w:tabs>
        <w:rPr>
          <w:rFonts w:ascii="Times New Roman" w:hAnsi="Times New Roman" w:cs="Times New Roman"/>
          <w:b/>
          <w:bCs/>
          <w:color w:val="000000"/>
          <w:sz w:val="24"/>
          <w:szCs w:val="24"/>
        </w:rPr>
      </w:pPr>
    </w:p>
    <w:p w:rsidR="00FB299A" w:rsidRPr="00E865D9" w:rsidRDefault="00FB299A" w:rsidP="00FB299A">
      <w:pPr>
        <w:jc w:val="center"/>
        <w:rPr>
          <w:rFonts w:ascii="Times New Roman" w:hAnsi="Times New Roman" w:cs="Times New Roman"/>
          <w:sz w:val="24"/>
          <w:szCs w:val="24"/>
        </w:rPr>
      </w:pPr>
      <w:r w:rsidRPr="00E865D9">
        <w:rPr>
          <w:rFonts w:ascii="Times New Roman" w:hAnsi="Times New Roman" w:cs="Times New Roman"/>
          <w:b/>
          <w:bCs/>
          <w:color w:val="000000"/>
          <w:sz w:val="24"/>
          <w:szCs w:val="24"/>
        </w:rPr>
        <w:t>Физическое и оздоровительное направление воспитания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Ценность – </w:t>
      </w:r>
      <w:r w:rsidRPr="00E865D9">
        <w:rPr>
          <w:rFonts w:ascii="Times New Roman" w:hAnsi="Times New Roman" w:cs="Times New Roman"/>
          <w:b/>
          <w:bCs/>
          <w:color w:val="000000"/>
          <w:sz w:val="24"/>
          <w:szCs w:val="24"/>
        </w:rPr>
        <w:t xml:space="preserve">здоровье. </w:t>
      </w:r>
      <w:r w:rsidRPr="00E865D9">
        <w:rPr>
          <w:rFonts w:ascii="Times New Roman" w:hAnsi="Times New Roman" w:cs="Times New Roman"/>
          <w:color w:val="000000"/>
          <w:sz w:val="24"/>
          <w:szCs w:val="24"/>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Задачи по формированию здорового образа жизни:</w:t>
      </w:r>
    </w:p>
    <w:p w:rsidR="00FB299A" w:rsidRPr="00E865D9" w:rsidRDefault="00FB299A" w:rsidP="00786FE6">
      <w:pPr>
        <w:numPr>
          <w:ilvl w:val="0"/>
          <w:numId w:val="46"/>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FB299A" w:rsidRPr="00E865D9" w:rsidRDefault="00FB299A" w:rsidP="00786FE6">
      <w:pPr>
        <w:numPr>
          <w:ilvl w:val="0"/>
          <w:numId w:val="46"/>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 xml:space="preserve">закаливание, повышение сопротивляемости к воздействию условий внешней среды; </w:t>
      </w:r>
    </w:p>
    <w:p w:rsidR="00FB299A" w:rsidRPr="00E865D9" w:rsidRDefault="00FB299A" w:rsidP="00786FE6">
      <w:pPr>
        <w:numPr>
          <w:ilvl w:val="0"/>
          <w:numId w:val="46"/>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lastRenderedPageBreak/>
        <w:t>укрепление опорно-двигательного аппарата; развитие двигательных способностей, обучение двигательным навыкам и умениям;</w:t>
      </w:r>
    </w:p>
    <w:p w:rsidR="00FB299A" w:rsidRPr="00E865D9" w:rsidRDefault="00FB299A" w:rsidP="00786FE6">
      <w:pPr>
        <w:numPr>
          <w:ilvl w:val="0"/>
          <w:numId w:val="46"/>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элементарных представлений в области физической культуры, здоровья и безопасного образа жизни;</w:t>
      </w:r>
    </w:p>
    <w:p w:rsidR="00FB299A" w:rsidRPr="00E865D9" w:rsidRDefault="00FB299A" w:rsidP="00786FE6">
      <w:pPr>
        <w:numPr>
          <w:ilvl w:val="0"/>
          <w:numId w:val="46"/>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организация сна, здорового питания, выстраивание правильного режима дня;</w:t>
      </w:r>
    </w:p>
    <w:p w:rsidR="00FB299A" w:rsidRPr="00E865D9" w:rsidRDefault="00FB299A" w:rsidP="00786FE6">
      <w:pPr>
        <w:numPr>
          <w:ilvl w:val="0"/>
          <w:numId w:val="46"/>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воспитание экологической культуры, обучение безопасности жизнедеятельности.</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Направления деятельности воспитателя:</w:t>
      </w:r>
    </w:p>
    <w:p w:rsidR="00FB299A" w:rsidRPr="00E865D9" w:rsidRDefault="00FB299A" w:rsidP="00786FE6">
      <w:pPr>
        <w:numPr>
          <w:ilvl w:val="0"/>
          <w:numId w:val="4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организация подвижных, спортивных игр, в том числе традиционных народных игр, дворовых игр на территории детского сада;</w:t>
      </w:r>
    </w:p>
    <w:p w:rsidR="00FB299A" w:rsidRPr="00E865D9" w:rsidRDefault="00FB299A" w:rsidP="00786FE6">
      <w:pPr>
        <w:numPr>
          <w:ilvl w:val="0"/>
          <w:numId w:val="4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создание детско-взрослых проектов по здоровому образу жизни;</w:t>
      </w:r>
    </w:p>
    <w:p w:rsidR="00FB299A" w:rsidRPr="00E865D9" w:rsidRDefault="00FB299A" w:rsidP="00786FE6">
      <w:pPr>
        <w:numPr>
          <w:ilvl w:val="0"/>
          <w:numId w:val="4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введение оздоровительных традиций в ДОУ.</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 xml:space="preserve">Формирование у дошкольников </w:t>
      </w:r>
      <w:r w:rsidRPr="00E865D9">
        <w:rPr>
          <w:rFonts w:ascii="Times New Roman" w:hAnsi="Times New Roman" w:cs="Times New Roman"/>
          <w:b/>
          <w:bCs/>
          <w:color w:val="000000"/>
          <w:sz w:val="24"/>
          <w:szCs w:val="24"/>
        </w:rPr>
        <w:t xml:space="preserve">культурно-гигиенических навыков </w:t>
      </w:r>
      <w:r w:rsidRPr="00E865D9">
        <w:rPr>
          <w:rFonts w:ascii="Times New Roman" w:hAnsi="Times New Roman" w:cs="Times New Roman"/>
          <w:color w:val="000000"/>
          <w:sz w:val="24"/>
          <w:szCs w:val="24"/>
        </w:rPr>
        <w:t xml:space="preserve">является важной частью воспитания </w:t>
      </w:r>
      <w:r w:rsidRPr="00E865D9">
        <w:rPr>
          <w:rFonts w:ascii="Times New Roman" w:hAnsi="Times New Roman" w:cs="Times New Roman"/>
          <w:b/>
          <w:color w:val="000000"/>
          <w:sz w:val="24"/>
          <w:szCs w:val="24"/>
        </w:rPr>
        <w:t>культуры</w:t>
      </w:r>
      <w:r w:rsidRPr="00E865D9">
        <w:rPr>
          <w:rFonts w:ascii="Times New Roman" w:hAnsi="Times New Roman" w:cs="Times New Roman"/>
          <w:color w:val="000000"/>
          <w:sz w:val="24"/>
          <w:szCs w:val="24"/>
        </w:rPr>
        <w:t xml:space="preserve"> </w:t>
      </w:r>
      <w:r w:rsidRPr="00E865D9">
        <w:rPr>
          <w:rFonts w:ascii="Times New Roman" w:hAnsi="Times New Roman" w:cs="Times New Roman"/>
          <w:b/>
          <w:bCs/>
          <w:color w:val="000000"/>
          <w:sz w:val="24"/>
          <w:szCs w:val="24"/>
        </w:rPr>
        <w:t>здоровья</w:t>
      </w:r>
      <w:r w:rsidRPr="00E865D9">
        <w:rPr>
          <w:rFonts w:ascii="Times New Roman" w:hAnsi="Times New Roman" w:cs="Times New Roman"/>
          <w:color w:val="000000"/>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ДОУ.</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w:t>
      </w:r>
    </w:p>
    <w:p w:rsidR="00FB299A" w:rsidRPr="00E865D9" w:rsidRDefault="00FB299A" w:rsidP="00786FE6">
      <w:pPr>
        <w:numPr>
          <w:ilvl w:val="0"/>
          <w:numId w:val="4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формировать у ребенка навыки поведения во время приема пищи;</w:t>
      </w:r>
    </w:p>
    <w:p w:rsidR="00FB299A" w:rsidRPr="00E865D9" w:rsidRDefault="00FB299A" w:rsidP="00786FE6">
      <w:pPr>
        <w:numPr>
          <w:ilvl w:val="0"/>
          <w:numId w:val="4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формировать у ребенка представления о ценности здоровья, красоте и чистоте тела;</w:t>
      </w:r>
    </w:p>
    <w:p w:rsidR="00FB299A" w:rsidRPr="00E865D9" w:rsidRDefault="00FB299A" w:rsidP="00786FE6">
      <w:pPr>
        <w:numPr>
          <w:ilvl w:val="0"/>
          <w:numId w:val="4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формировать у ребенка привычку следить за своим внешним видом;</w:t>
      </w:r>
    </w:p>
    <w:p w:rsidR="00FB299A" w:rsidRPr="00E865D9" w:rsidRDefault="00FB299A" w:rsidP="00786FE6">
      <w:pPr>
        <w:numPr>
          <w:ilvl w:val="0"/>
          <w:numId w:val="47"/>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включать информацию о гигиене в повседневную жизнь ребенка, в игру.</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Работа по формированию у ребенка культурно-гигиенических навыков должна вестись в тесном контакте с семьей.</w:t>
      </w:r>
    </w:p>
    <w:p w:rsidR="00FB299A" w:rsidRPr="00E865D9" w:rsidRDefault="00FB299A" w:rsidP="00FB299A">
      <w:pPr>
        <w:jc w:val="center"/>
        <w:rPr>
          <w:rFonts w:ascii="Times New Roman" w:hAnsi="Times New Roman" w:cs="Times New Roman"/>
          <w:b/>
          <w:bCs/>
          <w:color w:val="000000"/>
          <w:sz w:val="24"/>
          <w:szCs w:val="24"/>
        </w:rPr>
      </w:pPr>
    </w:p>
    <w:p w:rsidR="00FB299A" w:rsidRPr="00E865D9" w:rsidRDefault="00FB299A" w:rsidP="00FB299A">
      <w:pPr>
        <w:jc w:val="center"/>
        <w:rPr>
          <w:rFonts w:ascii="Times New Roman" w:hAnsi="Times New Roman" w:cs="Times New Roman"/>
          <w:sz w:val="24"/>
          <w:szCs w:val="24"/>
        </w:rPr>
      </w:pPr>
      <w:r w:rsidRPr="00E865D9">
        <w:rPr>
          <w:rFonts w:ascii="Times New Roman" w:hAnsi="Times New Roman" w:cs="Times New Roman"/>
          <w:b/>
          <w:bCs/>
          <w:color w:val="000000"/>
          <w:sz w:val="24"/>
          <w:szCs w:val="24"/>
        </w:rPr>
        <w:t>Трудовое направление воспитания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Ценность – </w:t>
      </w:r>
      <w:r w:rsidRPr="00E865D9">
        <w:rPr>
          <w:rFonts w:ascii="Times New Roman" w:hAnsi="Times New Roman" w:cs="Times New Roman"/>
          <w:b/>
          <w:bCs/>
          <w:color w:val="000000"/>
          <w:sz w:val="24"/>
          <w:szCs w:val="24"/>
        </w:rPr>
        <w:t xml:space="preserve">труд. </w:t>
      </w:r>
      <w:r w:rsidRPr="00E865D9">
        <w:rPr>
          <w:rFonts w:ascii="Times New Roman" w:hAnsi="Times New Roman" w:cs="Times New Roman"/>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FB299A" w:rsidRPr="00E865D9" w:rsidRDefault="00FB299A" w:rsidP="00786FE6">
      <w:pPr>
        <w:numPr>
          <w:ilvl w:val="0"/>
          <w:numId w:val="40"/>
        </w:numPr>
        <w:tabs>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FB299A" w:rsidRPr="00E865D9" w:rsidRDefault="00FB299A" w:rsidP="00786FE6">
      <w:pPr>
        <w:numPr>
          <w:ilvl w:val="0"/>
          <w:numId w:val="40"/>
        </w:numPr>
        <w:tabs>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FB299A" w:rsidRPr="00E865D9" w:rsidRDefault="00FB299A" w:rsidP="00786FE6">
      <w:pPr>
        <w:numPr>
          <w:ilvl w:val="0"/>
          <w:numId w:val="40"/>
        </w:numPr>
        <w:tabs>
          <w:tab w:val="left" w:pos="1134"/>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lastRenderedPageBreak/>
        <w:t>При реализации данных задач воспитатель ДОУ должен сосредоточить свое внимание на нескольких направлениях воспитательной работы:</w:t>
      </w:r>
    </w:p>
    <w:p w:rsidR="00FB299A" w:rsidRPr="00E865D9" w:rsidRDefault="00FB299A" w:rsidP="00786FE6">
      <w:pPr>
        <w:numPr>
          <w:ilvl w:val="0"/>
          <w:numId w:val="48"/>
        </w:numPr>
        <w:tabs>
          <w:tab w:val="left" w:pos="142"/>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FB299A" w:rsidRPr="00E865D9" w:rsidRDefault="00FB299A" w:rsidP="00786FE6">
      <w:pPr>
        <w:numPr>
          <w:ilvl w:val="0"/>
          <w:numId w:val="48"/>
        </w:numPr>
        <w:tabs>
          <w:tab w:val="left" w:pos="142"/>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FB299A" w:rsidRPr="00E865D9" w:rsidRDefault="00FB299A" w:rsidP="00786FE6">
      <w:pPr>
        <w:numPr>
          <w:ilvl w:val="0"/>
          <w:numId w:val="48"/>
        </w:numPr>
        <w:tabs>
          <w:tab w:val="left" w:pos="142"/>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предоставлять детям самостоятельность в выполнении работы, чтобы они почувствовали ответственность за свои действия;</w:t>
      </w:r>
    </w:p>
    <w:p w:rsidR="00FB299A" w:rsidRPr="00E865D9" w:rsidRDefault="00FB299A" w:rsidP="00786FE6">
      <w:pPr>
        <w:numPr>
          <w:ilvl w:val="0"/>
          <w:numId w:val="48"/>
        </w:numPr>
        <w:tabs>
          <w:tab w:val="left" w:pos="142"/>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FB299A" w:rsidRPr="00E865D9" w:rsidRDefault="00FB299A" w:rsidP="00786FE6">
      <w:pPr>
        <w:numPr>
          <w:ilvl w:val="0"/>
          <w:numId w:val="48"/>
        </w:numPr>
        <w:tabs>
          <w:tab w:val="left" w:pos="142"/>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связывать развитие трудолюбия с формированием общественных мотивов труда, желанием приносить пользу людям.</w:t>
      </w:r>
    </w:p>
    <w:p w:rsidR="00FB299A" w:rsidRPr="00E865D9" w:rsidRDefault="00FB299A" w:rsidP="00FB299A">
      <w:pPr>
        <w:jc w:val="center"/>
        <w:rPr>
          <w:rFonts w:ascii="Times New Roman" w:hAnsi="Times New Roman" w:cs="Times New Roman"/>
          <w:b/>
          <w:bCs/>
          <w:color w:val="000000"/>
          <w:sz w:val="24"/>
          <w:szCs w:val="24"/>
        </w:rPr>
      </w:pPr>
    </w:p>
    <w:p w:rsidR="00FB299A" w:rsidRPr="00E865D9" w:rsidRDefault="00FB299A" w:rsidP="00FB299A">
      <w:pPr>
        <w:jc w:val="center"/>
        <w:rPr>
          <w:rFonts w:ascii="Times New Roman" w:hAnsi="Times New Roman" w:cs="Times New Roman"/>
          <w:sz w:val="24"/>
          <w:szCs w:val="24"/>
        </w:rPr>
      </w:pPr>
      <w:r w:rsidRPr="00E865D9">
        <w:rPr>
          <w:rFonts w:ascii="Times New Roman" w:hAnsi="Times New Roman" w:cs="Times New Roman"/>
          <w:b/>
          <w:bCs/>
          <w:color w:val="000000"/>
          <w:sz w:val="24"/>
          <w:szCs w:val="24"/>
        </w:rPr>
        <w:t>Этико-эстетическое направление воспитания</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Ценности – </w:t>
      </w:r>
      <w:r w:rsidRPr="00E865D9">
        <w:rPr>
          <w:rFonts w:ascii="Times New Roman" w:hAnsi="Times New Roman" w:cs="Times New Roman"/>
          <w:b/>
          <w:bCs/>
          <w:color w:val="000000"/>
          <w:sz w:val="24"/>
          <w:szCs w:val="24"/>
        </w:rPr>
        <w:t>культура и</w:t>
      </w:r>
      <w:r w:rsidRPr="00E865D9">
        <w:rPr>
          <w:rFonts w:ascii="Times New Roman" w:hAnsi="Times New Roman" w:cs="Times New Roman"/>
          <w:color w:val="000000"/>
          <w:sz w:val="24"/>
          <w:szCs w:val="24"/>
        </w:rPr>
        <w:t xml:space="preserve"> </w:t>
      </w:r>
      <w:r w:rsidRPr="00E865D9">
        <w:rPr>
          <w:rFonts w:ascii="Times New Roman" w:hAnsi="Times New Roman" w:cs="Times New Roman"/>
          <w:b/>
          <w:bCs/>
          <w:color w:val="000000"/>
          <w:sz w:val="24"/>
          <w:szCs w:val="24"/>
        </w:rPr>
        <w:t>красота</w:t>
      </w:r>
      <w:r w:rsidRPr="00E865D9">
        <w:rPr>
          <w:rFonts w:ascii="Times New Roman" w:hAnsi="Times New Roman" w:cs="Times New Roman"/>
          <w:color w:val="000000"/>
          <w:sz w:val="24"/>
          <w:szCs w:val="24"/>
        </w:rPr>
        <w:t xml:space="preserve">. </w:t>
      </w:r>
      <w:r w:rsidRPr="00E865D9">
        <w:rPr>
          <w:rFonts w:ascii="Times New Roman" w:hAnsi="Times New Roman" w:cs="Times New Roman"/>
          <w:b/>
          <w:bCs/>
          <w:color w:val="000000"/>
          <w:sz w:val="24"/>
          <w:szCs w:val="24"/>
        </w:rPr>
        <w:t>Культура поведения</w:t>
      </w:r>
      <w:r w:rsidRPr="00E865D9">
        <w:rPr>
          <w:rFonts w:ascii="Times New Roman" w:hAnsi="Times New Roman" w:cs="Times New Roman"/>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Pr>
          <w:rFonts w:ascii="Times New Roman" w:hAnsi="Times New Roman" w:cs="Times New Roman"/>
          <w:color w:val="000000"/>
          <w:sz w:val="24"/>
          <w:szCs w:val="24"/>
        </w:rPr>
        <w:t xml:space="preserve"> </w:t>
      </w:r>
      <w:r w:rsidRPr="00E865D9">
        <w:rPr>
          <w:rFonts w:ascii="Times New Roman" w:hAnsi="Times New Roman" w:cs="Times New Roman"/>
          <w:color w:val="000000"/>
          <w:sz w:val="24"/>
          <w:szCs w:val="24"/>
        </w:rPr>
        <w:t>с накоплением нравственных представлений.</w:t>
      </w:r>
    </w:p>
    <w:p w:rsidR="00FB299A" w:rsidRPr="00E865D9" w:rsidRDefault="00FB299A" w:rsidP="00FB299A">
      <w:pPr>
        <w:rPr>
          <w:rFonts w:ascii="Times New Roman" w:hAnsi="Times New Roman" w:cs="Times New Roman"/>
          <w:sz w:val="24"/>
          <w:szCs w:val="24"/>
        </w:rPr>
      </w:pPr>
      <w:r w:rsidRPr="00E865D9">
        <w:rPr>
          <w:rFonts w:ascii="Times New Roman" w:hAnsi="Times New Roman" w:cs="Times New Roman"/>
          <w:color w:val="000000"/>
          <w:sz w:val="24"/>
          <w:szCs w:val="24"/>
        </w:rPr>
        <w:t>Можно выделить основные задачи этико-эстетического воспитания:</w:t>
      </w:r>
    </w:p>
    <w:p w:rsidR="00FB299A" w:rsidRPr="00E865D9" w:rsidRDefault="00FB299A" w:rsidP="00786FE6">
      <w:pPr>
        <w:numPr>
          <w:ilvl w:val="0"/>
          <w:numId w:val="38"/>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культуры общения, поведения, этических представлений;</w:t>
      </w:r>
    </w:p>
    <w:p w:rsidR="00FB299A" w:rsidRPr="00E865D9" w:rsidRDefault="00FB299A" w:rsidP="00786FE6">
      <w:pPr>
        <w:numPr>
          <w:ilvl w:val="0"/>
          <w:numId w:val="38"/>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воспитание представлений о значении опрятности и красоты внешней, ее влиянии на внутренний мир человека;</w:t>
      </w:r>
    </w:p>
    <w:p w:rsidR="00FB299A" w:rsidRPr="00E865D9" w:rsidRDefault="00FB299A" w:rsidP="00786FE6">
      <w:pPr>
        <w:numPr>
          <w:ilvl w:val="0"/>
          <w:numId w:val="38"/>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FB299A" w:rsidRPr="00E865D9" w:rsidRDefault="00FB299A" w:rsidP="00786FE6">
      <w:pPr>
        <w:numPr>
          <w:ilvl w:val="0"/>
          <w:numId w:val="38"/>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 xml:space="preserve">воспитание любви к </w:t>
      </w:r>
      <w:proofErr w:type="gramStart"/>
      <w:r w:rsidRPr="00E865D9">
        <w:rPr>
          <w:rFonts w:ascii="Times New Roman" w:hAnsi="Times New Roman" w:cs="Times New Roman"/>
          <w:color w:val="000000"/>
          <w:sz w:val="24"/>
          <w:szCs w:val="24"/>
        </w:rPr>
        <w:t>прекрасному</w:t>
      </w:r>
      <w:proofErr w:type="gramEnd"/>
      <w:r w:rsidRPr="00E865D9">
        <w:rPr>
          <w:rFonts w:ascii="Times New Roman" w:hAnsi="Times New Roman" w:cs="Times New Roman"/>
          <w:color w:val="000000"/>
          <w:sz w:val="24"/>
          <w:szCs w:val="24"/>
        </w:rPr>
        <w:t xml:space="preserve">, уважения к традициям и культуре родной страны </w:t>
      </w:r>
      <w:r w:rsidRPr="00E865D9">
        <w:rPr>
          <w:rFonts w:ascii="Times New Roman" w:hAnsi="Times New Roman" w:cs="Times New Roman"/>
          <w:color w:val="000000"/>
          <w:sz w:val="24"/>
          <w:szCs w:val="24"/>
        </w:rPr>
        <w:br/>
        <w:t>и других народов;</w:t>
      </w:r>
    </w:p>
    <w:p w:rsidR="00FB299A" w:rsidRPr="00E865D9" w:rsidRDefault="00FB299A" w:rsidP="00786FE6">
      <w:pPr>
        <w:numPr>
          <w:ilvl w:val="0"/>
          <w:numId w:val="38"/>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развитие творческого отношения к миру, природе, быту и к окружающей ребенка действительности;</w:t>
      </w:r>
    </w:p>
    <w:p w:rsidR="00FB299A" w:rsidRPr="00E865D9" w:rsidRDefault="00FB299A" w:rsidP="00786FE6">
      <w:pPr>
        <w:numPr>
          <w:ilvl w:val="0"/>
          <w:numId w:val="38"/>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у детей эстетического вкуса, стремления окружать себя прекрасным, создавать его.</w:t>
      </w:r>
    </w:p>
    <w:p w:rsidR="00FB299A" w:rsidRPr="00E865D9" w:rsidRDefault="00FB299A" w:rsidP="00FB299A">
      <w:pPr>
        <w:tabs>
          <w:tab w:val="left" w:pos="993"/>
        </w:tabs>
        <w:rPr>
          <w:rFonts w:ascii="Times New Roman" w:hAnsi="Times New Roman" w:cs="Times New Roman"/>
          <w:sz w:val="24"/>
          <w:szCs w:val="24"/>
        </w:rPr>
      </w:pPr>
      <w:r w:rsidRPr="00E865D9">
        <w:rPr>
          <w:rFonts w:ascii="Times New Roman" w:hAnsi="Times New Roman" w:cs="Times New Roman"/>
          <w:color w:val="000000"/>
          <w:sz w:val="24"/>
          <w:szCs w:val="24"/>
        </w:rPr>
        <w:t>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FB299A" w:rsidRPr="00E865D9" w:rsidRDefault="00FB299A" w:rsidP="00786FE6">
      <w:pPr>
        <w:numPr>
          <w:ilvl w:val="0"/>
          <w:numId w:val="49"/>
        </w:numPr>
        <w:tabs>
          <w:tab w:val="left" w:pos="993"/>
        </w:tabs>
        <w:suppressAutoHyphens/>
        <w:ind w:left="0" w:firstLine="709"/>
        <w:rPr>
          <w:rFonts w:ascii="Times New Roman" w:hAnsi="Times New Roman" w:cs="Times New Roman"/>
          <w:sz w:val="24"/>
          <w:szCs w:val="24"/>
        </w:rPr>
      </w:pPr>
      <w:proofErr w:type="gramStart"/>
      <w:r w:rsidRPr="00E865D9">
        <w:rPr>
          <w:rFonts w:ascii="Times New Roman" w:hAnsi="Times New Roman" w:cs="Times New Roman"/>
          <w:color w:val="000000"/>
          <w:sz w:val="24"/>
          <w:szCs w:val="24"/>
        </w:rPr>
        <w:t>учить детей уважительно относиться</w:t>
      </w:r>
      <w:proofErr w:type="gramEnd"/>
      <w:r w:rsidRPr="00E865D9">
        <w:rPr>
          <w:rFonts w:ascii="Times New Roman" w:hAnsi="Times New Roman" w:cs="Times New Roman"/>
          <w:color w:val="000000"/>
          <w:sz w:val="24"/>
          <w:szCs w:val="24"/>
        </w:rPr>
        <w:t xml:space="preserve"> к окружающим людям, считаться с их делами, интересами, удобствами;</w:t>
      </w:r>
    </w:p>
    <w:p w:rsidR="00FB299A" w:rsidRPr="00E865D9" w:rsidRDefault="00FB299A" w:rsidP="00786FE6">
      <w:pPr>
        <w:numPr>
          <w:ilvl w:val="0"/>
          <w:numId w:val="49"/>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FB299A" w:rsidRPr="00E865D9" w:rsidRDefault="00FB299A" w:rsidP="00786FE6">
      <w:pPr>
        <w:numPr>
          <w:ilvl w:val="0"/>
          <w:numId w:val="49"/>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FB299A" w:rsidRPr="00E865D9" w:rsidRDefault="00FB299A" w:rsidP="00786FE6">
      <w:pPr>
        <w:numPr>
          <w:ilvl w:val="0"/>
          <w:numId w:val="49"/>
        </w:numPr>
        <w:tabs>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FB299A" w:rsidRPr="00E865D9" w:rsidRDefault="00FB299A" w:rsidP="00FB299A">
      <w:pPr>
        <w:tabs>
          <w:tab w:val="left" w:pos="993"/>
        </w:tabs>
        <w:rPr>
          <w:rFonts w:ascii="Times New Roman" w:hAnsi="Times New Roman" w:cs="Times New Roman"/>
          <w:sz w:val="24"/>
          <w:szCs w:val="24"/>
        </w:rPr>
      </w:pPr>
      <w:r w:rsidRPr="00E865D9">
        <w:rPr>
          <w:rFonts w:ascii="Times New Roman" w:hAnsi="Times New Roman" w:cs="Times New Roman"/>
          <w:color w:val="000000"/>
          <w:sz w:val="24"/>
          <w:szCs w:val="24"/>
          <w:shd w:val="clear" w:color="auto" w:fill="FFFFFF"/>
        </w:rPr>
        <w:t xml:space="preserve">Цель </w:t>
      </w:r>
      <w:r w:rsidRPr="00E865D9">
        <w:rPr>
          <w:rFonts w:ascii="Times New Roman" w:hAnsi="Times New Roman" w:cs="Times New Roman"/>
          <w:b/>
          <w:bCs/>
          <w:color w:val="000000"/>
          <w:sz w:val="24"/>
          <w:szCs w:val="24"/>
          <w:shd w:val="clear" w:color="auto" w:fill="FFFFFF"/>
        </w:rPr>
        <w:t>эстетического</w:t>
      </w:r>
      <w:r w:rsidRPr="00E865D9">
        <w:rPr>
          <w:rFonts w:ascii="Times New Roman" w:hAnsi="Times New Roman" w:cs="Times New Roman"/>
          <w:color w:val="000000"/>
          <w:sz w:val="24"/>
          <w:szCs w:val="24"/>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w:t>
      </w:r>
      <w:r w:rsidRPr="00E865D9">
        <w:rPr>
          <w:rFonts w:ascii="Times New Roman" w:hAnsi="Times New Roman" w:cs="Times New Roman"/>
          <w:color w:val="000000"/>
          <w:sz w:val="24"/>
          <w:szCs w:val="24"/>
          <w:shd w:val="clear" w:color="auto" w:fill="FFFFFF"/>
        </w:rPr>
        <w:lastRenderedPageBreak/>
        <w:t>эмоциональной сферы личности влияет на становление нравственной и духовной составляющей внутреннего мира ребенка.</w:t>
      </w:r>
    </w:p>
    <w:p w:rsidR="00FB299A" w:rsidRPr="00E865D9" w:rsidRDefault="00FB299A" w:rsidP="00FB299A">
      <w:pPr>
        <w:tabs>
          <w:tab w:val="left" w:pos="993"/>
        </w:tabs>
        <w:rPr>
          <w:rFonts w:ascii="Times New Roman" w:hAnsi="Times New Roman" w:cs="Times New Roman"/>
          <w:sz w:val="24"/>
          <w:szCs w:val="24"/>
        </w:rPr>
      </w:pPr>
      <w:r w:rsidRPr="00E865D9">
        <w:rPr>
          <w:rFonts w:ascii="Times New Roman" w:hAnsi="Times New Roman" w:cs="Times New Roman"/>
          <w:color w:val="000000"/>
          <w:sz w:val="24"/>
          <w:szCs w:val="24"/>
          <w:highlight w:val="white"/>
        </w:rPr>
        <w:t>Направления деятельности воспитателя по эстетическому воспитанию предполагают следующее:</w:t>
      </w:r>
    </w:p>
    <w:p w:rsidR="00FB299A" w:rsidRPr="00E865D9" w:rsidRDefault="00FB299A" w:rsidP="00786FE6">
      <w:pPr>
        <w:numPr>
          <w:ilvl w:val="0"/>
          <w:numId w:val="49"/>
        </w:numPr>
        <w:tabs>
          <w:tab w:val="left" w:pos="709"/>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shd w:val="clear" w:color="auto" w:fill="FFFFFF"/>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FB299A" w:rsidRPr="00E865D9" w:rsidRDefault="00FB299A" w:rsidP="00786FE6">
      <w:pPr>
        <w:numPr>
          <w:ilvl w:val="0"/>
          <w:numId w:val="49"/>
        </w:numPr>
        <w:tabs>
          <w:tab w:val="left" w:pos="709"/>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shd w:val="clear" w:color="auto" w:fill="FFFFFF"/>
        </w:rPr>
        <w:t>уважительное отношение к результатам творчества детей, широкое включение их произведений в жизнь ДОУ;</w:t>
      </w:r>
    </w:p>
    <w:p w:rsidR="00FB299A" w:rsidRPr="00E865D9" w:rsidRDefault="00FB299A" w:rsidP="00786FE6">
      <w:pPr>
        <w:numPr>
          <w:ilvl w:val="0"/>
          <w:numId w:val="49"/>
        </w:numPr>
        <w:tabs>
          <w:tab w:val="left" w:pos="709"/>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pacing w:val="-4"/>
          <w:sz w:val="24"/>
          <w:szCs w:val="24"/>
          <w:highlight w:val="white"/>
        </w:rPr>
        <w:t>организацию выставок, концертов, создание эстетической развивающей среды и др.;</w:t>
      </w:r>
    </w:p>
    <w:p w:rsidR="00FB299A" w:rsidRPr="00E865D9" w:rsidRDefault="00FB299A" w:rsidP="00786FE6">
      <w:pPr>
        <w:numPr>
          <w:ilvl w:val="0"/>
          <w:numId w:val="49"/>
        </w:numPr>
        <w:tabs>
          <w:tab w:val="left" w:pos="709"/>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highlight w:val="white"/>
        </w:rPr>
        <w:t xml:space="preserve">формирование чувства прекрасного </w:t>
      </w:r>
      <w:r w:rsidRPr="00E865D9">
        <w:rPr>
          <w:rFonts w:ascii="Times New Roman" w:hAnsi="Times New Roman" w:cs="Times New Roman"/>
          <w:color w:val="000000"/>
          <w:sz w:val="24"/>
          <w:szCs w:val="24"/>
        </w:rPr>
        <w:t>на основе восприятия художественного слова на русском и родном языке;</w:t>
      </w:r>
    </w:p>
    <w:p w:rsidR="00FB299A" w:rsidRPr="00E865D9" w:rsidRDefault="00FB299A" w:rsidP="00786FE6">
      <w:pPr>
        <w:numPr>
          <w:ilvl w:val="0"/>
          <w:numId w:val="49"/>
        </w:numPr>
        <w:tabs>
          <w:tab w:val="left" w:pos="709"/>
          <w:tab w:val="left" w:pos="993"/>
        </w:tabs>
        <w:suppressAutoHyphens/>
        <w:ind w:left="0" w:firstLine="709"/>
        <w:rPr>
          <w:rFonts w:ascii="Times New Roman" w:hAnsi="Times New Roman" w:cs="Times New Roman"/>
          <w:sz w:val="24"/>
          <w:szCs w:val="24"/>
        </w:rPr>
      </w:pPr>
      <w:r w:rsidRPr="00E865D9">
        <w:rPr>
          <w:rFonts w:ascii="Times New Roman" w:hAnsi="Times New Roman" w:cs="Times New Roman"/>
          <w:color w:val="000000"/>
          <w:sz w:val="24"/>
          <w:szCs w:val="24"/>
          <w:highlight w:val="white"/>
        </w:rPr>
        <w:t>реализация вариативности содержания, форм и методов работы с детьми по разным направлениям эстетического воспитания.</w:t>
      </w:r>
    </w:p>
    <w:p w:rsidR="00FB299A" w:rsidRDefault="00FB299A" w:rsidP="00FB299A">
      <w:pPr>
        <w:rPr>
          <w:rFonts w:ascii="Times New Roman" w:eastAsia="Times New Roman" w:hAnsi="Times New Roman" w:cs="Times New Roman"/>
          <w:b/>
          <w:color w:val="000000"/>
          <w:sz w:val="24"/>
          <w:szCs w:val="24"/>
        </w:rPr>
      </w:pPr>
    </w:p>
    <w:p w:rsidR="00FB299A" w:rsidRPr="001B02E6" w:rsidRDefault="00FB299A" w:rsidP="00FB299A">
      <w:pPr>
        <w:jc w:val="center"/>
        <w:rPr>
          <w:rFonts w:ascii="Times New Roman" w:hAnsi="Times New Roman" w:cs="Times New Roman"/>
          <w:sz w:val="24"/>
          <w:szCs w:val="24"/>
        </w:rPr>
      </w:pPr>
      <w:r w:rsidRPr="001B02E6">
        <w:rPr>
          <w:rFonts w:ascii="Times New Roman" w:hAnsi="Times New Roman" w:cs="Times New Roman"/>
          <w:b/>
          <w:bCs/>
          <w:color w:val="000000"/>
          <w:sz w:val="24"/>
          <w:szCs w:val="24"/>
        </w:rPr>
        <w:t>Экономическое направление воспитания</w:t>
      </w:r>
    </w:p>
    <w:p w:rsidR="00FB299A" w:rsidRPr="001B02E6" w:rsidRDefault="00FB299A" w:rsidP="00FB299A">
      <w:pPr>
        <w:rPr>
          <w:rFonts w:ascii="Times New Roman" w:hAnsi="Times New Roman" w:cs="Times New Roman"/>
          <w:b/>
          <w:bCs/>
          <w:color w:val="000000"/>
          <w:sz w:val="24"/>
          <w:szCs w:val="24"/>
        </w:rPr>
      </w:pPr>
      <w:r w:rsidRPr="001B02E6">
        <w:rPr>
          <w:rFonts w:ascii="Times New Roman" w:hAnsi="Times New Roman" w:cs="Times New Roman"/>
          <w:color w:val="000000"/>
          <w:sz w:val="24"/>
          <w:szCs w:val="24"/>
        </w:rPr>
        <w:t xml:space="preserve">Ценности – </w:t>
      </w:r>
      <w:r w:rsidRPr="001B02E6">
        <w:rPr>
          <w:rFonts w:ascii="Times New Roman" w:hAnsi="Times New Roman" w:cs="Times New Roman"/>
          <w:b/>
          <w:bCs/>
          <w:color w:val="000000"/>
          <w:sz w:val="24"/>
          <w:szCs w:val="24"/>
        </w:rPr>
        <w:t>щедрость и бережливость</w:t>
      </w:r>
      <w:r w:rsidRPr="001B02E6">
        <w:rPr>
          <w:rFonts w:ascii="Times New Roman" w:hAnsi="Times New Roman" w:cs="Times New Roman"/>
          <w:color w:val="000000"/>
          <w:sz w:val="24"/>
          <w:szCs w:val="24"/>
        </w:rPr>
        <w:t xml:space="preserve">. </w:t>
      </w:r>
      <w:r w:rsidRPr="001B02E6">
        <w:rPr>
          <w:rFonts w:ascii="Times New Roman" w:hAnsi="Times New Roman" w:cs="Times New Roman"/>
          <w:bCs/>
          <w:color w:val="000000"/>
          <w:sz w:val="24"/>
          <w:szCs w:val="24"/>
        </w:rPr>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r w:rsidRPr="001B02E6">
        <w:rPr>
          <w:rFonts w:ascii="Times New Roman" w:hAnsi="Times New Roman" w:cs="Times New Roman"/>
          <w:b/>
          <w:bCs/>
          <w:color w:val="000000"/>
          <w:sz w:val="24"/>
          <w:szCs w:val="24"/>
        </w:rPr>
        <w:t>.</w:t>
      </w:r>
    </w:p>
    <w:p w:rsidR="00FB299A" w:rsidRPr="001B02E6" w:rsidRDefault="00FB299A" w:rsidP="00FB299A">
      <w:pPr>
        <w:rPr>
          <w:rFonts w:ascii="Times New Roman" w:hAnsi="Times New Roman" w:cs="Times New Roman"/>
          <w:bCs/>
          <w:color w:val="000000"/>
          <w:sz w:val="24"/>
          <w:szCs w:val="24"/>
        </w:rPr>
      </w:pPr>
      <w:r w:rsidRPr="001B02E6">
        <w:rPr>
          <w:rFonts w:ascii="Times New Roman" w:hAnsi="Times New Roman" w:cs="Times New Roman"/>
          <w:bCs/>
          <w:color w:val="000000"/>
          <w:sz w:val="24"/>
          <w:szCs w:val="24"/>
        </w:rPr>
        <w:t>У ребенка воспитывается ценностное отношение к собственному труду, труду других людей и его результатам. Дошкольник знакомится со сложными взаимосвязями между финансово-экономическими понятиями: деньги, труд, товар, цена — и этическими: честность, бережливость, щедрость, экономность.</w:t>
      </w:r>
    </w:p>
    <w:p w:rsidR="00FB299A" w:rsidRPr="001B02E6" w:rsidRDefault="00FB299A" w:rsidP="00FB299A">
      <w:pPr>
        <w:tabs>
          <w:tab w:val="left" w:pos="993"/>
        </w:tabs>
        <w:rPr>
          <w:rFonts w:ascii="Times New Roman" w:hAnsi="Times New Roman" w:cs="Times New Roman"/>
          <w:bCs/>
          <w:color w:val="000000"/>
          <w:sz w:val="24"/>
          <w:szCs w:val="24"/>
        </w:rPr>
      </w:pPr>
      <w:r w:rsidRPr="001B02E6">
        <w:rPr>
          <w:rFonts w:ascii="Times New Roman" w:hAnsi="Times New Roman" w:cs="Times New Roman"/>
          <w:b/>
          <w:bCs/>
          <w:color w:val="000000"/>
          <w:sz w:val="24"/>
          <w:szCs w:val="24"/>
        </w:rPr>
        <w:t xml:space="preserve">Цель: </w:t>
      </w:r>
      <w:r w:rsidRPr="001B02E6">
        <w:rPr>
          <w:rFonts w:ascii="Times New Roman" w:hAnsi="Times New Roman" w:cs="Times New Roman"/>
          <w:bCs/>
          <w:color w:val="000000"/>
          <w:sz w:val="24"/>
          <w:szCs w:val="24"/>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FB299A" w:rsidRPr="001B02E6" w:rsidRDefault="00FB299A" w:rsidP="00FB299A">
      <w:pPr>
        <w:tabs>
          <w:tab w:val="left" w:pos="993"/>
        </w:tabs>
        <w:rPr>
          <w:rFonts w:ascii="Times New Roman" w:hAnsi="Times New Roman" w:cs="Times New Roman"/>
          <w:b/>
          <w:bCs/>
          <w:color w:val="000000"/>
          <w:sz w:val="24"/>
          <w:szCs w:val="24"/>
        </w:rPr>
      </w:pPr>
      <w:r w:rsidRPr="001B02E6">
        <w:rPr>
          <w:rFonts w:ascii="Times New Roman" w:hAnsi="Times New Roman" w:cs="Times New Roman"/>
          <w:b/>
          <w:bCs/>
          <w:color w:val="000000"/>
          <w:sz w:val="24"/>
          <w:szCs w:val="24"/>
        </w:rPr>
        <w:t>Задачи:</w:t>
      </w:r>
    </w:p>
    <w:p w:rsidR="00FB299A" w:rsidRPr="001B02E6" w:rsidRDefault="00FB299A" w:rsidP="00FB299A">
      <w:pPr>
        <w:tabs>
          <w:tab w:val="left" w:pos="993"/>
        </w:tabs>
        <w:rPr>
          <w:rFonts w:ascii="Times New Roman" w:hAnsi="Times New Roman" w:cs="Times New Roman"/>
          <w:bCs/>
          <w:color w:val="000000"/>
          <w:sz w:val="24"/>
          <w:szCs w:val="24"/>
        </w:rPr>
      </w:pPr>
      <w:r w:rsidRPr="001B02E6">
        <w:rPr>
          <w:rFonts w:ascii="Times New Roman" w:hAnsi="Times New Roman" w:cs="Times New Roman"/>
          <w:bCs/>
          <w:color w:val="000000"/>
          <w:sz w:val="24"/>
          <w:szCs w:val="24"/>
        </w:rPr>
        <w:tab/>
        <w:t>Помочь дошкольнику выработать следующие умения, навыки и личностные качества:</w:t>
      </w:r>
    </w:p>
    <w:p w:rsidR="00FB299A" w:rsidRPr="001B02E6" w:rsidRDefault="00FB299A" w:rsidP="00786FE6">
      <w:pPr>
        <w:numPr>
          <w:ilvl w:val="0"/>
          <w:numId w:val="49"/>
        </w:numPr>
        <w:tabs>
          <w:tab w:val="left" w:pos="993"/>
        </w:tabs>
        <w:suppressAutoHyphens/>
        <w:ind w:left="0" w:firstLine="709"/>
        <w:rPr>
          <w:rFonts w:ascii="Times New Roman" w:hAnsi="Times New Roman" w:cs="Times New Roman"/>
          <w:bCs/>
          <w:color w:val="000000"/>
          <w:sz w:val="24"/>
          <w:szCs w:val="24"/>
        </w:rPr>
      </w:pPr>
      <w:r w:rsidRPr="001B02E6">
        <w:rPr>
          <w:rFonts w:ascii="Times New Roman" w:hAnsi="Times New Roman" w:cs="Times New Roman"/>
          <w:bCs/>
          <w:color w:val="000000"/>
          <w:sz w:val="24"/>
          <w:szCs w:val="24"/>
        </w:rPr>
        <w:t>Понимать и ценить окружающий предметный мир (мир вещей как результат труда людей).</w:t>
      </w:r>
    </w:p>
    <w:p w:rsidR="00FB299A" w:rsidRPr="001B02E6" w:rsidRDefault="00FB299A" w:rsidP="00786FE6">
      <w:pPr>
        <w:numPr>
          <w:ilvl w:val="0"/>
          <w:numId w:val="49"/>
        </w:numPr>
        <w:tabs>
          <w:tab w:val="left" w:pos="993"/>
        </w:tabs>
        <w:suppressAutoHyphens/>
        <w:ind w:left="0" w:firstLine="709"/>
        <w:rPr>
          <w:rFonts w:ascii="Times New Roman" w:hAnsi="Times New Roman" w:cs="Times New Roman"/>
          <w:bCs/>
          <w:color w:val="000000"/>
          <w:sz w:val="24"/>
          <w:szCs w:val="24"/>
        </w:rPr>
      </w:pPr>
      <w:r w:rsidRPr="001B02E6">
        <w:rPr>
          <w:rFonts w:ascii="Times New Roman" w:hAnsi="Times New Roman" w:cs="Times New Roman"/>
          <w:bCs/>
          <w:color w:val="000000"/>
          <w:sz w:val="24"/>
          <w:szCs w:val="24"/>
        </w:rPr>
        <w:t>Уважать людей, умеющих трудиться и честно зарабатывать деньги 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FB299A" w:rsidRPr="001B02E6" w:rsidRDefault="00FB299A" w:rsidP="00786FE6">
      <w:pPr>
        <w:numPr>
          <w:ilvl w:val="0"/>
          <w:numId w:val="49"/>
        </w:numPr>
        <w:tabs>
          <w:tab w:val="left" w:pos="993"/>
        </w:tabs>
        <w:suppressAutoHyphens/>
        <w:ind w:left="0" w:firstLine="709"/>
        <w:rPr>
          <w:rFonts w:ascii="Times New Roman" w:hAnsi="Times New Roman" w:cs="Times New Roman"/>
          <w:bCs/>
          <w:color w:val="000000"/>
          <w:sz w:val="24"/>
          <w:szCs w:val="24"/>
        </w:rPr>
      </w:pPr>
      <w:r w:rsidRPr="001B02E6">
        <w:rPr>
          <w:rFonts w:ascii="Times New Roman" w:hAnsi="Times New Roman" w:cs="Times New Roman"/>
          <w:bCs/>
          <w:color w:val="000000"/>
          <w:sz w:val="24"/>
          <w:szCs w:val="24"/>
        </w:rP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rsidR="00FB299A" w:rsidRPr="001B02E6" w:rsidRDefault="00FB299A" w:rsidP="00786FE6">
      <w:pPr>
        <w:numPr>
          <w:ilvl w:val="0"/>
          <w:numId w:val="49"/>
        </w:numPr>
        <w:tabs>
          <w:tab w:val="left" w:pos="993"/>
        </w:tabs>
        <w:suppressAutoHyphens/>
        <w:ind w:left="0" w:firstLine="709"/>
        <w:rPr>
          <w:rFonts w:ascii="Times New Roman" w:hAnsi="Times New Roman" w:cs="Times New Roman"/>
          <w:bCs/>
          <w:color w:val="000000"/>
          <w:sz w:val="24"/>
          <w:szCs w:val="24"/>
        </w:rPr>
      </w:pPr>
      <w:r w:rsidRPr="001B02E6">
        <w:rPr>
          <w:rFonts w:ascii="Times New Roman" w:hAnsi="Times New Roman" w:cs="Times New Roman"/>
          <w:bCs/>
          <w:color w:val="000000"/>
          <w:sz w:val="24"/>
          <w:szCs w:val="24"/>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FB299A" w:rsidRPr="001B02E6" w:rsidRDefault="00FB299A" w:rsidP="00786FE6">
      <w:pPr>
        <w:numPr>
          <w:ilvl w:val="0"/>
          <w:numId w:val="49"/>
        </w:numPr>
        <w:tabs>
          <w:tab w:val="left" w:pos="993"/>
        </w:tabs>
        <w:suppressAutoHyphens/>
        <w:ind w:left="0" w:firstLine="709"/>
        <w:rPr>
          <w:rFonts w:ascii="Times New Roman" w:hAnsi="Times New Roman" w:cs="Times New Roman"/>
          <w:bCs/>
          <w:color w:val="000000"/>
          <w:sz w:val="24"/>
          <w:szCs w:val="24"/>
        </w:rPr>
      </w:pPr>
      <w:r w:rsidRPr="001B02E6">
        <w:rPr>
          <w:rFonts w:ascii="Times New Roman" w:hAnsi="Times New Roman" w:cs="Times New Roman"/>
          <w:bCs/>
          <w:color w:val="000000"/>
          <w:sz w:val="24"/>
          <w:szCs w:val="24"/>
        </w:rPr>
        <w:t>Применять полученные умения и навыки в реальных жизненных ситуациях.</w:t>
      </w:r>
    </w:p>
    <w:p w:rsidR="00FB299A" w:rsidRPr="001B02E6" w:rsidRDefault="00FB299A" w:rsidP="00FB299A">
      <w:pPr>
        <w:tabs>
          <w:tab w:val="left" w:pos="993"/>
        </w:tabs>
        <w:rPr>
          <w:rFonts w:ascii="Times New Roman" w:hAnsi="Times New Roman" w:cs="Times New Roman"/>
          <w:color w:val="000000"/>
          <w:sz w:val="24"/>
          <w:szCs w:val="24"/>
        </w:rPr>
      </w:pPr>
      <w:r w:rsidRPr="001B02E6">
        <w:rPr>
          <w:rFonts w:ascii="Times New Roman" w:hAnsi="Times New Roman" w:cs="Times New Roman"/>
          <w:color w:val="000000"/>
          <w:sz w:val="24"/>
          <w:szCs w:val="24"/>
        </w:rPr>
        <w:t>Направления деятельности воспитателя:</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Воспитывать адекватное поведение в окружающем предметном, вещном мире, в природном окружении.</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В случаях поломки, порчи вещей, игрушек, игр, учить проявлять заботу, пытаться исправить свою или чужую оплошность.</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lastRenderedPageBreak/>
        <w:t>Воспитывать любовь к труду, желание делать полезные предметы для себя и радовать других;</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Учить бережно, рационально, экономно использовать расходные материалы для игр и занятий (бумагу, карандаши, краски, материю и др.).</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Следовать правилу: ничего не выбрасывай зря, если можно продлить жизнь вещи, лучше отдай, подари, порадуй другого, если она тебе не нужна.</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С удовольствием делают подарки другим и испытывают от этого радость.</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Проявлять интерес к экономической деятельности взрослых (кем работают родители, как ведут хозяйство и т. д.).</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Замечать и ценить заботу о себе, радоваться новым покупкам.</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Проявлять сочувствие к другим в сложных ситуациях.</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Переживать в случаи порчи, ломки вещей, игрушек.</w:t>
      </w:r>
    </w:p>
    <w:p w:rsidR="00FB299A" w:rsidRPr="001B02E6" w:rsidRDefault="00FB299A" w:rsidP="00786FE6">
      <w:pPr>
        <w:pStyle w:val="a6"/>
        <w:numPr>
          <w:ilvl w:val="0"/>
          <w:numId w:val="50"/>
        </w:numPr>
        <w:ind w:left="0" w:firstLine="709"/>
        <w:rPr>
          <w:rFonts w:ascii="Times New Roman" w:hAnsi="Times New Roman" w:cs="Times New Roman"/>
          <w:sz w:val="24"/>
          <w:szCs w:val="24"/>
        </w:rPr>
      </w:pPr>
      <w:r w:rsidRPr="001B02E6">
        <w:rPr>
          <w:rFonts w:ascii="Times New Roman" w:hAnsi="Times New Roman" w:cs="Times New Roman"/>
          <w:sz w:val="24"/>
          <w:szCs w:val="24"/>
        </w:rPr>
        <w:t>Сочувствовать, и проявляют жалость к слабым, больным, пожилым людям, ко всем живым существам, бережно относятся к природе.</w:t>
      </w:r>
    </w:p>
    <w:p w:rsidR="00FB299A" w:rsidRDefault="00FB299A" w:rsidP="00FB299A">
      <w:pPr>
        <w:rPr>
          <w:rFonts w:ascii="Times New Roman" w:hAnsi="Times New Roman" w:cs="Times New Roman"/>
          <w:sz w:val="24"/>
          <w:szCs w:val="24"/>
        </w:rPr>
      </w:pPr>
      <w:r w:rsidRPr="001B02E6">
        <w:rPr>
          <w:rFonts w:ascii="Times New Roman" w:hAnsi="Times New Roman" w:cs="Times New Roman"/>
          <w:sz w:val="24"/>
          <w:szCs w:val="24"/>
        </w:rPr>
        <w:t>С удовольствием помогать взрослым, объясняют необходимость оказания помощи другим людям</w:t>
      </w:r>
      <w:r w:rsidR="00180709">
        <w:rPr>
          <w:rFonts w:ascii="Times New Roman" w:hAnsi="Times New Roman" w:cs="Times New Roman"/>
          <w:sz w:val="24"/>
          <w:szCs w:val="24"/>
        </w:rPr>
        <w:t>.</w:t>
      </w:r>
    </w:p>
    <w:p w:rsidR="00FB299A" w:rsidRDefault="00FB299A" w:rsidP="00FB299A">
      <w:pPr>
        <w:jc w:val="center"/>
        <w:rPr>
          <w:rFonts w:ascii="Times New Roman" w:eastAsia="Times New Roman" w:hAnsi="Times New Roman" w:cs="Times New Roman"/>
          <w:b/>
          <w:color w:val="000000"/>
          <w:sz w:val="24"/>
          <w:szCs w:val="24"/>
        </w:rPr>
      </w:pPr>
    </w:p>
    <w:p w:rsidR="00192450" w:rsidRPr="00D46626" w:rsidRDefault="00063B39" w:rsidP="00220C87">
      <w:pPr>
        <w:jc w:val="center"/>
        <w:rPr>
          <w:rFonts w:ascii="Times New Roman" w:eastAsia="Times New Roman" w:hAnsi="Times New Roman" w:cs="Times New Roman"/>
          <w:b/>
          <w:sz w:val="24"/>
          <w:szCs w:val="24"/>
        </w:rPr>
      </w:pPr>
      <w:r w:rsidRPr="00D46626">
        <w:rPr>
          <w:rFonts w:ascii="Times New Roman" w:eastAsia="Times New Roman" w:hAnsi="Times New Roman" w:cs="Times New Roman"/>
          <w:b/>
          <w:sz w:val="24"/>
          <w:szCs w:val="24"/>
        </w:rPr>
        <w:t>2.</w:t>
      </w:r>
      <w:r w:rsidR="00FB299A">
        <w:rPr>
          <w:rFonts w:ascii="Times New Roman" w:eastAsia="Times New Roman" w:hAnsi="Times New Roman" w:cs="Times New Roman"/>
          <w:b/>
          <w:sz w:val="24"/>
          <w:szCs w:val="24"/>
        </w:rPr>
        <w:t>3</w:t>
      </w:r>
      <w:r w:rsidRPr="00D46626">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Описание</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вариативных</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форм,</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способов,</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методов</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и</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средств</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реализации</w:t>
      </w:r>
      <w:r w:rsidR="00586C9C">
        <w:rPr>
          <w:rFonts w:ascii="Times New Roman" w:eastAsia="Times New Roman" w:hAnsi="Times New Roman" w:cs="Times New Roman"/>
          <w:b/>
          <w:sz w:val="24"/>
          <w:szCs w:val="24"/>
          <w:highlight w:val="white"/>
        </w:rPr>
        <w:t xml:space="preserve"> </w:t>
      </w:r>
      <w:r w:rsidRPr="00D46626">
        <w:rPr>
          <w:rFonts w:ascii="Times New Roman" w:eastAsia="Times New Roman" w:hAnsi="Times New Roman" w:cs="Times New Roman"/>
          <w:b/>
          <w:sz w:val="24"/>
          <w:szCs w:val="24"/>
          <w:highlight w:val="white"/>
        </w:rPr>
        <w:t>Программы</w:t>
      </w:r>
    </w:p>
    <w:p w:rsidR="00192450"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Содержание</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образовательного</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процесса</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осуществляется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с</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учетом</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основных</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видов</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детской</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деятельности</w:t>
      </w:r>
    </w:p>
    <w:p w:rsidR="00D26043" w:rsidRPr="009514BE" w:rsidRDefault="00D26043">
      <w:pPr>
        <w:jc w:val="center"/>
        <w:rPr>
          <w:rFonts w:ascii="Times New Roman" w:eastAsia="Times New Roman" w:hAnsi="Times New Roman" w:cs="Times New Roman"/>
          <w:bCs/>
          <w:sz w:val="24"/>
          <w:szCs w:val="24"/>
        </w:rPr>
      </w:pPr>
    </w:p>
    <w:tbl>
      <w:tblPr>
        <w:tblStyle w:val="22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7"/>
        <w:gridCol w:w="5670"/>
      </w:tblGrid>
      <w:tr w:rsidR="00192450">
        <w:tc>
          <w:tcPr>
            <w:tcW w:w="4077" w:type="dxa"/>
          </w:tcPr>
          <w:p w:rsidR="00192450" w:rsidRDefault="00063B39" w:rsidP="009514B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Образовательные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области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(направления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развития)</w:t>
            </w:r>
          </w:p>
        </w:tc>
        <w:tc>
          <w:tcPr>
            <w:tcW w:w="5670" w:type="dxa"/>
          </w:tcPr>
          <w:p w:rsidR="00192450" w:rsidRDefault="00063B39" w:rsidP="009514B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детской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(ФГОС</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2.7.)</w:t>
            </w:r>
          </w:p>
        </w:tc>
      </w:tr>
      <w:tr w:rsidR="00192450">
        <w:tc>
          <w:tcPr>
            <w:tcW w:w="4077" w:type="dxa"/>
          </w:tcPr>
          <w:p w:rsidR="009514BE" w:rsidRDefault="009514BE" w:rsidP="009514BE">
            <w:pPr>
              <w:jc w:val="center"/>
              <w:rPr>
                <w:rFonts w:ascii="Times New Roman" w:eastAsia="Times New Roman" w:hAnsi="Times New Roman" w:cs="Times New Roman"/>
                <w:sz w:val="24"/>
                <w:szCs w:val="24"/>
              </w:rPr>
            </w:pPr>
          </w:p>
          <w:p w:rsidR="00192450" w:rsidRDefault="00063B39" w:rsidP="009514B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Социально-коммуникативное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tc>
        <w:tc>
          <w:tcPr>
            <w:tcW w:w="5670" w:type="dxa"/>
          </w:tcPr>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(сюжетно-ролевая,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другие)</w:t>
            </w:r>
            <w:r w:rsidR="009514BE">
              <w:rPr>
                <w:rFonts w:ascii="Times New Roman" w:eastAsia="Times New Roman" w:hAnsi="Times New Roman" w:cs="Times New Roman"/>
                <w:sz w:val="24"/>
                <w:szCs w:val="24"/>
              </w:rPr>
              <w:t>.</w:t>
            </w:r>
          </w:p>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Самообслуживание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элементарный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w:t>
            </w:r>
            <w:r w:rsidR="009514BE">
              <w:rPr>
                <w:rFonts w:ascii="Times New Roman" w:eastAsia="Times New Roman" w:hAnsi="Times New Roman" w:cs="Times New Roman"/>
                <w:sz w:val="24"/>
                <w:szCs w:val="24"/>
              </w:rPr>
              <w:t>.</w:t>
            </w:r>
          </w:p>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9514BE">
              <w:rPr>
                <w:rFonts w:ascii="Times New Roman" w:eastAsia="Times New Roman" w:hAnsi="Times New Roman" w:cs="Times New Roman"/>
                <w:sz w:val="24"/>
                <w:szCs w:val="24"/>
              </w:rPr>
              <w:t>.</w:t>
            </w:r>
          </w:p>
        </w:tc>
      </w:tr>
      <w:tr w:rsidR="00192450">
        <w:trPr>
          <w:trHeight w:val="780"/>
        </w:trPr>
        <w:tc>
          <w:tcPr>
            <w:tcW w:w="4077" w:type="dxa"/>
          </w:tcPr>
          <w:p w:rsidR="009514BE" w:rsidRDefault="009514BE" w:rsidP="009514BE">
            <w:pPr>
              <w:jc w:val="center"/>
              <w:rPr>
                <w:rFonts w:ascii="Times New Roman" w:eastAsia="Times New Roman" w:hAnsi="Times New Roman" w:cs="Times New Roman"/>
                <w:sz w:val="24"/>
                <w:szCs w:val="24"/>
              </w:rPr>
            </w:pPr>
          </w:p>
          <w:p w:rsidR="00192450" w:rsidRDefault="00063B39" w:rsidP="009514B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tc>
        <w:tc>
          <w:tcPr>
            <w:tcW w:w="5670" w:type="dxa"/>
          </w:tcPr>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Познавательно-исследовательская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(исследование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ними)</w:t>
            </w:r>
            <w:r w:rsidR="009514BE">
              <w:rPr>
                <w:rFonts w:ascii="Times New Roman" w:eastAsia="Times New Roman" w:hAnsi="Times New Roman" w:cs="Times New Roman"/>
                <w:sz w:val="24"/>
                <w:szCs w:val="24"/>
              </w:rPr>
              <w:t>.</w:t>
            </w:r>
          </w:p>
        </w:tc>
      </w:tr>
      <w:tr w:rsidR="00192450">
        <w:tc>
          <w:tcPr>
            <w:tcW w:w="4077" w:type="dxa"/>
          </w:tcPr>
          <w:p w:rsidR="009514BE" w:rsidRDefault="009514BE" w:rsidP="009514BE">
            <w:pPr>
              <w:jc w:val="center"/>
              <w:rPr>
                <w:rFonts w:ascii="Times New Roman" w:eastAsia="Times New Roman" w:hAnsi="Times New Roman" w:cs="Times New Roman"/>
                <w:sz w:val="24"/>
                <w:szCs w:val="24"/>
              </w:rPr>
            </w:pPr>
          </w:p>
          <w:p w:rsidR="00192450" w:rsidRDefault="00063B39" w:rsidP="009514B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tc>
        <w:tc>
          <w:tcPr>
            <w:tcW w:w="5670" w:type="dxa"/>
          </w:tcPr>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9514BE">
              <w:rPr>
                <w:rFonts w:ascii="Times New Roman" w:eastAsia="Times New Roman" w:hAnsi="Times New Roman" w:cs="Times New Roman"/>
                <w:sz w:val="24"/>
                <w:szCs w:val="24"/>
              </w:rPr>
              <w:t>.</w:t>
            </w:r>
          </w:p>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фольклора</w:t>
            </w:r>
            <w:r w:rsidR="009514BE">
              <w:rPr>
                <w:rFonts w:ascii="Times New Roman" w:eastAsia="Times New Roman" w:hAnsi="Times New Roman" w:cs="Times New Roman"/>
                <w:sz w:val="24"/>
                <w:szCs w:val="24"/>
              </w:rPr>
              <w:t>.</w:t>
            </w:r>
          </w:p>
        </w:tc>
      </w:tr>
      <w:tr w:rsidR="00192450">
        <w:tc>
          <w:tcPr>
            <w:tcW w:w="4077" w:type="dxa"/>
          </w:tcPr>
          <w:p w:rsidR="009514BE" w:rsidRDefault="009514BE" w:rsidP="009514BE">
            <w:pPr>
              <w:jc w:val="center"/>
              <w:rPr>
                <w:rFonts w:ascii="Times New Roman" w:eastAsia="Times New Roman" w:hAnsi="Times New Roman" w:cs="Times New Roman"/>
                <w:sz w:val="24"/>
                <w:szCs w:val="24"/>
              </w:rPr>
            </w:pPr>
          </w:p>
          <w:p w:rsidR="008A29AD" w:rsidRDefault="008A29AD" w:rsidP="009514BE">
            <w:pPr>
              <w:jc w:val="center"/>
              <w:rPr>
                <w:rFonts w:ascii="Times New Roman" w:eastAsia="Times New Roman" w:hAnsi="Times New Roman" w:cs="Times New Roman"/>
                <w:sz w:val="24"/>
                <w:szCs w:val="24"/>
              </w:rPr>
            </w:pPr>
          </w:p>
          <w:p w:rsidR="00192450" w:rsidRDefault="00063B39" w:rsidP="009514B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tc>
        <w:tc>
          <w:tcPr>
            <w:tcW w:w="5670" w:type="dxa"/>
          </w:tcPr>
          <w:p w:rsidR="009514BE"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лепка,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аппликация)</w:t>
            </w:r>
            <w:r w:rsidR="009514BE">
              <w:rPr>
                <w:rFonts w:ascii="Times New Roman" w:eastAsia="Times New Roman" w:hAnsi="Times New Roman" w:cs="Times New Roman"/>
                <w:sz w:val="24"/>
                <w:szCs w:val="24"/>
              </w:rPr>
              <w:t>.</w:t>
            </w:r>
          </w:p>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Конструктивно-модельная</w:t>
            </w:r>
          </w:p>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смысла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ритмические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инструментах)</w:t>
            </w:r>
            <w:r w:rsidR="009514BE">
              <w:rPr>
                <w:rFonts w:ascii="Times New Roman" w:eastAsia="Times New Roman" w:hAnsi="Times New Roman" w:cs="Times New Roman"/>
                <w:sz w:val="24"/>
                <w:szCs w:val="24"/>
              </w:rPr>
              <w:t>.</w:t>
            </w:r>
          </w:p>
        </w:tc>
      </w:tr>
      <w:tr w:rsidR="00192450">
        <w:tc>
          <w:tcPr>
            <w:tcW w:w="4077" w:type="dxa"/>
          </w:tcPr>
          <w:p w:rsidR="00192450" w:rsidRDefault="00063B39" w:rsidP="009514B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tc>
        <w:tc>
          <w:tcPr>
            <w:tcW w:w="5670" w:type="dxa"/>
          </w:tcPr>
          <w:p w:rsidR="00192450" w:rsidRDefault="00063B39" w:rsidP="009514B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движениями)</w:t>
            </w:r>
            <w:r w:rsidR="009514BE">
              <w:rPr>
                <w:rFonts w:ascii="Times New Roman" w:eastAsia="Times New Roman" w:hAnsi="Times New Roman" w:cs="Times New Roman"/>
                <w:sz w:val="24"/>
                <w:szCs w:val="24"/>
              </w:rPr>
              <w:t>.</w:t>
            </w:r>
          </w:p>
        </w:tc>
      </w:tr>
    </w:tbl>
    <w:p w:rsidR="00192450" w:rsidRDefault="00192450">
      <w:pPr>
        <w:widowControl w:val="0"/>
        <w:ind w:right="260"/>
        <w:rPr>
          <w:rFonts w:ascii="Times New Roman" w:eastAsia="Times New Roman" w:hAnsi="Times New Roman" w:cs="Times New Roman"/>
          <w:b/>
          <w:color w:val="000000"/>
          <w:sz w:val="24"/>
          <w:szCs w:val="24"/>
        </w:rPr>
      </w:pPr>
    </w:p>
    <w:p w:rsidR="00192450" w:rsidRDefault="00063B39">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4" w:name="bookmark=id.gjdgxs" w:colFirst="0" w:colLast="0"/>
      <w:bookmarkEnd w:id="4"/>
      <w:r>
        <w:rPr>
          <w:rFonts w:ascii="Times New Roman" w:eastAsia="Times New Roman" w:hAnsi="Times New Roman" w:cs="Times New Roman"/>
          <w:b/>
          <w:color w:val="000000"/>
          <w:sz w:val="24"/>
          <w:szCs w:val="24"/>
        </w:rPr>
        <w:t>Модель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образовательного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процесса</w:t>
      </w:r>
    </w:p>
    <w:tbl>
      <w:tblPr>
        <w:tblStyle w:val="210"/>
        <w:tblW w:w="9711" w:type="dxa"/>
        <w:tblInd w:w="-70" w:type="dxa"/>
        <w:tblLayout w:type="fixed"/>
        <w:tblLook w:val="0000"/>
      </w:tblPr>
      <w:tblGrid>
        <w:gridCol w:w="3191"/>
        <w:gridCol w:w="15"/>
        <w:gridCol w:w="3206"/>
        <w:gridCol w:w="3299"/>
      </w:tblGrid>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«Социально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коммуникативное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Организация</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образовательной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6412" w:type="dxa"/>
            <w:gridSpan w:val="3"/>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Совместная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деятельность</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педагога</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с</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Самостоятельная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деятельность</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детей</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Режимные</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моменты</w:t>
            </w:r>
          </w:p>
        </w:tc>
        <w:tc>
          <w:tcPr>
            <w:tcW w:w="3206" w:type="dxa"/>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bCs/>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Формы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организации</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образовательной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Индивидуальные</w:t>
            </w:r>
          </w:p>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lastRenderedPageBreak/>
              <w:t>Фронтальные</w:t>
            </w:r>
          </w:p>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lastRenderedPageBreak/>
              <w:t>Фронтальные</w:t>
            </w:r>
          </w:p>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lastRenderedPageBreak/>
              <w:t>Подгрупповые</w:t>
            </w:r>
          </w:p>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lastRenderedPageBreak/>
              <w:t>Подгрупповые</w:t>
            </w:r>
          </w:p>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lastRenderedPageBreak/>
              <w:t>Индивидуальные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lastRenderedPageBreak/>
              <w:t>Приоритетные</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виды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детской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-трудовая</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коммуникативная</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исследовательская</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Формы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организации</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детских</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видов</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воспитателем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Ситуативный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разговор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морального</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-Интегративная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Акции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Трудовые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поручения</w:t>
            </w: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r w:rsidR="00586C9C">
              <w:rPr>
                <w:rFonts w:ascii="Times New Roman" w:eastAsia="Times New Roman" w:hAnsi="Times New Roman" w:cs="Times New Roman"/>
                <w:sz w:val="24"/>
                <w:szCs w:val="24"/>
              </w:rPr>
              <w:t xml:space="preserve"> </w:t>
            </w:r>
            <w:r w:rsidR="009514BE">
              <w:rPr>
                <w:rFonts w:ascii="Times New Roman" w:eastAsia="Times New Roman" w:hAnsi="Times New Roman" w:cs="Times New Roman"/>
                <w:sz w:val="24"/>
                <w:szCs w:val="24"/>
              </w:rPr>
              <w:t>художественной литературы</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воспитателем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морального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-Интегративная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192450">
            <w:pPr>
              <w:jc w:val="center"/>
              <w:rPr>
                <w:rFonts w:ascii="Times New Roman" w:eastAsia="Times New Roman" w:hAnsi="Times New Roman" w:cs="Times New Roman"/>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видах</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детской</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Pr="009514BE"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соответствующей</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предметно-развивающей</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среды</w:t>
            </w:r>
          </w:p>
          <w:p w:rsidR="00192450" w:rsidRDefault="00192450">
            <w:pPr>
              <w:jc w:val="center"/>
              <w:rPr>
                <w:rFonts w:ascii="Times New Roman" w:eastAsia="Times New Roman" w:hAnsi="Times New Roman" w:cs="Times New Roman"/>
                <w:b/>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«Познавательное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Организация</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образовательной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rPr>
          <w:trHeight w:val="240"/>
        </w:trPr>
        <w:tc>
          <w:tcPr>
            <w:tcW w:w="6412" w:type="dxa"/>
            <w:gridSpan w:val="3"/>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Совместная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деятельность</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педагога</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с</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Самостоятельная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деятельность</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детей</w:t>
            </w:r>
          </w:p>
        </w:tc>
      </w:tr>
      <w:tr w:rsidR="00192450">
        <w:trPr>
          <w:trHeight w:val="300"/>
        </w:trPr>
        <w:tc>
          <w:tcPr>
            <w:tcW w:w="3191" w:type="dxa"/>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Режимные</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моменты</w:t>
            </w:r>
          </w:p>
        </w:tc>
        <w:tc>
          <w:tcPr>
            <w:tcW w:w="3221" w:type="dxa"/>
            <w:gridSpan w:val="2"/>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bCs/>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Формы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организации</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образовательной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Индивидуальные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Приоритетные</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виды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детской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познавательно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исследовательская</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коммуникативная</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-конструктивно-модельная</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Формы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организации</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детских</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видов</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Сюжетно-ролевая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Игра-экспериментирование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Развивающая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Ситуативный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разговор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-Интегративная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Конструирование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коллекций</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Экспериментирование</w:t>
            </w:r>
          </w:p>
          <w:p w:rsidR="00192450" w:rsidRDefault="00063B39" w:rsidP="009514BE">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Сюжетно-ролевая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Игра-экспериментирование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Развивающая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-Интегративная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Конструирование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коллекций</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Экспериментирование</w:t>
            </w:r>
          </w:p>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p>
          <w:p w:rsidR="00192450" w:rsidRDefault="00192450">
            <w:pPr>
              <w:jc w:val="center"/>
              <w:rPr>
                <w:rFonts w:ascii="Times New Roman" w:eastAsia="Times New Roman" w:hAnsi="Times New Roman" w:cs="Times New Roman"/>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Pr="009514BE"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видах</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детской</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192450">
            <w:pPr>
              <w:jc w:val="center"/>
              <w:rPr>
                <w:rFonts w:ascii="Times New Roman" w:eastAsia="Times New Roman" w:hAnsi="Times New Roman" w:cs="Times New Roman"/>
                <w:b/>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«Речевое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Организация</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образовательной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6412" w:type="dxa"/>
            <w:gridSpan w:val="3"/>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Совместная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деятельность</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педагога</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с</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Самостоятельная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деятельность</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Режимные</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моменты</w:t>
            </w:r>
            <w:r w:rsidR="00586C9C" w:rsidRPr="009514BE">
              <w:rPr>
                <w:rFonts w:ascii="Times New Roman" w:eastAsia="Times New Roman" w:hAnsi="Times New Roman" w:cs="Times New Roman"/>
                <w:bCs/>
                <w:sz w:val="24"/>
                <w:szCs w:val="24"/>
              </w:rPr>
              <w:t xml:space="preserve"> </w:t>
            </w:r>
          </w:p>
        </w:tc>
        <w:tc>
          <w:tcPr>
            <w:tcW w:w="3206" w:type="dxa"/>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bCs/>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Формы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организации</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образовательной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Индивидуальные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Приоритетные</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виды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детской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коммуникативная</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литературы</w:t>
            </w:r>
          </w:p>
        </w:tc>
      </w:tr>
      <w:tr w:rsidR="009514BE" w:rsidTr="00001377">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9514BE" w:rsidRPr="009514BE" w:rsidRDefault="009514BE">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Формы организации детских видов 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режимных</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моментов</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Дидактическая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прогулке)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Словесная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прогулке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прогулке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прогулке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Ситуативный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разговор</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9514BE">
              <w:rPr>
                <w:rFonts w:ascii="Times New Roman" w:eastAsia="Times New Roman" w:hAnsi="Times New Roman" w:cs="Times New Roman"/>
                <w:sz w:val="24"/>
                <w:szCs w:val="24"/>
              </w:rPr>
              <w:t>Э</w:t>
            </w:r>
            <w:r>
              <w:rPr>
                <w:rFonts w:ascii="Times New Roman" w:eastAsia="Times New Roman" w:hAnsi="Times New Roman" w:cs="Times New Roman"/>
                <w:sz w:val="24"/>
                <w:szCs w:val="24"/>
              </w:rPr>
              <w:t>кскурсия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-Интегративная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Разговор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Разучивание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стихов,</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потешек</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Сочинение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загадок</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Разновозрастное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коллекций</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Обсуждение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произведениям</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литературы</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(лепка,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рисование,</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аппликация)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(сюжетно-ролевая,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театрализованная,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литературная)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различных</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театра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Конкурс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чтецов</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Экскурсии</w:t>
            </w: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p>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общения</w:t>
            </w:r>
          </w:p>
          <w:p w:rsidR="00192450" w:rsidRDefault="00192450">
            <w:pPr>
              <w:jc w:val="center"/>
              <w:rPr>
                <w:rFonts w:ascii="Times New Roman" w:eastAsia="Times New Roman" w:hAnsi="Times New Roman" w:cs="Times New Roman"/>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Сюжетно-ролевая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Подвижная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текстом</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предполагающие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сверстниками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Хороводная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пением</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Игра-драматизация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наизусть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отгадывание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загадок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книги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Дидактическая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Pr="009514BE"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Самостоятельная</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книги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театрализованном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центре</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(рассматривание,</w:t>
            </w:r>
            <w:r w:rsidR="00951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инсценировка)</w:t>
            </w:r>
          </w:p>
          <w:p w:rsidR="00192450" w:rsidRDefault="00192450">
            <w:pPr>
              <w:jc w:val="center"/>
              <w:rPr>
                <w:rFonts w:ascii="Times New Roman" w:eastAsia="Times New Roman" w:hAnsi="Times New Roman" w:cs="Times New Roman"/>
                <w:b/>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«Художественно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эстетическое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Организация</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образовательной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6412" w:type="dxa"/>
            <w:gridSpan w:val="3"/>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Совместная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деятельность</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педагога</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с</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Самостоятельная</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деятельность</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детей</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Режимные</w:t>
            </w:r>
            <w:r w:rsidR="00586C9C" w:rsidRPr="009514BE">
              <w:rPr>
                <w:rFonts w:ascii="Times New Roman" w:eastAsia="Times New Roman" w:hAnsi="Times New Roman" w:cs="Times New Roman"/>
                <w:bCs/>
                <w:sz w:val="24"/>
                <w:szCs w:val="24"/>
              </w:rPr>
              <w:t xml:space="preserve"> </w:t>
            </w:r>
            <w:r w:rsidRPr="009514BE">
              <w:rPr>
                <w:rFonts w:ascii="Times New Roman" w:eastAsia="Times New Roman" w:hAnsi="Times New Roman" w:cs="Times New Roman"/>
                <w:bCs/>
                <w:sz w:val="24"/>
                <w:szCs w:val="24"/>
              </w:rPr>
              <w:t>моменты</w:t>
            </w:r>
          </w:p>
        </w:tc>
        <w:tc>
          <w:tcPr>
            <w:tcW w:w="3206" w:type="dxa"/>
            <w:tcBorders>
              <w:top w:val="single" w:sz="4" w:space="0" w:color="000000"/>
              <w:left w:val="single" w:sz="4" w:space="0" w:color="000000"/>
              <w:bottom w:val="single" w:sz="4" w:space="0" w:color="000000"/>
            </w:tcBorders>
            <w:shd w:val="clear" w:color="auto" w:fill="auto"/>
          </w:tcPr>
          <w:p w:rsidR="00192450" w:rsidRPr="009514BE" w:rsidRDefault="00063B39">
            <w:pPr>
              <w:jc w:val="center"/>
              <w:rPr>
                <w:rFonts w:ascii="Times New Roman" w:eastAsia="Times New Roman" w:hAnsi="Times New Roman" w:cs="Times New Roman"/>
                <w:bCs/>
                <w:sz w:val="24"/>
                <w:szCs w:val="24"/>
              </w:rPr>
            </w:pPr>
            <w:r w:rsidRPr="009514BE">
              <w:rPr>
                <w:rFonts w:ascii="Times New Roman" w:eastAsia="Times New Roman" w:hAnsi="Times New Roman" w:cs="Times New Roman"/>
                <w:bCs/>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bCs/>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9514BE" w:rsidRDefault="00063B39">
            <w:pPr>
              <w:jc w:val="center"/>
              <w:rPr>
                <w:rFonts w:ascii="Times New Roman" w:eastAsia="Times New Roman" w:hAnsi="Times New Roman" w:cs="Times New Roman"/>
                <w:b/>
                <w:sz w:val="24"/>
                <w:szCs w:val="24"/>
              </w:rPr>
            </w:pPr>
            <w:r w:rsidRPr="009514BE">
              <w:rPr>
                <w:rFonts w:ascii="Times New Roman" w:eastAsia="Times New Roman" w:hAnsi="Times New Roman" w:cs="Times New Roman"/>
                <w:b/>
                <w:sz w:val="24"/>
                <w:szCs w:val="24"/>
              </w:rPr>
              <w:t>Формы</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организации</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образовательной</w:t>
            </w:r>
            <w:r w:rsidR="00586C9C" w:rsidRPr="009514BE">
              <w:rPr>
                <w:rFonts w:ascii="Times New Roman" w:eastAsia="Times New Roman" w:hAnsi="Times New Roman" w:cs="Times New Roman"/>
                <w:b/>
                <w:sz w:val="24"/>
                <w:szCs w:val="24"/>
              </w:rPr>
              <w:t xml:space="preserve"> </w:t>
            </w:r>
            <w:r w:rsidRPr="009514BE">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Индивидуальные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Приоритетные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виды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детской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изобразительная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лепка,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аппликация)</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конструктивно-модельная</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музыкальная</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коммуникативная</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исследовательская</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организации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детских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видов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иллюстраций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детской</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литературы</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народными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игрушками</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Дидактическая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Наблюдения</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литературных</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произведений</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кукольного</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театра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библиотеку</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Организация</w:t>
            </w:r>
            <w:r w:rsidR="00586C9C">
              <w:rPr>
                <w:rFonts w:ascii="Times New Roman" w:eastAsia="Times New Roman" w:hAnsi="Times New Roman" w:cs="Times New Roman"/>
                <w:sz w:val="24"/>
                <w:szCs w:val="24"/>
              </w:rPr>
              <w:t xml:space="preserve"> </w:t>
            </w:r>
            <w:r w:rsidR="00D26043">
              <w:rPr>
                <w:rFonts w:ascii="Times New Roman" w:eastAsia="Times New Roman" w:hAnsi="Times New Roman" w:cs="Times New Roman"/>
                <w:sz w:val="24"/>
                <w:szCs w:val="24"/>
              </w:rPr>
              <w:t xml:space="preserve">выставок </w:t>
            </w:r>
            <w:r>
              <w:rPr>
                <w:rFonts w:ascii="Times New Roman" w:eastAsia="Times New Roman" w:hAnsi="Times New Roman" w:cs="Times New Roman"/>
                <w:sz w:val="24"/>
                <w:szCs w:val="24"/>
              </w:rPr>
              <w:t>изобразительного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Наблюдение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эстетически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привлекательных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природы</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песка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Обсуждение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выразительности</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коллекций</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Слушание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сопровождающей</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режимных</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моментов</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подвижная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прогулке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Интегративная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Концерт-импровизация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площадке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летнего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театра</w:t>
            </w:r>
          </w:p>
          <w:p w:rsidR="00192450" w:rsidRDefault="00063B39">
            <w:pPr>
              <w:ind w:firstLine="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Музыкотерапия</w:t>
            </w:r>
          </w:p>
          <w:p w:rsidR="00192450" w:rsidRDefault="00192450">
            <w:pPr>
              <w:jc w:val="left"/>
              <w:rPr>
                <w:rFonts w:ascii="Times New Roman" w:eastAsia="Times New Roman" w:hAnsi="Times New Roman" w:cs="Times New Roman"/>
                <w:b/>
                <w:sz w:val="24"/>
                <w:szCs w:val="24"/>
              </w:rPr>
            </w:pP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Организованная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(рисование,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аппликация,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лепка)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Изготовление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украшений,</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декораций,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подарков,</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Творческое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эстетически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привлекательных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быта,</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(дидактические,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сюжетно-ролевые)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Тематические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досуги</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Выставки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декоративно-прикладного</w:t>
            </w:r>
            <w:r w:rsidR="00D26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репродукций</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живописи</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коллекций</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Слушание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музыки</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звуками</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Музыкально-</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дидактическая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Шумовой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оркестр</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Разучивание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музыкальных</w:t>
            </w:r>
            <w:r w:rsidR="00D26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танцев</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Импровизация</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интегративного</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Интегративная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исполнение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Попевка</w:t>
            </w:r>
            <w:proofErr w:type="spellEnd"/>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Распевка</w:t>
            </w:r>
            <w:proofErr w:type="spellEnd"/>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Двигательный</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пластический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танцевальный</w:t>
            </w:r>
            <w:r w:rsidR="00D26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этюд</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567ECD">
              <w:rPr>
                <w:rFonts w:ascii="Times New Roman" w:eastAsia="Times New Roman" w:hAnsi="Times New Roman" w:cs="Times New Roman"/>
                <w:sz w:val="24"/>
                <w:szCs w:val="24"/>
              </w:rPr>
              <w:t>К</w:t>
            </w:r>
            <w:r>
              <w:rPr>
                <w:rFonts w:ascii="Times New Roman" w:eastAsia="Times New Roman" w:hAnsi="Times New Roman" w:cs="Times New Roman"/>
                <w:sz w:val="24"/>
                <w:szCs w:val="24"/>
              </w:rPr>
              <w:t>омпозиции</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(дидактические,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сюжетно-ролевые)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эстетически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привлекательных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быта,</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произведений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Самостоятельная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изобразительная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детских</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инструментах</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Танцы</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Слушание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записи</w:t>
            </w:r>
          </w:p>
          <w:p w:rsidR="00192450" w:rsidRPr="00D26043"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Музыкально-дидактические</w:t>
            </w:r>
            <w:r w:rsidR="00D26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p>
          <w:p w:rsidR="00192450" w:rsidRDefault="00192450">
            <w:pPr>
              <w:jc w:val="left"/>
              <w:rPr>
                <w:rFonts w:ascii="Times New Roman" w:eastAsia="Times New Roman" w:hAnsi="Times New Roman" w:cs="Times New Roman"/>
                <w:b/>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«Физическое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Pr="00567ECD" w:rsidRDefault="00063B39">
            <w:pPr>
              <w:jc w:val="center"/>
              <w:rPr>
                <w:rFonts w:ascii="Times New Roman" w:eastAsia="Times New Roman" w:hAnsi="Times New Roman" w:cs="Times New Roman"/>
                <w:bCs/>
                <w:sz w:val="24"/>
                <w:szCs w:val="24"/>
              </w:rPr>
            </w:pPr>
            <w:r w:rsidRPr="00567ECD">
              <w:rPr>
                <w:rFonts w:ascii="Times New Roman" w:eastAsia="Times New Roman" w:hAnsi="Times New Roman" w:cs="Times New Roman"/>
                <w:bCs/>
                <w:sz w:val="24"/>
                <w:szCs w:val="24"/>
              </w:rPr>
              <w:t>Совместная</w:t>
            </w:r>
            <w:r w:rsidR="00586C9C" w:rsidRPr="00567ECD">
              <w:rPr>
                <w:rFonts w:ascii="Times New Roman" w:eastAsia="Times New Roman" w:hAnsi="Times New Roman" w:cs="Times New Roman"/>
                <w:bCs/>
                <w:sz w:val="24"/>
                <w:szCs w:val="24"/>
              </w:rPr>
              <w:t xml:space="preserve"> </w:t>
            </w:r>
            <w:r w:rsidRPr="00567ECD">
              <w:rPr>
                <w:rFonts w:ascii="Times New Roman" w:eastAsia="Times New Roman" w:hAnsi="Times New Roman" w:cs="Times New Roman"/>
                <w:bCs/>
                <w:sz w:val="24"/>
                <w:szCs w:val="24"/>
              </w:rPr>
              <w:t>деятельность</w:t>
            </w:r>
            <w:r w:rsidR="00586C9C" w:rsidRPr="00567ECD">
              <w:rPr>
                <w:rFonts w:ascii="Times New Roman" w:eastAsia="Times New Roman" w:hAnsi="Times New Roman" w:cs="Times New Roman"/>
                <w:bCs/>
                <w:sz w:val="24"/>
                <w:szCs w:val="24"/>
              </w:rPr>
              <w:t xml:space="preserve"> </w:t>
            </w:r>
            <w:r w:rsidRPr="00567ECD">
              <w:rPr>
                <w:rFonts w:ascii="Times New Roman" w:eastAsia="Times New Roman" w:hAnsi="Times New Roman" w:cs="Times New Roman"/>
                <w:bCs/>
                <w:sz w:val="24"/>
                <w:szCs w:val="24"/>
              </w:rPr>
              <w:t>педагога</w:t>
            </w:r>
            <w:r w:rsidR="00586C9C" w:rsidRPr="00567ECD">
              <w:rPr>
                <w:rFonts w:ascii="Times New Roman" w:eastAsia="Times New Roman" w:hAnsi="Times New Roman" w:cs="Times New Roman"/>
                <w:bCs/>
                <w:sz w:val="24"/>
                <w:szCs w:val="24"/>
              </w:rPr>
              <w:t xml:space="preserve"> </w:t>
            </w:r>
            <w:r w:rsidRPr="00567ECD">
              <w:rPr>
                <w:rFonts w:ascii="Times New Roman" w:eastAsia="Times New Roman" w:hAnsi="Times New Roman" w:cs="Times New Roman"/>
                <w:bCs/>
                <w:sz w:val="24"/>
                <w:szCs w:val="24"/>
              </w:rPr>
              <w:t>с</w:t>
            </w:r>
            <w:r w:rsidR="00586C9C" w:rsidRPr="00567ECD">
              <w:rPr>
                <w:rFonts w:ascii="Times New Roman" w:eastAsia="Times New Roman" w:hAnsi="Times New Roman" w:cs="Times New Roman"/>
                <w:bCs/>
                <w:sz w:val="24"/>
                <w:szCs w:val="24"/>
              </w:rPr>
              <w:t xml:space="preserve"> </w:t>
            </w:r>
            <w:r w:rsidRPr="00567ECD">
              <w:rPr>
                <w:rFonts w:ascii="Times New Roman" w:eastAsia="Times New Roman" w:hAnsi="Times New Roman" w:cs="Times New Roman"/>
                <w:bCs/>
                <w:sz w:val="24"/>
                <w:szCs w:val="24"/>
              </w:rPr>
              <w:t>детьми</w:t>
            </w:r>
          </w:p>
        </w:tc>
        <w:tc>
          <w:tcPr>
            <w:tcW w:w="3206" w:type="dxa"/>
            <w:tcBorders>
              <w:top w:val="single" w:sz="4" w:space="0" w:color="000000"/>
              <w:left w:val="single" w:sz="4" w:space="0" w:color="000000"/>
              <w:bottom w:val="single" w:sz="4" w:space="0" w:color="000000"/>
            </w:tcBorders>
            <w:shd w:val="clear" w:color="auto" w:fill="auto"/>
          </w:tcPr>
          <w:p w:rsidR="00192450" w:rsidRPr="00567ECD" w:rsidRDefault="00192450">
            <w:pPr>
              <w:jc w:val="center"/>
              <w:rPr>
                <w:rFonts w:ascii="Times New Roman" w:eastAsia="Times New Roman" w:hAnsi="Times New Roman" w:cs="Times New Roman"/>
                <w:bCs/>
                <w:sz w:val="24"/>
                <w:szCs w:val="24"/>
              </w:rPr>
            </w:pP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450" w:rsidRPr="00567ECD" w:rsidRDefault="00063B39">
            <w:pPr>
              <w:jc w:val="center"/>
              <w:rPr>
                <w:rFonts w:ascii="Times New Roman" w:eastAsia="Times New Roman" w:hAnsi="Times New Roman" w:cs="Times New Roman"/>
                <w:bCs/>
                <w:sz w:val="24"/>
                <w:szCs w:val="24"/>
              </w:rPr>
            </w:pPr>
            <w:r w:rsidRPr="00567ECD">
              <w:rPr>
                <w:rFonts w:ascii="Times New Roman" w:eastAsia="Times New Roman" w:hAnsi="Times New Roman" w:cs="Times New Roman"/>
                <w:bCs/>
                <w:sz w:val="24"/>
                <w:szCs w:val="24"/>
              </w:rPr>
              <w:t>Самостоятельная</w:t>
            </w:r>
            <w:r w:rsidR="00586C9C" w:rsidRPr="00567ECD">
              <w:rPr>
                <w:rFonts w:ascii="Times New Roman" w:eastAsia="Times New Roman" w:hAnsi="Times New Roman" w:cs="Times New Roman"/>
                <w:bCs/>
                <w:sz w:val="24"/>
                <w:szCs w:val="24"/>
              </w:rPr>
              <w:t xml:space="preserve"> </w:t>
            </w:r>
            <w:r w:rsidRPr="00567ECD">
              <w:rPr>
                <w:rFonts w:ascii="Times New Roman" w:eastAsia="Times New Roman" w:hAnsi="Times New Roman" w:cs="Times New Roman"/>
                <w:bCs/>
                <w:sz w:val="24"/>
                <w:szCs w:val="24"/>
              </w:rPr>
              <w:t>деятельность</w:t>
            </w:r>
            <w:r w:rsidR="00586C9C" w:rsidRPr="00567ECD">
              <w:rPr>
                <w:rFonts w:ascii="Times New Roman" w:eastAsia="Times New Roman" w:hAnsi="Times New Roman" w:cs="Times New Roman"/>
                <w:bCs/>
                <w:sz w:val="24"/>
                <w:szCs w:val="24"/>
              </w:rPr>
              <w:t xml:space="preserve"> </w:t>
            </w:r>
            <w:r w:rsidRPr="00567ECD">
              <w:rPr>
                <w:rFonts w:ascii="Times New Roman" w:eastAsia="Times New Roman" w:hAnsi="Times New Roman" w:cs="Times New Roman"/>
                <w:bCs/>
                <w:sz w:val="24"/>
                <w:szCs w:val="24"/>
              </w:rPr>
              <w:t>детей</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Pr="00567ECD" w:rsidRDefault="00063B39">
            <w:pPr>
              <w:jc w:val="center"/>
              <w:rPr>
                <w:rFonts w:ascii="Times New Roman" w:eastAsia="Times New Roman" w:hAnsi="Times New Roman" w:cs="Times New Roman"/>
                <w:bCs/>
                <w:sz w:val="24"/>
                <w:szCs w:val="24"/>
              </w:rPr>
            </w:pPr>
            <w:r w:rsidRPr="00567ECD">
              <w:rPr>
                <w:rFonts w:ascii="Times New Roman" w:eastAsia="Times New Roman" w:hAnsi="Times New Roman" w:cs="Times New Roman"/>
                <w:bCs/>
                <w:sz w:val="24"/>
                <w:szCs w:val="24"/>
              </w:rPr>
              <w:t>Режимные</w:t>
            </w:r>
            <w:r w:rsidR="00586C9C" w:rsidRPr="00567ECD">
              <w:rPr>
                <w:rFonts w:ascii="Times New Roman" w:eastAsia="Times New Roman" w:hAnsi="Times New Roman" w:cs="Times New Roman"/>
                <w:bCs/>
                <w:sz w:val="24"/>
                <w:szCs w:val="24"/>
              </w:rPr>
              <w:t xml:space="preserve"> </w:t>
            </w:r>
            <w:r w:rsidRPr="00567ECD">
              <w:rPr>
                <w:rFonts w:ascii="Times New Roman" w:eastAsia="Times New Roman" w:hAnsi="Times New Roman" w:cs="Times New Roman"/>
                <w:bCs/>
                <w:sz w:val="24"/>
                <w:szCs w:val="24"/>
              </w:rPr>
              <w:t>моменты</w:t>
            </w:r>
          </w:p>
        </w:tc>
        <w:tc>
          <w:tcPr>
            <w:tcW w:w="3206" w:type="dxa"/>
            <w:tcBorders>
              <w:top w:val="single" w:sz="4" w:space="0" w:color="000000"/>
              <w:left w:val="single" w:sz="4" w:space="0" w:color="000000"/>
              <w:bottom w:val="single" w:sz="4" w:space="0" w:color="000000"/>
            </w:tcBorders>
            <w:shd w:val="clear" w:color="auto" w:fill="auto"/>
          </w:tcPr>
          <w:p w:rsidR="00192450" w:rsidRPr="00567ECD" w:rsidRDefault="00063B39">
            <w:pPr>
              <w:jc w:val="center"/>
              <w:rPr>
                <w:rFonts w:ascii="Times New Roman" w:eastAsia="Times New Roman" w:hAnsi="Times New Roman" w:cs="Times New Roman"/>
                <w:bCs/>
                <w:sz w:val="24"/>
                <w:szCs w:val="24"/>
              </w:rPr>
            </w:pPr>
            <w:r w:rsidRPr="00567ECD">
              <w:rPr>
                <w:rFonts w:ascii="Times New Roman" w:eastAsia="Times New Roman" w:hAnsi="Times New Roman" w:cs="Times New Roman"/>
                <w:bCs/>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192450" w:rsidRPr="00567ECD"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bCs/>
                <w:sz w:val="24"/>
                <w:szCs w:val="24"/>
              </w:rPr>
            </w:pP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Pr="00567ECD" w:rsidRDefault="00063B39">
            <w:pPr>
              <w:jc w:val="center"/>
              <w:rPr>
                <w:rFonts w:ascii="Times New Roman" w:eastAsia="Times New Roman" w:hAnsi="Times New Roman" w:cs="Times New Roman"/>
                <w:b/>
                <w:sz w:val="24"/>
                <w:szCs w:val="24"/>
              </w:rPr>
            </w:pPr>
            <w:r w:rsidRPr="00567ECD">
              <w:rPr>
                <w:rFonts w:ascii="Times New Roman" w:eastAsia="Times New Roman" w:hAnsi="Times New Roman" w:cs="Times New Roman"/>
                <w:b/>
                <w:sz w:val="24"/>
                <w:szCs w:val="24"/>
              </w:rPr>
              <w:t>Формы</w:t>
            </w:r>
            <w:r w:rsidR="00586C9C" w:rsidRPr="00567ECD">
              <w:rPr>
                <w:rFonts w:ascii="Times New Roman" w:eastAsia="Times New Roman" w:hAnsi="Times New Roman" w:cs="Times New Roman"/>
                <w:b/>
                <w:sz w:val="24"/>
                <w:szCs w:val="24"/>
              </w:rPr>
              <w:t xml:space="preserve"> </w:t>
            </w:r>
            <w:r w:rsidRPr="00567ECD">
              <w:rPr>
                <w:rFonts w:ascii="Times New Roman" w:eastAsia="Times New Roman" w:hAnsi="Times New Roman" w:cs="Times New Roman"/>
                <w:b/>
                <w:sz w:val="24"/>
                <w:szCs w:val="24"/>
              </w:rPr>
              <w:t>организации</w:t>
            </w:r>
            <w:r w:rsidR="00586C9C" w:rsidRPr="00567ECD">
              <w:rPr>
                <w:rFonts w:ascii="Times New Roman" w:eastAsia="Times New Roman" w:hAnsi="Times New Roman" w:cs="Times New Roman"/>
                <w:b/>
                <w:sz w:val="24"/>
                <w:szCs w:val="24"/>
              </w:rPr>
              <w:t xml:space="preserve"> </w:t>
            </w:r>
            <w:r w:rsidRPr="00567ECD">
              <w:rPr>
                <w:rFonts w:ascii="Times New Roman" w:eastAsia="Times New Roman" w:hAnsi="Times New Roman" w:cs="Times New Roman"/>
                <w:b/>
                <w:sz w:val="24"/>
                <w:szCs w:val="24"/>
              </w:rPr>
              <w:t>образовательной</w:t>
            </w:r>
            <w:r w:rsidR="00586C9C" w:rsidRPr="00567ECD">
              <w:rPr>
                <w:rFonts w:ascii="Times New Roman" w:eastAsia="Times New Roman" w:hAnsi="Times New Roman" w:cs="Times New Roman"/>
                <w:b/>
                <w:sz w:val="24"/>
                <w:szCs w:val="24"/>
              </w:rPr>
              <w:t xml:space="preserve"> </w:t>
            </w:r>
            <w:r w:rsidRPr="00567ECD">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Индивидуальные</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Приоритетные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виды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детской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коммуникативная</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двигательная</w:t>
            </w:r>
          </w:p>
        </w:tc>
      </w:tr>
      <w:tr w:rsidR="00192450">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организации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детских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видов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p>
        </w:tc>
      </w:tr>
      <w:tr w:rsidR="00192450">
        <w:tc>
          <w:tcPr>
            <w:tcW w:w="3206" w:type="dxa"/>
            <w:gridSpan w:val="2"/>
            <w:tcBorders>
              <w:top w:val="single" w:sz="4" w:space="0" w:color="000000"/>
              <w:left w:val="single" w:sz="4" w:space="0" w:color="000000"/>
              <w:bottom w:val="single" w:sz="4"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Ситуативный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разговор</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Рассказ</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Интегративная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ситуация</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Тематический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досуг</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движений</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Утренняя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гимнастика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r w:rsidR="00D26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тематического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Контрольно-</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диагностическая</w:t>
            </w:r>
            <w:r w:rsidR="00D26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занятие</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физкультурные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досуги</w:t>
            </w:r>
          </w:p>
          <w:p w:rsidR="00192450" w:rsidRDefault="00063B39" w:rsidP="00567EC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состязания</w:t>
            </w:r>
          </w:p>
          <w:p w:rsidR="00D26043" w:rsidRDefault="00D26043" w:rsidP="00567ECD">
            <w:pPr>
              <w:ind w:firstLine="0"/>
              <w:rPr>
                <w:rFonts w:ascii="Times New Roman" w:eastAsia="Times New Roman" w:hAnsi="Times New Roman" w:cs="Times New Roman"/>
                <w:b/>
                <w:sz w:val="24"/>
                <w:szCs w:val="24"/>
              </w:rPr>
            </w:pPr>
          </w:p>
        </w:tc>
        <w:tc>
          <w:tcPr>
            <w:tcW w:w="3206" w:type="dxa"/>
            <w:tcBorders>
              <w:top w:val="single" w:sz="4" w:space="0" w:color="000000"/>
              <w:left w:val="single" w:sz="4" w:space="0" w:color="000000"/>
              <w:bottom w:val="single" w:sz="4"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движений</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Интегративная</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Утренняя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гимнастика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тематического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Дидактические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подвижные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Экспериментирование</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Физкультурное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занятие</w:t>
            </w:r>
          </w:p>
          <w:p w:rsidR="00192450" w:rsidRDefault="00D55741">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Обсуждение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опыта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совместных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подвижных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игр</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физкультурные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досуги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состязания</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Флешмобы</w:t>
            </w:r>
          </w:p>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Акции</w:t>
            </w:r>
          </w:p>
          <w:p w:rsidR="00192450" w:rsidRDefault="00192450">
            <w:pPr>
              <w:rPr>
                <w:rFonts w:ascii="Times New Roman" w:eastAsia="Times New Roman" w:hAnsi="Times New Roman" w:cs="Times New Roman"/>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дня</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Дидактические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подвижные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Утренняя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гимнастика</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Самостоятельные</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упражнения</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Беседы,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детской</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литературы</w:t>
            </w:r>
          </w:p>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картин,</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фотографий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различных</w:t>
            </w:r>
            <w:r w:rsidR="00567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спортсменах</w:t>
            </w:r>
          </w:p>
          <w:p w:rsidR="00192450" w:rsidRDefault="00063B39">
            <w:pPr>
              <w:ind w:firstLine="0"/>
              <w:jc w:val="left"/>
            </w:pPr>
            <w:r>
              <w:rPr>
                <w:rFonts w:ascii="Times New Roman" w:eastAsia="Times New Roman" w:hAnsi="Times New Roman" w:cs="Times New Roman"/>
                <w:sz w:val="24"/>
                <w:szCs w:val="24"/>
              </w:rPr>
              <w:lastRenderedPageBreak/>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Просмотр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презентаций,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роликов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тематики</w:t>
            </w:r>
          </w:p>
        </w:tc>
      </w:tr>
    </w:tbl>
    <w:p w:rsidR="00192450" w:rsidRDefault="00192450">
      <w:pPr>
        <w:ind w:firstLine="0"/>
        <w:rPr>
          <w:rFonts w:ascii="Times New Roman" w:eastAsia="Times New Roman" w:hAnsi="Times New Roman" w:cs="Times New Roman"/>
          <w:b/>
          <w:sz w:val="24"/>
          <w:szCs w:val="24"/>
        </w:rPr>
      </w:pPr>
    </w:p>
    <w:p w:rsidR="00D26043" w:rsidRDefault="00D26043">
      <w:pPr>
        <w:ind w:firstLine="0"/>
        <w:rPr>
          <w:rFonts w:ascii="Times New Roman" w:eastAsia="Times New Roman" w:hAnsi="Times New Roman" w:cs="Times New Roman"/>
          <w:b/>
          <w:sz w:val="24"/>
          <w:szCs w:val="24"/>
        </w:rPr>
      </w:pP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коррекционной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работы</w:t>
      </w: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Организация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групп</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комбинированной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направленности</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Инклюзивная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моментов:</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учителем-логопедом,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педагогом-психологом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специалистами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(свободная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групповом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помещении,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оборудованных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помещениях,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прогулка);</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микрогруппах</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пищи;</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дневного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сна;</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фронтальных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занятий;</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детско-родительских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группах;</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праздников,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конкурсов,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походов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выходного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дня.</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Индивидуальные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занятия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направлены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зоны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ближайшего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Каждое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выстраивается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специалистов,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логопеда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дополняет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психолога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коммуникативных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функций.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Эффективным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инклюзивного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предметно-развивающей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стимулирующей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обеспечивающей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Характеристики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предметно-развивающей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среды:</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безопасность;</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комфортность;</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вариативность;</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информативность.</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микрогруппах</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микрогруппах</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исследовательской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коррекционно-педагогической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всестороннего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ОВЗ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гармоничного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коллектив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сверстников.</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p>
    <w:p w:rsidR="00192450" w:rsidRDefault="00063B39" w:rsidP="00786FE6">
      <w:pPr>
        <w:numPr>
          <w:ilvl w:val="0"/>
          <w:numId w:val="5"/>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786FE6">
      <w:pPr>
        <w:numPr>
          <w:ilvl w:val="0"/>
          <w:numId w:val="5"/>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моментов;</w:t>
      </w:r>
    </w:p>
    <w:p w:rsidR="00192450" w:rsidRDefault="00063B39" w:rsidP="00786FE6">
      <w:pPr>
        <w:numPr>
          <w:ilvl w:val="0"/>
          <w:numId w:val="5"/>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самостоятельной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p>
    <w:p w:rsidR="00192450" w:rsidRDefault="00063B39" w:rsidP="00786FE6">
      <w:pPr>
        <w:numPr>
          <w:ilvl w:val="0"/>
          <w:numId w:val="5"/>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партнерами</w:t>
      </w:r>
    </w:p>
    <w:p w:rsidR="00192450" w:rsidRDefault="00192450" w:rsidP="00220C87">
      <w:pPr>
        <w:ind w:firstLine="0"/>
        <w:rPr>
          <w:rFonts w:ascii="Times New Roman" w:eastAsia="Times New Roman" w:hAnsi="Times New Roman" w:cs="Times New Roman"/>
          <w:b/>
          <w:sz w:val="24"/>
          <w:szCs w:val="24"/>
        </w:rPr>
      </w:pPr>
    </w:p>
    <w:p w:rsidR="00192450" w:rsidRPr="00D46626" w:rsidRDefault="00063B39" w:rsidP="00D46626">
      <w:pPr>
        <w:ind w:firstLine="0"/>
        <w:jc w:val="center"/>
        <w:rPr>
          <w:rFonts w:ascii="Times New Roman" w:eastAsia="Times New Roman" w:hAnsi="Times New Roman" w:cs="Times New Roman"/>
          <w:b/>
          <w:sz w:val="24"/>
          <w:szCs w:val="24"/>
        </w:rPr>
      </w:pPr>
      <w:bookmarkStart w:id="5" w:name="_Hlk84081495"/>
      <w:r>
        <w:rPr>
          <w:rFonts w:ascii="Times New Roman" w:eastAsia="Times New Roman" w:hAnsi="Times New Roman" w:cs="Times New Roman"/>
          <w:b/>
          <w:sz w:val="24"/>
          <w:szCs w:val="24"/>
        </w:rPr>
        <w:t>Особенности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организации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w:t>
      </w:r>
      <w:r w:rsidR="00D46626">
        <w:rPr>
          <w:rFonts w:ascii="Times New Roman" w:eastAsia="Times New Roman" w:hAnsi="Times New Roman" w:cs="Times New Roman"/>
          <w:b/>
          <w:sz w:val="24"/>
          <w:szCs w:val="24"/>
        </w:rPr>
        <w:t>ного</w:t>
      </w:r>
      <w:r w:rsidR="00586C9C">
        <w:rPr>
          <w:rFonts w:ascii="Times New Roman" w:eastAsia="Times New Roman" w:hAnsi="Times New Roman" w:cs="Times New Roman"/>
          <w:b/>
          <w:sz w:val="24"/>
          <w:szCs w:val="24"/>
        </w:rPr>
        <w:t xml:space="preserve"> </w:t>
      </w:r>
      <w:r w:rsidR="00D46626">
        <w:rPr>
          <w:rFonts w:ascii="Times New Roman" w:eastAsia="Times New Roman" w:hAnsi="Times New Roman" w:cs="Times New Roman"/>
          <w:b/>
          <w:sz w:val="24"/>
          <w:szCs w:val="24"/>
        </w:rPr>
        <w:t>процесса</w:t>
      </w:r>
      <w:r w:rsidR="00586C9C">
        <w:rPr>
          <w:rFonts w:ascii="Times New Roman" w:eastAsia="Times New Roman" w:hAnsi="Times New Roman" w:cs="Times New Roman"/>
          <w:b/>
          <w:sz w:val="24"/>
          <w:szCs w:val="24"/>
        </w:rPr>
        <w:t xml:space="preserve"> </w:t>
      </w:r>
      <w:r w:rsidR="00D46626">
        <w:rPr>
          <w:rFonts w:ascii="Times New Roman" w:eastAsia="Times New Roman" w:hAnsi="Times New Roman" w:cs="Times New Roman"/>
          <w:b/>
          <w:sz w:val="24"/>
          <w:szCs w:val="24"/>
        </w:rPr>
        <w:t>в</w:t>
      </w:r>
      <w:r w:rsidR="00567ECD">
        <w:rPr>
          <w:rFonts w:ascii="Times New Roman" w:eastAsia="Times New Roman" w:hAnsi="Times New Roman" w:cs="Times New Roman"/>
          <w:b/>
          <w:sz w:val="24"/>
          <w:szCs w:val="24"/>
        </w:rPr>
        <w:t xml:space="preserve"> </w:t>
      </w:r>
      <w:r w:rsidR="00D46626">
        <w:rPr>
          <w:rFonts w:ascii="Times New Roman" w:eastAsia="Times New Roman" w:hAnsi="Times New Roman" w:cs="Times New Roman"/>
          <w:b/>
          <w:sz w:val="24"/>
          <w:szCs w:val="24"/>
        </w:rPr>
        <w:t>разновозрастной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группе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части,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формируемой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участниками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образовательных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отношений</w:t>
      </w:r>
    </w:p>
    <w:bookmarkEnd w:id="5"/>
    <w:p w:rsidR="00192450" w:rsidRDefault="00063B39" w:rsidP="00A93A20">
      <w:pPr>
        <w:widowControl w:val="0"/>
        <w:ind w:right="120"/>
        <w:jc w:val="center"/>
        <w:rPr>
          <w:rFonts w:ascii="Times New Roman" w:eastAsia="Times New Roman" w:hAnsi="Times New Roman" w:cs="Times New Roman"/>
          <w:b/>
          <w:sz w:val="24"/>
          <w:szCs w:val="24"/>
        </w:rPr>
      </w:pPr>
      <w:r w:rsidRPr="00553809">
        <w:rPr>
          <w:rFonts w:ascii="Times New Roman" w:eastAsia="Times New Roman" w:hAnsi="Times New Roman" w:cs="Times New Roman"/>
          <w:b/>
          <w:sz w:val="24"/>
          <w:szCs w:val="24"/>
        </w:rPr>
        <w:t>Образовательная</w:t>
      </w:r>
      <w:r w:rsidR="00586C9C" w:rsidRPr="00553809">
        <w:rPr>
          <w:rFonts w:ascii="Times New Roman" w:eastAsia="Times New Roman" w:hAnsi="Times New Roman" w:cs="Times New Roman"/>
          <w:b/>
          <w:sz w:val="24"/>
          <w:szCs w:val="24"/>
        </w:rPr>
        <w:t xml:space="preserve"> </w:t>
      </w:r>
      <w:r w:rsidRPr="00553809">
        <w:rPr>
          <w:rFonts w:ascii="Times New Roman" w:eastAsia="Times New Roman" w:hAnsi="Times New Roman" w:cs="Times New Roman"/>
          <w:b/>
          <w:sz w:val="24"/>
          <w:szCs w:val="24"/>
        </w:rPr>
        <w:t>область</w:t>
      </w:r>
      <w:r w:rsidR="00586C9C" w:rsidRPr="00553809">
        <w:rPr>
          <w:rFonts w:ascii="Times New Roman" w:eastAsia="Times New Roman" w:hAnsi="Times New Roman" w:cs="Times New Roman"/>
          <w:b/>
          <w:sz w:val="24"/>
          <w:szCs w:val="24"/>
        </w:rPr>
        <w:t xml:space="preserve"> </w:t>
      </w:r>
      <w:r w:rsidR="00553809" w:rsidRPr="00553809">
        <w:rPr>
          <w:rFonts w:ascii="Times New Roman" w:eastAsia="Times New Roman" w:hAnsi="Times New Roman" w:cs="Times New Roman"/>
          <w:b/>
          <w:sz w:val="24"/>
          <w:szCs w:val="24"/>
        </w:rPr>
        <w:t>«Познавательное развитие</w:t>
      </w:r>
      <w:r w:rsidRPr="00553809">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p>
    <w:p w:rsidR="00192450" w:rsidRDefault="00063B39" w:rsidP="00567ECD">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Парциальная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программа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«Здравствуй,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мир</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Белогорья</w:t>
      </w:r>
      <w:r w:rsidRPr="00567ECD">
        <w:rPr>
          <w:rFonts w:ascii="Times New Roman" w:eastAsia="Times New Roman" w:hAnsi="Times New Roman" w:cs="Times New Roman"/>
          <w:b/>
          <w:sz w:val="24"/>
          <w:szCs w:val="24"/>
        </w:rPr>
        <w:t>!»</w:t>
      </w:r>
      <w:r w:rsidR="00586C9C" w:rsidRPr="00567ECD">
        <w:rPr>
          <w:rFonts w:ascii="Times New Roman" w:eastAsia="Times New Roman" w:hAnsi="Times New Roman" w:cs="Times New Roman"/>
          <w:b/>
          <w:sz w:val="24"/>
          <w:szCs w:val="24"/>
        </w:rPr>
        <w:t xml:space="preserve"> </w:t>
      </w:r>
      <w:r w:rsidRPr="00567ECD">
        <w:rPr>
          <w:rFonts w:ascii="Times New Roman" w:eastAsia="Times New Roman" w:hAnsi="Times New Roman" w:cs="Times New Roman"/>
          <w:b/>
          <w:sz w:val="24"/>
          <w:szCs w:val="24"/>
        </w:rPr>
        <w:t>(Л.В.Серых,</w:t>
      </w:r>
      <w:r w:rsidR="00586C9C" w:rsidRPr="00567ECD">
        <w:rPr>
          <w:rFonts w:ascii="Times New Roman" w:eastAsia="Times New Roman" w:hAnsi="Times New Roman" w:cs="Times New Roman"/>
          <w:b/>
          <w:sz w:val="24"/>
          <w:szCs w:val="24"/>
        </w:rPr>
        <w:t xml:space="preserve"> </w:t>
      </w:r>
      <w:r w:rsidRPr="00567ECD">
        <w:rPr>
          <w:rFonts w:ascii="Times New Roman" w:eastAsia="Times New Roman" w:hAnsi="Times New Roman" w:cs="Times New Roman"/>
          <w:b/>
          <w:sz w:val="24"/>
          <w:szCs w:val="24"/>
        </w:rPr>
        <w:t>Г.А.</w:t>
      </w:r>
      <w:r w:rsidR="00567ECD" w:rsidRPr="00567ECD">
        <w:rPr>
          <w:rFonts w:ascii="Times New Roman" w:eastAsia="Times New Roman" w:hAnsi="Times New Roman" w:cs="Times New Roman"/>
          <w:b/>
          <w:sz w:val="24"/>
          <w:szCs w:val="24"/>
        </w:rPr>
        <w:t xml:space="preserve"> </w:t>
      </w:r>
      <w:proofErr w:type="spellStart"/>
      <w:r w:rsidRPr="00567ECD">
        <w:rPr>
          <w:rFonts w:ascii="Times New Roman" w:eastAsia="Times New Roman" w:hAnsi="Times New Roman" w:cs="Times New Roman"/>
          <w:b/>
          <w:sz w:val="24"/>
          <w:szCs w:val="24"/>
        </w:rPr>
        <w:t>Репринцева</w:t>
      </w:r>
      <w:proofErr w:type="spellEnd"/>
      <w:r w:rsidRPr="00567ECD">
        <w:rPr>
          <w:rFonts w:ascii="Times New Roman" w:eastAsia="Times New Roman" w:hAnsi="Times New Roman" w:cs="Times New Roman"/>
          <w:b/>
          <w:sz w:val="24"/>
          <w:szCs w:val="24"/>
        </w:rPr>
        <w:t>)</w:t>
      </w:r>
    </w:p>
    <w:p w:rsidR="00192450" w:rsidRDefault="00063B39" w:rsidP="00220C8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«Здравствуй,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направлена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целью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становления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целостной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единстве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взаимосвязи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природе,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социуме,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также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блюдения</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парциальной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«Здравствуй,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состоит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происходит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социокультурных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области.</w:t>
      </w:r>
    </w:p>
    <w:p w:rsidR="00192450" w:rsidRDefault="00063B39" w:rsidP="00220C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обеспечение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социокультурных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потребностей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p>
    <w:p w:rsidR="00192450" w:rsidRDefault="00063B39" w:rsidP="00220C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192450" w:rsidRDefault="00063B39" w:rsidP="00220C87">
      <w:pPr>
        <w:numPr>
          <w:ilvl w:val="0"/>
          <w:numId w:val="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любознательности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мотивации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социокультурных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p>
    <w:p w:rsidR="00192450" w:rsidRDefault="00063B39" w:rsidP="00220C87">
      <w:pPr>
        <w:numPr>
          <w:ilvl w:val="0"/>
          <w:numId w:val="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социокультурных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России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r w:rsidR="00586C9C">
        <w:rPr>
          <w:rFonts w:ascii="Times New Roman" w:eastAsia="Times New Roman" w:hAnsi="Times New Roman" w:cs="Times New Roman"/>
          <w:color w:val="000000"/>
          <w:sz w:val="24"/>
          <w:szCs w:val="24"/>
        </w:rPr>
        <w:t xml:space="preserve"> </w:t>
      </w:r>
    </w:p>
    <w:p w:rsidR="00192450" w:rsidRDefault="00063B39" w:rsidP="00220C87">
      <w:pPr>
        <w:numPr>
          <w:ilvl w:val="0"/>
          <w:numId w:val="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познавательно-исследовательской,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богатствах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достижениях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земляков,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историческом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прошлом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настоящем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p>
    <w:p w:rsidR="00192450" w:rsidRDefault="00063B39" w:rsidP="00220C87">
      <w:pPr>
        <w:numPr>
          <w:ilvl w:val="0"/>
          <w:numId w:val="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расширение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«зоны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ближайшего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развивающие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w:t>
      </w:r>
      <w:proofErr w:type="gram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социокультурных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p>
    <w:p w:rsidR="00192450" w:rsidRDefault="00063B39" w:rsidP="00220C87">
      <w:pPr>
        <w:numPr>
          <w:ilvl w:val="0"/>
          <w:numId w:val="1"/>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инициативному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социокультурных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области.</w:t>
      </w:r>
      <w:r w:rsidR="00586C9C">
        <w:rPr>
          <w:rFonts w:ascii="Times New Roman" w:eastAsia="Times New Roman" w:hAnsi="Times New Roman" w:cs="Times New Roman"/>
          <w:sz w:val="24"/>
          <w:szCs w:val="24"/>
        </w:rPr>
        <w:t xml:space="preserve"> </w:t>
      </w:r>
    </w:p>
    <w:tbl>
      <w:tblPr>
        <w:tblStyle w:val="200"/>
        <w:tblW w:w="9371" w:type="dxa"/>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9371"/>
      </w:tblGrid>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1.</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«Мой</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детский</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сад»</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друзья: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подружиться,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помириться»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группе»</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Оформление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альбома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воспоминаний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вчера,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сегодня,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завтра»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right="3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разработки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исследовательских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проектов»</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right="3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мастерская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флаг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герб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группы»</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2.</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«Моя</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семья</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мои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корни»</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конкурс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«Папа,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умелая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3.</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«Я</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белгородец»</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Разновозрастное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«Игры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и</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забавы</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во</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дворе»</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«Сделаем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двор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чистым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удобным»</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России,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Лента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прошлом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настоящем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экскурсионных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маршрутов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улице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героя!»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4.</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«Природа</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Белогорья»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Виртуальное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путешествие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«Растения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Лаборатория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богата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Викторина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«Лесные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просторы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Белгородчины»</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богатства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Театрализация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«Наше</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Белоречье</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(разновозрастное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взаимодействие)</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Интерактивная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тематическая</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w:t>
            </w:r>
            <w:r w:rsidR="00D55741">
              <w:rPr>
                <w:rFonts w:ascii="Times New Roman" w:eastAsia="Times New Roman" w:hAnsi="Times New Roman" w:cs="Times New Roman"/>
                <w:color w:val="000000"/>
                <w:sz w:val="24"/>
                <w:szCs w:val="24"/>
              </w:rPr>
              <w:t>пка-лэпбук</w:t>
            </w:r>
            <w:proofErr w:type="spellEnd"/>
            <w:r w:rsidR="00586C9C">
              <w:rPr>
                <w:rFonts w:ascii="Times New Roman" w:eastAsia="Times New Roman" w:hAnsi="Times New Roman" w:cs="Times New Roman"/>
                <w:color w:val="000000"/>
                <w:sz w:val="24"/>
                <w:szCs w:val="24"/>
              </w:rPr>
              <w:t xml:space="preserve"> </w:t>
            </w:r>
            <w:r w:rsidR="00D55741">
              <w:rPr>
                <w:rFonts w:ascii="Times New Roman" w:eastAsia="Times New Roman" w:hAnsi="Times New Roman" w:cs="Times New Roman"/>
                <w:color w:val="000000"/>
                <w:sz w:val="24"/>
                <w:szCs w:val="24"/>
              </w:rPr>
              <w:t>«Природа</w:t>
            </w:r>
            <w:r w:rsidR="00586C9C">
              <w:rPr>
                <w:rFonts w:ascii="Times New Roman" w:eastAsia="Times New Roman" w:hAnsi="Times New Roman" w:cs="Times New Roman"/>
                <w:color w:val="000000"/>
                <w:sz w:val="24"/>
                <w:szCs w:val="24"/>
              </w:rPr>
              <w:t xml:space="preserve"> </w:t>
            </w:r>
            <w:r w:rsidR="00D55741">
              <w:rPr>
                <w:rFonts w:ascii="Times New Roman" w:eastAsia="Times New Roman" w:hAnsi="Times New Roman" w:cs="Times New Roman"/>
                <w:color w:val="000000"/>
                <w:sz w:val="24"/>
                <w:szCs w:val="24"/>
              </w:rPr>
              <w:t>Белогорья»</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5.</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«Мир</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животных</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растений»</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D55741">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Интегрированное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заботятся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домашних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животных»</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марафон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«Хозяйка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базара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принесла…»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Корочанские</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достояние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экологической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рекламы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забота»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6.</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«Мир</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профессий</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труда</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жителей</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Белгородской</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области»</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Реконструкция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прошлом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Видео-экскурсия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молочные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продукты?»</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Интегрированное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нужные: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работает»</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Лента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прошлом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настоящем»</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Мастер-классы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«Папа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угодно!»</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7.</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«Народные</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промыслы</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ремесла»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Интегрированное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опереньем,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рукоделием: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умельца»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Интегрированное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опереньем,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рукоделием: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соломенные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куклы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игрушки»</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Интерактивное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путешествие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ремесел»</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«Ярмарка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забавы</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8.</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«Белгородчина</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православная»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«Святитель</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Иоасаф</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Белгородский»</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Фотовыставка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виртуальная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«Храмы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поселка,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села»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9.</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«Герои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Белогорья»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«Защитники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Отечества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1812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наш</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земляк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Раевский»</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Виртуальная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Буденный: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Армии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Белгородчине»</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«Чьё</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носишь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улица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памятнику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героям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войны</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Виртуальная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памятники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(Памятники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воинской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славы)</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«Музей-диорама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«Курская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битва.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направление</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10.</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«Деятели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культуры</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и</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искусства</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Белогорья»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«Литераторы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Белгородчины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галерею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Виртуальная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музей-мастерскую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художника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Косенкова»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Белгородчины</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11.</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«Замечательные</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места</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Белогорья»</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прогулка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«Скульптурное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достояние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Белгородчины»</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Белгородская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музейная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кругосветка: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знакомимся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музеями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города/поселка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Виртуальная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прогулка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«Храмы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науки: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НИУ</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БелГУ</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Технологический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университет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Шухова»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Модуль</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12.</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Замечательные</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места</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Белогорья</w:t>
            </w:r>
            <w:r w:rsidR="00586C9C">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(природа)</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«Вслед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магнитной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стрелкой»</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Разновозрастной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чудес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Белгородчины»</w:t>
            </w:r>
            <w:r w:rsidR="00586C9C">
              <w:rPr>
                <w:rFonts w:ascii="Times New Roman" w:eastAsia="Times New Roman" w:hAnsi="Times New Roman" w:cs="Times New Roman"/>
                <w:color w:val="000000"/>
                <w:sz w:val="24"/>
                <w:szCs w:val="24"/>
              </w:rPr>
              <w:t xml:space="preserve">  </w:t>
            </w:r>
          </w:p>
        </w:tc>
      </w:tr>
      <w:tr w:rsidR="00192450">
        <w:tc>
          <w:tcPr>
            <w:tcW w:w="9371"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Взаимодействие</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w:t>
            </w:r>
            <w:r w:rsidR="00586C9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родителями</w:t>
            </w:r>
            <w:r w:rsidR="00586C9C">
              <w:rPr>
                <w:rFonts w:ascii="Times New Roman" w:eastAsia="Times New Roman" w:hAnsi="Times New Roman" w:cs="Times New Roman"/>
                <w:i/>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«Заповедники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заказники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p>
        </w:tc>
      </w:tr>
    </w:tbl>
    <w:p w:rsidR="00192450" w:rsidRDefault="00192450">
      <w:pPr>
        <w:pBdr>
          <w:top w:val="nil"/>
          <w:left w:val="nil"/>
          <w:bottom w:val="nil"/>
          <w:right w:val="nil"/>
          <w:between w:val="nil"/>
        </w:pBdr>
        <w:shd w:val="clear" w:color="auto" w:fill="FFFFFF"/>
        <w:ind w:hanging="10"/>
        <w:rPr>
          <w:rFonts w:ascii="YS Text" w:eastAsia="YS Text" w:hAnsi="YS Text" w:cs="YS Text"/>
          <w:b/>
          <w:color w:val="000000"/>
          <w:sz w:val="23"/>
          <w:szCs w:val="23"/>
          <w:highlight w:val="red"/>
        </w:rPr>
      </w:pPr>
    </w:p>
    <w:p w:rsidR="00192450" w:rsidRDefault="00063B39">
      <w:pPr>
        <w:shd w:val="clear" w:color="auto" w:fill="FBFCFC"/>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область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«Художественно-эстетическое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w:t>
      </w:r>
    </w:p>
    <w:p w:rsidR="00192450" w:rsidRDefault="00063B39" w:rsidP="00567ECD">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Парциальная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«Цветной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мир</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Белогорья</w:t>
      </w:r>
      <w:r w:rsidRPr="00567ECD">
        <w:rPr>
          <w:rFonts w:ascii="Times New Roman" w:eastAsia="Times New Roman" w:hAnsi="Times New Roman" w:cs="Times New Roman"/>
          <w:b/>
          <w:color w:val="000000"/>
          <w:sz w:val="24"/>
          <w:szCs w:val="24"/>
        </w:rPr>
        <w:t>»</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(Л.В.</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Серых,</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С.И.</w:t>
      </w:r>
      <w:r w:rsidR="00586C9C" w:rsidRPr="00567ECD">
        <w:rPr>
          <w:rFonts w:ascii="Times New Roman" w:eastAsia="Times New Roman" w:hAnsi="Times New Roman" w:cs="Times New Roman"/>
          <w:b/>
          <w:color w:val="000000"/>
          <w:sz w:val="24"/>
          <w:szCs w:val="24"/>
        </w:rPr>
        <w:t xml:space="preserve"> </w:t>
      </w:r>
      <w:proofErr w:type="spellStart"/>
      <w:r w:rsidRPr="00567ECD">
        <w:rPr>
          <w:rFonts w:ascii="Times New Roman" w:eastAsia="Times New Roman" w:hAnsi="Times New Roman" w:cs="Times New Roman"/>
          <w:b/>
          <w:color w:val="000000"/>
          <w:sz w:val="24"/>
          <w:szCs w:val="24"/>
        </w:rPr>
        <w:t>Линник-Ботова</w:t>
      </w:r>
      <w:proofErr w:type="spellEnd"/>
      <w:r w:rsidRPr="00567ECD">
        <w:rPr>
          <w:rFonts w:ascii="Times New Roman" w:eastAsia="Times New Roman" w:hAnsi="Times New Roman" w:cs="Times New Roman"/>
          <w:b/>
          <w:color w:val="000000"/>
          <w:sz w:val="24"/>
          <w:szCs w:val="24"/>
        </w:rPr>
        <w:t>,</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А.Б.</w:t>
      </w:r>
      <w:r w:rsidR="00586C9C" w:rsidRPr="00567ECD">
        <w:rPr>
          <w:rFonts w:ascii="Times New Roman" w:eastAsia="Times New Roman" w:hAnsi="Times New Roman" w:cs="Times New Roman"/>
          <w:b/>
          <w:color w:val="000000"/>
          <w:sz w:val="24"/>
          <w:szCs w:val="24"/>
        </w:rPr>
        <w:t xml:space="preserve"> </w:t>
      </w:r>
      <w:proofErr w:type="spellStart"/>
      <w:r w:rsidRPr="00567ECD">
        <w:rPr>
          <w:rFonts w:ascii="Times New Roman" w:eastAsia="Times New Roman" w:hAnsi="Times New Roman" w:cs="Times New Roman"/>
          <w:b/>
          <w:color w:val="000000"/>
          <w:sz w:val="24"/>
          <w:szCs w:val="24"/>
        </w:rPr>
        <w:t>Богун</w:t>
      </w:r>
      <w:proofErr w:type="spellEnd"/>
      <w:r w:rsidRPr="00567ECD">
        <w:rPr>
          <w:rFonts w:ascii="Times New Roman" w:eastAsia="Times New Roman" w:hAnsi="Times New Roman" w:cs="Times New Roman"/>
          <w:b/>
          <w:color w:val="000000"/>
          <w:sz w:val="24"/>
          <w:szCs w:val="24"/>
        </w:rPr>
        <w:t>,</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Н.В.</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Косова,</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Н.В.</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Яковлева)</w:t>
      </w:r>
    </w:p>
    <w:p w:rsidR="00192450" w:rsidRDefault="00063B39" w:rsidP="00220C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разработано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краеведения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учётом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интегративного,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подхода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рамках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величайшей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национальной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общечеловеческой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воплотившей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вневременные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духовные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нравственные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идеалы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пространстве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диалога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p>
    <w:p w:rsidR="00192450" w:rsidRDefault="00063B39" w:rsidP="00220C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обеспечение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художественно-эстетического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Белгородчины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p>
    <w:p w:rsidR="00192450" w:rsidRDefault="00063B39" w:rsidP="00220C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192450" w:rsidRDefault="00063B39" w:rsidP="00786FE6">
      <w:pPr>
        <w:numPr>
          <w:ilvl w:val="0"/>
          <w:numId w:val="2"/>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любознательности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мотивации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ценностно-смыслового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(словесного,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живописи,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графики,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декоративно-прикладного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архитектуры,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дизайна),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p>
    <w:p w:rsidR="00192450" w:rsidRDefault="00063B39" w:rsidP="00786FE6">
      <w:pPr>
        <w:numPr>
          <w:ilvl w:val="0"/>
          <w:numId w:val="2"/>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раскрытию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жанров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человека;</w:t>
      </w:r>
      <w:r w:rsidR="00586C9C">
        <w:rPr>
          <w:rFonts w:ascii="Times New Roman" w:eastAsia="Times New Roman" w:hAnsi="Times New Roman" w:cs="Times New Roman"/>
          <w:color w:val="000000"/>
          <w:sz w:val="24"/>
          <w:szCs w:val="24"/>
        </w:rPr>
        <w:t xml:space="preserve"> </w:t>
      </w:r>
    </w:p>
    <w:p w:rsidR="00192450" w:rsidRDefault="00063B39" w:rsidP="00786FE6">
      <w:pPr>
        <w:numPr>
          <w:ilvl w:val="0"/>
          <w:numId w:val="2"/>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содействовать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эстетического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бережного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отражению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многообразии,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действительности;</w:t>
      </w:r>
    </w:p>
    <w:p w:rsidR="00192450" w:rsidRDefault="00063B39" w:rsidP="00786FE6">
      <w:pPr>
        <w:numPr>
          <w:ilvl w:val="0"/>
          <w:numId w:val="2"/>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развивать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воображение,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наглядно-образное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мышление,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эстетическое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восприятие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эмоционально-интеллектуальный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познавательно-исследовательской,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586C9C" w:rsidP="00786FE6">
      <w:pPr>
        <w:numPr>
          <w:ilvl w:val="0"/>
          <w:numId w:val="2"/>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поддерживать</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стремление</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знакомству</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деятельностью</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художника,</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архитектора,</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народного</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мастера</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трех</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уровнях</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освоения</w:t>
      </w:r>
      <w:r>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«восприятие-исполнительство-творчество»;</w:t>
      </w:r>
      <w:r>
        <w:rPr>
          <w:rFonts w:ascii="Times New Roman" w:eastAsia="Times New Roman" w:hAnsi="Times New Roman" w:cs="Times New Roman"/>
          <w:sz w:val="24"/>
          <w:szCs w:val="24"/>
        </w:rPr>
        <w:t xml:space="preserve"> </w:t>
      </w:r>
    </w:p>
    <w:p w:rsidR="00192450" w:rsidRDefault="00063B39" w:rsidP="00786FE6">
      <w:pPr>
        <w:numPr>
          <w:ilvl w:val="0"/>
          <w:numId w:val="2"/>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обогащать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опыт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освоения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p>
    <w:p w:rsidR="00192450" w:rsidRDefault="00063B39" w:rsidP="00786FE6">
      <w:pPr>
        <w:numPr>
          <w:ilvl w:val="0"/>
          <w:numId w:val="2"/>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вызывать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уважение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благо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малой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Родины;</w:t>
      </w:r>
      <w:r w:rsidR="00586C9C">
        <w:rPr>
          <w:rFonts w:ascii="Times New Roman" w:eastAsia="Times New Roman" w:hAnsi="Times New Roman" w:cs="Times New Roman"/>
          <w:color w:val="000000"/>
          <w:sz w:val="24"/>
          <w:szCs w:val="24"/>
        </w:rPr>
        <w:t xml:space="preserve"> </w:t>
      </w:r>
    </w:p>
    <w:p w:rsidR="00192450" w:rsidRPr="00D55741" w:rsidRDefault="00063B39" w:rsidP="00786FE6">
      <w:pPr>
        <w:numPr>
          <w:ilvl w:val="0"/>
          <w:numId w:val="2"/>
        </w:numP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(зрителя,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слушателя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духовных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нравственных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p>
    <w:p w:rsidR="00192450" w:rsidRDefault="00063B39">
      <w:pPr>
        <w:pBdr>
          <w:top w:val="nil"/>
          <w:left w:val="nil"/>
          <w:bottom w:val="nil"/>
          <w:right w:val="nil"/>
          <w:between w:val="nil"/>
        </w:pBdr>
        <w:shd w:val="clear" w:color="auto" w:fill="FFFFFF"/>
        <w:ind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Тематическое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планирование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изобразительной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деятел</w:t>
      </w:r>
      <w:r w:rsidR="00D55741">
        <w:rPr>
          <w:rFonts w:ascii="Times New Roman" w:eastAsia="Times New Roman" w:hAnsi="Times New Roman" w:cs="Times New Roman"/>
          <w:b/>
          <w:color w:val="000000"/>
          <w:sz w:val="24"/>
          <w:szCs w:val="24"/>
        </w:rPr>
        <w:t>ьности</w:t>
      </w:r>
      <w:r w:rsidR="00586C9C">
        <w:rPr>
          <w:rFonts w:ascii="Times New Roman" w:eastAsia="Times New Roman" w:hAnsi="Times New Roman" w:cs="Times New Roman"/>
          <w:b/>
          <w:color w:val="000000"/>
          <w:sz w:val="24"/>
          <w:szCs w:val="24"/>
        </w:rPr>
        <w:t xml:space="preserve"> </w:t>
      </w:r>
      <w:r w:rsidR="00D55741">
        <w:rPr>
          <w:rFonts w:ascii="Times New Roman" w:eastAsia="Times New Roman" w:hAnsi="Times New Roman" w:cs="Times New Roman"/>
          <w:b/>
          <w:color w:val="000000"/>
          <w:sz w:val="24"/>
          <w:szCs w:val="24"/>
        </w:rPr>
        <w:t>при</w:t>
      </w:r>
      <w:r w:rsidR="00586C9C">
        <w:rPr>
          <w:rFonts w:ascii="Times New Roman" w:eastAsia="Times New Roman" w:hAnsi="Times New Roman" w:cs="Times New Roman"/>
          <w:b/>
          <w:color w:val="000000"/>
          <w:sz w:val="24"/>
          <w:szCs w:val="24"/>
        </w:rPr>
        <w:t xml:space="preserve"> </w:t>
      </w:r>
      <w:r w:rsidR="00D55741">
        <w:rPr>
          <w:rFonts w:ascii="Times New Roman" w:eastAsia="Times New Roman" w:hAnsi="Times New Roman" w:cs="Times New Roman"/>
          <w:b/>
          <w:color w:val="000000"/>
          <w:sz w:val="24"/>
          <w:szCs w:val="24"/>
        </w:rPr>
        <w:t>реализации</w:t>
      </w:r>
      <w:r w:rsidR="00586C9C">
        <w:rPr>
          <w:rFonts w:ascii="Times New Roman" w:eastAsia="Times New Roman" w:hAnsi="Times New Roman" w:cs="Times New Roman"/>
          <w:b/>
          <w:color w:val="000000"/>
          <w:sz w:val="24"/>
          <w:szCs w:val="24"/>
        </w:rPr>
        <w:t xml:space="preserve"> </w:t>
      </w:r>
      <w:r w:rsidR="00D55741">
        <w:rPr>
          <w:rFonts w:ascii="Times New Roman" w:eastAsia="Times New Roman" w:hAnsi="Times New Roman" w:cs="Times New Roman"/>
          <w:b/>
          <w:color w:val="000000"/>
          <w:sz w:val="24"/>
          <w:szCs w:val="24"/>
        </w:rPr>
        <w:t>программы</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«Цветной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мир</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Белогорья»</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lastRenderedPageBreak/>
        <w:t>Модуль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мир»</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«Белгородская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семья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символах»</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«Рамочка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для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белгородской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знаменитости»</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Модуль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«Животный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мир»</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«Обитатели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белгородского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леса»</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«Птички-невелички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Белогорья»</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Модуль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3.</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«Растительный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мир»</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«Сказки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Белгородской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Осени»</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«Луговой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веночек</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Белгородского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края»</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Модуль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4.</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«Неживая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природа»</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«Огненный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салют</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Белгороде»</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«Природные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зоны</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Белогорья»</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Модуль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«Ремесла»</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«Борисовские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камчатые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скатерти»</w:t>
      </w:r>
      <w:r w:rsidR="00586C9C">
        <w:rPr>
          <w:rFonts w:ascii="Times New Roman" w:eastAsia="Times New Roman" w:hAnsi="Times New Roman" w:cs="Times New Roman"/>
          <w:b/>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«Святыни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земли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Белгородской»</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Модуль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6.</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«Праздники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традиции»</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«Белгородские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цветы</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Масленицу»</w:t>
      </w:r>
      <w:r w:rsidR="00586C9C">
        <w:rPr>
          <w:rFonts w:ascii="Times New Roman" w:eastAsia="Times New Roman" w:hAnsi="Times New Roman" w:cs="Times New Roman"/>
          <w:b/>
          <w:color w:val="000000"/>
          <w:sz w:val="24"/>
          <w:szCs w:val="24"/>
        </w:rPr>
        <w:t xml:space="preserve"> </w:t>
      </w:r>
      <w:r w:rsidR="00586C9C">
        <w:rPr>
          <w:rFonts w:ascii="Times New Roman" w:eastAsia="Times New Roman" w:hAnsi="Times New Roman" w:cs="Times New Roman"/>
          <w:color w:val="000000"/>
          <w:sz w:val="24"/>
          <w:szCs w:val="24"/>
        </w:rPr>
        <w:t xml:space="preserve"> </w:t>
      </w:r>
    </w:p>
    <w:p w:rsidR="00192450" w:rsidRDefault="00063B39" w:rsidP="00567ECD">
      <w:pPr>
        <w:pBdr>
          <w:top w:val="nil"/>
          <w:left w:val="nil"/>
          <w:bottom w:val="nil"/>
          <w:right w:val="nil"/>
          <w:between w:val="nil"/>
        </w:pBdr>
        <w:shd w:val="clear" w:color="auto" w:fill="FFFFFF"/>
        <w:ind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«Пасха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Белгороде»</w:t>
      </w:r>
      <w:r w:rsidR="00586C9C">
        <w:rPr>
          <w:rFonts w:ascii="Times New Roman" w:eastAsia="Times New Roman" w:hAnsi="Times New Roman" w:cs="Times New Roman"/>
          <w:color w:val="000000"/>
          <w:sz w:val="24"/>
          <w:szCs w:val="24"/>
        </w:rPr>
        <w:t xml:space="preserve"> </w:t>
      </w:r>
    </w:p>
    <w:p w:rsidR="00192450" w:rsidRDefault="00192450" w:rsidP="00220C87">
      <w:pPr>
        <w:widowControl w:val="0"/>
        <w:pBdr>
          <w:top w:val="nil"/>
          <w:left w:val="nil"/>
          <w:bottom w:val="nil"/>
          <w:right w:val="nil"/>
          <w:between w:val="nil"/>
        </w:pBdr>
        <w:ind w:firstLine="0"/>
        <w:rPr>
          <w:rFonts w:ascii="Times New Roman" w:eastAsia="Times New Roman" w:hAnsi="Times New Roman" w:cs="Times New Roman"/>
          <w:color w:val="000000"/>
          <w:sz w:val="24"/>
          <w:szCs w:val="24"/>
          <w:highlight w:val="red"/>
        </w:rPr>
      </w:pPr>
    </w:p>
    <w:p w:rsidR="00192450" w:rsidRPr="00567ECD" w:rsidRDefault="00063B39" w:rsidP="00567ECD">
      <w:pPr>
        <w:widowControl w:val="0"/>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Парциальная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для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детей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старшего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дошкольного</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возраста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«НАУСТИМ</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цифровая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интерактивная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среда</w:t>
      </w:r>
      <w:r w:rsidRPr="00567ECD">
        <w:rPr>
          <w:rFonts w:ascii="Times New Roman" w:eastAsia="Times New Roman" w:hAnsi="Times New Roman" w:cs="Times New Roman"/>
          <w:b/>
          <w:color w:val="000000"/>
          <w:sz w:val="24"/>
          <w:szCs w:val="24"/>
        </w:rPr>
        <w:t>»</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w:t>
      </w:r>
      <w:r w:rsidR="00567ECD" w:rsidRPr="00567ECD">
        <w:rPr>
          <w:rFonts w:ascii="Times New Roman" w:eastAsia="Arial Unicode MS" w:hAnsi="Times New Roman" w:cs="Times New Roman"/>
          <w:b/>
          <w:color w:val="000000"/>
          <w:sz w:val="24"/>
          <w:szCs w:val="24"/>
        </w:rPr>
        <w:t xml:space="preserve">О. А. Поваляев, Г.В. Глушкова, Н.А. Иванова, Е.В. </w:t>
      </w:r>
      <w:proofErr w:type="spellStart"/>
      <w:r w:rsidR="00567ECD" w:rsidRPr="00567ECD">
        <w:rPr>
          <w:rFonts w:ascii="Times New Roman" w:eastAsia="Arial Unicode MS" w:hAnsi="Times New Roman" w:cs="Times New Roman"/>
          <w:b/>
          <w:color w:val="000000"/>
          <w:sz w:val="24"/>
          <w:szCs w:val="24"/>
        </w:rPr>
        <w:t>Сарфанова</w:t>
      </w:r>
      <w:proofErr w:type="spellEnd"/>
      <w:r w:rsidR="00567ECD" w:rsidRPr="00567ECD">
        <w:rPr>
          <w:rFonts w:ascii="Times New Roman" w:eastAsia="Arial Unicode MS" w:hAnsi="Times New Roman" w:cs="Times New Roman"/>
          <w:b/>
          <w:color w:val="000000"/>
          <w:sz w:val="24"/>
          <w:szCs w:val="24"/>
        </w:rPr>
        <w:t xml:space="preserve">, С.И. </w:t>
      </w:r>
      <w:proofErr w:type="spellStart"/>
      <w:r w:rsidR="00567ECD" w:rsidRPr="00567ECD">
        <w:rPr>
          <w:rFonts w:ascii="Times New Roman" w:eastAsia="Arial Unicode MS" w:hAnsi="Times New Roman" w:cs="Times New Roman"/>
          <w:b/>
          <w:color w:val="000000"/>
          <w:sz w:val="24"/>
          <w:szCs w:val="24"/>
        </w:rPr>
        <w:t>Мусиенко</w:t>
      </w:r>
      <w:proofErr w:type="spellEnd"/>
      <w:r w:rsidRPr="00567ECD">
        <w:rPr>
          <w:rFonts w:ascii="Times New Roman" w:eastAsia="Times New Roman" w:hAnsi="Times New Roman" w:cs="Times New Roman"/>
          <w:b/>
          <w:color w:val="000000"/>
          <w:sz w:val="24"/>
          <w:szCs w:val="24"/>
        </w:rPr>
        <w:t>)</w:t>
      </w:r>
    </w:p>
    <w:p w:rsidR="00192450" w:rsidRDefault="00567ECD" w:rsidP="00220C8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063B39">
        <w:rPr>
          <w:rFonts w:ascii="Times New Roman" w:eastAsia="Times New Roman" w:hAnsi="Times New Roman" w:cs="Times New Roman"/>
          <w:color w:val="000000"/>
          <w:sz w:val="24"/>
          <w:szCs w:val="24"/>
        </w:rPr>
        <w:t>аправлена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интеллектуальных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способностей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исследовательской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активности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5</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лет,</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познавательное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приобщение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инженерно-техническому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творчеству,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педагогических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способствующих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полноценному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разностороннему</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средствами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цифрового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интерактивного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игрового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оборудования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Академии</w:t>
      </w:r>
      <w:r w:rsidR="00586C9C">
        <w:rPr>
          <w:rFonts w:ascii="Times New Roman" w:eastAsia="Times New Roman" w:hAnsi="Times New Roman" w:cs="Times New Roman"/>
          <w:color w:val="000000"/>
          <w:sz w:val="24"/>
          <w:szCs w:val="24"/>
        </w:rPr>
        <w:t xml:space="preserve"> </w:t>
      </w:r>
      <w:proofErr w:type="spellStart"/>
      <w:r w:rsidR="00063B39">
        <w:rPr>
          <w:rFonts w:ascii="Times New Roman" w:eastAsia="Times New Roman" w:hAnsi="Times New Roman" w:cs="Times New Roman"/>
          <w:color w:val="000000"/>
          <w:sz w:val="24"/>
          <w:szCs w:val="24"/>
        </w:rPr>
        <w:t>Наураши</w:t>
      </w:r>
      <w:proofErr w:type="spellEnd"/>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технологий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STEAM-образования.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разработана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ФГОС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ФГО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может</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использована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любой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сочетании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любой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основной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программой,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дополнительная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общеразвивающая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p>
    <w:p w:rsidR="00192450" w:rsidRDefault="00063B39" w:rsidP="00220C8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разработка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интеллектуального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инженерно-технического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цифрового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оборудования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Академии</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Наураши</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технологий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конвергентного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STEAM-образования.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интеллектом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прежде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целеполагания,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планирования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ресурсов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построения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стратегии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цели.</w:t>
      </w:r>
    </w:p>
    <w:p w:rsidR="00192450" w:rsidRDefault="00063B39" w:rsidP="00220C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p>
    <w:p w:rsidR="00192450" w:rsidRDefault="00063B39" w:rsidP="00220C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Образовательные:</w:t>
      </w:r>
      <w:r w:rsidR="00586C9C">
        <w:rPr>
          <w:rFonts w:ascii="Times New Roman" w:eastAsia="Times New Roman" w:hAnsi="Times New Roman" w:cs="Times New Roman"/>
          <w:b/>
          <w:sz w:val="24"/>
          <w:szCs w:val="24"/>
        </w:rPr>
        <w:t xml:space="preserve"> </w:t>
      </w:r>
    </w:p>
    <w:p w:rsidR="00192450" w:rsidRDefault="00063B39" w:rsidP="00786FE6">
      <w:pPr>
        <w:widowControl w:val="0"/>
        <w:numPr>
          <w:ilvl w:val="0"/>
          <w:numId w:val="3"/>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целостной</w:t>
      </w:r>
      <w:r w:rsidR="00586C9C">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естественно-научной</w:t>
      </w:r>
      <w:proofErr w:type="gram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картины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3"/>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предпосылок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научно-технологического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инженерного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мышления;</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3"/>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ассоциативного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мышления;</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3"/>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трёхмерного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воображения;</w:t>
      </w:r>
    </w:p>
    <w:p w:rsidR="00192450" w:rsidRDefault="00063B39" w:rsidP="00786FE6">
      <w:pPr>
        <w:widowControl w:val="0"/>
        <w:numPr>
          <w:ilvl w:val="0"/>
          <w:numId w:val="3"/>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моделирования;</w:t>
      </w:r>
    </w:p>
    <w:p w:rsidR="00192450" w:rsidRDefault="00063B39" w:rsidP="00786FE6">
      <w:pPr>
        <w:widowControl w:val="0"/>
        <w:numPr>
          <w:ilvl w:val="0"/>
          <w:numId w:val="3"/>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азам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робототехники;</w:t>
      </w:r>
      <w:r w:rsidR="00586C9C">
        <w:rPr>
          <w:rFonts w:ascii="Times New Roman" w:eastAsia="Times New Roman" w:hAnsi="Times New Roman" w:cs="Times New Roman"/>
          <w:color w:val="000000"/>
          <w:sz w:val="24"/>
          <w:szCs w:val="24"/>
        </w:rPr>
        <w:t xml:space="preserve"> </w:t>
      </w:r>
    </w:p>
    <w:p w:rsidR="00192450" w:rsidRDefault="00063B39" w:rsidP="00220C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Развивающие:</w:t>
      </w:r>
    </w:p>
    <w:p w:rsidR="00192450" w:rsidRDefault="00063B39" w:rsidP="00786FE6">
      <w:pPr>
        <w:widowControl w:val="0"/>
        <w:numPr>
          <w:ilvl w:val="0"/>
          <w:numId w:val="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учётом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возможностей,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склонностей,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w:t>
      </w:r>
    </w:p>
    <w:p w:rsidR="00192450" w:rsidRDefault="00063B39" w:rsidP="00786FE6">
      <w:pPr>
        <w:widowControl w:val="0"/>
        <w:numPr>
          <w:ilvl w:val="0"/>
          <w:numId w:val="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крупной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моторики,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комбинаторных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способностей;</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логического,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алгоритмического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креативного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мышления;</w:t>
      </w:r>
    </w:p>
    <w:p w:rsidR="00192450" w:rsidRDefault="00063B39" w:rsidP="00786FE6">
      <w:pPr>
        <w:widowControl w:val="0"/>
        <w:numPr>
          <w:ilvl w:val="0"/>
          <w:numId w:val="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p>
    <w:p w:rsidR="00192450" w:rsidRDefault="00063B39" w:rsidP="00786FE6">
      <w:pPr>
        <w:widowControl w:val="0"/>
        <w:numPr>
          <w:ilvl w:val="0"/>
          <w:numId w:val="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предпосылок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rsidP="00786FE6">
      <w:pPr>
        <w:widowControl w:val="0"/>
        <w:numPr>
          <w:ilvl w:val="0"/>
          <w:numId w:val="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коммуникативных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потенциала;</w:t>
      </w:r>
    </w:p>
    <w:p w:rsidR="00192450" w:rsidRDefault="00063B39" w:rsidP="00786FE6">
      <w:pPr>
        <w:widowControl w:val="0"/>
        <w:numPr>
          <w:ilvl w:val="0"/>
          <w:numId w:val="6"/>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выявления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поддержки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одарённых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высокомотивированных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p>
    <w:p w:rsidR="00192450" w:rsidRDefault="00063B39" w:rsidP="00820CF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Воспитательные:</w:t>
      </w:r>
      <w:r w:rsidR="00586C9C">
        <w:rPr>
          <w:rFonts w:ascii="Times New Roman" w:eastAsia="Times New Roman" w:hAnsi="Times New Roman" w:cs="Times New Roman"/>
          <w:sz w:val="24"/>
          <w:szCs w:val="24"/>
        </w:rPr>
        <w:t xml:space="preserve"> </w:t>
      </w:r>
    </w:p>
    <w:p w:rsidR="00192450" w:rsidRDefault="00063B39" w:rsidP="00786FE6">
      <w:pPr>
        <w:widowControl w:val="0"/>
        <w:numPr>
          <w:ilvl w:val="0"/>
          <w:numId w:val="7"/>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окружающему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стремление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познавательно-исследовательскую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7"/>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коммуникативной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способствующей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личности;</w:t>
      </w:r>
      <w:r w:rsidR="00586C9C">
        <w:rPr>
          <w:rFonts w:ascii="Times New Roman" w:eastAsia="Times New Roman" w:hAnsi="Times New Roman" w:cs="Times New Roman"/>
          <w:color w:val="000000"/>
          <w:sz w:val="24"/>
          <w:szCs w:val="24"/>
        </w:rPr>
        <w:t xml:space="preserve"> </w:t>
      </w:r>
    </w:p>
    <w:p w:rsidR="00192450" w:rsidRDefault="00063B39" w:rsidP="00786FE6">
      <w:pPr>
        <w:widowControl w:val="0"/>
        <w:numPr>
          <w:ilvl w:val="0"/>
          <w:numId w:val="7"/>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сотрудничеству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сотворчеству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взрослых;</w:t>
      </w:r>
    </w:p>
    <w:p w:rsidR="00192450" w:rsidRDefault="00063B39" w:rsidP="00786FE6">
      <w:pPr>
        <w:widowControl w:val="0"/>
        <w:numPr>
          <w:ilvl w:val="0"/>
          <w:numId w:val="7"/>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собственному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результатам;</w:t>
      </w:r>
    </w:p>
    <w:p w:rsidR="00192450" w:rsidRDefault="00063B39" w:rsidP="00786FE6">
      <w:pPr>
        <w:widowControl w:val="0"/>
        <w:numPr>
          <w:ilvl w:val="0"/>
          <w:numId w:val="7"/>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ранней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профессиональной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p>
    <w:p w:rsidR="00192450" w:rsidRPr="00F041F7" w:rsidRDefault="00063B39" w:rsidP="00786FE6">
      <w:pPr>
        <w:widowControl w:val="0"/>
        <w:numPr>
          <w:ilvl w:val="0"/>
          <w:numId w:val="7"/>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контроля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самоконтроля.</w:t>
      </w:r>
    </w:p>
    <w:p w:rsidR="00855795" w:rsidRDefault="00855795">
      <w:pPr>
        <w:widowControl w:val="0"/>
        <w:jc w:val="center"/>
        <w:rPr>
          <w:rFonts w:ascii="Times New Roman" w:eastAsia="Times New Roman" w:hAnsi="Times New Roman" w:cs="Times New Roman"/>
          <w:b/>
          <w:sz w:val="24"/>
          <w:szCs w:val="24"/>
        </w:rPr>
      </w:pPr>
    </w:p>
    <w:p w:rsidR="00192450" w:rsidRDefault="00063B3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Перспективный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реализации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программы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«Наустим»</w:t>
      </w:r>
    </w:p>
    <w:tbl>
      <w:tblPr>
        <w:tblStyle w:val="70"/>
        <w:tblW w:w="9776" w:type="dxa"/>
        <w:tblLayout w:type="fixed"/>
        <w:tblLook w:val="04A0"/>
      </w:tblPr>
      <w:tblGrid>
        <w:gridCol w:w="1129"/>
        <w:gridCol w:w="993"/>
        <w:gridCol w:w="1991"/>
        <w:gridCol w:w="2127"/>
        <w:gridCol w:w="1678"/>
        <w:gridCol w:w="1858"/>
      </w:tblGrid>
      <w:tr w:rsidR="00C82FCD" w:rsidRPr="00C82FCD" w:rsidTr="00E92F4E">
        <w:tc>
          <w:tcPr>
            <w:tcW w:w="1129" w:type="dxa"/>
          </w:tcPr>
          <w:p w:rsidR="00C82FCD" w:rsidRPr="00C82FCD" w:rsidRDefault="00C82FCD" w:rsidP="00C82FCD">
            <w:pPr>
              <w:jc w:val="center"/>
            </w:pPr>
            <w:r w:rsidRPr="00C82FCD">
              <w:rPr>
                <w:rFonts w:ascii="Times New Roman" w:hAnsi="Times New Roman" w:cs="Times New Roman"/>
                <w:sz w:val="24"/>
                <w:szCs w:val="24"/>
              </w:rPr>
              <w:t>Месяц</w:t>
            </w:r>
          </w:p>
        </w:tc>
        <w:tc>
          <w:tcPr>
            <w:tcW w:w="993" w:type="dxa"/>
          </w:tcPr>
          <w:p w:rsidR="00C82FCD" w:rsidRPr="00C82FCD" w:rsidRDefault="00C82FCD" w:rsidP="00C82FCD">
            <w:pPr>
              <w:jc w:val="center"/>
            </w:pPr>
            <w:r w:rsidRPr="00C82FCD">
              <w:rPr>
                <w:rFonts w:ascii="Times New Roman" w:hAnsi="Times New Roman" w:cs="Times New Roman"/>
                <w:sz w:val="24"/>
                <w:szCs w:val="24"/>
              </w:rPr>
              <w:t>№ занятия</w:t>
            </w:r>
          </w:p>
        </w:tc>
        <w:tc>
          <w:tcPr>
            <w:tcW w:w="1991" w:type="dxa"/>
          </w:tcPr>
          <w:p w:rsidR="00C82FCD" w:rsidRPr="00C82FCD" w:rsidRDefault="00C82FCD" w:rsidP="00C82FCD">
            <w:pPr>
              <w:jc w:val="center"/>
            </w:pPr>
            <w:r w:rsidRPr="00C82FCD">
              <w:rPr>
                <w:rFonts w:ascii="Times New Roman" w:hAnsi="Times New Roman" w:cs="Times New Roman"/>
                <w:sz w:val="24"/>
                <w:szCs w:val="24"/>
              </w:rPr>
              <w:t>Тема занятия</w:t>
            </w:r>
          </w:p>
        </w:tc>
        <w:tc>
          <w:tcPr>
            <w:tcW w:w="2127" w:type="dxa"/>
          </w:tcPr>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Цели</w:t>
            </w:r>
          </w:p>
        </w:tc>
        <w:tc>
          <w:tcPr>
            <w:tcW w:w="1678" w:type="dxa"/>
          </w:tcPr>
          <w:p w:rsidR="00C82FCD" w:rsidRPr="00C82FCD" w:rsidRDefault="00C82FCD" w:rsidP="00C82FCD">
            <w:pPr>
              <w:jc w:val="center"/>
            </w:pPr>
            <w:r w:rsidRPr="00C82FCD">
              <w:rPr>
                <w:rFonts w:ascii="Times New Roman" w:hAnsi="Times New Roman" w:cs="Times New Roman"/>
                <w:sz w:val="24"/>
                <w:szCs w:val="24"/>
              </w:rPr>
              <w:t>Средняя группа</w:t>
            </w:r>
          </w:p>
        </w:tc>
        <w:tc>
          <w:tcPr>
            <w:tcW w:w="1858" w:type="dxa"/>
          </w:tcPr>
          <w:p w:rsidR="00C82FCD" w:rsidRPr="00C82FCD" w:rsidRDefault="00C82FCD" w:rsidP="00C82FCD">
            <w:pPr>
              <w:jc w:val="center"/>
            </w:pPr>
            <w:r w:rsidRPr="00C82FCD">
              <w:rPr>
                <w:rFonts w:ascii="Times New Roman" w:hAnsi="Times New Roman" w:cs="Times New Roman"/>
                <w:sz w:val="24"/>
                <w:szCs w:val="24"/>
              </w:rPr>
              <w:t>Старшая группа</w:t>
            </w:r>
          </w:p>
        </w:tc>
      </w:tr>
      <w:tr w:rsidR="00C82FCD" w:rsidRPr="00C82FCD" w:rsidTr="00E92F4E">
        <w:trPr>
          <w:cantSplit/>
          <w:trHeight w:val="1134"/>
        </w:trPr>
        <w:tc>
          <w:tcPr>
            <w:tcW w:w="1129" w:type="dxa"/>
            <w:textDirection w:val="btLr"/>
          </w:tcPr>
          <w:p w:rsidR="00C82FCD" w:rsidRPr="00C82FCD" w:rsidRDefault="00C82FCD" w:rsidP="00C82FCD">
            <w:pPr>
              <w:ind w:left="113" w:right="113"/>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Сентябрь</w:t>
            </w: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4</w:t>
            </w:r>
          </w:p>
          <w:p w:rsidR="00C82FCD" w:rsidRPr="00C82FCD" w:rsidRDefault="00C82FCD" w:rsidP="00C82FCD"/>
        </w:tc>
        <w:tc>
          <w:tcPr>
            <w:tcW w:w="1991" w:type="dxa"/>
          </w:tcPr>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с проекциями</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xml:space="preserve">Игры с проекциями </w:t>
            </w:r>
          </w:p>
          <w:p w:rsidR="00C82FCD" w:rsidRPr="00C82FCD" w:rsidRDefault="00C82FCD" w:rsidP="00C82FCD">
            <w:pP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с проекциями</w:t>
            </w:r>
          </w:p>
          <w:p w:rsidR="00C82FCD" w:rsidRPr="00C82FCD" w:rsidRDefault="00C82FCD" w:rsidP="00C82FCD">
            <w:pPr>
              <w:rPr>
                <w:rFonts w:ascii="Times New Roman" w:hAnsi="Times New Roman" w:cs="Times New Roman"/>
                <w:sz w:val="24"/>
                <w:szCs w:val="24"/>
              </w:rPr>
            </w:pPr>
          </w:p>
          <w:p w:rsidR="00C82FCD" w:rsidRPr="00C82FCD" w:rsidRDefault="00D26043" w:rsidP="00C82FCD">
            <w:r>
              <w:rPr>
                <w:rFonts w:ascii="Times New Roman" w:hAnsi="Times New Roman" w:cs="Times New Roman"/>
                <w:sz w:val="24"/>
                <w:szCs w:val="24"/>
              </w:rPr>
              <w:t>Игры с проекциями</w:t>
            </w:r>
          </w:p>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развитие познавательного интереса и активности детей с учётом их возможностей, склонностей, интересов;</w:t>
            </w: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освоение навыков конструирования и моделирования;</w:t>
            </w:r>
          </w:p>
        </w:tc>
        <w:tc>
          <w:tcPr>
            <w:tcW w:w="1678" w:type="dxa"/>
          </w:tcPr>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«Как играть»</w:t>
            </w: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1.</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2.</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3.</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7.</w:t>
            </w:r>
          </w:p>
          <w:p w:rsidR="00C82FCD" w:rsidRPr="00C82FCD" w:rsidRDefault="00C82FCD" w:rsidP="00C82FCD">
            <w:pPr>
              <w:jc w:val="center"/>
            </w:pPr>
          </w:p>
        </w:tc>
        <w:tc>
          <w:tcPr>
            <w:tcW w:w="1858" w:type="dxa"/>
          </w:tcPr>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«Как играть»</w:t>
            </w: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1.</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2.</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5.</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7.</w:t>
            </w:r>
          </w:p>
          <w:p w:rsidR="00C82FCD" w:rsidRPr="00C82FCD" w:rsidRDefault="00C82FCD" w:rsidP="00C82FCD">
            <w:pPr>
              <w:jc w:val="center"/>
            </w:pPr>
          </w:p>
        </w:tc>
      </w:tr>
      <w:tr w:rsidR="00C82FCD" w:rsidRPr="00C82FCD" w:rsidTr="00E92F4E">
        <w:trPr>
          <w:cantSplit/>
          <w:trHeight w:val="1134"/>
        </w:trPr>
        <w:tc>
          <w:tcPr>
            <w:tcW w:w="1129" w:type="dxa"/>
            <w:textDirection w:val="btLr"/>
          </w:tcPr>
          <w:p w:rsidR="00C82FCD" w:rsidRPr="00C82FCD" w:rsidRDefault="00C82FCD" w:rsidP="00C82FCD">
            <w:pPr>
              <w:ind w:left="113" w:right="113"/>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Октябрь</w:t>
            </w:r>
          </w:p>
          <w:p w:rsidR="00C82FCD" w:rsidRPr="00C82FCD" w:rsidRDefault="00C82FCD" w:rsidP="00C82FCD">
            <w:pPr>
              <w:ind w:left="113" w:right="113"/>
            </w:pPr>
          </w:p>
          <w:p w:rsidR="00C82FCD" w:rsidRPr="00C82FCD" w:rsidRDefault="00C82FCD" w:rsidP="00C82FCD">
            <w:pPr>
              <w:ind w:left="113" w:right="113"/>
            </w:pPr>
          </w:p>
          <w:p w:rsidR="00C82FCD" w:rsidRPr="00C82FCD" w:rsidRDefault="00C82FCD" w:rsidP="00C82FCD">
            <w:pPr>
              <w:ind w:left="113" w:right="113"/>
            </w:pP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4</w:t>
            </w:r>
            <w:r w:rsidRPr="00C82FCD">
              <w:t>.</w:t>
            </w:r>
          </w:p>
        </w:tc>
        <w:tc>
          <w:tcPr>
            <w:tcW w:w="1991" w:type="dxa"/>
          </w:tcPr>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на равновесие</w:t>
            </w:r>
          </w:p>
          <w:p w:rsidR="00C82FCD" w:rsidRPr="00C82FCD" w:rsidRDefault="00C82FCD" w:rsidP="00C82FCD">
            <w:pP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на равновесие</w:t>
            </w:r>
          </w:p>
          <w:p w:rsidR="00C82FCD" w:rsidRPr="00C82FCD" w:rsidRDefault="00C82FCD" w:rsidP="00C82FCD">
            <w:pP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на равновесие</w:t>
            </w:r>
          </w:p>
          <w:p w:rsidR="00C82FCD" w:rsidRPr="00C82FCD" w:rsidRDefault="00C82FCD" w:rsidP="00C82FCD">
            <w:pPr>
              <w:rPr>
                <w:rFonts w:ascii="Times New Roman" w:hAnsi="Times New Roman" w:cs="Times New Roman"/>
                <w:sz w:val="24"/>
                <w:szCs w:val="24"/>
              </w:rPr>
            </w:pPr>
          </w:p>
          <w:p w:rsidR="00C82FCD" w:rsidRPr="00C82FCD" w:rsidRDefault="00D26043" w:rsidP="00C82FCD">
            <w:r>
              <w:rPr>
                <w:rFonts w:ascii="Times New Roman" w:hAnsi="Times New Roman" w:cs="Times New Roman"/>
                <w:sz w:val="24"/>
                <w:szCs w:val="24"/>
              </w:rPr>
              <w:t>Игры на равновесие</w:t>
            </w:r>
          </w:p>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развитие логического, алгоритмического и креативного мышления;</w:t>
            </w:r>
          </w:p>
          <w:p w:rsidR="00C82FCD" w:rsidRPr="00C82FCD" w:rsidRDefault="00C82FCD" w:rsidP="00C82FCD">
            <w:r w:rsidRPr="00C82FCD">
              <w:rPr>
                <w:rFonts w:ascii="Times New Roman" w:hAnsi="Times New Roman" w:cs="Times New Roman"/>
                <w:sz w:val="24"/>
                <w:szCs w:val="24"/>
              </w:rPr>
              <w:t>- развитие коммуникативных навыков, инициативности, творческого потенциала;</w:t>
            </w:r>
          </w:p>
        </w:tc>
        <w:tc>
          <w:tcPr>
            <w:tcW w:w="1678" w:type="dxa"/>
          </w:tcPr>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1.</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3.</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5.</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pPr>
            <w:r w:rsidRPr="00C82FCD">
              <w:rPr>
                <w:rFonts w:ascii="Times New Roman" w:hAnsi="Times New Roman" w:cs="Times New Roman"/>
                <w:sz w:val="24"/>
                <w:szCs w:val="24"/>
              </w:rPr>
              <w:t>Задание 7.</w:t>
            </w:r>
          </w:p>
        </w:tc>
        <w:tc>
          <w:tcPr>
            <w:tcW w:w="1858" w:type="dxa"/>
          </w:tcPr>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2.</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4.</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6.</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r w:rsidRPr="00C82FCD">
              <w:rPr>
                <w:rFonts w:ascii="Times New Roman" w:hAnsi="Times New Roman" w:cs="Times New Roman"/>
                <w:sz w:val="24"/>
                <w:szCs w:val="24"/>
              </w:rPr>
              <w:t>Задание 8.</w:t>
            </w:r>
          </w:p>
          <w:p w:rsidR="00C82FCD" w:rsidRPr="00C82FCD" w:rsidRDefault="00C82FCD" w:rsidP="00C82FCD">
            <w:pPr>
              <w:jc w:val="center"/>
            </w:pPr>
          </w:p>
        </w:tc>
      </w:tr>
      <w:tr w:rsidR="00C82FCD" w:rsidRPr="00C82FCD" w:rsidTr="00E92F4E">
        <w:trPr>
          <w:cantSplit/>
          <w:trHeight w:val="1134"/>
        </w:trPr>
        <w:tc>
          <w:tcPr>
            <w:tcW w:w="1129" w:type="dxa"/>
            <w:textDirection w:val="btLr"/>
          </w:tcPr>
          <w:p w:rsidR="00C82FCD" w:rsidRPr="00C82FCD" w:rsidRDefault="00C82FCD" w:rsidP="00C82FCD">
            <w:pPr>
              <w:ind w:left="113" w:right="113"/>
              <w:jc w:val="center"/>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Ноябрь</w:t>
            </w: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4</w:t>
            </w:r>
          </w:p>
        </w:tc>
        <w:tc>
          <w:tcPr>
            <w:tcW w:w="1991" w:type="dxa"/>
          </w:tcPr>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Полимино</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Полимино</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Полимино</w:t>
            </w: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Полимино</w:t>
            </w:r>
          </w:p>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раз</w:t>
            </w:r>
            <w:r w:rsidR="00D26043">
              <w:rPr>
                <w:rFonts w:ascii="Times New Roman" w:hAnsi="Times New Roman" w:cs="Times New Roman"/>
                <w:sz w:val="24"/>
                <w:szCs w:val="24"/>
              </w:rPr>
              <w:t xml:space="preserve">витие ассоциативного мышления; </w:t>
            </w:r>
            <w:r w:rsidRPr="00C82FCD">
              <w:rPr>
                <w:rFonts w:ascii="Times New Roman" w:hAnsi="Times New Roman" w:cs="Times New Roman"/>
                <w:sz w:val="24"/>
                <w:szCs w:val="24"/>
              </w:rPr>
              <w:t>формирование и развитие трёхмерного пространственного воображения;</w:t>
            </w:r>
          </w:p>
        </w:tc>
        <w:tc>
          <w:tcPr>
            <w:tcW w:w="167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3.</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5.</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7.</w:t>
            </w:r>
          </w:p>
          <w:p w:rsidR="00C82FCD" w:rsidRPr="00C82FCD" w:rsidRDefault="00C82FCD" w:rsidP="00C82FCD"/>
        </w:tc>
        <w:tc>
          <w:tcPr>
            <w:tcW w:w="185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3.</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6.</w:t>
            </w: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7</w:t>
            </w:r>
          </w:p>
        </w:tc>
      </w:tr>
      <w:tr w:rsidR="00C82FCD" w:rsidRPr="00C82FCD" w:rsidTr="00E92F4E">
        <w:trPr>
          <w:cantSplit/>
          <w:trHeight w:val="1134"/>
        </w:trPr>
        <w:tc>
          <w:tcPr>
            <w:tcW w:w="1129" w:type="dxa"/>
            <w:textDirection w:val="btLr"/>
          </w:tcPr>
          <w:p w:rsidR="00C82FCD" w:rsidRPr="00C82FCD" w:rsidRDefault="00C82FCD" w:rsidP="00C82FCD">
            <w:pPr>
              <w:ind w:left="113" w:right="113"/>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Декабрь</w:t>
            </w: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4</w:t>
            </w:r>
          </w:p>
        </w:tc>
        <w:tc>
          <w:tcPr>
            <w:tcW w:w="1991" w:type="dxa"/>
          </w:tcPr>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 xml:space="preserve">Домино и </w:t>
            </w:r>
            <w:proofErr w:type="spellStart"/>
            <w:r>
              <w:rPr>
                <w:rFonts w:ascii="Times New Roman" w:hAnsi="Times New Roman" w:cs="Times New Roman"/>
                <w:sz w:val="24"/>
                <w:szCs w:val="24"/>
              </w:rPr>
              <w:t>тримино</w:t>
            </w:r>
            <w:proofErr w:type="spellEnd"/>
          </w:p>
          <w:p w:rsidR="00C82FCD" w:rsidRPr="00C82FCD" w:rsidRDefault="00C82FCD" w:rsidP="00C82FCD">
            <w:pPr>
              <w:jc w:val="cente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 xml:space="preserve">Домино и </w:t>
            </w:r>
            <w:proofErr w:type="spellStart"/>
            <w:r>
              <w:rPr>
                <w:rFonts w:ascii="Times New Roman" w:hAnsi="Times New Roman" w:cs="Times New Roman"/>
                <w:sz w:val="24"/>
                <w:szCs w:val="24"/>
              </w:rPr>
              <w:t>тримино</w:t>
            </w:r>
            <w:proofErr w:type="spellEnd"/>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xml:space="preserve">Домино и </w:t>
            </w:r>
            <w:proofErr w:type="spellStart"/>
            <w:r w:rsidRPr="00C82FCD">
              <w:rPr>
                <w:rFonts w:ascii="Times New Roman" w:hAnsi="Times New Roman" w:cs="Times New Roman"/>
                <w:sz w:val="24"/>
                <w:szCs w:val="24"/>
              </w:rPr>
              <w:t>тримино</w:t>
            </w:r>
            <w:proofErr w:type="spellEnd"/>
            <w:r w:rsidRPr="00C82FCD">
              <w:rPr>
                <w:rFonts w:ascii="Times New Roman" w:hAnsi="Times New Roman" w:cs="Times New Roman"/>
                <w:sz w:val="24"/>
                <w:szCs w:val="24"/>
              </w:rPr>
              <w:t>.</w:t>
            </w:r>
          </w:p>
          <w:p w:rsidR="00C82FCD" w:rsidRPr="00C82FCD" w:rsidRDefault="00C82FCD" w:rsidP="00C82FCD">
            <w:pPr>
              <w:jc w:val="cente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 xml:space="preserve">Домино и </w:t>
            </w:r>
            <w:proofErr w:type="spellStart"/>
            <w:r>
              <w:rPr>
                <w:rFonts w:ascii="Times New Roman" w:hAnsi="Times New Roman" w:cs="Times New Roman"/>
                <w:sz w:val="24"/>
                <w:szCs w:val="24"/>
              </w:rPr>
              <w:t>тримино</w:t>
            </w:r>
            <w:proofErr w:type="spellEnd"/>
          </w:p>
          <w:p w:rsidR="00C82FCD" w:rsidRPr="00C82FCD" w:rsidRDefault="00C82FCD" w:rsidP="00C82FCD"/>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развитие познавательного интереса и активности детей с учётом их возможностей, склонностей, интересов; развитие крупной и мелкой моторики, комбинаторных способностей;</w:t>
            </w:r>
          </w:p>
        </w:tc>
        <w:tc>
          <w:tcPr>
            <w:tcW w:w="167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3.</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5.</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7</w:t>
            </w:r>
          </w:p>
        </w:tc>
        <w:tc>
          <w:tcPr>
            <w:tcW w:w="185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4.</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6.</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8.</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12.</w:t>
            </w:r>
          </w:p>
        </w:tc>
      </w:tr>
      <w:tr w:rsidR="00C82FCD" w:rsidRPr="00C82FCD" w:rsidTr="00E92F4E">
        <w:trPr>
          <w:cantSplit/>
          <w:trHeight w:val="1134"/>
        </w:trPr>
        <w:tc>
          <w:tcPr>
            <w:tcW w:w="1129" w:type="dxa"/>
            <w:textDirection w:val="btLr"/>
          </w:tcPr>
          <w:p w:rsidR="00C82FCD" w:rsidRPr="00C82FCD" w:rsidRDefault="00C82FCD" w:rsidP="00C82FCD">
            <w:pPr>
              <w:ind w:left="113" w:right="113"/>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Январь</w:t>
            </w: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4.</w:t>
            </w:r>
          </w:p>
        </w:tc>
        <w:tc>
          <w:tcPr>
            <w:tcW w:w="1991"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3Д Головоломки</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3Д Головоломки</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3Д Головоломки</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3Д Головоломки</w:t>
            </w:r>
          </w:p>
          <w:p w:rsidR="00C82FCD" w:rsidRPr="00C82FCD" w:rsidRDefault="00C82FCD" w:rsidP="00C82FCD"/>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воспитание навыков контроля и самоконтроля;</w:t>
            </w:r>
          </w:p>
          <w:p w:rsidR="00C82FCD" w:rsidRPr="00C82FCD" w:rsidRDefault="00C82FCD" w:rsidP="00C82FCD">
            <w:r w:rsidRPr="00C82FCD">
              <w:rPr>
                <w:rFonts w:ascii="Times New Roman" w:hAnsi="Times New Roman" w:cs="Times New Roman"/>
                <w:sz w:val="24"/>
                <w:szCs w:val="24"/>
              </w:rPr>
              <w:t>- обучение навыкам командной работы;</w:t>
            </w:r>
          </w:p>
        </w:tc>
        <w:tc>
          <w:tcPr>
            <w:tcW w:w="167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5.</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7</w:t>
            </w:r>
          </w:p>
          <w:p w:rsidR="00C82FCD" w:rsidRPr="00C82FCD" w:rsidRDefault="00C82FCD" w:rsidP="00C82FCD"/>
          <w:p w:rsidR="00C82FCD" w:rsidRPr="00C82FCD" w:rsidRDefault="00C82FCD" w:rsidP="00C82FCD">
            <w:r w:rsidRPr="00C82FCD">
              <w:rPr>
                <w:rFonts w:ascii="Times New Roman" w:hAnsi="Times New Roman" w:cs="Times New Roman"/>
                <w:sz w:val="24"/>
                <w:szCs w:val="24"/>
              </w:rPr>
              <w:t>Задание 8.</w:t>
            </w:r>
          </w:p>
        </w:tc>
        <w:tc>
          <w:tcPr>
            <w:tcW w:w="185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6.</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10.</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11.</w:t>
            </w:r>
          </w:p>
          <w:p w:rsidR="00C82FCD" w:rsidRPr="00C82FCD" w:rsidRDefault="00C82FCD" w:rsidP="00C82FCD"/>
          <w:p w:rsidR="00C82FCD" w:rsidRPr="00C82FCD" w:rsidRDefault="00C82FCD" w:rsidP="00C82FCD">
            <w:r w:rsidRPr="00C82FCD">
              <w:rPr>
                <w:rFonts w:ascii="Times New Roman" w:hAnsi="Times New Roman" w:cs="Times New Roman"/>
                <w:sz w:val="24"/>
                <w:szCs w:val="24"/>
              </w:rPr>
              <w:t>Задание 12.</w:t>
            </w:r>
          </w:p>
        </w:tc>
      </w:tr>
      <w:tr w:rsidR="00C82FCD" w:rsidRPr="00C82FCD" w:rsidTr="00E92F4E">
        <w:trPr>
          <w:cantSplit/>
          <w:trHeight w:val="1134"/>
        </w:trPr>
        <w:tc>
          <w:tcPr>
            <w:tcW w:w="1129" w:type="dxa"/>
            <w:textDirection w:val="btLr"/>
          </w:tcPr>
          <w:p w:rsidR="00C82FCD" w:rsidRPr="00C82FCD" w:rsidRDefault="00C82FCD" w:rsidP="00C82FCD">
            <w:pPr>
              <w:ind w:left="113" w:right="113"/>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Февраль</w:t>
            </w: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4.</w:t>
            </w:r>
          </w:p>
        </w:tc>
        <w:tc>
          <w:tcPr>
            <w:tcW w:w="1991"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xml:space="preserve">Цветное </w:t>
            </w:r>
            <w:proofErr w:type="spellStart"/>
            <w:r w:rsidRPr="00C82FCD">
              <w:rPr>
                <w:rFonts w:ascii="Times New Roman" w:hAnsi="Times New Roman" w:cs="Times New Roman"/>
                <w:sz w:val="24"/>
                <w:szCs w:val="24"/>
              </w:rPr>
              <w:t>судоку</w:t>
            </w:r>
            <w:proofErr w:type="spellEnd"/>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xml:space="preserve">Цветное </w:t>
            </w:r>
            <w:proofErr w:type="spellStart"/>
            <w:r w:rsidRPr="00C82FCD">
              <w:rPr>
                <w:rFonts w:ascii="Times New Roman" w:hAnsi="Times New Roman" w:cs="Times New Roman"/>
                <w:sz w:val="24"/>
                <w:szCs w:val="24"/>
              </w:rPr>
              <w:t>судоку</w:t>
            </w:r>
            <w:proofErr w:type="spellEnd"/>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xml:space="preserve">Цветное </w:t>
            </w:r>
            <w:proofErr w:type="spellStart"/>
            <w:r w:rsidRPr="00C82FCD">
              <w:rPr>
                <w:rFonts w:ascii="Times New Roman" w:hAnsi="Times New Roman" w:cs="Times New Roman"/>
                <w:sz w:val="24"/>
                <w:szCs w:val="24"/>
              </w:rPr>
              <w:t>судоку</w:t>
            </w:r>
            <w:proofErr w:type="spellEnd"/>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 xml:space="preserve">Цветное </w:t>
            </w:r>
            <w:proofErr w:type="spellStart"/>
            <w:r w:rsidRPr="00C82FCD">
              <w:rPr>
                <w:rFonts w:ascii="Times New Roman" w:hAnsi="Times New Roman" w:cs="Times New Roman"/>
                <w:sz w:val="24"/>
                <w:szCs w:val="24"/>
              </w:rPr>
              <w:t>судоку</w:t>
            </w:r>
            <w:proofErr w:type="spellEnd"/>
          </w:p>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создание предпосылок научно-технологического и инженерного мышления; развитие ассоциативного мышления;</w:t>
            </w:r>
          </w:p>
        </w:tc>
        <w:tc>
          <w:tcPr>
            <w:tcW w:w="167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3.</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5.</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7</w:t>
            </w:r>
          </w:p>
        </w:tc>
        <w:tc>
          <w:tcPr>
            <w:tcW w:w="185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2.</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6.</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10.</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12.</w:t>
            </w:r>
          </w:p>
        </w:tc>
      </w:tr>
      <w:tr w:rsidR="00C82FCD" w:rsidRPr="00C82FCD" w:rsidTr="00E92F4E">
        <w:trPr>
          <w:cantSplit/>
          <w:trHeight w:val="2270"/>
        </w:trPr>
        <w:tc>
          <w:tcPr>
            <w:tcW w:w="1129" w:type="dxa"/>
            <w:textDirection w:val="btLr"/>
          </w:tcPr>
          <w:p w:rsidR="00C82FCD" w:rsidRPr="00C82FCD" w:rsidRDefault="00C82FCD" w:rsidP="00C82FCD">
            <w:pPr>
              <w:ind w:left="113" w:right="113"/>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Март</w:t>
            </w:r>
          </w:p>
          <w:p w:rsidR="00C82FCD" w:rsidRPr="00C82FCD" w:rsidRDefault="00C82FCD" w:rsidP="00C82FCD">
            <w:pPr>
              <w:ind w:left="113" w:right="113"/>
              <w:rPr>
                <w:rFonts w:ascii="Times New Roman" w:hAnsi="Times New Roman" w:cs="Times New Roman"/>
                <w:sz w:val="24"/>
                <w:szCs w:val="24"/>
              </w:rPr>
            </w:pP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4.</w:t>
            </w:r>
          </w:p>
        </w:tc>
        <w:tc>
          <w:tcPr>
            <w:tcW w:w="1991"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Сложи фигуру</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Полимино</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3Д Проекции</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Игры с проекциями</w:t>
            </w:r>
          </w:p>
          <w:p w:rsidR="00C82FCD" w:rsidRPr="00C82FCD" w:rsidRDefault="00C82FCD" w:rsidP="00C82FCD"/>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развитие логического, алгоритмического и креативного мышления;</w:t>
            </w: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формирование и развитие трёхмерного пространственного воображения;</w:t>
            </w:r>
          </w:p>
        </w:tc>
        <w:tc>
          <w:tcPr>
            <w:tcW w:w="167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3.</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5.</w:t>
            </w:r>
          </w:p>
          <w:p w:rsidR="00C82FCD" w:rsidRPr="00C82FCD" w:rsidRDefault="00C82FCD" w:rsidP="00C82FCD">
            <w:pP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7</w:t>
            </w:r>
          </w:p>
        </w:tc>
        <w:tc>
          <w:tcPr>
            <w:tcW w:w="185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2.</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3.</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5.</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r w:rsidRPr="00C82FCD">
              <w:rPr>
                <w:rFonts w:ascii="Times New Roman" w:hAnsi="Times New Roman" w:cs="Times New Roman"/>
                <w:sz w:val="24"/>
                <w:szCs w:val="24"/>
              </w:rPr>
              <w:t>Задание 7</w:t>
            </w:r>
          </w:p>
        </w:tc>
      </w:tr>
      <w:tr w:rsidR="00C82FCD" w:rsidRPr="00C82FCD" w:rsidTr="00E92F4E">
        <w:trPr>
          <w:cantSplit/>
          <w:trHeight w:val="400"/>
        </w:trPr>
        <w:tc>
          <w:tcPr>
            <w:tcW w:w="1129" w:type="dxa"/>
            <w:textDirection w:val="btLr"/>
          </w:tcPr>
          <w:p w:rsidR="00C82FCD" w:rsidRPr="00C82FCD" w:rsidRDefault="00C82FCD" w:rsidP="00C82FCD">
            <w:pPr>
              <w:ind w:left="113" w:right="113"/>
              <w:jc w:val="center"/>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Апрель</w:t>
            </w:r>
          </w:p>
          <w:p w:rsidR="00C82FCD" w:rsidRPr="00C82FCD" w:rsidRDefault="00C82FCD" w:rsidP="00C82FCD">
            <w:pPr>
              <w:ind w:left="113" w:right="113"/>
              <w:rPr>
                <w:rFonts w:ascii="Times New Roman" w:hAnsi="Times New Roman" w:cs="Times New Roman"/>
                <w:sz w:val="24"/>
                <w:szCs w:val="24"/>
              </w:rPr>
            </w:pP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4.</w:t>
            </w:r>
          </w:p>
        </w:tc>
        <w:tc>
          <w:tcPr>
            <w:tcW w:w="1991" w:type="dxa"/>
          </w:tcPr>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с проекциями 2</w:t>
            </w:r>
          </w:p>
          <w:p w:rsidR="00C82FCD" w:rsidRPr="00C82FCD" w:rsidRDefault="00C82FCD" w:rsidP="00C82FCD">
            <w:pPr>
              <w:jc w:val="cente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3Д Головоломки</w:t>
            </w:r>
          </w:p>
          <w:p w:rsidR="00C82FCD" w:rsidRPr="00C82FCD" w:rsidRDefault="00C82FCD" w:rsidP="00C82FCD">
            <w:pPr>
              <w:jc w:val="cente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с проекциями 2</w:t>
            </w:r>
          </w:p>
          <w:p w:rsidR="00C82FCD" w:rsidRPr="00C82FCD" w:rsidRDefault="00C82FCD" w:rsidP="00C82FCD">
            <w:pPr>
              <w:jc w:val="cente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с проекциями 2</w:t>
            </w:r>
          </w:p>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развитие предпосылок учебной деятельности;</w:t>
            </w:r>
          </w:p>
          <w:p w:rsidR="00C82FCD" w:rsidRPr="00C82FCD" w:rsidRDefault="00C82FCD" w:rsidP="00C82FCD">
            <w:r w:rsidRPr="00C82FCD">
              <w:rPr>
                <w:rFonts w:ascii="Times New Roman" w:hAnsi="Times New Roman" w:cs="Times New Roman"/>
                <w:sz w:val="24"/>
                <w:szCs w:val="24"/>
              </w:rPr>
              <w:t xml:space="preserve"> создание условий для ранней профессиональной ориентации детей;</w:t>
            </w:r>
          </w:p>
        </w:tc>
        <w:tc>
          <w:tcPr>
            <w:tcW w:w="167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9.</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10.</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8.</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17.</w:t>
            </w:r>
          </w:p>
        </w:tc>
        <w:tc>
          <w:tcPr>
            <w:tcW w:w="185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9.</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10.</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8.</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17.</w:t>
            </w:r>
          </w:p>
        </w:tc>
      </w:tr>
      <w:tr w:rsidR="00C82FCD" w:rsidRPr="00C82FCD" w:rsidTr="00E92F4E">
        <w:trPr>
          <w:cantSplit/>
          <w:trHeight w:val="673"/>
        </w:trPr>
        <w:tc>
          <w:tcPr>
            <w:tcW w:w="1129" w:type="dxa"/>
            <w:textDirection w:val="btLr"/>
          </w:tcPr>
          <w:p w:rsidR="00C82FCD" w:rsidRPr="00C82FCD" w:rsidRDefault="00C82FCD" w:rsidP="00C82FCD">
            <w:pPr>
              <w:ind w:left="113" w:right="113"/>
              <w:rPr>
                <w:rFonts w:ascii="Times New Roman" w:hAnsi="Times New Roman" w:cs="Times New Roman"/>
                <w:sz w:val="24"/>
                <w:szCs w:val="24"/>
              </w:rPr>
            </w:pPr>
          </w:p>
          <w:p w:rsidR="00C82FCD" w:rsidRPr="00C82FCD" w:rsidRDefault="00C82FCD" w:rsidP="00C82FCD">
            <w:pPr>
              <w:ind w:left="113" w:right="113"/>
              <w:jc w:val="center"/>
              <w:rPr>
                <w:rFonts w:ascii="Times New Roman" w:hAnsi="Times New Roman" w:cs="Times New Roman"/>
                <w:sz w:val="24"/>
                <w:szCs w:val="24"/>
              </w:rPr>
            </w:pPr>
            <w:r w:rsidRPr="00C82FCD">
              <w:rPr>
                <w:rFonts w:ascii="Times New Roman" w:hAnsi="Times New Roman" w:cs="Times New Roman"/>
                <w:sz w:val="24"/>
                <w:szCs w:val="24"/>
              </w:rPr>
              <w:t>май</w:t>
            </w:r>
          </w:p>
        </w:tc>
        <w:tc>
          <w:tcPr>
            <w:tcW w:w="993"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1.</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2.</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3.</w:t>
            </w: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4.</w:t>
            </w:r>
          </w:p>
        </w:tc>
        <w:tc>
          <w:tcPr>
            <w:tcW w:w="1991" w:type="dxa"/>
          </w:tcPr>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Игры на равновесие</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xml:space="preserve">Цветное </w:t>
            </w:r>
            <w:proofErr w:type="spellStart"/>
            <w:r w:rsidRPr="00C82FCD">
              <w:rPr>
                <w:rFonts w:ascii="Times New Roman" w:hAnsi="Times New Roman" w:cs="Times New Roman"/>
                <w:sz w:val="24"/>
                <w:szCs w:val="24"/>
              </w:rPr>
              <w:t>судоку</w:t>
            </w:r>
            <w:proofErr w:type="spellEnd"/>
          </w:p>
          <w:p w:rsidR="00C82FCD" w:rsidRPr="00C82FCD" w:rsidRDefault="00C82FCD" w:rsidP="00C82FCD">
            <w:pPr>
              <w:jc w:val="cente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Полимино</w:t>
            </w:r>
          </w:p>
          <w:p w:rsidR="00C82FCD" w:rsidRPr="00C82FCD" w:rsidRDefault="00C82FCD" w:rsidP="00C82FCD">
            <w:pPr>
              <w:jc w:val="center"/>
              <w:rPr>
                <w:rFonts w:ascii="Times New Roman" w:hAnsi="Times New Roman" w:cs="Times New Roman"/>
                <w:sz w:val="24"/>
                <w:szCs w:val="24"/>
              </w:rPr>
            </w:pPr>
          </w:p>
          <w:p w:rsidR="00C82FCD" w:rsidRPr="00C82FCD" w:rsidRDefault="00D26043" w:rsidP="00C82FCD">
            <w:pPr>
              <w:rPr>
                <w:rFonts w:ascii="Times New Roman" w:hAnsi="Times New Roman" w:cs="Times New Roman"/>
                <w:sz w:val="24"/>
                <w:szCs w:val="24"/>
              </w:rPr>
            </w:pPr>
            <w:r>
              <w:rPr>
                <w:rFonts w:ascii="Times New Roman" w:hAnsi="Times New Roman" w:cs="Times New Roman"/>
                <w:sz w:val="24"/>
                <w:szCs w:val="24"/>
              </w:rPr>
              <w:t xml:space="preserve">Домино и </w:t>
            </w:r>
            <w:proofErr w:type="spellStart"/>
            <w:r>
              <w:rPr>
                <w:rFonts w:ascii="Times New Roman" w:hAnsi="Times New Roman" w:cs="Times New Roman"/>
                <w:sz w:val="24"/>
                <w:szCs w:val="24"/>
              </w:rPr>
              <w:t>тримино</w:t>
            </w:r>
            <w:proofErr w:type="spellEnd"/>
          </w:p>
        </w:tc>
        <w:tc>
          <w:tcPr>
            <w:tcW w:w="2127"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 xml:space="preserve">создание условий для ранней профессиональной ориентации детей; </w:t>
            </w:r>
          </w:p>
          <w:p w:rsidR="00C82FCD" w:rsidRPr="00C82FCD" w:rsidRDefault="00C82FCD" w:rsidP="00C82FCD">
            <w:r w:rsidRPr="00C82FCD">
              <w:rPr>
                <w:rFonts w:ascii="Times New Roman" w:hAnsi="Times New Roman" w:cs="Times New Roman"/>
                <w:sz w:val="24"/>
                <w:szCs w:val="24"/>
              </w:rPr>
              <w:t>воспитание навыков контроля и самоконтроля;</w:t>
            </w:r>
          </w:p>
        </w:tc>
        <w:tc>
          <w:tcPr>
            <w:tcW w:w="167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8.</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7.</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6.</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8.</w:t>
            </w:r>
          </w:p>
        </w:tc>
        <w:tc>
          <w:tcPr>
            <w:tcW w:w="1858" w:type="dxa"/>
          </w:tcPr>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8.</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7.</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6.</w:t>
            </w:r>
          </w:p>
          <w:p w:rsidR="00C82FCD" w:rsidRPr="00C82FCD" w:rsidRDefault="00C82FCD" w:rsidP="00C82FCD">
            <w:pPr>
              <w:jc w:val="cente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p>
          <w:p w:rsidR="00C82FCD" w:rsidRPr="00C82FCD" w:rsidRDefault="00C82FCD" w:rsidP="00C82FCD">
            <w:pPr>
              <w:rPr>
                <w:rFonts w:ascii="Times New Roman" w:hAnsi="Times New Roman" w:cs="Times New Roman"/>
                <w:sz w:val="24"/>
                <w:szCs w:val="24"/>
              </w:rPr>
            </w:pPr>
            <w:r w:rsidRPr="00C82FCD">
              <w:rPr>
                <w:rFonts w:ascii="Times New Roman" w:hAnsi="Times New Roman" w:cs="Times New Roman"/>
                <w:sz w:val="24"/>
                <w:szCs w:val="24"/>
              </w:rPr>
              <w:t>Задание 8.</w:t>
            </w:r>
          </w:p>
        </w:tc>
      </w:tr>
    </w:tbl>
    <w:p w:rsidR="00C82FCD" w:rsidRPr="00C82FCD" w:rsidRDefault="00C82FCD" w:rsidP="00C82FCD">
      <w:pPr>
        <w:spacing w:after="160" w:line="259" w:lineRule="auto"/>
        <w:ind w:firstLine="0"/>
        <w:jc w:val="left"/>
        <w:rPr>
          <w:rFonts w:asciiTheme="minorHAnsi" w:eastAsiaTheme="minorHAnsi" w:hAnsiTheme="minorHAnsi" w:cstheme="minorBidi"/>
          <w:lang w:eastAsia="en-US"/>
        </w:rPr>
      </w:pPr>
    </w:p>
    <w:p w:rsidR="00567ECD" w:rsidRDefault="00063B39" w:rsidP="00567ECD">
      <w:pPr>
        <w:pBdr>
          <w:top w:val="nil"/>
          <w:left w:val="nil"/>
          <w:bottom w:val="nil"/>
          <w:right w:val="nil"/>
          <w:between w:val="nil"/>
        </w:pBdr>
        <w:ind w:left="709" w:firstLine="0"/>
        <w:rPr>
          <w:rFonts w:ascii="Times New Roman" w:eastAsia="Times New Roman" w:hAnsi="Times New Roman" w:cs="Times New Roman"/>
          <w:color w:val="000000"/>
          <w:sz w:val="24"/>
          <w:szCs w:val="24"/>
        </w:rPr>
      </w:pPr>
      <w:r w:rsidRPr="00567ECD">
        <w:rPr>
          <w:rFonts w:ascii="Times New Roman" w:eastAsia="Times New Roman" w:hAnsi="Times New Roman" w:cs="Times New Roman"/>
          <w:b/>
          <w:color w:val="000000"/>
          <w:sz w:val="24"/>
          <w:szCs w:val="24"/>
        </w:rPr>
        <w:t>Парциальная</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программа</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«Ладушки»</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(И.</w:t>
      </w:r>
      <w:r w:rsidR="00586C9C" w:rsidRPr="00567ECD">
        <w:rPr>
          <w:rFonts w:ascii="Times New Roman" w:eastAsia="Times New Roman" w:hAnsi="Times New Roman" w:cs="Times New Roman"/>
          <w:b/>
          <w:color w:val="000000"/>
          <w:sz w:val="24"/>
          <w:szCs w:val="24"/>
        </w:rPr>
        <w:t xml:space="preserve"> </w:t>
      </w:r>
      <w:r w:rsidRPr="00567ECD">
        <w:rPr>
          <w:rFonts w:ascii="Times New Roman" w:eastAsia="Times New Roman" w:hAnsi="Times New Roman" w:cs="Times New Roman"/>
          <w:b/>
          <w:color w:val="000000"/>
          <w:sz w:val="24"/>
          <w:szCs w:val="24"/>
        </w:rPr>
        <w:t>Каплунова</w:t>
      </w:r>
      <w:r w:rsidR="00220C87" w:rsidRPr="00567ECD">
        <w:rPr>
          <w:rFonts w:ascii="Times New Roman" w:eastAsia="Times New Roman" w:hAnsi="Times New Roman" w:cs="Times New Roman"/>
          <w:b/>
          <w:color w:val="000000"/>
          <w:sz w:val="24"/>
          <w:szCs w:val="24"/>
        </w:rPr>
        <w:t>,</w:t>
      </w:r>
      <w:r w:rsidR="00586C9C" w:rsidRPr="00567ECD">
        <w:rPr>
          <w:rFonts w:ascii="Times New Roman" w:eastAsia="Times New Roman" w:hAnsi="Times New Roman" w:cs="Times New Roman"/>
          <w:b/>
          <w:color w:val="000000"/>
          <w:sz w:val="24"/>
          <w:szCs w:val="24"/>
        </w:rPr>
        <w:t xml:space="preserve"> </w:t>
      </w:r>
      <w:r w:rsidR="00220C87" w:rsidRPr="00567ECD">
        <w:rPr>
          <w:rFonts w:ascii="Times New Roman" w:eastAsia="Times New Roman" w:hAnsi="Times New Roman" w:cs="Times New Roman"/>
          <w:b/>
          <w:color w:val="000000"/>
          <w:sz w:val="24"/>
          <w:szCs w:val="24"/>
        </w:rPr>
        <w:t>К.</w:t>
      </w:r>
      <w:r w:rsidR="00586C9C" w:rsidRPr="00567ECD">
        <w:rPr>
          <w:rFonts w:ascii="Times New Roman" w:eastAsia="Times New Roman" w:hAnsi="Times New Roman" w:cs="Times New Roman"/>
          <w:b/>
          <w:color w:val="000000"/>
          <w:sz w:val="24"/>
          <w:szCs w:val="24"/>
        </w:rPr>
        <w:t xml:space="preserve"> </w:t>
      </w:r>
      <w:proofErr w:type="spellStart"/>
      <w:r w:rsidR="00220C87" w:rsidRPr="00567ECD">
        <w:rPr>
          <w:rFonts w:ascii="Times New Roman" w:eastAsia="Times New Roman" w:hAnsi="Times New Roman" w:cs="Times New Roman"/>
          <w:b/>
          <w:color w:val="000000"/>
          <w:sz w:val="24"/>
          <w:szCs w:val="24"/>
        </w:rPr>
        <w:t>Новоскольцева</w:t>
      </w:r>
      <w:proofErr w:type="spellEnd"/>
      <w:r w:rsidR="00C82FCD" w:rsidRPr="00567ECD">
        <w:rPr>
          <w:rFonts w:ascii="Times New Roman" w:eastAsia="Times New Roman" w:hAnsi="Times New Roman" w:cs="Times New Roman"/>
          <w:b/>
          <w:color w:val="000000"/>
          <w:sz w:val="24"/>
          <w:szCs w:val="24"/>
        </w:rPr>
        <w:t>)</w:t>
      </w:r>
    </w:p>
    <w:p w:rsidR="00192450" w:rsidRDefault="00063B39" w:rsidP="00567ECD">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Парциальная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полноценное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67E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период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D26043">
        <w:rPr>
          <w:rFonts w:ascii="Times New Roman" w:eastAsia="Times New Roman" w:hAnsi="Times New Roman" w:cs="Times New Roman"/>
          <w:color w:val="000000"/>
          <w:sz w:val="24"/>
          <w:szCs w:val="24"/>
        </w:rPr>
        <w:t>потребностей 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Pr>
          <w:rFonts w:ascii="Times New Roman" w:eastAsia="Times New Roman" w:hAnsi="Times New Roman" w:cs="Times New Roman"/>
          <w:b/>
          <w:color w:val="000000"/>
          <w:sz w:val="24"/>
          <w:szCs w:val="24"/>
        </w:rPr>
        <w:t>.</w:t>
      </w:r>
      <w:r w:rsidR="00586C9C">
        <w:rPr>
          <w:color w:val="000000"/>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отличается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подходом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учитывает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психофизиологические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потребностям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атмосферы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доверия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партнерства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w:t>
      </w:r>
      <w:r w:rsidR="00220C87">
        <w:rPr>
          <w:rFonts w:ascii="Times New Roman" w:eastAsia="Times New Roman" w:hAnsi="Times New Roman" w:cs="Times New Roman"/>
          <w:color w:val="000000"/>
          <w:sz w:val="24"/>
          <w:szCs w:val="24"/>
        </w:rPr>
        <w:t>ной</w:t>
      </w:r>
      <w:r w:rsidR="00586C9C">
        <w:rPr>
          <w:rFonts w:ascii="Times New Roman" w:eastAsia="Times New Roman" w:hAnsi="Times New Roman" w:cs="Times New Roman"/>
          <w:color w:val="000000"/>
          <w:sz w:val="24"/>
          <w:szCs w:val="24"/>
        </w:rPr>
        <w:t xml:space="preserve"> </w:t>
      </w:r>
      <w:r w:rsidR="00220C87">
        <w:rPr>
          <w:rFonts w:ascii="Times New Roman" w:eastAsia="Times New Roman" w:hAnsi="Times New Roman" w:cs="Times New Roman"/>
          <w:color w:val="000000"/>
          <w:sz w:val="24"/>
          <w:szCs w:val="24"/>
        </w:rPr>
        <w:t>деятельности.</w:t>
      </w:r>
    </w:p>
    <w:p w:rsidR="00192450" w:rsidRDefault="00063B39" w:rsidP="00567ECD">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развивать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посредством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способствовать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ду</w:t>
      </w:r>
      <w:r w:rsidR="00220C87">
        <w:rPr>
          <w:rFonts w:ascii="Times New Roman" w:eastAsia="Times New Roman" w:hAnsi="Times New Roman" w:cs="Times New Roman"/>
          <w:sz w:val="24"/>
          <w:szCs w:val="24"/>
        </w:rPr>
        <w:t>ховной</w:t>
      </w:r>
      <w:r w:rsidR="00586C9C">
        <w:rPr>
          <w:rFonts w:ascii="Times New Roman" w:eastAsia="Times New Roman" w:hAnsi="Times New Roman" w:cs="Times New Roman"/>
          <w:sz w:val="24"/>
          <w:szCs w:val="24"/>
        </w:rPr>
        <w:t xml:space="preserve"> </w:t>
      </w:r>
      <w:r w:rsidR="00220C87">
        <w:rPr>
          <w:rFonts w:ascii="Times New Roman" w:eastAsia="Times New Roman" w:hAnsi="Times New Roman" w:cs="Times New Roman"/>
          <w:sz w:val="24"/>
          <w:szCs w:val="24"/>
        </w:rPr>
        <w:t>культуры.</w:t>
      </w:r>
    </w:p>
    <w:p w:rsidR="00192450" w:rsidRDefault="00063B39" w:rsidP="007A3A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p>
    <w:p w:rsidR="00192450" w:rsidRDefault="00063B39" w:rsidP="00820C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подготовка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заложить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гармонического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слуха,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голоса,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ритма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красоты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w:t>
      </w:r>
      <w:r w:rsidR="007A3A97">
        <w:rPr>
          <w:rFonts w:ascii="Times New Roman" w:eastAsia="Times New Roman" w:hAnsi="Times New Roman" w:cs="Times New Roman"/>
          <w:color w:val="000000"/>
          <w:sz w:val="24"/>
          <w:szCs w:val="24"/>
        </w:rPr>
        <w:t>льных</w:t>
      </w:r>
      <w:r w:rsidR="00586C9C">
        <w:rPr>
          <w:rFonts w:ascii="Times New Roman" w:eastAsia="Times New Roman" w:hAnsi="Times New Roman" w:cs="Times New Roman"/>
          <w:color w:val="000000"/>
          <w:sz w:val="24"/>
          <w:szCs w:val="24"/>
        </w:rPr>
        <w:t xml:space="preserve"> </w:t>
      </w:r>
      <w:r w:rsidR="007A3A97">
        <w:rPr>
          <w:rFonts w:ascii="Times New Roman" w:eastAsia="Times New Roman" w:hAnsi="Times New Roman" w:cs="Times New Roman"/>
          <w:color w:val="000000"/>
          <w:sz w:val="24"/>
          <w:szCs w:val="24"/>
        </w:rPr>
        <w:t>способностей);</w:t>
      </w:r>
      <w:r w:rsidR="00586C9C">
        <w:rPr>
          <w:rFonts w:ascii="Times New Roman" w:eastAsia="Times New Roman" w:hAnsi="Times New Roman" w:cs="Times New Roman"/>
          <w:color w:val="000000"/>
          <w:sz w:val="24"/>
          <w:szCs w:val="24"/>
        </w:rPr>
        <w:t xml:space="preserve"> </w:t>
      </w:r>
    </w:p>
    <w:p w:rsidR="00192450" w:rsidRDefault="00D46626" w:rsidP="00820C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приобщение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русской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народно-традиционной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мировой</w:t>
      </w:r>
      <w:r w:rsidR="00586C9C">
        <w:rPr>
          <w:rFonts w:ascii="Times New Roman" w:eastAsia="Times New Roman" w:hAnsi="Times New Roman" w:cs="Times New Roman"/>
          <w:color w:val="000000"/>
          <w:sz w:val="24"/>
          <w:szCs w:val="24"/>
        </w:rPr>
        <w:t xml:space="preserve"> </w:t>
      </w:r>
      <w:r w:rsidR="007A3A97">
        <w:rPr>
          <w:rFonts w:ascii="Times New Roman" w:eastAsia="Times New Roman" w:hAnsi="Times New Roman" w:cs="Times New Roman"/>
          <w:color w:val="000000"/>
          <w:sz w:val="24"/>
          <w:szCs w:val="24"/>
        </w:rPr>
        <w:t>музыкальной</w:t>
      </w:r>
      <w:r w:rsidR="00586C9C">
        <w:rPr>
          <w:rFonts w:ascii="Times New Roman" w:eastAsia="Times New Roman" w:hAnsi="Times New Roman" w:cs="Times New Roman"/>
          <w:color w:val="000000"/>
          <w:sz w:val="24"/>
          <w:szCs w:val="24"/>
        </w:rPr>
        <w:t xml:space="preserve"> </w:t>
      </w:r>
      <w:r w:rsidR="007A3A97">
        <w:rPr>
          <w:rFonts w:ascii="Times New Roman" w:eastAsia="Times New Roman" w:hAnsi="Times New Roman" w:cs="Times New Roman"/>
          <w:color w:val="000000"/>
          <w:sz w:val="24"/>
          <w:szCs w:val="24"/>
        </w:rPr>
        <w:t>культуре;</w:t>
      </w:r>
    </w:p>
    <w:p w:rsidR="00C82FCD" w:rsidRDefault="00D46626" w:rsidP="00820C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содействие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освоению</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приемов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музыкальной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адекватно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детским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возможностям;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коммуника</w:t>
      </w:r>
      <w:r w:rsidR="007A3A97">
        <w:rPr>
          <w:rFonts w:ascii="Times New Roman" w:eastAsia="Times New Roman" w:hAnsi="Times New Roman" w:cs="Times New Roman"/>
          <w:color w:val="000000"/>
          <w:sz w:val="24"/>
          <w:szCs w:val="24"/>
        </w:rPr>
        <w:t>тивных</w:t>
      </w:r>
      <w:r w:rsidR="00586C9C">
        <w:rPr>
          <w:rFonts w:ascii="Times New Roman" w:eastAsia="Times New Roman" w:hAnsi="Times New Roman" w:cs="Times New Roman"/>
          <w:color w:val="000000"/>
          <w:sz w:val="24"/>
          <w:szCs w:val="24"/>
        </w:rPr>
        <w:t xml:space="preserve"> </w:t>
      </w:r>
      <w:r w:rsidR="007A3A97">
        <w:rPr>
          <w:rFonts w:ascii="Times New Roman" w:eastAsia="Times New Roman" w:hAnsi="Times New Roman" w:cs="Times New Roman"/>
          <w:color w:val="000000"/>
          <w:sz w:val="24"/>
          <w:szCs w:val="24"/>
        </w:rPr>
        <w:t>способностей</w:t>
      </w:r>
      <w:r w:rsidR="00C82FCD">
        <w:rPr>
          <w:rFonts w:ascii="Times New Roman" w:eastAsia="Times New Roman" w:hAnsi="Times New Roman" w:cs="Times New Roman"/>
          <w:color w:val="000000"/>
          <w:sz w:val="24"/>
          <w:szCs w:val="24"/>
        </w:rPr>
        <w:t>.</w:t>
      </w:r>
    </w:p>
    <w:p w:rsidR="00C57AB9" w:rsidRPr="00970E81" w:rsidRDefault="00063B39" w:rsidP="00820C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жанров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привлекательной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доступной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p>
    <w:p w:rsidR="00192450" w:rsidRPr="00567ECD" w:rsidRDefault="005661FA" w:rsidP="00820CF8">
      <w:pPr>
        <w:pBdr>
          <w:top w:val="nil"/>
          <w:left w:val="nil"/>
          <w:bottom w:val="nil"/>
          <w:right w:val="nil"/>
          <w:between w:val="nil"/>
        </w:pBdr>
        <w:jc w:val="center"/>
        <w:rPr>
          <w:rFonts w:ascii="Times New Roman" w:eastAsia="Times New Roman" w:hAnsi="Times New Roman" w:cs="Times New Roman"/>
          <w:b/>
          <w:iCs/>
          <w:color w:val="000000"/>
          <w:sz w:val="24"/>
          <w:szCs w:val="24"/>
        </w:rPr>
      </w:pPr>
      <w:r w:rsidRPr="00567ECD">
        <w:rPr>
          <w:rFonts w:ascii="Times New Roman" w:eastAsia="Times New Roman" w:hAnsi="Times New Roman" w:cs="Times New Roman"/>
          <w:b/>
          <w:iCs/>
          <w:color w:val="000000"/>
          <w:sz w:val="24"/>
          <w:szCs w:val="24"/>
        </w:rPr>
        <w:t>Средняя группа.</w:t>
      </w:r>
      <w:r w:rsidR="00567ECD" w:rsidRPr="00567ECD">
        <w:rPr>
          <w:rFonts w:ascii="Times New Roman" w:eastAsia="Times New Roman" w:hAnsi="Times New Roman" w:cs="Times New Roman"/>
          <w:b/>
          <w:iCs/>
          <w:color w:val="000000"/>
          <w:sz w:val="24"/>
          <w:szCs w:val="24"/>
        </w:rPr>
        <w:t xml:space="preserve"> Репертуар</w:t>
      </w:r>
    </w:p>
    <w:p w:rsidR="00192450" w:rsidRPr="003C3737" w:rsidRDefault="00063B39" w:rsidP="00820CF8">
      <w:pPr>
        <w:pBdr>
          <w:top w:val="nil"/>
          <w:left w:val="nil"/>
          <w:bottom w:val="nil"/>
          <w:right w:val="nil"/>
          <w:between w:val="nil"/>
        </w:pBdr>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Музыкально-ритмические</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движения:</w:t>
      </w:r>
    </w:p>
    <w:p w:rsidR="00192450" w:rsidRPr="003C3737" w:rsidRDefault="00EE1C8E" w:rsidP="003C3737">
      <w:pP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b/>
          <w:bCs/>
          <w:color w:val="000000"/>
          <w:sz w:val="24"/>
          <w:szCs w:val="24"/>
        </w:rPr>
        <w:t>Репертуар:</w:t>
      </w:r>
      <w:r w:rsidRPr="003C3737">
        <w:rPr>
          <w:rFonts w:ascii="Times New Roman" w:eastAsia="Times New Roman" w:hAnsi="Times New Roman" w:cs="Times New Roman"/>
          <w:color w:val="000000"/>
          <w:sz w:val="24"/>
          <w:szCs w:val="24"/>
        </w:rPr>
        <w:t xml:space="preserve"> </w:t>
      </w:r>
      <w:r w:rsidR="005661FA" w:rsidRPr="003C3737">
        <w:rPr>
          <w:rFonts w:ascii="Times New Roman" w:eastAsia="Times New Roman" w:hAnsi="Times New Roman" w:cs="Times New Roman"/>
          <w:color w:val="000000"/>
          <w:sz w:val="24"/>
          <w:szCs w:val="24"/>
        </w:rPr>
        <w:t>«Марш». Музыка Е. Тиличеевой</w:t>
      </w:r>
      <w:r w:rsidRPr="003C3737">
        <w:rPr>
          <w:rFonts w:ascii="Times New Roman" w:eastAsia="Times New Roman" w:hAnsi="Times New Roman" w:cs="Times New Roman"/>
          <w:color w:val="000000"/>
          <w:sz w:val="24"/>
          <w:szCs w:val="24"/>
        </w:rPr>
        <w:t xml:space="preserve">, </w:t>
      </w:r>
      <w:r w:rsidR="005661FA" w:rsidRPr="003C3737">
        <w:rPr>
          <w:rFonts w:ascii="Times New Roman" w:eastAsia="Times New Roman" w:hAnsi="Times New Roman" w:cs="Times New Roman"/>
          <w:color w:val="000000"/>
          <w:sz w:val="24"/>
          <w:szCs w:val="24"/>
        </w:rPr>
        <w:t xml:space="preserve">«Барабанщик». Музыка Д. </w:t>
      </w:r>
      <w:proofErr w:type="spellStart"/>
      <w:r w:rsidR="005661FA" w:rsidRPr="003C3737">
        <w:rPr>
          <w:rFonts w:ascii="Times New Roman" w:eastAsia="Times New Roman" w:hAnsi="Times New Roman" w:cs="Times New Roman"/>
          <w:color w:val="000000"/>
          <w:sz w:val="24"/>
          <w:szCs w:val="24"/>
        </w:rPr>
        <w:t>Кабалевского</w:t>
      </w:r>
      <w:proofErr w:type="spellEnd"/>
      <w:r w:rsidRPr="003C3737">
        <w:rPr>
          <w:rFonts w:ascii="Times New Roman" w:eastAsia="Times New Roman" w:hAnsi="Times New Roman" w:cs="Times New Roman"/>
          <w:color w:val="000000"/>
          <w:sz w:val="24"/>
          <w:szCs w:val="24"/>
        </w:rPr>
        <w:t>, у</w:t>
      </w:r>
      <w:r w:rsidR="005661FA" w:rsidRPr="003C3737">
        <w:rPr>
          <w:rFonts w:ascii="Times New Roman" w:eastAsia="Times New Roman" w:hAnsi="Times New Roman" w:cs="Times New Roman"/>
          <w:color w:val="000000"/>
          <w:sz w:val="24"/>
          <w:szCs w:val="24"/>
        </w:rPr>
        <w:t>пражнение «Качание рук с лентами»</w:t>
      </w:r>
      <w:r w:rsidRPr="003C3737">
        <w:rPr>
          <w:rFonts w:ascii="Times New Roman" w:eastAsia="Times New Roman" w:hAnsi="Times New Roman" w:cs="Times New Roman"/>
          <w:color w:val="000000"/>
          <w:sz w:val="24"/>
          <w:szCs w:val="24"/>
        </w:rPr>
        <w:t xml:space="preserve"> м</w:t>
      </w:r>
      <w:r w:rsidR="005661FA" w:rsidRPr="003C3737">
        <w:rPr>
          <w:rFonts w:ascii="Times New Roman" w:eastAsia="Times New Roman" w:hAnsi="Times New Roman" w:cs="Times New Roman"/>
          <w:color w:val="000000"/>
          <w:sz w:val="24"/>
          <w:szCs w:val="24"/>
        </w:rPr>
        <w:t>узыка А. Жилина</w:t>
      </w:r>
      <w:r w:rsidRPr="003C3737">
        <w:rPr>
          <w:rFonts w:ascii="Times New Roman" w:eastAsia="Times New Roman" w:hAnsi="Times New Roman" w:cs="Times New Roman"/>
          <w:color w:val="000000"/>
          <w:sz w:val="24"/>
          <w:szCs w:val="24"/>
        </w:rPr>
        <w:t>, у</w:t>
      </w:r>
      <w:r w:rsidR="005661FA" w:rsidRPr="003C3737">
        <w:rPr>
          <w:rFonts w:ascii="Times New Roman" w:eastAsia="Times New Roman" w:hAnsi="Times New Roman" w:cs="Times New Roman"/>
          <w:color w:val="000000"/>
          <w:sz w:val="24"/>
          <w:szCs w:val="24"/>
        </w:rPr>
        <w:t>пражнение «Пружинка»</w:t>
      </w:r>
      <w:r w:rsidRPr="003C3737">
        <w:rPr>
          <w:rFonts w:ascii="Times New Roman" w:eastAsia="Times New Roman" w:hAnsi="Times New Roman" w:cs="Times New Roman"/>
          <w:color w:val="000000"/>
          <w:sz w:val="24"/>
          <w:szCs w:val="24"/>
        </w:rPr>
        <w:t xml:space="preserve"> р</w:t>
      </w:r>
      <w:r w:rsidR="005661FA" w:rsidRPr="003C3737">
        <w:rPr>
          <w:rFonts w:ascii="Times New Roman" w:eastAsia="Times New Roman" w:hAnsi="Times New Roman" w:cs="Times New Roman"/>
          <w:color w:val="000000"/>
          <w:sz w:val="24"/>
          <w:szCs w:val="24"/>
        </w:rPr>
        <w:t>усская народная мелоди</w:t>
      </w:r>
      <w:r w:rsidRPr="003C3737">
        <w:rPr>
          <w:rFonts w:ascii="Times New Roman" w:eastAsia="Times New Roman" w:hAnsi="Times New Roman" w:cs="Times New Roman"/>
          <w:color w:val="000000"/>
          <w:sz w:val="24"/>
          <w:szCs w:val="24"/>
        </w:rPr>
        <w:t xml:space="preserve">я, </w:t>
      </w:r>
      <w:r w:rsidR="005661FA" w:rsidRPr="003C3737">
        <w:rPr>
          <w:rFonts w:ascii="Times New Roman" w:eastAsia="Times New Roman" w:hAnsi="Times New Roman" w:cs="Times New Roman"/>
          <w:color w:val="000000"/>
          <w:sz w:val="24"/>
          <w:szCs w:val="24"/>
        </w:rPr>
        <w:t>«Колыбельная»</w:t>
      </w:r>
      <w:r w:rsidR="00E51867" w:rsidRPr="003C3737">
        <w:rPr>
          <w:rFonts w:ascii="Times New Roman" w:eastAsia="Times New Roman" w:hAnsi="Times New Roman" w:cs="Times New Roman"/>
          <w:color w:val="000000"/>
          <w:sz w:val="24"/>
          <w:szCs w:val="24"/>
        </w:rPr>
        <w:t xml:space="preserve"> м</w:t>
      </w:r>
      <w:r w:rsidR="005661FA" w:rsidRPr="003C3737">
        <w:rPr>
          <w:rFonts w:ascii="Times New Roman" w:eastAsia="Times New Roman" w:hAnsi="Times New Roman" w:cs="Times New Roman"/>
          <w:color w:val="000000"/>
          <w:sz w:val="24"/>
          <w:szCs w:val="24"/>
        </w:rPr>
        <w:t xml:space="preserve">узыка С. </w:t>
      </w:r>
      <w:proofErr w:type="spellStart"/>
      <w:r w:rsidR="005661FA" w:rsidRPr="003C3737">
        <w:rPr>
          <w:rFonts w:ascii="Times New Roman" w:eastAsia="Times New Roman" w:hAnsi="Times New Roman" w:cs="Times New Roman"/>
          <w:color w:val="000000"/>
          <w:sz w:val="24"/>
          <w:szCs w:val="24"/>
        </w:rPr>
        <w:t>Левидова</w:t>
      </w:r>
      <w:proofErr w:type="spellEnd"/>
      <w:r w:rsidR="00E51867" w:rsidRPr="003C3737">
        <w:rPr>
          <w:rFonts w:ascii="Times New Roman" w:eastAsia="Times New Roman" w:hAnsi="Times New Roman" w:cs="Times New Roman"/>
          <w:color w:val="000000"/>
          <w:sz w:val="24"/>
          <w:szCs w:val="24"/>
        </w:rPr>
        <w:t>, у</w:t>
      </w:r>
      <w:r w:rsidR="005661FA" w:rsidRPr="003C3737">
        <w:rPr>
          <w:rFonts w:ascii="Times New Roman" w:eastAsia="Times New Roman" w:hAnsi="Times New Roman" w:cs="Times New Roman"/>
          <w:color w:val="000000"/>
          <w:sz w:val="24"/>
          <w:szCs w:val="24"/>
        </w:rPr>
        <w:t>пражнение</w:t>
      </w:r>
      <w:r w:rsidR="00E51867" w:rsidRPr="003C3737">
        <w:rPr>
          <w:rFonts w:ascii="Times New Roman" w:eastAsia="Times New Roman" w:hAnsi="Times New Roman" w:cs="Times New Roman"/>
          <w:color w:val="000000"/>
          <w:sz w:val="24"/>
          <w:szCs w:val="24"/>
        </w:rPr>
        <w:t xml:space="preserve"> </w:t>
      </w:r>
      <w:r w:rsidR="005661FA" w:rsidRPr="003C3737">
        <w:rPr>
          <w:rFonts w:ascii="Times New Roman" w:eastAsia="Times New Roman" w:hAnsi="Times New Roman" w:cs="Times New Roman"/>
          <w:color w:val="000000"/>
          <w:sz w:val="24"/>
          <w:szCs w:val="24"/>
        </w:rPr>
        <w:t>«Прыжки»</w:t>
      </w:r>
      <w:r w:rsidR="00E51867" w:rsidRPr="003C3737">
        <w:rPr>
          <w:rFonts w:ascii="Times New Roman" w:eastAsia="Times New Roman" w:hAnsi="Times New Roman" w:cs="Times New Roman"/>
          <w:color w:val="000000"/>
          <w:sz w:val="24"/>
          <w:szCs w:val="24"/>
        </w:rPr>
        <w:t xml:space="preserve"> м</w:t>
      </w:r>
      <w:r w:rsidR="005661FA" w:rsidRPr="003C3737">
        <w:rPr>
          <w:rFonts w:ascii="Times New Roman" w:eastAsia="Times New Roman" w:hAnsi="Times New Roman" w:cs="Times New Roman"/>
          <w:color w:val="000000"/>
          <w:sz w:val="24"/>
          <w:szCs w:val="24"/>
        </w:rPr>
        <w:t xml:space="preserve">узыка Д. </w:t>
      </w:r>
      <w:proofErr w:type="spellStart"/>
      <w:r w:rsidR="005661FA" w:rsidRPr="003C3737">
        <w:rPr>
          <w:rFonts w:ascii="Times New Roman" w:eastAsia="Times New Roman" w:hAnsi="Times New Roman" w:cs="Times New Roman"/>
          <w:color w:val="000000"/>
          <w:sz w:val="24"/>
          <w:szCs w:val="24"/>
        </w:rPr>
        <w:t>Кабалевског</w:t>
      </w:r>
      <w:r w:rsidR="00E51867" w:rsidRPr="003C3737">
        <w:rPr>
          <w:rFonts w:ascii="Times New Roman" w:eastAsia="Times New Roman" w:hAnsi="Times New Roman" w:cs="Times New Roman"/>
          <w:color w:val="000000"/>
          <w:sz w:val="24"/>
          <w:szCs w:val="24"/>
        </w:rPr>
        <w:t>о</w:t>
      </w:r>
      <w:proofErr w:type="spellEnd"/>
      <w:r w:rsidR="00E51867" w:rsidRPr="003C3737">
        <w:rPr>
          <w:rFonts w:ascii="Times New Roman" w:eastAsia="Times New Roman" w:hAnsi="Times New Roman" w:cs="Times New Roman"/>
          <w:color w:val="000000"/>
          <w:sz w:val="24"/>
          <w:szCs w:val="24"/>
        </w:rPr>
        <w:t xml:space="preserve">, </w:t>
      </w:r>
      <w:r w:rsidR="005661FA" w:rsidRPr="003C3737">
        <w:rPr>
          <w:rFonts w:ascii="Times New Roman" w:eastAsia="Times New Roman" w:hAnsi="Times New Roman" w:cs="Times New Roman"/>
          <w:color w:val="000000"/>
          <w:sz w:val="24"/>
          <w:szCs w:val="24"/>
        </w:rPr>
        <w:t>«Лошадки»</w:t>
      </w:r>
      <w:r w:rsidR="00E51867" w:rsidRPr="003C3737">
        <w:rPr>
          <w:rFonts w:ascii="Times New Roman" w:eastAsia="Times New Roman" w:hAnsi="Times New Roman" w:cs="Times New Roman"/>
          <w:color w:val="000000"/>
          <w:sz w:val="24"/>
          <w:szCs w:val="24"/>
        </w:rPr>
        <w:t xml:space="preserve"> м</w:t>
      </w:r>
      <w:r w:rsidR="005661FA" w:rsidRPr="003C3737">
        <w:rPr>
          <w:rFonts w:ascii="Times New Roman" w:eastAsia="Times New Roman" w:hAnsi="Times New Roman" w:cs="Times New Roman"/>
          <w:color w:val="000000"/>
          <w:sz w:val="24"/>
          <w:szCs w:val="24"/>
        </w:rPr>
        <w:t>узыка Л. Банниковой</w:t>
      </w:r>
      <w:r w:rsidR="00E51867" w:rsidRPr="003C3737">
        <w:rPr>
          <w:rFonts w:ascii="Times New Roman" w:eastAsia="Times New Roman" w:hAnsi="Times New Roman" w:cs="Times New Roman"/>
          <w:color w:val="000000"/>
          <w:sz w:val="24"/>
          <w:szCs w:val="24"/>
        </w:rPr>
        <w:t xml:space="preserve">, </w:t>
      </w:r>
      <w:r w:rsidR="005661FA" w:rsidRPr="003C3737">
        <w:rPr>
          <w:rFonts w:ascii="Times New Roman" w:eastAsia="Times New Roman" w:hAnsi="Times New Roman" w:cs="Times New Roman"/>
          <w:color w:val="000000"/>
          <w:sz w:val="24"/>
          <w:szCs w:val="24"/>
        </w:rPr>
        <w:t>«Марш»</w:t>
      </w:r>
      <w:r w:rsidR="00E51867" w:rsidRPr="003C3737">
        <w:rPr>
          <w:rFonts w:ascii="Times New Roman" w:eastAsia="Times New Roman" w:hAnsi="Times New Roman" w:cs="Times New Roman"/>
          <w:color w:val="000000"/>
          <w:sz w:val="24"/>
          <w:szCs w:val="24"/>
        </w:rPr>
        <w:t xml:space="preserve"> м</w:t>
      </w:r>
      <w:r w:rsidR="005661FA" w:rsidRPr="003C3737">
        <w:rPr>
          <w:rFonts w:ascii="Times New Roman" w:eastAsia="Times New Roman" w:hAnsi="Times New Roman" w:cs="Times New Roman"/>
          <w:color w:val="000000"/>
          <w:sz w:val="24"/>
          <w:szCs w:val="24"/>
        </w:rPr>
        <w:t>узыка Ф. Шуберт</w:t>
      </w:r>
      <w:r w:rsidR="00E51867" w:rsidRPr="003C3737">
        <w:rPr>
          <w:rFonts w:ascii="Times New Roman" w:eastAsia="Times New Roman" w:hAnsi="Times New Roman" w:cs="Times New Roman"/>
          <w:color w:val="000000"/>
          <w:sz w:val="24"/>
          <w:szCs w:val="24"/>
        </w:rPr>
        <w:t>а,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«Ходьба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бег»</w:t>
      </w:r>
      <w:r w:rsidR="00E51867" w:rsidRPr="003C3737">
        <w:rPr>
          <w:rFonts w:ascii="Times New Roman" w:eastAsia="Times New Roman" w:hAnsi="Times New Roman" w:cs="Times New Roman"/>
          <w:color w:val="000000"/>
          <w:sz w:val="24"/>
          <w:szCs w:val="24"/>
        </w:rPr>
        <w:t xml:space="preserve"> л</w:t>
      </w:r>
      <w:r w:rsidR="00063B39" w:rsidRPr="003C3737">
        <w:rPr>
          <w:rFonts w:ascii="Times New Roman" w:eastAsia="Times New Roman" w:hAnsi="Times New Roman" w:cs="Times New Roman"/>
          <w:color w:val="000000"/>
          <w:sz w:val="24"/>
          <w:szCs w:val="24"/>
        </w:rPr>
        <w:t>атвийская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мелодия</w:t>
      </w:r>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«Кружение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парами»</w:t>
      </w:r>
      <w:r w:rsidR="00E51867" w:rsidRPr="003C3737">
        <w:rPr>
          <w:rFonts w:ascii="Times New Roman" w:eastAsia="Times New Roman" w:hAnsi="Times New Roman" w:cs="Times New Roman"/>
          <w:color w:val="000000"/>
          <w:sz w:val="24"/>
          <w:szCs w:val="24"/>
        </w:rPr>
        <w:t xml:space="preserve"> л</w:t>
      </w:r>
      <w:r w:rsidR="00063B39" w:rsidRPr="003C3737">
        <w:rPr>
          <w:rFonts w:ascii="Times New Roman" w:eastAsia="Times New Roman" w:hAnsi="Times New Roman" w:cs="Times New Roman"/>
          <w:color w:val="000000"/>
          <w:sz w:val="24"/>
          <w:szCs w:val="24"/>
        </w:rPr>
        <w:t>атвийская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мелодия</w:t>
      </w:r>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«Шагаем,</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как</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медведи»</w:t>
      </w:r>
      <w:r w:rsidR="00E5186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Е.</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Каменоградского</w:t>
      </w:r>
      <w:proofErr w:type="spellEnd"/>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«Хороводный</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шаг»</w:t>
      </w:r>
      <w:r w:rsidR="00E51867" w:rsidRPr="003C3737">
        <w:rPr>
          <w:rFonts w:ascii="Times New Roman" w:eastAsia="Times New Roman" w:hAnsi="Times New Roman" w:cs="Times New Roman"/>
          <w:color w:val="000000"/>
          <w:sz w:val="24"/>
          <w:szCs w:val="24"/>
        </w:rPr>
        <w:t xml:space="preserve"> р</w:t>
      </w:r>
      <w:r w:rsidR="00063B39"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мелодия</w:t>
      </w:r>
      <w:r w:rsidR="00E5186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«Всадники»</w:t>
      </w:r>
      <w:r w:rsidR="00E5186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Витлина</w:t>
      </w:r>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«Выставление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ноги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носочек»</w:t>
      </w:r>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«Выставление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ноги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пятку»</w:t>
      </w:r>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«Саночки»</w:t>
      </w:r>
      <w:r w:rsidR="00E5186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Филиппенко</w:t>
      </w:r>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«Выставление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ноги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носок</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пятку»</w:t>
      </w:r>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«Хлоп-хлоп»</w:t>
      </w:r>
      <w:r w:rsidR="00E5186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Штрауса</w:t>
      </w:r>
      <w:r w:rsidR="00E5186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«Машина»</w:t>
      </w:r>
      <w:r w:rsidR="00E5186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Попатенк</w:t>
      </w:r>
      <w:r w:rsidR="00E51867" w:rsidRPr="003C3737">
        <w:rPr>
          <w:rFonts w:ascii="Times New Roman" w:eastAsia="Times New Roman" w:hAnsi="Times New Roman" w:cs="Times New Roman"/>
          <w:color w:val="000000"/>
          <w:sz w:val="24"/>
          <w:szCs w:val="24"/>
        </w:rPr>
        <w:t>о</w:t>
      </w:r>
      <w:proofErr w:type="spellEnd"/>
      <w:r w:rsidR="00E5186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«Зайчики»</w:t>
      </w:r>
      <w:r w:rsidR="00E5186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Кабалевского</w:t>
      </w:r>
      <w:proofErr w:type="spellEnd"/>
      <w:r w:rsidR="003C373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«Скачут</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по</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дорожке»</w:t>
      </w:r>
      <w:r w:rsidR="003C373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Филиппенко</w:t>
      </w:r>
      <w:r w:rsidR="003C373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«Дудочка»</w:t>
      </w:r>
      <w:r w:rsidR="003C373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Ломовой</w:t>
      </w:r>
      <w:r w:rsidR="003C373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флажками</w:t>
      </w:r>
      <w:r w:rsidR="003C373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Козырева</w:t>
      </w:r>
      <w:r w:rsidR="003C373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«Марш</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бег</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под</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барабан»</w:t>
      </w:r>
      <w:r w:rsidR="003C373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«Подскоки»</w:t>
      </w:r>
      <w:r w:rsidR="003C3737" w:rsidRPr="003C3737">
        <w:rPr>
          <w:rFonts w:ascii="Times New Roman" w:eastAsia="Times New Roman" w:hAnsi="Times New Roman" w:cs="Times New Roman"/>
          <w:color w:val="000000"/>
          <w:sz w:val="24"/>
          <w:szCs w:val="24"/>
        </w:rPr>
        <w:t xml:space="preserve"> ф</w:t>
      </w:r>
      <w:r w:rsidR="00063B39" w:rsidRPr="003C3737">
        <w:rPr>
          <w:rFonts w:ascii="Times New Roman" w:eastAsia="Times New Roman" w:hAnsi="Times New Roman" w:cs="Times New Roman"/>
          <w:color w:val="000000"/>
          <w:sz w:val="24"/>
          <w:szCs w:val="24"/>
        </w:rPr>
        <w:t>ранцузская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мелодия</w:t>
      </w:r>
      <w:r w:rsidR="003C3737" w:rsidRPr="003C3737">
        <w:rPr>
          <w:rFonts w:ascii="Times New Roman" w:eastAsia="Times New Roman" w:hAnsi="Times New Roman" w:cs="Times New Roman"/>
          <w:color w:val="000000"/>
          <w:sz w:val="24"/>
          <w:szCs w:val="24"/>
        </w:rPr>
        <w:t>, у</w:t>
      </w:r>
      <w:r w:rsidR="00063B39"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«Птички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летают»</w:t>
      </w:r>
      <w:r w:rsidR="003C3737"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Жилина</w:t>
      </w:r>
      <w:r w:rsidR="003C3737" w:rsidRPr="003C3737">
        <w:rPr>
          <w:rFonts w:ascii="Times New Roman" w:eastAsia="Times New Roman" w:hAnsi="Times New Roman" w:cs="Times New Roman"/>
          <w:color w:val="000000"/>
          <w:sz w:val="24"/>
          <w:szCs w:val="24"/>
        </w:rPr>
        <w:t>.</w:t>
      </w:r>
    </w:p>
    <w:p w:rsidR="002213D5" w:rsidRPr="003C3737" w:rsidRDefault="00063B39" w:rsidP="00C90817">
      <w:pPr>
        <w:pBdr>
          <w:top w:val="nil"/>
          <w:left w:val="nil"/>
          <w:bottom w:val="nil"/>
          <w:right w:val="nil"/>
          <w:between w:val="nil"/>
        </w:pBdr>
        <w:ind w:firstLine="0"/>
        <w:jc w:val="center"/>
        <w:rPr>
          <w:rFonts w:ascii="Times New Roman" w:eastAsia="Times New Roman" w:hAnsi="Times New Roman" w:cs="Times New Roman"/>
          <w:b/>
          <w:i/>
          <w:color w:val="000000"/>
          <w:sz w:val="24"/>
          <w:szCs w:val="24"/>
          <w:highlight w:val="white"/>
        </w:rPr>
      </w:pPr>
      <w:r w:rsidRPr="003C3737">
        <w:rPr>
          <w:rFonts w:ascii="Times New Roman" w:eastAsia="Times New Roman" w:hAnsi="Times New Roman" w:cs="Times New Roman"/>
          <w:b/>
          <w:i/>
          <w:color w:val="000000"/>
          <w:sz w:val="24"/>
          <w:szCs w:val="24"/>
          <w:highlight w:val="white"/>
        </w:rPr>
        <w:t>Развитие</w:t>
      </w:r>
      <w:r w:rsidR="00586C9C" w:rsidRPr="003C3737">
        <w:rPr>
          <w:rFonts w:ascii="Times New Roman" w:eastAsia="Times New Roman" w:hAnsi="Times New Roman" w:cs="Times New Roman"/>
          <w:b/>
          <w:i/>
          <w:color w:val="000000"/>
          <w:sz w:val="24"/>
          <w:szCs w:val="24"/>
          <w:highlight w:val="white"/>
        </w:rPr>
        <w:t xml:space="preserve"> </w:t>
      </w:r>
      <w:r w:rsidRPr="003C3737">
        <w:rPr>
          <w:rFonts w:ascii="Times New Roman" w:eastAsia="Times New Roman" w:hAnsi="Times New Roman" w:cs="Times New Roman"/>
          <w:b/>
          <w:i/>
          <w:color w:val="000000"/>
          <w:sz w:val="24"/>
          <w:szCs w:val="24"/>
          <w:highlight w:val="white"/>
        </w:rPr>
        <w:t>чувства</w:t>
      </w:r>
      <w:r w:rsidR="00586C9C" w:rsidRPr="003C3737">
        <w:rPr>
          <w:rFonts w:ascii="Times New Roman" w:eastAsia="Times New Roman" w:hAnsi="Times New Roman" w:cs="Times New Roman"/>
          <w:b/>
          <w:i/>
          <w:color w:val="000000"/>
          <w:sz w:val="24"/>
          <w:szCs w:val="24"/>
          <w:highlight w:val="white"/>
        </w:rPr>
        <w:t xml:space="preserve"> </w:t>
      </w:r>
      <w:r w:rsidRPr="003C3737">
        <w:rPr>
          <w:rFonts w:ascii="Times New Roman" w:eastAsia="Times New Roman" w:hAnsi="Times New Roman" w:cs="Times New Roman"/>
          <w:b/>
          <w:i/>
          <w:color w:val="000000"/>
          <w:sz w:val="24"/>
          <w:szCs w:val="24"/>
          <w:highlight w:val="white"/>
        </w:rPr>
        <w:t>ритма.</w:t>
      </w:r>
      <w:r w:rsidR="00586C9C" w:rsidRPr="003C3737">
        <w:rPr>
          <w:rFonts w:ascii="Times New Roman" w:eastAsia="Times New Roman" w:hAnsi="Times New Roman" w:cs="Times New Roman"/>
          <w:b/>
          <w:i/>
          <w:color w:val="000000"/>
          <w:sz w:val="24"/>
          <w:szCs w:val="24"/>
          <w:highlight w:val="white"/>
        </w:rPr>
        <w:t xml:space="preserve"> </w:t>
      </w:r>
      <w:r w:rsidRPr="003C3737">
        <w:rPr>
          <w:rFonts w:ascii="Times New Roman" w:eastAsia="Times New Roman" w:hAnsi="Times New Roman" w:cs="Times New Roman"/>
          <w:b/>
          <w:i/>
          <w:color w:val="000000"/>
          <w:sz w:val="24"/>
          <w:szCs w:val="24"/>
          <w:highlight w:val="white"/>
        </w:rPr>
        <w:t>Музицирование</w:t>
      </w:r>
    </w:p>
    <w:p w:rsidR="00192450" w:rsidRPr="003C3737" w:rsidRDefault="00C90817" w:rsidP="00C9081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b/>
          <w:bCs/>
          <w:color w:val="000000"/>
          <w:sz w:val="24"/>
          <w:szCs w:val="24"/>
        </w:rPr>
        <w:t>Репертуар:</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«Андрей-воробей»</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«Петушок»</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w:t>
      </w:r>
      <w:proofErr w:type="spellStart"/>
      <w:r w:rsidR="00063B39" w:rsidRPr="003C3737">
        <w:rPr>
          <w:rFonts w:ascii="Times New Roman" w:eastAsia="Times New Roman" w:hAnsi="Times New Roman" w:cs="Times New Roman"/>
          <w:color w:val="000000"/>
          <w:sz w:val="24"/>
          <w:szCs w:val="24"/>
        </w:rPr>
        <w:t>Котя</w:t>
      </w:r>
      <w:proofErr w:type="spellEnd"/>
      <w:r w:rsidR="00063B39" w:rsidRPr="003C3737">
        <w:rPr>
          <w:rFonts w:ascii="Times New Roman" w:eastAsia="Times New Roman" w:hAnsi="Times New Roman" w:cs="Times New Roman"/>
          <w:color w:val="000000"/>
          <w:sz w:val="24"/>
          <w:szCs w:val="24"/>
        </w:rPr>
        <w:t>»</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«Зайчик</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ты,</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зайчик»</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«Лошадка»</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«Ритмические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цепочки»</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«Где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наши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ручки»</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«Летчик»</w:t>
      </w:r>
    </w:p>
    <w:p w:rsidR="00192450" w:rsidRPr="003C3737" w:rsidRDefault="00063B39" w:rsidP="00C9081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b/>
          <w:bCs/>
          <w:color w:val="000000"/>
          <w:sz w:val="24"/>
          <w:szCs w:val="24"/>
        </w:rPr>
        <w:lastRenderedPageBreak/>
        <w:t>Дидактические</w:t>
      </w:r>
      <w:r w:rsidR="00586C9C" w:rsidRPr="003C3737">
        <w:rPr>
          <w:rFonts w:ascii="Times New Roman" w:eastAsia="Times New Roman" w:hAnsi="Times New Roman" w:cs="Times New Roman"/>
          <w:b/>
          <w:bCs/>
          <w:color w:val="000000"/>
          <w:sz w:val="24"/>
          <w:szCs w:val="24"/>
        </w:rPr>
        <w:t xml:space="preserve"> </w:t>
      </w:r>
      <w:r w:rsidRPr="003C3737">
        <w:rPr>
          <w:rFonts w:ascii="Times New Roman" w:eastAsia="Times New Roman" w:hAnsi="Times New Roman" w:cs="Times New Roman"/>
          <w:b/>
          <w:bCs/>
          <w:color w:val="000000"/>
          <w:sz w:val="24"/>
          <w:szCs w:val="24"/>
        </w:rPr>
        <w:t>таблицы</w:t>
      </w:r>
      <w:r w:rsidR="00C90817" w:rsidRPr="003C3737">
        <w:rPr>
          <w:rFonts w:ascii="Times New Roman" w:eastAsia="Times New Roman" w:hAnsi="Times New Roman" w:cs="Times New Roman"/>
          <w:b/>
          <w:bCs/>
          <w:color w:val="000000"/>
          <w:sz w:val="24"/>
          <w:szCs w:val="24"/>
        </w:rPr>
        <w:t xml:space="preserve">: </w:t>
      </w:r>
      <w:r w:rsidRPr="003C3737">
        <w:rPr>
          <w:rFonts w:ascii="Times New Roman" w:eastAsia="Times New Roman" w:hAnsi="Times New Roman" w:cs="Times New Roman"/>
          <w:color w:val="000000"/>
          <w:sz w:val="24"/>
          <w:szCs w:val="24"/>
        </w:rPr>
        <w:t>«Сорока»</w:t>
      </w:r>
      <w:r w:rsidR="00C90817" w:rsidRPr="003C3737">
        <w:rPr>
          <w:rFonts w:ascii="Times New Roman" w:eastAsia="Times New Roman" w:hAnsi="Times New Roman" w:cs="Times New Roman"/>
          <w:color w:val="000000"/>
          <w:sz w:val="24"/>
          <w:szCs w:val="24"/>
        </w:rPr>
        <w:t>, «Марш на барабане», «Два кота», «Полька для зайчика», «Играем для лошадки», «Василек», «Самолет», «Марш для летчика»</w:t>
      </w:r>
    </w:p>
    <w:p w:rsidR="00192450" w:rsidRPr="003C3737" w:rsidRDefault="00063B39" w:rsidP="00C9081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b/>
          <w:bCs/>
          <w:color w:val="000000"/>
          <w:sz w:val="24"/>
          <w:szCs w:val="24"/>
        </w:rPr>
        <w:t>Игр</w:t>
      </w:r>
      <w:r w:rsidR="00C90817" w:rsidRPr="003C3737">
        <w:rPr>
          <w:rFonts w:ascii="Times New Roman" w:eastAsia="Times New Roman" w:hAnsi="Times New Roman" w:cs="Times New Roman"/>
          <w:b/>
          <w:bCs/>
          <w:color w:val="000000"/>
          <w:sz w:val="24"/>
          <w:szCs w:val="24"/>
        </w:rPr>
        <w:t>ы:</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«Узнай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инструмент»</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Барашеньки</w:t>
      </w:r>
      <w:proofErr w:type="spellEnd"/>
      <w:r w:rsidRPr="003C3737">
        <w:rPr>
          <w:rFonts w:ascii="Times New Roman" w:eastAsia="Times New Roman" w:hAnsi="Times New Roman" w:cs="Times New Roman"/>
          <w:color w:val="000000"/>
          <w:sz w:val="24"/>
          <w:szCs w:val="24"/>
        </w:rPr>
        <w:t>»</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«Веселый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оркестр»</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иду</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цветами»</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«Паровоз»</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«Спой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сыграй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свое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имя»</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«Ежик»</w:t>
      </w:r>
    </w:p>
    <w:p w:rsidR="00192450" w:rsidRPr="003C3737" w:rsidRDefault="00063B39" w:rsidP="00C90817">
      <w:pPr>
        <w:pBdr>
          <w:top w:val="nil"/>
          <w:left w:val="nil"/>
          <w:bottom w:val="nil"/>
          <w:right w:val="nil"/>
          <w:between w:val="nil"/>
        </w:pBdr>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Пальчиковая</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гимнастика</w:t>
      </w:r>
    </w:p>
    <w:p w:rsidR="00FA5EE3" w:rsidRPr="003C3737" w:rsidRDefault="00D55741" w:rsidP="00C90817">
      <w:pPr>
        <w:pBdr>
          <w:top w:val="nil"/>
          <w:left w:val="nil"/>
          <w:bottom w:val="nil"/>
          <w:right w:val="nil"/>
          <w:between w:val="nil"/>
        </w:pBdr>
        <w:rPr>
          <w:rFonts w:ascii="Times New Roman" w:eastAsia="Times New Roman" w:hAnsi="Times New Roman" w:cs="Times New Roman"/>
          <w:color w:val="000000"/>
          <w:sz w:val="24"/>
          <w:szCs w:val="24"/>
        </w:rPr>
      </w:pPr>
      <w:r w:rsidRPr="003C3737">
        <w:rPr>
          <w:rFonts w:ascii="Times New Roman" w:eastAsia="Times New Roman" w:hAnsi="Times New Roman" w:cs="Times New Roman"/>
          <w:b/>
          <w:iCs/>
          <w:color w:val="000000"/>
          <w:sz w:val="24"/>
          <w:szCs w:val="24"/>
        </w:rPr>
        <w:t>Р</w:t>
      </w:r>
      <w:r w:rsidR="00063B39" w:rsidRPr="003C3737">
        <w:rPr>
          <w:rFonts w:ascii="Times New Roman" w:eastAsia="Times New Roman" w:hAnsi="Times New Roman" w:cs="Times New Roman"/>
          <w:b/>
          <w:iCs/>
          <w:color w:val="000000"/>
          <w:sz w:val="24"/>
          <w:szCs w:val="24"/>
        </w:rPr>
        <w:t>епертуар</w:t>
      </w:r>
      <w:r w:rsidR="00D15EE7" w:rsidRPr="003C3737">
        <w:rPr>
          <w:rFonts w:ascii="Times New Roman" w:eastAsia="Times New Roman" w:hAnsi="Times New Roman" w:cs="Times New Roman"/>
          <w:b/>
          <w:iCs/>
          <w:color w:val="000000"/>
          <w:sz w:val="24"/>
          <w:szCs w:val="24"/>
        </w:rPr>
        <w:t>:</w:t>
      </w:r>
      <w:r w:rsidR="00C90817" w:rsidRPr="003C3737">
        <w:rPr>
          <w:rFonts w:ascii="Times New Roman" w:eastAsia="Times New Roman" w:hAnsi="Times New Roman" w:cs="Times New Roman"/>
          <w:b/>
          <w:i/>
          <w:color w:val="000000"/>
          <w:sz w:val="24"/>
          <w:szCs w:val="24"/>
        </w:rPr>
        <w:t xml:space="preserve"> </w:t>
      </w:r>
      <w:r w:rsidR="00063B39" w:rsidRPr="003C3737">
        <w:rPr>
          <w:rFonts w:ascii="Times New Roman" w:eastAsia="Times New Roman" w:hAnsi="Times New Roman" w:cs="Times New Roman"/>
          <w:color w:val="000000"/>
          <w:sz w:val="24"/>
          <w:szCs w:val="24"/>
        </w:rPr>
        <w:t>«Побежали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вдоль</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реки»</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«Раз,</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три,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четыре,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пять»</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«Капуста»</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«Мы</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капусту</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рубим»</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«Снежок»</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«Овечка»</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«Шарик»</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ежа»</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«Замок»</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«Пекарь»</w:t>
      </w:r>
      <w:r w:rsidR="00C90817"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«Есть</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такая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палочка»</w:t>
      </w:r>
      <w:r w:rsidR="00C90817" w:rsidRPr="003C3737">
        <w:rPr>
          <w:rFonts w:ascii="Times New Roman" w:eastAsia="Times New Roman" w:hAnsi="Times New Roman" w:cs="Times New Roman"/>
          <w:color w:val="000000"/>
          <w:sz w:val="24"/>
          <w:szCs w:val="24"/>
        </w:rPr>
        <w:t>.</w:t>
      </w:r>
    </w:p>
    <w:p w:rsidR="00FA5EE3" w:rsidRPr="003C3737" w:rsidRDefault="00FA5EE3" w:rsidP="00C90817">
      <w:pPr>
        <w:pBdr>
          <w:top w:val="nil"/>
          <w:left w:val="nil"/>
          <w:bottom w:val="nil"/>
          <w:right w:val="nil"/>
          <w:between w:val="nil"/>
        </w:pBdr>
        <w:shd w:val="clear" w:color="auto" w:fill="FFFFFF"/>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Слушание</w:t>
      </w:r>
    </w:p>
    <w:p w:rsidR="00192450" w:rsidRPr="003C3737" w:rsidRDefault="00E92F4E" w:rsidP="00C90817">
      <w:pPr>
        <w:pBdr>
          <w:top w:val="nil"/>
          <w:left w:val="nil"/>
          <w:bottom w:val="nil"/>
          <w:right w:val="nil"/>
          <w:between w:val="nil"/>
        </w:pBdr>
        <w:shd w:val="clear" w:color="auto" w:fill="FFFFFF"/>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t>Р</w:t>
      </w:r>
      <w:r w:rsidR="00063B39" w:rsidRPr="003C3737">
        <w:rPr>
          <w:rFonts w:ascii="Times New Roman" w:eastAsia="Times New Roman" w:hAnsi="Times New Roman" w:cs="Times New Roman"/>
          <w:b/>
          <w:iCs/>
          <w:color w:val="000000"/>
          <w:sz w:val="24"/>
          <w:szCs w:val="24"/>
        </w:rPr>
        <w:t>епертуар</w:t>
      </w:r>
      <w:r w:rsidR="00FA5EE3" w:rsidRPr="003C3737">
        <w:rPr>
          <w:rFonts w:ascii="Times New Roman" w:eastAsia="Times New Roman" w:hAnsi="Times New Roman" w:cs="Times New Roman"/>
          <w:b/>
          <w:iCs/>
          <w:color w:val="000000"/>
          <w:sz w:val="24"/>
          <w:szCs w:val="24"/>
        </w:rPr>
        <w:t>:</w:t>
      </w:r>
    </w:p>
    <w:p w:rsidR="00192450" w:rsidRPr="003C3737" w:rsidRDefault="00063B39" w:rsidP="00C9081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color w:val="000000"/>
          <w:sz w:val="24"/>
          <w:szCs w:val="24"/>
        </w:rPr>
        <w:t>«Марш»</w:t>
      </w:r>
      <w:r w:rsidR="00C90817" w:rsidRPr="003C3737">
        <w:rPr>
          <w:rFonts w:ascii="Times New Roman" w:eastAsia="Times New Roman" w:hAnsi="Times New Roman" w:cs="Times New Roman"/>
          <w:color w:val="000000"/>
          <w:sz w:val="24"/>
          <w:szCs w:val="24"/>
        </w:rPr>
        <w:t xml:space="preserve"> и</w:t>
      </w:r>
      <w:r w:rsidRPr="003C3737">
        <w:rPr>
          <w:rFonts w:ascii="Times New Roman" w:eastAsia="Times New Roman" w:hAnsi="Times New Roman" w:cs="Times New Roman"/>
          <w:color w:val="000000"/>
          <w:sz w:val="24"/>
          <w:szCs w:val="24"/>
        </w:rPr>
        <w:t>з</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кинофильма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«Веселые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ребята»</w:t>
      </w:r>
      <w:r w:rsidR="00586C9C" w:rsidRPr="003C3737">
        <w:rPr>
          <w:rFonts w:ascii="Times New Roman" w:eastAsia="Times New Roman" w:hAnsi="Times New Roman" w:cs="Times New Roman"/>
          <w:color w:val="000000"/>
          <w:sz w:val="24"/>
          <w:szCs w:val="24"/>
        </w:rPr>
        <w:t xml:space="preserve"> </w:t>
      </w:r>
      <w:r w:rsidR="00C90817" w:rsidRPr="003C3737">
        <w:rPr>
          <w:rFonts w:ascii="Times New Roman" w:eastAsia="Times New Roman" w:hAnsi="Times New Roman" w:cs="Times New Roman"/>
          <w:color w:val="000000"/>
          <w:sz w:val="24"/>
          <w:szCs w:val="24"/>
        </w:rPr>
        <w:t>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II</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Дунаевского</w:t>
      </w:r>
      <w:r w:rsidR="00C90817" w:rsidRPr="003C3737">
        <w:rPr>
          <w:rFonts w:ascii="Times New Roman" w:eastAsia="Times New Roman" w:hAnsi="Times New Roman" w:cs="Times New Roman"/>
          <w:color w:val="000000"/>
          <w:sz w:val="24"/>
          <w:szCs w:val="24"/>
        </w:rPr>
        <w:t>,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Лебедева-Кумача</w:t>
      </w:r>
    </w:p>
    <w:p w:rsidR="00192450" w:rsidRPr="003C3737" w:rsidRDefault="00063B39" w:rsidP="0000137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color w:val="000000"/>
          <w:sz w:val="24"/>
          <w:szCs w:val="24"/>
        </w:rPr>
        <w:t>Русские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плясовые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мелодии</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«Полька»</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Глинки</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«Грустное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настроение»</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Штейнвиля</w:t>
      </w:r>
      <w:proofErr w:type="spellEnd"/>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«Вальс»</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Шуберта</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мышь»</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Рыбицкого</w:t>
      </w:r>
      <w:proofErr w:type="spellEnd"/>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Бегемотик</w:t>
      </w:r>
      <w:proofErr w:type="spellEnd"/>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танцует»</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«Вальс-шутка»</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Шостаковича</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«Немецкий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танец»</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JI.</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Бетховена</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петуха»</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Разоренова</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«Смелый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наездник»</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Шумана</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«Маша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спит»</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Фрида</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«Вальс»</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Грибоедова</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«Ежик»</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Кабалевского</w:t>
      </w:r>
      <w:proofErr w:type="spellEnd"/>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Полечка</w:t>
      </w:r>
      <w:proofErr w:type="spellEnd"/>
      <w:r w:rsidRPr="003C3737">
        <w:rPr>
          <w:rFonts w:ascii="Times New Roman" w:eastAsia="Times New Roman" w:hAnsi="Times New Roman" w:cs="Times New Roman"/>
          <w:color w:val="000000"/>
          <w:sz w:val="24"/>
          <w:szCs w:val="24"/>
        </w:rPr>
        <w:t>»</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Кабалевского</w:t>
      </w:r>
      <w:proofErr w:type="spellEnd"/>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«Марш</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солдатиков»</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Юцевич</w:t>
      </w:r>
      <w:proofErr w:type="spellEnd"/>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«Колыбельная»</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Моцарта.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Русский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текст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Свириденко</w:t>
      </w:r>
      <w:r w:rsidR="00C9081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«Шуточка»</w:t>
      </w:r>
      <w:r w:rsidR="00C9081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Селиванова</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«Папа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мама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разговаривают»</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Арсеева</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«Марширующие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поросята»</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Берлин</w:t>
      </w:r>
      <w:r w:rsidR="00001377" w:rsidRPr="003C3737">
        <w:rPr>
          <w:rFonts w:ascii="Times New Roman" w:eastAsia="Times New Roman" w:hAnsi="Times New Roman" w:cs="Times New Roman"/>
          <w:color w:val="000000"/>
          <w:sz w:val="24"/>
          <w:szCs w:val="24"/>
        </w:rPr>
        <w:t>.</w:t>
      </w:r>
    </w:p>
    <w:p w:rsidR="00192450" w:rsidRPr="003C3737" w:rsidRDefault="00063B39" w:rsidP="00001377">
      <w:pPr>
        <w:pBdr>
          <w:top w:val="nil"/>
          <w:left w:val="nil"/>
          <w:bottom w:val="nil"/>
          <w:right w:val="nil"/>
          <w:between w:val="nil"/>
        </w:pBdr>
        <w:shd w:val="clear" w:color="auto" w:fill="FFFFFF"/>
        <w:ind w:firstLine="0"/>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Распевание,</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пение</w:t>
      </w:r>
    </w:p>
    <w:p w:rsidR="002A2B4C" w:rsidRPr="003C3737" w:rsidRDefault="00001377" w:rsidP="00001377">
      <w:pPr>
        <w:pBdr>
          <w:top w:val="nil"/>
          <w:left w:val="nil"/>
          <w:bottom w:val="nil"/>
          <w:right w:val="nil"/>
          <w:between w:val="nil"/>
        </w:pBdr>
        <w:shd w:val="clear" w:color="auto" w:fill="FFFFFF"/>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t xml:space="preserve">Пение: </w:t>
      </w:r>
      <w:r w:rsidR="00063B39" w:rsidRPr="003C3737">
        <w:rPr>
          <w:rFonts w:ascii="Times New Roman" w:eastAsia="Times New Roman" w:hAnsi="Times New Roman" w:cs="Times New Roman"/>
          <w:color w:val="000000"/>
          <w:sz w:val="24"/>
          <w:szCs w:val="24"/>
        </w:rPr>
        <w:t>«Андрей-воробей»</w:t>
      </w:r>
      <w:r w:rsidRPr="003C3737">
        <w:rPr>
          <w:rFonts w:ascii="Times New Roman" w:eastAsia="Times New Roman" w:hAnsi="Times New Roman" w:cs="Times New Roman"/>
          <w:color w:val="000000"/>
          <w:sz w:val="24"/>
          <w:szCs w:val="24"/>
        </w:rPr>
        <w:t xml:space="preserve"> р</w:t>
      </w:r>
      <w:r w:rsidR="00063B39"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песня</w:t>
      </w:r>
      <w:r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w:t>
      </w:r>
      <w:proofErr w:type="spellStart"/>
      <w:r w:rsidR="00063B39" w:rsidRPr="003C3737">
        <w:rPr>
          <w:rFonts w:ascii="Times New Roman" w:eastAsia="Times New Roman" w:hAnsi="Times New Roman" w:cs="Times New Roman"/>
          <w:color w:val="000000"/>
          <w:sz w:val="24"/>
          <w:szCs w:val="24"/>
        </w:rPr>
        <w:t>Чики-чики-чикалочки</w:t>
      </w:r>
      <w:proofErr w:type="spellEnd"/>
      <w:r w:rsidR="00063B39" w:rsidRPr="003C3737">
        <w:rPr>
          <w:rFonts w:ascii="Times New Roman" w:eastAsia="Times New Roman" w:hAnsi="Times New Roman" w:cs="Times New Roman"/>
          <w:color w:val="000000"/>
          <w:sz w:val="24"/>
          <w:szCs w:val="24"/>
        </w:rPr>
        <w:t>»</w:t>
      </w:r>
      <w:r w:rsidRPr="003C3737">
        <w:rPr>
          <w:rFonts w:ascii="Times New Roman" w:eastAsia="Times New Roman" w:hAnsi="Times New Roman" w:cs="Times New Roman"/>
          <w:color w:val="000000"/>
          <w:sz w:val="24"/>
          <w:szCs w:val="24"/>
        </w:rPr>
        <w:t xml:space="preserve"> р</w:t>
      </w:r>
      <w:r w:rsidR="00063B39"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песня</w:t>
      </w:r>
      <w:r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«Барабанщик»</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Красева</w:t>
      </w:r>
      <w:proofErr w:type="spellEnd"/>
      <w:r w:rsidR="00063B39"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Чарной</w:t>
      </w:r>
      <w:proofErr w:type="spellEnd"/>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Найденовой</w:t>
      </w:r>
      <w:r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«Кто</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проснулся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рано?»</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Гриневича.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Прокофьевой</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«Котик»</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Кишко.</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Бойко</w:t>
      </w:r>
      <w:r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«Колыбельная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зайчонка»</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Карасевой.</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Френкель</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«Лошадка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Зорька»</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Ломовой.</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Ивенсен</w:t>
      </w:r>
      <w:proofErr w:type="spellEnd"/>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«Осень»</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Филиппенко.</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Шибицкой</w:t>
      </w:r>
      <w:proofErr w:type="spellEnd"/>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«Осенние</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распевки</w:t>
      </w:r>
      <w:proofErr w:type="spellEnd"/>
      <w:r w:rsidR="00063B39" w:rsidRPr="003C3737">
        <w:rPr>
          <w:rFonts w:ascii="Times New Roman" w:eastAsia="Times New Roman" w:hAnsi="Times New Roman" w:cs="Times New Roman"/>
          <w:color w:val="000000"/>
          <w:sz w:val="24"/>
          <w:szCs w:val="24"/>
        </w:rPr>
        <w:t>»</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Сидоровой</w:t>
      </w:r>
      <w:r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«Варись,</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варись,</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кашка»</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Туманян.</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Рождественской</w:t>
      </w:r>
      <w:r w:rsidRPr="003C3737">
        <w:rPr>
          <w:rFonts w:ascii="Times New Roman" w:eastAsia="Times New Roman" w:hAnsi="Times New Roman" w:cs="Times New Roman"/>
          <w:b/>
          <w:iCs/>
          <w:color w:val="000000"/>
          <w:sz w:val="24"/>
          <w:szCs w:val="24"/>
        </w:rPr>
        <w:t>,</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«Первый</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снег»</w:t>
      </w:r>
      <w:r w:rsidRPr="003C3737">
        <w:rPr>
          <w:rFonts w:ascii="Times New Roman" w:eastAsia="Times New Roman" w:hAnsi="Times New Roman" w:cs="Times New Roman"/>
          <w:color w:val="000000"/>
          <w:sz w:val="24"/>
          <w:szCs w:val="24"/>
        </w:rPr>
        <w:t xml:space="preserve"> м</w:t>
      </w:r>
      <w:r w:rsidR="00D55741"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D55741"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D55741" w:rsidRPr="003C3737">
        <w:rPr>
          <w:rFonts w:ascii="Times New Roman" w:eastAsia="Times New Roman" w:hAnsi="Times New Roman" w:cs="Times New Roman"/>
          <w:color w:val="000000"/>
          <w:sz w:val="24"/>
          <w:szCs w:val="24"/>
        </w:rPr>
        <w:t>Филиппенко.</w:t>
      </w:r>
      <w:r w:rsidR="00586C9C" w:rsidRPr="003C3737">
        <w:rPr>
          <w:rFonts w:ascii="Times New Roman" w:eastAsia="Times New Roman" w:hAnsi="Times New Roman" w:cs="Times New Roman"/>
          <w:color w:val="000000"/>
          <w:sz w:val="24"/>
          <w:szCs w:val="24"/>
        </w:rPr>
        <w:t xml:space="preserve"> </w:t>
      </w:r>
      <w:r w:rsidR="00D55741"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D55741"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Горина</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«Веселый</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Новый</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год»</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Жарковского.</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Лаписовой</w:t>
      </w:r>
      <w:proofErr w:type="spellEnd"/>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«Дед</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Мор</w:t>
      </w:r>
      <w:r w:rsidR="00D55741" w:rsidRPr="003C3737">
        <w:rPr>
          <w:rFonts w:ascii="Times New Roman" w:eastAsia="Times New Roman" w:hAnsi="Times New Roman" w:cs="Times New Roman"/>
          <w:color w:val="000000"/>
          <w:sz w:val="24"/>
          <w:szCs w:val="24"/>
        </w:rPr>
        <w:t>оз»</w:t>
      </w:r>
      <w:r w:rsidRPr="003C3737">
        <w:rPr>
          <w:rFonts w:ascii="Times New Roman" w:eastAsia="Times New Roman" w:hAnsi="Times New Roman" w:cs="Times New Roman"/>
          <w:color w:val="000000"/>
          <w:sz w:val="24"/>
          <w:szCs w:val="24"/>
        </w:rPr>
        <w:t xml:space="preserve"> м</w:t>
      </w:r>
      <w:r w:rsidR="00D55741"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D55741"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proofErr w:type="spellStart"/>
      <w:r w:rsidR="00D55741" w:rsidRPr="003C3737">
        <w:rPr>
          <w:rFonts w:ascii="Times New Roman" w:eastAsia="Times New Roman" w:hAnsi="Times New Roman" w:cs="Times New Roman"/>
          <w:color w:val="000000"/>
          <w:sz w:val="24"/>
          <w:szCs w:val="24"/>
        </w:rPr>
        <w:t>Герчик</w:t>
      </w:r>
      <w:proofErr w:type="spellEnd"/>
      <w:r w:rsidRPr="003C3737">
        <w:rPr>
          <w:rFonts w:ascii="Times New Roman" w:eastAsia="Times New Roman" w:hAnsi="Times New Roman" w:cs="Times New Roman"/>
          <w:color w:val="000000"/>
          <w:sz w:val="24"/>
          <w:szCs w:val="24"/>
        </w:rPr>
        <w:t>, с</w:t>
      </w:r>
      <w:r w:rsidR="00D55741"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proofErr w:type="spellStart"/>
      <w:r w:rsidR="00D55741" w:rsidRPr="003C3737">
        <w:rPr>
          <w:rFonts w:ascii="Times New Roman" w:eastAsia="Times New Roman" w:hAnsi="Times New Roman" w:cs="Times New Roman"/>
          <w:color w:val="000000"/>
          <w:sz w:val="24"/>
          <w:szCs w:val="24"/>
        </w:rPr>
        <w:t>Е.</w:t>
      </w:r>
      <w:r w:rsidR="00063B39" w:rsidRPr="003C3737">
        <w:rPr>
          <w:rFonts w:ascii="Times New Roman" w:eastAsia="Times New Roman" w:hAnsi="Times New Roman" w:cs="Times New Roman"/>
          <w:color w:val="000000"/>
          <w:sz w:val="24"/>
          <w:szCs w:val="24"/>
        </w:rPr>
        <w:t>Немировского</w:t>
      </w:r>
      <w:proofErr w:type="spellEnd"/>
      <w:r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«Елка-елочка»</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Попатенко</w:t>
      </w:r>
      <w:proofErr w:type="spellEnd"/>
      <w:r w:rsidRPr="003C3737">
        <w:rPr>
          <w:rFonts w:ascii="Times New Roman" w:eastAsia="Times New Roman" w:hAnsi="Times New Roman" w:cs="Times New Roman"/>
          <w:color w:val="000000"/>
          <w:sz w:val="24"/>
          <w:szCs w:val="24"/>
        </w:rPr>
        <w:t>, с</w:t>
      </w:r>
      <w:r w:rsidR="00063B39"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Черницкой</w:t>
      </w:r>
      <w:proofErr w:type="spellEnd"/>
      <w:r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«Песенка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про</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хомячка»</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Абелян</w:t>
      </w:r>
      <w:proofErr w:type="spellEnd"/>
      <w:r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«Саночки»</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Филиппенко</w:t>
      </w:r>
      <w:r w:rsidRPr="003C3737">
        <w:rPr>
          <w:rFonts w:ascii="Times New Roman" w:eastAsia="Times New Roman" w:hAnsi="Times New Roman" w:cs="Times New Roman"/>
          <w:color w:val="000000"/>
          <w:sz w:val="24"/>
          <w:szCs w:val="24"/>
        </w:rPr>
        <w:t>, с</w:t>
      </w:r>
      <w:r w:rsidR="00063B39"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Волгиной</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«Паровоз»</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Эрнесакса</w:t>
      </w:r>
      <w:proofErr w:type="spellEnd"/>
      <w:r w:rsidR="00063B39"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Эрнесакс</w:t>
      </w:r>
      <w:proofErr w:type="spellEnd"/>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«Мы</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запели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песенку»</w:t>
      </w:r>
      <w:r w:rsidRPr="003C3737">
        <w:rPr>
          <w:rFonts w:ascii="Times New Roman" w:eastAsia="Times New Roman" w:hAnsi="Times New Roman" w:cs="Times New Roman"/>
          <w:color w:val="000000"/>
          <w:sz w:val="24"/>
          <w:szCs w:val="24"/>
        </w:rPr>
        <w:t>,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Рустамова</w:t>
      </w:r>
      <w:proofErr w:type="spellEnd"/>
      <w:r w:rsidRPr="003C3737">
        <w:rPr>
          <w:rFonts w:ascii="Times New Roman" w:eastAsia="Times New Roman" w:hAnsi="Times New Roman" w:cs="Times New Roman"/>
          <w:color w:val="000000"/>
          <w:sz w:val="24"/>
          <w:szCs w:val="24"/>
        </w:rPr>
        <w:t>, с</w:t>
      </w:r>
      <w:r w:rsidR="00063B39"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Мироновой</w:t>
      </w:r>
      <w:r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«Воробей»</w:t>
      </w:r>
      <w:r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Герчик</w:t>
      </w:r>
      <w:proofErr w:type="spellEnd"/>
      <w:r w:rsidRPr="003C3737">
        <w:rPr>
          <w:rFonts w:ascii="Times New Roman" w:eastAsia="Times New Roman" w:hAnsi="Times New Roman" w:cs="Times New Roman"/>
          <w:color w:val="000000"/>
          <w:sz w:val="24"/>
          <w:szCs w:val="24"/>
        </w:rPr>
        <w:t>, с</w:t>
      </w:r>
      <w:r w:rsidR="00063B39"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Чельцова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«Ежик».</w:t>
      </w:r>
      <w:r w:rsidR="00586C9C" w:rsidRPr="003C3737">
        <w:rPr>
          <w:rFonts w:ascii="Times New Roman" w:eastAsia="Times New Roman" w:hAnsi="Times New Roman" w:cs="Times New Roman"/>
          <w:color w:val="000000"/>
          <w:sz w:val="24"/>
          <w:szCs w:val="24"/>
        </w:rPr>
        <w:t xml:space="preserve"> </w:t>
      </w:r>
    </w:p>
    <w:p w:rsidR="00192450" w:rsidRPr="003C3737" w:rsidRDefault="00063B39" w:rsidP="0000137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roofErr w:type="spellStart"/>
      <w:r w:rsidRPr="003C3737">
        <w:rPr>
          <w:rFonts w:ascii="Times New Roman" w:eastAsia="Times New Roman" w:hAnsi="Times New Roman" w:cs="Times New Roman"/>
          <w:b/>
          <w:bCs/>
          <w:color w:val="000000"/>
          <w:sz w:val="24"/>
          <w:szCs w:val="24"/>
        </w:rPr>
        <w:t>Распевка</w:t>
      </w:r>
      <w:proofErr w:type="spellEnd"/>
      <w:r w:rsidR="00001377"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«Новый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дом»</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Бойко.</w:t>
      </w:r>
      <w:r w:rsidR="00586C9C" w:rsidRPr="003C3737">
        <w:rPr>
          <w:rFonts w:ascii="Times New Roman" w:eastAsia="Times New Roman" w:hAnsi="Times New Roman" w:cs="Times New Roman"/>
          <w:color w:val="000000"/>
          <w:sz w:val="24"/>
          <w:szCs w:val="24"/>
        </w:rPr>
        <w:t xml:space="preserve"> </w:t>
      </w:r>
      <w:r w:rsidR="00001377" w:rsidRPr="003C3737">
        <w:rPr>
          <w:rFonts w:ascii="Times New Roman" w:eastAsia="Times New Roman" w:hAnsi="Times New Roman" w:cs="Times New Roman"/>
          <w:color w:val="000000"/>
          <w:sz w:val="24"/>
          <w:szCs w:val="24"/>
        </w:rPr>
        <w:t>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Дербенева</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«Снежинки»</w:t>
      </w:r>
      <w:r w:rsidR="00001377" w:rsidRPr="003C3737">
        <w:rPr>
          <w:rFonts w:ascii="Times New Roman" w:eastAsia="Times New Roman" w:hAnsi="Times New Roman" w:cs="Times New Roman"/>
          <w:color w:val="000000"/>
          <w:sz w:val="24"/>
          <w:szCs w:val="24"/>
        </w:rPr>
        <w:t xml:space="preserve"> п</w:t>
      </w:r>
      <w:r w:rsidRPr="003C3737">
        <w:rPr>
          <w:rFonts w:ascii="Times New Roman" w:eastAsia="Times New Roman" w:hAnsi="Times New Roman" w:cs="Times New Roman"/>
          <w:color w:val="000000"/>
          <w:sz w:val="24"/>
          <w:szCs w:val="24"/>
        </w:rPr>
        <w:t>ольская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«Танец</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около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елки»</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Ю.</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Слонова</w:t>
      </w:r>
      <w:proofErr w:type="spellEnd"/>
      <w:r w:rsidR="00001377"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Михайловой</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«Жучок»</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001377"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Волгиной</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«Мои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цыплята»</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Гусейнли</w:t>
      </w:r>
      <w:proofErr w:type="spellEnd"/>
      <w:r w:rsidR="00001377"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Муталлибов</w:t>
      </w:r>
      <w:r w:rsidR="00001377" w:rsidRPr="003C3737">
        <w:rPr>
          <w:rFonts w:ascii="Times New Roman" w:eastAsia="Times New Roman" w:hAnsi="Times New Roman" w:cs="Times New Roman"/>
          <w:color w:val="000000"/>
          <w:sz w:val="24"/>
          <w:szCs w:val="24"/>
        </w:rPr>
        <w:t>а</w:t>
      </w:r>
      <w:proofErr w:type="spellEnd"/>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«Две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тетери»</w:t>
      </w:r>
      <w:r w:rsidR="00001377"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прибаутка</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«Наш</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автобус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голубой»</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001377"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Волгиной</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«Мне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уже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четыре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года»</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Ю.</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Слонова</w:t>
      </w:r>
      <w:proofErr w:type="spellEnd"/>
      <w:r w:rsidR="00001377"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Малкова</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«Детский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сад»</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001377"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Волгиной</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кота»</w:t>
      </w:r>
      <w:r w:rsidR="00001377" w:rsidRPr="003C3737">
        <w:rPr>
          <w:rFonts w:ascii="Times New Roman" w:eastAsia="Times New Roman" w:hAnsi="Times New Roman" w:cs="Times New Roman"/>
          <w:color w:val="000000"/>
          <w:sz w:val="24"/>
          <w:szCs w:val="24"/>
        </w:rPr>
        <w:t xml:space="preserve"> п</w:t>
      </w:r>
      <w:r w:rsidRPr="003C3737">
        <w:rPr>
          <w:rFonts w:ascii="Times New Roman" w:eastAsia="Times New Roman" w:hAnsi="Times New Roman" w:cs="Times New Roman"/>
          <w:color w:val="000000"/>
          <w:sz w:val="24"/>
          <w:szCs w:val="24"/>
        </w:rPr>
        <w:t>ольская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001377" w:rsidRPr="003C3737">
        <w:rPr>
          <w:rFonts w:ascii="Times New Roman" w:eastAsia="Times New Roman" w:hAnsi="Times New Roman" w:cs="Times New Roman"/>
          <w:color w:val="000000"/>
          <w:sz w:val="24"/>
          <w:szCs w:val="24"/>
        </w:rPr>
        <w:t>.</w:t>
      </w:r>
    </w:p>
    <w:p w:rsidR="00192450" w:rsidRPr="003C3737" w:rsidRDefault="00063B39" w:rsidP="00001377">
      <w:pPr>
        <w:pBdr>
          <w:top w:val="nil"/>
          <w:left w:val="nil"/>
          <w:bottom w:val="nil"/>
          <w:right w:val="nil"/>
          <w:between w:val="nil"/>
        </w:pBdr>
        <w:shd w:val="clear" w:color="auto" w:fill="FFFFFF"/>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Игры,</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пляски,</w:t>
      </w:r>
      <w:r w:rsidR="00586C9C" w:rsidRPr="003C3737">
        <w:rPr>
          <w:rFonts w:ascii="Times New Roman" w:eastAsia="Times New Roman" w:hAnsi="Times New Roman" w:cs="Times New Roman"/>
          <w:b/>
          <w:i/>
          <w:color w:val="000000"/>
          <w:sz w:val="24"/>
          <w:szCs w:val="24"/>
        </w:rPr>
        <w:t xml:space="preserve"> </w:t>
      </w:r>
      <w:r w:rsidR="00C511D8" w:rsidRPr="003C3737">
        <w:rPr>
          <w:rFonts w:ascii="Times New Roman" w:eastAsia="Times New Roman" w:hAnsi="Times New Roman" w:cs="Times New Roman"/>
          <w:b/>
          <w:i/>
          <w:color w:val="000000"/>
          <w:sz w:val="24"/>
          <w:szCs w:val="24"/>
        </w:rPr>
        <w:t>хороводы</w:t>
      </w:r>
    </w:p>
    <w:p w:rsidR="00192450" w:rsidRPr="003C3737" w:rsidRDefault="00063B39" w:rsidP="00094C71">
      <w:pPr>
        <w:pBdr>
          <w:top w:val="nil"/>
          <w:left w:val="nil"/>
          <w:bottom w:val="nil"/>
          <w:right w:val="nil"/>
          <w:between w:val="nil"/>
        </w:pBdr>
        <w:shd w:val="clear" w:color="auto" w:fill="FFFFFF"/>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t>Репертуар</w:t>
      </w:r>
      <w:r w:rsidR="00C511D8" w:rsidRPr="003C3737">
        <w:rPr>
          <w:rFonts w:ascii="Times New Roman" w:eastAsia="Times New Roman" w:hAnsi="Times New Roman" w:cs="Times New Roman"/>
          <w:b/>
          <w:iCs/>
          <w:color w:val="000000"/>
          <w:sz w:val="24"/>
          <w:szCs w:val="24"/>
        </w:rPr>
        <w:t>:</w:t>
      </w:r>
      <w:r w:rsidR="00001377"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«Нам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весело»</w:t>
      </w:r>
      <w:r w:rsidR="00001377" w:rsidRPr="003C3737">
        <w:rPr>
          <w:rFonts w:ascii="Times New Roman" w:eastAsia="Times New Roman" w:hAnsi="Times New Roman" w:cs="Times New Roman"/>
          <w:color w:val="000000"/>
          <w:sz w:val="24"/>
          <w:szCs w:val="24"/>
        </w:rPr>
        <w:t xml:space="preserve"> у</w:t>
      </w:r>
      <w:r w:rsidRPr="003C3737">
        <w:rPr>
          <w:rFonts w:ascii="Times New Roman" w:eastAsia="Times New Roman" w:hAnsi="Times New Roman" w:cs="Times New Roman"/>
          <w:color w:val="000000"/>
          <w:sz w:val="24"/>
          <w:szCs w:val="24"/>
        </w:rPr>
        <w:t>краинская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«Котик»</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Кишко</w:t>
      </w:r>
      <w:r w:rsidR="00001377"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Бойко</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«Заинька»</w:t>
      </w:r>
      <w:r w:rsidR="00001377"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001377"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«Огородная-хороводная»</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Можжевелова</w:t>
      </w:r>
      <w:proofErr w:type="spellEnd"/>
      <w:r w:rsidR="00001377"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Пассовой</w:t>
      </w:r>
      <w:proofErr w:type="spellEnd"/>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Ловишки</w:t>
      </w:r>
      <w:proofErr w:type="spellEnd"/>
      <w:r w:rsidRPr="003C3737">
        <w:rPr>
          <w:rFonts w:ascii="Times New Roman" w:eastAsia="Times New Roman" w:hAnsi="Times New Roman" w:cs="Times New Roman"/>
          <w:color w:val="000000"/>
          <w:sz w:val="24"/>
          <w:szCs w:val="24"/>
        </w:rPr>
        <w:t>»</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Гайдна</w:t>
      </w:r>
      <w:r w:rsidR="00001377"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«Танец</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осенних</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листочков»</w:t>
      </w:r>
      <w:r w:rsidR="00001377"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094C71"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Макшанцевой</w:t>
      </w:r>
      <w:proofErr w:type="spellEnd"/>
      <w:r w:rsidR="00094C71"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«Пляска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парами»</w:t>
      </w:r>
      <w:r w:rsidR="00094C71" w:rsidRPr="003C3737">
        <w:rPr>
          <w:rFonts w:ascii="Times New Roman" w:eastAsia="Times New Roman" w:hAnsi="Times New Roman" w:cs="Times New Roman"/>
          <w:color w:val="000000"/>
          <w:sz w:val="24"/>
          <w:szCs w:val="24"/>
        </w:rPr>
        <w:t xml:space="preserve"> л</w:t>
      </w:r>
      <w:r w:rsidRPr="003C3737">
        <w:rPr>
          <w:rFonts w:ascii="Times New Roman" w:eastAsia="Times New Roman" w:hAnsi="Times New Roman" w:cs="Times New Roman"/>
          <w:color w:val="000000"/>
          <w:sz w:val="24"/>
          <w:szCs w:val="24"/>
        </w:rPr>
        <w:t>итовская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«Колпачок»</w:t>
      </w:r>
      <w:r w:rsidR="00094C71" w:rsidRPr="003C3737">
        <w:rPr>
          <w:rFonts w:ascii="Times New Roman" w:eastAsia="Times New Roman" w:hAnsi="Times New Roman" w:cs="Times New Roman"/>
          <w:color w:val="000000"/>
          <w:sz w:val="24"/>
          <w:szCs w:val="24"/>
        </w:rPr>
        <w:t>,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«Хитрый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кот»</w:t>
      </w:r>
      <w:r w:rsidR="00094C71" w:rsidRPr="003C3737">
        <w:rPr>
          <w:rFonts w:ascii="Times New Roman" w:eastAsia="Times New Roman" w:hAnsi="Times New Roman" w:cs="Times New Roman"/>
          <w:color w:val="000000"/>
          <w:sz w:val="24"/>
          <w:szCs w:val="24"/>
        </w:rPr>
        <w:t>,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прибаутка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«Ищи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игрушку»</w:t>
      </w:r>
      <w:r w:rsidR="00094C71" w:rsidRPr="003C3737">
        <w:rPr>
          <w:rFonts w:ascii="Times New Roman" w:eastAsia="Times New Roman" w:hAnsi="Times New Roman" w:cs="Times New Roman"/>
          <w:color w:val="000000"/>
          <w:sz w:val="24"/>
          <w:szCs w:val="24"/>
        </w:rPr>
        <w:t>,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0802D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«Дети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медведь»</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Верховинца</w:t>
      </w:r>
      <w:proofErr w:type="spellEnd"/>
      <w:r w:rsidR="00094C71"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«Вальс»</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Шуберта</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«Полька»</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Штрауса</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«Зайцы</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лиса»</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Ю.</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Рожавской</w:t>
      </w:r>
      <w:proofErr w:type="spellEnd"/>
      <w:r w:rsidR="00094C71"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«Танец</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клоунов»</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Штраус</w:t>
      </w:r>
      <w:r w:rsidR="00094C71" w:rsidRPr="003C3737">
        <w:rPr>
          <w:rFonts w:ascii="Times New Roman" w:eastAsia="Times New Roman" w:hAnsi="Times New Roman" w:cs="Times New Roman"/>
          <w:color w:val="000000"/>
          <w:sz w:val="24"/>
          <w:szCs w:val="24"/>
        </w:rPr>
        <w:t xml:space="preserve">а, </w:t>
      </w:r>
      <w:r w:rsidRPr="003C3737">
        <w:rPr>
          <w:rFonts w:ascii="Times New Roman" w:eastAsia="Times New Roman" w:hAnsi="Times New Roman" w:cs="Times New Roman"/>
          <w:color w:val="000000"/>
          <w:sz w:val="24"/>
          <w:szCs w:val="24"/>
        </w:rPr>
        <w:t>«Игра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lastRenderedPageBreak/>
        <w:t>погремушками»</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Жилин</w:t>
      </w:r>
      <w:r w:rsidR="00094C71" w:rsidRPr="003C3737">
        <w:rPr>
          <w:rFonts w:ascii="Times New Roman" w:eastAsia="Times New Roman" w:hAnsi="Times New Roman" w:cs="Times New Roman"/>
          <w:color w:val="000000"/>
          <w:sz w:val="24"/>
          <w:szCs w:val="24"/>
        </w:rPr>
        <w:t xml:space="preserve">а, </w:t>
      </w:r>
      <w:r w:rsidRPr="003C3737">
        <w:rPr>
          <w:rFonts w:ascii="Times New Roman" w:eastAsia="Times New Roman" w:hAnsi="Times New Roman" w:cs="Times New Roman"/>
          <w:color w:val="000000"/>
          <w:sz w:val="24"/>
          <w:szCs w:val="24"/>
        </w:rPr>
        <w:t>«Покажи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ладошки»</w:t>
      </w:r>
      <w:r w:rsidR="00094C71" w:rsidRPr="003C3737">
        <w:rPr>
          <w:rFonts w:ascii="Times New Roman" w:eastAsia="Times New Roman" w:hAnsi="Times New Roman" w:cs="Times New Roman"/>
          <w:color w:val="000000"/>
          <w:sz w:val="24"/>
          <w:szCs w:val="24"/>
        </w:rPr>
        <w:t xml:space="preserve"> л</w:t>
      </w:r>
      <w:r w:rsidRPr="003C3737">
        <w:rPr>
          <w:rFonts w:ascii="Times New Roman" w:eastAsia="Times New Roman" w:hAnsi="Times New Roman" w:cs="Times New Roman"/>
          <w:color w:val="000000"/>
          <w:sz w:val="24"/>
          <w:szCs w:val="24"/>
        </w:rPr>
        <w:t>атвийская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«Игра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платочком»</w:t>
      </w:r>
      <w:r w:rsidR="00094C71"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094C71"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«Пляска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платочком»</w:t>
      </w:r>
      <w:r w:rsidR="00094C71" w:rsidRPr="003C3737">
        <w:rPr>
          <w:rFonts w:ascii="Times New Roman" w:eastAsia="Times New Roman" w:hAnsi="Times New Roman" w:cs="Times New Roman"/>
          <w:color w:val="000000"/>
          <w:sz w:val="24"/>
          <w:szCs w:val="24"/>
        </w:rPr>
        <w:t xml:space="preserve"> х</w:t>
      </w:r>
      <w:r w:rsidRPr="003C3737">
        <w:rPr>
          <w:rFonts w:ascii="Times New Roman" w:eastAsia="Times New Roman" w:hAnsi="Times New Roman" w:cs="Times New Roman"/>
          <w:color w:val="000000"/>
          <w:sz w:val="24"/>
          <w:szCs w:val="24"/>
        </w:rPr>
        <w:t>орватская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«Игра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ежиком»</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Сидоровой</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«Кто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у</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хороший?»</w:t>
      </w:r>
      <w:r w:rsidR="00094C71"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094C71" w:rsidRPr="003C3737">
        <w:rPr>
          <w:rFonts w:ascii="Times New Roman" w:eastAsia="Times New Roman" w:hAnsi="Times New Roman" w:cs="Times New Roman"/>
          <w:b/>
          <w:iCs/>
          <w:color w:val="000000"/>
          <w:sz w:val="24"/>
          <w:szCs w:val="24"/>
        </w:rPr>
        <w:t>,</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«Веселый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танец»</w:t>
      </w:r>
      <w:r w:rsidR="00094C71" w:rsidRPr="003C3737">
        <w:rPr>
          <w:rFonts w:ascii="Times New Roman" w:eastAsia="Times New Roman" w:hAnsi="Times New Roman" w:cs="Times New Roman"/>
          <w:color w:val="000000"/>
          <w:sz w:val="24"/>
          <w:szCs w:val="24"/>
        </w:rPr>
        <w:t xml:space="preserve"> л</w:t>
      </w:r>
      <w:r w:rsidRPr="003C3737">
        <w:rPr>
          <w:rFonts w:ascii="Times New Roman" w:eastAsia="Times New Roman" w:hAnsi="Times New Roman" w:cs="Times New Roman"/>
          <w:color w:val="000000"/>
          <w:sz w:val="24"/>
          <w:szCs w:val="24"/>
        </w:rPr>
        <w:t>итовская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«Жмурки»</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Флотова</w:t>
      </w:r>
      <w:proofErr w:type="spellEnd"/>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«Летчики,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аэродром!»</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Раухвергера</w:t>
      </w:r>
      <w:proofErr w:type="spellEnd"/>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«Вот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так</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вот»</w:t>
      </w:r>
      <w:r w:rsidR="00094C71" w:rsidRPr="003C3737">
        <w:rPr>
          <w:rFonts w:ascii="Times New Roman" w:eastAsia="Times New Roman" w:hAnsi="Times New Roman" w:cs="Times New Roman"/>
          <w:color w:val="000000"/>
          <w:sz w:val="24"/>
          <w:szCs w:val="24"/>
        </w:rPr>
        <w:t xml:space="preserve"> б</w:t>
      </w:r>
      <w:r w:rsidRPr="003C3737">
        <w:rPr>
          <w:rFonts w:ascii="Times New Roman" w:eastAsia="Times New Roman" w:hAnsi="Times New Roman" w:cs="Times New Roman"/>
          <w:color w:val="000000"/>
          <w:sz w:val="24"/>
          <w:szCs w:val="24"/>
        </w:rPr>
        <w:t>елорусская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«Белые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гуси»</w:t>
      </w:r>
      <w:r w:rsidR="00094C71"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094C71"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«Веселая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девочка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Таня»</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«Мы</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луг</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ходили»</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094C71"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«Как</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нашем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лугу»</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Бирнова</w:t>
      </w:r>
      <w:proofErr w:type="spellEnd"/>
      <w:r w:rsidR="00094C71"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Кузнецовой</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«Кто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у</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хороший?»</w:t>
      </w:r>
      <w:r w:rsidR="00094C71"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094C71" w:rsidRPr="003C3737">
        <w:rPr>
          <w:rFonts w:ascii="Times New Roman" w:eastAsia="Times New Roman" w:hAnsi="Times New Roman" w:cs="Times New Roman"/>
          <w:b/>
          <w:iCs/>
          <w:color w:val="000000"/>
          <w:sz w:val="24"/>
          <w:szCs w:val="24"/>
        </w:rPr>
        <w:t>,</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«Веселая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девочка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Таня»</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094C71"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0802DC" w:rsidRPr="003C3737">
        <w:rPr>
          <w:rFonts w:ascii="Times New Roman" w:eastAsia="Times New Roman" w:hAnsi="Times New Roman" w:cs="Times New Roman"/>
          <w:color w:val="000000"/>
          <w:sz w:val="24"/>
          <w:szCs w:val="24"/>
        </w:rPr>
        <w:t>. Н.</w:t>
      </w:r>
      <w:r w:rsidR="00094C71"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Кукловской</w:t>
      </w:r>
      <w:proofErr w:type="spellEnd"/>
      <w:r w:rsidR="00094C71"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«Скачут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дорожке»</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094C71"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Волгиной</w:t>
      </w:r>
    </w:p>
    <w:p w:rsidR="00192450" w:rsidRPr="003C3737" w:rsidRDefault="00063B39" w:rsidP="00094C71">
      <w:pPr>
        <w:pBdr>
          <w:top w:val="nil"/>
          <w:left w:val="nil"/>
          <w:bottom w:val="nil"/>
          <w:right w:val="nil"/>
          <w:between w:val="nil"/>
        </w:pBdr>
        <w:shd w:val="clear" w:color="auto" w:fill="FFFFFF"/>
        <w:ind w:firstLine="0"/>
        <w:jc w:val="center"/>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t>Старшая</w:t>
      </w:r>
      <w:r w:rsidR="00586C9C"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b/>
          <w:iCs/>
          <w:color w:val="000000"/>
          <w:sz w:val="24"/>
          <w:szCs w:val="24"/>
        </w:rPr>
        <w:t>группа</w:t>
      </w:r>
    </w:p>
    <w:p w:rsidR="00192450" w:rsidRPr="003C3737" w:rsidRDefault="00063B39" w:rsidP="00094C71">
      <w:pPr>
        <w:pBdr>
          <w:top w:val="nil"/>
          <w:left w:val="nil"/>
          <w:bottom w:val="nil"/>
          <w:right w:val="nil"/>
          <w:between w:val="nil"/>
        </w:pBdr>
        <w:shd w:val="clear" w:color="auto" w:fill="FFFFFF"/>
        <w:ind w:firstLine="0"/>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Музыкально-ритмические</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движения</w:t>
      </w:r>
    </w:p>
    <w:p w:rsidR="00192450" w:rsidRPr="003C3737" w:rsidRDefault="00063B39" w:rsidP="00700DAD">
      <w:pPr>
        <w:pBdr>
          <w:top w:val="nil"/>
          <w:left w:val="nil"/>
          <w:bottom w:val="nil"/>
          <w:right w:val="nil"/>
          <w:between w:val="nil"/>
        </w:pBdr>
        <w:shd w:val="clear" w:color="auto" w:fill="FFFFFF"/>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t>Репертуар</w:t>
      </w:r>
      <w:r w:rsidR="00094C71" w:rsidRPr="003C3737">
        <w:rPr>
          <w:rFonts w:ascii="Times New Roman" w:eastAsia="Times New Roman" w:hAnsi="Times New Roman" w:cs="Times New Roman"/>
          <w:b/>
          <w:iCs/>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«Поскоки»</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Ломовой</w:t>
      </w:r>
      <w:r w:rsidR="00094C71"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00094C71" w:rsidRPr="003C3737">
        <w:rPr>
          <w:rFonts w:ascii="Times New Roman" w:eastAsia="Times New Roman" w:hAnsi="Times New Roman" w:cs="Times New Roman"/>
          <w:color w:val="000000"/>
          <w:sz w:val="24"/>
          <w:szCs w:val="24"/>
        </w:rPr>
        <w:t>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«Буратино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Мальвина»</w:t>
      </w:r>
      <w:r w:rsidR="00094C71"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«Гусеница»</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Агафонникова</w:t>
      </w:r>
      <w:proofErr w:type="spellEnd"/>
      <w:r w:rsidR="00094C71"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Ковырялочка</w:t>
      </w:r>
      <w:proofErr w:type="spellEnd"/>
      <w:r w:rsidRPr="003C3737">
        <w:rPr>
          <w:rFonts w:ascii="Times New Roman" w:eastAsia="Times New Roman" w:hAnsi="Times New Roman" w:cs="Times New Roman"/>
          <w:color w:val="000000"/>
          <w:sz w:val="24"/>
          <w:szCs w:val="24"/>
        </w:rPr>
        <w:t>»</w:t>
      </w:r>
      <w:r w:rsidR="00094C71"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094C71"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«Марш»</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Роббера</w:t>
      </w:r>
      <w:r w:rsidR="00094C71"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«Всадники»</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Витлина</w:t>
      </w:r>
      <w:r w:rsidR="00094C71"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Топотушки</w:t>
      </w:r>
      <w:proofErr w:type="spellEnd"/>
      <w:r w:rsidRPr="003C3737">
        <w:rPr>
          <w:rFonts w:ascii="Times New Roman" w:eastAsia="Times New Roman" w:hAnsi="Times New Roman" w:cs="Times New Roman"/>
          <w:color w:val="000000"/>
          <w:sz w:val="24"/>
          <w:szCs w:val="24"/>
        </w:rPr>
        <w:t>»</w:t>
      </w:r>
      <w:r w:rsidR="00094C71"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094C71"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«Аист»</w:t>
      </w:r>
      <w:r w:rsidR="00094C71"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«Кружение»</w:t>
      </w:r>
      <w:r w:rsidR="00094C71" w:rsidRPr="003C3737">
        <w:rPr>
          <w:rFonts w:ascii="Times New Roman" w:eastAsia="Times New Roman" w:hAnsi="Times New Roman" w:cs="Times New Roman"/>
          <w:b/>
          <w:iCs/>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«Приставной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шаг</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«Ветер</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ветерок»</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Бетховена</w:t>
      </w:r>
      <w:r w:rsidR="00094C71"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«Притопы»</w:t>
      </w:r>
      <w:r w:rsidR="00094C71" w:rsidRPr="003C3737">
        <w:rPr>
          <w:rFonts w:ascii="Times New Roman" w:eastAsia="Times New Roman" w:hAnsi="Times New Roman" w:cs="Times New Roman"/>
          <w:color w:val="000000"/>
          <w:sz w:val="24"/>
          <w:szCs w:val="24"/>
        </w:rPr>
        <w:t>, ф</w:t>
      </w:r>
      <w:r w:rsidRPr="003C3737">
        <w:rPr>
          <w:rFonts w:ascii="Times New Roman" w:eastAsia="Times New Roman" w:hAnsi="Times New Roman" w:cs="Times New Roman"/>
          <w:color w:val="000000"/>
          <w:sz w:val="24"/>
          <w:szCs w:val="24"/>
        </w:rPr>
        <w:t>инская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«Марш»</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Кишко</w:t>
      </w:r>
      <w:r w:rsidR="00094C71"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«Мячики»</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Чайковского</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«Шаг</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поскок»</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Ломово</w:t>
      </w:r>
      <w:r w:rsidR="00094C71" w:rsidRPr="003C3737">
        <w:rPr>
          <w:rFonts w:ascii="Times New Roman" w:eastAsia="Times New Roman" w:hAnsi="Times New Roman" w:cs="Times New Roman"/>
          <w:color w:val="000000"/>
          <w:sz w:val="24"/>
          <w:szCs w:val="24"/>
        </w:rPr>
        <w:t xml:space="preserve">й, </w:t>
      </w:r>
      <w:r w:rsidRPr="003C3737">
        <w:rPr>
          <w:rFonts w:ascii="Times New Roman" w:eastAsia="Times New Roman" w:hAnsi="Times New Roman" w:cs="Times New Roman"/>
          <w:color w:val="000000"/>
          <w:sz w:val="24"/>
          <w:szCs w:val="24"/>
        </w:rPr>
        <w:t>«Марш»</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Богословского</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«Кто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лучше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скачет?»</w:t>
      </w:r>
      <w:r w:rsidR="00094C71" w:rsidRPr="003C3737">
        <w:rPr>
          <w:rFonts w:ascii="Times New Roman" w:eastAsia="Times New Roman" w:hAnsi="Times New Roman" w:cs="Times New Roman"/>
          <w:color w:val="000000"/>
          <w:sz w:val="24"/>
          <w:szCs w:val="24"/>
        </w:rPr>
        <w:t>,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Ломовой</w:t>
      </w:r>
      <w:r w:rsidR="00094C71"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«Побегаем»</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Вебера</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«Спокойный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шаг»</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Ломовой</w:t>
      </w:r>
      <w:r w:rsidR="00094C71" w:rsidRPr="003C3737">
        <w:rPr>
          <w:rFonts w:ascii="Times New Roman" w:eastAsia="Times New Roman" w:hAnsi="Times New Roman" w:cs="Times New Roman"/>
          <w:b/>
          <w:iCs/>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«Полуприседание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выставлением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ноги»</w:t>
      </w:r>
      <w:r w:rsidR="00094C71" w:rsidRPr="003C3737">
        <w:rPr>
          <w:rFonts w:ascii="Times New Roman" w:eastAsia="Times New Roman" w:hAnsi="Times New Roman" w:cs="Times New Roman"/>
          <w:color w:val="000000"/>
          <w:sz w:val="24"/>
          <w:szCs w:val="24"/>
        </w:rPr>
        <w:t>,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«Пружинящий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шаг</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бег»</w:t>
      </w:r>
      <w:r w:rsidR="00094C71" w:rsidRPr="003C3737">
        <w:rPr>
          <w:rFonts w:ascii="Times New Roman" w:eastAsia="Times New Roman" w:hAnsi="Times New Roman" w:cs="Times New Roman"/>
          <w:color w:val="000000"/>
          <w:sz w:val="24"/>
          <w:szCs w:val="24"/>
        </w:rPr>
        <w:t>, ш</w:t>
      </w:r>
      <w:r w:rsidRPr="003C3737">
        <w:rPr>
          <w:rFonts w:ascii="Times New Roman" w:eastAsia="Times New Roman" w:hAnsi="Times New Roman" w:cs="Times New Roman"/>
          <w:color w:val="000000"/>
          <w:sz w:val="24"/>
          <w:szCs w:val="24"/>
        </w:rPr>
        <w:t>ведская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«Разрешите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пригласить»</w:t>
      </w:r>
      <w:r w:rsidR="00094C71" w:rsidRPr="003C3737">
        <w:rPr>
          <w:rFonts w:ascii="Times New Roman" w:eastAsia="Times New Roman" w:hAnsi="Times New Roman" w:cs="Times New Roman"/>
          <w:color w:val="000000"/>
          <w:sz w:val="24"/>
          <w:szCs w:val="24"/>
        </w:rPr>
        <w:t>,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«После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дождя»</w:t>
      </w:r>
      <w:r w:rsidR="00094C71" w:rsidRPr="003C3737">
        <w:rPr>
          <w:rFonts w:ascii="Times New Roman" w:eastAsia="Times New Roman" w:hAnsi="Times New Roman" w:cs="Times New Roman"/>
          <w:color w:val="000000"/>
          <w:sz w:val="24"/>
          <w:szCs w:val="24"/>
        </w:rPr>
        <w:t>, в</w:t>
      </w:r>
      <w:r w:rsidRPr="003C3737">
        <w:rPr>
          <w:rFonts w:ascii="Times New Roman" w:eastAsia="Times New Roman" w:hAnsi="Times New Roman" w:cs="Times New Roman"/>
          <w:color w:val="000000"/>
          <w:sz w:val="24"/>
          <w:szCs w:val="24"/>
        </w:rPr>
        <w:t>енгерская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«Зеркало»</w:t>
      </w:r>
      <w:r w:rsidR="00094C71" w:rsidRPr="003C3737">
        <w:rPr>
          <w:rFonts w:ascii="Times New Roman" w:eastAsia="Times New Roman" w:hAnsi="Times New Roman" w:cs="Times New Roman"/>
          <w:color w:val="000000"/>
          <w:sz w:val="24"/>
          <w:szCs w:val="24"/>
        </w:rPr>
        <w:t>,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«Три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притопа»</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Ан.</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Александрова</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«Смелый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наездник»</w:t>
      </w:r>
      <w:r w:rsidR="00094C71"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Шумана</w:t>
      </w:r>
      <w:r w:rsidR="00094C71"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«Спортивный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марш»</w:t>
      </w:r>
      <w:r w:rsidR="00700DAD"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Золотарева</w:t>
      </w:r>
      <w:r w:rsidR="00700DAD"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обручем</w:t>
      </w:r>
      <w:r w:rsidR="00700DAD" w:rsidRPr="003C3737">
        <w:rPr>
          <w:rFonts w:ascii="Times New Roman" w:eastAsia="Times New Roman" w:hAnsi="Times New Roman" w:cs="Times New Roman"/>
          <w:color w:val="000000"/>
          <w:sz w:val="24"/>
          <w:szCs w:val="24"/>
        </w:rPr>
        <w:t xml:space="preserve"> л</w:t>
      </w:r>
      <w:r w:rsidRPr="003C3737">
        <w:rPr>
          <w:rFonts w:ascii="Times New Roman" w:eastAsia="Times New Roman" w:hAnsi="Times New Roman" w:cs="Times New Roman"/>
          <w:color w:val="000000"/>
          <w:sz w:val="24"/>
          <w:szCs w:val="24"/>
        </w:rPr>
        <w:t>атышская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700DAD"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«Ходьба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поскоки»</w:t>
      </w:r>
      <w:r w:rsidR="00700DAD" w:rsidRPr="003C3737">
        <w:rPr>
          <w:rFonts w:ascii="Times New Roman" w:eastAsia="Times New Roman" w:hAnsi="Times New Roman" w:cs="Times New Roman"/>
          <w:color w:val="000000"/>
          <w:sz w:val="24"/>
          <w:szCs w:val="24"/>
        </w:rPr>
        <w:t xml:space="preserve"> а</w:t>
      </w:r>
      <w:r w:rsidRPr="003C3737">
        <w:rPr>
          <w:rFonts w:ascii="Times New Roman" w:eastAsia="Times New Roman" w:hAnsi="Times New Roman" w:cs="Times New Roman"/>
          <w:color w:val="000000"/>
          <w:sz w:val="24"/>
          <w:szCs w:val="24"/>
        </w:rPr>
        <w:t>нглийская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700DAD" w:rsidRPr="003C3737">
        <w:rPr>
          <w:rFonts w:ascii="Times New Roman" w:eastAsia="Times New Roman" w:hAnsi="Times New Roman" w:cs="Times New Roman"/>
          <w:color w:val="000000"/>
          <w:sz w:val="24"/>
          <w:szCs w:val="24"/>
        </w:rPr>
        <w:t>, у</w:t>
      </w:r>
      <w:r w:rsidRPr="003C3737">
        <w:rPr>
          <w:rFonts w:ascii="Times New Roman" w:eastAsia="Times New Roman" w:hAnsi="Times New Roman" w:cs="Times New Roman"/>
          <w:color w:val="000000"/>
          <w:sz w:val="24"/>
          <w:szCs w:val="24"/>
        </w:rPr>
        <w:t>пражнение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«Петушок»</w:t>
      </w:r>
      <w:r w:rsidR="00700DAD" w:rsidRPr="003C3737">
        <w:rPr>
          <w:rFonts w:ascii="Times New Roman" w:eastAsia="Times New Roman" w:hAnsi="Times New Roman" w:cs="Times New Roman"/>
          <w:color w:val="000000"/>
          <w:sz w:val="24"/>
          <w:szCs w:val="24"/>
        </w:rPr>
        <w:t xml:space="preserve"> л</w:t>
      </w:r>
      <w:r w:rsidRPr="003C3737">
        <w:rPr>
          <w:rFonts w:ascii="Times New Roman" w:eastAsia="Times New Roman" w:hAnsi="Times New Roman" w:cs="Times New Roman"/>
          <w:color w:val="000000"/>
          <w:sz w:val="24"/>
          <w:szCs w:val="24"/>
        </w:rPr>
        <w:t>атышская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700DAD" w:rsidRPr="003C3737">
        <w:rPr>
          <w:rFonts w:ascii="Times New Roman" w:eastAsia="Times New Roman" w:hAnsi="Times New Roman" w:cs="Times New Roman"/>
          <w:color w:val="000000"/>
          <w:sz w:val="24"/>
          <w:szCs w:val="24"/>
        </w:rPr>
        <w:t>.</w:t>
      </w:r>
    </w:p>
    <w:p w:rsidR="00192450" w:rsidRPr="003C3737" w:rsidRDefault="00063B39" w:rsidP="00700DAD">
      <w:pPr>
        <w:pBdr>
          <w:top w:val="nil"/>
          <w:left w:val="nil"/>
          <w:bottom w:val="nil"/>
          <w:right w:val="nil"/>
          <w:between w:val="nil"/>
        </w:pBdr>
        <w:shd w:val="clear" w:color="auto" w:fill="FFFFFF"/>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Развитие</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чувства</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ритма.</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Музицирование.</w:t>
      </w:r>
    </w:p>
    <w:p w:rsidR="00192450" w:rsidRPr="003C3737" w:rsidRDefault="00063B39" w:rsidP="00700DAD">
      <w:pPr>
        <w:pBdr>
          <w:top w:val="nil"/>
          <w:left w:val="nil"/>
          <w:bottom w:val="nil"/>
          <w:right w:val="nil"/>
          <w:between w:val="nil"/>
        </w:pBdr>
        <w:shd w:val="clear" w:color="auto" w:fill="FFFFFF"/>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t>Репертуар:</w:t>
      </w:r>
      <w:r w:rsidR="00700DAD" w:rsidRPr="003C3737">
        <w:rPr>
          <w:rFonts w:ascii="Times New Roman" w:eastAsia="Times New Roman" w:hAnsi="Times New Roman" w:cs="Times New Roman"/>
          <w:b/>
          <w:iCs/>
          <w:color w:val="000000"/>
          <w:sz w:val="24"/>
          <w:szCs w:val="24"/>
        </w:rPr>
        <w:t xml:space="preserve"> д</w:t>
      </w:r>
      <w:r w:rsidRPr="003C3737">
        <w:rPr>
          <w:rFonts w:ascii="Times New Roman" w:eastAsia="Times New Roman" w:hAnsi="Times New Roman" w:cs="Times New Roman"/>
          <w:color w:val="000000"/>
          <w:sz w:val="24"/>
          <w:szCs w:val="24"/>
        </w:rPr>
        <w:t>идактическая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картинка</w:t>
      </w:r>
      <w:r w:rsidR="00700DAD"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«Белочка</w:t>
      </w:r>
      <w:r w:rsidR="00700DAD"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«Тук-тук,</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молотком»</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«Кружочки»</w:t>
      </w:r>
    </w:p>
    <w:p w:rsidR="00192450" w:rsidRPr="003C3737" w:rsidRDefault="00063B39" w:rsidP="00567ECD">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color w:val="000000"/>
          <w:sz w:val="24"/>
          <w:szCs w:val="24"/>
        </w:rPr>
        <w:t>Дидактические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таблицы</w:t>
      </w:r>
    </w:p>
    <w:p w:rsidR="00192450" w:rsidRPr="003C3737" w:rsidRDefault="00063B39" w:rsidP="00700DAD">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color w:val="000000"/>
          <w:sz w:val="24"/>
          <w:szCs w:val="24"/>
        </w:rPr>
        <w:t>Ритмические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карточки</w:t>
      </w:r>
      <w:r w:rsidR="00700DAD"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«Кап-кап»</w:t>
      </w:r>
      <w:r w:rsidR="00700DAD"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«Гусеница»</w:t>
      </w:r>
      <w:r w:rsidR="00700DAD" w:rsidRPr="003C3737">
        <w:rPr>
          <w:rFonts w:ascii="Times New Roman" w:eastAsia="Times New Roman" w:hAnsi="Times New Roman" w:cs="Times New Roman"/>
          <w:color w:val="000000"/>
          <w:sz w:val="24"/>
          <w:szCs w:val="24"/>
        </w:rPr>
        <w:t>, «Колокольчик», «Живые картинки», «Сел комарик под кусточек», «По деревьям скок-скок!», «Ритмический паровоз», «Жучок», «Лиса», «Маленькая Юлька», «Федосья»</w:t>
      </w:r>
    </w:p>
    <w:p w:rsidR="00192450" w:rsidRPr="003C3737" w:rsidRDefault="00063B39" w:rsidP="00700DAD">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color w:val="000000"/>
          <w:sz w:val="24"/>
          <w:szCs w:val="24"/>
        </w:rPr>
        <w:t>Картинки</w:t>
      </w:r>
      <w:r w:rsidR="00700DAD"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«Тик-тик-так»</w:t>
      </w:r>
      <w:r w:rsidR="00700DAD"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«Рыбки»</w:t>
      </w:r>
      <w:r w:rsidR="00700DAD"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«Солнышки</w:t>
      </w:r>
      <w:r w:rsidR="00700DAD"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p>
    <w:p w:rsidR="00192450" w:rsidRPr="003C3737" w:rsidRDefault="00063B39" w:rsidP="00700DAD">
      <w:pPr>
        <w:pBdr>
          <w:top w:val="nil"/>
          <w:left w:val="nil"/>
          <w:bottom w:val="nil"/>
          <w:right w:val="nil"/>
          <w:between w:val="nil"/>
        </w:pBdr>
        <w:shd w:val="clear" w:color="auto" w:fill="FFFFFF"/>
        <w:ind w:firstLine="0"/>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Пальчиковая</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гимнастика</w:t>
      </w:r>
    </w:p>
    <w:p w:rsidR="00192450" w:rsidRPr="003C3737" w:rsidRDefault="00063B39" w:rsidP="00700DAD">
      <w:pPr>
        <w:pBdr>
          <w:top w:val="nil"/>
          <w:left w:val="nil"/>
          <w:bottom w:val="nil"/>
          <w:right w:val="nil"/>
          <w:between w:val="nil"/>
        </w:pBdr>
        <w:shd w:val="clear" w:color="auto" w:fill="FFFFFF"/>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t>Репертуар:</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«Поросята»</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«Дружат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нашей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группе»</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«Зайка»</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«Мы</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делили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апельсин»</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«Коза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козленок»</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«Кулачки»</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«Птички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прилетели</w:t>
      </w:r>
      <w:r w:rsidR="00700DAD"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«Вышла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кошечка»</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«Цветок»</w:t>
      </w:r>
      <w:r w:rsidR="00700DAD"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«Крючочки»</w:t>
      </w:r>
      <w:r w:rsidR="00700DAD" w:rsidRPr="003C3737">
        <w:rPr>
          <w:rFonts w:ascii="Times New Roman" w:eastAsia="Times New Roman" w:hAnsi="Times New Roman" w:cs="Times New Roman"/>
          <w:color w:val="000000"/>
          <w:sz w:val="24"/>
          <w:szCs w:val="24"/>
        </w:rPr>
        <w:t>.</w:t>
      </w:r>
    </w:p>
    <w:p w:rsidR="00192450" w:rsidRPr="003C3737" w:rsidRDefault="00063B39" w:rsidP="00700DAD">
      <w:pPr>
        <w:pBdr>
          <w:top w:val="nil"/>
          <w:left w:val="nil"/>
          <w:bottom w:val="nil"/>
          <w:right w:val="nil"/>
          <w:between w:val="nil"/>
        </w:pBdr>
        <w:shd w:val="clear" w:color="auto" w:fill="FFFFFF"/>
        <w:ind w:firstLine="0"/>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Слушание</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музыки</w:t>
      </w:r>
    </w:p>
    <w:p w:rsidR="00192450" w:rsidRPr="003C3737" w:rsidRDefault="002A2B4C" w:rsidP="00B2061E">
      <w:pPr>
        <w:pBdr>
          <w:top w:val="nil"/>
          <w:left w:val="nil"/>
          <w:bottom w:val="nil"/>
          <w:right w:val="nil"/>
          <w:between w:val="nil"/>
        </w:pBdr>
        <w:shd w:val="clear" w:color="auto" w:fill="FFFFFF"/>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t>Репертуар:</w:t>
      </w:r>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«Марш</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деревянных</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солдатиков»</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Чайковского</w:t>
      </w:r>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«Голодная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кошка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сытый</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кот»</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Салманова</w:t>
      </w:r>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«Полька»</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Чайковского</w:t>
      </w:r>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слонах</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Индии»</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Гедике</w:t>
      </w:r>
      <w:proofErr w:type="spellEnd"/>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«Сладкая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греза»</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Чайковского</w:t>
      </w:r>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«Мышка»</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Жилинского</w:t>
      </w:r>
      <w:proofErr w:type="spellEnd"/>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«Болезнь</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куклы»</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w:t>
      </w:r>
      <w:r w:rsidR="00700DAD" w:rsidRPr="003C3737">
        <w:rPr>
          <w:rFonts w:ascii="Times New Roman" w:eastAsia="Times New Roman" w:hAnsi="Times New Roman" w:cs="Times New Roman"/>
          <w:color w:val="000000"/>
          <w:sz w:val="24"/>
          <w:szCs w:val="24"/>
        </w:rPr>
        <w:t xml:space="preserve">о, </w:t>
      </w:r>
      <w:r w:rsidR="00063B39" w:rsidRPr="003C3737">
        <w:rPr>
          <w:rFonts w:ascii="Times New Roman" w:eastAsia="Times New Roman" w:hAnsi="Times New Roman" w:cs="Times New Roman"/>
          <w:color w:val="000000"/>
          <w:sz w:val="24"/>
          <w:szCs w:val="24"/>
        </w:rPr>
        <w:t>«Клоуны»</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Кабалевского</w:t>
      </w:r>
      <w:proofErr w:type="spellEnd"/>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«Новая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кукла»</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Чайковского</w:t>
      </w:r>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«Страшилище»</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Витлина</w:t>
      </w:r>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«Утренняя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молитва»</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Чайковского</w:t>
      </w:r>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«Детская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полька»</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Жилинского</w:t>
      </w:r>
      <w:proofErr w:type="spellEnd"/>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«Баба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Яга»</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w:t>
      </w:r>
      <w:r w:rsidR="00700DAD" w:rsidRPr="003C3737">
        <w:rPr>
          <w:rFonts w:ascii="Times New Roman" w:eastAsia="Times New Roman" w:hAnsi="Times New Roman" w:cs="Times New Roman"/>
          <w:color w:val="000000"/>
          <w:sz w:val="24"/>
          <w:szCs w:val="24"/>
        </w:rPr>
        <w:t xml:space="preserve">о, </w:t>
      </w:r>
      <w:r w:rsidR="00063B39" w:rsidRPr="003C3737">
        <w:rPr>
          <w:rFonts w:ascii="Times New Roman" w:eastAsia="Times New Roman" w:hAnsi="Times New Roman" w:cs="Times New Roman"/>
          <w:color w:val="000000"/>
          <w:sz w:val="24"/>
          <w:szCs w:val="24"/>
        </w:rPr>
        <w:t>«Вальс»</w:t>
      </w:r>
      <w:r w:rsidR="00700DAD"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Майкапара</w:t>
      </w:r>
      <w:proofErr w:type="spellEnd"/>
      <w:r w:rsidR="00700DAD"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«Игра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лошадки»</w:t>
      </w:r>
      <w:r w:rsidR="00B2061E"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Чайковского</w:t>
      </w:r>
      <w:r w:rsidR="00B2061E"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«Две</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гусеницы</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разговаривают»</w:t>
      </w:r>
      <w:r w:rsidR="00B2061E"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Жученк</w:t>
      </w:r>
      <w:r w:rsidR="00B2061E" w:rsidRPr="003C3737">
        <w:rPr>
          <w:rFonts w:ascii="Times New Roman" w:eastAsia="Times New Roman" w:hAnsi="Times New Roman" w:cs="Times New Roman"/>
          <w:color w:val="000000"/>
          <w:sz w:val="24"/>
          <w:szCs w:val="24"/>
        </w:rPr>
        <w:t xml:space="preserve">о, </w:t>
      </w:r>
      <w:r w:rsidR="00063B39" w:rsidRPr="003C3737">
        <w:rPr>
          <w:rFonts w:ascii="Times New Roman" w:eastAsia="Times New Roman" w:hAnsi="Times New Roman" w:cs="Times New Roman"/>
          <w:color w:val="000000"/>
          <w:sz w:val="24"/>
          <w:szCs w:val="24"/>
        </w:rPr>
        <w:t>«Вальс»</w:t>
      </w:r>
      <w:r w:rsidR="00B2061E"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Чайковского</w:t>
      </w:r>
      <w:r w:rsidR="00B2061E"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«Утки</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идут</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на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речку»</w:t>
      </w:r>
      <w:r w:rsidR="00B2061E"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Д.</w:t>
      </w:r>
      <w:r w:rsidR="00586C9C" w:rsidRPr="003C3737">
        <w:rPr>
          <w:rFonts w:ascii="Times New Roman" w:eastAsia="Times New Roman" w:hAnsi="Times New Roman" w:cs="Times New Roman"/>
          <w:color w:val="000000"/>
          <w:sz w:val="24"/>
          <w:szCs w:val="24"/>
        </w:rPr>
        <w:t xml:space="preserve"> </w:t>
      </w:r>
      <w:proofErr w:type="spellStart"/>
      <w:r w:rsidR="00063B39" w:rsidRPr="003C3737">
        <w:rPr>
          <w:rFonts w:ascii="Times New Roman" w:eastAsia="Times New Roman" w:hAnsi="Times New Roman" w:cs="Times New Roman"/>
          <w:color w:val="000000"/>
          <w:sz w:val="24"/>
          <w:szCs w:val="24"/>
        </w:rPr>
        <w:t>Львова-Компанейца</w:t>
      </w:r>
      <w:proofErr w:type="spellEnd"/>
      <w:r w:rsidR="00B2061E"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«Неаполитанская</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песенка»</w:t>
      </w:r>
      <w:r w:rsidR="00B2061E"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Чайковского</w:t>
      </w:r>
      <w:r w:rsidR="00B2061E" w:rsidRPr="003C3737">
        <w:rPr>
          <w:rFonts w:ascii="Times New Roman" w:eastAsia="Times New Roman" w:hAnsi="Times New Roman" w:cs="Times New Roman"/>
          <w:b/>
          <w:iCs/>
          <w:color w:val="000000"/>
          <w:sz w:val="24"/>
          <w:szCs w:val="24"/>
        </w:rPr>
        <w:t xml:space="preserve">, </w:t>
      </w:r>
      <w:r w:rsidR="00063B39" w:rsidRPr="003C3737">
        <w:rPr>
          <w:rFonts w:ascii="Times New Roman" w:eastAsia="Times New Roman" w:hAnsi="Times New Roman" w:cs="Times New Roman"/>
          <w:color w:val="000000"/>
          <w:sz w:val="24"/>
          <w:szCs w:val="24"/>
        </w:rPr>
        <w:t>«Лисичка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поранила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лапу»</w:t>
      </w:r>
      <w:r w:rsidR="00B2061E" w:rsidRPr="003C3737">
        <w:rPr>
          <w:rFonts w:ascii="Times New Roman" w:eastAsia="Times New Roman" w:hAnsi="Times New Roman" w:cs="Times New Roman"/>
          <w:color w:val="000000"/>
          <w:sz w:val="24"/>
          <w:szCs w:val="24"/>
        </w:rPr>
        <w:t xml:space="preserve"> м</w:t>
      </w:r>
      <w:r w:rsidR="00063B39"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63B39" w:rsidRPr="003C3737">
        <w:rPr>
          <w:rFonts w:ascii="Times New Roman" w:eastAsia="Times New Roman" w:hAnsi="Times New Roman" w:cs="Times New Roman"/>
          <w:color w:val="000000"/>
          <w:sz w:val="24"/>
          <w:szCs w:val="24"/>
        </w:rPr>
        <w:t>Гаврилина</w:t>
      </w:r>
      <w:r w:rsidR="00B2061E" w:rsidRPr="003C3737">
        <w:rPr>
          <w:rFonts w:ascii="Times New Roman" w:eastAsia="Times New Roman" w:hAnsi="Times New Roman" w:cs="Times New Roman"/>
          <w:color w:val="000000"/>
          <w:sz w:val="24"/>
          <w:szCs w:val="24"/>
        </w:rPr>
        <w:t>.</w:t>
      </w:r>
    </w:p>
    <w:p w:rsidR="00192450" w:rsidRPr="003C3737" w:rsidRDefault="00063B39" w:rsidP="00B2061E">
      <w:pPr>
        <w:pBdr>
          <w:top w:val="nil"/>
          <w:left w:val="nil"/>
          <w:bottom w:val="nil"/>
          <w:right w:val="nil"/>
          <w:between w:val="nil"/>
        </w:pBdr>
        <w:shd w:val="clear" w:color="auto" w:fill="FFFFFF"/>
        <w:ind w:firstLine="0"/>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Распевание,</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пение</w:t>
      </w:r>
    </w:p>
    <w:p w:rsidR="00192450" w:rsidRPr="003C3737" w:rsidRDefault="00063B39" w:rsidP="00B2061E">
      <w:pPr>
        <w:pBdr>
          <w:top w:val="nil"/>
          <w:left w:val="nil"/>
          <w:bottom w:val="nil"/>
          <w:right w:val="nil"/>
          <w:between w:val="nil"/>
        </w:pBdr>
        <w:shd w:val="clear" w:color="auto" w:fill="FFFFFF"/>
        <w:rPr>
          <w:rFonts w:ascii="Times New Roman" w:eastAsia="Times New Roman" w:hAnsi="Times New Roman" w:cs="Times New Roman"/>
          <w:b/>
          <w:iCs/>
          <w:color w:val="000000"/>
          <w:sz w:val="24"/>
          <w:szCs w:val="24"/>
        </w:rPr>
      </w:pPr>
      <w:r w:rsidRPr="003C3737">
        <w:rPr>
          <w:rFonts w:ascii="Times New Roman" w:eastAsia="Times New Roman" w:hAnsi="Times New Roman" w:cs="Times New Roman"/>
          <w:b/>
          <w:iCs/>
          <w:color w:val="000000"/>
          <w:sz w:val="24"/>
          <w:szCs w:val="24"/>
        </w:rPr>
        <w:lastRenderedPageBreak/>
        <w:t>Репертуар:</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«Жил-был</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у</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бабушки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серенький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козлик»</w:t>
      </w:r>
      <w:r w:rsidR="00B2061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«Урожай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собирай»</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Филиппенко</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Волгиной</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Бай-качи</w:t>
      </w:r>
      <w:proofErr w:type="spellEnd"/>
      <w:r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качи</w:t>
      </w:r>
      <w:proofErr w:type="spellEnd"/>
      <w:r w:rsidRPr="003C3737">
        <w:rPr>
          <w:rFonts w:ascii="Times New Roman" w:eastAsia="Times New Roman" w:hAnsi="Times New Roman" w:cs="Times New Roman"/>
          <w:color w:val="000000"/>
          <w:sz w:val="24"/>
          <w:szCs w:val="24"/>
        </w:rPr>
        <w:t>»</w:t>
      </w:r>
      <w:r w:rsidR="00B2061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прибаутка</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«Падают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листья»</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Красева</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Ивенсен</w:t>
      </w:r>
      <w:proofErr w:type="spellEnd"/>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«К</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гости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пришли»</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Ан.</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Александрова</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Ивенсе</w:t>
      </w:r>
      <w:r w:rsidR="00B2061E" w:rsidRPr="003C3737">
        <w:rPr>
          <w:rFonts w:ascii="Times New Roman" w:eastAsia="Times New Roman" w:hAnsi="Times New Roman" w:cs="Times New Roman"/>
          <w:color w:val="000000"/>
          <w:sz w:val="24"/>
          <w:szCs w:val="24"/>
        </w:rPr>
        <w:t>н</w:t>
      </w:r>
      <w:proofErr w:type="spellEnd"/>
      <w:r w:rsidR="00B2061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«От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носика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хвостика»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Парцхаладзе</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Синявског</w:t>
      </w:r>
      <w:r w:rsidR="00B2061E" w:rsidRPr="003C3737">
        <w:rPr>
          <w:rFonts w:ascii="Times New Roman" w:eastAsia="Times New Roman" w:hAnsi="Times New Roman" w:cs="Times New Roman"/>
          <w:color w:val="000000"/>
          <w:sz w:val="24"/>
          <w:szCs w:val="24"/>
        </w:rPr>
        <w:t xml:space="preserve">о, </w:t>
      </w:r>
      <w:r w:rsidRPr="003C3737">
        <w:rPr>
          <w:rFonts w:ascii="Times New Roman" w:eastAsia="Times New Roman" w:hAnsi="Times New Roman" w:cs="Times New Roman"/>
          <w:color w:val="000000"/>
          <w:sz w:val="24"/>
          <w:szCs w:val="24"/>
        </w:rPr>
        <w:t>«Снежная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песенка»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Львова-Компанейца</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Богомазова</w:t>
      </w:r>
      <w:proofErr w:type="spellEnd"/>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«Наша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елка»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Островского</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3.</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Петровой</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«Дед</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Мороз»</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Витлина</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Погореловского</w:t>
      </w:r>
      <w:proofErr w:type="spellEnd"/>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«Зимняя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песенка»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Витлина</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Кагановой</w:t>
      </w:r>
      <w:proofErr w:type="spellEnd"/>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«Песенка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друзей»</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Герчик</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Акима</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«Про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козлика»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Струве</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Семернина</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«Кончается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зима»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Попатенко</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Найденовой</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«Мамин</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праздник»</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Ю.</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Гурьева</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Виноградова</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«Динь-динь»</w:t>
      </w:r>
      <w:r w:rsidR="00B2061E" w:rsidRPr="003C3737">
        <w:rPr>
          <w:rFonts w:ascii="Times New Roman" w:eastAsia="Times New Roman" w:hAnsi="Times New Roman" w:cs="Times New Roman"/>
          <w:color w:val="000000"/>
          <w:sz w:val="24"/>
          <w:szCs w:val="24"/>
        </w:rPr>
        <w:t xml:space="preserve"> н</w:t>
      </w:r>
      <w:r w:rsidRPr="003C3737">
        <w:rPr>
          <w:rFonts w:ascii="Times New Roman" w:eastAsia="Times New Roman" w:hAnsi="Times New Roman" w:cs="Times New Roman"/>
          <w:color w:val="000000"/>
          <w:sz w:val="24"/>
          <w:szCs w:val="24"/>
        </w:rPr>
        <w:t>емецкая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«У</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матушки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было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четверо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детей»</w:t>
      </w:r>
      <w:r w:rsidR="00B2061E" w:rsidRPr="003C3737">
        <w:rPr>
          <w:rFonts w:ascii="Times New Roman" w:eastAsia="Times New Roman" w:hAnsi="Times New Roman" w:cs="Times New Roman"/>
          <w:color w:val="000000"/>
          <w:sz w:val="24"/>
          <w:szCs w:val="24"/>
        </w:rPr>
        <w:t xml:space="preserve"> н</w:t>
      </w:r>
      <w:r w:rsidRPr="003C3737">
        <w:rPr>
          <w:rFonts w:ascii="Times New Roman" w:eastAsia="Times New Roman" w:hAnsi="Times New Roman" w:cs="Times New Roman"/>
          <w:color w:val="000000"/>
          <w:sz w:val="24"/>
          <w:szCs w:val="24"/>
        </w:rPr>
        <w:t>емецкая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«Скворушка»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Ю.</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Слонова</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Некрасовой</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«Вовин</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барабан»</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Герчик</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Пришельца</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умею</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рисовать»</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Абелян</w:t>
      </w:r>
      <w:proofErr w:type="spellEnd"/>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«Вышли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дети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сад</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зеленый»</w:t>
      </w:r>
      <w:r w:rsidR="00B2061E" w:rsidRPr="003C3737">
        <w:rPr>
          <w:rFonts w:ascii="Times New Roman" w:eastAsia="Times New Roman" w:hAnsi="Times New Roman" w:cs="Times New Roman"/>
          <w:color w:val="000000"/>
          <w:sz w:val="24"/>
          <w:szCs w:val="24"/>
        </w:rPr>
        <w:t xml:space="preserve"> п</w:t>
      </w:r>
      <w:r w:rsidRPr="003C3737">
        <w:rPr>
          <w:rFonts w:ascii="Times New Roman" w:eastAsia="Times New Roman" w:hAnsi="Times New Roman" w:cs="Times New Roman"/>
          <w:color w:val="000000"/>
          <w:sz w:val="24"/>
          <w:szCs w:val="24"/>
        </w:rPr>
        <w:t>ольская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«Веселые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путешественники</w:t>
      </w:r>
      <w:r w:rsidR="00B2061E" w:rsidRPr="003C3737">
        <w:rPr>
          <w:rFonts w:ascii="Times New Roman" w:eastAsia="Times New Roman" w:hAnsi="Times New Roman" w:cs="Times New Roman"/>
          <w:color w:val="000000"/>
          <w:sz w:val="24"/>
          <w:szCs w:val="24"/>
        </w:rPr>
        <w:t>»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Старокадомского</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Михалкова</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«Кукушка»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Попатенко</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Черницкой</w:t>
      </w:r>
      <w:proofErr w:type="spellEnd"/>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«Елочка»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Тиличеевой</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Ивенсе</w:t>
      </w:r>
      <w:r w:rsidR="00B2061E" w:rsidRPr="003C3737">
        <w:rPr>
          <w:rFonts w:ascii="Times New Roman" w:eastAsia="Times New Roman" w:hAnsi="Times New Roman" w:cs="Times New Roman"/>
          <w:color w:val="000000"/>
          <w:sz w:val="24"/>
          <w:szCs w:val="24"/>
        </w:rPr>
        <w:t>н</w:t>
      </w:r>
      <w:proofErr w:type="spellEnd"/>
      <w:r w:rsidR="00B2061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«Сею-вею</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снежок»</w:t>
      </w:r>
      <w:r w:rsidR="00B2061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«Голубые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санки»</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Иорданского</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Клоковой</w:t>
      </w:r>
      <w:proofErr w:type="spellEnd"/>
      <w:r w:rsidR="00B2061E" w:rsidRPr="003C3737">
        <w:rPr>
          <w:rFonts w:ascii="Times New Roman" w:eastAsia="Times New Roman" w:hAnsi="Times New Roman" w:cs="Times New Roman"/>
          <w:b/>
          <w:iCs/>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Песенка-чудесенка</w:t>
      </w:r>
      <w:proofErr w:type="spellEnd"/>
      <w:r w:rsidRPr="003C3737">
        <w:rPr>
          <w:rFonts w:ascii="Times New Roman" w:eastAsia="Times New Roman" w:hAnsi="Times New Roman" w:cs="Times New Roman"/>
          <w:color w:val="000000"/>
          <w:sz w:val="24"/>
          <w:szCs w:val="24"/>
        </w:rPr>
        <w:t>»</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Берлина</w:t>
      </w:r>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Каргановой</w:t>
      </w:r>
      <w:proofErr w:type="spellEnd"/>
      <w:r w:rsidR="00B2061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«Веселая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дудочка»</w:t>
      </w:r>
      <w:r w:rsidR="00B2061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Красева</w:t>
      </w:r>
      <w:proofErr w:type="spellEnd"/>
      <w:r w:rsidR="00B2061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Френкель</w:t>
      </w:r>
    </w:p>
    <w:p w:rsidR="00192450" w:rsidRPr="003C3737" w:rsidRDefault="00063B39" w:rsidP="00B2061E">
      <w:pPr>
        <w:pBdr>
          <w:top w:val="nil"/>
          <w:left w:val="nil"/>
          <w:bottom w:val="nil"/>
          <w:right w:val="nil"/>
          <w:between w:val="nil"/>
        </w:pBdr>
        <w:shd w:val="clear" w:color="auto" w:fill="FFFFFF"/>
        <w:jc w:val="center"/>
        <w:rPr>
          <w:rFonts w:ascii="Times New Roman" w:eastAsia="Times New Roman" w:hAnsi="Times New Roman" w:cs="Times New Roman"/>
          <w:b/>
          <w:i/>
          <w:color w:val="000000"/>
          <w:sz w:val="24"/>
          <w:szCs w:val="24"/>
        </w:rPr>
      </w:pPr>
      <w:r w:rsidRPr="003C3737">
        <w:rPr>
          <w:rFonts w:ascii="Times New Roman" w:eastAsia="Times New Roman" w:hAnsi="Times New Roman" w:cs="Times New Roman"/>
          <w:b/>
          <w:i/>
          <w:color w:val="000000"/>
          <w:sz w:val="24"/>
          <w:szCs w:val="24"/>
        </w:rPr>
        <w:t>Игры,</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пляски,</w:t>
      </w:r>
      <w:r w:rsidR="00586C9C" w:rsidRPr="003C3737">
        <w:rPr>
          <w:rFonts w:ascii="Times New Roman" w:eastAsia="Times New Roman" w:hAnsi="Times New Roman" w:cs="Times New Roman"/>
          <w:b/>
          <w:i/>
          <w:color w:val="000000"/>
          <w:sz w:val="24"/>
          <w:szCs w:val="24"/>
        </w:rPr>
        <w:t xml:space="preserve"> </w:t>
      </w:r>
      <w:r w:rsidRPr="003C3737">
        <w:rPr>
          <w:rFonts w:ascii="Times New Roman" w:eastAsia="Times New Roman" w:hAnsi="Times New Roman" w:cs="Times New Roman"/>
          <w:b/>
          <w:i/>
          <w:color w:val="000000"/>
          <w:sz w:val="24"/>
          <w:szCs w:val="24"/>
        </w:rPr>
        <w:t>хороводы</w:t>
      </w:r>
    </w:p>
    <w:p w:rsidR="000F0431" w:rsidRPr="003C3737" w:rsidRDefault="00063B39" w:rsidP="00EE1C8E">
      <w:pPr>
        <w:pBdr>
          <w:top w:val="nil"/>
          <w:left w:val="nil"/>
          <w:bottom w:val="nil"/>
          <w:right w:val="nil"/>
          <w:between w:val="nil"/>
        </w:pBdr>
        <w:shd w:val="clear" w:color="auto" w:fill="FFFFFF"/>
        <w:rPr>
          <w:rFonts w:ascii="Times New Roman" w:eastAsia="Times New Roman" w:hAnsi="Times New Roman" w:cs="Times New Roman"/>
          <w:iCs/>
          <w:color w:val="000000"/>
          <w:sz w:val="24"/>
          <w:szCs w:val="24"/>
        </w:rPr>
      </w:pPr>
      <w:r w:rsidRPr="003C3737">
        <w:rPr>
          <w:rFonts w:ascii="Times New Roman" w:eastAsia="Times New Roman" w:hAnsi="Times New Roman" w:cs="Times New Roman"/>
          <w:b/>
          <w:iCs/>
          <w:color w:val="000000"/>
          <w:sz w:val="24"/>
          <w:szCs w:val="24"/>
        </w:rPr>
        <w:t>Репертуар</w:t>
      </w:r>
      <w:r w:rsidRPr="003C3737">
        <w:rPr>
          <w:rFonts w:ascii="Times New Roman" w:eastAsia="Times New Roman" w:hAnsi="Times New Roman" w:cs="Times New Roman"/>
          <w:iCs/>
          <w:color w:val="000000"/>
          <w:sz w:val="24"/>
          <w:szCs w:val="24"/>
        </w:rPr>
        <w:t>:</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Воротики</w:t>
      </w:r>
      <w:proofErr w:type="spellEnd"/>
      <w:r w:rsidRPr="003C3737">
        <w:rPr>
          <w:rFonts w:ascii="Times New Roman" w:eastAsia="Times New Roman" w:hAnsi="Times New Roman" w:cs="Times New Roman"/>
          <w:color w:val="000000"/>
          <w:sz w:val="24"/>
          <w:szCs w:val="24"/>
        </w:rPr>
        <w:t>»</w:t>
      </w:r>
      <w:r w:rsidR="00EE1C8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«Приглашение»</w:t>
      </w:r>
      <w:r w:rsidR="00EE1C8E" w:rsidRPr="003C3737">
        <w:rPr>
          <w:rFonts w:ascii="Times New Roman" w:eastAsia="Times New Roman" w:hAnsi="Times New Roman" w:cs="Times New Roman"/>
          <w:color w:val="000000"/>
          <w:sz w:val="24"/>
          <w:szCs w:val="24"/>
        </w:rPr>
        <w:t xml:space="preserve"> у</w:t>
      </w:r>
      <w:r w:rsidR="000F0431" w:rsidRPr="003C3737">
        <w:rPr>
          <w:rFonts w:ascii="Times New Roman" w:eastAsia="Times New Roman" w:hAnsi="Times New Roman" w:cs="Times New Roman"/>
          <w:color w:val="000000"/>
          <w:sz w:val="24"/>
          <w:szCs w:val="24"/>
        </w:rPr>
        <w:t>краинская народная мелодия</w:t>
      </w:r>
      <w:r w:rsidR="00EE1C8E" w:rsidRPr="003C3737">
        <w:rPr>
          <w:rFonts w:ascii="Times New Roman" w:eastAsia="Times New Roman" w:hAnsi="Times New Roman" w:cs="Times New Roman"/>
          <w:color w:val="000000"/>
          <w:sz w:val="24"/>
          <w:szCs w:val="24"/>
        </w:rPr>
        <w:t>,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586C9C" w:rsidRPr="003C3737">
        <w:rPr>
          <w:rFonts w:ascii="Times New Roman" w:eastAsia="Times New Roman" w:hAnsi="Times New Roman" w:cs="Times New Roman"/>
          <w:color w:val="000000"/>
          <w:sz w:val="24"/>
          <w:szCs w:val="24"/>
        </w:rPr>
        <w:t xml:space="preserve"> </w:t>
      </w:r>
      <w:r w:rsidR="000F0431" w:rsidRPr="003C3737">
        <w:rPr>
          <w:rFonts w:ascii="Times New Roman" w:eastAsia="Times New Roman" w:hAnsi="Times New Roman" w:cs="Times New Roman"/>
          <w:color w:val="000000"/>
          <w:sz w:val="24"/>
          <w:szCs w:val="24"/>
        </w:rPr>
        <w:t>«Шёл козёл по лесу»</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«Плетень</w:t>
      </w:r>
      <w:r w:rsidR="00266AA8" w:rsidRPr="003C3737">
        <w:rPr>
          <w:rFonts w:ascii="Times New Roman" w:eastAsia="Times New Roman" w:hAnsi="Times New Roman" w:cs="Times New Roman"/>
          <w:color w:val="000000"/>
          <w:sz w:val="24"/>
          <w:szCs w:val="24"/>
        </w:rPr>
        <w:t>»</w:t>
      </w:r>
      <w:r w:rsidR="000F0431" w:rsidRPr="003C3737">
        <w:rPr>
          <w:rFonts w:ascii="Times New Roman" w:eastAsia="Times New Roman" w:hAnsi="Times New Roman" w:cs="Times New Roman"/>
          <w:color w:val="000000"/>
          <w:sz w:val="24"/>
          <w:szCs w:val="24"/>
        </w:rPr>
        <w:t xml:space="preserve"> </w:t>
      </w:r>
      <w:r w:rsidR="00EE1C8E" w:rsidRPr="003C3737">
        <w:rPr>
          <w:rFonts w:ascii="Times New Roman" w:eastAsia="Times New Roman" w:hAnsi="Times New Roman" w:cs="Times New Roman"/>
          <w:color w:val="000000"/>
          <w:sz w:val="24"/>
          <w:szCs w:val="24"/>
        </w:rPr>
        <w:t>м</w:t>
      </w:r>
      <w:r w:rsidR="000F0431" w:rsidRPr="003C3737">
        <w:rPr>
          <w:rFonts w:ascii="Times New Roman" w:eastAsia="Times New Roman" w:hAnsi="Times New Roman" w:cs="Times New Roman"/>
          <w:color w:val="000000"/>
          <w:sz w:val="24"/>
          <w:szCs w:val="24"/>
        </w:rPr>
        <w:t>узыка В. Калиникова</w:t>
      </w:r>
      <w:r w:rsidR="00EE1C8E" w:rsidRPr="003C3737">
        <w:rPr>
          <w:rFonts w:ascii="Times New Roman" w:eastAsia="Times New Roman" w:hAnsi="Times New Roman" w:cs="Times New Roman"/>
          <w:color w:val="000000"/>
          <w:sz w:val="24"/>
          <w:szCs w:val="24"/>
        </w:rPr>
        <w:t xml:space="preserve"> с</w:t>
      </w:r>
      <w:r w:rsidR="000F0431" w:rsidRPr="003C3737">
        <w:rPr>
          <w:rFonts w:ascii="Times New Roman" w:eastAsia="Times New Roman" w:hAnsi="Times New Roman" w:cs="Times New Roman"/>
          <w:color w:val="000000"/>
          <w:sz w:val="24"/>
          <w:szCs w:val="24"/>
        </w:rPr>
        <w:t>лова народные</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«Чей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кружок</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скорее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соберется?»</w:t>
      </w:r>
      <w:r w:rsidR="00EE1C8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«Пляска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притопами»</w:t>
      </w:r>
      <w:r w:rsidR="00EE1C8E" w:rsidRPr="003C3737">
        <w:rPr>
          <w:rFonts w:ascii="Times New Roman" w:eastAsia="Times New Roman" w:hAnsi="Times New Roman" w:cs="Times New Roman"/>
          <w:color w:val="000000"/>
          <w:sz w:val="24"/>
          <w:szCs w:val="24"/>
        </w:rPr>
        <w:t xml:space="preserve"> у</w:t>
      </w:r>
      <w:r w:rsidRPr="003C3737">
        <w:rPr>
          <w:rFonts w:ascii="Times New Roman" w:eastAsia="Times New Roman" w:hAnsi="Times New Roman" w:cs="Times New Roman"/>
          <w:color w:val="000000"/>
          <w:sz w:val="24"/>
          <w:szCs w:val="24"/>
        </w:rPr>
        <w:t>краинская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w:t>
      </w:r>
      <w:proofErr w:type="spellStart"/>
      <w:r w:rsidRPr="003C3737">
        <w:rPr>
          <w:rFonts w:ascii="Times New Roman" w:eastAsia="Times New Roman" w:hAnsi="Times New Roman" w:cs="Times New Roman"/>
          <w:color w:val="000000"/>
          <w:sz w:val="24"/>
          <w:szCs w:val="24"/>
        </w:rPr>
        <w:t>Ловишки</w:t>
      </w:r>
      <w:proofErr w:type="spellEnd"/>
      <w:r w:rsidRPr="003C3737">
        <w:rPr>
          <w:rFonts w:ascii="Times New Roman" w:eastAsia="Times New Roman" w:hAnsi="Times New Roman" w:cs="Times New Roman"/>
          <w:color w:val="000000"/>
          <w:sz w:val="24"/>
          <w:szCs w:val="24"/>
        </w:rPr>
        <w:t>»</w:t>
      </w:r>
      <w:r w:rsidR="00EE1C8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Гайдна</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«Веселый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танец»</w:t>
      </w:r>
      <w:r w:rsidR="00EE1C8E" w:rsidRPr="003C3737">
        <w:rPr>
          <w:rFonts w:ascii="Times New Roman" w:eastAsia="Times New Roman" w:hAnsi="Times New Roman" w:cs="Times New Roman"/>
          <w:color w:val="000000"/>
          <w:sz w:val="24"/>
          <w:szCs w:val="24"/>
        </w:rPr>
        <w:t xml:space="preserve"> е</w:t>
      </w:r>
      <w:r w:rsidRPr="003C3737">
        <w:rPr>
          <w:rFonts w:ascii="Times New Roman" w:eastAsia="Times New Roman" w:hAnsi="Times New Roman" w:cs="Times New Roman"/>
          <w:color w:val="000000"/>
          <w:sz w:val="24"/>
          <w:szCs w:val="24"/>
        </w:rPr>
        <w:t>врейская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«Ворон»</w:t>
      </w:r>
      <w:r w:rsidR="00EE1C8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«Займи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место»</w:t>
      </w:r>
      <w:r w:rsidR="00EE1C8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«Кошачий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танец»</w:t>
      </w:r>
      <w:r w:rsidR="00EE1C8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ок-н-ролл</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«Кот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мыши»</w:t>
      </w:r>
      <w:r w:rsidR="00EE1C8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Ломовой</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«Отвернись</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повернись»</w:t>
      </w:r>
      <w:r w:rsidR="00EE1C8E" w:rsidRPr="003C3737">
        <w:rPr>
          <w:rFonts w:ascii="Times New Roman" w:eastAsia="Times New Roman" w:hAnsi="Times New Roman" w:cs="Times New Roman"/>
          <w:color w:val="000000"/>
          <w:sz w:val="24"/>
          <w:szCs w:val="24"/>
        </w:rPr>
        <w:t xml:space="preserve"> к</w:t>
      </w:r>
      <w:r w:rsidRPr="003C3737">
        <w:rPr>
          <w:rFonts w:ascii="Times New Roman" w:eastAsia="Times New Roman" w:hAnsi="Times New Roman" w:cs="Times New Roman"/>
          <w:color w:val="000000"/>
          <w:sz w:val="24"/>
          <w:szCs w:val="24"/>
        </w:rPr>
        <w:t>арельская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«Танец</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кругу»</w:t>
      </w:r>
      <w:r w:rsidR="00EE1C8E" w:rsidRPr="003C3737">
        <w:rPr>
          <w:rFonts w:ascii="Times New Roman" w:eastAsia="Times New Roman" w:hAnsi="Times New Roman" w:cs="Times New Roman"/>
          <w:color w:val="000000"/>
          <w:sz w:val="24"/>
          <w:szCs w:val="24"/>
        </w:rPr>
        <w:t xml:space="preserve"> ф</w:t>
      </w:r>
      <w:r w:rsidRPr="003C3737">
        <w:rPr>
          <w:rFonts w:ascii="Times New Roman" w:eastAsia="Times New Roman" w:hAnsi="Times New Roman" w:cs="Times New Roman"/>
          <w:color w:val="000000"/>
          <w:sz w:val="24"/>
          <w:szCs w:val="24"/>
        </w:rPr>
        <w:t>инская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«Потанцуй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мной,</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дружок!»</w:t>
      </w:r>
      <w:r w:rsidR="00EE1C8E" w:rsidRPr="003C3737">
        <w:rPr>
          <w:rFonts w:ascii="Times New Roman" w:eastAsia="Times New Roman" w:hAnsi="Times New Roman" w:cs="Times New Roman"/>
          <w:color w:val="000000"/>
          <w:sz w:val="24"/>
          <w:szCs w:val="24"/>
        </w:rPr>
        <w:t xml:space="preserve"> а</w:t>
      </w:r>
      <w:r w:rsidRPr="003C3737">
        <w:rPr>
          <w:rFonts w:ascii="Times New Roman" w:eastAsia="Times New Roman" w:hAnsi="Times New Roman" w:cs="Times New Roman"/>
          <w:color w:val="000000"/>
          <w:sz w:val="24"/>
          <w:szCs w:val="24"/>
        </w:rPr>
        <w:t>нглийская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iCs/>
          <w:color w:val="000000"/>
          <w:sz w:val="24"/>
          <w:szCs w:val="24"/>
        </w:rPr>
        <w:t xml:space="preserve">, </w:t>
      </w:r>
      <w:r w:rsidRPr="003C3737">
        <w:rPr>
          <w:rFonts w:ascii="Times New Roman" w:eastAsia="Times New Roman" w:hAnsi="Times New Roman" w:cs="Times New Roman"/>
          <w:color w:val="000000"/>
          <w:sz w:val="24"/>
          <w:szCs w:val="24"/>
        </w:rPr>
        <w:t>«Вот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попался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000F0431" w:rsidRPr="003C3737">
        <w:rPr>
          <w:rFonts w:ascii="Times New Roman" w:eastAsia="Times New Roman" w:hAnsi="Times New Roman" w:cs="Times New Roman"/>
          <w:color w:val="000000"/>
          <w:sz w:val="24"/>
          <w:szCs w:val="24"/>
        </w:rPr>
        <w:t>кружок»</w:t>
      </w:r>
      <w:r w:rsidR="00EE1C8E" w:rsidRPr="003C3737">
        <w:rPr>
          <w:rFonts w:ascii="Times New Roman" w:eastAsia="Times New Roman" w:hAnsi="Times New Roman" w:cs="Times New Roman"/>
          <w:color w:val="000000"/>
          <w:sz w:val="24"/>
          <w:szCs w:val="24"/>
        </w:rPr>
        <w:t>.</w:t>
      </w:r>
    </w:p>
    <w:p w:rsidR="00192450" w:rsidRPr="003C3737" w:rsidRDefault="00063B39" w:rsidP="00EE1C8E">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C3737">
        <w:rPr>
          <w:rFonts w:ascii="Times New Roman" w:eastAsia="Times New Roman" w:hAnsi="Times New Roman" w:cs="Times New Roman"/>
          <w:b/>
          <w:bCs/>
          <w:color w:val="000000"/>
          <w:sz w:val="24"/>
          <w:szCs w:val="24"/>
        </w:rPr>
        <w:t>Игр</w:t>
      </w:r>
      <w:r w:rsidR="00EE1C8E" w:rsidRPr="003C3737">
        <w:rPr>
          <w:rFonts w:ascii="Times New Roman" w:eastAsia="Times New Roman" w:hAnsi="Times New Roman" w:cs="Times New Roman"/>
          <w:b/>
          <w:bCs/>
          <w:color w:val="000000"/>
          <w:sz w:val="24"/>
          <w:szCs w:val="24"/>
        </w:rPr>
        <w:t>ы:</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выпустим»</w:t>
      </w:r>
      <w:r w:rsidR="00EE1C8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народные</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«Парная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пляска»</w:t>
      </w:r>
      <w:r w:rsidR="00EE1C8E" w:rsidRPr="003C3737">
        <w:rPr>
          <w:rFonts w:ascii="Times New Roman" w:eastAsia="Times New Roman" w:hAnsi="Times New Roman" w:cs="Times New Roman"/>
          <w:color w:val="000000"/>
          <w:sz w:val="24"/>
          <w:szCs w:val="24"/>
        </w:rPr>
        <w:t xml:space="preserve"> ч</w:t>
      </w:r>
      <w:r w:rsidRPr="003C3737">
        <w:rPr>
          <w:rFonts w:ascii="Times New Roman" w:eastAsia="Times New Roman" w:hAnsi="Times New Roman" w:cs="Times New Roman"/>
          <w:color w:val="000000"/>
          <w:sz w:val="24"/>
          <w:szCs w:val="24"/>
        </w:rPr>
        <w:t>ешская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«Что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нам</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нравится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зимой?»</w:t>
      </w:r>
      <w:r w:rsidR="00EE1C8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Тиличеевой</w:t>
      </w:r>
      <w:r w:rsidR="00EE1C8E" w:rsidRPr="003C3737">
        <w:rPr>
          <w:rFonts w:ascii="Times New Roman" w:eastAsia="Times New Roman" w:hAnsi="Times New Roman" w:cs="Times New Roman"/>
          <w:color w:val="000000"/>
          <w:sz w:val="24"/>
          <w:szCs w:val="24"/>
        </w:rPr>
        <w:t xml:space="preserve"> с</w:t>
      </w:r>
      <w:r w:rsidRPr="003C3737">
        <w:rPr>
          <w:rFonts w:ascii="Times New Roman" w:eastAsia="Times New Roman" w:hAnsi="Times New Roman" w:cs="Times New Roman"/>
          <w:color w:val="000000"/>
          <w:sz w:val="24"/>
          <w:szCs w:val="24"/>
        </w:rPr>
        <w:t>лова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Л.</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Некрасовой</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«Догони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меня!»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«Будь</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внимательным»</w:t>
      </w:r>
      <w:r w:rsidR="00EE1C8E" w:rsidRPr="003C3737">
        <w:rPr>
          <w:rFonts w:ascii="Times New Roman" w:eastAsia="Times New Roman" w:hAnsi="Times New Roman" w:cs="Times New Roman"/>
          <w:color w:val="000000"/>
          <w:sz w:val="24"/>
          <w:szCs w:val="24"/>
        </w:rPr>
        <w:t xml:space="preserve"> д</w:t>
      </w:r>
      <w:r w:rsidRPr="003C3737">
        <w:rPr>
          <w:rFonts w:ascii="Times New Roman" w:eastAsia="Times New Roman" w:hAnsi="Times New Roman" w:cs="Times New Roman"/>
          <w:color w:val="000000"/>
          <w:sz w:val="24"/>
          <w:szCs w:val="24"/>
        </w:rPr>
        <w:t>атская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w:t>
      </w:r>
      <w:r w:rsidR="00EE1C8E" w:rsidRPr="003C3737">
        <w:rPr>
          <w:rFonts w:ascii="Times New Roman" w:eastAsia="Times New Roman" w:hAnsi="Times New Roman" w:cs="Times New Roman"/>
          <w:color w:val="000000"/>
          <w:sz w:val="24"/>
          <w:szCs w:val="24"/>
        </w:rPr>
        <w:t xml:space="preserve">я, </w:t>
      </w:r>
      <w:r w:rsidRPr="003C3737">
        <w:rPr>
          <w:rFonts w:ascii="Times New Roman" w:eastAsia="Times New Roman" w:hAnsi="Times New Roman" w:cs="Times New Roman"/>
          <w:color w:val="000000"/>
          <w:sz w:val="24"/>
          <w:szCs w:val="24"/>
        </w:rPr>
        <w:t>«Озорная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полька»</w:t>
      </w:r>
      <w:r w:rsidR="00EE1C8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Вересокино</w:t>
      </w:r>
      <w:r w:rsidR="00EE1C8E" w:rsidRPr="003C3737">
        <w:rPr>
          <w:rFonts w:ascii="Times New Roman" w:eastAsia="Times New Roman" w:hAnsi="Times New Roman" w:cs="Times New Roman"/>
          <w:color w:val="000000"/>
          <w:sz w:val="24"/>
          <w:szCs w:val="24"/>
        </w:rPr>
        <w:t>й</w:t>
      </w:r>
      <w:proofErr w:type="spellEnd"/>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«Найди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себе</w:t>
      </w:r>
      <w:r w:rsidR="00586C9C" w:rsidRPr="003C3737">
        <w:rPr>
          <w:rFonts w:ascii="Times New Roman" w:eastAsia="Times New Roman" w:hAnsi="Times New Roman" w:cs="Times New Roman"/>
          <w:color w:val="000000"/>
          <w:sz w:val="24"/>
          <w:szCs w:val="24"/>
        </w:rPr>
        <w:t xml:space="preserve"> </w:t>
      </w:r>
      <w:r w:rsidR="000F0431" w:rsidRPr="003C3737">
        <w:rPr>
          <w:rFonts w:ascii="Times New Roman" w:eastAsia="Times New Roman" w:hAnsi="Times New Roman" w:cs="Times New Roman"/>
          <w:color w:val="000000"/>
          <w:sz w:val="24"/>
          <w:szCs w:val="24"/>
        </w:rPr>
        <w:t>пару»,</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«Дружные</w:t>
      </w:r>
      <w:r w:rsidR="00586C9C" w:rsidRPr="003C3737">
        <w:rPr>
          <w:rFonts w:ascii="Times New Roman" w:eastAsia="Times New Roman" w:hAnsi="Times New Roman" w:cs="Times New Roman"/>
          <w:color w:val="000000"/>
          <w:sz w:val="24"/>
          <w:szCs w:val="24"/>
        </w:rPr>
        <w:t xml:space="preserve"> </w:t>
      </w:r>
      <w:r w:rsidR="000F0431" w:rsidRPr="003C3737">
        <w:rPr>
          <w:rFonts w:ascii="Times New Roman" w:eastAsia="Times New Roman" w:hAnsi="Times New Roman" w:cs="Times New Roman"/>
          <w:color w:val="000000"/>
          <w:sz w:val="24"/>
          <w:szCs w:val="24"/>
        </w:rPr>
        <w:t>тройки»</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«Сапожник»</w:t>
      </w:r>
      <w:r w:rsidR="00EE1C8E" w:rsidRPr="003C3737">
        <w:rPr>
          <w:rFonts w:ascii="Times New Roman" w:eastAsia="Times New Roman" w:hAnsi="Times New Roman" w:cs="Times New Roman"/>
          <w:color w:val="000000"/>
          <w:sz w:val="24"/>
          <w:szCs w:val="24"/>
        </w:rPr>
        <w:t xml:space="preserve"> п</w:t>
      </w:r>
      <w:r w:rsidRPr="003C3737">
        <w:rPr>
          <w:rFonts w:ascii="Times New Roman" w:eastAsia="Times New Roman" w:hAnsi="Times New Roman" w:cs="Times New Roman"/>
          <w:color w:val="000000"/>
          <w:sz w:val="24"/>
          <w:szCs w:val="24"/>
        </w:rPr>
        <w:t>ольская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«Светит</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месяц»</w:t>
      </w:r>
      <w:r w:rsidR="00EE1C8E" w:rsidRPr="003C3737">
        <w:rPr>
          <w:rFonts w:ascii="Times New Roman" w:eastAsia="Times New Roman" w:hAnsi="Times New Roman" w:cs="Times New Roman"/>
          <w:color w:val="000000"/>
          <w:sz w:val="24"/>
          <w:szCs w:val="24"/>
        </w:rPr>
        <w:t xml:space="preserve"> 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«Ну</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до</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свидания»</w:t>
      </w:r>
      <w:r w:rsidR="00EE1C8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Штрауса</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«Горошина»</w:t>
      </w:r>
      <w:r w:rsidR="00EE1C8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Карасевой</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«Игра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бубнами»</w:t>
      </w:r>
      <w:r w:rsidR="00EE1C8E" w:rsidRPr="003C3737">
        <w:rPr>
          <w:rFonts w:ascii="Times New Roman" w:eastAsia="Times New Roman" w:hAnsi="Times New Roman" w:cs="Times New Roman"/>
          <w:color w:val="000000"/>
          <w:sz w:val="24"/>
          <w:szCs w:val="24"/>
        </w:rPr>
        <w:t xml:space="preserve"> м</w:t>
      </w:r>
      <w:r w:rsidRPr="003C3737">
        <w:rPr>
          <w:rFonts w:ascii="Times New Roman" w:eastAsia="Times New Roman" w:hAnsi="Times New Roman" w:cs="Times New Roman"/>
          <w:color w:val="000000"/>
          <w:sz w:val="24"/>
          <w:szCs w:val="24"/>
        </w:rPr>
        <w:t>узыка</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w:t>
      </w:r>
      <w:r w:rsidR="00586C9C" w:rsidRPr="003C3737">
        <w:rPr>
          <w:rFonts w:ascii="Times New Roman" w:eastAsia="Times New Roman" w:hAnsi="Times New Roman" w:cs="Times New Roman"/>
          <w:color w:val="000000"/>
          <w:sz w:val="24"/>
          <w:szCs w:val="24"/>
        </w:rPr>
        <w:t xml:space="preserve"> </w:t>
      </w:r>
      <w:proofErr w:type="spellStart"/>
      <w:r w:rsidRPr="003C3737">
        <w:rPr>
          <w:rFonts w:ascii="Times New Roman" w:eastAsia="Times New Roman" w:hAnsi="Times New Roman" w:cs="Times New Roman"/>
          <w:color w:val="000000"/>
          <w:sz w:val="24"/>
          <w:szCs w:val="24"/>
        </w:rPr>
        <w:t>Красева</w:t>
      </w:r>
      <w:proofErr w:type="spellEnd"/>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«Веселые</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дети»</w:t>
      </w:r>
      <w:r w:rsidR="00EE1C8E" w:rsidRPr="003C3737">
        <w:rPr>
          <w:rFonts w:ascii="Times New Roman" w:eastAsia="Times New Roman" w:hAnsi="Times New Roman" w:cs="Times New Roman"/>
          <w:color w:val="000000"/>
          <w:sz w:val="24"/>
          <w:szCs w:val="24"/>
        </w:rPr>
        <w:t xml:space="preserve"> л</w:t>
      </w:r>
      <w:r w:rsidRPr="003C3737">
        <w:rPr>
          <w:rFonts w:ascii="Times New Roman" w:eastAsia="Times New Roman" w:hAnsi="Times New Roman" w:cs="Times New Roman"/>
          <w:color w:val="000000"/>
          <w:sz w:val="24"/>
          <w:szCs w:val="24"/>
        </w:rPr>
        <w:t>итовская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мелодия</w:t>
      </w:r>
      <w:r w:rsidR="00EE1C8E" w:rsidRPr="003C3737">
        <w:rPr>
          <w:rFonts w:ascii="Times New Roman" w:eastAsia="Times New Roman" w:hAnsi="Times New Roman" w:cs="Times New Roman"/>
          <w:color w:val="000000"/>
          <w:sz w:val="24"/>
          <w:szCs w:val="24"/>
        </w:rPr>
        <w:t xml:space="preserve">, </w:t>
      </w:r>
      <w:r w:rsidR="000F0431" w:rsidRPr="003C3737">
        <w:rPr>
          <w:rFonts w:ascii="Times New Roman" w:eastAsia="Times New Roman" w:hAnsi="Times New Roman" w:cs="Times New Roman"/>
          <w:color w:val="000000"/>
          <w:sz w:val="24"/>
          <w:szCs w:val="24"/>
        </w:rPr>
        <w:t>«</w:t>
      </w:r>
      <w:proofErr w:type="spellStart"/>
      <w:r w:rsidR="000F0431" w:rsidRPr="003C3737">
        <w:rPr>
          <w:rFonts w:ascii="Times New Roman" w:eastAsia="Times New Roman" w:hAnsi="Times New Roman" w:cs="Times New Roman"/>
          <w:color w:val="000000"/>
          <w:sz w:val="24"/>
          <w:szCs w:val="24"/>
        </w:rPr>
        <w:t>Земелюшка-чернозем</w:t>
      </w:r>
      <w:proofErr w:type="spellEnd"/>
      <w:r w:rsidR="000F0431" w:rsidRPr="003C3737">
        <w:rPr>
          <w:rFonts w:ascii="Times New Roman" w:eastAsia="Times New Roman" w:hAnsi="Times New Roman" w:cs="Times New Roman"/>
          <w:color w:val="000000"/>
          <w:sz w:val="24"/>
          <w:szCs w:val="24"/>
        </w:rPr>
        <w:t>»</w:t>
      </w:r>
      <w:r w:rsidR="00586C9C" w:rsidRPr="003C3737">
        <w:rPr>
          <w:rFonts w:ascii="Times New Roman" w:eastAsia="Times New Roman" w:hAnsi="Times New Roman" w:cs="Times New Roman"/>
          <w:color w:val="000000"/>
          <w:sz w:val="24"/>
          <w:szCs w:val="24"/>
        </w:rPr>
        <w:t xml:space="preserve"> </w:t>
      </w:r>
      <w:r w:rsidR="00EE1C8E" w:rsidRPr="003C3737">
        <w:rPr>
          <w:rFonts w:ascii="Times New Roman" w:eastAsia="Times New Roman" w:hAnsi="Times New Roman" w:cs="Times New Roman"/>
          <w:color w:val="000000"/>
          <w:sz w:val="24"/>
          <w:szCs w:val="24"/>
        </w:rPr>
        <w:t>р</w:t>
      </w:r>
      <w:r w:rsidRPr="003C3737">
        <w:rPr>
          <w:rFonts w:ascii="Times New Roman" w:eastAsia="Times New Roman" w:hAnsi="Times New Roman" w:cs="Times New Roman"/>
          <w:color w:val="000000"/>
          <w:sz w:val="24"/>
          <w:szCs w:val="24"/>
        </w:rPr>
        <w:t>усская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«Перепелка»</w:t>
      </w:r>
      <w:r w:rsidR="00EE1C8E" w:rsidRPr="003C3737">
        <w:rPr>
          <w:rFonts w:ascii="Times New Roman" w:eastAsia="Times New Roman" w:hAnsi="Times New Roman" w:cs="Times New Roman"/>
          <w:color w:val="000000"/>
          <w:sz w:val="24"/>
          <w:szCs w:val="24"/>
        </w:rPr>
        <w:t xml:space="preserve"> ч</w:t>
      </w:r>
      <w:r w:rsidRPr="003C3737">
        <w:rPr>
          <w:rFonts w:ascii="Times New Roman" w:eastAsia="Times New Roman" w:hAnsi="Times New Roman" w:cs="Times New Roman"/>
          <w:color w:val="000000"/>
          <w:sz w:val="24"/>
          <w:szCs w:val="24"/>
        </w:rPr>
        <w:t>ешская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r w:rsidR="00EE1C8E"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«Вышли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дети</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в</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сад</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зеленый»</w:t>
      </w:r>
      <w:r w:rsidR="00EE1C8E" w:rsidRPr="003C3737">
        <w:rPr>
          <w:rFonts w:ascii="Times New Roman" w:eastAsia="Times New Roman" w:hAnsi="Times New Roman" w:cs="Times New Roman"/>
          <w:color w:val="000000"/>
          <w:sz w:val="24"/>
          <w:szCs w:val="24"/>
        </w:rPr>
        <w:t xml:space="preserve"> п</w:t>
      </w:r>
      <w:r w:rsidRPr="003C3737">
        <w:rPr>
          <w:rFonts w:ascii="Times New Roman" w:eastAsia="Times New Roman" w:hAnsi="Times New Roman" w:cs="Times New Roman"/>
          <w:color w:val="000000"/>
          <w:sz w:val="24"/>
          <w:szCs w:val="24"/>
        </w:rPr>
        <w:t>ольская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народная</w:t>
      </w:r>
      <w:r w:rsidR="00586C9C" w:rsidRPr="003C3737">
        <w:rPr>
          <w:rFonts w:ascii="Times New Roman" w:eastAsia="Times New Roman" w:hAnsi="Times New Roman" w:cs="Times New Roman"/>
          <w:color w:val="000000"/>
          <w:sz w:val="24"/>
          <w:szCs w:val="24"/>
        </w:rPr>
        <w:t xml:space="preserve"> </w:t>
      </w:r>
      <w:r w:rsidRPr="003C3737">
        <w:rPr>
          <w:rFonts w:ascii="Times New Roman" w:eastAsia="Times New Roman" w:hAnsi="Times New Roman" w:cs="Times New Roman"/>
          <w:color w:val="000000"/>
          <w:sz w:val="24"/>
          <w:szCs w:val="24"/>
        </w:rPr>
        <w:t>песня.</w:t>
      </w:r>
    </w:p>
    <w:p w:rsidR="00192450" w:rsidRDefault="00063B39" w:rsidP="007A3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область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«Физическое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p w:rsidR="00192450" w:rsidRPr="00EE1C8E" w:rsidRDefault="00063B39" w:rsidP="00EE1C8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Парциальная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программа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«Играйте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здоровье</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Pr="00EE1C8E">
        <w:rPr>
          <w:rFonts w:ascii="Times New Roman" w:eastAsia="Times New Roman" w:hAnsi="Times New Roman" w:cs="Times New Roman"/>
          <w:b/>
        </w:rPr>
        <w:t>Л.Н.</w:t>
      </w:r>
      <w:r w:rsidR="00586C9C" w:rsidRPr="00EE1C8E">
        <w:rPr>
          <w:rFonts w:ascii="Times New Roman" w:eastAsia="Times New Roman" w:hAnsi="Times New Roman" w:cs="Times New Roman"/>
          <w:b/>
        </w:rPr>
        <w:t xml:space="preserve"> </w:t>
      </w:r>
      <w:r w:rsidRPr="00EE1C8E">
        <w:rPr>
          <w:rFonts w:ascii="Times New Roman" w:eastAsia="Times New Roman" w:hAnsi="Times New Roman" w:cs="Times New Roman"/>
          <w:b/>
        </w:rPr>
        <w:t>Волошина,</w:t>
      </w:r>
      <w:r w:rsidR="00586C9C" w:rsidRPr="00EE1C8E">
        <w:rPr>
          <w:rFonts w:ascii="Times New Roman" w:eastAsia="Times New Roman" w:hAnsi="Times New Roman" w:cs="Times New Roman"/>
          <w:b/>
        </w:rPr>
        <w:t xml:space="preserve"> </w:t>
      </w:r>
      <w:r w:rsidRPr="00EE1C8E">
        <w:rPr>
          <w:rFonts w:ascii="Times New Roman" w:eastAsia="Times New Roman" w:hAnsi="Times New Roman" w:cs="Times New Roman"/>
          <w:b/>
          <w:sz w:val="24"/>
          <w:szCs w:val="24"/>
        </w:rPr>
        <w:t>Т.В.</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Курилова)</w:t>
      </w:r>
    </w:p>
    <w:p w:rsidR="00192450" w:rsidRDefault="00063B39" w:rsidP="00820CF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направлена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полноценное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период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D26043">
        <w:rPr>
          <w:rFonts w:ascii="Times New Roman" w:eastAsia="Times New Roman" w:hAnsi="Times New Roman" w:cs="Times New Roman"/>
          <w:sz w:val="24"/>
          <w:szCs w:val="24"/>
        </w:rPr>
        <w:t>потребностей 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отражает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национальных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социокультурных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Белгородчины.</w:t>
      </w:r>
    </w:p>
    <w:p w:rsidR="00192450" w:rsidRDefault="00063B39" w:rsidP="00820CF8">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предпосылок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совершенствования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w:t>
      </w:r>
    </w:p>
    <w:p w:rsidR="00192450" w:rsidRDefault="00063B39" w:rsidP="00820C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192450" w:rsidRDefault="00063B39" w:rsidP="00786FE6">
      <w:pPr>
        <w:numPr>
          <w:ilvl w:val="0"/>
          <w:numId w:val="4"/>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устойчивого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упражнениям,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rsidP="00786FE6">
      <w:pPr>
        <w:numPr>
          <w:ilvl w:val="0"/>
          <w:numId w:val="4"/>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обогащение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опыта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w:t>
      </w:r>
    </w:p>
    <w:p w:rsidR="00192450" w:rsidRDefault="00063B39" w:rsidP="00786FE6">
      <w:pPr>
        <w:numPr>
          <w:ilvl w:val="0"/>
          <w:numId w:val="4"/>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способностей;</w:t>
      </w:r>
    </w:p>
    <w:p w:rsidR="00192450" w:rsidRDefault="00063B39" w:rsidP="00786FE6">
      <w:pPr>
        <w:numPr>
          <w:ilvl w:val="0"/>
          <w:numId w:val="4"/>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положительных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морально-волевых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w:t>
      </w:r>
    </w:p>
    <w:p w:rsidR="00192450" w:rsidRDefault="00063B39" w:rsidP="00786FE6">
      <w:pPr>
        <w:numPr>
          <w:ilvl w:val="0"/>
          <w:numId w:val="4"/>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стереотипов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w:t>
      </w:r>
    </w:p>
    <w:p w:rsidR="00192450" w:rsidRDefault="00063B39">
      <w:pPr>
        <w:ind w:firstLine="0"/>
        <w:jc w:val="center"/>
        <w:rPr>
          <w:rFonts w:ascii="Quattrocento Sans" w:eastAsia="Quattrocento Sans" w:hAnsi="Quattrocento Sans" w:cs="Quattrocento Sans"/>
          <w:sz w:val="18"/>
          <w:szCs w:val="18"/>
        </w:rPr>
      </w:pPr>
      <w:r>
        <w:rPr>
          <w:rFonts w:ascii="Times New Roman" w:eastAsia="Times New Roman" w:hAnsi="Times New Roman" w:cs="Times New Roman"/>
          <w:b/>
          <w:sz w:val="24"/>
          <w:szCs w:val="24"/>
        </w:rPr>
        <w:t>Перспективны</w:t>
      </w:r>
      <w:r w:rsidR="00D55741">
        <w:rPr>
          <w:rFonts w:ascii="Times New Roman" w:eastAsia="Times New Roman" w:hAnsi="Times New Roman" w:cs="Times New Roman"/>
          <w:b/>
          <w:sz w:val="24"/>
          <w:szCs w:val="24"/>
        </w:rPr>
        <w:t>й</w:t>
      </w:r>
      <w:r w:rsidR="00586C9C">
        <w:rPr>
          <w:rFonts w:ascii="Times New Roman" w:eastAsia="Times New Roman" w:hAnsi="Times New Roman" w:cs="Times New Roman"/>
          <w:b/>
          <w:sz w:val="24"/>
          <w:szCs w:val="24"/>
        </w:rPr>
        <w:t xml:space="preserve"> </w:t>
      </w:r>
      <w:r w:rsidR="00D55741">
        <w:rPr>
          <w:rFonts w:ascii="Times New Roman" w:eastAsia="Times New Roman" w:hAnsi="Times New Roman" w:cs="Times New Roman"/>
          <w:b/>
          <w:sz w:val="24"/>
          <w:szCs w:val="24"/>
        </w:rPr>
        <w:t>план</w:t>
      </w:r>
      <w:r w:rsidR="00586C9C">
        <w:rPr>
          <w:rFonts w:ascii="Times New Roman" w:eastAsia="Times New Roman" w:hAnsi="Times New Roman" w:cs="Times New Roman"/>
          <w:b/>
          <w:sz w:val="24"/>
          <w:szCs w:val="24"/>
        </w:rPr>
        <w:t xml:space="preserve"> </w:t>
      </w:r>
      <w:r w:rsidR="00D55741">
        <w:rPr>
          <w:rFonts w:ascii="Times New Roman" w:eastAsia="Times New Roman" w:hAnsi="Times New Roman" w:cs="Times New Roman"/>
          <w:b/>
          <w:sz w:val="24"/>
          <w:szCs w:val="24"/>
        </w:rPr>
        <w:t>по</w:t>
      </w:r>
      <w:r w:rsidR="00586C9C">
        <w:rPr>
          <w:rFonts w:ascii="Times New Roman" w:eastAsia="Times New Roman" w:hAnsi="Times New Roman" w:cs="Times New Roman"/>
          <w:b/>
          <w:sz w:val="24"/>
          <w:szCs w:val="24"/>
        </w:rPr>
        <w:t xml:space="preserve"> </w:t>
      </w:r>
      <w:r w:rsidR="00D55741">
        <w:rPr>
          <w:rFonts w:ascii="Times New Roman" w:eastAsia="Times New Roman" w:hAnsi="Times New Roman" w:cs="Times New Roman"/>
          <w:b/>
          <w:sz w:val="24"/>
          <w:szCs w:val="24"/>
        </w:rPr>
        <w:t>реализации</w:t>
      </w:r>
      <w:r w:rsidR="00586C9C">
        <w:rPr>
          <w:rFonts w:ascii="Times New Roman" w:eastAsia="Times New Roman" w:hAnsi="Times New Roman" w:cs="Times New Roman"/>
          <w:b/>
          <w:sz w:val="24"/>
          <w:szCs w:val="24"/>
        </w:rPr>
        <w:t xml:space="preserve"> </w:t>
      </w:r>
      <w:r w:rsidR="00D55741">
        <w:rPr>
          <w:rFonts w:ascii="Times New Roman" w:eastAsia="Times New Roman" w:hAnsi="Times New Roman" w:cs="Times New Roman"/>
          <w:b/>
          <w:sz w:val="24"/>
          <w:szCs w:val="24"/>
        </w:rPr>
        <w:t>программы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«Играйте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здоровье!»</w:t>
      </w:r>
      <w:r w:rsidR="00586C9C">
        <w:rPr>
          <w:rFonts w:ascii="Times New Roman" w:eastAsia="Times New Roman" w:hAnsi="Times New Roman" w:cs="Times New Roman"/>
          <w:sz w:val="24"/>
          <w:szCs w:val="24"/>
        </w:rPr>
        <w:t xml:space="preserve">  </w:t>
      </w:r>
    </w:p>
    <w:tbl>
      <w:tblPr>
        <w:tblStyle w:val="170"/>
        <w:tblW w:w="9300" w:type="dxa"/>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765"/>
        <w:gridCol w:w="2490"/>
        <w:gridCol w:w="6045"/>
      </w:tblGrid>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r w:rsidR="00586C9C">
              <w:rPr>
                <w:rFonts w:ascii="Times New Roman" w:eastAsia="Times New Roman" w:hAnsi="Times New Roman" w:cs="Times New Roman"/>
                <w:sz w:val="24"/>
                <w:szCs w:val="24"/>
              </w:rPr>
              <w:t xml:space="preserve"> </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Месяц</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6C9C">
              <w:rPr>
                <w:rFonts w:ascii="Times New Roman" w:eastAsia="Times New Roman" w:hAnsi="Times New Roman" w:cs="Times New Roman"/>
                <w:sz w:val="24"/>
                <w:szCs w:val="24"/>
              </w:rPr>
              <w:t xml:space="preserve"> </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силовых,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гибкости,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выносливости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координации)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движениями.</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I-II</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неделя</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III-IV</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неделя</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Теннис</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Теннис</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Хоккей</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Хоккей</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Лыжи</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Городки</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Баскетбол</w:t>
            </w:r>
            <w:r w:rsidR="00586C9C">
              <w:rPr>
                <w:rFonts w:ascii="Times New Roman" w:eastAsia="Times New Roman" w:hAnsi="Times New Roman" w:cs="Times New Roman"/>
                <w:sz w:val="24"/>
                <w:szCs w:val="24"/>
              </w:rPr>
              <w:t xml:space="preserve"> </w:t>
            </w:r>
          </w:p>
        </w:tc>
      </w:tr>
      <w:tr w:rsidR="00192450">
        <w:tc>
          <w:tcPr>
            <w:tcW w:w="76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90"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r w:rsidR="00586C9C">
              <w:rPr>
                <w:rFonts w:ascii="Times New Roman" w:eastAsia="Times New Roman" w:hAnsi="Times New Roman" w:cs="Times New Roman"/>
                <w:sz w:val="24"/>
                <w:szCs w:val="24"/>
              </w:rPr>
              <w:t xml:space="preserve"> </w:t>
            </w:r>
          </w:p>
        </w:tc>
        <w:tc>
          <w:tcPr>
            <w:tcW w:w="6045" w:type="dxa"/>
            <w:tcBorders>
              <w:top w:val="single" w:sz="6" w:space="0" w:color="000000"/>
              <w:left w:val="single" w:sz="6" w:space="0" w:color="000000"/>
              <w:bottom w:val="single" w:sz="6" w:space="0" w:color="000000"/>
              <w:right w:val="single" w:sz="6" w:space="0" w:color="000000"/>
            </w:tcBorders>
            <w:shd w:val="clear" w:color="auto" w:fill="auto"/>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силовых,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гибкости,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выносливости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координации)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овладения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движениями.</w:t>
            </w:r>
            <w:r w:rsidR="00586C9C">
              <w:rPr>
                <w:rFonts w:ascii="Times New Roman" w:eastAsia="Times New Roman" w:hAnsi="Times New Roman" w:cs="Times New Roman"/>
                <w:sz w:val="24"/>
                <w:szCs w:val="24"/>
              </w:rPr>
              <w:t xml:space="preserve"> </w:t>
            </w:r>
          </w:p>
        </w:tc>
      </w:tr>
    </w:tbl>
    <w:p w:rsidR="00192450" w:rsidRDefault="00192450">
      <w:pPr>
        <w:pBdr>
          <w:top w:val="nil"/>
          <w:left w:val="nil"/>
          <w:bottom w:val="nil"/>
          <w:right w:val="nil"/>
          <w:between w:val="nil"/>
        </w:pBdr>
        <w:jc w:val="center"/>
        <w:rPr>
          <w:rFonts w:ascii="Times New Roman" w:eastAsia="Times New Roman" w:hAnsi="Times New Roman" w:cs="Times New Roman"/>
          <w:b/>
          <w:color w:val="000000"/>
          <w:sz w:val="24"/>
          <w:szCs w:val="24"/>
          <w:highlight w:val="yellow"/>
        </w:rPr>
      </w:pPr>
    </w:p>
    <w:p w:rsidR="003C3737" w:rsidRDefault="003C3737" w:rsidP="003C3737">
      <w:pPr>
        <w:pStyle w:val="a5"/>
        <w:jc w:val="center"/>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p w:rsidR="003C3737" w:rsidRDefault="003C3737" w:rsidP="003C3737">
      <w:pPr>
        <w:jc w:val="center"/>
        <w:rPr>
          <w:rFonts w:ascii="Times New Roman" w:hAnsi="Times New Roman" w:cs="Times New Roman"/>
          <w:b/>
          <w:sz w:val="24"/>
          <w:szCs w:val="24"/>
        </w:rPr>
      </w:pPr>
      <w:r w:rsidRPr="007C1239">
        <w:rPr>
          <w:rFonts w:ascii="Times New Roman" w:hAnsi="Times New Roman" w:cs="Times New Roman"/>
          <w:b/>
          <w:sz w:val="24"/>
          <w:szCs w:val="24"/>
        </w:rPr>
        <w:t>Парциальная программа «Экономическое воспитание дошкольников:</w:t>
      </w:r>
    </w:p>
    <w:p w:rsidR="003C3737" w:rsidRPr="007C1239" w:rsidRDefault="003C3737" w:rsidP="003C3737">
      <w:pPr>
        <w:jc w:val="center"/>
        <w:rPr>
          <w:rFonts w:ascii="Times New Roman" w:hAnsi="Times New Roman" w:cs="Times New Roman"/>
          <w:b/>
          <w:sz w:val="24"/>
          <w:szCs w:val="24"/>
        </w:rPr>
      </w:pPr>
      <w:r w:rsidRPr="007C1239">
        <w:rPr>
          <w:rFonts w:ascii="Times New Roman" w:hAnsi="Times New Roman" w:cs="Times New Roman"/>
          <w:b/>
          <w:sz w:val="24"/>
          <w:szCs w:val="24"/>
        </w:rPr>
        <w:t>формирование предпосылок финансовой грамотности»</w:t>
      </w:r>
      <w:r w:rsidR="00FB299A">
        <w:rPr>
          <w:rFonts w:ascii="Times New Roman" w:hAnsi="Times New Roman" w:cs="Times New Roman"/>
          <w:b/>
          <w:sz w:val="24"/>
          <w:szCs w:val="24"/>
        </w:rPr>
        <w:t xml:space="preserve">, </w:t>
      </w:r>
      <w:r w:rsidR="00FB299A" w:rsidRPr="00FB299A">
        <w:rPr>
          <w:rFonts w:ascii="Times New Roman" w:hAnsi="Times New Roman" w:cs="Times New Roman"/>
          <w:b/>
          <w:sz w:val="24"/>
          <w:szCs w:val="24"/>
        </w:rPr>
        <w:t>Шатова А.Д., Аксенова Ю.А., Кириллов И.Л., Давыдова В.Е., Мищенко И.С.</w:t>
      </w:r>
    </w:p>
    <w:p w:rsidR="003C3737" w:rsidRDefault="003C3737" w:rsidP="003C3737">
      <w:pPr>
        <w:shd w:val="clear" w:color="auto" w:fill="FFFFFF"/>
        <w:rPr>
          <w:rFonts w:ascii="Times New Roman" w:eastAsia="Times New Roman" w:hAnsi="Times New Roman" w:cs="Times New Roman"/>
          <w:color w:val="000000"/>
          <w:sz w:val="24"/>
          <w:szCs w:val="24"/>
        </w:rPr>
      </w:pPr>
      <w:r w:rsidRPr="00364510">
        <w:rPr>
          <w:rFonts w:ascii="Times New Roman" w:eastAsia="Times New Roman" w:hAnsi="Times New Roman" w:cs="Times New Roman"/>
          <w:b/>
          <w:color w:val="000000"/>
          <w:sz w:val="24"/>
          <w:szCs w:val="24"/>
        </w:rPr>
        <w:t>Цель программы</w:t>
      </w:r>
      <w:r w:rsidRPr="00CD7D08">
        <w:rPr>
          <w:rFonts w:ascii="Times New Roman" w:eastAsia="Times New Roman" w:hAnsi="Times New Roman" w:cs="Times New Roman"/>
          <w:color w:val="000000"/>
          <w:sz w:val="24"/>
          <w:szCs w:val="24"/>
        </w:rPr>
        <w:t xml:space="preserve"> — помочь детям пяти–семи лет войти</w:t>
      </w:r>
      <w:r>
        <w:rPr>
          <w:rFonts w:ascii="Times New Roman" w:eastAsia="Times New Roman" w:hAnsi="Times New Roman" w:cs="Times New Roman"/>
          <w:color w:val="000000"/>
          <w:sz w:val="24"/>
          <w:szCs w:val="24"/>
        </w:rPr>
        <w:t xml:space="preserve"> </w:t>
      </w:r>
      <w:r w:rsidRPr="00CD7D08">
        <w:rPr>
          <w:rFonts w:ascii="Times New Roman" w:eastAsia="Times New Roman" w:hAnsi="Times New Roman" w:cs="Times New Roman"/>
          <w:color w:val="000000"/>
          <w:sz w:val="24"/>
          <w:szCs w:val="24"/>
        </w:rPr>
        <w:t>в социально-экономическую жизнь, способствовать</w:t>
      </w:r>
      <w:r>
        <w:rPr>
          <w:rFonts w:ascii="Times New Roman" w:eastAsia="Times New Roman" w:hAnsi="Times New Roman" w:cs="Times New Roman"/>
          <w:color w:val="000000"/>
          <w:sz w:val="24"/>
          <w:szCs w:val="24"/>
        </w:rPr>
        <w:t xml:space="preserve"> </w:t>
      </w:r>
      <w:r w:rsidRPr="00CD7D08">
        <w:rPr>
          <w:rFonts w:ascii="Times New Roman" w:eastAsia="Times New Roman" w:hAnsi="Times New Roman" w:cs="Times New Roman"/>
          <w:color w:val="000000"/>
          <w:sz w:val="24"/>
          <w:szCs w:val="24"/>
        </w:rPr>
        <w:t>формированию основ финансовой грамотности у детей</w:t>
      </w:r>
      <w:r>
        <w:rPr>
          <w:rFonts w:ascii="Times New Roman" w:eastAsia="Times New Roman" w:hAnsi="Times New Roman" w:cs="Times New Roman"/>
          <w:color w:val="000000"/>
          <w:sz w:val="24"/>
          <w:szCs w:val="24"/>
        </w:rPr>
        <w:t xml:space="preserve"> </w:t>
      </w:r>
      <w:r w:rsidRPr="00CD7D08">
        <w:rPr>
          <w:rFonts w:ascii="Times New Roman" w:eastAsia="Times New Roman" w:hAnsi="Times New Roman" w:cs="Times New Roman"/>
          <w:color w:val="000000"/>
          <w:sz w:val="24"/>
          <w:szCs w:val="24"/>
        </w:rPr>
        <w:t>данного возраста.</w:t>
      </w:r>
    </w:p>
    <w:p w:rsidR="003C3737" w:rsidRPr="00D935CF" w:rsidRDefault="003C3737" w:rsidP="003C3737">
      <w:pPr>
        <w:shd w:val="clear" w:color="auto" w:fill="FFFFFF"/>
        <w:rPr>
          <w:rFonts w:ascii="Times New Roman" w:eastAsia="Times New Roman" w:hAnsi="Times New Roman" w:cs="Times New Roman"/>
          <w:b/>
          <w:color w:val="000000" w:themeColor="text1"/>
          <w:sz w:val="24"/>
          <w:szCs w:val="24"/>
          <w:u w:val="single"/>
        </w:rPr>
      </w:pPr>
      <w:r w:rsidRPr="00364510">
        <w:rPr>
          <w:rFonts w:ascii="Times New Roman" w:eastAsia="Times New Roman" w:hAnsi="Times New Roman" w:cs="Times New Roman"/>
          <w:b/>
          <w:color w:val="000000" w:themeColor="text1"/>
          <w:sz w:val="24"/>
          <w:szCs w:val="24"/>
        </w:rPr>
        <w:t>Задачи программы</w:t>
      </w:r>
      <w:r w:rsidRPr="003C3737">
        <w:rPr>
          <w:rFonts w:ascii="Times New Roman" w:eastAsia="Times New Roman" w:hAnsi="Times New Roman" w:cs="Times New Roman"/>
          <w:b/>
          <w:color w:val="000000" w:themeColor="text1"/>
          <w:sz w:val="24"/>
          <w:szCs w:val="24"/>
        </w:rPr>
        <w:t xml:space="preserve">: </w:t>
      </w:r>
      <w:r w:rsidRPr="003C3737">
        <w:rPr>
          <w:rFonts w:ascii="Times New Roman" w:eastAsia="Times New Roman" w:hAnsi="Times New Roman" w:cs="Times New Roman"/>
          <w:color w:val="000000"/>
          <w:sz w:val="24"/>
          <w:szCs w:val="24"/>
        </w:rPr>
        <w:t>помочь</w:t>
      </w:r>
      <w:r w:rsidRPr="000C0639">
        <w:rPr>
          <w:rFonts w:ascii="Times New Roman" w:eastAsia="Times New Roman" w:hAnsi="Times New Roman" w:cs="Times New Roman"/>
          <w:color w:val="000000"/>
          <w:sz w:val="24"/>
          <w:szCs w:val="24"/>
        </w:rPr>
        <w:t xml:space="preserve"> дошкольнику выработать следующие умения, навыки и личностные качества:</w:t>
      </w:r>
    </w:p>
    <w:p w:rsidR="003C3737" w:rsidRPr="000C0639" w:rsidRDefault="003C3737" w:rsidP="003C3737">
      <w:pPr>
        <w:shd w:val="clear" w:color="auto" w:fill="FFFFFF"/>
        <w:rPr>
          <w:rFonts w:ascii="Times New Roman" w:eastAsia="Times New Roman" w:hAnsi="Times New Roman" w:cs="Times New Roman"/>
          <w:color w:val="000000"/>
          <w:sz w:val="24"/>
          <w:szCs w:val="24"/>
        </w:rPr>
      </w:pPr>
      <w:r w:rsidRPr="000C0639">
        <w:rPr>
          <w:rFonts w:ascii="Times New Roman" w:eastAsia="Times New Roman" w:hAnsi="Times New Roman" w:cs="Times New Roman"/>
          <w:color w:val="000000"/>
          <w:sz w:val="24"/>
          <w:szCs w:val="24"/>
        </w:rPr>
        <w:t>• понимать и ценить окружающий предметный мир (мир вещей как результат</w:t>
      </w:r>
    </w:p>
    <w:p w:rsidR="003C3737" w:rsidRPr="000C0639" w:rsidRDefault="003C3737" w:rsidP="003C3737">
      <w:pPr>
        <w:shd w:val="clear" w:color="auto" w:fill="FFFFFF"/>
        <w:rPr>
          <w:rFonts w:ascii="Times New Roman" w:eastAsia="Times New Roman" w:hAnsi="Times New Roman" w:cs="Times New Roman"/>
          <w:color w:val="000000"/>
          <w:sz w:val="24"/>
          <w:szCs w:val="24"/>
        </w:rPr>
      </w:pPr>
      <w:r w:rsidRPr="000C0639">
        <w:rPr>
          <w:rFonts w:ascii="Times New Roman" w:eastAsia="Times New Roman" w:hAnsi="Times New Roman" w:cs="Times New Roman"/>
          <w:color w:val="000000"/>
          <w:sz w:val="24"/>
          <w:szCs w:val="24"/>
        </w:rPr>
        <w:t>труда людей);</w:t>
      </w:r>
    </w:p>
    <w:p w:rsidR="003C3737" w:rsidRPr="000C0639" w:rsidRDefault="003C3737" w:rsidP="003C3737">
      <w:pPr>
        <w:shd w:val="clear" w:color="auto" w:fill="FFFFFF"/>
        <w:rPr>
          <w:rFonts w:ascii="Times New Roman" w:eastAsia="Times New Roman" w:hAnsi="Times New Roman" w:cs="Times New Roman"/>
          <w:color w:val="000000"/>
          <w:sz w:val="24"/>
          <w:szCs w:val="24"/>
        </w:rPr>
      </w:pPr>
      <w:r w:rsidRPr="000C0639">
        <w:rPr>
          <w:rFonts w:ascii="Times New Roman" w:eastAsia="Times New Roman" w:hAnsi="Times New Roman" w:cs="Times New Roman"/>
          <w:color w:val="000000"/>
          <w:sz w:val="24"/>
          <w:szCs w:val="24"/>
        </w:rPr>
        <w:t>• уважать людей, умеющих трудиться и честно зарабатывать деньги;</w:t>
      </w:r>
    </w:p>
    <w:p w:rsidR="003C3737" w:rsidRPr="000C0639" w:rsidRDefault="003C3737" w:rsidP="003C3737">
      <w:pPr>
        <w:shd w:val="clear" w:color="auto" w:fill="FFFFFF"/>
        <w:rPr>
          <w:rFonts w:ascii="Times New Roman" w:eastAsia="Times New Roman" w:hAnsi="Times New Roman" w:cs="Times New Roman"/>
          <w:color w:val="000000"/>
          <w:sz w:val="24"/>
          <w:szCs w:val="24"/>
        </w:rPr>
      </w:pPr>
      <w:r w:rsidRPr="000C0639">
        <w:rPr>
          <w:rFonts w:ascii="Times New Roman" w:eastAsia="Times New Roman" w:hAnsi="Times New Roman" w:cs="Times New Roman"/>
          <w:color w:val="000000"/>
          <w:sz w:val="24"/>
          <w:szCs w:val="24"/>
        </w:rPr>
        <w:t>• осознавать взаимосвязь понятий «труд — продукт — деньги» и «стоимость про</w:t>
      </w:r>
      <w:r>
        <w:rPr>
          <w:rFonts w:ascii="Times New Roman" w:eastAsia="Times New Roman" w:hAnsi="Times New Roman" w:cs="Times New Roman"/>
          <w:color w:val="000000"/>
          <w:sz w:val="24"/>
          <w:szCs w:val="24"/>
        </w:rPr>
        <w:t>д</w:t>
      </w:r>
      <w:r w:rsidRPr="000C0639">
        <w:rPr>
          <w:rFonts w:ascii="Times New Roman" w:eastAsia="Times New Roman" w:hAnsi="Times New Roman" w:cs="Times New Roman"/>
          <w:color w:val="000000"/>
          <w:sz w:val="24"/>
          <w:szCs w:val="24"/>
        </w:rPr>
        <w:t>укта в зависимости от его качества», видеть красоту человеческого творения;</w:t>
      </w:r>
    </w:p>
    <w:p w:rsidR="003C3737" w:rsidRPr="000C0639" w:rsidRDefault="003C3737" w:rsidP="003C3737">
      <w:pPr>
        <w:shd w:val="clear" w:color="auto" w:fill="FFFFFF"/>
        <w:rPr>
          <w:rFonts w:ascii="Times New Roman" w:eastAsia="Times New Roman" w:hAnsi="Times New Roman" w:cs="Times New Roman"/>
          <w:color w:val="000000"/>
          <w:sz w:val="24"/>
          <w:szCs w:val="24"/>
        </w:rPr>
      </w:pPr>
      <w:r w:rsidRPr="000C0639">
        <w:rPr>
          <w:rFonts w:ascii="Times New Roman" w:eastAsia="Times New Roman" w:hAnsi="Times New Roman" w:cs="Times New Roman"/>
          <w:color w:val="000000"/>
          <w:sz w:val="24"/>
          <w:szCs w:val="24"/>
        </w:rPr>
        <w:t>• признавать авторитетными качества человека-хозяина: бережливость, рациональность, экономность, трудолюбие и вместе с тем — щедрость, благородство,</w:t>
      </w:r>
      <w:r>
        <w:rPr>
          <w:rFonts w:ascii="Times New Roman" w:eastAsia="Times New Roman" w:hAnsi="Times New Roman" w:cs="Times New Roman"/>
          <w:color w:val="000000"/>
          <w:sz w:val="24"/>
          <w:szCs w:val="24"/>
        </w:rPr>
        <w:t xml:space="preserve"> </w:t>
      </w:r>
      <w:r w:rsidRPr="000C0639">
        <w:rPr>
          <w:rFonts w:ascii="Times New Roman" w:eastAsia="Times New Roman" w:hAnsi="Times New Roman" w:cs="Times New Roman"/>
          <w:color w:val="000000"/>
          <w:sz w:val="24"/>
          <w:szCs w:val="24"/>
        </w:rPr>
        <w:t>честность, отзывчивость, сочувствие (примеры меценатства, материальной взаимопомощи, поддержки и т. п.);</w:t>
      </w:r>
    </w:p>
    <w:p w:rsidR="003C3737" w:rsidRPr="000C0639" w:rsidRDefault="003C3737" w:rsidP="003C3737">
      <w:pPr>
        <w:shd w:val="clear" w:color="auto" w:fill="FFFFFF"/>
        <w:rPr>
          <w:rFonts w:ascii="Times New Roman" w:eastAsia="Times New Roman" w:hAnsi="Times New Roman" w:cs="Times New Roman"/>
          <w:color w:val="000000"/>
          <w:sz w:val="24"/>
          <w:szCs w:val="24"/>
        </w:rPr>
      </w:pPr>
      <w:r w:rsidRPr="000C0639">
        <w:rPr>
          <w:rFonts w:ascii="Times New Roman" w:eastAsia="Times New Roman" w:hAnsi="Times New Roman" w:cs="Times New Roman"/>
          <w:color w:val="000000"/>
          <w:sz w:val="24"/>
          <w:szCs w:val="24"/>
        </w:rPr>
        <w:t>•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3C3737" w:rsidRPr="000C0639" w:rsidRDefault="003C3737" w:rsidP="003C3737">
      <w:pPr>
        <w:shd w:val="clear" w:color="auto" w:fill="FFFFFF"/>
        <w:rPr>
          <w:rFonts w:ascii="Times New Roman" w:eastAsia="Times New Roman" w:hAnsi="Times New Roman" w:cs="Times New Roman"/>
          <w:color w:val="000000"/>
          <w:sz w:val="24"/>
          <w:szCs w:val="24"/>
        </w:rPr>
      </w:pPr>
      <w:r w:rsidRPr="000C0639">
        <w:rPr>
          <w:rFonts w:ascii="Times New Roman" w:eastAsia="Times New Roman" w:hAnsi="Times New Roman" w:cs="Times New Roman"/>
          <w:color w:val="000000"/>
          <w:sz w:val="24"/>
          <w:szCs w:val="24"/>
        </w:rPr>
        <w:t>• применять полученные умения и навыки в реальных жизненных ситуациях.</w:t>
      </w:r>
    </w:p>
    <w:p w:rsidR="003C3737" w:rsidRPr="007C1239" w:rsidRDefault="003C3737" w:rsidP="003C3737">
      <w:pPr>
        <w:jc w:val="center"/>
        <w:rPr>
          <w:rFonts w:ascii="Times New Roman" w:hAnsi="Times New Roman" w:cs="Times New Roman"/>
          <w:b/>
          <w:sz w:val="24"/>
          <w:szCs w:val="24"/>
        </w:rPr>
      </w:pPr>
      <w:r>
        <w:rPr>
          <w:rFonts w:ascii="Times New Roman" w:eastAsia="Times New Roman" w:hAnsi="Times New Roman" w:cs="Times New Roman"/>
          <w:b/>
          <w:bCs/>
          <w:sz w:val="24"/>
          <w:szCs w:val="24"/>
        </w:rPr>
        <w:t>Перспективный план по реализации программы</w:t>
      </w:r>
      <w:r>
        <w:rPr>
          <w:rFonts w:ascii="Times New Roman" w:eastAsia="Times New Roman" w:hAnsi="Times New Roman" w:cs="Times New Roman"/>
          <w:b/>
          <w:bCs/>
        </w:rPr>
        <w:t xml:space="preserve"> </w:t>
      </w:r>
      <w:r w:rsidRPr="007C1239">
        <w:rPr>
          <w:rFonts w:ascii="Times New Roman" w:hAnsi="Times New Roman" w:cs="Times New Roman"/>
          <w:b/>
          <w:sz w:val="24"/>
          <w:szCs w:val="24"/>
        </w:rPr>
        <w:t>«Экономическое воспитание дошкольников:</w:t>
      </w:r>
      <w:r>
        <w:rPr>
          <w:rFonts w:ascii="Times New Roman" w:hAnsi="Times New Roman" w:cs="Times New Roman"/>
          <w:b/>
          <w:sz w:val="24"/>
          <w:szCs w:val="24"/>
        </w:rPr>
        <w:t xml:space="preserve"> </w:t>
      </w:r>
      <w:r w:rsidRPr="007C1239">
        <w:rPr>
          <w:rFonts w:ascii="Times New Roman" w:hAnsi="Times New Roman" w:cs="Times New Roman"/>
          <w:b/>
          <w:sz w:val="24"/>
          <w:szCs w:val="24"/>
        </w:rPr>
        <w:t>формирование предпосылок финансовой грамотности»</w:t>
      </w:r>
    </w:p>
    <w:p w:rsidR="003C3737" w:rsidRDefault="003C3737" w:rsidP="003C3737">
      <w:pPr>
        <w:pStyle w:val="a5"/>
        <w:ind w:firstLine="708"/>
        <w:rPr>
          <w:rFonts w:ascii="Times New Roman" w:eastAsiaTheme="minorHAnsi" w:hAnsi="Times New Roman" w:cs="Times New Roman"/>
          <w:b/>
          <w:color w:val="000000" w:themeColor="text1"/>
          <w:lang w:eastAsia="en-US"/>
        </w:rPr>
      </w:pPr>
      <w:r w:rsidRPr="007C1239">
        <w:rPr>
          <w:rFonts w:ascii="Times New Roman" w:eastAsiaTheme="minorHAnsi" w:hAnsi="Times New Roman" w:cs="Times New Roman"/>
          <w:b/>
          <w:color w:val="000000" w:themeColor="text1"/>
          <w:lang w:eastAsia="en-US"/>
        </w:rPr>
        <w:t>Сентябрь</w:t>
      </w:r>
    </w:p>
    <w:p w:rsidR="003C3737"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Введение в мир экономики</w:t>
      </w:r>
    </w:p>
    <w:p w:rsidR="003C3737"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lastRenderedPageBreak/>
        <w:t>Цель: выявление элементарных экономических знаний детей. Введение</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понятие «экономика».</w:t>
      </w:r>
    </w:p>
    <w:p w:rsidR="003C3737"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Разнообразные потребности современного человека.</w:t>
      </w:r>
    </w:p>
    <w:p w:rsidR="003C3737"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w:t>
      </w:r>
      <w:r>
        <w:rPr>
          <w:rFonts w:ascii="Times New Roman" w:eastAsiaTheme="minorHAnsi" w:hAnsi="Times New Roman" w:cs="Times New Roman"/>
          <w:bCs/>
          <w:color w:val="000000" w:themeColor="text1"/>
          <w:lang w:eastAsia="en-US"/>
        </w:rPr>
        <w:t xml:space="preserve"> ф</w:t>
      </w:r>
      <w:r w:rsidRPr="007C1239">
        <w:rPr>
          <w:rFonts w:ascii="Times New Roman" w:eastAsiaTheme="minorHAnsi" w:hAnsi="Times New Roman" w:cs="Times New Roman"/>
          <w:bCs/>
          <w:color w:val="000000" w:themeColor="text1"/>
          <w:lang w:eastAsia="en-US"/>
        </w:rPr>
        <w:t>ормирование у детей понимания, что такое потребность, в чём она</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выражается</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Формирование умения беречь воду, хлеб, тепло, свет. Правило «Ничего не</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трогай зря». Воспитание культуры деятельности, правил личной гигиены.</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Труд и продукты труда. Беседа «Для чего взрослые работают?»</w:t>
      </w:r>
    </w:p>
    <w:p w:rsidR="003C3737" w:rsidRPr="007C1239"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формирование понятий: труд, продукты труда.</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Воспитание трудолюбия.</w:t>
      </w:r>
    </w:p>
    <w:p w:rsidR="003C3737" w:rsidRPr="007C1239" w:rsidRDefault="003C3737" w:rsidP="003C3737">
      <w:pPr>
        <w:pStyle w:val="a5"/>
        <w:ind w:firstLine="708"/>
        <w:rPr>
          <w:rFonts w:ascii="Times New Roman" w:eastAsiaTheme="minorHAnsi" w:hAnsi="Times New Roman" w:cs="Times New Roman"/>
          <w:b/>
          <w:color w:val="000000" w:themeColor="text1"/>
          <w:lang w:eastAsia="en-US"/>
        </w:rPr>
      </w:pPr>
      <w:r w:rsidRPr="007C1239">
        <w:rPr>
          <w:rFonts w:ascii="Times New Roman" w:eastAsiaTheme="minorHAnsi" w:hAnsi="Times New Roman" w:cs="Times New Roman"/>
          <w:b/>
          <w:color w:val="000000" w:themeColor="text1"/>
          <w:lang w:eastAsia="en-US"/>
        </w:rPr>
        <w:t>Октябрь</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Всякому делу учиться надо</w:t>
      </w:r>
    </w:p>
    <w:p w:rsidR="003C3737"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знакомство со строительными профессиями</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Путешествие в страну профессий</w:t>
      </w:r>
    </w:p>
    <w:p w:rsidR="003C3737" w:rsidRPr="007C1239"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закрепление знаний о строительных профессиях. Сюжетно-ролевая</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игра «Стройка»</w:t>
      </w:r>
    </w:p>
    <w:p w:rsidR="003C3737" w:rsidRDefault="003C3737" w:rsidP="003C3737">
      <w:pPr>
        <w:pStyle w:val="a5"/>
        <w:ind w:firstLine="708"/>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
          <w:color w:val="000000" w:themeColor="text1"/>
          <w:lang w:eastAsia="en-US"/>
        </w:rPr>
        <w:t>Ноябрь</w:t>
      </w:r>
      <w:r w:rsidRPr="007C1239">
        <w:rPr>
          <w:rFonts w:ascii="Times New Roman" w:eastAsiaTheme="minorHAnsi" w:hAnsi="Times New Roman" w:cs="Times New Roman"/>
          <w:bCs/>
          <w:color w:val="000000" w:themeColor="text1"/>
          <w:lang w:eastAsia="en-US"/>
        </w:rPr>
        <w:t xml:space="preserve"> </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Потребность в общении и уважении</w:t>
      </w:r>
    </w:p>
    <w:p w:rsidR="003C3737" w:rsidRPr="007C1239"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 xml:space="preserve">Цель: </w:t>
      </w:r>
      <w:r>
        <w:rPr>
          <w:rFonts w:ascii="Times New Roman" w:eastAsiaTheme="minorHAnsi" w:hAnsi="Times New Roman" w:cs="Times New Roman"/>
          <w:bCs/>
          <w:color w:val="000000" w:themeColor="text1"/>
          <w:lang w:eastAsia="en-US"/>
        </w:rPr>
        <w:t>ф</w:t>
      </w:r>
      <w:r w:rsidRPr="007C1239">
        <w:rPr>
          <w:rFonts w:ascii="Times New Roman" w:eastAsiaTheme="minorHAnsi" w:hAnsi="Times New Roman" w:cs="Times New Roman"/>
          <w:bCs/>
          <w:color w:val="000000" w:themeColor="text1"/>
          <w:lang w:eastAsia="en-US"/>
        </w:rPr>
        <w:t>ормировать доброжелательные отношения в группе. Пословица:</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«Вместе тесно, а врозь скучно».</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Проявление интересов</w:t>
      </w:r>
    </w:p>
    <w:p w:rsidR="003C3737" w:rsidRPr="007C1239"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формирование понимания, что каждый человек имеет право</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заниматься интересным для него делом.</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Подарок для друга</w:t>
      </w:r>
    </w:p>
    <w:p w:rsidR="003C3737" w:rsidRPr="007C1239"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уточнить представление о подарке как способе выражения</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бескорыстного уважения к окружающим. Воспитывать желание разделять</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радость друга</w:t>
      </w:r>
      <w:r>
        <w:rPr>
          <w:rFonts w:ascii="Times New Roman" w:eastAsiaTheme="minorHAnsi" w:hAnsi="Times New Roman" w:cs="Times New Roman"/>
          <w:bCs/>
          <w:color w:val="000000" w:themeColor="text1"/>
          <w:lang w:eastAsia="en-US"/>
        </w:rPr>
        <w:t>.</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Предметы, необходимые для жизни</w:t>
      </w:r>
    </w:p>
    <w:p w:rsidR="003C3737" w:rsidRPr="007C1239"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 xml:space="preserve">Цель: </w:t>
      </w:r>
      <w:r>
        <w:rPr>
          <w:rFonts w:ascii="Times New Roman" w:eastAsiaTheme="minorHAnsi" w:hAnsi="Times New Roman" w:cs="Times New Roman"/>
          <w:bCs/>
          <w:color w:val="000000" w:themeColor="text1"/>
          <w:lang w:eastAsia="en-US"/>
        </w:rPr>
        <w:t>у</w:t>
      </w:r>
      <w:r w:rsidRPr="007C1239">
        <w:rPr>
          <w:rFonts w:ascii="Times New Roman" w:eastAsiaTheme="minorHAnsi" w:hAnsi="Times New Roman" w:cs="Times New Roman"/>
          <w:bCs/>
          <w:color w:val="000000" w:themeColor="text1"/>
          <w:lang w:eastAsia="en-US"/>
        </w:rPr>
        <w:t>чить детей выбирать предметы, необходимые для жизни на</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необитаемом острове. Воспитывать бережное отношение к вещам. Чтение</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стихотворения В. Маяковского «Что такое хорошо, что такое плохо».</w:t>
      </w:r>
    </w:p>
    <w:p w:rsidR="003C3737" w:rsidRDefault="003C3737" w:rsidP="003C3737">
      <w:pPr>
        <w:pStyle w:val="a5"/>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Д</w:t>
      </w:r>
      <w:r w:rsidRPr="009958AB">
        <w:rPr>
          <w:rFonts w:ascii="Times New Roman" w:eastAsiaTheme="minorHAnsi" w:hAnsi="Times New Roman" w:cs="Times New Roman"/>
          <w:b/>
          <w:color w:val="000000" w:themeColor="text1"/>
          <w:lang w:eastAsia="en-US"/>
        </w:rPr>
        <w:t>екабрь</w:t>
      </w:r>
      <w:r w:rsidRPr="007C1239">
        <w:rPr>
          <w:rFonts w:ascii="Times New Roman" w:eastAsiaTheme="minorHAnsi" w:hAnsi="Times New Roman" w:cs="Times New Roman"/>
          <w:bCs/>
          <w:color w:val="000000" w:themeColor="text1"/>
          <w:lang w:eastAsia="en-US"/>
        </w:rPr>
        <w:t xml:space="preserve"> </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 xml:space="preserve"> Что такое ресурсы</w:t>
      </w:r>
    </w:p>
    <w:p w:rsidR="003C3737" w:rsidRPr="007C1239"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знакомство с понятием «ресурсы». Формирование бережного</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отношения к природе.</w:t>
      </w:r>
    </w:p>
    <w:p w:rsidR="003C3737" w:rsidRPr="007C1239"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 xml:space="preserve"> Вода – природный ресурс</w:t>
      </w:r>
    </w:p>
    <w:p w:rsidR="003C3737" w:rsidRPr="007C1239" w:rsidRDefault="003C3737" w:rsidP="003C3737">
      <w:pPr>
        <w:pStyle w:val="a5"/>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прививать бережное отношение к природе, воспитывать любовь к</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родному краю.</w:t>
      </w:r>
    </w:p>
    <w:p w:rsidR="003C3737"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«На благо человека»</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Цель: </w:t>
      </w:r>
      <w:r>
        <w:rPr>
          <w:rFonts w:ascii="Times New Roman" w:eastAsiaTheme="minorHAnsi" w:hAnsi="Times New Roman" w:cs="Times New Roman"/>
          <w:bCs/>
          <w:color w:val="000000" w:themeColor="text1"/>
          <w:lang w:eastAsia="en-US"/>
        </w:rPr>
        <w:t>з</w:t>
      </w:r>
      <w:r w:rsidRPr="009958AB">
        <w:rPr>
          <w:rFonts w:ascii="Times New Roman" w:eastAsiaTheme="minorHAnsi" w:hAnsi="Times New Roman" w:cs="Times New Roman"/>
          <w:bCs/>
          <w:color w:val="000000" w:themeColor="text1"/>
          <w:lang w:eastAsia="en-US"/>
        </w:rPr>
        <w:t>акрепить знания детей о бережном отношении ко всему, что создано</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природой. Объяснить, что для экономических ресурсов нужны природные.</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Трудовые ресурсы</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Цель: </w:t>
      </w:r>
      <w:r>
        <w:rPr>
          <w:rFonts w:ascii="Times New Roman" w:eastAsiaTheme="minorHAnsi" w:hAnsi="Times New Roman" w:cs="Times New Roman"/>
          <w:bCs/>
          <w:color w:val="000000" w:themeColor="text1"/>
          <w:lang w:eastAsia="en-US"/>
        </w:rPr>
        <w:t>д</w:t>
      </w:r>
      <w:r w:rsidRPr="009958AB">
        <w:rPr>
          <w:rFonts w:ascii="Times New Roman" w:eastAsiaTheme="minorHAnsi" w:hAnsi="Times New Roman" w:cs="Times New Roman"/>
          <w:bCs/>
          <w:color w:val="000000" w:themeColor="text1"/>
          <w:lang w:eastAsia="en-US"/>
        </w:rPr>
        <w:t>ать понятие «Трудовые ресурсы» Рассматривание коллекции</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«Полезные ископаемые», иллюстраций животных, растений.</w:t>
      </w:r>
    </w:p>
    <w:p w:rsidR="003C3737" w:rsidRDefault="003C3737" w:rsidP="003C3737">
      <w:pPr>
        <w:pStyle w:val="a5"/>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Я</w:t>
      </w:r>
      <w:r w:rsidRPr="009958AB">
        <w:rPr>
          <w:rFonts w:ascii="Times New Roman" w:eastAsiaTheme="minorHAnsi" w:hAnsi="Times New Roman" w:cs="Times New Roman"/>
          <w:b/>
          <w:color w:val="000000" w:themeColor="text1"/>
          <w:lang w:eastAsia="en-US"/>
        </w:rPr>
        <w:t>нварь</w:t>
      </w:r>
      <w:r w:rsidRPr="009958AB">
        <w:rPr>
          <w:rFonts w:ascii="Times New Roman" w:eastAsiaTheme="minorHAnsi" w:hAnsi="Times New Roman" w:cs="Times New Roman"/>
          <w:bCs/>
          <w:color w:val="000000" w:themeColor="text1"/>
          <w:lang w:eastAsia="en-US"/>
        </w:rPr>
        <w:t xml:space="preserve"> </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Что такое деньги? Зачем они нужны?</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понятием, значением, функцией денег.</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Понятие «цена», «стоимость» товара</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понятиями «цена», «стоимость». Объяснить от чего</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зависит стоимость товара</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Обмен и покупка товаров</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правилами обмена и покупки товаров Рассматривание</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коллекции монет</w:t>
      </w:r>
    </w:p>
    <w:p w:rsidR="003C3737" w:rsidRDefault="003C3737" w:rsidP="003C3737">
      <w:pPr>
        <w:pStyle w:val="a5"/>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Ф</w:t>
      </w:r>
      <w:r w:rsidRPr="009958AB">
        <w:rPr>
          <w:rFonts w:ascii="Times New Roman" w:eastAsiaTheme="minorHAnsi" w:hAnsi="Times New Roman" w:cs="Times New Roman"/>
          <w:b/>
          <w:color w:val="000000" w:themeColor="text1"/>
          <w:lang w:eastAsia="en-US"/>
        </w:rPr>
        <w:t>евраль</w:t>
      </w:r>
      <w:r w:rsidRPr="009958AB">
        <w:rPr>
          <w:rFonts w:ascii="Times New Roman" w:eastAsiaTheme="minorHAnsi" w:hAnsi="Times New Roman" w:cs="Times New Roman"/>
          <w:bCs/>
          <w:color w:val="000000" w:themeColor="text1"/>
          <w:lang w:eastAsia="en-US"/>
        </w:rPr>
        <w:t xml:space="preserve"> </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Как правильно тратить деньги</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lastRenderedPageBreak/>
        <w:t>Цель: знакомство с рациональными способами траты денег</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Что такое реклама.</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назначением рекламы</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Придумываем рекламу</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развитие воображения</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Викторина «Сто к одному»</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закрепление знаний детей</w:t>
      </w:r>
    </w:p>
    <w:p w:rsidR="003C3737" w:rsidRDefault="003C3737" w:rsidP="003C3737">
      <w:pPr>
        <w:pStyle w:val="a5"/>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М</w:t>
      </w:r>
      <w:r w:rsidRPr="009958AB">
        <w:rPr>
          <w:rFonts w:ascii="Times New Roman" w:eastAsiaTheme="minorHAnsi" w:hAnsi="Times New Roman" w:cs="Times New Roman"/>
          <w:b/>
          <w:color w:val="000000" w:themeColor="text1"/>
          <w:lang w:eastAsia="en-US"/>
        </w:rPr>
        <w:t>арт</w:t>
      </w:r>
      <w:r w:rsidRPr="009958AB">
        <w:rPr>
          <w:rFonts w:ascii="Times New Roman" w:eastAsiaTheme="minorHAnsi" w:hAnsi="Times New Roman" w:cs="Times New Roman"/>
          <w:bCs/>
          <w:color w:val="000000" w:themeColor="text1"/>
          <w:lang w:eastAsia="en-US"/>
        </w:rPr>
        <w:t xml:space="preserve"> </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Подарок для мамы.</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воспитание бережного отношения к родителям</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Дом, где живут деньги</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познакомить с функциями банка, обязанностями банковских</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работников</w:t>
      </w:r>
    </w:p>
    <w:p w:rsidR="003C3737"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Что такое семейный бюджет?</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понятием «семейный бюджет»</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Как правильно делать покупки</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элементарными правилами сбережения средств</w:t>
      </w:r>
    </w:p>
    <w:p w:rsidR="003C3737" w:rsidRDefault="003C3737" w:rsidP="003C3737">
      <w:pPr>
        <w:pStyle w:val="a5"/>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А</w:t>
      </w:r>
      <w:r w:rsidRPr="009958AB">
        <w:rPr>
          <w:rFonts w:ascii="Times New Roman" w:eastAsiaTheme="minorHAnsi" w:hAnsi="Times New Roman" w:cs="Times New Roman"/>
          <w:b/>
          <w:color w:val="000000" w:themeColor="text1"/>
          <w:lang w:eastAsia="en-US"/>
        </w:rPr>
        <w:t>прель</w:t>
      </w:r>
      <w:r w:rsidRPr="009958AB">
        <w:rPr>
          <w:rFonts w:ascii="Times New Roman" w:eastAsiaTheme="minorHAnsi" w:hAnsi="Times New Roman" w:cs="Times New Roman"/>
          <w:bCs/>
          <w:color w:val="000000" w:themeColor="text1"/>
          <w:lang w:eastAsia="en-US"/>
        </w:rPr>
        <w:t xml:space="preserve"> </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Идём в магазин</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учимся выбирать товар в магазине.</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Планируем семейный бюджет вместе</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моделирование доходов и расходов семьи</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Копилка</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изготовление копилки</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Карманные деньги</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познакомить с понятием «карманные деньги», на что они тратятся</w:t>
      </w:r>
    </w:p>
    <w:p w:rsidR="003C3737" w:rsidRDefault="003C3737" w:rsidP="003C3737">
      <w:pPr>
        <w:pStyle w:val="a5"/>
        <w:rPr>
          <w:rFonts w:ascii="Times New Roman" w:eastAsiaTheme="minorHAnsi" w:hAnsi="Times New Roman" w:cs="Times New Roman"/>
          <w:b/>
          <w:color w:val="000000" w:themeColor="text1"/>
          <w:lang w:eastAsia="en-US"/>
        </w:rPr>
      </w:pPr>
      <w:r>
        <w:rPr>
          <w:rFonts w:ascii="Times New Roman" w:eastAsiaTheme="minorHAnsi" w:hAnsi="Times New Roman" w:cs="Times New Roman"/>
          <w:b/>
          <w:color w:val="000000" w:themeColor="text1"/>
          <w:lang w:eastAsia="en-US"/>
        </w:rPr>
        <w:t>М</w:t>
      </w:r>
      <w:r w:rsidRPr="009958AB">
        <w:rPr>
          <w:rFonts w:ascii="Times New Roman" w:eastAsiaTheme="minorHAnsi" w:hAnsi="Times New Roman" w:cs="Times New Roman"/>
          <w:b/>
          <w:color w:val="000000" w:themeColor="text1"/>
          <w:lang w:eastAsia="en-US"/>
        </w:rPr>
        <w:t xml:space="preserve">ай </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Как стать экономным</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закрепление знаний детей</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Не имей сто рублей, а имей сто друзей</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воспитание дружеский отношений между детьми</w:t>
      </w:r>
    </w:p>
    <w:p w:rsidR="003C3737" w:rsidRPr="009958AB" w:rsidRDefault="003C3737" w:rsidP="00786FE6">
      <w:pPr>
        <w:pStyle w:val="a5"/>
        <w:numPr>
          <w:ilvl w:val="0"/>
          <w:numId w:val="31"/>
        </w:numPr>
        <w:ind w:left="0" w:firstLine="709"/>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Семейный праздник</w:t>
      </w:r>
    </w:p>
    <w:p w:rsidR="003C3737" w:rsidRPr="009958AB" w:rsidRDefault="003C3737" w:rsidP="003C3737">
      <w:pPr>
        <w:pStyle w:val="a5"/>
        <w:rPr>
          <w:rFonts w:ascii="Times New Roman" w:eastAsiaTheme="minorHAnsi" w:hAnsi="Times New Roman" w:cs="Times New Roman"/>
          <w:b/>
          <w:color w:val="000000" w:themeColor="text1"/>
          <w:lang w:eastAsia="en-US"/>
        </w:rPr>
      </w:pPr>
      <w:r w:rsidRPr="009958AB">
        <w:rPr>
          <w:rFonts w:ascii="Times New Roman" w:eastAsiaTheme="minorHAnsi" w:hAnsi="Times New Roman" w:cs="Times New Roman"/>
          <w:b/>
          <w:color w:val="000000" w:themeColor="text1"/>
          <w:lang w:eastAsia="en-US"/>
        </w:rPr>
        <w:t>Примерный план мероприятий по блоку Реклама: правда и ложь, разум и</w:t>
      </w:r>
      <w:r>
        <w:rPr>
          <w:rFonts w:ascii="Times New Roman" w:eastAsiaTheme="minorHAnsi" w:hAnsi="Times New Roman" w:cs="Times New Roman"/>
          <w:b/>
          <w:color w:val="000000" w:themeColor="text1"/>
          <w:lang w:eastAsia="en-US"/>
        </w:rPr>
        <w:t xml:space="preserve"> </w:t>
      </w:r>
      <w:r w:rsidRPr="009958AB">
        <w:rPr>
          <w:rFonts w:ascii="Times New Roman" w:eastAsiaTheme="minorHAnsi" w:hAnsi="Times New Roman" w:cs="Times New Roman"/>
          <w:b/>
          <w:color w:val="000000" w:themeColor="text1"/>
          <w:lang w:eastAsia="en-US"/>
        </w:rPr>
        <w:t>чувства, желания и возможности</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1</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Дискуссия с детьми «Хорошо-плохо» на тему «О рекламе товара».</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2.Экскурсия – рассматривание рекламы на </w:t>
      </w:r>
      <w:proofErr w:type="spellStart"/>
      <w:r w:rsidRPr="009958AB">
        <w:rPr>
          <w:rFonts w:ascii="Times New Roman" w:eastAsiaTheme="minorHAnsi" w:hAnsi="Times New Roman" w:cs="Times New Roman"/>
          <w:bCs/>
          <w:color w:val="000000" w:themeColor="text1"/>
          <w:lang w:eastAsia="en-US"/>
        </w:rPr>
        <w:t>банерах</w:t>
      </w:r>
      <w:proofErr w:type="spellEnd"/>
      <w:r w:rsidRPr="009958AB">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3.Игровая ситуация «Рекламная компания» (дети делятся на </w:t>
      </w:r>
      <w:proofErr w:type="spellStart"/>
      <w:r w:rsidRPr="009958AB">
        <w:rPr>
          <w:rFonts w:ascii="Times New Roman" w:eastAsiaTheme="minorHAnsi" w:hAnsi="Times New Roman" w:cs="Times New Roman"/>
          <w:bCs/>
          <w:color w:val="000000" w:themeColor="text1"/>
          <w:lang w:eastAsia="en-US"/>
        </w:rPr>
        <w:t>микрогруппы</w:t>
      </w:r>
      <w:proofErr w:type="spellEnd"/>
      <w:r w:rsidRPr="009958AB">
        <w:rPr>
          <w:rFonts w:ascii="Times New Roman" w:eastAsiaTheme="minorHAnsi" w:hAnsi="Times New Roman" w:cs="Times New Roman"/>
          <w:bCs/>
          <w:color w:val="000000" w:themeColor="text1"/>
          <w:lang w:eastAsia="en-US"/>
        </w:rPr>
        <w:t>,</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выбирают товар и рекламируют его с целью «продажи»)</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4</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Просмотр мультфильма «</w:t>
      </w:r>
      <w:proofErr w:type="spellStart"/>
      <w:r w:rsidRPr="009958AB">
        <w:rPr>
          <w:rFonts w:ascii="Times New Roman" w:eastAsiaTheme="minorHAnsi" w:hAnsi="Times New Roman" w:cs="Times New Roman"/>
          <w:bCs/>
          <w:color w:val="000000" w:themeColor="text1"/>
          <w:lang w:eastAsia="en-US"/>
        </w:rPr>
        <w:t>Барбоскины</w:t>
      </w:r>
      <w:proofErr w:type="spellEnd"/>
      <w:r w:rsidRPr="009958AB">
        <w:rPr>
          <w:rFonts w:ascii="Times New Roman" w:eastAsiaTheme="minorHAnsi" w:hAnsi="Times New Roman" w:cs="Times New Roman"/>
          <w:bCs/>
          <w:color w:val="000000" w:themeColor="text1"/>
          <w:lang w:eastAsia="en-US"/>
        </w:rPr>
        <w:t xml:space="preserve"> и реклама»</w:t>
      </w:r>
    </w:p>
    <w:p w:rsidR="003C3737" w:rsidRPr="009958AB" w:rsidRDefault="003C3737" w:rsidP="003C3737">
      <w:pPr>
        <w:pStyle w:val="a5"/>
        <w:rPr>
          <w:rFonts w:ascii="Times New Roman" w:eastAsiaTheme="minorHAnsi" w:hAnsi="Times New Roman" w:cs="Times New Roman"/>
          <w:b/>
          <w:color w:val="000000" w:themeColor="text1"/>
          <w:lang w:eastAsia="en-US"/>
        </w:rPr>
      </w:pPr>
      <w:r w:rsidRPr="009958AB">
        <w:rPr>
          <w:rFonts w:ascii="Times New Roman" w:eastAsiaTheme="minorHAnsi" w:hAnsi="Times New Roman" w:cs="Times New Roman"/>
          <w:b/>
          <w:color w:val="000000" w:themeColor="text1"/>
          <w:lang w:eastAsia="en-US"/>
        </w:rPr>
        <w:t>Примерный план мероприятий по блоку «Деньги и цена (стоимость)»</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1.</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Демонстрация детям слайд-презентации «История денег»</w:t>
      </w:r>
      <w:r>
        <w:rPr>
          <w:rFonts w:ascii="Times New Roman" w:eastAsiaTheme="minorHAnsi" w:hAnsi="Times New Roman" w:cs="Times New Roman"/>
          <w:bCs/>
          <w:color w:val="000000" w:themeColor="text1"/>
          <w:lang w:eastAsia="en-US"/>
        </w:rPr>
        <w:t>.</w:t>
      </w:r>
    </w:p>
    <w:p w:rsidR="003C3737"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2.</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 xml:space="preserve">Презентация: «Экономика Кота </w:t>
      </w:r>
      <w:proofErr w:type="spellStart"/>
      <w:r w:rsidRPr="009958AB">
        <w:rPr>
          <w:rFonts w:ascii="Times New Roman" w:eastAsiaTheme="minorHAnsi" w:hAnsi="Times New Roman" w:cs="Times New Roman"/>
          <w:bCs/>
          <w:color w:val="000000" w:themeColor="text1"/>
          <w:lang w:eastAsia="en-US"/>
        </w:rPr>
        <w:t>Матроскина</w:t>
      </w:r>
      <w:proofErr w:type="spellEnd"/>
      <w:r w:rsidRPr="009958AB">
        <w:rPr>
          <w:rFonts w:ascii="Times New Roman" w:eastAsiaTheme="minorHAnsi" w:hAnsi="Times New Roman" w:cs="Times New Roman"/>
          <w:bCs/>
          <w:color w:val="000000" w:themeColor="text1"/>
          <w:lang w:eastAsia="en-US"/>
        </w:rPr>
        <w:t>»</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3</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Рассматривание денежных знаков недавнего прошлого и настоящих,</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нашей страны и денег других стран.</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4</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Оформление «Коллекции денег»</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5</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Чтение Романов А. «Чудеса в кошельке»</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6</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Игровая ситуация «Путешествие денежки» (как деньги приходят в дом, для</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чего необходимо получать образование, что значит «хорошая работа»,</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ценность деятельности человека и пр.)</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7</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Познавательный маршрут «Банкомат» (показать работу банкомата,</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объяснить откуда берутся деньги на карточке, какие опасности подстерегают</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человека при снятии денег через банкомат и пр.)</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8</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Рассказ воспитателя о цене товара.</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lastRenderedPageBreak/>
        <w:t>9</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Просмотр мультфильма «Как мужик корову продавал»</w:t>
      </w:r>
      <w:r>
        <w:rPr>
          <w:rFonts w:ascii="Times New Roman" w:eastAsiaTheme="minorHAnsi" w:hAnsi="Times New Roman" w:cs="Times New Roman"/>
          <w:bCs/>
          <w:color w:val="000000" w:themeColor="text1"/>
          <w:lang w:eastAsia="en-US"/>
        </w:rPr>
        <w:t>.</w:t>
      </w:r>
    </w:p>
    <w:p w:rsidR="003C3737" w:rsidRPr="00577DF3" w:rsidRDefault="003C3737" w:rsidP="003C3737">
      <w:pPr>
        <w:pStyle w:val="a5"/>
        <w:jc w:val="center"/>
        <w:rPr>
          <w:rFonts w:ascii="Times New Roman" w:eastAsiaTheme="minorHAnsi" w:hAnsi="Times New Roman" w:cs="Times New Roman"/>
          <w:b/>
          <w:color w:val="000000" w:themeColor="text1"/>
          <w:lang w:eastAsia="en-US"/>
        </w:rPr>
      </w:pPr>
      <w:r w:rsidRPr="00577DF3">
        <w:rPr>
          <w:rFonts w:ascii="Times New Roman" w:eastAsiaTheme="minorHAnsi" w:hAnsi="Times New Roman" w:cs="Times New Roman"/>
          <w:b/>
          <w:color w:val="000000" w:themeColor="text1"/>
          <w:lang w:eastAsia="en-US"/>
        </w:rPr>
        <w:t>Примерный план мероприятий по блоку «Потребности</w:t>
      </w:r>
      <w:r>
        <w:rPr>
          <w:rFonts w:ascii="Times New Roman" w:eastAsiaTheme="minorHAnsi" w:hAnsi="Times New Roman" w:cs="Times New Roman"/>
          <w:b/>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577DF3">
        <w:rPr>
          <w:rFonts w:ascii="Times New Roman" w:eastAsiaTheme="minorHAnsi" w:hAnsi="Times New Roman" w:cs="Times New Roman"/>
          <w:bCs/>
          <w:color w:val="000000" w:themeColor="text1"/>
          <w:lang w:eastAsia="en-US"/>
        </w:rPr>
        <w:t>1.</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Рассматривание картины «В магазине», «На рынке»</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2</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Решение проблемной ситуации «Хочу и надо»</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3</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Обсуждение пословицы «Дорого, да мило, дёшево да гнило»</w:t>
      </w:r>
      <w:r>
        <w:rPr>
          <w:rFonts w:ascii="Times New Roman" w:eastAsiaTheme="minorHAnsi" w:hAnsi="Times New Roman" w:cs="Times New Roman"/>
          <w:bCs/>
          <w:color w:val="000000" w:themeColor="text1"/>
          <w:lang w:eastAsia="en-US"/>
        </w:rPr>
        <w:t>.</w:t>
      </w:r>
    </w:p>
    <w:p w:rsidR="003C3737" w:rsidRPr="009958AB"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4.Чтение «Муха цокотуха» К.</w:t>
      </w:r>
      <w:r w:rsidR="00FB299A">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Чуковского.</w:t>
      </w:r>
    </w:p>
    <w:p w:rsidR="003C3737" w:rsidRDefault="003C3737" w:rsidP="003C3737">
      <w:pPr>
        <w:pStyle w:val="a5"/>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5.Сюжетно-ролевая игра «Супермаркет».</w:t>
      </w:r>
    </w:p>
    <w:p w:rsidR="003C3737" w:rsidRPr="003C3737" w:rsidRDefault="003C3737" w:rsidP="003C3737">
      <w:pPr>
        <w:pBdr>
          <w:top w:val="nil"/>
          <w:left w:val="nil"/>
          <w:bottom w:val="nil"/>
          <w:right w:val="nil"/>
          <w:between w:val="nil"/>
        </w:pBdr>
        <w:rPr>
          <w:rFonts w:ascii="Times New Roman" w:eastAsia="Times New Roman" w:hAnsi="Times New Roman" w:cs="Times New Roman"/>
          <w:bCs/>
          <w:color w:val="000000"/>
          <w:sz w:val="24"/>
          <w:szCs w:val="24"/>
          <w:highlight w:val="yellow"/>
        </w:rPr>
      </w:pPr>
    </w:p>
    <w:p w:rsidR="00192450" w:rsidRDefault="00063B39" w:rsidP="00EE1C8E">
      <w:pPr>
        <w:pBdr>
          <w:top w:val="nil"/>
          <w:left w:val="nil"/>
          <w:bottom w:val="nil"/>
          <w:right w:val="nil"/>
          <w:between w:val="nil"/>
        </w:pBd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FB299A">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Особенности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образовательной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деятельности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разных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видов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культурных</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практик</w:t>
      </w:r>
    </w:p>
    <w:p w:rsidR="00192450" w:rsidRDefault="00063B39" w:rsidP="00820C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целостно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жизнедеятельности.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её</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осуществления.</w:t>
      </w:r>
      <w:r w:rsidR="00586C9C">
        <w:rPr>
          <w:rFonts w:ascii="Times New Roman" w:eastAsia="Times New Roman" w:hAnsi="Times New Roman" w:cs="Times New Roman"/>
          <w:color w:val="000000"/>
          <w:sz w:val="24"/>
          <w:szCs w:val="24"/>
        </w:rPr>
        <w:t xml:space="preserve">  </w:t>
      </w:r>
    </w:p>
    <w:p w:rsidR="00192450" w:rsidRDefault="00063B39" w:rsidP="00820C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ситуационный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подход.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единицей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выступает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целенаправленно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протекает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конкретный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период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появление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820C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поделка,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коллаж,</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экспонат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выставки),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нематериальными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идея,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переживание).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конечный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технологию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ситуаций.</w:t>
      </w:r>
      <w:r w:rsidR="00586C9C">
        <w:rPr>
          <w:rFonts w:ascii="Times New Roman" w:eastAsia="Times New Roman" w:hAnsi="Times New Roman" w:cs="Times New Roman"/>
          <w:color w:val="000000"/>
          <w:sz w:val="24"/>
          <w:szCs w:val="24"/>
        </w:rPr>
        <w:t xml:space="preserve"> </w:t>
      </w:r>
    </w:p>
    <w:p w:rsidR="00192450" w:rsidRDefault="00063B39" w:rsidP="00820C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Преимущественно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реализуемые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тематическом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содержании.</w:t>
      </w:r>
      <w:r w:rsidR="00586C9C">
        <w:rPr>
          <w:rFonts w:ascii="Times New Roman" w:eastAsia="Times New Roman" w:hAnsi="Times New Roman" w:cs="Times New Roman"/>
          <w:color w:val="000000"/>
          <w:sz w:val="24"/>
          <w:szCs w:val="24"/>
        </w:rPr>
        <w:t xml:space="preserve"> </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Образовательные</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Главными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рассуждать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выводы.</w:t>
      </w:r>
      <w:r w:rsidR="00586C9C">
        <w:rPr>
          <w:rFonts w:ascii="Times New Roman" w:eastAsia="Times New Roman" w:hAnsi="Times New Roman" w:cs="Times New Roman"/>
          <w:color w:val="000000"/>
          <w:sz w:val="24"/>
          <w:szCs w:val="24"/>
        </w:rPr>
        <w:t xml:space="preserve"> </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побуждающие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возникшей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отзывчивость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ставят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принять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разрешить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поставленную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наглядности,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числе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условно-графические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модели.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состоит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систематизации,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углублении,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эффективных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осознании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зависимостей,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скрыты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повседневной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Успешное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подготавливает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будущему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школьному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обучению.</w:t>
      </w:r>
      <w:r w:rsidR="00586C9C">
        <w:rPr>
          <w:rFonts w:ascii="Times New Roman" w:eastAsia="Times New Roman" w:hAnsi="Times New Roman" w:cs="Times New Roman"/>
          <w:color w:val="000000"/>
          <w:sz w:val="24"/>
          <w:szCs w:val="24"/>
        </w:rPr>
        <w:t xml:space="preserve"> </w:t>
      </w:r>
    </w:p>
    <w:p w:rsidR="00192450" w:rsidRDefault="00063B39" w:rsidP="00580F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широко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выбора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морального).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Предоставление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выбора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почву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самовыражения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p>
    <w:p w:rsidR="00192450" w:rsidRDefault="00063B39" w:rsidP="00580F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моментах.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закрепление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имеющихся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умений,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применение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r w:rsidR="00586C9C">
        <w:rPr>
          <w:rFonts w:ascii="Times New Roman" w:eastAsia="Times New Roman" w:hAnsi="Times New Roman" w:cs="Times New Roman"/>
          <w:color w:val="000000"/>
          <w:sz w:val="24"/>
          <w:szCs w:val="24"/>
        </w:rPr>
        <w:t xml:space="preserve"> </w:t>
      </w:r>
    </w:p>
    <w:p w:rsidR="00192450" w:rsidRDefault="00063B39" w:rsidP="00580F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«запускать»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постановку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проблемы,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требующей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привлечение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внимания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экспериментирования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исследовательской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продуктивного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r w:rsidR="00586C9C">
        <w:rPr>
          <w:rFonts w:ascii="Times New Roman" w:eastAsia="Times New Roman" w:hAnsi="Times New Roman" w:cs="Times New Roman"/>
          <w:color w:val="000000"/>
          <w:sz w:val="24"/>
          <w:szCs w:val="24"/>
        </w:rPr>
        <w:t xml:space="preserve"> </w:t>
      </w:r>
    </w:p>
    <w:p w:rsidR="00192450" w:rsidRDefault="00063B39" w:rsidP="00580F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Ситуационный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подход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дополняет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получением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какого-либо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отражает</w:t>
      </w:r>
      <w:r w:rsidR="00586C9C">
        <w:rPr>
          <w:rFonts w:ascii="Times New Roman" w:eastAsia="Times New Roman" w:hAnsi="Times New Roman" w:cs="Times New Roman"/>
          <w:color w:val="000000"/>
          <w:sz w:val="24"/>
          <w:szCs w:val="24"/>
        </w:rPr>
        <w:t xml:space="preserve"> </w:t>
      </w:r>
      <w:r w:rsidR="00EE1C8E">
        <w:rPr>
          <w:rFonts w:ascii="Times New Roman" w:eastAsia="Times New Roman" w:hAnsi="Times New Roman" w:cs="Times New Roman"/>
          <w:color w:val="000000"/>
          <w:sz w:val="24"/>
          <w:szCs w:val="24"/>
        </w:rPr>
        <w:t>социальный опыт,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приобретаемый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газета,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журнал,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атрибуты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сюжетно-ролевой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экологический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дневник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продуктивности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ориентирован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субъектности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способствуют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современные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игр-путешествий,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коллекционирования,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экспериментирования,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коллажей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многое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другое.</w:t>
      </w:r>
    </w:p>
    <w:p w:rsidR="00192450" w:rsidRDefault="00063B39" w:rsidP="00580F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ФГОС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586C9C">
        <w:rPr>
          <w:rFonts w:ascii="Times New Roman" w:eastAsia="Times New Roman" w:hAnsi="Times New Roman" w:cs="Times New Roman"/>
          <w:color w:val="000000"/>
          <w:sz w:val="24"/>
          <w:szCs w:val="24"/>
        </w:rPr>
        <w:t xml:space="preserve"> </w:t>
      </w:r>
    </w:p>
    <w:p w:rsidR="00192450" w:rsidRDefault="00063B39" w:rsidP="00580FB3">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Игровая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ведущей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выступает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младшей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средней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схеме</w:t>
      </w:r>
      <w:r w:rsidR="00586C9C">
        <w:rPr>
          <w:rFonts w:ascii="Times New Roman" w:eastAsia="Times New Roman" w:hAnsi="Times New Roman" w:cs="Times New Roman"/>
          <w:color w:val="000000"/>
          <w:sz w:val="24"/>
          <w:szCs w:val="24"/>
        </w:rPr>
        <w:t xml:space="preserve"> </w:t>
      </w:r>
      <w:r w:rsidR="00580FB3">
        <w:rPr>
          <w:rFonts w:ascii="Times New Roman" w:eastAsia="Times New Roman" w:hAnsi="Times New Roman" w:cs="Times New Roman"/>
          <w:color w:val="000000"/>
          <w:sz w:val="24"/>
          <w:szCs w:val="24"/>
        </w:rPr>
        <w:t>организованно-</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выделяется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качестве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p>
    <w:p w:rsidR="00192450" w:rsidRDefault="00063B39" w:rsidP="00580F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формах</w:t>
      </w:r>
      <w:r w:rsidR="00586C9C">
        <w:rPr>
          <w:rFonts w:ascii="Times New Roman" w:eastAsia="Times New Roman" w:hAnsi="Times New Roman" w:cs="Times New Roman"/>
          <w:color w:val="000000"/>
          <w:sz w:val="24"/>
          <w:szCs w:val="24"/>
        </w:rPr>
        <w:t xml:space="preserve"> </w:t>
      </w:r>
      <w:r w:rsidR="00FB299A">
        <w:rPr>
          <w:rFonts w:ascii="Times New Roman" w:eastAsia="Times New Roman" w:hAnsi="Times New Roman" w:cs="Times New Roman"/>
          <w:color w:val="000000"/>
          <w:sz w:val="24"/>
          <w:szCs w:val="24"/>
        </w:rPr>
        <w:t>— это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дидактические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сюжетно-дидактические,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игры-путешествия,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проблемные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игры-инсценировки,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игры-тренинги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sidR="00586C9C">
        <w:rPr>
          <w:rFonts w:ascii="Times New Roman" w:eastAsia="Times New Roman" w:hAnsi="Times New Roman" w:cs="Times New Roman"/>
          <w:color w:val="000000"/>
          <w:sz w:val="24"/>
          <w:szCs w:val="24"/>
        </w:rPr>
        <w:t xml:space="preserve"> </w:t>
      </w:r>
    </w:p>
    <w:p w:rsidR="00192450" w:rsidRDefault="00063B39" w:rsidP="00580F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тесно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сюжетно-ролевых,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режиссерских,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театрализованных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игр-драматизаций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преимущественно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моментах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отрезок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второй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половине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дня).</w:t>
      </w:r>
      <w:r w:rsidR="00586C9C">
        <w:rPr>
          <w:rFonts w:ascii="Times New Roman" w:eastAsia="Times New Roman" w:hAnsi="Times New Roman" w:cs="Times New Roman"/>
          <w:color w:val="000000"/>
          <w:sz w:val="24"/>
          <w:szCs w:val="24"/>
        </w:rPr>
        <w:t xml:space="preserve"> </w:t>
      </w:r>
    </w:p>
    <w:p w:rsidR="00192450" w:rsidRDefault="00063B39" w:rsidP="00D9512E">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Коммуникативная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свободного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компонентов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этикета,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толерантности,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подготовки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грамоте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старшем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распределения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занимает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место,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коммуникативная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находит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отражение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приобретаемый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p>
    <w:p w:rsidR="00192450" w:rsidRDefault="00063B39" w:rsidP="00D9512E">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Познавательно-исследовательская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широкое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неживой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знакомство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взаимоотношениями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страной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другими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странами),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безопасного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(моделирования,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экспериментирования),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сенсорное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математическое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p>
    <w:p w:rsidR="00192450" w:rsidRDefault="00063B39" w:rsidP="00D9512E">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Восприятие</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художественной</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литературы</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фольклора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слушания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читательских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текста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поводу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прочитанного.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организовано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рассказывание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сказки)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вслух,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прослушивание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аудиозаписи.</w:t>
      </w:r>
      <w:r w:rsidR="00586C9C">
        <w:rPr>
          <w:rFonts w:ascii="Times New Roman" w:eastAsia="Times New Roman" w:hAnsi="Times New Roman" w:cs="Times New Roman"/>
          <w:color w:val="000000"/>
          <w:sz w:val="24"/>
          <w:szCs w:val="24"/>
        </w:rPr>
        <w:t xml:space="preserve"> </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Конструирование</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изобразительная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художественно-творческой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Художественно-творческая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неразрывно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связана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изобразительным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существенно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обеспечивает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интеграцию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познавательно-исследовательской,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коммуникативной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продуктивной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Музыкальная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руководителем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специально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оборудованном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помещении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зала.</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Двигательная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действующего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СанПиН.</w:t>
      </w:r>
      <w:r w:rsidR="00586C9C">
        <w:rPr>
          <w:rFonts w:ascii="Times New Roman" w:eastAsia="Times New Roman" w:hAnsi="Times New Roman" w:cs="Times New Roman"/>
          <w:color w:val="000000"/>
          <w:sz w:val="24"/>
          <w:szCs w:val="24"/>
        </w:rPr>
        <w:t xml:space="preserve"> </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Образовательная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деятельность</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осуществляемая</w:t>
      </w:r>
      <w:r w:rsidR="00586C9C">
        <w:rPr>
          <w:rFonts w:ascii="Times New Roman" w:eastAsia="Times New Roman" w:hAnsi="Times New Roman" w:cs="Times New Roman"/>
          <w:color w:val="000000"/>
          <w:sz w:val="24"/>
          <w:szCs w:val="24"/>
        </w:rPr>
        <w:t xml:space="preserve"> </w:t>
      </w:r>
      <w:r w:rsidR="00EE1C8E">
        <w:rPr>
          <w:rFonts w:ascii="Times New Roman" w:eastAsia="Times New Roman" w:hAnsi="Times New Roman" w:cs="Times New Roman"/>
          <w:color w:val="000000"/>
          <w:sz w:val="24"/>
          <w:szCs w:val="24"/>
        </w:rPr>
        <w:t>в ходе режимных моментов,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требует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реализуемыми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свободной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мере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дополнительно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проблемно-игровые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побуждающие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применить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имеющийся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инициативу,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активность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возникшей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задачи.</w:t>
      </w:r>
      <w:r w:rsidR="00586C9C">
        <w:rPr>
          <w:rFonts w:ascii="Times New Roman" w:eastAsia="Times New Roman" w:hAnsi="Times New Roman" w:cs="Times New Roman"/>
          <w:color w:val="000000"/>
          <w:sz w:val="24"/>
          <w:szCs w:val="24"/>
        </w:rPr>
        <w:t xml:space="preserve"> </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(фронтальные),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подгрупповые,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объединении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подгруппы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учитываются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индивидуальные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усвоения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w:t>
      </w:r>
    </w:p>
    <w:p w:rsidR="00192450" w:rsidRPr="00EE1C8E" w:rsidRDefault="00063B39" w:rsidP="00EE1C8E">
      <w:pPr>
        <w:pBdr>
          <w:top w:val="nil"/>
          <w:left w:val="nil"/>
          <w:bottom w:val="nil"/>
          <w:right w:val="nil"/>
          <w:between w:val="nil"/>
        </w:pBdr>
        <w:jc w:val="center"/>
        <w:rPr>
          <w:rFonts w:ascii="Times New Roman" w:eastAsia="Times New Roman" w:hAnsi="Times New Roman" w:cs="Times New Roman"/>
          <w:b/>
          <w:bCs/>
          <w:color w:val="000000"/>
          <w:sz w:val="24"/>
          <w:szCs w:val="24"/>
        </w:rPr>
      </w:pPr>
      <w:r w:rsidRPr="00EE1C8E">
        <w:rPr>
          <w:rFonts w:ascii="Times New Roman" w:eastAsia="Times New Roman" w:hAnsi="Times New Roman" w:cs="Times New Roman"/>
          <w:b/>
          <w:bCs/>
          <w:color w:val="000000"/>
          <w:sz w:val="24"/>
          <w:szCs w:val="24"/>
        </w:rPr>
        <w:t>Культурные</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практики</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второй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половине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ориентированные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атмосфера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свободы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выбора,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обмена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самовыражения,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сотрудничества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практик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преимущественно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подгрупповой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Совместная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игра</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воспитателя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(сюжетно-ролевая,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режиссерская,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игра-драматизация,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строительно-конструктивные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Ситуации</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общения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накопления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положительного</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социально-эмоционального</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опыта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проблемный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заключают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себе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жизненную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проблему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близкую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разрешении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принимают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участие.</w:t>
      </w:r>
      <w:r w:rsidR="00586C9C">
        <w:rPr>
          <w:rFonts w:ascii="Times New Roman" w:eastAsia="Times New Roman" w:hAnsi="Times New Roman" w:cs="Times New Roman"/>
          <w:color w:val="000000"/>
          <w:sz w:val="24"/>
          <w:szCs w:val="24"/>
        </w:rPr>
        <w:t xml:space="preserve"> </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реально-практического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малышам,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старшим),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условно-вербального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жизненных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сюжетов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имитационно-игровыми.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условно-вербального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проблем,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вызывает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задушевный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разговор,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связывает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разговора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реально-практических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ситуациях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приобретают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заботливого,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участливого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принимают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делах.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планироваться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заранее,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возникать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события,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происходят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группе,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разрешению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возникающих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проблем.</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Творческая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мастерская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предоставляет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Мастерские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тематике,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например,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рукоделием,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приобщение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народным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промыслам,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просмотр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презентаций,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оформление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галереи,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книжного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уголка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библиотеки,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коллекционирование.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Начало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мастерской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обычно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вокруг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мелодии,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рисунка,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воспоминания.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следует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словом,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звуком,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моделями.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обязательно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рефлексивную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чувств,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мыслей,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взглядов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удивились?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узнали?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порадовало?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мастерской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книг-самоделок,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журналов,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маршрутов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путешествия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оформление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продуктов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рукоделия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Музыкально-театральная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литературная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гостиная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художественно-творческой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предполагающая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восприятия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произведений,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свободное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воспитателя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музыкальном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материале.</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Сенсорный</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интеллектуальный</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тренинг</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преимущественно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обеспечивающая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становление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сенсорных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эталонов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пространственных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интеллектуальной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классифицировать,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составлять</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сериационные</w:t>
      </w:r>
      <w:proofErr w:type="spellEnd"/>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ряды,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систематизировать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какому-либо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признаку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Сюда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относятся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развивающие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логические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упражнения,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занимательные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задачи.</w:t>
      </w:r>
    </w:p>
    <w:p w:rsidR="00192450" w:rsidRDefault="00063B39" w:rsidP="009D2CA9">
      <w:pPr>
        <w:pBdr>
          <w:top w:val="nil"/>
          <w:left w:val="nil"/>
          <w:bottom w:val="nil"/>
          <w:right w:val="nil"/>
          <w:between w:val="nil"/>
        </w:pBdr>
        <w:rPr>
          <w:rFonts w:ascii="Times New Roman" w:eastAsia="Times New Roman" w:hAnsi="Times New Roman" w:cs="Times New Roman"/>
          <w:color w:val="000000"/>
          <w:sz w:val="24"/>
          <w:szCs w:val="24"/>
        </w:rPr>
      </w:pPr>
      <w:r w:rsidRPr="00EE1C8E">
        <w:rPr>
          <w:rFonts w:ascii="Times New Roman" w:eastAsia="Times New Roman" w:hAnsi="Times New Roman" w:cs="Times New Roman"/>
          <w:b/>
          <w:bCs/>
          <w:color w:val="000000"/>
          <w:sz w:val="24"/>
          <w:szCs w:val="24"/>
        </w:rPr>
        <w:t>Детский</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досуг</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целенаправленно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организуемый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развлечения,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отдыха.</w:t>
      </w:r>
      <w:r w:rsidR="00586C9C">
        <w:rPr>
          <w:rFonts w:ascii="Times New Roman" w:eastAsia="Times New Roman" w:hAnsi="Times New Roman" w:cs="Times New Roman"/>
          <w:color w:val="000000"/>
          <w:sz w:val="24"/>
          <w:szCs w:val="24"/>
        </w:rPr>
        <w:t xml:space="preserve">  </w:t>
      </w:r>
    </w:p>
    <w:p w:rsidR="00192450" w:rsidRDefault="00063B39" w:rsidP="009D2CA9">
      <w:pPr>
        <w:pBdr>
          <w:top w:val="nil"/>
          <w:left w:val="nil"/>
          <w:bottom w:val="nil"/>
          <w:right w:val="nil"/>
          <w:between w:val="nil"/>
        </w:pBd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bCs/>
          <w:color w:val="000000"/>
          <w:sz w:val="24"/>
          <w:szCs w:val="24"/>
        </w:rPr>
        <w:t>Коллективная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индивидуальная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трудовая</w:t>
      </w:r>
      <w:r w:rsidR="00586C9C" w:rsidRPr="00EE1C8E">
        <w:rPr>
          <w:rFonts w:ascii="Times New Roman" w:eastAsia="Times New Roman" w:hAnsi="Times New Roman" w:cs="Times New Roman"/>
          <w:b/>
          <w:bCs/>
          <w:color w:val="000000"/>
          <w:sz w:val="24"/>
          <w:szCs w:val="24"/>
        </w:rPr>
        <w:t xml:space="preserve"> </w:t>
      </w:r>
      <w:r w:rsidRPr="00EE1C8E">
        <w:rPr>
          <w:rFonts w:ascii="Times New Roman" w:eastAsia="Times New Roman" w:hAnsi="Times New Roman" w:cs="Times New Roman"/>
          <w:b/>
          <w:bCs/>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носит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полезный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хозяйственно-бытовой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r>
        <w:rPr>
          <w:rFonts w:ascii="Times New Roman" w:eastAsia="Times New Roman" w:hAnsi="Times New Roman" w:cs="Times New Roman"/>
          <w:b/>
          <w:color w:val="000000"/>
          <w:sz w:val="24"/>
          <w:szCs w:val="24"/>
        </w:rPr>
        <w:t>.</w:t>
      </w:r>
    </w:p>
    <w:p w:rsidR="00FB299A" w:rsidRDefault="00FB299A" w:rsidP="00FB299A">
      <w:pPr>
        <w:overflowPunct w:val="0"/>
        <w:autoSpaceDE w:val="0"/>
        <w:autoSpaceDN w:val="0"/>
        <w:adjustRightInd w:val="0"/>
        <w:jc w:val="center"/>
        <w:rPr>
          <w:rFonts w:ascii="Times New Roman" w:hAnsi="Times New Roman"/>
          <w:b/>
          <w:sz w:val="24"/>
          <w:szCs w:val="28"/>
        </w:rPr>
      </w:pPr>
      <w:bookmarkStart w:id="6" w:name="_Hlk83463043"/>
      <w:r>
        <w:rPr>
          <w:rFonts w:ascii="Times New Roman" w:hAnsi="Times New Roman"/>
          <w:b/>
          <w:sz w:val="24"/>
          <w:szCs w:val="28"/>
        </w:rPr>
        <w:t xml:space="preserve">Технологии личностно-ориентированного взаимодействия педагога с детьми </w:t>
      </w:r>
    </w:p>
    <w:p w:rsidR="00FB299A" w:rsidRDefault="00FB299A" w:rsidP="00FB299A">
      <w:pPr>
        <w:jc w:val="center"/>
        <w:rPr>
          <w:rFonts w:ascii="Times New Roman" w:hAnsi="Times New Roman"/>
          <w:b/>
          <w:sz w:val="24"/>
          <w:szCs w:val="24"/>
        </w:rPr>
      </w:pPr>
      <w:r>
        <w:rPr>
          <w:rFonts w:ascii="Times New Roman" w:hAnsi="Times New Roman"/>
          <w:b/>
          <w:sz w:val="24"/>
          <w:szCs w:val="24"/>
        </w:rPr>
        <w:t>Доброжелательные педагогические технологии</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260"/>
        <w:gridCol w:w="4678"/>
      </w:tblGrid>
      <w:tr w:rsidR="00FB299A" w:rsidTr="00E70BC3">
        <w:tc>
          <w:tcPr>
            <w:tcW w:w="1843" w:type="dxa"/>
            <w:tcBorders>
              <w:top w:val="single" w:sz="4" w:space="0" w:color="auto"/>
              <w:left w:val="single" w:sz="4" w:space="0" w:color="auto"/>
              <w:bottom w:val="single" w:sz="4" w:space="0" w:color="auto"/>
              <w:right w:val="single" w:sz="4" w:space="0" w:color="auto"/>
            </w:tcBorders>
            <w:hideMark/>
          </w:tcPr>
          <w:p w:rsidR="00FB299A" w:rsidRDefault="00FB299A" w:rsidP="00E70BC3">
            <w:pPr>
              <w:jc w:val="center"/>
              <w:rPr>
                <w:rFonts w:ascii="Times New Roman" w:hAnsi="Times New Roman"/>
                <w:b/>
                <w:sz w:val="24"/>
                <w:szCs w:val="24"/>
              </w:rPr>
            </w:pPr>
            <w:r>
              <w:rPr>
                <w:rFonts w:ascii="Times New Roman" w:hAnsi="Times New Roman"/>
                <w:b/>
                <w:sz w:val="24"/>
                <w:szCs w:val="24"/>
              </w:rPr>
              <w:t>Наименование технологии</w:t>
            </w:r>
          </w:p>
        </w:tc>
        <w:tc>
          <w:tcPr>
            <w:tcW w:w="3260" w:type="dxa"/>
            <w:tcBorders>
              <w:top w:val="single" w:sz="4" w:space="0" w:color="auto"/>
              <w:left w:val="single" w:sz="4" w:space="0" w:color="auto"/>
              <w:bottom w:val="single" w:sz="4" w:space="0" w:color="auto"/>
              <w:right w:val="single" w:sz="4" w:space="0" w:color="auto"/>
            </w:tcBorders>
            <w:hideMark/>
          </w:tcPr>
          <w:p w:rsidR="00FB299A" w:rsidRDefault="00FB299A" w:rsidP="00E70BC3">
            <w:pPr>
              <w:jc w:val="center"/>
              <w:rPr>
                <w:rFonts w:ascii="Times New Roman" w:hAnsi="Times New Roman"/>
                <w:b/>
                <w:sz w:val="24"/>
                <w:szCs w:val="24"/>
              </w:rPr>
            </w:pPr>
            <w:r>
              <w:rPr>
                <w:rFonts w:ascii="Times New Roman" w:hAnsi="Times New Roman"/>
                <w:b/>
                <w:sz w:val="24"/>
                <w:szCs w:val="24"/>
              </w:rPr>
              <w:t>Цель технологии</w:t>
            </w:r>
          </w:p>
        </w:tc>
        <w:tc>
          <w:tcPr>
            <w:tcW w:w="4678" w:type="dxa"/>
            <w:tcBorders>
              <w:top w:val="single" w:sz="4" w:space="0" w:color="auto"/>
              <w:left w:val="single" w:sz="4" w:space="0" w:color="auto"/>
              <w:bottom w:val="single" w:sz="4" w:space="0" w:color="auto"/>
              <w:right w:val="single" w:sz="4" w:space="0" w:color="auto"/>
            </w:tcBorders>
            <w:hideMark/>
          </w:tcPr>
          <w:p w:rsidR="00FB299A" w:rsidRDefault="00FB299A" w:rsidP="00E70BC3">
            <w:pPr>
              <w:jc w:val="center"/>
              <w:rPr>
                <w:rFonts w:ascii="Times New Roman" w:hAnsi="Times New Roman"/>
                <w:b/>
                <w:sz w:val="24"/>
                <w:szCs w:val="24"/>
              </w:rPr>
            </w:pPr>
            <w:r>
              <w:rPr>
                <w:rFonts w:ascii="Times New Roman" w:hAnsi="Times New Roman"/>
                <w:b/>
                <w:sz w:val="24"/>
                <w:szCs w:val="24"/>
              </w:rPr>
              <w:t>Задачи технологии</w:t>
            </w:r>
          </w:p>
        </w:tc>
      </w:tr>
      <w:tr w:rsidR="00FB299A" w:rsidTr="00E70BC3">
        <w:tc>
          <w:tcPr>
            <w:tcW w:w="1843" w:type="dxa"/>
            <w:tcBorders>
              <w:top w:val="single" w:sz="4" w:space="0" w:color="auto"/>
              <w:left w:val="single" w:sz="4" w:space="0" w:color="auto"/>
              <w:bottom w:val="single" w:sz="4" w:space="0" w:color="auto"/>
              <w:right w:val="single" w:sz="4" w:space="0" w:color="auto"/>
            </w:tcBorders>
            <w:hideMark/>
          </w:tcPr>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r>
              <w:rPr>
                <w:rFonts w:ascii="Times New Roman" w:hAnsi="Times New Roman"/>
                <w:b/>
                <w:sz w:val="24"/>
                <w:szCs w:val="24"/>
              </w:rPr>
              <w:t>Утро радостных встреч</w:t>
            </w:r>
          </w:p>
        </w:tc>
        <w:tc>
          <w:tcPr>
            <w:tcW w:w="3260" w:type="dxa"/>
            <w:tcBorders>
              <w:top w:val="single" w:sz="4" w:space="0" w:color="auto"/>
              <w:left w:val="single" w:sz="4" w:space="0" w:color="auto"/>
              <w:bottom w:val="single" w:sz="4" w:space="0" w:color="auto"/>
              <w:right w:val="single" w:sz="4" w:space="0" w:color="auto"/>
            </w:tcBorders>
            <w:hideMark/>
          </w:tcPr>
          <w:p w:rsidR="00FB299A" w:rsidRDefault="00FB299A" w:rsidP="00E70BC3">
            <w:pPr>
              <w:rPr>
                <w:rFonts w:ascii="Times New Roman" w:hAnsi="Times New Roman"/>
                <w:sz w:val="24"/>
                <w:szCs w:val="24"/>
              </w:rPr>
            </w:pPr>
            <w:r>
              <w:rPr>
                <w:rFonts w:ascii="Times New Roman" w:hAnsi="Times New Roman"/>
                <w:sz w:val="24"/>
                <w:szCs w:val="24"/>
              </w:rPr>
              <w:t>обеспечить возможность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w:t>
            </w:r>
          </w:p>
        </w:tc>
        <w:tc>
          <w:tcPr>
            <w:tcW w:w="4678" w:type="dxa"/>
            <w:tcBorders>
              <w:top w:val="single" w:sz="4" w:space="0" w:color="auto"/>
              <w:left w:val="single" w:sz="4" w:space="0" w:color="auto"/>
              <w:bottom w:val="single" w:sz="4" w:space="0" w:color="auto"/>
              <w:right w:val="single" w:sz="4" w:space="0" w:color="auto"/>
            </w:tcBorders>
            <w:hideMark/>
          </w:tcPr>
          <w:p w:rsidR="00FB299A" w:rsidRDefault="00FB299A" w:rsidP="00E70BC3">
            <w:pPr>
              <w:rPr>
                <w:rFonts w:ascii="Times New Roman" w:hAnsi="Times New Roman"/>
                <w:sz w:val="24"/>
                <w:szCs w:val="24"/>
              </w:rPr>
            </w:pPr>
            <w:r>
              <w:rPr>
                <w:rFonts w:ascii="Times New Roman" w:hAnsi="Times New Roman"/>
                <w:sz w:val="24"/>
                <w:szCs w:val="24"/>
              </w:rPr>
              <w:t xml:space="preserve">создание общности детей и взрослых; воспитание уважения и интереса к личности каждого члена группы, к его индивидуальным особенностям; умение распознавать, определять словом и корректировать эмоциональное состояние своё и других людей, выбирать адекватные стратегии для поддержки друг друга; совершенствование навыков и культуры общения (умение использовать различные формы приветствий, комплиментов и т. п.); создание эмоционального настроя (позитивного, делового); развитие речи и коммуникативных умений: высказывать суждения, аргументировать свои идеи, отстаивать свою точку зрения; выбирать из личного опыта наиболее значимые, интересные события, рассказывать о них кратко, но последовательно и логично, внимательно слушать и проявлять конструктивное отношение к мнению других; развитие способностей выбирать, </w:t>
            </w:r>
            <w:r>
              <w:rPr>
                <w:rFonts w:ascii="Times New Roman" w:hAnsi="Times New Roman"/>
                <w:sz w:val="24"/>
                <w:szCs w:val="24"/>
              </w:rPr>
              <w:lastRenderedPageBreak/>
              <w:t>планировать собственную деятельность, договариваться с другими о совместной деятельности, распределять роли и обязанности, то есть, в целом, развитие у детей ключевых компетентностей.</w:t>
            </w:r>
          </w:p>
        </w:tc>
      </w:tr>
      <w:tr w:rsidR="00FB299A" w:rsidTr="00E70BC3">
        <w:tc>
          <w:tcPr>
            <w:tcW w:w="1843" w:type="dxa"/>
            <w:tcBorders>
              <w:top w:val="single" w:sz="4" w:space="0" w:color="auto"/>
              <w:left w:val="single" w:sz="4" w:space="0" w:color="auto"/>
              <w:bottom w:val="single" w:sz="4" w:space="0" w:color="auto"/>
              <w:right w:val="single" w:sz="4" w:space="0" w:color="auto"/>
            </w:tcBorders>
            <w:hideMark/>
          </w:tcPr>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r>
              <w:rPr>
                <w:rFonts w:ascii="Times New Roman" w:hAnsi="Times New Roman"/>
                <w:b/>
                <w:sz w:val="24"/>
                <w:szCs w:val="24"/>
              </w:rPr>
              <w:t>Гость группы</w:t>
            </w:r>
          </w:p>
        </w:tc>
        <w:tc>
          <w:tcPr>
            <w:tcW w:w="3260" w:type="dxa"/>
            <w:tcBorders>
              <w:top w:val="single" w:sz="4" w:space="0" w:color="auto"/>
              <w:left w:val="single" w:sz="4" w:space="0" w:color="auto"/>
              <w:bottom w:val="single" w:sz="4" w:space="0" w:color="auto"/>
              <w:right w:val="single" w:sz="4" w:space="0" w:color="auto"/>
            </w:tcBorders>
            <w:hideMark/>
          </w:tcPr>
          <w:p w:rsidR="00FB299A" w:rsidRDefault="00FB299A" w:rsidP="00E70BC3">
            <w:pPr>
              <w:rPr>
                <w:rFonts w:ascii="Times New Roman" w:hAnsi="Times New Roman"/>
                <w:sz w:val="24"/>
                <w:szCs w:val="24"/>
              </w:rPr>
            </w:pPr>
            <w:r>
              <w:rPr>
                <w:rFonts w:ascii="Times New Roman" w:hAnsi="Times New Roman"/>
                <w:sz w:val="24"/>
                <w:szCs w:val="24"/>
                <w:shd w:val="clear" w:color="auto" w:fill="FFFFFF"/>
              </w:rPr>
              <w:t xml:space="preserve">установление доброжелательной, доверительной атмосферы, хорошего эмоционального настроя и обстановки совместного родительского творчества, </w:t>
            </w:r>
            <w:proofErr w:type="gramStart"/>
            <w:r>
              <w:rPr>
                <w:rFonts w:ascii="Times New Roman" w:hAnsi="Times New Roman"/>
                <w:sz w:val="24"/>
                <w:szCs w:val="24"/>
                <w:shd w:val="clear" w:color="auto" w:fill="FFFFFF"/>
              </w:rPr>
              <w:t>способствующая</w:t>
            </w:r>
            <w:proofErr w:type="gramEnd"/>
            <w:r>
              <w:rPr>
                <w:rFonts w:ascii="Times New Roman" w:hAnsi="Times New Roman"/>
                <w:sz w:val="24"/>
                <w:szCs w:val="24"/>
                <w:shd w:val="clear" w:color="auto" w:fill="FFFFFF"/>
              </w:rPr>
              <w:t xml:space="preserve"> сближению детей, родителей и педагогов</w:t>
            </w:r>
          </w:p>
        </w:tc>
        <w:tc>
          <w:tcPr>
            <w:tcW w:w="4678" w:type="dxa"/>
            <w:tcBorders>
              <w:top w:val="single" w:sz="4" w:space="0" w:color="auto"/>
              <w:left w:val="single" w:sz="4" w:space="0" w:color="auto"/>
              <w:bottom w:val="single" w:sz="4" w:space="0" w:color="auto"/>
              <w:right w:val="single" w:sz="4" w:space="0" w:color="auto"/>
            </w:tcBorders>
            <w:hideMark/>
          </w:tcPr>
          <w:p w:rsidR="00FB299A" w:rsidRDefault="00FB299A" w:rsidP="00E70BC3">
            <w:pPr>
              <w:shd w:val="clear" w:color="auto" w:fill="FFFFFF"/>
              <w:rPr>
                <w:sz w:val="24"/>
                <w:szCs w:val="24"/>
              </w:rPr>
            </w:pPr>
            <w:r>
              <w:rPr>
                <w:rFonts w:ascii="Times New Roman" w:hAnsi="Times New Roman"/>
                <w:sz w:val="24"/>
                <w:szCs w:val="24"/>
                <w:shd w:val="clear" w:color="auto" w:fill="FFFFFF"/>
              </w:rPr>
              <w:t>-узнают новое о профессии, об окружающем мире, а главное – запоминают, т.к. это не обычное занятие, его ведет новый человек. Новый человек вызывает интерес; активизирует внимание, память;</w:t>
            </w:r>
          </w:p>
          <w:p w:rsidR="00FB299A" w:rsidRDefault="00FB299A" w:rsidP="00E70BC3">
            <w:pPr>
              <w:shd w:val="clear" w:color="auto" w:fill="FFFFFF"/>
              <w:rPr>
                <w:sz w:val="24"/>
                <w:szCs w:val="24"/>
              </w:rPr>
            </w:pPr>
            <w:r>
              <w:rPr>
                <w:rFonts w:ascii="Times New Roman" w:hAnsi="Times New Roman"/>
                <w:sz w:val="24"/>
                <w:szCs w:val="24"/>
                <w:shd w:val="clear" w:color="auto" w:fill="FFFFFF"/>
              </w:rPr>
              <w:t>-учатся слушать, слышать, задавать вопросы;</w:t>
            </w:r>
          </w:p>
          <w:p w:rsidR="00FB299A" w:rsidRDefault="00FB299A" w:rsidP="00E70BC3">
            <w:pPr>
              <w:shd w:val="clear" w:color="auto" w:fill="FFFFFF"/>
              <w:rPr>
                <w:sz w:val="24"/>
                <w:szCs w:val="24"/>
              </w:rPr>
            </w:pPr>
            <w:r>
              <w:rPr>
                <w:rFonts w:ascii="Times New Roman" w:hAnsi="Times New Roman"/>
                <w:sz w:val="24"/>
                <w:szCs w:val="24"/>
                <w:shd w:val="clear" w:color="auto" w:fill="FFFFFF"/>
              </w:rPr>
              <w:t>-видят своих родителей (маму, папу, бабушку и т.д.) в новой роли - «воспитатель»;</w:t>
            </w:r>
          </w:p>
          <w:p w:rsidR="00FB299A" w:rsidRDefault="00FB299A" w:rsidP="00E70BC3">
            <w:pPr>
              <w:shd w:val="clear" w:color="auto" w:fill="FFFFFF"/>
              <w:rPr>
                <w:sz w:val="24"/>
                <w:szCs w:val="24"/>
              </w:rPr>
            </w:pPr>
            <w:r>
              <w:rPr>
                <w:rFonts w:ascii="Times New Roman" w:hAnsi="Times New Roman"/>
                <w:sz w:val="24"/>
                <w:szCs w:val="24"/>
                <w:shd w:val="clear" w:color="auto" w:fill="FFFFFF"/>
              </w:rPr>
              <w:t>-получают образец, наглядный пример социальной активности;</w:t>
            </w:r>
          </w:p>
          <w:p w:rsidR="00FB299A" w:rsidRDefault="00FB299A" w:rsidP="00E70BC3">
            <w:pPr>
              <w:shd w:val="clear" w:color="auto" w:fill="FFFFFF"/>
              <w:rPr>
                <w:sz w:val="24"/>
                <w:szCs w:val="24"/>
              </w:rPr>
            </w:pPr>
            <w:r>
              <w:rPr>
                <w:rFonts w:ascii="Times New Roman" w:hAnsi="Times New Roman"/>
                <w:sz w:val="24"/>
                <w:szCs w:val="24"/>
                <w:shd w:val="clear" w:color="auto" w:fill="FFFFFF"/>
              </w:rPr>
              <w:t>-испытывают гордость, что именно его мама ведет «занятие», ее слушают другие дети, тем самым повышается самооценка ребенка.</w:t>
            </w:r>
          </w:p>
        </w:tc>
      </w:tr>
      <w:tr w:rsidR="00FB299A" w:rsidTr="00E70BC3">
        <w:tc>
          <w:tcPr>
            <w:tcW w:w="1843" w:type="dxa"/>
            <w:tcBorders>
              <w:top w:val="single" w:sz="4" w:space="0" w:color="auto"/>
              <w:left w:val="single" w:sz="4" w:space="0" w:color="auto"/>
              <w:bottom w:val="single" w:sz="4" w:space="0" w:color="auto"/>
              <w:right w:val="single" w:sz="4" w:space="0" w:color="auto"/>
            </w:tcBorders>
            <w:hideMark/>
          </w:tcPr>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cs="Times New Roman"/>
                <w:b/>
                <w:sz w:val="24"/>
                <w:szCs w:val="24"/>
              </w:rPr>
            </w:pPr>
            <w:r>
              <w:rPr>
                <w:rFonts w:ascii="Times New Roman" w:hAnsi="Times New Roman"/>
                <w:b/>
                <w:sz w:val="24"/>
                <w:szCs w:val="24"/>
              </w:rPr>
              <w:t>«Постеры» индивидуальных достижение детей</w:t>
            </w:r>
          </w:p>
        </w:tc>
        <w:tc>
          <w:tcPr>
            <w:tcW w:w="3260" w:type="dxa"/>
            <w:tcBorders>
              <w:top w:val="single" w:sz="4" w:space="0" w:color="auto"/>
              <w:left w:val="single" w:sz="4" w:space="0" w:color="auto"/>
              <w:bottom w:val="single" w:sz="4" w:space="0" w:color="auto"/>
              <w:right w:val="single" w:sz="4" w:space="0" w:color="auto"/>
            </w:tcBorders>
          </w:tcPr>
          <w:p w:rsidR="00FB299A" w:rsidRDefault="00FB299A" w:rsidP="00E70BC3">
            <w:pPr>
              <w:shd w:val="clear" w:color="auto" w:fill="FFFFFF"/>
              <w:rPr>
                <w:rFonts w:ascii="Times New Roman" w:hAnsi="Times New Roman"/>
                <w:sz w:val="24"/>
                <w:szCs w:val="24"/>
              </w:rPr>
            </w:pPr>
            <w:r>
              <w:rPr>
                <w:rFonts w:ascii="Times New Roman" w:hAnsi="Times New Roman"/>
                <w:sz w:val="24"/>
                <w:szCs w:val="24"/>
              </w:rPr>
              <w:t>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FB299A" w:rsidRDefault="00FB299A" w:rsidP="00E70BC3">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FB299A" w:rsidRDefault="00FB299A" w:rsidP="00E70BC3">
            <w:pPr>
              <w:shd w:val="clear" w:color="auto" w:fill="FFFFFF"/>
              <w:rPr>
                <w:rFonts w:ascii="Times New Roman" w:hAnsi="Times New Roman"/>
                <w:sz w:val="24"/>
                <w:szCs w:val="24"/>
              </w:rPr>
            </w:pPr>
            <w:r>
              <w:rPr>
                <w:rFonts w:ascii="Times New Roman" w:hAnsi="Times New Roman"/>
                <w:sz w:val="24"/>
                <w:szCs w:val="24"/>
              </w:rPr>
              <w:t>- поддерживать интерес ребенка к виду деятельности;</w:t>
            </w:r>
          </w:p>
          <w:p w:rsidR="00FB299A" w:rsidRDefault="00FB299A" w:rsidP="00E70BC3">
            <w:pPr>
              <w:shd w:val="clear" w:color="auto" w:fill="FFFFFF"/>
              <w:rPr>
                <w:rFonts w:ascii="Times New Roman" w:hAnsi="Times New Roman"/>
                <w:sz w:val="24"/>
                <w:szCs w:val="24"/>
              </w:rPr>
            </w:pPr>
            <w:r>
              <w:rPr>
                <w:rFonts w:ascii="Times New Roman" w:hAnsi="Times New Roman"/>
                <w:sz w:val="24"/>
                <w:szCs w:val="24"/>
              </w:rPr>
              <w:t>- поощрять его активность и самостоятельность;</w:t>
            </w:r>
          </w:p>
          <w:p w:rsidR="00FB299A" w:rsidRDefault="00FB299A" w:rsidP="00E70BC3">
            <w:pPr>
              <w:shd w:val="clear" w:color="auto" w:fill="FFFFFF"/>
              <w:rPr>
                <w:rFonts w:ascii="Times New Roman" w:hAnsi="Times New Roman"/>
                <w:sz w:val="24"/>
                <w:szCs w:val="24"/>
              </w:rPr>
            </w:pPr>
            <w:r>
              <w:rPr>
                <w:rFonts w:ascii="Times New Roman" w:hAnsi="Times New Roman"/>
                <w:sz w:val="24"/>
                <w:szCs w:val="24"/>
              </w:rPr>
              <w:t>- содействовать индивидуализации образования дошкольника;</w:t>
            </w:r>
          </w:p>
          <w:p w:rsidR="00FB299A" w:rsidRDefault="00FB299A" w:rsidP="00E70BC3">
            <w:pPr>
              <w:shd w:val="clear" w:color="auto" w:fill="FFFFFF"/>
              <w:rPr>
                <w:rFonts w:ascii="Times New Roman" w:hAnsi="Times New Roman"/>
                <w:sz w:val="24"/>
                <w:szCs w:val="24"/>
              </w:rPr>
            </w:pPr>
            <w:r>
              <w:rPr>
                <w:rFonts w:ascii="Times New Roman" w:hAnsi="Times New Roman"/>
                <w:sz w:val="24"/>
                <w:szCs w:val="24"/>
              </w:rPr>
              <w:t>- закладывать дополнительные предпосылки и возможности для успешной социализации;</w:t>
            </w:r>
          </w:p>
          <w:p w:rsidR="00FB299A" w:rsidRDefault="00FB299A" w:rsidP="00E70BC3">
            <w:pPr>
              <w:shd w:val="clear" w:color="auto" w:fill="FFFFFF"/>
              <w:rPr>
                <w:rFonts w:ascii="Times New Roman" w:hAnsi="Times New Roman"/>
                <w:sz w:val="24"/>
                <w:szCs w:val="24"/>
              </w:rPr>
            </w:pPr>
            <w:r>
              <w:rPr>
                <w:rFonts w:ascii="Times New Roman" w:hAnsi="Times New Roman"/>
                <w:sz w:val="24"/>
                <w:szCs w:val="24"/>
              </w:rPr>
              <w:t>- 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FB299A" w:rsidRDefault="00FB299A" w:rsidP="00E70BC3">
            <w:pPr>
              <w:shd w:val="clear" w:color="auto" w:fill="FFFFFF"/>
              <w:rPr>
                <w:rFonts w:ascii="Times New Roman" w:hAnsi="Times New Roman"/>
                <w:sz w:val="24"/>
                <w:szCs w:val="24"/>
              </w:rPr>
            </w:pPr>
            <w:r>
              <w:rPr>
                <w:rFonts w:ascii="Times New Roman" w:hAnsi="Times New Roman"/>
                <w:sz w:val="24"/>
                <w:szCs w:val="24"/>
              </w:rPr>
              <w:t>- увеличить активность родителей (законных представителей) в совместной образовательной деятельности.</w:t>
            </w:r>
          </w:p>
        </w:tc>
      </w:tr>
      <w:tr w:rsidR="00FB299A" w:rsidTr="00E70BC3">
        <w:tc>
          <w:tcPr>
            <w:tcW w:w="1843" w:type="dxa"/>
            <w:tcBorders>
              <w:top w:val="single" w:sz="4" w:space="0" w:color="auto"/>
              <w:left w:val="single" w:sz="4" w:space="0" w:color="auto"/>
              <w:bottom w:val="single" w:sz="4" w:space="0" w:color="auto"/>
              <w:right w:val="single" w:sz="4" w:space="0" w:color="auto"/>
            </w:tcBorders>
            <w:hideMark/>
          </w:tcPr>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p>
          <w:p w:rsidR="00FB299A" w:rsidRDefault="00FB299A" w:rsidP="00E70BC3">
            <w:pPr>
              <w:jc w:val="center"/>
              <w:rPr>
                <w:rFonts w:ascii="Times New Roman" w:hAnsi="Times New Roman"/>
                <w:b/>
                <w:sz w:val="24"/>
                <w:szCs w:val="24"/>
              </w:rPr>
            </w:pPr>
            <w:r>
              <w:rPr>
                <w:rFonts w:ascii="Times New Roman" w:hAnsi="Times New Roman"/>
                <w:b/>
                <w:sz w:val="24"/>
                <w:szCs w:val="24"/>
              </w:rPr>
              <w:t>«Образовательные афиши»</w:t>
            </w:r>
          </w:p>
        </w:tc>
        <w:tc>
          <w:tcPr>
            <w:tcW w:w="3260" w:type="dxa"/>
            <w:tcBorders>
              <w:top w:val="single" w:sz="4" w:space="0" w:color="auto"/>
              <w:left w:val="single" w:sz="4" w:space="0" w:color="auto"/>
              <w:bottom w:val="single" w:sz="4" w:space="0" w:color="auto"/>
              <w:right w:val="single" w:sz="4" w:space="0" w:color="auto"/>
            </w:tcBorders>
          </w:tcPr>
          <w:p w:rsidR="00FB299A" w:rsidRDefault="00FB299A" w:rsidP="00E70BC3">
            <w:pPr>
              <w:rPr>
                <w:rFonts w:ascii="Times New Roman" w:hAnsi="Times New Roman"/>
                <w:sz w:val="24"/>
                <w:szCs w:val="24"/>
                <w:shd w:val="clear" w:color="auto" w:fill="FFFFFF"/>
              </w:rPr>
            </w:pPr>
            <w:r>
              <w:rPr>
                <w:rFonts w:ascii="Times New Roman" w:hAnsi="Times New Roman"/>
                <w:sz w:val="24"/>
                <w:szCs w:val="24"/>
                <w:shd w:val="clear" w:color="auto" w:fill="FFFFFF"/>
              </w:rPr>
              <w:t>вовлечение родителей (законных представителей) обучающихся в образовательную деятельность группы или ДОУ.</w:t>
            </w:r>
          </w:p>
          <w:p w:rsidR="00FB299A" w:rsidRDefault="00FB299A" w:rsidP="00E70BC3">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FB299A" w:rsidRDefault="00FB299A" w:rsidP="00E70BC3">
            <w:pPr>
              <w:rPr>
                <w:rFonts w:ascii="Times New Roman" w:hAnsi="Times New Roman"/>
                <w:sz w:val="24"/>
                <w:szCs w:val="24"/>
                <w:shd w:val="clear" w:color="auto" w:fill="FFFFFF"/>
              </w:rPr>
            </w:pPr>
            <w:r>
              <w:rPr>
                <w:rFonts w:ascii="Times New Roman" w:hAnsi="Times New Roman"/>
                <w:sz w:val="24"/>
                <w:szCs w:val="24"/>
                <w:shd w:val="clear" w:color="auto" w:fill="FFFFFF"/>
              </w:rPr>
              <w:t>- знакомство родителей (законных представителей) с тематическими неделями группы;</w:t>
            </w:r>
          </w:p>
          <w:p w:rsidR="00FB299A" w:rsidRDefault="00FB299A" w:rsidP="00E70BC3">
            <w:pPr>
              <w:rPr>
                <w:rFonts w:ascii="Times New Roman" w:hAnsi="Times New Roman"/>
                <w:sz w:val="24"/>
                <w:szCs w:val="24"/>
                <w:shd w:val="clear" w:color="auto" w:fill="FFFFFF"/>
              </w:rPr>
            </w:pPr>
            <w:r>
              <w:rPr>
                <w:rFonts w:ascii="Times New Roman" w:hAnsi="Times New Roman"/>
                <w:sz w:val="24"/>
                <w:szCs w:val="24"/>
                <w:shd w:val="clear" w:color="auto" w:fill="FFFFFF"/>
              </w:rPr>
              <w:t>- знакомство родителей (законных представителей) с теми мероприятиями, которые они могут посетить как пассивные или как активные участники;</w:t>
            </w:r>
          </w:p>
          <w:p w:rsidR="00FB299A" w:rsidRDefault="00FB299A" w:rsidP="00E70BC3">
            <w:pPr>
              <w:rPr>
                <w:rFonts w:ascii="Times New Roman" w:hAnsi="Times New Roman"/>
                <w:sz w:val="24"/>
                <w:szCs w:val="24"/>
                <w:shd w:val="clear" w:color="auto" w:fill="FFFFFF"/>
              </w:rPr>
            </w:pPr>
            <w:r>
              <w:rPr>
                <w:rFonts w:ascii="Times New Roman" w:hAnsi="Times New Roman"/>
                <w:sz w:val="24"/>
                <w:szCs w:val="24"/>
                <w:shd w:val="clear" w:color="auto" w:fill="FFFFFF"/>
              </w:rPr>
              <w:t>- обеспечение психолого-педагогической поддержки родителей (законных представителей) обучающихся, повышение их компетентности в вопросах развития и образования детей;</w:t>
            </w:r>
          </w:p>
          <w:p w:rsidR="00FB299A" w:rsidRDefault="00FB299A" w:rsidP="00E70BC3">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 изучение активности включения в </w:t>
            </w:r>
            <w:r>
              <w:rPr>
                <w:rFonts w:ascii="Times New Roman" w:hAnsi="Times New Roman"/>
                <w:sz w:val="24"/>
                <w:szCs w:val="24"/>
                <w:shd w:val="clear" w:color="auto" w:fill="FFFFFF"/>
              </w:rPr>
              <w:lastRenderedPageBreak/>
              <w:t>образовательную деятельность группы или ДОО родителей (законных представителей), определение педагогами наиболее интересных форм взаимодействия по мнению родителей (законных представителей).</w:t>
            </w:r>
          </w:p>
        </w:tc>
      </w:tr>
      <w:bookmarkEnd w:id="6"/>
    </w:tbl>
    <w:p w:rsidR="00192450" w:rsidRDefault="00192450" w:rsidP="007A3A97">
      <w:pPr>
        <w:ind w:firstLine="0"/>
        <w:rPr>
          <w:rFonts w:ascii="Times New Roman" w:eastAsia="Times New Roman" w:hAnsi="Times New Roman" w:cs="Times New Roman"/>
          <w:b/>
          <w:sz w:val="24"/>
          <w:szCs w:val="24"/>
        </w:rPr>
      </w:pPr>
    </w:p>
    <w:p w:rsidR="00192450" w:rsidRDefault="003D56E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sidR="00FB299A">
        <w:rPr>
          <w:rFonts w:ascii="Times New Roman" w:eastAsia="Times New Roman" w:hAnsi="Times New Roman" w:cs="Times New Roman"/>
          <w:b/>
          <w:sz w:val="24"/>
          <w:szCs w:val="24"/>
        </w:rPr>
        <w:t>5</w:t>
      </w:r>
      <w:r w:rsidR="00063B39">
        <w:rPr>
          <w:rFonts w:ascii="Times New Roman" w:eastAsia="Times New Roman" w:hAnsi="Times New Roman" w:cs="Times New Roman"/>
          <w:b/>
          <w:sz w:val="24"/>
          <w:szCs w:val="24"/>
        </w:rPr>
        <w:t>.</w:t>
      </w:r>
      <w:r w:rsidR="00586C9C">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ерспективный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план</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взаимодействия</w:t>
      </w:r>
      <w:r w:rsidR="00586C9C">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с</w:t>
      </w:r>
      <w:r w:rsidR="00586C9C">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родителями</w:t>
      </w:r>
    </w:p>
    <w:p w:rsidR="00192450" w:rsidRDefault="00586C9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(с</w:t>
      </w:r>
      <w:r>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законными</w:t>
      </w:r>
      <w:r>
        <w:rPr>
          <w:rFonts w:ascii="Times New Roman" w:eastAsia="Times New Roman" w:hAnsi="Times New Roman" w:cs="Times New Roman"/>
          <w:b/>
          <w:color w:val="000000"/>
          <w:sz w:val="24"/>
          <w:szCs w:val="24"/>
        </w:rPr>
        <w:t xml:space="preserve"> </w:t>
      </w:r>
      <w:r w:rsidR="00063B39">
        <w:rPr>
          <w:rFonts w:ascii="Times New Roman" w:eastAsia="Times New Roman" w:hAnsi="Times New Roman" w:cs="Times New Roman"/>
          <w:b/>
          <w:color w:val="000000"/>
          <w:sz w:val="24"/>
          <w:szCs w:val="24"/>
        </w:rPr>
        <w:t>представителями)</w:t>
      </w:r>
    </w:p>
    <w:p w:rsidR="00192450" w:rsidRDefault="00063B39" w:rsidP="007A3A9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важных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технологии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рабочей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старшей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группы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вовлечение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учреждения.</w:t>
      </w:r>
      <w:r w:rsidR="00586C9C">
        <w:rPr>
          <w:rFonts w:ascii="Times New Roman" w:eastAsia="Times New Roman" w:hAnsi="Times New Roman" w:cs="Times New Roman"/>
          <w:color w:val="000000"/>
          <w:sz w:val="24"/>
          <w:szCs w:val="24"/>
        </w:rPr>
        <w:t xml:space="preserve"> </w:t>
      </w:r>
    </w:p>
    <w:p w:rsidR="00192450" w:rsidRDefault="00063B39" w:rsidP="007A3A9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педагога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p>
    <w:p w:rsidR="00192450" w:rsidRDefault="00063B39" w:rsidP="007A3A9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особенностями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социально-личностного,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познавательного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адаптации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учреждения.</w:t>
      </w:r>
    </w:p>
    <w:p w:rsidR="00192450" w:rsidRDefault="00063B39" w:rsidP="007A3A9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методики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укрепления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здоровья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полноценному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физическому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культурно-гигиенических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безопасного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поведения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улице.</w:t>
      </w:r>
    </w:p>
    <w:p w:rsidR="00192450" w:rsidRDefault="00063B39" w:rsidP="007A3A9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особой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ролью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близких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социально-личностном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доброжелательное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сверстникам,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эмоциональную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отзывчивость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близким,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уверенность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силах.</w:t>
      </w:r>
    </w:p>
    <w:p w:rsidR="00192450" w:rsidRDefault="00063B39" w:rsidP="007A3A9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родителями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способствовать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простейших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навыков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самообслуживания,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предложить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w:t>
      </w:r>
    </w:p>
    <w:p w:rsidR="00192450" w:rsidRDefault="00063B39" w:rsidP="007A3A9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Помочь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обогащении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сенсорного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опыта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любознательности,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накоплении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мире</w:t>
      </w:r>
      <w:r w:rsidR="00586C9C">
        <w:rPr>
          <w:rFonts w:ascii="Times New Roman" w:eastAsia="Times New Roman" w:hAnsi="Times New Roman" w:cs="Times New Roman"/>
          <w:color w:val="000000"/>
          <w:sz w:val="24"/>
          <w:szCs w:val="24"/>
        </w:rPr>
        <w:t xml:space="preserve">  </w:t>
      </w:r>
    </w:p>
    <w:p w:rsidR="009D2CA9" w:rsidRPr="009D2CA9" w:rsidRDefault="00063B39" w:rsidP="009D2C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Развивать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родителей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интерес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ребенком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познакомить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воображения,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творческих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проявлений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художественной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Перспективный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взаимодействию</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родителями</w:t>
      </w:r>
    </w:p>
    <w:p w:rsidR="00192450" w:rsidRPr="008E0F93" w:rsidRDefault="00063B39" w:rsidP="008E0F93">
      <w:pPr>
        <w:jc w:val="center"/>
        <w:rPr>
          <w:rFonts w:ascii="Times New Roman" w:hAnsi="Times New Roman" w:cs="Times New Roman"/>
          <w:b/>
          <w:sz w:val="24"/>
          <w:szCs w:val="24"/>
        </w:rPr>
      </w:pPr>
      <w:bookmarkStart w:id="7" w:name="_heading=h.30j0zll" w:colFirst="0" w:colLast="0"/>
      <w:bookmarkEnd w:id="7"/>
      <w:r w:rsidRPr="008E0F93">
        <w:rPr>
          <w:rFonts w:ascii="Times New Roman" w:hAnsi="Times New Roman" w:cs="Times New Roman"/>
          <w:b/>
          <w:sz w:val="24"/>
          <w:szCs w:val="24"/>
        </w:rPr>
        <w:t>на</w:t>
      </w:r>
      <w:r w:rsidR="00586C9C">
        <w:rPr>
          <w:rFonts w:ascii="Times New Roman" w:hAnsi="Times New Roman" w:cs="Times New Roman"/>
          <w:b/>
          <w:sz w:val="24"/>
          <w:szCs w:val="24"/>
        </w:rPr>
        <w:t xml:space="preserve"> </w:t>
      </w:r>
      <w:r w:rsidRPr="008E0F93">
        <w:rPr>
          <w:rFonts w:ascii="Times New Roman" w:hAnsi="Times New Roman" w:cs="Times New Roman"/>
          <w:b/>
          <w:sz w:val="24"/>
          <w:szCs w:val="24"/>
        </w:rPr>
        <w:t>2021-2022</w:t>
      </w:r>
      <w:r w:rsidR="00586C9C">
        <w:rPr>
          <w:rFonts w:ascii="Times New Roman" w:hAnsi="Times New Roman" w:cs="Times New Roman"/>
          <w:b/>
          <w:sz w:val="24"/>
          <w:szCs w:val="24"/>
        </w:rPr>
        <w:t xml:space="preserve"> </w:t>
      </w:r>
      <w:r w:rsidRPr="008E0F93">
        <w:rPr>
          <w:rFonts w:ascii="Times New Roman" w:hAnsi="Times New Roman" w:cs="Times New Roman"/>
          <w:b/>
          <w:sz w:val="24"/>
          <w:szCs w:val="24"/>
        </w:rPr>
        <w:t>год</w:t>
      </w:r>
    </w:p>
    <w:tbl>
      <w:tblPr>
        <w:tblStyle w:val="160"/>
        <w:tblW w:w="10165" w:type="dxa"/>
        <w:tblInd w:w="-431" w:type="dxa"/>
        <w:tblLayout w:type="fixed"/>
        <w:tblLook w:val="0000"/>
      </w:tblPr>
      <w:tblGrid>
        <w:gridCol w:w="710"/>
        <w:gridCol w:w="1874"/>
        <w:gridCol w:w="2791"/>
        <w:gridCol w:w="4790"/>
      </w:tblGrid>
      <w:tr w:rsidR="00192450" w:rsidRPr="00EE1C8E" w:rsidTr="00A476C7">
        <w:trPr>
          <w:trHeight w:val="1070"/>
        </w:trPr>
        <w:tc>
          <w:tcPr>
            <w:tcW w:w="710" w:type="dxa"/>
            <w:tcBorders>
              <w:top w:val="single" w:sz="4" w:space="0" w:color="000000"/>
              <w:left w:val="single" w:sz="4" w:space="0" w:color="000000"/>
              <w:bottom w:val="single" w:sz="4" w:space="0" w:color="auto"/>
            </w:tcBorders>
            <w:shd w:val="clear" w:color="auto" w:fill="auto"/>
          </w:tcPr>
          <w:p w:rsidR="00192450" w:rsidRPr="00EE1C8E" w:rsidRDefault="008F56E7" w:rsidP="00EE1C8E">
            <w:pPr>
              <w:tabs>
                <w:tab w:val="left" w:pos="4704"/>
              </w:tabs>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м</w:t>
            </w:r>
            <w:r w:rsidR="00063B39" w:rsidRPr="00EE1C8E">
              <w:rPr>
                <w:rFonts w:ascii="Times New Roman" w:eastAsia="Times New Roman" w:hAnsi="Times New Roman" w:cs="Times New Roman"/>
                <w:b/>
                <w:sz w:val="24"/>
                <w:szCs w:val="24"/>
              </w:rPr>
              <w:t>есяц</w:t>
            </w:r>
          </w:p>
        </w:tc>
        <w:tc>
          <w:tcPr>
            <w:tcW w:w="1874" w:type="dxa"/>
            <w:tcBorders>
              <w:top w:val="single" w:sz="4" w:space="0" w:color="000000"/>
              <w:left w:val="single" w:sz="4" w:space="0" w:color="000000"/>
              <w:bottom w:val="single" w:sz="4" w:space="0" w:color="000000"/>
            </w:tcBorders>
            <w:shd w:val="clear" w:color="auto" w:fill="auto"/>
          </w:tcPr>
          <w:p w:rsidR="00192450" w:rsidRPr="00EE1C8E" w:rsidRDefault="00063B39" w:rsidP="00EE1C8E">
            <w:pPr>
              <w:tabs>
                <w:tab w:val="left" w:pos="4704"/>
              </w:tabs>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Тематическое</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планирование,</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сроки</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реализации</w:t>
            </w:r>
          </w:p>
        </w:tc>
        <w:tc>
          <w:tcPr>
            <w:tcW w:w="2791" w:type="dxa"/>
            <w:tcBorders>
              <w:top w:val="single" w:sz="4" w:space="0" w:color="000000"/>
              <w:left w:val="single" w:sz="4" w:space="0" w:color="000000"/>
              <w:bottom w:val="single" w:sz="4" w:space="0" w:color="000000"/>
            </w:tcBorders>
            <w:shd w:val="clear" w:color="auto" w:fill="auto"/>
          </w:tcPr>
          <w:p w:rsidR="00192450" w:rsidRPr="00EE1C8E" w:rsidRDefault="00063B39" w:rsidP="00EE1C8E">
            <w:pPr>
              <w:tabs>
                <w:tab w:val="left" w:pos="4704"/>
              </w:tabs>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Форма</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взаимодействия</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192450" w:rsidRPr="00EE1C8E" w:rsidRDefault="00063B39" w:rsidP="00EE1C8E">
            <w:pPr>
              <w:tabs>
                <w:tab w:val="left" w:pos="4704"/>
              </w:tabs>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Название</w:t>
            </w:r>
          </w:p>
        </w:tc>
      </w:tr>
      <w:tr w:rsidR="002F0BEF" w:rsidRPr="00EE1C8E" w:rsidTr="00A476C7">
        <w:trPr>
          <w:trHeight w:val="491"/>
        </w:trPr>
        <w:tc>
          <w:tcPr>
            <w:tcW w:w="710" w:type="dxa"/>
            <w:vMerge w:val="restart"/>
            <w:tcBorders>
              <w:top w:val="single" w:sz="4" w:space="0" w:color="auto"/>
              <w:left w:val="single" w:sz="4" w:space="0" w:color="000000"/>
            </w:tcBorders>
            <w:shd w:val="clear" w:color="auto" w:fill="auto"/>
            <w:textDirection w:val="btLr"/>
          </w:tcPr>
          <w:p w:rsidR="002F0BEF" w:rsidRPr="00EE1C8E" w:rsidRDefault="002F0BEF" w:rsidP="002F0BEF">
            <w:pPr>
              <w:tabs>
                <w:tab w:val="left" w:pos="4704"/>
              </w:tabs>
              <w:ind w:left="231" w:right="113"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сентябрь</w:t>
            </w:r>
          </w:p>
        </w:tc>
        <w:tc>
          <w:tcPr>
            <w:tcW w:w="1874" w:type="dxa"/>
            <w:vMerge w:val="restart"/>
            <w:tcBorders>
              <w:top w:val="single" w:sz="4" w:space="0" w:color="000000"/>
              <w:left w:val="single" w:sz="4" w:space="0" w:color="000000"/>
              <w:bottom w:val="single" w:sz="4" w:space="0" w:color="000000"/>
            </w:tcBorders>
            <w:shd w:val="clear" w:color="auto" w:fill="auto"/>
          </w:tcPr>
          <w:p w:rsidR="00D26043" w:rsidRDefault="00D26043" w:rsidP="00EE1C8E">
            <w:pPr>
              <w:ind w:firstLine="0"/>
              <w:jc w:val="center"/>
              <w:rPr>
                <w:rFonts w:ascii="Times New Roman" w:eastAsia="Times New Roman" w:hAnsi="Times New Roman" w:cs="Times New Roman"/>
                <w:b/>
                <w:sz w:val="24"/>
                <w:szCs w:val="24"/>
              </w:rPr>
            </w:pPr>
          </w:p>
          <w:p w:rsidR="00D26043" w:rsidRDefault="00D26043" w:rsidP="00EE1C8E">
            <w:pPr>
              <w:ind w:firstLine="0"/>
              <w:jc w:val="center"/>
              <w:rPr>
                <w:rFonts w:ascii="Times New Roman" w:eastAsia="Times New Roman" w:hAnsi="Times New Roman" w:cs="Times New Roman"/>
                <w:b/>
                <w:sz w:val="24"/>
                <w:szCs w:val="24"/>
              </w:rPr>
            </w:pPr>
          </w:p>
          <w:p w:rsidR="00D26043" w:rsidRDefault="00D26043" w:rsidP="00EE1C8E">
            <w:pPr>
              <w:ind w:firstLine="0"/>
              <w:jc w:val="center"/>
              <w:rPr>
                <w:rFonts w:ascii="Times New Roman" w:eastAsia="Times New Roman" w:hAnsi="Times New Roman" w:cs="Times New Roman"/>
                <w:b/>
                <w:sz w:val="24"/>
                <w:szCs w:val="24"/>
              </w:rPr>
            </w:pPr>
          </w:p>
          <w:p w:rsidR="00D26043" w:rsidRDefault="00D26043" w:rsidP="00EE1C8E">
            <w:pPr>
              <w:ind w:firstLine="0"/>
              <w:jc w:val="center"/>
              <w:rPr>
                <w:rFonts w:ascii="Times New Roman" w:eastAsia="Times New Roman" w:hAnsi="Times New Roman" w:cs="Times New Roman"/>
                <w:b/>
                <w:sz w:val="24"/>
                <w:szCs w:val="24"/>
              </w:rPr>
            </w:pPr>
          </w:p>
          <w:p w:rsidR="002F0BEF" w:rsidRPr="00EE1C8E" w:rsidRDefault="002F0BEF"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«Здравствуй, детский сад»</w:t>
            </w:r>
          </w:p>
          <w:p w:rsidR="002F0BEF" w:rsidRPr="00EE1C8E" w:rsidRDefault="002F0BEF" w:rsidP="00EE1C8E">
            <w:pPr>
              <w:tabs>
                <w:tab w:val="left" w:pos="4704"/>
              </w:tabs>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(01.09.– 10.09.)</w:t>
            </w:r>
          </w:p>
          <w:p w:rsidR="002F0BEF" w:rsidRPr="00EE1C8E" w:rsidRDefault="002F0BEF" w:rsidP="00EE1C8E">
            <w:pPr>
              <w:tabs>
                <w:tab w:val="left" w:pos="4704"/>
              </w:tabs>
              <w:jc w:val="center"/>
              <w:rPr>
                <w:rFonts w:ascii="Times New Roman" w:eastAsia="Times New Roman" w:hAnsi="Times New Roman" w:cs="Times New Roman"/>
                <w:sz w:val="24"/>
                <w:szCs w:val="24"/>
              </w:rPr>
            </w:pPr>
          </w:p>
        </w:tc>
        <w:tc>
          <w:tcPr>
            <w:tcW w:w="2791" w:type="dxa"/>
            <w:tcBorders>
              <w:top w:val="single" w:sz="4" w:space="0" w:color="000000"/>
              <w:left w:val="single" w:sz="4" w:space="0" w:color="000000"/>
              <w:bottom w:val="single" w:sz="4" w:space="0" w:color="000000"/>
            </w:tcBorders>
            <w:shd w:val="clear" w:color="auto" w:fill="auto"/>
          </w:tcPr>
          <w:p w:rsidR="002F0BEF" w:rsidRPr="00EE1C8E" w:rsidRDefault="002F0BEF" w:rsidP="00D26043">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Педагогическое образование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2F0BEF" w:rsidRPr="00D26043" w:rsidRDefault="00D26043" w:rsidP="00D26043">
            <w:pPr>
              <w:ind w:firstLine="0"/>
              <w:rPr>
                <w:rFonts w:ascii="Times New Roman" w:eastAsia="Times New Roman" w:hAnsi="Times New Roman" w:cs="Times New Roman"/>
                <w:b/>
                <w:color w:val="002060"/>
                <w:sz w:val="24"/>
                <w:szCs w:val="24"/>
              </w:rPr>
            </w:pPr>
            <w:r>
              <w:rPr>
                <w:rFonts w:ascii="Times New Roman" w:eastAsia="Times New Roman" w:hAnsi="Times New Roman" w:cs="Times New Roman"/>
                <w:sz w:val="24"/>
                <w:szCs w:val="24"/>
              </w:rPr>
              <w:t xml:space="preserve">Консультация </w:t>
            </w:r>
            <w:r w:rsidR="002F0BEF" w:rsidRPr="00EE1C8E">
              <w:rPr>
                <w:rFonts w:ascii="Times New Roman" w:eastAsia="Times New Roman" w:hAnsi="Times New Roman" w:cs="Times New Roman"/>
                <w:sz w:val="24"/>
                <w:szCs w:val="24"/>
              </w:rPr>
              <w:t>«Этика поведения ребёнка в детском саду»</w:t>
            </w:r>
            <w:r>
              <w:rPr>
                <w:rFonts w:ascii="Times New Roman" w:eastAsia="Times New Roman" w:hAnsi="Times New Roman" w:cs="Times New Roman"/>
                <w:sz w:val="24"/>
                <w:szCs w:val="24"/>
              </w:rPr>
              <w:t>.</w:t>
            </w:r>
          </w:p>
        </w:tc>
      </w:tr>
      <w:tr w:rsidR="002F0BEF" w:rsidRPr="00EE1C8E" w:rsidTr="00A476C7">
        <w:trPr>
          <w:trHeight w:val="499"/>
        </w:trPr>
        <w:tc>
          <w:tcPr>
            <w:tcW w:w="710" w:type="dxa"/>
            <w:vMerge/>
            <w:tcBorders>
              <w:left w:val="single" w:sz="4" w:space="0" w:color="000000"/>
            </w:tcBorders>
            <w:shd w:val="clear" w:color="auto" w:fill="auto"/>
          </w:tcPr>
          <w:p w:rsidR="002F0BEF" w:rsidRPr="00EE1C8E" w:rsidRDefault="002F0BEF" w:rsidP="00EE1C8E">
            <w:pPr>
              <w:widowControl w:val="0"/>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1874" w:type="dxa"/>
            <w:vMerge/>
            <w:tcBorders>
              <w:top w:val="single" w:sz="4" w:space="0" w:color="000000"/>
              <w:left w:val="single" w:sz="4" w:space="0" w:color="000000"/>
              <w:bottom w:val="single" w:sz="4" w:space="0" w:color="000000"/>
            </w:tcBorders>
            <w:shd w:val="clear" w:color="auto" w:fill="auto"/>
          </w:tcPr>
          <w:p w:rsidR="002F0BEF" w:rsidRPr="00EE1C8E" w:rsidRDefault="002F0BEF" w:rsidP="00EE1C8E">
            <w:pPr>
              <w:widowControl w:val="0"/>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2791" w:type="dxa"/>
            <w:tcBorders>
              <w:top w:val="single" w:sz="4" w:space="0" w:color="000000"/>
              <w:left w:val="single" w:sz="4" w:space="0" w:color="000000"/>
              <w:bottom w:val="single" w:sz="4" w:space="0" w:color="000000"/>
            </w:tcBorders>
            <w:shd w:val="clear" w:color="auto" w:fill="auto"/>
          </w:tcPr>
          <w:p w:rsidR="002F0BEF" w:rsidRPr="00EE1C8E" w:rsidRDefault="002F0BEF" w:rsidP="00D26043">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 поддержка</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2F0BEF" w:rsidRPr="00EE1C8E" w:rsidRDefault="00CB2ED4" w:rsidP="00D26043">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Консультация </w:t>
            </w:r>
            <w:r w:rsidR="002F0BEF" w:rsidRPr="00EE1C8E">
              <w:rPr>
                <w:rFonts w:ascii="Times New Roman" w:eastAsia="Times New Roman" w:hAnsi="Times New Roman" w:cs="Times New Roman"/>
                <w:sz w:val="24"/>
                <w:szCs w:val="24"/>
              </w:rPr>
              <w:t>«Понятие и особенности работы с ребёнком ОВЗ»</w:t>
            </w:r>
            <w:r w:rsidR="00D26043">
              <w:rPr>
                <w:rFonts w:ascii="Times New Roman" w:eastAsia="Times New Roman" w:hAnsi="Times New Roman" w:cs="Times New Roman"/>
                <w:sz w:val="24"/>
                <w:szCs w:val="24"/>
              </w:rPr>
              <w:t>.</w:t>
            </w:r>
          </w:p>
        </w:tc>
      </w:tr>
      <w:tr w:rsidR="002F0BEF" w:rsidRPr="00EE1C8E" w:rsidTr="00A476C7">
        <w:trPr>
          <w:trHeight w:val="708"/>
        </w:trPr>
        <w:tc>
          <w:tcPr>
            <w:tcW w:w="710" w:type="dxa"/>
            <w:vMerge/>
            <w:tcBorders>
              <w:left w:val="single" w:sz="4" w:space="0" w:color="000000"/>
            </w:tcBorders>
            <w:shd w:val="clear" w:color="auto" w:fill="auto"/>
          </w:tcPr>
          <w:p w:rsidR="002F0BEF" w:rsidRPr="00EE1C8E" w:rsidRDefault="002F0BEF" w:rsidP="00EE1C8E">
            <w:pPr>
              <w:widowControl w:val="0"/>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1874" w:type="dxa"/>
            <w:vMerge/>
            <w:tcBorders>
              <w:top w:val="single" w:sz="4" w:space="0" w:color="000000"/>
              <w:left w:val="single" w:sz="4" w:space="0" w:color="000000"/>
              <w:bottom w:val="single" w:sz="4" w:space="0" w:color="000000"/>
            </w:tcBorders>
            <w:shd w:val="clear" w:color="auto" w:fill="auto"/>
          </w:tcPr>
          <w:p w:rsidR="002F0BEF" w:rsidRPr="00EE1C8E" w:rsidRDefault="002F0BEF" w:rsidP="00EE1C8E">
            <w:pPr>
              <w:widowControl w:val="0"/>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2791" w:type="dxa"/>
            <w:tcBorders>
              <w:top w:val="single" w:sz="4" w:space="0" w:color="000000"/>
              <w:left w:val="single" w:sz="4" w:space="0" w:color="000000"/>
              <w:bottom w:val="single" w:sz="4" w:space="0" w:color="000000"/>
            </w:tcBorders>
            <w:shd w:val="clear" w:color="auto" w:fill="auto"/>
          </w:tcPr>
          <w:p w:rsidR="002F0BEF" w:rsidRPr="00EE1C8E" w:rsidRDefault="002F0BEF" w:rsidP="00D26043">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 деятельность педагогов и родителей</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2F0BEF" w:rsidRPr="00EE1C8E" w:rsidRDefault="002F0BEF" w:rsidP="00D26043">
            <w:pPr>
              <w:ind w:firstLine="0"/>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Изготовление атрибутов</w:t>
            </w:r>
            <w:r w:rsidR="00D26043">
              <w:rPr>
                <w:rFonts w:ascii="Times New Roman" w:eastAsia="Times New Roman" w:hAnsi="Times New Roman" w:cs="Times New Roman"/>
                <w:sz w:val="24"/>
                <w:szCs w:val="24"/>
              </w:rPr>
              <w:t xml:space="preserve"> совместно с детьми и родителями</w:t>
            </w:r>
            <w:r w:rsidRPr="00EE1C8E">
              <w:rPr>
                <w:rFonts w:ascii="Times New Roman" w:eastAsia="Times New Roman" w:hAnsi="Times New Roman" w:cs="Times New Roman"/>
                <w:sz w:val="24"/>
                <w:szCs w:val="24"/>
              </w:rPr>
              <w:t xml:space="preserve"> к сюжетно-ролевым играм.</w:t>
            </w:r>
          </w:p>
        </w:tc>
      </w:tr>
      <w:tr w:rsidR="002F0BEF" w:rsidRPr="00EE1C8E" w:rsidTr="00A476C7">
        <w:trPr>
          <w:trHeight w:val="519"/>
        </w:trPr>
        <w:tc>
          <w:tcPr>
            <w:tcW w:w="710" w:type="dxa"/>
            <w:vMerge/>
            <w:tcBorders>
              <w:left w:val="single" w:sz="4" w:space="0" w:color="000000"/>
            </w:tcBorders>
            <w:shd w:val="clear" w:color="auto" w:fill="auto"/>
          </w:tcPr>
          <w:p w:rsidR="002F0BEF" w:rsidRPr="00EE1C8E" w:rsidRDefault="002F0BEF"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top w:val="single" w:sz="4" w:space="0" w:color="000000"/>
              <w:left w:val="single" w:sz="4" w:space="0" w:color="000000"/>
              <w:bottom w:val="single" w:sz="4" w:space="0" w:color="000000"/>
            </w:tcBorders>
            <w:shd w:val="clear" w:color="auto" w:fill="auto"/>
          </w:tcPr>
          <w:p w:rsidR="002F0BEF" w:rsidRPr="00EE1C8E" w:rsidRDefault="002F0BEF"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000000"/>
              <w:left w:val="single" w:sz="4" w:space="0" w:color="000000"/>
              <w:bottom w:val="single" w:sz="4" w:space="0" w:color="000000"/>
            </w:tcBorders>
            <w:shd w:val="clear" w:color="auto" w:fill="auto"/>
          </w:tcPr>
          <w:p w:rsidR="002F0BEF" w:rsidRPr="00EE1C8E" w:rsidRDefault="002F0BEF" w:rsidP="00D26043">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Педагогический мониторинг</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2F0BEF" w:rsidRPr="003C3737" w:rsidRDefault="00D26043" w:rsidP="00D26043">
            <w:pPr>
              <w:shd w:val="clear" w:color="auto" w:fill="FFFFFF"/>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Анкетирование </w:t>
            </w:r>
            <w:r w:rsidR="002F0BEF" w:rsidRPr="00EE1C8E">
              <w:rPr>
                <w:rFonts w:ascii="Times New Roman" w:eastAsia="Times New Roman" w:hAnsi="Times New Roman" w:cs="Times New Roman"/>
                <w:sz w:val="24"/>
                <w:szCs w:val="24"/>
              </w:rPr>
              <w:t>«Что вы ждёте от детского сада в новом году?»</w:t>
            </w:r>
          </w:p>
        </w:tc>
      </w:tr>
      <w:tr w:rsidR="002F0BEF" w:rsidRPr="00EE1C8E" w:rsidTr="002F0BEF">
        <w:trPr>
          <w:trHeight w:val="388"/>
        </w:trPr>
        <w:tc>
          <w:tcPr>
            <w:tcW w:w="710" w:type="dxa"/>
            <w:vMerge/>
            <w:tcBorders>
              <w:left w:val="single" w:sz="4" w:space="0" w:color="000000"/>
            </w:tcBorders>
            <w:shd w:val="clear" w:color="auto" w:fill="auto"/>
          </w:tcPr>
          <w:p w:rsidR="002F0BEF" w:rsidRPr="00EE1C8E" w:rsidRDefault="002F0BEF" w:rsidP="00EE1C8E">
            <w:pPr>
              <w:widowControl w:val="0"/>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1874" w:type="dxa"/>
            <w:vMerge/>
            <w:tcBorders>
              <w:top w:val="single" w:sz="4" w:space="0" w:color="000000"/>
              <w:left w:val="single" w:sz="4" w:space="0" w:color="000000"/>
              <w:bottom w:val="single" w:sz="4" w:space="0" w:color="auto"/>
            </w:tcBorders>
            <w:shd w:val="clear" w:color="auto" w:fill="auto"/>
          </w:tcPr>
          <w:p w:rsidR="002F0BEF" w:rsidRPr="00EE1C8E" w:rsidRDefault="002F0BEF" w:rsidP="00EE1C8E">
            <w:pPr>
              <w:widowControl w:val="0"/>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2791" w:type="dxa"/>
            <w:tcBorders>
              <w:left w:val="single" w:sz="4" w:space="0" w:color="000000"/>
              <w:bottom w:val="single" w:sz="4" w:space="0" w:color="auto"/>
            </w:tcBorders>
            <w:shd w:val="clear" w:color="auto" w:fill="auto"/>
          </w:tcPr>
          <w:p w:rsidR="002F0BEF" w:rsidRPr="00EE1C8E" w:rsidRDefault="002F0BEF" w:rsidP="00D26043">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color w:val="000000"/>
                <w:sz w:val="24"/>
                <w:szCs w:val="24"/>
              </w:rPr>
              <w:t>Гость группы</w:t>
            </w:r>
          </w:p>
        </w:tc>
        <w:tc>
          <w:tcPr>
            <w:tcW w:w="4790" w:type="dxa"/>
            <w:tcBorders>
              <w:left w:val="single" w:sz="4" w:space="0" w:color="000000"/>
              <w:bottom w:val="single" w:sz="4" w:space="0" w:color="000000"/>
              <w:right w:val="single" w:sz="4" w:space="0" w:color="000000"/>
            </w:tcBorders>
            <w:shd w:val="clear" w:color="auto" w:fill="auto"/>
          </w:tcPr>
          <w:p w:rsidR="00D26043" w:rsidRDefault="002F0BEF" w:rsidP="00D26043">
            <w:pPr>
              <w:ind w:firstLine="0"/>
              <w:rPr>
                <w:rFonts w:ascii="Times New Roman" w:eastAsia="Times New Roman" w:hAnsi="Times New Roman" w:cs="Times New Roman"/>
                <w:sz w:val="24"/>
                <w:szCs w:val="24"/>
              </w:rPr>
            </w:pPr>
            <w:r w:rsidRPr="00CF29EB">
              <w:rPr>
                <w:rFonts w:ascii="Times New Roman" w:eastAsia="Times New Roman" w:hAnsi="Times New Roman" w:cs="Times New Roman"/>
                <w:sz w:val="24"/>
                <w:szCs w:val="24"/>
              </w:rPr>
              <w:t>Логопед Шевченко Е.А.</w:t>
            </w:r>
            <w:r w:rsidR="00CF29EB">
              <w:rPr>
                <w:rFonts w:ascii="Times New Roman" w:eastAsia="Times New Roman" w:hAnsi="Times New Roman" w:cs="Times New Roman"/>
                <w:sz w:val="24"/>
                <w:szCs w:val="24"/>
              </w:rPr>
              <w:t xml:space="preserve"> </w:t>
            </w:r>
          </w:p>
          <w:p w:rsidR="00CF29EB" w:rsidRPr="003C3737" w:rsidRDefault="00CF29EB"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6E75F7">
              <w:rPr>
                <w:rFonts w:ascii="Times New Roman" w:eastAsia="Times New Roman" w:hAnsi="Times New Roman" w:cs="Times New Roman"/>
                <w:sz w:val="24"/>
                <w:szCs w:val="24"/>
              </w:rPr>
              <w:t xml:space="preserve"> проведения развлечения «Путешествие в осенний лес»</w:t>
            </w:r>
          </w:p>
        </w:tc>
      </w:tr>
      <w:tr w:rsidR="00D26043" w:rsidRPr="00EE1C8E" w:rsidTr="000967D0">
        <w:trPr>
          <w:trHeight w:val="611"/>
        </w:trPr>
        <w:tc>
          <w:tcPr>
            <w:tcW w:w="710" w:type="dxa"/>
            <w:vMerge/>
            <w:tcBorders>
              <w:left w:val="single" w:sz="4" w:space="0" w:color="000000"/>
            </w:tcBorders>
            <w:shd w:val="clear" w:color="auto" w:fill="auto"/>
          </w:tcPr>
          <w:p w:rsidR="00D26043" w:rsidRPr="00EE1C8E" w:rsidRDefault="00D26043" w:rsidP="00EE1C8E">
            <w:pPr>
              <w:widowControl w:val="0"/>
              <w:pBdr>
                <w:top w:val="nil"/>
                <w:left w:val="nil"/>
                <w:bottom w:val="nil"/>
                <w:right w:val="nil"/>
                <w:between w:val="nil"/>
              </w:pBdr>
              <w:ind w:firstLine="0"/>
              <w:jc w:val="left"/>
              <w:rPr>
                <w:rFonts w:ascii="Times New Roman" w:eastAsia="Times New Roman" w:hAnsi="Times New Roman" w:cs="Times New Roman"/>
                <w:b/>
                <w:i/>
                <w:sz w:val="24"/>
                <w:szCs w:val="24"/>
              </w:rPr>
            </w:pPr>
          </w:p>
        </w:tc>
        <w:tc>
          <w:tcPr>
            <w:tcW w:w="1874" w:type="dxa"/>
            <w:vMerge w:val="restart"/>
            <w:tcBorders>
              <w:top w:val="single" w:sz="4" w:space="0" w:color="auto"/>
              <w:left w:val="single" w:sz="4" w:space="0" w:color="000000"/>
            </w:tcBorders>
            <w:shd w:val="clear" w:color="auto" w:fill="auto"/>
          </w:tcPr>
          <w:p w:rsidR="00D26043" w:rsidRPr="00EE1C8E" w:rsidRDefault="00D26043" w:rsidP="00D26043">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color w:val="000000"/>
                <w:sz w:val="24"/>
                <w:szCs w:val="24"/>
              </w:rPr>
              <w:t>«Краски осени»</w:t>
            </w:r>
          </w:p>
          <w:p w:rsidR="00D26043" w:rsidRPr="00EE1C8E" w:rsidRDefault="00D26043" w:rsidP="00D26043">
            <w:pPr>
              <w:pBdr>
                <w:top w:val="nil"/>
                <w:left w:val="nil"/>
                <w:bottom w:val="nil"/>
                <w:right w:val="nil"/>
                <w:between w:val="nil"/>
              </w:pBd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color w:val="000000"/>
                <w:sz w:val="24"/>
                <w:szCs w:val="24"/>
              </w:rPr>
              <w:t>(13.09. – 24.09.</w:t>
            </w:r>
          </w:p>
        </w:tc>
        <w:tc>
          <w:tcPr>
            <w:tcW w:w="2791" w:type="dxa"/>
            <w:tcBorders>
              <w:top w:val="single" w:sz="4" w:space="0" w:color="auto"/>
              <w:left w:val="single" w:sz="4" w:space="0" w:color="000000"/>
              <w:bottom w:val="single" w:sz="4" w:space="0" w:color="auto"/>
            </w:tcBorders>
            <w:shd w:val="clear" w:color="auto" w:fill="auto"/>
          </w:tcPr>
          <w:p w:rsidR="00D26043" w:rsidRPr="00EE1C8E" w:rsidRDefault="00D26043"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Педагогическое образование</w:t>
            </w:r>
          </w:p>
        </w:tc>
        <w:tc>
          <w:tcPr>
            <w:tcW w:w="4790" w:type="dxa"/>
            <w:tcBorders>
              <w:top w:val="single" w:sz="4" w:space="0" w:color="000000"/>
              <w:left w:val="single" w:sz="4" w:space="0" w:color="000000"/>
              <w:bottom w:val="single" w:sz="4" w:space="0" w:color="auto"/>
              <w:right w:val="single" w:sz="4" w:space="0" w:color="000000"/>
            </w:tcBorders>
            <w:shd w:val="clear" w:color="auto" w:fill="auto"/>
          </w:tcPr>
          <w:p w:rsidR="00D26043" w:rsidRPr="00EE1C8E" w:rsidRDefault="00D26043" w:rsidP="00D26043">
            <w:pPr>
              <w:ind w:firstLine="0"/>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 xml:space="preserve">Родительское собрание </w:t>
            </w:r>
            <w:r w:rsidRPr="00EE1C8E">
              <w:rPr>
                <w:rFonts w:ascii="Times New Roman" w:eastAsia="Times New Roman" w:hAnsi="Times New Roman" w:cs="Times New Roman"/>
                <w:b/>
                <w:sz w:val="24"/>
                <w:szCs w:val="24"/>
              </w:rPr>
              <w:t>«</w:t>
            </w:r>
            <w:r w:rsidRPr="00EE1C8E">
              <w:rPr>
                <w:rFonts w:ascii="Times New Roman" w:eastAsia="Times New Roman" w:hAnsi="Times New Roman" w:cs="Times New Roman"/>
                <w:color w:val="000000"/>
                <w:sz w:val="24"/>
                <w:szCs w:val="24"/>
                <w:highlight w:val="white"/>
              </w:rPr>
              <w:t>Здоровый образ жизни. Нужные советы</w:t>
            </w:r>
            <w:r w:rsidRPr="00EE1C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D26043" w:rsidRPr="00EE1C8E" w:rsidTr="000967D0">
        <w:trPr>
          <w:trHeight w:val="860"/>
        </w:trPr>
        <w:tc>
          <w:tcPr>
            <w:tcW w:w="710" w:type="dxa"/>
            <w:vMerge/>
            <w:tcBorders>
              <w:left w:val="single" w:sz="4" w:space="0" w:color="000000"/>
              <w:bottom w:val="single" w:sz="4" w:space="0" w:color="auto"/>
            </w:tcBorders>
            <w:shd w:val="clear" w:color="auto" w:fill="auto"/>
          </w:tcPr>
          <w:p w:rsidR="00D26043" w:rsidRPr="00EE1C8E" w:rsidRDefault="00D26043"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left w:val="single" w:sz="4" w:space="0" w:color="000000"/>
              <w:bottom w:val="single" w:sz="4" w:space="0" w:color="auto"/>
            </w:tcBorders>
            <w:shd w:val="clear" w:color="auto" w:fill="auto"/>
          </w:tcPr>
          <w:p w:rsidR="00D26043" w:rsidRPr="00EE1C8E" w:rsidRDefault="00D26043"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000000"/>
              <w:bottom w:val="single" w:sz="4" w:space="0" w:color="auto"/>
            </w:tcBorders>
            <w:shd w:val="clear" w:color="auto" w:fill="auto"/>
          </w:tcPr>
          <w:p w:rsidR="00D26043" w:rsidRPr="00EE1C8E" w:rsidRDefault="00D26043"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Совместная деятельность педагогов и родителей</w:t>
            </w:r>
          </w:p>
        </w:tc>
        <w:tc>
          <w:tcPr>
            <w:tcW w:w="4790" w:type="dxa"/>
            <w:tcBorders>
              <w:top w:val="single" w:sz="4" w:space="0" w:color="000000"/>
              <w:left w:val="single" w:sz="4" w:space="0" w:color="000000"/>
              <w:bottom w:val="single" w:sz="4" w:space="0" w:color="auto"/>
              <w:right w:val="single" w:sz="4" w:space="0" w:color="000000"/>
            </w:tcBorders>
            <w:shd w:val="clear" w:color="auto" w:fill="auto"/>
          </w:tcPr>
          <w:p w:rsidR="00D26043" w:rsidRPr="00EE1C8E" w:rsidRDefault="00D26043" w:rsidP="00D26043">
            <w:pPr>
              <w:ind w:firstLine="0"/>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Выставка семейного творчества (поделки из овощей и фруктов).</w:t>
            </w:r>
          </w:p>
        </w:tc>
      </w:tr>
      <w:tr w:rsidR="00192450" w:rsidRPr="00EE1C8E" w:rsidTr="002F0BEF">
        <w:trPr>
          <w:trHeight w:val="487"/>
        </w:trPr>
        <w:tc>
          <w:tcPr>
            <w:tcW w:w="710" w:type="dxa"/>
            <w:vMerge w:val="restart"/>
            <w:tcBorders>
              <w:top w:val="single" w:sz="4" w:space="0" w:color="auto"/>
              <w:left w:val="single" w:sz="4" w:space="0" w:color="000000"/>
            </w:tcBorders>
            <w:shd w:val="clear" w:color="auto" w:fill="auto"/>
          </w:tcPr>
          <w:p w:rsidR="00192450" w:rsidRPr="00EE1C8E" w:rsidRDefault="00192450" w:rsidP="002F0BEF">
            <w:pPr>
              <w:rPr>
                <w:rFonts w:ascii="Times New Roman" w:eastAsia="Times New Roman" w:hAnsi="Times New Roman" w:cs="Times New Roman"/>
                <w:sz w:val="24"/>
                <w:szCs w:val="24"/>
              </w:rPr>
            </w:pPr>
          </w:p>
        </w:tc>
        <w:tc>
          <w:tcPr>
            <w:tcW w:w="1874" w:type="dxa"/>
            <w:vMerge w:val="restart"/>
            <w:tcBorders>
              <w:top w:val="single" w:sz="4" w:space="0" w:color="auto"/>
              <w:left w:val="single" w:sz="4" w:space="0" w:color="000000"/>
            </w:tcBorders>
            <w:shd w:val="clear" w:color="auto" w:fill="auto"/>
          </w:tcPr>
          <w:p w:rsidR="00192450" w:rsidRPr="00EE1C8E" w:rsidRDefault="00192450"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000000"/>
              <w:left w:val="single" w:sz="4" w:space="0" w:color="000000"/>
              <w:bottom w:val="single" w:sz="4" w:space="0" w:color="000000"/>
            </w:tcBorders>
            <w:shd w:val="clear" w:color="auto" w:fill="auto"/>
          </w:tcPr>
          <w:p w:rsidR="00192450" w:rsidRPr="00EE1C8E" w:rsidRDefault="00063B39"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Педагогический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мониторинг</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192450" w:rsidRPr="00EE1C8E" w:rsidRDefault="00D26043"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00063B39" w:rsidRPr="00EE1C8E">
              <w:rPr>
                <w:rFonts w:ascii="Times New Roman" w:eastAsia="Times New Roman" w:hAnsi="Times New Roman" w:cs="Times New Roman"/>
                <w:sz w:val="24"/>
                <w:szCs w:val="24"/>
              </w:rPr>
              <w:t>«О</w:t>
            </w:r>
            <w:r w:rsidR="00586C9C" w:rsidRPr="00EE1C8E">
              <w:rPr>
                <w:rFonts w:ascii="Times New Roman" w:eastAsia="Times New Roman" w:hAnsi="Times New Roman" w:cs="Times New Roman"/>
                <w:sz w:val="24"/>
                <w:szCs w:val="24"/>
              </w:rPr>
              <w:t xml:space="preserve"> </w:t>
            </w:r>
            <w:r w:rsidR="00063B39" w:rsidRPr="00EE1C8E">
              <w:rPr>
                <w:rFonts w:ascii="Times New Roman" w:eastAsia="Times New Roman" w:hAnsi="Times New Roman" w:cs="Times New Roman"/>
                <w:sz w:val="24"/>
                <w:szCs w:val="24"/>
              </w:rPr>
              <w:t>ребёнке</w:t>
            </w:r>
            <w:r w:rsidR="00586C9C" w:rsidRPr="00EE1C8E">
              <w:rPr>
                <w:rFonts w:ascii="Times New Roman" w:eastAsia="Times New Roman" w:hAnsi="Times New Roman" w:cs="Times New Roman"/>
                <w:sz w:val="24"/>
                <w:szCs w:val="24"/>
              </w:rPr>
              <w:t xml:space="preserve"> </w:t>
            </w:r>
            <w:r w:rsidR="00063B39" w:rsidRPr="00EE1C8E">
              <w:rPr>
                <w:rFonts w:ascii="Times New Roman" w:eastAsia="Times New Roman" w:hAnsi="Times New Roman" w:cs="Times New Roman"/>
                <w:sz w:val="24"/>
                <w:szCs w:val="24"/>
              </w:rPr>
              <w:t>внутри</w:t>
            </w:r>
            <w:r w:rsidR="00586C9C" w:rsidRPr="00EE1C8E">
              <w:rPr>
                <w:rFonts w:ascii="Times New Roman" w:eastAsia="Times New Roman" w:hAnsi="Times New Roman" w:cs="Times New Roman"/>
                <w:sz w:val="24"/>
                <w:szCs w:val="24"/>
              </w:rPr>
              <w:t xml:space="preserve"> </w:t>
            </w:r>
            <w:r w:rsidR="00063B39" w:rsidRPr="00EE1C8E">
              <w:rPr>
                <w:rFonts w:ascii="Times New Roman" w:eastAsia="Times New Roman" w:hAnsi="Times New Roman" w:cs="Times New Roman"/>
                <w:sz w:val="24"/>
                <w:szCs w:val="24"/>
              </w:rPr>
              <w:t>семьи.</w:t>
            </w:r>
            <w:r w:rsidR="00586C9C" w:rsidRPr="00EE1C8E">
              <w:rPr>
                <w:rFonts w:ascii="Times New Roman" w:eastAsia="Times New Roman" w:hAnsi="Times New Roman" w:cs="Times New Roman"/>
                <w:sz w:val="24"/>
                <w:szCs w:val="24"/>
              </w:rPr>
              <w:t xml:space="preserve"> </w:t>
            </w:r>
            <w:r w:rsidR="00063B39" w:rsidRPr="00EE1C8E">
              <w:rPr>
                <w:rFonts w:ascii="Times New Roman" w:eastAsia="Times New Roman" w:hAnsi="Times New Roman" w:cs="Times New Roman"/>
                <w:sz w:val="24"/>
                <w:szCs w:val="24"/>
              </w:rPr>
              <w:t>Знаете</w:t>
            </w:r>
            <w:r w:rsidR="00586C9C" w:rsidRPr="00EE1C8E">
              <w:rPr>
                <w:rFonts w:ascii="Times New Roman" w:eastAsia="Times New Roman" w:hAnsi="Times New Roman" w:cs="Times New Roman"/>
                <w:sz w:val="24"/>
                <w:szCs w:val="24"/>
              </w:rPr>
              <w:t xml:space="preserve"> </w:t>
            </w:r>
            <w:r w:rsidR="00063B39" w:rsidRPr="00EE1C8E">
              <w:rPr>
                <w:rFonts w:ascii="Times New Roman" w:eastAsia="Times New Roman" w:hAnsi="Times New Roman" w:cs="Times New Roman"/>
                <w:sz w:val="24"/>
                <w:szCs w:val="24"/>
              </w:rPr>
              <w:t>ли</w:t>
            </w:r>
            <w:r w:rsidR="00586C9C" w:rsidRPr="00EE1C8E">
              <w:rPr>
                <w:rFonts w:ascii="Times New Roman" w:eastAsia="Times New Roman" w:hAnsi="Times New Roman" w:cs="Times New Roman"/>
                <w:sz w:val="24"/>
                <w:szCs w:val="24"/>
              </w:rPr>
              <w:t xml:space="preserve"> </w:t>
            </w:r>
            <w:r w:rsidR="00063B39" w:rsidRPr="00EE1C8E">
              <w:rPr>
                <w:rFonts w:ascii="Times New Roman" w:eastAsia="Times New Roman" w:hAnsi="Times New Roman" w:cs="Times New Roman"/>
                <w:sz w:val="24"/>
                <w:szCs w:val="24"/>
              </w:rPr>
              <w:t>вы</w:t>
            </w:r>
            <w:r w:rsidR="00586C9C" w:rsidRPr="00EE1C8E">
              <w:rPr>
                <w:rFonts w:ascii="Times New Roman" w:eastAsia="Times New Roman" w:hAnsi="Times New Roman" w:cs="Times New Roman"/>
                <w:sz w:val="24"/>
                <w:szCs w:val="24"/>
              </w:rPr>
              <w:t xml:space="preserve"> </w:t>
            </w:r>
            <w:r w:rsidR="00063B39" w:rsidRPr="00EE1C8E">
              <w:rPr>
                <w:rFonts w:ascii="Times New Roman" w:eastAsia="Times New Roman" w:hAnsi="Times New Roman" w:cs="Times New Roman"/>
                <w:sz w:val="24"/>
                <w:szCs w:val="24"/>
              </w:rPr>
              <w:t>своего</w:t>
            </w:r>
            <w:r w:rsidR="00586C9C" w:rsidRPr="00EE1C8E">
              <w:rPr>
                <w:rFonts w:ascii="Times New Roman" w:eastAsia="Times New Roman" w:hAnsi="Times New Roman" w:cs="Times New Roman"/>
                <w:sz w:val="24"/>
                <w:szCs w:val="24"/>
              </w:rPr>
              <w:t xml:space="preserve"> </w:t>
            </w:r>
            <w:r w:rsidR="00063B39" w:rsidRPr="00EE1C8E">
              <w:rPr>
                <w:rFonts w:ascii="Times New Roman" w:eastAsia="Times New Roman" w:hAnsi="Times New Roman" w:cs="Times New Roman"/>
                <w:sz w:val="24"/>
                <w:szCs w:val="24"/>
              </w:rPr>
              <w:t>реб</w:t>
            </w:r>
            <w:r>
              <w:rPr>
                <w:rFonts w:ascii="Times New Roman" w:eastAsia="Times New Roman" w:hAnsi="Times New Roman" w:cs="Times New Roman"/>
                <w:sz w:val="24"/>
                <w:szCs w:val="24"/>
              </w:rPr>
              <w:t>ёнка?».</w:t>
            </w:r>
          </w:p>
        </w:tc>
      </w:tr>
      <w:tr w:rsidR="00192450" w:rsidRPr="00EE1C8E" w:rsidTr="00A476C7">
        <w:trPr>
          <w:trHeight w:val="321"/>
        </w:trPr>
        <w:tc>
          <w:tcPr>
            <w:tcW w:w="710" w:type="dxa"/>
            <w:vMerge/>
            <w:tcBorders>
              <w:top w:val="single" w:sz="4" w:space="0" w:color="000000"/>
              <w:left w:val="single" w:sz="4" w:space="0" w:color="000000"/>
            </w:tcBorders>
            <w:shd w:val="clear" w:color="auto" w:fill="auto"/>
          </w:tcPr>
          <w:p w:rsidR="00192450" w:rsidRPr="00EE1C8E" w:rsidRDefault="00192450"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top w:val="single" w:sz="4" w:space="0" w:color="000000"/>
              <w:left w:val="single" w:sz="4" w:space="0" w:color="000000"/>
            </w:tcBorders>
            <w:shd w:val="clear" w:color="auto" w:fill="auto"/>
          </w:tcPr>
          <w:p w:rsidR="00192450" w:rsidRPr="00EE1C8E" w:rsidRDefault="00192450"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000000"/>
              <w:left w:val="single" w:sz="4" w:space="0" w:color="000000"/>
              <w:bottom w:val="single" w:sz="4" w:space="0" w:color="000000"/>
            </w:tcBorders>
            <w:shd w:val="clear" w:color="auto" w:fill="auto"/>
          </w:tcPr>
          <w:p w:rsidR="00192450" w:rsidRPr="00EE1C8E" w:rsidRDefault="00063B39"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color w:val="000000"/>
                <w:sz w:val="24"/>
                <w:szCs w:val="24"/>
              </w:rPr>
              <w:t>Гость</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группы</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192450" w:rsidRDefault="00063B39" w:rsidP="00D26043">
            <w:pPr>
              <w:ind w:firstLine="0"/>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Муз</w:t>
            </w:r>
            <w:proofErr w:type="gramStart"/>
            <w:r w:rsidRPr="00EE1C8E">
              <w:rPr>
                <w:rFonts w:ascii="Times New Roman" w:eastAsia="Times New Roman" w:hAnsi="Times New Roman" w:cs="Times New Roman"/>
                <w:sz w:val="24"/>
                <w:szCs w:val="24"/>
              </w:rPr>
              <w:t>.</w:t>
            </w:r>
            <w:proofErr w:type="gramEnd"/>
            <w:r w:rsidR="00586C9C" w:rsidRPr="00EE1C8E">
              <w:rPr>
                <w:rFonts w:ascii="Times New Roman" w:eastAsia="Times New Roman" w:hAnsi="Times New Roman" w:cs="Times New Roman"/>
                <w:sz w:val="24"/>
                <w:szCs w:val="24"/>
              </w:rPr>
              <w:t xml:space="preserve"> </w:t>
            </w:r>
            <w:proofErr w:type="gramStart"/>
            <w:r w:rsidRPr="00EE1C8E">
              <w:rPr>
                <w:rFonts w:ascii="Times New Roman" w:eastAsia="Times New Roman" w:hAnsi="Times New Roman" w:cs="Times New Roman"/>
                <w:sz w:val="24"/>
                <w:szCs w:val="24"/>
              </w:rPr>
              <w:t>р</w:t>
            </w:r>
            <w:proofErr w:type="gramEnd"/>
            <w:r w:rsidRPr="00EE1C8E">
              <w:rPr>
                <w:rFonts w:ascii="Times New Roman" w:eastAsia="Times New Roman" w:hAnsi="Times New Roman" w:cs="Times New Roman"/>
                <w:sz w:val="24"/>
                <w:szCs w:val="24"/>
              </w:rPr>
              <w:t>уководитель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Василенко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С.В.</w:t>
            </w:r>
          </w:p>
          <w:p w:rsidR="006E75F7" w:rsidRPr="00EE1C8E" w:rsidRDefault="006E75F7"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ознакомления детей с музыкальными инструментами.</w:t>
            </w:r>
          </w:p>
        </w:tc>
      </w:tr>
      <w:tr w:rsidR="00455168" w:rsidRPr="00EE1C8E" w:rsidTr="00A476C7">
        <w:trPr>
          <w:trHeight w:val="529"/>
        </w:trPr>
        <w:tc>
          <w:tcPr>
            <w:tcW w:w="710" w:type="dxa"/>
            <w:vMerge w:val="restart"/>
            <w:tcBorders>
              <w:top w:val="single" w:sz="4" w:space="0" w:color="000000"/>
              <w:left w:val="single" w:sz="4" w:space="0" w:color="auto"/>
            </w:tcBorders>
            <w:shd w:val="clear" w:color="auto" w:fill="auto"/>
            <w:textDirection w:val="btLr"/>
          </w:tcPr>
          <w:p w:rsidR="00455168" w:rsidRPr="00EE1C8E" w:rsidRDefault="00455168" w:rsidP="00EE1C8E">
            <w:pPr>
              <w:ind w:left="113" w:right="113"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октябрь</w:t>
            </w:r>
          </w:p>
        </w:tc>
        <w:tc>
          <w:tcPr>
            <w:tcW w:w="1874" w:type="dxa"/>
            <w:vMerge w:val="restart"/>
            <w:tcBorders>
              <w:top w:val="single" w:sz="4" w:space="0" w:color="000000"/>
              <w:left w:val="single" w:sz="4" w:space="0" w:color="000000"/>
              <w:right w:val="single" w:sz="4" w:space="0" w:color="auto"/>
            </w:tcBorders>
            <w:shd w:val="clear" w:color="auto" w:fill="auto"/>
          </w:tcPr>
          <w:p w:rsidR="00D26043" w:rsidRDefault="00D26043" w:rsidP="00EE1C8E">
            <w:pPr>
              <w:ind w:firstLine="0"/>
              <w:jc w:val="center"/>
              <w:rPr>
                <w:rFonts w:ascii="Times New Roman" w:eastAsia="Times New Roman" w:hAnsi="Times New Roman" w:cs="Times New Roman"/>
                <w:b/>
                <w:sz w:val="24"/>
                <w:szCs w:val="24"/>
              </w:rPr>
            </w:pPr>
          </w:p>
          <w:p w:rsidR="00D26043" w:rsidRDefault="00D26043" w:rsidP="00EE1C8E">
            <w:pPr>
              <w:ind w:firstLine="0"/>
              <w:jc w:val="center"/>
              <w:rPr>
                <w:rFonts w:ascii="Times New Roman" w:eastAsia="Times New Roman" w:hAnsi="Times New Roman" w:cs="Times New Roman"/>
                <w:b/>
                <w:sz w:val="24"/>
                <w:szCs w:val="24"/>
              </w:rPr>
            </w:pPr>
          </w:p>
          <w:p w:rsidR="00455168" w:rsidRPr="00EE1C8E" w:rsidRDefault="00455168"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«Я</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в</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мире</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человек»,</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«Я</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вырасту</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здоровым!»</w:t>
            </w:r>
          </w:p>
          <w:p w:rsidR="00455168" w:rsidRPr="00EE1C8E" w:rsidRDefault="00455168"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(27.09</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08.10)</w:t>
            </w:r>
          </w:p>
          <w:p w:rsidR="00455168" w:rsidRPr="00EE1C8E" w:rsidRDefault="00455168" w:rsidP="00EE1C8E">
            <w:pPr>
              <w:tabs>
                <w:tab w:val="left" w:pos="4704"/>
              </w:tabs>
              <w:jc w:val="left"/>
              <w:rPr>
                <w:rFonts w:ascii="Times New Roman" w:eastAsia="Times New Roman" w:hAnsi="Times New Roman" w:cs="Times New Roman"/>
                <w:b/>
                <w:sz w:val="24"/>
                <w:szCs w:val="24"/>
              </w:rPr>
            </w:pPr>
          </w:p>
          <w:p w:rsidR="00455168" w:rsidRPr="00EE1C8E" w:rsidRDefault="00455168" w:rsidP="00EE1C8E">
            <w:pPr>
              <w:tabs>
                <w:tab w:val="left" w:pos="4704"/>
              </w:tabs>
              <w:ind w:firstLine="0"/>
              <w:jc w:val="left"/>
              <w:rPr>
                <w:rFonts w:ascii="Times New Roman" w:eastAsia="Times New Roman" w:hAnsi="Times New Roman" w:cs="Times New Roman"/>
                <w:b/>
                <w:sz w:val="24"/>
                <w:szCs w:val="24"/>
              </w:rPr>
            </w:pPr>
          </w:p>
        </w:tc>
        <w:tc>
          <w:tcPr>
            <w:tcW w:w="2791" w:type="dxa"/>
            <w:tcBorders>
              <w:top w:val="single" w:sz="4" w:space="0" w:color="000000"/>
              <w:left w:val="single" w:sz="4" w:space="0" w:color="auto"/>
              <w:bottom w:val="single" w:sz="4" w:space="0" w:color="000000"/>
            </w:tcBorders>
            <w:shd w:val="clear" w:color="auto" w:fill="auto"/>
          </w:tcPr>
          <w:p w:rsidR="00455168" w:rsidRPr="00EE1C8E" w:rsidRDefault="00455168"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455168" w:rsidRPr="00EE1C8E" w:rsidRDefault="00D26043"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00455168" w:rsidRPr="00EE1C8E">
              <w:rPr>
                <w:rFonts w:ascii="Times New Roman" w:eastAsia="Times New Roman" w:hAnsi="Times New Roman" w:cs="Times New Roman"/>
                <w:sz w:val="24"/>
                <w:szCs w:val="24"/>
              </w:rPr>
              <w:t>«</w:t>
            </w:r>
            <w:r w:rsidR="00455168" w:rsidRPr="00EE1C8E">
              <w:rPr>
                <w:rFonts w:ascii="Times New Roman" w:eastAsia="Times New Roman" w:hAnsi="Times New Roman" w:cs="Times New Roman"/>
                <w:color w:val="000000"/>
                <w:sz w:val="24"/>
                <w:szCs w:val="24"/>
                <w:highlight w:val="white"/>
              </w:rPr>
              <w:t>Игра,</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как</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важнейшее</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средство</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воспитательно-образовательной</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работы</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с</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детьми</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в</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саду</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и</w:t>
            </w:r>
            <w:r w:rsidR="00586C9C" w:rsidRPr="00EE1C8E">
              <w:rPr>
                <w:rFonts w:ascii="Times New Roman" w:eastAsia="Times New Roman" w:hAnsi="Times New Roman" w:cs="Times New Roman"/>
                <w:color w:val="000000"/>
                <w:sz w:val="24"/>
                <w:szCs w:val="24"/>
                <w:highlight w:val="white"/>
              </w:rPr>
              <w:t xml:space="preserve"> </w:t>
            </w:r>
            <w:r w:rsidR="00455168" w:rsidRPr="00EE1C8E">
              <w:rPr>
                <w:rFonts w:ascii="Times New Roman" w:eastAsia="Times New Roman" w:hAnsi="Times New Roman" w:cs="Times New Roman"/>
                <w:color w:val="000000"/>
                <w:sz w:val="24"/>
                <w:szCs w:val="24"/>
                <w:highlight w:val="white"/>
              </w:rPr>
              <w:t>семье</w:t>
            </w:r>
            <w:r w:rsidR="00455168" w:rsidRPr="00EE1C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455168" w:rsidRPr="00EE1C8E" w:rsidTr="00A476C7">
        <w:trPr>
          <w:trHeight w:val="437"/>
        </w:trPr>
        <w:tc>
          <w:tcPr>
            <w:tcW w:w="710" w:type="dxa"/>
            <w:vMerge/>
            <w:tcBorders>
              <w:left w:val="single" w:sz="4" w:space="0" w:color="auto"/>
            </w:tcBorders>
            <w:shd w:val="clear" w:color="auto" w:fill="auto"/>
          </w:tcPr>
          <w:p w:rsidR="00455168" w:rsidRPr="00EE1C8E" w:rsidRDefault="00455168"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left w:val="single" w:sz="4" w:space="0" w:color="000000"/>
              <w:right w:val="single" w:sz="4" w:space="0" w:color="auto"/>
            </w:tcBorders>
            <w:shd w:val="clear" w:color="auto" w:fill="auto"/>
          </w:tcPr>
          <w:p w:rsidR="00455168" w:rsidRPr="00EE1C8E" w:rsidRDefault="00455168"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000000"/>
              <w:left w:val="single" w:sz="4" w:space="0" w:color="auto"/>
              <w:bottom w:val="single" w:sz="4" w:space="0" w:color="000000"/>
            </w:tcBorders>
            <w:shd w:val="clear" w:color="auto" w:fill="auto"/>
          </w:tcPr>
          <w:p w:rsidR="00455168" w:rsidRPr="00EE1C8E" w:rsidRDefault="00455168"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455168" w:rsidRPr="00EE1C8E" w:rsidRDefault="00D26043"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Консультация </w:t>
            </w:r>
            <w:r w:rsidR="00455168" w:rsidRPr="00EE1C8E">
              <w:rPr>
                <w:rFonts w:ascii="Times New Roman" w:eastAsia="Times New Roman" w:hAnsi="Times New Roman" w:cs="Times New Roman"/>
                <w:sz w:val="24"/>
                <w:szCs w:val="24"/>
                <w:highlight w:val="white"/>
              </w:rPr>
              <w:t>«Мама</w:t>
            </w:r>
            <w:r w:rsidR="00586C9C" w:rsidRPr="00EE1C8E">
              <w:rPr>
                <w:rFonts w:ascii="Times New Roman" w:eastAsia="Times New Roman" w:hAnsi="Times New Roman" w:cs="Times New Roman"/>
                <w:sz w:val="24"/>
                <w:szCs w:val="24"/>
                <w:highlight w:val="white"/>
              </w:rPr>
              <w:t xml:space="preserve"> </w:t>
            </w:r>
            <w:r w:rsidR="00455168" w:rsidRPr="00EE1C8E">
              <w:rPr>
                <w:rFonts w:ascii="Times New Roman" w:eastAsia="Times New Roman" w:hAnsi="Times New Roman" w:cs="Times New Roman"/>
                <w:sz w:val="24"/>
                <w:szCs w:val="24"/>
                <w:highlight w:val="white"/>
              </w:rPr>
              <w:t>-</w:t>
            </w:r>
            <w:r w:rsidR="00586C9C" w:rsidRPr="00EE1C8E">
              <w:rPr>
                <w:rFonts w:ascii="Times New Roman" w:eastAsia="Times New Roman" w:hAnsi="Times New Roman" w:cs="Times New Roman"/>
                <w:sz w:val="24"/>
                <w:szCs w:val="24"/>
                <w:highlight w:val="white"/>
              </w:rPr>
              <w:t xml:space="preserve"> </w:t>
            </w:r>
            <w:r w:rsidR="00455168" w:rsidRPr="00EE1C8E">
              <w:rPr>
                <w:rFonts w:ascii="Times New Roman" w:eastAsia="Times New Roman" w:hAnsi="Times New Roman" w:cs="Times New Roman"/>
                <w:sz w:val="24"/>
                <w:szCs w:val="24"/>
                <w:highlight w:val="white"/>
              </w:rPr>
              <w:t>терапия.</w:t>
            </w:r>
            <w:r w:rsidR="00586C9C" w:rsidRPr="00EE1C8E">
              <w:rPr>
                <w:rFonts w:ascii="Times New Roman" w:eastAsia="Times New Roman" w:hAnsi="Times New Roman" w:cs="Times New Roman"/>
                <w:sz w:val="24"/>
                <w:szCs w:val="24"/>
                <w:highlight w:val="white"/>
              </w:rPr>
              <w:t xml:space="preserve"> </w:t>
            </w:r>
            <w:r w:rsidR="00455168" w:rsidRPr="00EE1C8E">
              <w:rPr>
                <w:rFonts w:ascii="Times New Roman" w:eastAsia="Times New Roman" w:hAnsi="Times New Roman" w:cs="Times New Roman"/>
                <w:sz w:val="24"/>
                <w:szCs w:val="24"/>
                <w:highlight w:val="white"/>
              </w:rPr>
              <w:t>Лечение</w:t>
            </w:r>
            <w:r w:rsidR="00586C9C" w:rsidRPr="00EE1C8E">
              <w:rPr>
                <w:rFonts w:ascii="Times New Roman" w:eastAsia="Times New Roman" w:hAnsi="Times New Roman" w:cs="Times New Roman"/>
                <w:sz w:val="24"/>
                <w:szCs w:val="24"/>
                <w:highlight w:val="white"/>
              </w:rPr>
              <w:t xml:space="preserve"> </w:t>
            </w:r>
            <w:r w:rsidR="00455168" w:rsidRPr="00EE1C8E">
              <w:rPr>
                <w:rFonts w:ascii="Times New Roman" w:eastAsia="Times New Roman" w:hAnsi="Times New Roman" w:cs="Times New Roman"/>
                <w:sz w:val="24"/>
                <w:szCs w:val="24"/>
                <w:highlight w:val="white"/>
              </w:rPr>
              <w:t>маминой</w:t>
            </w:r>
            <w:r w:rsidR="00586C9C" w:rsidRPr="00EE1C8E">
              <w:rPr>
                <w:rFonts w:ascii="Times New Roman" w:eastAsia="Times New Roman" w:hAnsi="Times New Roman" w:cs="Times New Roman"/>
                <w:sz w:val="24"/>
                <w:szCs w:val="24"/>
                <w:highlight w:val="white"/>
              </w:rPr>
              <w:t xml:space="preserve"> </w:t>
            </w:r>
            <w:r w:rsidR="00455168" w:rsidRPr="00EE1C8E">
              <w:rPr>
                <w:rFonts w:ascii="Times New Roman" w:eastAsia="Times New Roman" w:hAnsi="Times New Roman" w:cs="Times New Roman"/>
                <w:sz w:val="24"/>
                <w:szCs w:val="24"/>
                <w:highlight w:val="white"/>
              </w:rPr>
              <w:t>любовью»</w:t>
            </w:r>
            <w:r>
              <w:rPr>
                <w:rFonts w:ascii="Times New Roman" w:eastAsia="Times New Roman" w:hAnsi="Times New Roman" w:cs="Times New Roman"/>
                <w:sz w:val="24"/>
                <w:szCs w:val="24"/>
              </w:rPr>
              <w:t>.</w:t>
            </w:r>
          </w:p>
        </w:tc>
      </w:tr>
      <w:tr w:rsidR="00455168" w:rsidRPr="00EE1C8E" w:rsidTr="00A476C7">
        <w:trPr>
          <w:trHeight w:val="513"/>
        </w:trPr>
        <w:tc>
          <w:tcPr>
            <w:tcW w:w="710" w:type="dxa"/>
            <w:vMerge/>
            <w:tcBorders>
              <w:left w:val="single" w:sz="4" w:space="0" w:color="auto"/>
              <w:bottom w:val="single" w:sz="4" w:space="0" w:color="auto"/>
            </w:tcBorders>
            <w:shd w:val="clear" w:color="auto" w:fill="auto"/>
          </w:tcPr>
          <w:p w:rsidR="00455168" w:rsidRPr="00EE1C8E" w:rsidRDefault="00455168"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left w:val="single" w:sz="4" w:space="0" w:color="000000"/>
              <w:bottom w:val="single" w:sz="4" w:space="0" w:color="auto"/>
              <w:right w:val="single" w:sz="4" w:space="0" w:color="auto"/>
            </w:tcBorders>
            <w:shd w:val="clear" w:color="auto" w:fill="auto"/>
          </w:tcPr>
          <w:p w:rsidR="00455168" w:rsidRPr="00EE1C8E" w:rsidRDefault="00455168"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000000"/>
              <w:left w:val="single" w:sz="4" w:space="0" w:color="auto"/>
              <w:bottom w:val="single" w:sz="4" w:space="0" w:color="auto"/>
            </w:tcBorders>
            <w:shd w:val="clear" w:color="auto" w:fill="auto"/>
          </w:tcPr>
          <w:p w:rsidR="00455168" w:rsidRPr="00EE1C8E" w:rsidRDefault="00455168"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790" w:type="dxa"/>
            <w:tcBorders>
              <w:top w:val="single" w:sz="4" w:space="0" w:color="000000"/>
              <w:left w:val="single" w:sz="4" w:space="0" w:color="000000"/>
              <w:bottom w:val="single" w:sz="4" w:space="0" w:color="auto"/>
              <w:right w:val="single" w:sz="4" w:space="0" w:color="000000"/>
            </w:tcBorders>
            <w:shd w:val="clear" w:color="auto" w:fill="auto"/>
          </w:tcPr>
          <w:p w:rsidR="00455168" w:rsidRPr="00EE1C8E" w:rsidRDefault="00455168" w:rsidP="00D26043">
            <w:pPr>
              <w:ind w:firstLine="0"/>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Создание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коллективного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плаката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фотографиями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детей.</w:t>
            </w:r>
          </w:p>
        </w:tc>
      </w:tr>
      <w:tr w:rsidR="00455168" w:rsidRPr="00EE1C8E" w:rsidTr="00A476C7">
        <w:trPr>
          <w:trHeight w:val="365"/>
        </w:trPr>
        <w:tc>
          <w:tcPr>
            <w:tcW w:w="710" w:type="dxa"/>
            <w:vMerge/>
            <w:tcBorders>
              <w:top w:val="single" w:sz="4" w:space="0" w:color="auto"/>
              <w:left w:val="single" w:sz="4" w:space="0" w:color="auto"/>
              <w:bottom w:val="single" w:sz="4" w:space="0" w:color="auto"/>
            </w:tcBorders>
            <w:shd w:val="clear" w:color="auto" w:fill="auto"/>
          </w:tcPr>
          <w:p w:rsidR="00455168" w:rsidRPr="00EE1C8E" w:rsidRDefault="00455168"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top w:val="single" w:sz="4" w:space="0" w:color="auto"/>
              <w:left w:val="single" w:sz="4" w:space="0" w:color="000000"/>
              <w:bottom w:val="single" w:sz="4" w:space="0" w:color="auto"/>
              <w:right w:val="single" w:sz="4" w:space="0" w:color="auto"/>
            </w:tcBorders>
            <w:shd w:val="clear" w:color="auto" w:fill="auto"/>
          </w:tcPr>
          <w:p w:rsidR="00455168" w:rsidRPr="00EE1C8E" w:rsidRDefault="00455168"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auto"/>
              <w:left w:val="single" w:sz="4" w:space="0" w:color="auto"/>
              <w:bottom w:val="single" w:sz="4" w:space="0" w:color="auto"/>
            </w:tcBorders>
            <w:shd w:val="clear" w:color="auto" w:fill="auto"/>
          </w:tcPr>
          <w:p w:rsidR="00455168" w:rsidRPr="00EE1C8E" w:rsidRDefault="00455168"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color w:val="000000"/>
                <w:sz w:val="24"/>
                <w:szCs w:val="24"/>
              </w:rPr>
              <w:t>Гость</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группы</w:t>
            </w:r>
          </w:p>
        </w:tc>
        <w:tc>
          <w:tcPr>
            <w:tcW w:w="4790" w:type="dxa"/>
            <w:tcBorders>
              <w:top w:val="single" w:sz="4" w:space="0" w:color="auto"/>
              <w:left w:val="single" w:sz="4" w:space="0" w:color="000000"/>
              <w:bottom w:val="single" w:sz="4" w:space="0" w:color="auto"/>
              <w:right w:val="single" w:sz="4" w:space="0" w:color="000000"/>
            </w:tcBorders>
            <w:shd w:val="clear" w:color="auto" w:fill="auto"/>
          </w:tcPr>
          <w:p w:rsidR="00455168" w:rsidRPr="00EE1C8E" w:rsidRDefault="00455168" w:rsidP="00D26043">
            <w:pPr>
              <w:ind w:firstLine="0"/>
              <w:rPr>
                <w:rFonts w:ascii="Times New Roman" w:eastAsia="Times New Roman" w:hAnsi="Times New Roman" w:cs="Times New Roman"/>
                <w:sz w:val="24"/>
                <w:szCs w:val="24"/>
              </w:rPr>
            </w:pPr>
            <w:r w:rsidRPr="006E75F7">
              <w:rPr>
                <w:rFonts w:ascii="Times New Roman" w:eastAsia="Times New Roman" w:hAnsi="Times New Roman" w:cs="Times New Roman"/>
                <w:sz w:val="24"/>
                <w:szCs w:val="24"/>
              </w:rPr>
              <w:t>Медсестра</w:t>
            </w:r>
            <w:r w:rsidR="00586C9C" w:rsidRPr="006E75F7">
              <w:rPr>
                <w:rFonts w:ascii="Times New Roman" w:eastAsia="Times New Roman" w:hAnsi="Times New Roman" w:cs="Times New Roman"/>
                <w:sz w:val="24"/>
                <w:szCs w:val="24"/>
              </w:rPr>
              <w:t xml:space="preserve"> </w:t>
            </w:r>
            <w:r w:rsidRPr="006E75F7">
              <w:rPr>
                <w:rFonts w:ascii="Times New Roman" w:eastAsia="Times New Roman" w:hAnsi="Times New Roman" w:cs="Times New Roman"/>
                <w:sz w:val="24"/>
                <w:szCs w:val="24"/>
              </w:rPr>
              <w:t>Черепнина</w:t>
            </w:r>
            <w:r w:rsidR="00586C9C" w:rsidRPr="006E75F7">
              <w:rPr>
                <w:rFonts w:ascii="Times New Roman" w:eastAsia="Times New Roman" w:hAnsi="Times New Roman" w:cs="Times New Roman"/>
                <w:sz w:val="24"/>
                <w:szCs w:val="24"/>
              </w:rPr>
              <w:t xml:space="preserve"> </w:t>
            </w:r>
            <w:r w:rsidRPr="006E75F7">
              <w:rPr>
                <w:rFonts w:ascii="Times New Roman" w:eastAsia="Times New Roman" w:hAnsi="Times New Roman" w:cs="Times New Roman"/>
                <w:sz w:val="24"/>
                <w:szCs w:val="24"/>
              </w:rPr>
              <w:t>Ю.С.</w:t>
            </w:r>
            <w:r w:rsidR="006E75F7">
              <w:rPr>
                <w:rFonts w:ascii="Times New Roman" w:eastAsia="Times New Roman" w:hAnsi="Times New Roman" w:cs="Times New Roman"/>
                <w:sz w:val="24"/>
                <w:szCs w:val="24"/>
              </w:rPr>
              <w:t xml:space="preserve"> для </w:t>
            </w:r>
            <w:r w:rsidR="00300DED">
              <w:rPr>
                <w:rFonts w:ascii="Times New Roman" w:eastAsia="Times New Roman" w:hAnsi="Times New Roman" w:cs="Times New Roman"/>
                <w:sz w:val="24"/>
                <w:szCs w:val="24"/>
              </w:rPr>
              <w:t xml:space="preserve">формирования знаний детей о профессии </w:t>
            </w:r>
            <w:r w:rsidR="007C373A">
              <w:rPr>
                <w:rFonts w:ascii="Times New Roman" w:eastAsia="Times New Roman" w:hAnsi="Times New Roman" w:cs="Times New Roman"/>
                <w:sz w:val="24"/>
                <w:szCs w:val="24"/>
              </w:rPr>
              <w:t>«</w:t>
            </w:r>
            <w:r w:rsidR="00300DED">
              <w:rPr>
                <w:rFonts w:ascii="Times New Roman" w:eastAsia="Times New Roman" w:hAnsi="Times New Roman" w:cs="Times New Roman"/>
                <w:sz w:val="24"/>
                <w:szCs w:val="24"/>
              </w:rPr>
              <w:t>медицинский работник</w:t>
            </w:r>
            <w:r w:rsidR="007C373A">
              <w:rPr>
                <w:rFonts w:ascii="Times New Roman" w:eastAsia="Times New Roman" w:hAnsi="Times New Roman" w:cs="Times New Roman"/>
                <w:sz w:val="24"/>
                <w:szCs w:val="24"/>
              </w:rPr>
              <w:t>»</w:t>
            </w:r>
            <w:r w:rsidR="00300DED">
              <w:rPr>
                <w:rFonts w:ascii="Times New Roman" w:eastAsia="Times New Roman" w:hAnsi="Times New Roman" w:cs="Times New Roman"/>
                <w:sz w:val="24"/>
                <w:szCs w:val="24"/>
              </w:rPr>
              <w:t xml:space="preserve"> в детском саду.</w:t>
            </w:r>
          </w:p>
        </w:tc>
      </w:tr>
      <w:tr w:rsidR="00B4171C" w:rsidRPr="00EE1C8E" w:rsidTr="00A476C7">
        <w:trPr>
          <w:trHeight w:val="675"/>
        </w:trPr>
        <w:tc>
          <w:tcPr>
            <w:tcW w:w="710" w:type="dxa"/>
            <w:vMerge w:val="restart"/>
            <w:tcBorders>
              <w:top w:val="single" w:sz="4" w:space="0" w:color="auto"/>
              <w:left w:val="single" w:sz="4" w:space="0" w:color="auto"/>
            </w:tcBorders>
            <w:shd w:val="clear" w:color="auto" w:fill="auto"/>
            <w:textDirection w:val="btLr"/>
          </w:tcPr>
          <w:p w:rsidR="00B4171C" w:rsidRPr="00EE1C8E" w:rsidRDefault="00B4171C" w:rsidP="00EE1C8E">
            <w:pPr>
              <w:ind w:left="157" w:right="113" w:firstLine="0"/>
              <w:jc w:val="left"/>
              <w:rPr>
                <w:rFonts w:ascii="Times New Roman" w:eastAsia="Times New Roman" w:hAnsi="Times New Roman" w:cs="Times New Roman"/>
                <w:b/>
                <w:sz w:val="24"/>
                <w:szCs w:val="24"/>
              </w:rPr>
            </w:pPr>
          </w:p>
          <w:p w:rsidR="00B4171C" w:rsidRPr="00EE1C8E" w:rsidRDefault="00B4171C" w:rsidP="00EE1C8E">
            <w:pPr>
              <w:ind w:right="113"/>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ноябрь</w:t>
            </w: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ноябрь</w:t>
            </w: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p w:rsidR="00B4171C" w:rsidRPr="00EE1C8E" w:rsidRDefault="00B4171C" w:rsidP="00EE1C8E">
            <w:pPr>
              <w:widowControl w:val="0"/>
              <w:pBdr>
                <w:top w:val="nil"/>
                <w:left w:val="nil"/>
                <w:bottom w:val="nil"/>
                <w:right w:val="nil"/>
                <w:between w:val="nil"/>
              </w:pBdr>
              <w:ind w:left="113" w:right="113" w:firstLine="0"/>
              <w:jc w:val="left"/>
              <w:rPr>
                <w:rFonts w:ascii="Times New Roman" w:eastAsia="Times New Roman" w:hAnsi="Times New Roman" w:cs="Times New Roman"/>
                <w:sz w:val="24"/>
                <w:szCs w:val="24"/>
              </w:rPr>
            </w:pPr>
          </w:p>
        </w:tc>
        <w:tc>
          <w:tcPr>
            <w:tcW w:w="1874" w:type="dxa"/>
            <w:vMerge w:val="restart"/>
            <w:tcBorders>
              <w:top w:val="single" w:sz="4" w:space="0" w:color="auto"/>
              <w:left w:val="single" w:sz="4" w:space="0" w:color="000000"/>
              <w:right w:val="single" w:sz="4" w:space="0" w:color="auto"/>
            </w:tcBorders>
            <w:shd w:val="clear" w:color="auto" w:fill="auto"/>
          </w:tcPr>
          <w:p w:rsidR="00D26043" w:rsidRDefault="00D26043" w:rsidP="00EE1C8E">
            <w:pPr>
              <w:ind w:firstLine="0"/>
              <w:jc w:val="center"/>
              <w:rPr>
                <w:rFonts w:ascii="Times New Roman" w:eastAsia="Times New Roman" w:hAnsi="Times New Roman" w:cs="Times New Roman"/>
                <w:b/>
                <w:sz w:val="24"/>
                <w:szCs w:val="24"/>
              </w:rPr>
            </w:pPr>
          </w:p>
          <w:p w:rsidR="00D26043" w:rsidRDefault="00D26043" w:rsidP="00EE1C8E">
            <w:pPr>
              <w:ind w:firstLine="0"/>
              <w:jc w:val="center"/>
              <w:rPr>
                <w:rFonts w:ascii="Times New Roman" w:eastAsia="Times New Roman" w:hAnsi="Times New Roman" w:cs="Times New Roman"/>
                <w:b/>
                <w:sz w:val="24"/>
                <w:szCs w:val="24"/>
              </w:rPr>
            </w:pPr>
          </w:p>
          <w:p w:rsidR="00B4171C" w:rsidRPr="00EE1C8E" w:rsidRDefault="00B4171C"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«Знакомство</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с</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народной</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культурой</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и</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традициями»</w:t>
            </w:r>
          </w:p>
          <w:p w:rsidR="00B4171C" w:rsidRPr="00EE1C8E" w:rsidRDefault="00B4171C" w:rsidP="00EE1C8E">
            <w:pPr>
              <w:tabs>
                <w:tab w:val="left" w:pos="4704"/>
              </w:tabs>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(11.10.</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22.10.)</w:t>
            </w:r>
          </w:p>
          <w:p w:rsidR="00B4171C" w:rsidRPr="00EE1C8E" w:rsidRDefault="00B4171C" w:rsidP="00EE1C8E">
            <w:pPr>
              <w:tabs>
                <w:tab w:val="left" w:pos="4704"/>
              </w:tabs>
              <w:jc w:val="left"/>
              <w:rPr>
                <w:rFonts w:ascii="Times New Roman" w:eastAsia="Times New Roman" w:hAnsi="Times New Roman" w:cs="Times New Roman"/>
                <w:sz w:val="24"/>
                <w:szCs w:val="24"/>
              </w:rPr>
            </w:pPr>
          </w:p>
        </w:tc>
        <w:tc>
          <w:tcPr>
            <w:tcW w:w="2791" w:type="dxa"/>
            <w:tcBorders>
              <w:top w:val="single" w:sz="4" w:space="0" w:color="auto"/>
              <w:left w:val="single" w:sz="4" w:space="0" w:color="auto"/>
              <w:bottom w:val="single" w:sz="4" w:space="0" w:color="auto"/>
            </w:tcBorders>
            <w:shd w:val="clear" w:color="auto" w:fill="auto"/>
          </w:tcPr>
          <w:p w:rsidR="00B4171C" w:rsidRPr="00EE1C8E" w:rsidRDefault="00B4171C"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790" w:type="dxa"/>
            <w:tcBorders>
              <w:top w:val="single" w:sz="4" w:space="0" w:color="auto"/>
              <w:left w:val="single" w:sz="4" w:space="0" w:color="000000"/>
              <w:bottom w:val="single" w:sz="4" w:space="0" w:color="auto"/>
              <w:right w:val="single" w:sz="4" w:space="0" w:color="000000"/>
            </w:tcBorders>
            <w:shd w:val="clear" w:color="auto" w:fill="auto"/>
          </w:tcPr>
          <w:p w:rsidR="00B4171C" w:rsidRPr="00EE1C8E" w:rsidRDefault="00D26043"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00B4171C" w:rsidRPr="00EE1C8E">
              <w:rPr>
                <w:rFonts w:ascii="Times New Roman" w:eastAsia="Times New Roman" w:hAnsi="Times New Roman" w:cs="Times New Roman"/>
                <w:sz w:val="24"/>
                <w:szCs w:val="24"/>
              </w:rPr>
              <w:t>«Знакомство</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с</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народной</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культурой</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традициями»</w:t>
            </w:r>
            <w:r>
              <w:rPr>
                <w:rFonts w:ascii="Times New Roman" w:eastAsia="Times New Roman" w:hAnsi="Times New Roman" w:cs="Times New Roman"/>
                <w:sz w:val="24"/>
                <w:szCs w:val="24"/>
              </w:rPr>
              <w:t>.</w:t>
            </w:r>
          </w:p>
        </w:tc>
      </w:tr>
      <w:tr w:rsidR="00B4171C" w:rsidRPr="00EE1C8E" w:rsidTr="00A476C7">
        <w:trPr>
          <w:trHeight w:val="437"/>
        </w:trPr>
        <w:tc>
          <w:tcPr>
            <w:tcW w:w="710" w:type="dxa"/>
            <w:vMerge/>
            <w:tcBorders>
              <w:left w:val="single" w:sz="4" w:space="0" w:color="auto"/>
            </w:tcBorders>
            <w:shd w:val="clear" w:color="auto" w:fill="auto"/>
          </w:tcPr>
          <w:p w:rsidR="00B4171C" w:rsidRPr="00EE1C8E" w:rsidRDefault="00B4171C" w:rsidP="00EE1C8E">
            <w:pPr>
              <w:ind w:left="882" w:right="113" w:firstLine="0"/>
              <w:jc w:val="left"/>
              <w:rPr>
                <w:rFonts w:ascii="Times New Roman" w:eastAsia="Times New Roman" w:hAnsi="Times New Roman" w:cs="Times New Roman"/>
                <w:sz w:val="24"/>
                <w:szCs w:val="24"/>
              </w:rPr>
            </w:pPr>
          </w:p>
        </w:tc>
        <w:tc>
          <w:tcPr>
            <w:tcW w:w="1874" w:type="dxa"/>
            <w:vMerge/>
            <w:tcBorders>
              <w:left w:val="single" w:sz="4" w:space="0" w:color="000000"/>
              <w:right w:val="single" w:sz="4" w:space="0" w:color="auto"/>
            </w:tcBorders>
            <w:shd w:val="clear" w:color="auto" w:fill="auto"/>
          </w:tcPr>
          <w:p w:rsidR="00B4171C" w:rsidRPr="00EE1C8E" w:rsidRDefault="00B4171C" w:rsidP="00EE1C8E">
            <w:pPr>
              <w:ind w:firstLine="0"/>
              <w:jc w:val="left"/>
              <w:rPr>
                <w:rFonts w:ascii="Times New Roman" w:eastAsia="Times New Roman" w:hAnsi="Times New Roman" w:cs="Times New Roman"/>
                <w:b/>
                <w:sz w:val="24"/>
                <w:szCs w:val="24"/>
              </w:rPr>
            </w:pPr>
          </w:p>
        </w:tc>
        <w:tc>
          <w:tcPr>
            <w:tcW w:w="2791" w:type="dxa"/>
            <w:tcBorders>
              <w:top w:val="single" w:sz="4" w:space="0" w:color="auto"/>
              <w:left w:val="single" w:sz="4" w:space="0" w:color="auto"/>
              <w:bottom w:val="single" w:sz="4" w:space="0" w:color="auto"/>
            </w:tcBorders>
            <w:shd w:val="clear" w:color="auto" w:fill="auto"/>
          </w:tcPr>
          <w:p w:rsidR="00B4171C" w:rsidRPr="00EE1C8E" w:rsidRDefault="00B4171C" w:rsidP="00D26043">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790" w:type="dxa"/>
            <w:tcBorders>
              <w:top w:val="single" w:sz="4" w:space="0" w:color="auto"/>
              <w:left w:val="single" w:sz="4" w:space="0" w:color="000000"/>
              <w:bottom w:val="single" w:sz="4" w:space="0" w:color="auto"/>
              <w:right w:val="single" w:sz="4" w:space="0" w:color="000000"/>
            </w:tcBorders>
            <w:shd w:val="clear" w:color="auto" w:fill="auto"/>
          </w:tcPr>
          <w:p w:rsidR="00B4171C" w:rsidRPr="00EE1C8E" w:rsidRDefault="00D26043"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00B4171C" w:rsidRPr="00EE1C8E">
              <w:rPr>
                <w:rFonts w:ascii="Times New Roman" w:eastAsia="Times New Roman" w:hAnsi="Times New Roman" w:cs="Times New Roman"/>
                <w:sz w:val="24"/>
                <w:szCs w:val="24"/>
              </w:rPr>
              <w:t>«Куклы</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наших</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прабабушек»</w:t>
            </w:r>
            <w:r>
              <w:rPr>
                <w:rFonts w:ascii="Times New Roman" w:eastAsia="Times New Roman" w:hAnsi="Times New Roman" w:cs="Times New Roman"/>
                <w:sz w:val="24"/>
                <w:szCs w:val="24"/>
              </w:rPr>
              <w:t>.</w:t>
            </w:r>
          </w:p>
        </w:tc>
      </w:tr>
      <w:tr w:rsidR="00B4171C" w:rsidRPr="00EE1C8E" w:rsidTr="00A476C7">
        <w:trPr>
          <w:trHeight w:val="871"/>
        </w:trPr>
        <w:tc>
          <w:tcPr>
            <w:tcW w:w="710" w:type="dxa"/>
            <w:vMerge/>
            <w:tcBorders>
              <w:left w:val="single" w:sz="4" w:space="0" w:color="auto"/>
            </w:tcBorders>
            <w:shd w:val="clear" w:color="auto" w:fill="auto"/>
          </w:tcPr>
          <w:p w:rsidR="00B4171C" w:rsidRPr="00EE1C8E" w:rsidRDefault="00B4171C" w:rsidP="00EE1C8E">
            <w:pPr>
              <w:ind w:left="882" w:right="113" w:firstLine="0"/>
              <w:jc w:val="left"/>
              <w:rPr>
                <w:rFonts w:ascii="Times New Roman" w:eastAsia="Times New Roman" w:hAnsi="Times New Roman" w:cs="Times New Roman"/>
                <w:sz w:val="24"/>
                <w:szCs w:val="24"/>
              </w:rPr>
            </w:pPr>
          </w:p>
        </w:tc>
        <w:tc>
          <w:tcPr>
            <w:tcW w:w="1874" w:type="dxa"/>
            <w:vMerge/>
            <w:tcBorders>
              <w:left w:val="single" w:sz="4" w:space="0" w:color="000000"/>
              <w:right w:val="single" w:sz="4" w:space="0" w:color="auto"/>
            </w:tcBorders>
            <w:shd w:val="clear" w:color="auto" w:fill="auto"/>
          </w:tcPr>
          <w:p w:rsidR="00B4171C" w:rsidRPr="00EE1C8E" w:rsidRDefault="00B4171C" w:rsidP="00EE1C8E">
            <w:pPr>
              <w:ind w:firstLine="0"/>
              <w:jc w:val="left"/>
              <w:rPr>
                <w:rFonts w:ascii="Times New Roman" w:eastAsia="Times New Roman" w:hAnsi="Times New Roman" w:cs="Times New Roman"/>
                <w:b/>
                <w:sz w:val="24"/>
                <w:szCs w:val="24"/>
              </w:rPr>
            </w:pPr>
          </w:p>
        </w:tc>
        <w:tc>
          <w:tcPr>
            <w:tcW w:w="2791" w:type="dxa"/>
            <w:tcBorders>
              <w:top w:val="single" w:sz="4" w:space="0" w:color="auto"/>
              <w:left w:val="single" w:sz="4" w:space="0" w:color="auto"/>
              <w:bottom w:val="single" w:sz="4" w:space="0" w:color="auto"/>
            </w:tcBorders>
            <w:shd w:val="clear" w:color="auto" w:fill="auto"/>
          </w:tcPr>
          <w:p w:rsidR="00B4171C" w:rsidRPr="00EE1C8E" w:rsidRDefault="00B4171C" w:rsidP="00D26043">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790" w:type="dxa"/>
            <w:tcBorders>
              <w:top w:val="single" w:sz="4" w:space="0" w:color="auto"/>
              <w:left w:val="single" w:sz="4" w:space="0" w:color="000000"/>
              <w:bottom w:val="single" w:sz="4" w:space="0" w:color="auto"/>
              <w:right w:val="single" w:sz="4" w:space="0" w:color="000000"/>
            </w:tcBorders>
            <w:shd w:val="clear" w:color="auto" w:fill="auto"/>
          </w:tcPr>
          <w:p w:rsidR="00B4171C" w:rsidRPr="00EE1C8E" w:rsidRDefault="00D26043"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Мастер-класс для родителей «</w:t>
            </w:r>
            <w:r w:rsidR="00B4171C" w:rsidRPr="00EE1C8E">
              <w:rPr>
                <w:rFonts w:ascii="Times New Roman" w:eastAsia="Times New Roman" w:hAnsi="Times New Roman" w:cs="Times New Roman"/>
                <w:sz w:val="24"/>
                <w:szCs w:val="24"/>
              </w:rPr>
              <w:t>Изготовление</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народной</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тряпичной</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куклы</w:t>
            </w:r>
            <w:r>
              <w:rPr>
                <w:rFonts w:ascii="Times New Roman" w:eastAsia="Times New Roman" w:hAnsi="Times New Roman" w:cs="Times New Roman"/>
                <w:sz w:val="24"/>
                <w:szCs w:val="24"/>
              </w:rPr>
              <w:t>»</w:t>
            </w:r>
            <w:r w:rsidR="00B4171C" w:rsidRPr="00EE1C8E">
              <w:rPr>
                <w:rFonts w:ascii="Times New Roman" w:eastAsia="Times New Roman" w:hAnsi="Times New Roman" w:cs="Times New Roman"/>
                <w:sz w:val="24"/>
                <w:szCs w:val="24"/>
              </w:rPr>
              <w:t>.</w:t>
            </w:r>
          </w:p>
        </w:tc>
      </w:tr>
      <w:tr w:rsidR="00B4171C" w:rsidRPr="00EE1C8E" w:rsidTr="00A476C7">
        <w:trPr>
          <w:trHeight w:val="350"/>
        </w:trPr>
        <w:tc>
          <w:tcPr>
            <w:tcW w:w="710" w:type="dxa"/>
            <w:vMerge/>
            <w:tcBorders>
              <w:left w:val="single" w:sz="4" w:space="0" w:color="auto"/>
            </w:tcBorders>
            <w:shd w:val="clear" w:color="auto" w:fill="auto"/>
          </w:tcPr>
          <w:p w:rsidR="00B4171C" w:rsidRPr="00EE1C8E" w:rsidRDefault="00B4171C" w:rsidP="00EE1C8E">
            <w:pPr>
              <w:ind w:left="882" w:right="113" w:firstLine="0"/>
              <w:jc w:val="left"/>
              <w:rPr>
                <w:rFonts w:ascii="Times New Roman" w:eastAsia="Times New Roman" w:hAnsi="Times New Roman" w:cs="Times New Roman"/>
                <w:sz w:val="24"/>
                <w:szCs w:val="24"/>
              </w:rPr>
            </w:pPr>
          </w:p>
        </w:tc>
        <w:tc>
          <w:tcPr>
            <w:tcW w:w="1874" w:type="dxa"/>
            <w:vMerge/>
            <w:tcBorders>
              <w:left w:val="single" w:sz="4" w:space="0" w:color="000000"/>
              <w:bottom w:val="single" w:sz="4" w:space="0" w:color="auto"/>
              <w:right w:val="single" w:sz="4" w:space="0" w:color="auto"/>
            </w:tcBorders>
            <w:shd w:val="clear" w:color="auto" w:fill="auto"/>
          </w:tcPr>
          <w:p w:rsidR="00B4171C" w:rsidRPr="00EE1C8E" w:rsidRDefault="00B4171C" w:rsidP="00EE1C8E">
            <w:pPr>
              <w:ind w:firstLine="0"/>
              <w:jc w:val="left"/>
              <w:rPr>
                <w:rFonts w:ascii="Times New Roman" w:eastAsia="Times New Roman" w:hAnsi="Times New Roman" w:cs="Times New Roman"/>
                <w:b/>
                <w:sz w:val="24"/>
                <w:szCs w:val="24"/>
              </w:rPr>
            </w:pPr>
          </w:p>
        </w:tc>
        <w:tc>
          <w:tcPr>
            <w:tcW w:w="2791" w:type="dxa"/>
            <w:tcBorders>
              <w:top w:val="single" w:sz="4" w:space="0" w:color="auto"/>
              <w:left w:val="single" w:sz="4" w:space="0" w:color="auto"/>
              <w:bottom w:val="single" w:sz="4" w:space="0" w:color="auto"/>
            </w:tcBorders>
            <w:shd w:val="clear" w:color="auto" w:fill="auto"/>
          </w:tcPr>
          <w:p w:rsidR="00B4171C" w:rsidRPr="00EE1C8E" w:rsidRDefault="00B4171C" w:rsidP="00D26043">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color w:val="000000"/>
                <w:sz w:val="24"/>
                <w:szCs w:val="24"/>
              </w:rPr>
              <w:t>Гость</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группы</w:t>
            </w:r>
          </w:p>
        </w:tc>
        <w:tc>
          <w:tcPr>
            <w:tcW w:w="4790" w:type="dxa"/>
            <w:tcBorders>
              <w:top w:val="single" w:sz="4" w:space="0" w:color="auto"/>
              <w:left w:val="single" w:sz="4" w:space="0" w:color="000000"/>
              <w:bottom w:val="single" w:sz="4" w:space="0" w:color="auto"/>
              <w:right w:val="single" w:sz="4" w:space="0" w:color="000000"/>
            </w:tcBorders>
            <w:shd w:val="clear" w:color="auto" w:fill="auto"/>
          </w:tcPr>
          <w:p w:rsidR="00B4171C" w:rsidRPr="00EE1C8E" w:rsidRDefault="00B4171C" w:rsidP="00CB2ED4">
            <w:pPr>
              <w:ind w:firstLine="0"/>
              <w:rPr>
                <w:rFonts w:ascii="Times New Roman" w:eastAsia="Times New Roman" w:hAnsi="Times New Roman" w:cs="Times New Roman"/>
                <w:sz w:val="24"/>
                <w:szCs w:val="24"/>
              </w:rPr>
            </w:pPr>
            <w:r w:rsidRPr="007C373A">
              <w:rPr>
                <w:rFonts w:ascii="Times New Roman" w:eastAsia="Times New Roman" w:hAnsi="Times New Roman" w:cs="Times New Roman"/>
                <w:sz w:val="24"/>
                <w:szCs w:val="24"/>
              </w:rPr>
              <w:t>Швея</w:t>
            </w:r>
            <w:r w:rsidR="003C3737" w:rsidRPr="007C373A">
              <w:rPr>
                <w:rFonts w:ascii="Times New Roman" w:eastAsia="Times New Roman" w:hAnsi="Times New Roman" w:cs="Times New Roman"/>
                <w:sz w:val="24"/>
                <w:szCs w:val="24"/>
              </w:rPr>
              <w:t xml:space="preserve"> </w:t>
            </w:r>
            <w:r w:rsidRPr="007C373A">
              <w:rPr>
                <w:rFonts w:ascii="Times New Roman" w:eastAsia="Times New Roman" w:hAnsi="Times New Roman" w:cs="Times New Roman"/>
                <w:sz w:val="24"/>
                <w:szCs w:val="24"/>
              </w:rPr>
              <w:t>-</w:t>
            </w:r>
            <w:r w:rsidR="00586C9C" w:rsidRPr="007C373A">
              <w:rPr>
                <w:rFonts w:ascii="Times New Roman" w:eastAsia="Times New Roman" w:hAnsi="Times New Roman" w:cs="Times New Roman"/>
                <w:sz w:val="24"/>
                <w:szCs w:val="24"/>
              </w:rPr>
              <w:t xml:space="preserve"> </w:t>
            </w:r>
            <w:proofErr w:type="spellStart"/>
            <w:r w:rsidRPr="007C373A">
              <w:rPr>
                <w:rFonts w:ascii="Times New Roman" w:eastAsia="Times New Roman" w:hAnsi="Times New Roman" w:cs="Times New Roman"/>
                <w:sz w:val="24"/>
                <w:szCs w:val="24"/>
              </w:rPr>
              <w:t>Палочкина</w:t>
            </w:r>
            <w:proofErr w:type="spellEnd"/>
            <w:r w:rsidR="00586C9C" w:rsidRPr="007C373A">
              <w:rPr>
                <w:rFonts w:ascii="Times New Roman" w:eastAsia="Times New Roman" w:hAnsi="Times New Roman" w:cs="Times New Roman"/>
                <w:sz w:val="24"/>
                <w:szCs w:val="24"/>
              </w:rPr>
              <w:t xml:space="preserve"> </w:t>
            </w:r>
            <w:r w:rsidRPr="007C373A">
              <w:rPr>
                <w:rFonts w:ascii="Times New Roman" w:eastAsia="Times New Roman" w:hAnsi="Times New Roman" w:cs="Times New Roman"/>
                <w:sz w:val="24"/>
                <w:szCs w:val="24"/>
              </w:rPr>
              <w:t>Н.В.</w:t>
            </w:r>
            <w:r w:rsidR="007C373A">
              <w:rPr>
                <w:rFonts w:ascii="Times New Roman" w:eastAsia="Times New Roman" w:hAnsi="Times New Roman" w:cs="Times New Roman"/>
                <w:sz w:val="24"/>
                <w:szCs w:val="24"/>
              </w:rPr>
              <w:t>для совместного изготовления с детьми тряпичной куклы.</w:t>
            </w:r>
          </w:p>
        </w:tc>
      </w:tr>
      <w:tr w:rsidR="00B4171C" w:rsidRPr="00EE1C8E" w:rsidTr="00A476C7">
        <w:trPr>
          <w:trHeight w:val="463"/>
        </w:trPr>
        <w:tc>
          <w:tcPr>
            <w:tcW w:w="710" w:type="dxa"/>
            <w:vMerge/>
            <w:tcBorders>
              <w:left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val="restart"/>
            <w:tcBorders>
              <w:top w:val="single" w:sz="4" w:space="0" w:color="000000"/>
              <w:left w:val="single" w:sz="4" w:space="0" w:color="000000"/>
              <w:right w:val="single" w:sz="4" w:space="0" w:color="000000"/>
            </w:tcBorders>
            <w:shd w:val="clear" w:color="auto" w:fill="auto"/>
          </w:tcPr>
          <w:p w:rsidR="00B4171C" w:rsidRDefault="00B4171C" w:rsidP="002F0BEF">
            <w:pPr>
              <w:tabs>
                <w:tab w:val="left" w:pos="4704"/>
              </w:tabs>
              <w:jc w:val="center"/>
              <w:rPr>
                <w:rFonts w:ascii="Times New Roman" w:eastAsia="Times New Roman" w:hAnsi="Times New Roman" w:cs="Times New Roman"/>
                <w:b/>
                <w:sz w:val="24"/>
                <w:szCs w:val="24"/>
              </w:rPr>
            </w:pPr>
          </w:p>
          <w:p w:rsidR="00D26043" w:rsidRDefault="00D26043" w:rsidP="002F0BEF">
            <w:pPr>
              <w:tabs>
                <w:tab w:val="left" w:pos="4704"/>
              </w:tabs>
              <w:jc w:val="center"/>
              <w:rPr>
                <w:rFonts w:ascii="Times New Roman" w:eastAsia="Times New Roman" w:hAnsi="Times New Roman" w:cs="Times New Roman"/>
                <w:b/>
                <w:sz w:val="24"/>
                <w:szCs w:val="24"/>
              </w:rPr>
            </w:pPr>
          </w:p>
          <w:p w:rsidR="00D26043" w:rsidRDefault="00D26043" w:rsidP="002F0BEF">
            <w:pPr>
              <w:tabs>
                <w:tab w:val="left" w:pos="4704"/>
              </w:tabs>
              <w:jc w:val="center"/>
              <w:rPr>
                <w:rFonts w:ascii="Times New Roman" w:eastAsia="Times New Roman" w:hAnsi="Times New Roman" w:cs="Times New Roman"/>
                <w:b/>
                <w:sz w:val="24"/>
                <w:szCs w:val="24"/>
              </w:rPr>
            </w:pPr>
          </w:p>
          <w:p w:rsidR="00D26043" w:rsidRPr="00EE1C8E" w:rsidRDefault="00D26043" w:rsidP="002F0BEF">
            <w:pPr>
              <w:tabs>
                <w:tab w:val="left" w:pos="4704"/>
              </w:tabs>
              <w:jc w:val="center"/>
              <w:rPr>
                <w:rFonts w:ascii="Times New Roman" w:eastAsia="Times New Roman" w:hAnsi="Times New Roman" w:cs="Times New Roman"/>
                <w:b/>
                <w:sz w:val="24"/>
                <w:szCs w:val="24"/>
              </w:rPr>
            </w:pPr>
          </w:p>
          <w:p w:rsidR="00B4171C" w:rsidRPr="00EE1C8E" w:rsidRDefault="00B4171C" w:rsidP="002F0BEF">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«Мое</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село»</w:t>
            </w:r>
          </w:p>
          <w:p w:rsidR="00B4171C" w:rsidRPr="00EE1C8E" w:rsidRDefault="009D2CA9" w:rsidP="002F0BEF">
            <w:pPr>
              <w:tabs>
                <w:tab w:val="left" w:pos="4704"/>
              </w:tabs>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(25.10.-</w:t>
            </w:r>
            <w:r w:rsidR="00586C9C" w:rsidRPr="00EE1C8E">
              <w:rPr>
                <w:rFonts w:ascii="Times New Roman" w:eastAsia="Times New Roman" w:hAnsi="Times New Roman" w:cs="Times New Roman"/>
                <w:b/>
                <w:sz w:val="24"/>
                <w:szCs w:val="24"/>
              </w:rPr>
              <w:t xml:space="preserve"> </w:t>
            </w:r>
            <w:r w:rsidR="00B4171C" w:rsidRPr="00EE1C8E">
              <w:rPr>
                <w:rFonts w:ascii="Times New Roman" w:eastAsia="Times New Roman" w:hAnsi="Times New Roman" w:cs="Times New Roman"/>
                <w:b/>
                <w:sz w:val="24"/>
                <w:szCs w:val="24"/>
              </w:rPr>
              <w:t>05.11.)</w:t>
            </w:r>
          </w:p>
        </w:tc>
        <w:tc>
          <w:tcPr>
            <w:tcW w:w="2791" w:type="dxa"/>
            <w:tcBorders>
              <w:top w:val="single" w:sz="4" w:space="0" w:color="000000"/>
              <w:left w:val="single" w:sz="4" w:space="0" w:color="000000"/>
              <w:bottom w:val="single" w:sz="4" w:space="0" w:color="000000"/>
            </w:tcBorders>
            <w:shd w:val="clear" w:color="auto" w:fill="auto"/>
          </w:tcPr>
          <w:p w:rsidR="00B4171C" w:rsidRPr="00EE1C8E" w:rsidRDefault="00B4171C"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B4171C" w:rsidRPr="00EE1C8E" w:rsidRDefault="00D26043" w:rsidP="00D2604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00B4171C" w:rsidRPr="00EE1C8E">
              <w:rPr>
                <w:rFonts w:ascii="Times New Roman" w:eastAsia="Times New Roman" w:hAnsi="Times New Roman" w:cs="Times New Roman"/>
                <w:sz w:val="24"/>
                <w:szCs w:val="24"/>
              </w:rPr>
              <w:t>«Мой</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край</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родной»</w:t>
            </w:r>
            <w:r>
              <w:rPr>
                <w:rFonts w:ascii="Times New Roman" w:eastAsia="Times New Roman" w:hAnsi="Times New Roman" w:cs="Times New Roman"/>
                <w:sz w:val="24"/>
                <w:szCs w:val="24"/>
              </w:rPr>
              <w:t>.</w:t>
            </w:r>
          </w:p>
        </w:tc>
      </w:tr>
      <w:tr w:rsidR="00B4171C" w:rsidRPr="00EE1C8E" w:rsidTr="00A476C7">
        <w:trPr>
          <w:trHeight w:val="513"/>
        </w:trPr>
        <w:tc>
          <w:tcPr>
            <w:tcW w:w="710" w:type="dxa"/>
            <w:vMerge/>
            <w:tcBorders>
              <w:left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top w:val="single" w:sz="4" w:space="0" w:color="000000"/>
              <w:left w:val="single" w:sz="4" w:space="0" w:color="000000"/>
              <w:right w:val="single" w:sz="4" w:space="0" w:color="000000"/>
            </w:tcBorders>
            <w:shd w:val="clear" w:color="auto" w:fill="auto"/>
          </w:tcPr>
          <w:p w:rsidR="00B4171C" w:rsidRPr="00EE1C8E" w:rsidRDefault="00B4171C" w:rsidP="002F0BEF">
            <w:pPr>
              <w:widowControl w:val="0"/>
              <w:pBdr>
                <w:top w:val="nil"/>
                <w:left w:val="nil"/>
                <w:bottom w:val="nil"/>
                <w:right w:val="nil"/>
                <w:between w:val="nil"/>
              </w:pBdr>
              <w:ind w:firstLine="0"/>
              <w:jc w:val="center"/>
              <w:rPr>
                <w:rFonts w:ascii="Times New Roman" w:eastAsia="Times New Roman" w:hAnsi="Times New Roman" w:cs="Times New Roman"/>
                <w:sz w:val="24"/>
                <w:szCs w:val="24"/>
              </w:rPr>
            </w:pPr>
          </w:p>
        </w:tc>
        <w:tc>
          <w:tcPr>
            <w:tcW w:w="2791" w:type="dxa"/>
            <w:tcBorders>
              <w:top w:val="single" w:sz="4" w:space="0" w:color="000000"/>
              <w:left w:val="single" w:sz="4" w:space="0" w:color="000000"/>
              <w:bottom w:val="single" w:sz="4" w:space="0" w:color="000000"/>
            </w:tcBorders>
            <w:shd w:val="clear" w:color="auto" w:fill="auto"/>
          </w:tcPr>
          <w:p w:rsidR="00B4171C" w:rsidRPr="00EE1C8E" w:rsidRDefault="00B4171C"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B4171C" w:rsidRPr="00EE1C8E" w:rsidRDefault="00D26043" w:rsidP="00D26043">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Консультация </w:t>
            </w:r>
            <w:r w:rsidR="00B4171C" w:rsidRPr="00EE1C8E">
              <w:rPr>
                <w:rFonts w:ascii="Times New Roman" w:eastAsia="Times New Roman" w:hAnsi="Times New Roman" w:cs="Times New Roman"/>
                <w:sz w:val="24"/>
                <w:szCs w:val="24"/>
              </w:rPr>
              <w:t>для</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родителей</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ребёнка</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с</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ОВЗ</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«Развитие</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сенсорных</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способностей</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с</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помощью</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традиционных</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и</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нетрадиционных</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методов</w:t>
            </w:r>
            <w:r w:rsidR="00586C9C" w:rsidRPr="00EE1C8E">
              <w:rPr>
                <w:rFonts w:ascii="Times New Roman" w:eastAsia="Times New Roman" w:hAnsi="Times New Roman" w:cs="Times New Roman"/>
                <w:color w:val="111111"/>
                <w:sz w:val="24"/>
                <w:szCs w:val="24"/>
              </w:rPr>
              <w:t xml:space="preserve"> </w:t>
            </w:r>
            <w:r w:rsidR="00B4171C" w:rsidRPr="00EE1C8E">
              <w:rPr>
                <w:rFonts w:ascii="Times New Roman" w:eastAsia="Times New Roman" w:hAnsi="Times New Roman" w:cs="Times New Roman"/>
                <w:color w:val="111111"/>
                <w:sz w:val="24"/>
                <w:szCs w:val="24"/>
              </w:rPr>
              <w:t>обучения»</w:t>
            </w:r>
          </w:p>
        </w:tc>
      </w:tr>
      <w:tr w:rsidR="00B4171C" w:rsidRPr="00EE1C8E" w:rsidTr="00A476C7">
        <w:trPr>
          <w:trHeight w:val="554"/>
        </w:trPr>
        <w:tc>
          <w:tcPr>
            <w:tcW w:w="710" w:type="dxa"/>
            <w:vMerge/>
            <w:tcBorders>
              <w:left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1874" w:type="dxa"/>
            <w:vMerge/>
            <w:tcBorders>
              <w:top w:val="single" w:sz="4" w:space="0" w:color="000000"/>
              <w:left w:val="single" w:sz="4" w:space="0" w:color="000000"/>
              <w:right w:val="single" w:sz="4" w:space="0" w:color="000000"/>
            </w:tcBorders>
            <w:shd w:val="clear" w:color="auto" w:fill="auto"/>
          </w:tcPr>
          <w:p w:rsidR="00B4171C" w:rsidRPr="00EE1C8E" w:rsidRDefault="00B4171C" w:rsidP="002F0BEF">
            <w:pPr>
              <w:widowControl w:val="0"/>
              <w:pBdr>
                <w:top w:val="nil"/>
                <w:left w:val="nil"/>
                <w:bottom w:val="nil"/>
                <w:right w:val="nil"/>
                <w:between w:val="nil"/>
              </w:pBdr>
              <w:ind w:firstLine="0"/>
              <w:jc w:val="center"/>
              <w:rPr>
                <w:rFonts w:ascii="Times New Roman" w:eastAsia="Times New Roman" w:hAnsi="Times New Roman" w:cs="Times New Roman"/>
                <w:b/>
                <w:sz w:val="24"/>
                <w:szCs w:val="24"/>
              </w:rPr>
            </w:pPr>
          </w:p>
        </w:tc>
        <w:tc>
          <w:tcPr>
            <w:tcW w:w="2791" w:type="dxa"/>
            <w:tcBorders>
              <w:top w:val="single" w:sz="4" w:space="0" w:color="000000"/>
              <w:left w:val="single" w:sz="4" w:space="0" w:color="000000"/>
              <w:bottom w:val="single" w:sz="4" w:space="0" w:color="000000"/>
            </w:tcBorders>
            <w:shd w:val="clear" w:color="auto" w:fill="auto"/>
          </w:tcPr>
          <w:p w:rsidR="00B4171C" w:rsidRPr="00EE1C8E" w:rsidRDefault="00B4171C"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B4171C" w:rsidRPr="00EE1C8E" w:rsidRDefault="00B4171C" w:rsidP="00D26043">
            <w:pPr>
              <w:ind w:firstLine="0"/>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Создание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мини-проекта</w:t>
            </w:r>
            <w:r w:rsidR="00CB2ED4">
              <w:rPr>
                <w:rFonts w:ascii="Times New Roman" w:eastAsia="Times New Roman" w:hAnsi="Times New Roman" w:cs="Times New Roman"/>
                <w:sz w:val="24"/>
                <w:szCs w:val="24"/>
              </w:rPr>
              <w:t xml:space="preserve"> «Мое село, моя душа».</w:t>
            </w:r>
          </w:p>
        </w:tc>
      </w:tr>
      <w:tr w:rsidR="00B4171C" w:rsidRPr="00EE1C8E" w:rsidTr="00A476C7">
        <w:trPr>
          <w:trHeight w:val="358"/>
        </w:trPr>
        <w:tc>
          <w:tcPr>
            <w:tcW w:w="710" w:type="dxa"/>
            <w:vMerge/>
            <w:tcBorders>
              <w:left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top w:val="single" w:sz="4" w:space="0" w:color="000000"/>
              <w:left w:val="single" w:sz="4" w:space="0" w:color="000000"/>
              <w:right w:val="single" w:sz="4" w:space="0" w:color="000000"/>
            </w:tcBorders>
            <w:shd w:val="clear" w:color="auto" w:fill="auto"/>
          </w:tcPr>
          <w:p w:rsidR="00B4171C" w:rsidRPr="00EE1C8E" w:rsidRDefault="00B4171C" w:rsidP="002F0BEF">
            <w:pPr>
              <w:widowControl w:val="0"/>
              <w:pBdr>
                <w:top w:val="nil"/>
                <w:left w:val="nil"/>
                <w:bottom w:val="nil"/>
                <w:right w:val="nil"/>
                <w:between w:val="nil"/>
              </w:pBdr>
              <w:ind w:firstLine="0"/>
              <w:jc w:val="center"/>
              <w:rPr>
                <w:rFonts w:ascii="Times New Roman" w:eastAsia="Times New Roman" w:hAnsi="Times New Roman" w:cs="Times New Roman"/>
                <w:sz w:val="24"/>
                <w:szCs w:val="24"/>
              </w:rPr>
            </w:pPr>
          </w:p>
        </w:tc>
        <w:tc>
          <w:tcPr>
            <w:tcW w:w="2791" w:type="dxa"/>
            <w:tcBorders>
              <w:top w:val="single" w:sz="4" w:space="0" w:color="000000"/>
              <w:left w:val="single" w:sz="4" w:space="0" w:color="000000"/>
              <w:bottom w:val="single" w:sz="4" w:space="0" w:color="000000"/>
            </w:tcBorders>
            <w:shd w:val="clear" w:color="auto" w:fill="auto"/>
          </w:tcPr>
          <w:p w:rsidR="00B4171C" w:rsidRPr="00EE1C8E" w:rsidRDefault="00B4171C" w:rsidP="00D26043">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color w:val="000000"/>
                <w:sz w:val="24"/>
                <w:szCs w:val="24"/>
              </w:rPr>
              <w:t>Гость</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группы</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B4171C" w:rsidRPr="00EE1C8E" w:rsidRDefault="001026D8" w:rsidP="00CB2ED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 для</w:t>
            </w:r>
            <w:r w:rsidR="007C373A">
              <w:rPr>
                <w:rFonts w:ascii="Times New Roman" w:eastAsia="Times New Roman" w:hAnsi="Times New Roman" w:cs="Times New Roman"/>
                <w:sz w:val="24"/>
                <w:szCs w:val="24"/>
              </w:rPr>
              <w:t xml:space="preserve"> ознакомления детей с профессией «библиотекарь».</w:t>
            </w:r>
          </w:p>
        </w:tc>
      </w:tr>
      <w:tr w:rsidR="00B4171C" w:rsidRPr="00EE1C8E" w:rsidTr="00A476C7">
        <w:trPr>
          <w:trHeight w:val="540"/>
        </w:trPr>
        <w:tc>
          <w:tcPr>
            <w:tcW w:w="710" w:type="dxa"/>
            <w:vMerge/>
            <w:tcBorders>
              <w:left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val="restart"/>
            <w:tcBorders>
              <w:top w:val="single" w:sz="4" w:space="0" w:color="000000"/>
              <w:left w:val="single" w:sz="4" w:space="0" w:color="000000"/>
            </w:tcBorders>
            <w:shd w:val="clear" w:color="auto" w:fill="auto"/>
          </w:tcPr>
          <w:p w:rsidR="00CB2ED4" w:rsidRDefault="00CB2ED4" w:rsidP="002F0BEF">
            <w:pPr>
              <w:ind w:firstLine="0"/>
              <w:jc w:val="center"/>
              <w:rPr>
                <w:rFonts w:ascii="Times New Roman" w:eastAsia="Times New Roman" w:hAnsi="Times New Roman" w:cs="Times New Roman"/>
                <w:b/>
                <w:sz w:val="24"/>
                <w:szCs w:val="24"/>
              </w:rPr>
            </w:pPr>
          </w:p>
          <w:p w:rsidR="00B4171C" w:rsidRPr="00EE1C8E" w:rsidRDefault="00B4171C" w:rsidP="002F0BEF">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«Я</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и</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моя</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семья»</w:t>
            </w:r>
          </w:p>
          <w:p w:rsidR="00B4171C" w:rsidRPr="00EE1C8E" w:rsidRDefault="00B4171C" w:rsidP="002F0BEF">
            <w:pPr>
              <w:tabs>
                <w:tab w:val="left" w:pos="4704"/>
              </w:tabs>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(08.11.</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19.11.)</w:t>
            </w:r>
          </w:p>
          <w:p w:rsidR="00B4171C" w:rsidRPr="00EE1C8E" w:rsidRDefault="00B4171C" w:rsidP="002F0BEF">
            <w:pPr>
              <w:tabs>
                <w:tab w:val="left" w:pos="4704"/>
              </w:tabs>
              <w:jc w:val="center"/>
              <w:rPr>
                <w:rFonts w:ascii="Times New Roman" w:eastAsia="Times New Roman" w:hAnsi="Times New Roman" w:cs="Times New Roman"/>
                <w:b/>
                <w:sz w:val="24"/>
                <w:szCs w:val="24"/>
              </w:rPr>
            </w:pPr>
          </w:p>
        </w:tc>
        <w:tc>
          <w:tcPr>
            <w:tcW w:w="2791" w:type="dxa"/>
            <w:tcBorders>
              <w:top w:val="single" w:sz="4" w:space="0" w:color="000000"/>
              <w:left w:val="single" w:sz="4" w:space="0" w:color="000000"/>
              <w:bottom w:val="single" w:sz="4" w:space="0" w:color="000000"/>
            </w:tcBorders>
            <w:shd w:val="clear" w:color="auto" w:fill="auto"/>
          </w:tcPr>
          <w:p w:rsidR="00B4171C" w:rsidRPr="00EE1C8E" w:rsidRDefault="00B4171C" w:rsidP="00CB2ED4">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B4171C" w:rsidRPr="00EE1C8E" w:rsidRDefault="00CB2ED4" w:rsidP="00EE1C8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00B4171C" w:rsidRPr="00EE1C8E">
              <w:rPr>
                <w:rFonts w:ascii="Times New Roman" w:eastAsia="Times New Roman" w:hAnsi="Times New Roman" w:cs="Times New Roman"/>
                <w:sz w:val="24"/>
                <w:szCs w:val="24"/>
              </w:rPr>
              <w:t>«Роль</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старшего</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поколения</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в</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воспитании</w:t>
            </w:r>
            <w:r w:rsidR="00586C9C" w:rsidRPr="00EE1C8E">
              <w:rPr>
                <w:rFonts w:ascii="Times New Roman" w:eastAsia="Times New Roman" w:hAnsi="Times New Roman" w:cs="Times New Roman"/>
                <w:sz w:val="24"/>
                <w:szCs w:val="24"/>
              </w:rPr>
              <w:t xml:space="preserve"> </w:t>
            </w:r>
            <w:r w:rsidR="00B4171C" w:rsidRPr="00EE1C8E">
              <w:rPr>
                <w:rFonts w:ascii="Times New Roman" w:eastAsia="Times New Roman" w:hAnsi="Times New Roman" w:cs="Times New Roman"/>
                <w:sz w:val="24"/>
                <w:szCs w:val="24"/>
              </w:rPr>
              <w:t>ребёнка»</w:t>
            </w:r>
            <w:r>
              <w:rPr>
                <w:rFonts w:ascii="Times New Roman" w:eastAsia="Times New Roman" w:hAnsi="Times New Roman" w:cs="Times New Roman"/>
                <w:sz w:val="24"/>
                <w:szCs w:val="24"/>
              </w:rPr>
              <w:t>.</w:t>
            </w:r>
          </w:p>
        </w:tc>
      </w:tr>
      <w:tr w:rsidR="00B4171C" w:rsidRPr="00EE1C8E" w:rsidTr="00A476C7">
        <w:trPr>
          <w:trHeight w:val="758"/>
        </w:trPr>
        <w:tc>
          <w:tcPr>
            <w:tcW w:w="710" w:type="dxa"/>
            <w:vMerge/>
            <w:tcBorders>
              <w:left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top w:val="single" w:sz="4" w:space="0" w:color="000000"/>
              <w:left w:val="single" w:sz="4" w:space="0" w:color="000000"/>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000000"/>
              <w:left w:val="single" w:sz="4" w:space="0" w:color="000000"/>
            </w:tcBorders>
            <w:shd w:val="clear" w:color="auto" w:fill="auto"/>
          </w:tcPr>
          <w:p w:rsidR="00B4171C" w:rsidRPr="00EE1C8E" w:rsidRDefault="00B4171C" w:rsidP="00CB2ED4">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790" w:type="dxa"/>
            <w:tcBorders>
              <w:top w:val="single" w:sz="4" w:space="0" w:color="000000"/>
              <w:left w:val="single" w:sz="4" w:space="0" w:color="000000"/>
              <w:right w:val="single" w:sz="4" w:space="0" w:color="000000"/>
            </w:tcBorders>
            <w:shd w:val="clear" w:color="auto" w:fill="auto"/>
          </w:tcPr>
          <w:p w:rsidR="00B4171C" w:rsidRPr="00EE1C8E" w:rsidRDefault="00B4171C" w:rsidP="00EE1C8E">
            <w:pPr>
              <w:ind w:firstLine="0"/>
              <w:jc w:val="left"/>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Изготовление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семейного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альбома.</w:t>
            </w:r>
          </w:p>
        </w:tc>
      </w:tr>
      <w:tr w:rsidR="00B4171C" w:rsidRPr="00EE1C8E" w:rsidTr="00A476C7">
        <w:trPr>
          <w:trHeight w:val="601"/>
        </w:trPr>
        <w:tc>
          <w:tcPr>
            <w:tcW w:w="710" w:type="dxa"/>
            <w:vMerge/>
            <w:tcBorders>
              <w:left w:val="single" w:sz="4" w:space="0" w:color="auto"/>
              <w:bottom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top w:val="single" w:sz="4" w:space="0" w:color="000000"/>
              <w:left w:val="single" w:sz="4" w:space="0" w:color="000000"/>
              <w:bottom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2791" w:type="dxa"/>
            <w:tcBorders>
              <w:top w:val="single" w:sz="4" w:space="0" w:color="000000"/>
              <w:left w:val="single" w:sz="4" w:space="0" w:color="000000"/>
              <w:bottom w:val="single" w:sz="4" w:space="0" w:color="auto"/>
            </w:tcBorders>
            <w:shd w:val="clear" w:color="auto" w:fill="auto"/>
          </w:tcPr>
          <w:p w:rsidR="00B4171C" w:rsidRPr="00EE1C8E" w:rsidRDefault="00B4171C" w:rsidP="00CB2ED4">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color w:val="000000"/>
                <w:sz w:val="24"/>
                <w:szCs w:val="24"/>
              </w:rPr>
              <w:t>Гость</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группы</w:t>
            </w:r>
          </w:p>
        </w:tc>
        <w:tc>
          <w:tcPr>
            <w:tcW w:w="4790" w:type="dxa"/>
            <w:tcBorders>
              <w:top w:val="single" w:sz="4" w:space="0" w:color="000000"/>
              <w:left w:val="single" w:sz="4" w:space="0" w:color="000000"/>
              <w:bottom w:val="single" w:sz="4" w:space="0" w:color="auto"/>
              <w:right w:val="single" w:sz="4" w:space="0" w:color="000000"/>
            </w:tcBorders>
            <w:shd w:val="clear" w:color="auto" w:fill="auto"/>
          </w:tcPr>
          <w:p w:rsidR="00B4171C" w:rsidRPr="00EE1C8E" w:rsidRDefault="007A3A97" w:rsidP="00EE1C8E">
            <w:pPr>
              <w:ind w:firstLine="0"/>
              <w:jc w:val="left"/>
              <w:rPr>
                <w:rFonts w:ascii="Times New Roman" w:eastAsia="Times New Roman" w:hAnsi="Times New Roman" w:cs="Times New Roman"/>
                <w:sz w:val="24"/>
                <w:szCs w:val="24"/>
              </w:rPr>
            </w:pPr>
            <w:r w:rsidRPr="007C373A">
              <w:rPr>
                <w:rFonts w:ascii="Times New Roman" w:eastAsia="Times New Roman" w:hAnsi="Times New Roman" w:cs="Times New Roman"/>
                <w:sz w:val="24"/>
                <w:szCs w:val="24"/>
              </w:rPr>
              <w:t>Бабушка</w:t>
            </w:r>
            <w:r w:rsidR="00586C9C" w:rsidRPr="007C373A">
              <w:rPr>
                <w:rFonts w:ascii="Times New Roman" w:eastAsia="Times New Roman" w:hAnsi="Times New Roman" w:cs="Times New Roman"/>
                <w:sz w:val="24"/>
                <w:szCs w:val="24"/>
              </w:rPr>
              <w:t xml:space="preserve"> </w:t>
            </w:r>
            <w:r w:rsidR="00B4171C" w:rsidRPr="007C373A">
              <w:rPr>
                <w:rFonts w:ascii="Times New Roman" w:eastAsia="Times New Roman" w:hAnsi="Times New Roman" w:cs="Times New Roman"/>
                <w:sz w:val="24"/>
                <w:szCs w:val="24"/>
              </w:rPr>
              <w:t>Радченко</w:t>
            </w:r>
            <w:r w:rsidR="00586C9C" w:rsidRPr="007C373A">
              <w:rPr>
                <w:rFonts w:ascii="Times New Roman" w:eastAsia="Times New Roman" w:hAnsi="Times New Roman" w:cs="Times New Roman"/>
                <w:sz w:val="24"/>
                <w:szCs w:val="24"/>
              </w:rPr>
              <w:t xml:space="preserve"> </w:t>
            </w:r>
            <w:r w:rsidR="00B4171C" w:rsidRPr="007C373A">
              <w:rPr>
                <w:rFonts w:ascii="Times New Roman" w:eastAsia="Times New Roman" w:hAnsi="Times New Roman" w:cs="Times New Roman"/>
                <w:sz w:val="24"/>
                <w:szCs w:val="24"/>
              </w:rPr>
              <w:t>Д</w:t>
            </w:r>
            <w:r w:rsidR="003C3737" w:rsidRPr="007C373A">
              <w:rPr>
                <w:rFonts w:ascii="Times New Roman" w:eastAsia="Times New Roman" w:hAnsi="Times New Roman" w:cs="Times New Roman"/>
                <w:sz w:val="24"/>
                <w:szCs w:val="24"/>
              </w:rPr>
              <w:t>.</w:t>
            </w:r>
            <w:r w:rsidR="00586C9C" w:rsidRPr="007C373A">
              <w:rPr>
                <w:rFonts w:ascii="Times New Roman" w:eastAsia="Times New Roman" w:hAnsi="Times New Roman" w:cs="Times New Roman"/>
                <w:sz w:val="24"/>
                <w:szCs w:val="24"/>
              </w:rPr>
              <w:t xml:space="preserve"> </w:t>
            </w:r>
            <w:r w:rsidR="00B4171C" w:rsidRPr="007C373A">
              <w:rPr>
                <w:rFonts w:ascii="Times New Roman" w:eastAsia="Times New Roman" w:hAnsi="Times New Roman" w:cs="Times New Roman"/>
                <w:sz w:val="24"/>
                <w:szCs w:val="24"/>
              </w:rPr>
              <w:t>и</w:t>
            </w:r>
            <w:r w:rsidR="00586C9C" w:rsidRPr="007C373A">
              <w:rPr>
                <w:rFonts w:ascii="Times New Roman" w:eastAsia="Times New Roman" w:hAnsi="Times New Roman" w:cs="Times New Roman"/>
                <w:sz w:val="24"/>
                <w:szCs w:val="24"/>
              </w:rPr>
              <w:t xml:space="preserve"> </w:t>
            </w:r>
            <w:r w:rsidR="00B4171C" w:rsidRPr="007C373A">
              <w:rPr>
                <w:rFonts w:ascii="Times New Roman" w:eastAsia="Times New Roman" w:hAnsi="Times New Roman" w:cs="Times New Roman"/>
                <w:sz w:val="24"/>
                <w:szCs w:val="24"/>
              </w:rPr>
              <w:t>прабабушка</w:t>
            </w:r>
            <w:r w:rsidR="00586C9C" w:rsidRPr="007C373A">
              <w:rPr>
                <w:rFonts w:ascii="Times New Roman" w:eastAsia="Times New Roman" w:hAnsi="Times New Roman" w:cs="Times New Roman"/>
                <w:sz w:val="24"/>
                <w:szCs w:val="24"/>
              </w:rPr>
              <w:t xml:space="preserve"> </w:t>
            </w:r>
            <w:r w:rsidR="00B4171C" w:rsidRPr="007C373A">
              <w:rPr>
                <w:rFonts w:ascii="Times New Roman" w:eastAsia="Times New Roman" w:hAnsi="Times New Roman" w:cs="Times New Roman"/>
                <w:sz w:val="24"/>
                <w:szCs w:val="24"/>
              </w:rPr>
              <w:t>Артамоновой</w:t>
            </w:r>
            <w:r w:rsidR="00586C9C" w:rsidRPr="007C373A">
              <w:rPr>
                <w:rFonts w:ascii="Times New Roman" w:eastAsia="Times New Roman" w:hAnsi="Times New Roman" w:cs="Times New Roman"/>
                <w:sz w:val="24"/>
                <w:szCs w:val="24"/>
              </w:rPr>
              <w:t xml:space="preserve"> </w:t>
            </w:r>
            <w:r w:rsidR="00B4171C" w:rsidRPr="007C373A">
              <w:rPr>
                <w:rFonts w:ascii="Times New Roman" w:eastAsia="Times New Roman" w:hAnsi="Times New Roman" w:cs="Times New Roman"/>
                <w:sz w:val="24"/>
                <w:szCs w:val="24"/>
              </w:rPr>
              <w:t>А.</w:t>
            </w:r>
            <w:r w:rsidR="007C373A">
              <w:rPr>
                <w:rFonts w:ascii="Times New Roman" w:eastAsia="Times New Roman" w:hAnsi="Times New Roman" w:cs="Times New Roman"/>
                <w:sz w:val="24"/>
                <w:szCs w:val="24"/>
              </w:rPr>
              <w:t xml:space="preserve"> для обогащения культуры общения детей со взрослыми.</w:t>
            </w:r>
          </w:p>
        </w:tc>
      </w:tr>
      <w:tr w:rsidR="00B4171C" w:rsidRPr="00EE1C8E" w:rsidTr="00A476C7">
        <w:trPr>
          <w:trHeight w:val="480"/>
        </w:trPr>
        <w:tc>
          <w:tcPr>
            <w:tcW w:w="710" w:type="dxa"/>
            <w:vMerge/>
            <w:tcBorders>
              <w:top w:val="single" w:sz="4" w:space="0" w:color="auto"/>
              <w:left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val="restart"/>
            <w:tcBorders>
              <w:top w:val="single" w:sz="4" w:space="0" w:color="auto"/>
              <w:left w:val="single" w:sz="4" w:space="0" w:color="000000"/>
            </w:tcBorders>
            <w:shd w:val="clear" w:color="auto" w:fill="auto"/>
          </w:tcPr>
          <w:p w:rsidR="00CB2ED4" w:rsidRDefault="00CB2ED4" w:rsidP="00EE1C8E">
            <w:pPr>
              <w:ind w:firstLine="0"/>
              <w:jc w:val="center"/>
              <w:rPr>
                <w:rFonts w:ascii="Times New Roman" w:eastAsia="Times New Roman" w:hAnsi="Times New Roman" w:cs="Times New Roman"/>
                <w:b/>
                <w:sz w:val="24"/>
                <w:szCs w:val="24"/>
              </w:rPr>
            </w:pPr>
          </w:p>
          <w:p w:rsidR="00B4171C" w:rsidRPr="00EE1C8E" w:rsidRDefault="00B4171C"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«Транспорт»</w:t>
            </w:r>
          </w:p>
          <w:p w:rsidR="00B4171C" w:rsidRPr="00EE1C8E" w:rsidRDefault="00B4171C" w:rsidP="00EE1C8E">
            <w:pPr>
              <w:tabs>
                <w:tab w:val="left" w:pos="4704"/>
              </w:tabs>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b/>
                <w:sz w:val="24"/>
                <w:szCs w:val="24"/>
              </w:rPr>
              <w:t>(22.11.</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03.12.)</w:t>
            </w:r>
          </w:p>
        </w:tc>
        <w:tc>
          <w:tcPr>
            <w:tcW w:w="2791" w:type="dxa"/>
            <w:tcBorders>
              <w:top w:val="single" w:sz="4" w:space="0" w:color="auto"/>
              <w:left w:val="single" w:sz="4" w:space="0" w:color="000000"/>
              <w:bottom w:val="single" w:sz="4" w:space="0" w:color="auto"/>
            </w:tcBorders>
            <w:shd w:val="clear" w:color="auto" w:fill="auto"/>
          </w:tcPr>
          <w:p w:rsidR="00B4171C" w:rsidRPr="00EE1C8E" w:rsidRDefault="00B4171C" w:rsidP="00CB2ED4">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790" w:type="dxa"/>
            <w:tcBorders>
              <w:top w:val="single" w:sz="4" w:space="0" w:color="auto"/>
              <w:left w:val="single" w:sz="4" w:space="0" w:color="000000"/>
              <w:bottom w:val="single" w:sz="4" w:space="0" w:color="auto"/>
              <w:right w:val="single" w:sz="4" w:space="0" w:color="000000"/>
            </w:tcBorders>
            <w:shd w:val="clear" w:color="auto" w:fill="auto"/>
          </w:tcPr>
          <w:p w:rsidR="00B4171C" w:rsidRPr="00EE1C8E" w:rsidRDefault="00B4171C" w:rsidP="00EE1C8E">
            <w:pPr>
              <w:ind w:firstLine="0"/>
              <w:jc w:val="left"/>
              <w:rPr>
                <w:rFonts w:ascii="Times New Roman" w:eastAsia="Times New Roman" w:hAnsi="Times New Roman" w:cs="Times New Roman"/>
                <w:sz w:val="24"/>
                <w:szCs w:val="24"/>
              </w:rPr>
            </w:pPr>
            <w:r w:rsidRPr="00EE1C8E">
              <w:rPr>
                <w:rFonts w:ascii="Times New Roman" w:eastAsia="Times New Roman" w:hAnsi="Times New Roman" w:cs="Times New Roman"/>
                <w:color w:val="000000"/>
                <w:sz w:val="24"/>
                <w:szCs w:val="24"/>
              </w:rPr>
              <w:t>Консультация</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«Дорога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не</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терпит</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шалости-</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накажет</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без</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жалости»</w:t>
            </w:r>
            <w:r w:rsidR="00CB2ED4">
              <w:rPr>
                <w:rFonts w:ascii="Times New Roman" w:eastAsia="Times New Roman" w:hAnsi="Times New Roman" w:cs="Times New Roman"/>
                <w:color w:val="000000"/>
                <w:sz w:val="24"/>
                <w:szCs w:val="24"/>
              </w:rPr>
              <w:t>.</w:t>
            </w:r>
          </w:p>
        </w:tc>
      </w:tr>
      <w:tr w:rsidR="00B4171C" w:rsidRPr="00EE1C8E" w:rsidTr="00A476C7">
        <w:trPr>
          <w:trHeight w:val="470"/>
        </w:trPr>
        <w:tc>
          <w:tcPr>
            <w:tcW w:w="710" w:type="dxa"/>
            <w:vMerge/>
            <w:tcBorders>
              <w:left w:val="single" w:sz="4" w:space="0" w:color="auto"/>
              <w:bottom w:val="single" w:sz="4" w:space="0" w:color="auto"/>
            </w:tcBorders>
            <w:shd w:val="clear" w:color="auto" w:fill="auto"/>
          </w:tcPr>
          <w:p w:rsidR="00B4171C" w:rsidRPr="00EE1C8E" w:rsidRDefault="00B4171C"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vMerge/>
            <w:tcBorders>
              <w:left w:val="single" w:sz="4" w:space="0" w:color="000000"/>
              <w:bottom w:val="single" w:sz="4" w:space="0" w:color="auto"/>
            </w:tcBorders>
            <w:shd w:val="clear" w:color="auto" w:fill="auto"/>
          </w:tcPr>
          <w:p w:rsidR="00B4171C" w:rsidRPr="00EE1C8E" w:rsidRDefault="00B4171C" w:rsidP="00EE1C8E">
            <w:pPr>
              <w:tabs>
                <w:tab w:val="left" w:pos="4704"/>
              </w:tabs>
              <w:jc w:val="center"/>
              <w:rPr>
                <w:rFonts w:ascii="Times New Roman" w:eastAsia="Times New Roman" w:hAnsi="Times New Roman" w:cs="Times New Roman"/>
                <w:sz w:val="24"/>
                <w:szCs w:val="24"/>
              </w:rPr>
            </w:pPr>
          </w:p>
        </w:tc>
        <w:tc>
          <w:tcPr>
            <w:tcW w:w="2791" w:type="dxa"/>
            <w:tcBorders>
              <w:top w:val="single" w:sz="4" w:space="0" w:color="auto"/>
              <w:left w:val="single" w:sz="4" w:space="0" w:color="000000"/>
              <w:bottom w:val="single" w:sz="4" w:space="0" w:color="auto"/>
            </w:tcBorders>
            <w:shd w:val="clear" w:color="auto" w:fill="auto"/>
          </w:tcPr>
          <w:p w:rsidR="00B4171C" w:rsidRPr="00EE1C8E" w:rsidRDefault="00B4171C" w:rsidP="00CB2ED4">
            <w:pPr>
              <w:tabs>
                <w:tab w:val="left" w:pos="4704"/>
              </w:tabs>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Педагогическая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790" w:type="dxa"/>
            <w:tcBorders>
              <w:top w:val="single" w:sz="4" w:space="0" w:color="auto"/>
              <w:left w:val="single" w:sz="4" w:space="0" w:color="000000"/>
              <w:bottom w:val="single" w:sz="4" w:space="0" w:color="auto"/>
              <w:right w:val="single" w:sz="4" w:space="0" w:color="000000"/>
            </w:tcBorders>
            <w:shd w:val="clear" w:color="auto" w:fill="auto"/>
          </w:tcPr>
          <w:p w:rsidR="00B4171C" w:rsidRPr="00EE1C8E" w:rsidRDefault="00B4171C" w:rsidP="00EE1C8E">
            <w:pPr>
              <w:ind w:firstLine="0"/>
              <w:jc w:val="left"/>
              <w:rPr>
                <w:rFonts w:ascii="Times New Roman" w:eastAsia="Times New Roman" w:hAnsi="Times New Roman" w:cs="Times New Roman"/>
                <w:sz w:val="24"/>
                <w:szCs w:val="24"/>
              </w:rPr>
            </w:pPr>
            <w:r w:rsidRPr="00EE1C8E">
              <w:rPr>
                <w:rFonts w:ascii="Times New Roman" w:eastAsia="Times New Roman" w:hAnsi="Times New Roman" w:cs="Times New Roman"/>
                <w:color w:val="000000"/>
                <w:sz w:val="24"/>
                <w:szCs w:val="24"/>
              </w:rPr>
              <w:t>Памятка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«Будьте</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внимательны»</w:t>
            </w:r>
            <w:r w:rsidR="00CB2ED4">
              <w:rPr>
                <w:rFonts w:ascii="Times New Roman" w:eastAsia="Times New Roman" w:hAnsi="Times New Roman" w:cs="Times New Roman"/>
                <w:color w:val="000000"/>
                <w:sz w:val="24"/>
                <w:szCs w:val="24"/>
              </w:rPr>
              <w:t>.</w:t>
            </w:r>
          </w:p>
          <w:p w:rsidR="00B4171C" w:rsidRPr="00EE1C8E" w:rsidRDefault="00B4171C" w:rsidP="00EE1C8E">
            <w:pPr>
              <w:ind w:firstLine="0"/>
              <w:jc w:val="left"/>
              <w:rPr>
                <w:rFonts w:ascii="Times New Roman" w:eastAsia="Times New Roman" w:hAnsi="Times New Roman" w:cs="Times New Roman"/>
                <w:sz w:val="24"/>
                <w:szCs w:val="24"/>
              </w:rPr>
            </w:pPr>
          </w:p>
        </w:tc>
      </w:tr>
      <w:tr w:rsidR="00B4171C" w:rsidRPr="00EE1C8E" w:rsidTr="00A476C7">
        <w:trPr>
          <w:trHeight w:val="1095"/>
        </w:trPr>
        <w:tc>
          <w:tcPr>
            <w:tcW w:w="710" w:type="dxa"/>
            <w:tcBorders>
              <w:top w:val="single" w:sz="4" w:space="0" w:color="auto"/>
              <w:left w:val="single" w:sz="4" w:space="0" w:color="auto"/>
              <w:bottom w:val="single" w:sz="4" w:space="0" w:color="auto"/>
            </w:tcBorders>
            <w:shd w:val="clear" w:color="auto" w:fill="auto"/>
          </w:tcPr>
          <w:p w:rsidR="009D2CA9" w:rsidRPr="00EE1C8E" w:rsidRDefault="009D2CA9" w:rsidP="00EE1C8E">
            <w:pPr>
              <w:widowControl w:val="0"/>
              <w:pBdr>
                <w:top w:val="nil"/>
                <w:left w:val="nil"/>
                <w:bottom w:val="nil"/>
                <w:right w:val="nil"/>
                <w:between w:val="nil"/>
              </w:pBdr>
              <w:ind w:firstLine="0"/>
              <w:jc w:val="left"/>
              <w:rPr>
                <w:rFonts w:ascii="Times New Roman" w:eastAsia="Times New Roman" w:hAnsi="Times New Roman" w:cs="Times New Roman"/>
                <w:sz w:val="24"/>
                <w:szCs w:val="24"/>
              </w:rPr>
            </w:pPr>
          </w:p>
        </w:tc>
        <w:tc>
          <w:tcPr>
            <w:tcW w:w="1874" w:type="dxa"/>
            <w:tcBorders>
              <w:top w:val="single" w:sz="4" w:space="0" w:color="auto"/>
              <w:left w:val="single" w:sz="4" w:space="0" w:color="000000"/>
              <w:bottom w:val="single" w:sz="4" w:space="0" w:color="auto"/>
            </w:tcBorders>
            <w:shd w:val="clear" w:color="auto" w:fill="auto"/>
          </w:tcPr>
          <w:p w:rsidR="00B4171C" w:rsidRPr="00EE1C8E" w:rsidRDefault="00B4171C" w:rsidP="00EE1C8E">
            <w:pPr>
              <w:tabs>
                <w:tab w:val="left" w:pos="4704"/>
              </w:tabs>
              <w:ind w:firstLine="0"/>
              <w:jc w:val="center"/>
              <w:rPr>
                <w:rFonts w:ascii="Times New Roman" w:eastAsia="Times New Roman" w:hAnsi="Times New Roman" w:cs="Times New Roman"/>
                <w:sz w:val="24"/>
                <w:szCs w:val="24"/>
              </w:rPr>
            </w:pPr>
          </w:p>
        </w:tc>
        <w:tc>
          <w:tcPr>
            <w:tcW w:w="2791" w:type="dxa"/>
            <w:tcBorders>
              <w:top w:val="single" w:sz="4" w:space="0" w:color="auto"/>
              <w:left w:val="single" w:sz="4" w:space="0" w:color="000000"/>
              <w:bottom w:val="single" w:sz="4" w:space="0" w:color="auto"/>
            </w:tcBorders>
            <w:shd w:val="clear" w:color="auto" w:fill="auto"/>
          </w:tcPr>
          <w:p w:rsidR="00B4171C" w:rsidRPr="00EE1C8E" w:rsidRDefault="00B4171C"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790" w:type="dxa"/>
            <w:tcBorders>
              <w:top w:val="single" w:sz="4" w:space="0" w:color="auto"/>
              <w:left w:val="single" w:sz="4" w:space="0" w:color="000000"/>
              <w:bottom w:val="single" w:sz="4" w:space="0" w:color="auto"/>
              <w:right w:val="single" w:sz="4" w:space="0" w:color="000000"/>
            </w:tcBorders>
            <w:shd w:val="clear" w:color="auto" w:fill="auto"/>
          </w:tcPr>
          <w:p w:rsidR="00B4171C" w:rsidRDefault="00B4171C" w:rsidP="00EE1C8E">
            <w:pPr>
              <w:ind w:firstLine="0"/>
              <w:jc w:val="left"/>
              <w:rPr>
                <w:rFonts w:ascii="Times New Roman" w:eastAsia="Times New Roman" w:hAnsi="Times New Roman" w:cs="Times New Roman"/>
                <w:color w:val="000000"/>
                <w:sz w:val="24"/>
                <w:szCs w:val="24"/>
              </w:rPr>
            </w:pPr>
            <w:r w:rsidRPr="007C373A">
              <w:rPr>
                <w:rFonts w:ascii="Times New Roman" w:eastAsia="Times New Roman" w:hAnsi="Times New Roman" w:cs="Times New Roman"/>
                <w:color w:val="000000"/>
                <w:sz w:val="24"/>
                <w:szCs w:val="24"/>
              </w:rPr>
              <w:t>Спортивное</w:t>
            </w:r>
            <w:r w:rsidR="00586C9C" w:rsidRPr="007C373A">
              <w:rPr>
                <w:rFonts w:ascii="Times New Roman" w:eastAsia="Times New Roman" w:hAnsi="Times New Roman" w:cs="Times New Roman"/>
                <w:color w:val="000000"/>
                <w:sz w:val="24"/>
                <w:szCs w:val="24"/>
              </w:rPr>
              <w:t xml:space="preserve"> </w:t>
            </w:r>
            <w:r w:rsidRPr="007C373A">
              <w:rPr>
                <w:rFonts w:ascii="Times New Roman" w:eastAsia="Times New Roman" w:hAnsi="Times New Roman" w:cs="Times New Roman"/>
                <w:color w:val="000000"/>
                <w:sz w:val="24"/>
                <w:szCs w:val="24"/>
              </w:rPr>
              <w:t>развлечение</w:t>
            </w:r>
            <w:r w:rsidR="00586C9C" w:rsidRPr="007C373A">
              <w:rPr>
                <w:rFonts w:ascii="Times New Roman" w:eastAsia="Times New Roman" w:hAnsi="Times New Roman" w:cs="Times New Roman"/>
                <w:color w:val="000000"/>
                <w:sz w:val="24"/>
                <w:szCs w:val="24"/>
              </w:rPr>
              <w:t xml:space="preserve"> </w:t>
            </w:r>
            <w:r w:rsidRPr="007C373A">
              <w:rPr>
                <w:rFonts w:ascii="Times New Roman" w:eastAsia="Times New Roman" w:hAnsi="Times New Roman" w:cs="Times New Roman"/>
                <w:color w:val="000000"/>
                <w:sz w:val="24"/>
                <w:szCs w:val="24"/>
              </w:rPr>
              <w:t>по</w:t>
            </w:r>
            <w:r w:rsidR="00586C9C" w:rsidRPr="007C373A">
              <w:rPr>
                <w:rFonts w:ascii="Times New Roman" w:eastAsia="Times New Roman" w:hAnsi="Times New Roman" w:cs="Times New Roman"/>
                <w:color w:val="000000"/>
                <w:sz w:val="24"/>
                <w:szCs w:val="24"/>
              </w:rPr>
              <w:t xml:space="preserve"> </w:t>
            </w:r>
            <w:r w:rsidRPr="007C373A">
              <w:rPr>
                <w:rFonts w:ascii="Times New Roman" w:eastAsia="Times New Roman" w:hAnsi="Times New Roman" w:cs="Times New Roman"/>
                <w:color w:val="000000"/>
                <w:sz w:val="24"/>
                <w:szCs w:val="24"/>
              </w:rPr>
              <w:t>теме</w:t>
            </w:r>
            <w:r w:rsidR="00586C9C" w:rsidRPr="007C373A">
              <w:rPr>
                <w:rFonts w:ascii="Times New Roman" w:eastAsia="Times New Roman" w:hAnsi="Times New Roman" w:cs="Times New Roman"/>
                <w:color w:val="000000"/>
                <w:sz w:val="24"/>
                <w:szCs w:val="24"/>
              </w:rPr>
              <w:t xml:space="preserve"> </w:t>
            </w:r>
            <w:r w:rsidR="007C373A">
              <w:rPr>
                <w:rFonts w:ascii="Times New Roman" w:eastAsia="Times New Roman" w:hAnsi="Times New Roman" w:cs="Times New Roman"/>
                <w:color w:val="000000"/>
                <w:sz w:val="24"/>
                <w:szCs w:val="24"/>
              </w:rPr>
              <w:t>ПДД</w:t>
            </w:r>
            <w:r w:rsidR="00FE4A77">
              <w:rPr>
                <w:rFonts w:ascii="Times New Roman" w:eastAsia="Times New Roman" w:hAnsi="Times New Roman" w:cs="Times New Roman"/>
                <w:color w:val="000000"/>
                <w:sz w:val="24"/>
                <w:szCs w:val="24"/>
              </w:rPr>
              <w:t xml:space="preserve"> «Светофор-мой друг»</w:t>
            </w:r>
          </w:p>
          <w:p w:rsidR="007C373A" w:rsidRPr="00EE1C8E" w:rsidRDefault="007C373A" w:rsidP="00EE1C8E">
            <w:pPr>
              <w:ind w:firstLine="0"/>
              <w:jc w:val="left"/>
              <w:rPr>
                <w:rFonts w:ascii="Times New Roman" w:eastAsia="Times New Roman" w:hAnsi="Times New Roman" w:cs="Times New Roman"/>
                <w:color w:val="000000"/>
                <w:sz w:val="24"/>
                <w:szCs w:val="24"/>
              </w:rPr>
            </w:pPr>
          </w:p>
          <w:p w:rsidR="00B4171C" w:rsidRPr="00EE1C8E" w:rsidRDefault="00B4171C" w:rsidP="00EE1C8E">
            <w:pPr>
              <w:ind w:firstLine="0"/>
              <w:jc w:val="left"/>
              <w:rPr>
                <w:rFonts w:ascii="Times New Roman" w:eastAsia="Times New Roman" w:hAnsi="Times New Roman" w:cs="Times New Roman"/>
                <w:sz w:val="24"/>
                <w:szCs w:val="24"/>
              </w:rPr>
            </w:pPr>
          </w:p>
        </w:tc>
      </w:tr>
    </w:tbl>
    <w:p w:rsidR="003849BA" w:rsidRPr="00EE1C8E" w:rsidRDefault="003849BA" w:rsidP="00EE1C8E">
      <w:pPr>
        <w:pBdr>
          <w:top w:val="nil"/>
          <w:left w:val="nil"/>
          <w:bottom w:val="nil"/>
          <w:right w:val="nil"/>
          <w:between w:val="nil"/>
        </w:pBdr>
        <w:tabs>
          <w:tab w:val="left" w:pos="1644"/>
        </w:tabs>
        <w:ind w:firstLine="0"/>
        <w:rPr>
          <w:rFonts w:ascii="Times New Roman" w:eastAsia="Times New Roman" w:hAnsi="Times New Roman" w:cs="Times New Roman"/>
          <w:b/>
          <w:color w:val="000000"/>
          <w:sz w:val="24"/>
          <w:szCs w:val="24"/>
        </w:rPr>
      </w:pPr>
    </w:p>
    <w:tbl>
      <w:tblPr>
        <w:tblStyle w:val="a7"/>
        <w:tblW w:w="10175" w:type="dxa"/>
        <w:tblInd w:w="-431" w:type="dxa"/>
        <w:tblLook w:val="04A0"/>
      </w:tblPr>
      <w:tblGrid>
        <w:gridCol w:w="707"/>
        <w:gridCol w:w="1837"/>
        <w:gridCol w:w="2968"/>
        <w:gridCol w:w="4663"/>
      </w:tblGrid>
      <w:tr w:rsidR="00412AD4" w:rsidRPr="00EE1C8E" w:rsidTr="00CB2ED4">
        <w:trPr>
          <w:trHeight w:val="567"/>
        </w:trPr>
        <w:tc>
          <w:tcPr>
            <w:tcW w:w="707" w:type="dxa"/>
            <w:vMerge w:val="restart"/>
            <w:textDirection w:val="btLr"/>
          </w:tcPr>
          <w:p w:rsidR="00412AD4" w:rsidRPr="00EE1C8E" w:rsidRDefault="00412AD4" w:rsidP="00EE1C8E">
            <w:pPr>
              <w:ind w:left="113" w:right="113"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color w:val="000000"/>
                <w:sz w:val="24"/>
                <w:szCs w:val="24"/>
              </w:rPr>
              <w:t>декабрь</w:t>
            </w:r>
          </w:p>
        </w:tc>
        <w:tc>
          <w:tcPr>
            <w:tcW w:w="1837" w:type="dxa"/>
            <w:vMerge w:val="restart"/>
          </w:tcPr>
          <w:p w:rsidR="00412AD4" w:rsidRPr="00EE1C8E" w:rsidRDefault="00412AD4" w:rsidP="00EE1C8E">
            <w:pPr>
              <w:ind w:firstLine="0"/>
              <w:jc w:val="left"/>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«Зимушка-зима!»</w:t>
            </w:r>
          </w:p>
          <w:p w:rsidR="00412AD4" w:rsidRPr="00EE1C8E" w:rsidRDefault="00412AD4" w:rsidP="00EE1C8E">
            <w:pPr>
              <w:ind w:firstLine="0"/>
              <w:jc w:val="left"/>
              <w:rPr>
                <w:rFonts w:ascii="Times New Roman" w:eastAsia="Times New Roman" w:hAnsi="Times New Roman" w:cs="Times New Roman"/>
                <w:b/>
                <w:color w:val="000000"/>
                <w:sz w:val="24"/>
                <w:szCs w:val="24"/>
                <w:highlight w:val="red"/>
              </w:rPr>
            </w:pPr>
            <w:r w:rsidRPr="00EE1C8E">
              <w:rPr>
                <w:rFonts w:ascii="Times New Roman" w:eastAsia="Times New Roman" w:hAnsi="Times New Roman" w:cs="Times New Roman"/>
                <w:b/>
                <w:sz w:val="24"/>
                <w:szCs w:val="24"/>
              </w:rPr>
              <w:t>(06.12.</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17.12.)</w:t>
            </w:r>
          </w:p>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63" w:type="dxa"/>
          </w:tcPr>
          <w:p w:rsidR="00412AD4" w:rsidRPr="00EE1C8E" w:rsidRDefault="00412AD4" w:rsidP="00EE1C8E">
            <w:pPr>
              <w:ind w:firstLine="0"/>
              <w:jc w:val="left"/>
              <w:rPr>
                <w:rFonts w:ascii="Times New Roman" w:eastAsia="Times New Roman" w:hAnsi="Times New Roman" w:cs="Times New Roman"/>
                <w:b/>
                <w:color w:val="000000"/>
                <w:sz w:val="24"/>
                <w:szCs w:val="24"/>
              </w:rPr>
            </w:pPr>
            <w:r w:rsidRPr="00EE1C8E">
              <w:rPr>
                <w:rFonts w:ascii="Times New Roman" w:eastAsia="Times New Roman" w:hAnsi="Times New Roman" w:cs="Times New Roman"/>
                <w:color w:val="000000"/>
                <w:sz w:val="24"/>
                <w:szCs w:val="24"/>
              </w:rPr>
              <w:t>Консультация</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на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тему</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«Зима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полна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чудес»</w:t>
            </w:r>
          </w:p>
        </w:tc>
      </w:tr>
      <w:tr w:rsidR="00412AD4" w:rsidRPr="00EE1C8E" w:rsidTr="00CB2ED4">
        <w:trPr>
          <w:trHeight w:val="567"/>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Педагогическая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663" w:type="dxa"/>
          </w:tcPr>
          <w:p w:rsidR="00412AD4" w:rsidRPr="00EE1C8E" w:rsidRDefault="00412AD4" w:rsidP="00EE1C8E">
            <w:pPr>
              <w:ind w:firstLine="0"/>
              <w:jc w:val="left"/>
              <w:rPr>
                <w:rFonts w:ascii="Times New Roman" w:eastAsia="Times New Roman" w:hAnsi="Times New Roman" w:cs="Times New Roman"/>
                <w:b/>
                <w:color w:val="000000"/>
                <w:sz w:val="24"/>
                <w:szCs w:val="24"/>
              </w:rPr>
            </w:pPr>
            <w:r w:rsidRPr="00EE1C8E">
              <w:rPr>
                <w:rFonts w:ascii="Times New Roman" w:eastAsia="Times New Roman" w:hAnsi="Times New Roman" w:cs="Times New Roman"/>
                <w:color w:val="000000"/>
                <w:sz w:val="24"/>
                <w:szCs w:val="24"/>
              </w:rPr>
              <w:t>Памятка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на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тему</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«Безопасность</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в</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зимнее</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время»</w:t>
            </w:r>
          </w:p>
        </w:tc>
      </w:tr>
      <w:tr w:rsidR="00412AD4" w:rsidRPr="00EE1C8E" w:rsidTr="00CB2ED4">
        <w:trPr>
          <w:trHeight w:val="567"/>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63" w:type="dxa"/>
          </w:tcPr>
          <w:p w:rsidR="00412AD4" w:rsidRPr="00EE1C8E" w:rsidRDefault="00412AD4" w:rsidP="00CB2ED4">
            <w:pPr>
              <w:ind w:firstLine="0"/>
              <w:rPr>
                <w:rFonts w:ascii="Times New Roman" w:eastAsia="Times New Roman" w:hAnsi="Times New Roman" w:cs="Times New Roman"/>
                <w:b/>
                <w:color w:val="000000"/>
                <w:sz w:val="24"/>
                <w:szCs w:val="24"/>
              </w:rPr>
            </w:pPr>
            <w:r w:rsidRPr="00FE4A77">
              <w:rPr>
                <w:rFonts w:ascii="Times New Roman" w:eastAsia="Times New Roman" w:hAnsi="Times New Roman" w:cs="Times New Roman"/>
                <w:color w:val="000000"/>
                <w:sz w:val="24"/>
                <w:szCs w:val="24"/>
              </w:rPr>
              <w:t>Творческая</w:t>
            </w:r>
            <w:r w:rsidR="00586C9C" w:rsidRPr="00FE4A77">
              <w:rPr>
                <w:rFonts w:ascii="Times New Roman" w:eastAsia="Times New Roman" w:hAnsi="Times New Roman" w:cs="Times New Roman"/>
                <w:color w:val="000000"/>
                <w:sz w:val="24"/>
                <w:szCs w:val="24"/>
              </w:rPr>
              <w:t xml:space="preserve"> </w:t>
            </w:r>
            <w:r w:rsidRPr="00FE4A77">
              <w:rPr>
                <w:rFonts w:ascii="Times New Roman" w:eastAsia="Times New Roman" w:hAnsi="Times New Roman" w:cs="Times New Roman"/>
                <w:color w:val="000000"/>
                <w:sz w:val="24"/>
                <w:szCs w:val="24"/>
              </w:rPr>
              <w:t>мастерская</w:t>
            </w:r>
            <w:r w:rsidR="00FE4A77">
              <w:rPr>
                <w:rFonts w:ascii="Times New Roman" w:eastAsia="Times New Roman" w:hAnsi="Times New Roman" w:cs="Times New Roman"/>
                <w:color w:val="000000"/>
                <w:sz w:val="24"/>
                <w:szCs w:val="24"/>
              </w:rPr>
              <w:t xml:space="preserve"> «</w:t>
            </w:r>
            <w:r w:rsidR="0030008F">
              <w:rPr>
                <w:rFonts w:ascii="Times New Roman" w:eastAsia="Times New Roman" w:hAnsi="Times New Roman" w:cs="Times New Roman"/>
                <w:color w:val="000000"/>
                <w:sz w:val="24"/>
                <w:szCs w:val="24"/>
              </w:rPr>
              <w:t>Чудеса Волшебницы Зимы</w:t>
            </w:r>
            <w:r w:rsidR="00FE4A77">
              <w:rPr>
                <w:rFonts w:ascii="Times New Roman" w:eastAsia="Times New Roman" w:hAnsi="Times New Roman" w:cs="Times New Roman"/>
                <w:color w:val="000000"/>
                <w:sz w:val="24"/>
                <w:szCs w:val="24"/>
              </w:rPr>
              <w:t>»</w:t>
            </w:r>
          </w:p>
        </w:tc>
      </w:tr>
      <w:tr w:rsidR="00412AD4" w:rsidRPr="00EE1C8E" w:rsidTr="00CB2ED4">
        <w:trPr>
          <w:trHeight w:val="567"/>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color w:val="000000"/>
                <w:sz w:val="24"/>
                <w:szCs w:val="24"/>
              </w:rPr>
              <w:t>Гость</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группы</w:t>
            </w:r>
          </w:p>
        </w:tc>
        <w:tc>
          <w:tcPr>
            <w:tcW w:w="4663" w:type="dxa"/>
          </w:tcPr>
          <w:p w:rsidR="00412AD4" w:rsidRDefault="00412AD4" w:rsidP="00CB2ED4">
            <w:pPr>
              <w:ind w:firstLine="0"/>
              <w:rPr>
                <w:rFonts w:ascii="Times New Roman" w:eastAsia="Times New Roman" w:hAnsi="Times New Roman" w:cs="Times New Roman"/>
                <w:color w:val="000000"/>
                <w:sz w:val="24"/>
                <w:szCs w:val="24"/>
              </w:rPr>
            </w:pPr>
            <w:r w:rsidRPr="00FE4A77">
              <w:rPr>
                <w:rFonts w:ascii="Times New Roman" w:eastAsia="Times New Roman" w:hAnsi="Times New Roman" w:cs="Times New Roman"/>
                <w:color w:val="000000"/>
                <w:sz w:val="24"/>
                <w:szCs w:val="24"/>
              </w:rPr>
              <w:t>Инструктор</w:t>
            </w:r>
            <w:r w:rsidR="00586C9C" w:rsidRPr="00FE4A77">
              <w:rPr>
                <w:rFonts w:ascii="Times New Roman" w:eastAsia="Times New Roman" w:hAnsi="Times New Roman" w:cs="Times New Roman"/>
                <w:color w:val="000000"/>
                <w:sz w:val="24"/>
                <w:szCs w:val="24"/>
              </w:rPr>
              <w:t xml:space="preserve"> </w:t>
            </w:r>
            <w:r w:rsidRPr="00FE4A77">
              <w:rPr>
                <w:rFonts w:ascii="Times New Roman" w:eastAsia="Times New Roman" w:hAnsi="Times New Roman" w:cs="Times New Roman"/>
                <w:color w:val="000000"/>
                <w:sz w:val="24"/>
                <w:szCs w:val="24"/>
              </w:rPr>
              <w:t>по</w:t>
            </w:r>
            <w:r w:rsidR="00586C9C" w:rsidRPr="00FE4A77">
              <w:rPr>
                <w:rFonts w:ascii="Times New Roman" w:eastAsia="Times New Roman" w:hAnsi="Times New Roman" w:cs="Times New Roman"/>
                <w:color w:val="000000"/>
                <w:sz w:val="24"/>
                <w:szCs w:val="24"/>
              </w:rPr>
              <w:t xml:space="preserve"> </w:t>
            </w:r>
            <w:r w:rsidRPr="00FE4A77">
              <w:rPr>
                <w:rFonts w:ascii="Times New Roman" w:eastAsia="Times New Roman" w:hAnsi="Times New Roman" w:cs="Times New Roman"/>
                <w:color w:val="000000"/>
                <w:sz w:val="24"/>
                <w:szCs w:val="24"/>
              </w:rPr>
              <w:t>физкультуре</w:t>
            </w:r>
            <w:r w:rsidR="00FE4A77">
              <w:rPr>
                <w:rFonts w:ascii="Times New Roman" w:eastAsia="Times New Roman" w:hAnsi="Times New Roman" w:cs="Times New Roman"/>
                <w:color w:val="000000"/>
                <w:sz w:val="24"/>
                <w:szCs w:val="24"/>
              </w:rPr>
              <w:t xml:space="preserve"> </w:t>
            </w:r>
            <w:proofErr w:type="spellStart"/>
            <w:r w:rsidR="00FE4A77">
              <w:rPr>
                <w:rFonts w:ascii="Times New Roman" w:eastAsia="Times New Roman" w:hAnsi="Times New Roman" w:cs="Times New Roman"/>
                <w:color w:val="000000"/>
                <w:sz w:val="24"/>
                <w:szCs w:val="24"/>
              </w:rPr>
              <w:t>Карыпова</w:t>
            </w:r>
            <w:proofErr w:type="spellEnd"/>
            <w:r w:rsidR="00FE4A77">
              <w:rPr>
                <w:rFonts w:ascii="Times New Roman" w:eastAsia="Times New Roman" w:hAnsi="Times New Roman" w:cs="Times New Roman"/>
                <w:color w:val="000000"/>
                <w:sz w:val="24"/>
                <w:szCs w:val="24"/>
              </w:rPr>
              <w:t xml:space="preserve"> Н.А.</w:t>
            </w:r>
          </w:p>
          <w:p w:rsidR="00FE4A77" w:rsidRPr="00EE1C8E" w:rsidRDefault="00FE4A77" w:rsidP="00CB2ED4">
            <w:pP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для проведения развлечения «В гости к белому медвежонку»</w:t>
            </w:r>
          </w:p>
        </w:tc>
      </w:tr>
      <w:tr w:rsidR="00412AD4" w:rsidRPr="00EE1C8E" w:rsidTr="00CB2ED4">
        <w:trPr>
          <w:trHeight w:val="567"/>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val="restart"/>
          </w:tcPr>
          <w:p w:rsidR="00412AD4" w:rsidRPr="00EE1C8E" w:rsidRDefault="00412AD4" w:rsidP="002F0BEF">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«Скоро</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Новый</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год!»</w:t>
            </w:r>
          </w:p>
          <w:p w:rsidR="00412AD4" w:rsidRPr="00EE1C8E" w:rsidRDefault="00412AD4" w:rsidP="002F0BEF">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sz w:val="24"/>
                <w:szCs w:val="24"/>
              </w:rPr>
              <w:t>(20.12.</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31.12.)</w:t>
            </w:r>
          </w:p>
        </w:tc>
        <w:tc>
          <w:tcPr>
            <w:tcW w:w="2968" w:type="dxa"/>
          </w:tcPr>
          <w:p w:rsidR="00412AD4" w:rsidRPr="00EE1C8E" w:rsidRDefault="00412AD4"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63" w:type="dxa"/>
          </w:tcPr>
          <w:p w:rsidR="00412AD4" w:rsidRPr="00EE1C8E" w:rsidRDefault="00412AD4"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color w:val="000000"/>
                <w:sz w:val="24"/>
                <w:szCs w:val="24"/>
              </w:rPr>
              <w:t>Консультация</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«Как</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провести</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с</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ребенком</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новогодние</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праздники»</w:t>
            </w:r>
            <w:r w:rsidR="00CB2ED4">
              <w:rPr>
                <w:rFonts w:ascii="Times New Roman" w:eastAsia="Times New Roman" w:hAnsi="Times New Roman" w:cs="Times New Roman"/>
                <w:color w:val="000000"/>
                <w:sz w:val="24"/>
                <w:szCs w:val="24"/>
              </w:rPr>
              <w:t>.</w:t>
            </w:r>
          </w:p>
        </w:tc>
      </w:tr>
      <w:tr w:rsidR="00412AD4" w:rsidRPr="00EE1C8E" w:rsidTr="00CB2ED4">
        <w:trPr>
          <w:trHeight w:val="567"/>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2F0BEF">
            <w:pPr>
              <w:ind w:firstLine="0"/>
              <w:jc w:val="center"/>
              <w:rPr>
                <w:rFonts w:ascii="Times New Roman" w:eastAsia="Times New Roman" w:hAnsi="Times New Roman" w:cs="Times New Roman"/>
                <w:b/>
                <w:color w:val="000000"/>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63" w:type="dxa"/>
          </w:tcPr>
          <w:p w:rsidR="00412AD4" w:rsidRPr="00EE1C8E" w:rsidRDefault="00412AD4"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color w:val="000000"/>
                <w:sz w:val="24"/>
                <w:szCs w:val="24"/>
              </w:rPr>
              <w:t>Изготовление</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атрибутов</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к</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украшению</w:t>
            </w:r>
            <w:r w:rsidR="00586C9C" w:rsidRPr="00EE1C8E">
              <w:rPr>
                <w:rFonts w:ascii="Times New Roman" w:eastAsia="Times New Roman" w:hAnsi="Times New Roman" w:cs="Times New Roman"/>
                <w:color w:val="000000"/>
                <w:sz w:val="24"/>
                <w:szCs w:val="24"/>
              </w:rPr>
              <w:t xml:space="preserve"> </w:t>
            </w:r>
            <w:r w:rsidR="00CB2ED4">
              <w:rPr>
                <w:rFonts w:ascii="Times New Roman" w:eastAsia="Times New Roman" w:hAnsi="Times New Roman" w:cs="Times New Roman"/>
                <w:color w:val="000000"/>
                <w:sz w:val="24"/>
                <w:szCs w:val="24"/>
              </w:rPr>
              <w:t>группы к Новому году.</w:t>
            </w:r>
          </w:p>
        </w:tc>
      </w:tr>
      <w:tr w:rsidR="00412AD4" w:rsidRPr="00EE1C8E" w:rsidTr="00CB2ED4">
        <w:trPr>
          <w:trHeight w:val="485"/>
        </w:trPr>
        <w:tc>
          <w:tcPr>
            <w:tcW w:w="707" w:type="dxa"/>
            <w:vMerge w:val="restart"/>
            <w:textDirection w:val="btLr"/>
          </w:tcPr>
          <w:p w:rsidR="00412AD4" w:rsidRPr="00EE1C8E" w:rsidRDefault="00412AD4" w:rsidP="00EE1C8E">
            <w:pPr>
              <w:ind w:left="1639" w:right="113"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color w:val="000000"/>
                <w:sz w:val="24"/>
                <w:szCs w:val="24"/>
              </w:rPr>
              <w:t>январь</w:t>
            </w:r>
          </w:p>
        </w:tc>
        <w:tc>
          <w:tcPr>
            <w:tcW w:w="1837" w:type="dxa"/>
            <w:vMerge w:val="restart"/>
          </w:tcPr>
          <w:p w:rsidR="00CB2ED4" w:rsidRDefault="00CB2ED4" w:rsidP="002F0BEF">
            <w:pPr>
              <w:ind w:firstLine="0"/>
              <w:jc w:val="center"/>
              <w:rPr>
                <w:rFonts w:ascii="Times New Roman" w:eastAsia="Times New Roman" w:hAnsi="Times New Roman" w:cs="Times New Roman"/>
                <w:b/>
                <w:sz w:val="24"/>
                <w:szCs w:val="24"/>
              </w:rPr>
            </w:pPr>
          </w:p>
          <w:p w:rsidR="00CB2ED4" w:rsidRDefault="00CB2ED4" w:rsidP="002F0BEF">
            <w:pPr>
              <w:ind w:firstLine="0"/>
              <w:jc w:val="center"/>
              <w:rPr>
                <w:rFonts w:ascii="Times New Roman" w:eastAsia="Times New Roman" w:hAnsi="Times New Roman" w:cs="Times New Roman"/>
                <w:b/>
                <w:sz w:val="24"/>
                <w:szCs w:val="24"/>
              </w:rPr>
            </w:pPr>
          </w:p>
          <w:p w:rsidR="00412AD4" w:rsidRPr="00EE1C8E" w:rsidRDefault="00412AD4" w:rsidP="002F0BEF">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«Зимние</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забавы»</w:t>
            </w:r>
          </w:p>
          <w:p w:rsidR="00412AD4" w:rsidRPr="00EE1C8E" w:rsidRDefault="00412AD4" w:rsidP="002F0BEF">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sz w:val="24"/>
                <w:szCs w:val="24"/>
              </w:rPr>
              <w:t>(10.01.</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21.01.)</w:t>
            </w:r>
          </w:p>
        </w:tc>
        <w:tc>
          <w:tcPr>
            <w:tcW w:w="2968" w:type="dxa"/>
          </w:tcPr>
          <w:p w:rsidR="00412AD4" w:rsidRPr="00CB2ED4" w:rsidRDefault="00412AD4"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63" w:type="dxa"/>
          </w:tcPr>
          <w:p w:rsidR="00412AD4" w:rsidRPr="00EE1C8E" w:rsidRDefault="00412AD4"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color w:val="000000"/>
                <w:sz w:val="24"/>
                <w:szCs w:val="24"/>
              </w:rPr>
              <w:t>Консультация</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«Зимние</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развлечения</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для</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всей</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семьи»</w:t>
            </w:r>
            <w:r w:rsidR="00CB2ED4">
              <w:rPr>
                <w:rFonts w:ascii="Times New Roman" w:eastAsia="Times New Roman" w:hAnsi="Times New Roman" w:cs="Times New Roman"/>
                <w:color w:val="000000"/>
                <w:sz w:val="24"/>
                <w:szCs w:val="24"/>
              </w:rPr>
              <w:t>.</w:t>
            </w:r>
          </w:p>
        </w:tc>
      </w:tr>
      <w:tr w:rsidR="00412AD4" w:rsidRPr="00EE1C8E" w:rsidTr="00CB2ED4">
        <w:trPr>
          <w:trHeight w:val="553"/>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EE1C8E">
            <w:pPr>
              <w:ind w:firstLine="0"/>
              <w:jc w:val="left"/>
              <w:rPr>
                <w:rFonts w:ascii="Times New Roman" w:eastAsia="Times New Roman" w:hAnsi="Times New Roman" w:cs="Times New Roman"/>
                <w:b/>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663" w:type="dxa"/>
          </w:tcPr>
          <w:p w:rsidR="00412AD4" w:rsidRPr="00CB2ED4" w:rsidRDefault="00CB2ED4" w:rsidP="00CB2ED4">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Консультация </w:t>
            </w:r>
            <w:r w:rsidR="00412AD4" w:rsidRPr="00EE1C8E">
              <w:rPr>
                <w:rFonts w:ascii="Times New Roman" w:eastAsia="Times New Roman" w:hAnsi="Times New Roman" w:cs="Times New Roman"/>
                <w:color w:val="000000"/>
                <w:sz w:val="24"/>
                <w:szCs w:val="24"/>
              </w:rPr>
              <w:t>«Бережём</w:t>
            </w:r>
            <w:r w:rsidR="00586C9C" w:rsidRPr="00EE1C8E">
              <w:rPr>
                <w:rFonts w:ascii="Times New Roman" w:eastAsia="Times New Roman" w:hAnsi="Times New Roman" w:cs="Times New Roman"/>
                <w:color w:val="000000"/>
                <w:sz w:val="24"/>
                <w:szCs w:val="24"/>
              </w:rPr>
              <w:t xml:space="preserve"> </w:t>
            </w:r>
            <w:r w:rsidR="00412AD4" w:rsidRPr="00EE1C8E">
              <w:rPr>
                <w:rFonts w:ascii="Times New Roman" w:eastAsia="Times New Roman" w:hAnsi="Times New Roman" w:cs="Times New Roman"/>
                <w:color w:val="000000"/>
                <w:sz w:val="24"/>
                <w:szCs w:val="24"/>
              </w:rPr>
              <w:t>здоровье</w:t>
            </w:r>
            <w:r>
              <w:rPr>
                <w:rFonts w:ascii="Times New Roman" w:eastAsia="Times New Roman" w:hAnsi="Times New Roman" w:cs="Times New Roman"/>
                <w:color w:val="000000"/>
                <w:sz w:val="24"/>
                <w:szCs w:val="24"/>
              </w:rPr>
              <w:t xml:space="preserve"> </w:t>
            </w:r>
            <w:r w:rsidR="00412AD4" w:rsidRPr="00EE1C8E">
              <w:rPr>
                <w:rFonts w:ascii="Times New Roman" w:eastAsia="Times New Roman" w:hAnsi="Times New Roman" w:cs="Times New Roman"/>
                <w:color w:val="000000"/>
                <w:sz w:val="24"/>
                <w:szCs w:val="24"/>
              </w:rPr>
              <w:t>с</w:t>
            </w:r>
            <w:r w:rsidR="00586C9C" w:rsidRPr="00EE1C8E">
              <w:rPr>
                <w:rFonts w:ascii="Times New Roman" w:eastAsia="Times New Roman" w:hAnsi="Times New Roman" w:cs="Times New Roman"/>
                <w:color w:val="000000"/>
                <w:sz w:val="24"/>
                <w:szCs w:val="24"/>
              </w:rPr>
              <w:t xml:space="preserve"> </w:t>
            </w:r>
            <w:r w:rsidR="00412AD4" w:rsidRPr="00EE1C8E">
              <w:rPr>
                <w:rFonts w:ascii="Times New Roman" w:eastAsia="Times New Roman" w:hAnsi="Times New Roman" w:cs="Times New Roman"/>
                <w:color w:val="000000"/>
                <w:sz w:val="24"/>
                <w:szCs w:val="24"/>
              </w:rPr>
              <w:t>детства»</w:t>
            </w:r>
            <w:r>
              <w:rPr>
                <w:rFonts w:ascii="Times New Roman" w:eastAsia="Times New Roman" w:hAnsi="Times New Roman" w:cs="Times New Roman"/>
                <w:color w:val="000000"/>
                <w:sz w:val="24"/>
                <w:szCs w:val="24"/>
              </w:rPr>
              <w:t>.</w:t>
            </w:r>
          </w:p>
        </w:tc>
      </w:tr>
      <w:tr w:rsidR="00412AD4" w:rsidRPr="00EE1C8E" w:rsidTr="00CB2ED4">
        <w:trPr>
          <w:trHeight w:val="541"/>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EE1C8E">
            <w:pPr>
              <w:ind w:firstLine="0"/>
              <w:jc w:val="left"/>
              <w:rPr>
                <w:rFonts w:ascii="Times New Roman" w:eastAsia="Times New Roman" w:hAnsi="Times New Roman" w:cs="Times New Roman"/>
                <w:b/>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63" w:type="dxa"/>
          </w:tcPr>
          <w:p w:rsidR="00412AD4" w:rsidRPr="00EE1C8E" w:rsidRDefault="00412AD4"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color w:val="000000"/>
                <w:sz w:val="24"/>
                <w:szCs w:val="24"/>
              </w:rPr>
              <w:t>Проект</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«Забавы</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матушки</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Зимы»</w:t>
            </w:r>
            <w:r w:rsidR="00CB2ED4">
              <w:rPr>
                <w:rFonts w:ascii="Times New Roman" w:eastAsia="Times New Roman" w:hAnsi="Times New Roman" w:cs="Times New Roman"/>
                <w:color w:val="000000"/>
                <w:sz w:val="24"/>
                <w:szCs w:val="24"/>
              </w:rPr>
              <w:t>.</w:t>
            </w:r>
          </w:p>
        </w:tc>
      </w:tr>
      <w:tr w:rsidR="00412AD4" w:rsidRPr="00EE1C8E" w:rsidTr="00CB2ED4">
        <w:trPr>
          <w:trHeight w:val="621"/>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EE1C8E">
            <w:pPr>
              <w:ind w:firstLine="0"/>
              <w:jc w:val="left"/>
              <w:rPr>
                <w:rFonts w:ascii="Times New Roman" w:eastAsia="Times New Roman" w:hAnsi="Times New Roman" w:cs="Times New Roman"/>
                <w:b/>
                <w:sz w:val="24"/>
                <w:szCs w:val="24"/>
              </w:rPr>
            </w:pPr>
          </w:p>
        </w:tc>
        <w:tc>
          <w:tcPr>
            <w:tcW w:w="2968" w:type="dxa"/>
          </w:tcPr>
          <w:p w:rsidR="00412AD4" w:rsidRPr="00EE1C8E" w:rsidRDefault="007B749A"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Гость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группы</w:t>
            </w:r>
          </w:p>
          <w:p w:rsidR="00412AD4" w:rsidRPr="00EE1C8E" w:rsidRDefault="00412AD4" w:rsidP="00CB2ED4">
            <w:pPr>
              <w:ind w:firstLine="0"/>
              <w:jc w:val="center"/>
              <w:rPr>
                <w:rFonts w:ascii="Times New Roman" w:eastAsia="Times New Roman" w:hAnsi="Times New Roman" w:cs="Times New Roman"/>
                <w:sz w:val="24"/>
                <w:szCs w:val="24"/>
              </w:rPr>
            </w:pPr>
          </w:p>
        </w:tc>
        <w:tc>
          <w:tcPr>
            <w:tcW w:w="4663" w:type="dxa"/>
          </w:tcPr>
          <w:p w:rsidR="00412AD4" w:rsidRPr="00EE1C8E" w:rsidRDefault="00412AD4" w:rsidP="00CB2ED4">
            <w:pPr>
              <w:ind w:firstLine="0"/>
              <w:rPr>
                <w:rFonts w:ascii="Times New Roman" w:hAnsi="Times New Roman" w:cs="Times New Roman"/>
                <w:b/>
                <w:sz w:val="24"/>
                <w:szCs w:val="24"/>
              </w:rPr>
            </w:pPr>
            <w:r w:rsidRPr="00EE1C8E">
              <w:rPr>
                <w:rFonts w:ascii="Times New Roman" w:hAnsi="Times New Roman" w:cs="Times New Roman"/>
                <w:sz w:val="24"/>
                <w:szCs w:val="24"/>
              </w:rPr>
              <w:t>Артамонова</w:t>
            </w:r>
            <w:r w:rsidR="00586C9C" w:rsidRPr="00EE1C8E">
              <w:rPr>
                <w:rFonts w:ascii="Times New Roman" w:hAnsi="Times New Roman" w:cs="Times New Roman"/>
                <w:sz w:val="24"/>
                <w:szCs w:val="24"/>
              </w:rPr>
              <w:t xml:space="preserve"> </w:t>
            </w:r>
            <w:r w:rsidRPr="00EE1C8E">
              <w:rPr>
                <w:rFonts w:ascii="Times New Roman" w:hAnsi="Times New Roman" w:cs="Times New Roman"/>
                <w:sz w:val="24"/>
                <w:szCs w:val="24"/>
              </w:rPr>
              <w:t>А.А.-родитель,</w:t>
            </w:r>
            <w:r w:rsidR="00586C9C" w:rsidRPr="00EE1C8E">
              <w:rPr>
                <w:rFonts w:ascii="Times New Roman" w:hAnsi="Times New Roman" w:cs="Times New Roman"/>
                <w:sz w:val="24"/>
                <w:szCs w:val="24"/>
              </w:rPr>
              <w:t xml:space="preserve"> </w:t>
            </w:r>
            <w:r w:rsidRPr="00EE1C8E">
              <w:rPr>
                <w:rFonts w:ascii="Times New Roman" w:hAnsi="Times New Roman" w:cs="Times New Roman"/>
                <w:sz w:val="24"/>
                <w:szCs w:val="24"/>
              </w:rPr>
              <w:t>разучивание</w:t>
            </w:r>
            <w:r w:rsidR="00586C9C" w:rsidRPr="00EE1C8E">
              <w:rPr>
                <w:rFonts w:ascii="Times New Roman" w:hAnsi="Times New Roman" w:cs="Times New Roman"/>
                <w:sz w:val="24"/>
                <w:szCs w:val="24"/>
              </w:rPr>
              <w:t xml:space="preserve"> </w:t>
            </w:r>
            <w:r w:rsidRPr="00EE1C8E">
              <w:rPr>
                <w:rFonts w:ascii="Times New Roman" w:hAnsi="Times New Roman" w:cs="Times New Roman"/>
                <w:sz w:val="24"/>
                <w:szCs w:val="24"/>
              </w:rPr>
              <w:t>танцевальных</w:t>
            </w:r>
            <w:r w:rsidR="00586C9C" w:rsidRPr="00EE1C8E">
              <w:rPr>
                <w:rFonts w:ascii="Times New Roman" w:hAnsi="Times New Roman" w:cs="Times New Roman"/>
                <w:sz w:val="24"/>
                <w:szCs w:val="24"/>
              </w:rPr>
              <w:t xml:space="preserve"> </w:t>
            </w:r>
            <w:r w:rsidRPr="00EE1C8E">
              <w:rPr>
                <w:rFonts w:ascii="Times New Roman" w:hAnsi="Times New Roman" w:cs="Times New Roman"/>
                <w:sz w:val="24"/>
                <w:szCs w:val="24"/>
              </w:rPr>
              <w:t>движений</w:t>
            </w:r>
            <w:r w:rsidR="00586C9C" w:rsidRPr="00EE1C8E">
              <w:rPr>
                <w:rFonts w:ascii="Times New Roman" w:hAnsi="Times New Roman" w:cs="Times New Roman"/>
                <w:sz w:val="24"/>
                <w:szCs w:val="24"/>
              </w:rPr>
              <w:t xml:space="preserve"> </w:t>
            </w:r>
            <w:r w:rsidRPr="00EE1C8E">
              <w:rPr>
                <w:rFonts w:ascii="Times New Roman" w:hAnsi="Times New Roman" w:cs="Times New Roman"/>
                <w:sz w:val="24"/>
                <w:szCs w:val="24"/>
              </w:rPr>
              <w:t>к</w:t>
            </w:r>
            <w:r w:rsidR="00586C9C" w:rsidRPr="00EE1C8E">
              <w:rPr>
                <w:rFonts w:ascii="Times New Roman" w:hAnsi="Times New Roman" w:cs="Times New Roman"/>
                <w:sz w:val="24"/>
                <w:szCs w:val="24"/>
              </w:rPr>
              <w:t xml:space="preserve"> </w:t>
            </w:r>
            <w:r w:rsidRPr="00EE1C8E">
              <w:rPr>
                <w:rFonts w:ascii="Times New Roman" w:hAnsi="Times New Roman" w:cs="Times New Roman"/>
                <w:sz w:val="24"/>
                <w:szCs w:val="24"/>
              </w:rPr>
              <w:t>празднику.</w:t>
            </w:r>
          </w:p>
        </w:tc>
      </w:tr>
      <w:tr w:rsidR="00412AD4" w:rsidRPr="00EE1C8E" w:rsidTr="00CB2ED4">
        <w:trPr>
          <w:trHeight w:val="540"/>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val="restart"/>
          </w:tcPr>
          <w:p w:rsidR="00CB2ED4" w:rsidRDefault="00CB2ED4" w:rsidP="00EE1C8E">
            <w:pPr>
              <w:ind w:firstLine="0"/>
              <w:jc w:val="center"/>
              <w:rPr>
                <w:rFonts w:ascii="Times New Roman" w:eastAsia="Times New Roman" w:hAnsi="Times New Roman" w:cs="Times New Roman"/>
                <w:b/>
                <w:sz w:val="24"/>
                <w:szCs w:val="24"/>
              </w:rPr>
            </w:pPr>
          </w:p>
          <w:p w:rsidR="00412AD4" w:rsidRPr="00EE1C8E" w:rsidRDefault="00412AD4"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«Мир</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животных»</w:t>
            </w:r>
          </w:p>
          <w:p w:rsidR="00412AD4" w:rsidRPr="00EE1C8E" w:rsidRDefault="00412AD4"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(24.01.</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04.02.)</w:t>
            </w:r>
          </w:p>
          <w:p w:rsidR="00412AD4" w:rsidRPr="00EE1C8E" w:rsidRDefault="00412AD4" w:rsidP="00EE1C8E">
            <w:pPr>
              <w:ind w:firstLine="0"/>
              <w:jc w:val="center"/>
              <w:rPr>
                <w:rFonts w:ascii="Times New Roman" w:eastAsia="Times New Roman" w:hAnsi="Times New Roman" w:cs="Times New Roman"/>
                <w:b/>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63" w:type="dxa"/>
          </w:tcPr>
          <w:p w:rsidR="00412AD4" w:rsidRPr="00EE1C8E" w:rsidRDefault="00412AD4" w:rsidP="00CB2ED4">
            <w:pPr>
              <w:ind w:firstLine="0"/>
              <w:rPr>
                <w:rFonts w:ascii="Times New Roman" w:hAnsi="Times New Roman" w:cs="Times New Roman"/>
                <w:sz w:val="24"/>
                <w:szCs w:val="24"/>
              </w:rPr>
            </w:pPr>
            <w:r w:rsidRPr="00EE1C8E">
              <w:rPr>
                <w:rFonts w:ascii="Times New Roman" w:eastAsia="Times New Roman" w:hAnsi="Times New Roman" w:cs="Times New Roman"/>
                <w:color w:val="000000"/>
                <w:sz w:val="24"/>
                <w:szCs w:val="24"/>
              </w:rPr>
              <w:t>Консультация</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«Наши-друзья,</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животные!»</w:t>
            </w:r>
            <w:r w:rsidR="00CB2ED4">
              <w:rPr>
                <w:rFonts w:ascii="Times New Roman" w:eastAsia="Times New Roman" w:hAnsi="Times New Roman" w:cs="Times New Roman"/>
                <w:color w:val="000000"/>
                <w:sz w:val="24"/>
                <w:szCs w:val="24"/>
              </w:rPr>
              <w:t>.</w:t>
            </w:r>
          </w:p>
        </w:tc>
      </w:tr>
      <w:tr w:rsidR="00412AD4" w:rsidRPr="00EE1C8E" w:rsidTr="00CB2ED4">
        <w:trPr>
          <w:trHeight w:val="553"/>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EE1C8E">
            <w:pPr>
              <w:ind w:firstLine="0"/>
              <w:jc w:val="center"/>
              <w:rPr>
                <w:rFonts w:ascii="Times New Roman" w:eastAsia="Times New Roman" w:hAnsi="Times New Roman" w:cs="Times New Roman"/>
                <w:b/>
                <w:sz w:val="24"/>
                <w:szCs w:val="24"/>
              </w:rPr>
            </w:pPr>
          </w:p>
        </w:tc>
        <w:tc>
          <w:tcPr>
            <w:tcW w:w="2968" w:type="dxa"/>
          </w:tcPr>
          <w:p w:rsidR="00412AD4" w:rsidRPr="00CB2ED4" w:rsidRDefault="00412AD4" w:rsidP="00CB2ED4">
            <w:pPr>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color w:val="000000"/>
                <w:sz w:val="24"/>
                <w:szCs w:val="24"/>
              </w:rPr>
              <w:t>Педагогическая</w:t>
            </w:r>
            <w:r w:rsidR="00CB2ED4">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поддержка</w:t>
            </w:r>
          </w:p>
        </w:tc>
        <w:tc>
          <w:tcPr>
            <w:tcW w:w="4663" w:type="dxa"/>
          </w:tcPr>
          <w:p w:rsidR="00412AD4" w:rsidRPr="00EE1C8E" w:rsidRDefault="00412AD4" w:rsidP="00CB2ED4">
            <w:pPr>
              <w:ind w:firstLine="0"/>
              <w:rPr>
                <w:rFonts w:ascii="Times New Roman" w:hAnsi="Times New Roman" w:cs="Times New Roman"/>
                <w:sz w:val="24"/>
                <w:szCs w:val="24"/>
              </w:rPr>
            </w:pPr>
            <w:r w:rsidRPr="00EE1C8E">
              <w:rPr>
                <w:rFonts w:ascii="Times New Roman" w:eastAsia="Times New Roman" w:hAnsi="Times New Roman" w:cs="Times New Roman"/>
                <w:color w:val="000000"/>
                <w:sz w:val="24"/>
                <w:szCs w:val="24"/>
              </w:rPr>
              <w:t>Памятка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на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тему</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«Забота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о</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домашних</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животных»</w:t>
            </w:r>
            <w:r w:rsidR="00CB2ED4">
              <w:rPr>
                <w:rFonts w:ascii="Times New Roman" w:eastAsia="Times New Roman" w:hAnsi="Times New Roman" w:cs="Times New Roman"/>
                <w:color w:val="000000"/>
                <w:sz w:val="24"/>
                <w:szCs w:val="24"/>
              </w:rPr>
              <w:t>.</w:t>
            </w:r>
          </w:p>
        </w:tc>
      </w:tr>
      <w:tr w:rsidR="00412AD4" w:rsidRPr="00EE1C8E" w:rsidTr="00CB2ED4">
        <w:trPr>
          <w:trHeight w:val="590"/>
        </w:trPr>
        <w:tc>
          <w:tcPr>
            <w:tcW w:w="707" w:type="dxa"/>
            <w:vMerge/>
          </w:tcPr>
          <w:p w:rsidR="00412AD4" w:rsidRPr="00EE1C8E" w:rsidRDefault="00412AD4" w:rsidP="00EE1C8E">
            <w:pPr>
              <w:ind w:firstLine="0"/>
              <w:jc w:val="center"/>
              <w:rPr>
                <w:rFonts w:ascii="Times New Roman" w:eastAsia="Times New Roman" w:hAnsi="Times New Roman" w:cs="Times New Roman"/>
                <w:b/>
                <w:color w:val="000000"/>
                <w:sz w:val="24"/>
                <w:szCs w:val="24"/>
              </w:rPr>
            </w:pPr>
          </w:p>
        </w:tc>
        <w:tc>
          <w:tcPr>
            <w:tcW w:w="1837" w:type="dxa"/>
            <w:vMerge/>
          </w:tcPr>
          <w:p w:rsidR="00412AD4" w:rsidRPr="00EE1C8E" w:rsidRDefault="00412AD4" w:rsidP="00EE1C8E">
            <w:pPr>
              <w:ind w:firstLine="0"/>
              <w:jc w:val="center"/>
              <w:rPr>
                <w:rFonts w:ascii="Times New Roman" w:eastAsia="Times New Roman" w:hAnsi="Times New Roman" w:cs="Times New Roman"/>
                <w:b/>
                <w:sz w:val="24"/>
                <w:szCs w:val="24"/>
              </w:rPr>
            </w:pPr>
          </w:p>
        </w:tc>
        <w:tc>
          <w:tcPr>
            <w:tcW w:w="2968" w:type="dxa"/>
          </w:tcPr>
          <w:p w:rsidR="00412AD4" w:rsidRPr="00EE1C8E" w:rsidRDefault="00412AD4"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63" w:type="dxa"/>
          </w:tcPr>
          <w:p w:rsidR="00412AD4" w:rsidRPr="00EE1C8E" w:rsidRDefault="00412AD4" w:rsidP="00CB2ED4">
            <w:pPr>
              <w:ind w:firstLine="0"/>
              <w:rPr>
                <w:rFonts w:ascii="Times New Roman" w:hAnsi="Times New Roman" w:cs="Times New Roman"/>
                <w:sz w:val="24"/>
                <w:szCs w:val="24"/>
              </w:rPr>
            </w:pPr>
            <w:r w:rsidRPr="00EE1C8E">
              <w:rPr>
                <w:rFonts w:ascii="Times New Roman" w:eastAsia="Times New Roman" w:hAnsi="Times New Roman" w:cs="Times New Roman"/>
                <w:color w:val="000000"/>
                <w:sz w:val="24"/>
                <w:szCs w:val="24"/>
              </w:rPr>
              <w:t>Фотовыставка</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«Наши</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верные</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друзья!»</w:t>
            </w:r>
            <w:r w:rsidR="00CB2ED4">
              <w:rPr>
                <w:rFonts w:ascii="Times New Roman" w:eastAsia="Times New Roman" w:hAnsi="Times New Roman" w:cs="Times New Roman"/>
                <w:color w:val="000000"/>
                <w:sz w:val="24"/>
                <w:szCs w:val="24"/>
              </w:rPr>
              <w:t>.</w:t>
            </w:r>
          </w:p>
        </w:tc>
      </w:tr>
      <w:tr w:rsidR="0016154C" w:rsidRPr="00EE1C8E" w:rsidTr="00CB2ED4">
        <w:trPr>
          <w:trHeight w:val="692"/>
        </w:trPr>
        <w:tc>
          <w:tcPr>
            <w:tcW w:w="707" w:type="dxa"/>
            <w:vMerge w:val="restart"/>
            <w:textDirection w:val="btLr"/>
          </w:tcPr>
          <w:p w:rsidR="0016154C" w:rsidRPr="00EE1C8E" w:rsidRDefault="0016154C" w:rsidP="00EE1C8E">
            <w:pPr>
              <w:ind w:left="113" w:right="113"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sz w:val="24"/>
                <w:szCs w:val="24"/>
              </w:rPr>
              <w:t>февраль</w:t>
            </w:r>
          </w:p>
        </w:tc>
        <w:tc>
          <w:tcPr>
            <w:tcW w:w="1837" w:type="dxa"/>
            <w:vMerge w:val="restart"/>
          </w:tcPr>
          <w:p w:rsidR="0016154C" w:rsidRDefault="0016154C" w:rsidP="00EE1C8E">
            <w:pPr>
              <w:ind w:firstLine="0"/>
              <w:rPr>
                <w:rFonts w:ascii="Times New Roman" w:eastAsia="Times New Roman" w:hAnsi="Times New Roman" w:cs="Times New Roman"/>
                <w:b/>
                <w:sz w:val="24"/>
                <w:szCs w:val="24"/>
              </w:rPr>
            </w:pPr>
          </w:p>
          <w:p w:rsidR="00CB2ED4" w:rsidRPr="00EE1C8E" w:rsidRDefault="00CB2ED4" w:rsidP="00EE1C8E">
            <w:pPr>
              <w:ind w:firstLine="0"/>
              <w:rPr>
                <w:rFonts w:ascii="Times New Roman" w:eastAsia="Times New Roman" w:hAnsi="Times New Roman" w:cs="Times New Roman"/>
                <w:b/>
                <w:sz w:val="24"/>
                <w:szCs w:val="24"/>
              </w:rPr>
            </w:pPr>
          </w:p>
          <w:p w:rsidR="0016154C" w:rsidRPr="00EE1C8E" w:rsidRDefault="0016154C"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«Профессии»</w:t>
            </w:r>
          </w:p>
          <w:p w:rsidR="0016154C" w:rsidRPr="00EE1C8E" w:rsidRDefault="0016154C" w:rsidP="00EE1C8E">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b/>
                <w:sz w:val="24"/>
                <w:szCs w:val="24"/>
              </w:rPr>
              <w:t>(07.02.</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18.02.)</w:t>
            </w:r>
          </w:p>
          <w:p w:rsidR="0016154C" w:rsidRPr="00EE1C8E" w:rsidRDefault="0016154C" w:rsidP="00EE1C8E">
            <w:pPr>
              <w:ind w:firstLine="0"/>
              <w:jc w:val="center"/>
              <w:rPr>
                <w:rFonts w:ascii="Times New Roman" w:eastAsia="Times New Roman" w:hAnsi="Times New Roman" w:cs="Times New Roman"/>
                <w:b/>
                <w:sz w:val="24"/>
                <w:szCs w:val="24"/>
              </w:rPr>
            </w:pPr>
          </w:p>
        </w:tc>
        <w:tc>
          <w:tcPr>
            <w:tcW w:w="2968" w:type="dxa"/>
          </w:tcPr>
          <w:p w:rsidR="0016154C" w:rsidRPr="00EE1C8E" w:rsidRDefault="0016154C"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63" w:type="dxa"/>
          </w:tcPr>
          <w:p w:rsidR="0016154C" w:rsidRPr="00EE1C8E" w:rsidRDefault="0016154C" w:rsidP="00CB2ED4">
            <w:pPr>
              <w:ind w:firstLine="0"/>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Консультация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«Все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работы</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хороши,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все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работы</w:t>
            </w:r>
            <w:r w:rsidR="00586C9C" w:rsidRPr="00EE1C8E">
              <w:rPr>
                <w:rFonts w:ascii="Times New Roman" w:eastAsia="Times New Roman" w:hAnsi="Times New Roman" w:cs="Times New Roman"/>
                <w:sz w:val="24"/>
                <w:szCs w:val="24"/>
              </w:rPr>
              <w:t xml:space="preserve"> </w:t>
            </w:r>
            <w:r w:rsidR="00CB2ED4">
              <w:rPr>
                <w:rFonts w:ascii="Times New Roman" w:eastAsia="Times New Roman" w:hAnsi="Times New Roman" w:cs="Times New Roman"/>
                <w:sz w:val="24"/>
                <w:szCs w:val="24"/>
              </w:rPr>
              <w:t xml:space="preserve">нам </w:t>
            </w:r>
            <w:r w:rsidRPr="00EE1C8E">
              <w:rPr>
                <w:rFonts w:ascii="Times New Roman" w:eastAsia="Times New Roman" w:hAnsi="Times New Roman" w:cs="Times New Roman"/>
                <w:sz w:val="24"/>
                <w:szCs w:val="24"/>
              </w:rPr>
              <w:t>нужны»</w:t>
            </w:r>
            <w:r w:rsidR="00CB2ED4">
              <w:rPr>
                <w:rFonts w:ascii="Times New Roman" w:eastAsia="Times New Roman" w:hAnsi="Times New Roman" w:cs="Times New Roman"/>
                <w:sz w:val="24"/>
                <w:szCs w:val="24"/>
              </w:rPr>
              <w:t>.</w:t>
            </w:r>
          </w:p>
        </w:tc>
      </w:tr>
      <w:tr w:rsidR="0016154C" w:rsidRPr="00EE1C8E" w:rsidTr="00CB2ED4">
        <w:trPr>
          <w:trHeight w:val="580"/>
        </w:trPr>
        <w:tc>
          <w:tcPr>
            <w:tcW w:w="707" w:type="dxa"/>
            <w:vMerge/>
          </w:tcPr>
          <w:p w:rsidR="0016154C" w:rsidRPr="00EE1C8E" w:rsidRDefault="0016154C" w:rsidP="00EE1C8E">
            <w:pPr>
              <w:ind w:left="113" w:right="113" w:firstLine="0"/>
              <w:jc w:val="center"/>
              <w:rPr>
                <w:rFonts w:ascii="Times New Roman" w:eastAsia="Times New Roman" w:hAnsi="Times New Roman" w:cs="Times New Roman"/>
                <w:b/>
                <w:color w:val="000000"/>
                <w:sz w:val="24"/>
                <w:szCs w:val="24"/>
              </w:rPr>
            </w:pPr>
          </w:p>
        </w:tc>
        <w:tc>
          <w:tcPr>
            <w:tcW w:w="1837" w:type="dxa"/>
            <w:vMerge/>
          </w:tcPr>
          <w:p w:rsidR="0016154C" w:rsidRPr="00EE1C8E" w:rsidRDefault="0016154C" w:rsidP="00EE1C8E">
            <w:pPr>
              <w:ind w:firstLine="0"/>
              <w:jc w:val="center"/>
              <w:rPr>
                <w:rFonts w:ascii="Times New Roman" w:eastAsia="Times New Roman" w:hAnsi="Times New Roman" w:cs="Times New Roman"/>
                <w:b/>
                <w:sz w:val="24"/>
                <w:szCs w:val="24"/>
              </w:rPr>
            </w:pPr>
          </w:p>
        </w:tc>
        <w:tc>
          <w:tcPr>
            <w:tcW w:w="2968" w:type="dxa"/>
          </w:tcPr>
          <w:p w:rsidR="0016154C" w:rsidRPr="00CB2ED4" w:rsidRDefault="0016154C" w:rsidP="00CB2ED4">
            <w:pPr>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color w:val="000000"/>
                <w:sz w:val="24"/>
                <w:szCs w:val="24"/>
              </w:rPr>
              <w:t>Педагогическая</w:t>
            </w:r>
            <w:r w:rsidR="00CB2ED4">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поддержка</w:t>
            </w:r>
          </w:p>
        </w:tc>
        <w:tc>
          <w:tcPr>
            <w:tcW w:w="4663" w:type="dxa"/>
          </w:tcPr>
          <w:p w:rsidR="0016154C" w:rsidRPr="00EE1C8E" w:rsidRDefault="0016154C" w:rsidP="00CB2ED4">
            <w:pPr>
              <w:ind w:firstLine="0"/>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Памятка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«Как</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знакомить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ребёнка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профессиями»</w:t>
            </w:r>
            <w:r w:rsidR="00CB2ED4">
              <w:rPr>
                <w:rFonts w:ascii="Times New Roman" w:eastAsia="Times New Roman" w:hAnsi="Times New Roman" w:cs="Times New Roman"/>
                <w:sz w:val="24"/>
                <w:szCs w:val="24"/>
              </w:rPr>
              <w:t>.</w:t>
            </w:r>
          </w:p>
        </w:tc>
      </w:tr>
      <w:tr w:rsidR="0016154C" w:rsidRPr="00EE1C8E" w:rsidTr="00CB2ED4">
        <w:trPr>
          <w:trHeight w:val="558"/>
        </w:trPr>
        <w:tc>
          <w:tcPr>
            <w:tcW w:w="707" w:type="dxa"/>
            <w:vMerge/>
          </w:tcPr>
          <w:p w:rsidR="0016154C" w:rsidRPr="00EE1C8E" w:rsidRDefault="0016154C" w:rsidP="00EE1C8E">
            <w:pPr>
              <w:ind w:left="113" w:right="113" w:firstLine="0"/>
              <w:jc w:val="center"/>
              <w:rPr>
                <w:rFonts w:ascii="Times New Roman" w:eastAsia="Times New Roman" w:hAnsi="Times New Roman" w:cs="Times New Roman"/>
                <w:b/>
                <w:color w:val="000000"/>
                <w:sz w:val="24"/>
                <w:szCs w:val="24"/>
              </w:rPr>
            </w:pPr>
          </w:p>
        </w:tc>
        <w:tc>
          <w:tcPr>
            <w:tcW w:w="1837" w:type="dxa"/>
            <w:vMerge/>
          </w:tcPr>
          <w:p w:rsidR="0016154C" w:rsidRPr="00EE1C8E" w:rsidRDefault="0016154C" w:rsidP="00EE1C8E">
            <w:pPr>
              <w:ind w:firstLine="0"/>
              <w:jc w:val="center"/>
              <w:rPr>
                <w:rFonts w:ascii="Times New Roman" w:eastAsia="Times New Roman" w:hAnsi="Times New Roman" w:cs="Times New Roman"/>
                <w:b/>
                <w:sz w:val="24"/>
                <w:szCs w:val="24"/>
              </w:rPr>
            </w:pPr>
          </w:p>
        </w:tc>
        <w:tc>
          <w:tcPr>
            <w:tcW w:w="2968" w:type="dxa"/>
          </w:tcPr>
          <w:p w:rsidR="0016154C" w:rsidRPr="00EE1C8E" w:rsidRDefault="0016154C"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63" w:type="dxa"/>
          </w:tcPr>
          <w:p w:rsidR="0016154C" w:rsidRPr="00EE1C8E" w:rsidRDefault="0016154C" w:rsidP="00CB2ED4">
            <w:pPr>
              <w:ind w:firstLine="0"/>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rPr>
              <w:t>Создание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презентации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«Профессии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наших</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r>
      <w:tr w:rsidR="0016154C" w:rsidRPr="00EE1C8E" w:rsidTr="00CB2ED4">
        <w:trPr>
          <w:trHeight w:val="302"/>
        </w:trPr>
        <w:tc>
          <w:tcPr>
            <w:tcW w:w="707" w:type="dxa"/>
            <w:vMerge/>
          </w:tcPr>
          <w:p w:rsidR="0016154C" w:rsidRPr="00EE1C8E" w:rsidRDefault="0016154C" w:rsidP="00EE1C8E">
            <w:pPr>
              <w:ind w:left="113" w:right="113" w:firstLine="0"/>
              <w:jc w:val="center"/>
              <w:rPr>
                <w:rFonts w:ascii="Times New Roman" w:eastAsia="Times New Roman" w:hAnsi="Times New Roman" w:cs="Times New Roman"/>
                <w:b/>
                <w:color w:val="000000"/>
                <w:sz w:val="24"/>
                <w:szCs w:val="24"/>
              </w:rPr>
            </w:pPr>
          </w:p>
        </w:tc>
        <w:tc>
          <w:tcPr>
            <w:tcW w:w="1837" w:type="dxa"/>
            <w:vMerge/>
          </w:tcPr>
          <w:p w:rsidR="0016154C" w:rsidRPr="00EE1C8E" w:rsidRDefault="0016154C" w:rsidP="00EE1C8E">
            <w:pPr>
              <w:ind w:firstLine="0"/>
              <w:jc w:val="center"/>
              <w:rPr>
                <w:rFonts w:ascii="Times New Roman" w:eastAsia="Times New Roman" w:hAnsi="Times New Roman" w:cs="Times New Roman"/>
                <w:b/>
                <w:sz w:val="24"/>
                <w:szCs w:val="24"/>
              </w:rPr>
            </w:pPr>
          </w:p>
        </w:tc>
        <w:tc>
          <w:tcPr>
            <w:tcW w:w="2968" w:type="dxa"/>
          </w:tcPr>
          <w:p w:rsidR="0016154C" w:rsidRPr="00EE1C8E" w:rsidRDefault="0016154C"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Гость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группы</w:t>
            </w:r>
          </w:p>
        </w:tc>
        <w:tc>
          <w:tcPr>
            <w:tcW w:w="4663" w:type="dxa"/>
          </w:tcPr>
          <w:p w:rsidR="0016154C" w:rsidRPr="00EE1C8E" w:rsidRDefault="0016154C" w:rsidP="00E4703E">
            <w:pPr>
              <w:ind w:firstLine="0"/>
              <w:rPr>
                <w:rFonts w:ascii="Times New Roman" w:eastAsia="Times New Roman" w:hAnsi="Times New Roman" w:cs="Times New Roman"/>
                <w:color w:val="000000"/>
                <w:sz w:val="24"/>
                <w:szCs w:val="24"/>
              </w:rPr>
            </w:pPr>
            <w:r w:rsidRPr="00FE4A77">
              <w:rPr>
                <w:rFonts w:ascii="Times New Roman" w:eastAsia="Times New Roman" w:hAnsi="Times New Roman" w:cs="Times New Roman"/>
                <w:sz w:val="24"/>
                <w:szCs w:val="24"/>
              </w:rPr>
              <w:t>Повар</w:t>
            </w:r>
            <w:r w:rsidR="00586C9C" w:rsidRPr="00FE4A77">
              <w:rPr>
                <w:rFonts w:ascii="Times New Roman" w:eastAsia="Times New Roman" w:hAnsi="Times New Roman" w:cs="Times New Roman"/>
                <w:sz w:val="24"/>
                <w:szCs w:val="24"/>
              </w:rPr>
              <w:t xml:space="preserve"> </w:t>
            </w:r>
            <w:r w:rsidRPr="00FE4A77">
              <w:rPr>
                <w:rFonts w:ascii="Times New Roman" w:eastAsia="Times New Roman" w:hAnsi="Times New Roman" w:cs="Times New Roman"/>
                <w:sz w:val="24"/>
                <w:szCs w:val="24"/>
              </w:rPr>
              <w:t>детского</w:t>
            </w:r>
            <w:r w:rsidR="00586C9C" w:rsidRPr="00FE4A77">
              <w:rPr>
                <w:rFonts w:ascii="Times New Roman" w:eastAsia="Times New Roman" w:hAnsi="Times New Roman" w:cs="Times New Roman"/>
                <w:sz w:val="24"/>
                <w:szCs w:val="24"/>
              </w:rPr>
              <w:t xml:space="preserve"> </w:t>
            </w:r>
            <w:r w:rsidRPr="00FE4A77">
              <w:rPr>
                <w:rFonts w:ascii="Times New Roman" w:eastAsia="Times New Roman" w:hAnsi="Times New Roman" w:cs="Times New Roman"/>
                <w:sz w:val="24"/>
                <w:szCs w:val="24"/>
              </w:rPr>
              <w:t>сада</w:t>
            </w:r>
            <w:r w:rsidR="00A476C7" w:rsidRPr="00FE4A77">
              <w:rPr>
                <w:rFonts w:ascii="Times New Roman" w:eastAsia="Times New Roman" w:hAnsi="Times New Roman" w:cs="Times New Roman"/>
                <w:sz w:val="24"/>
                <w:szCs w:val="24"/>
              </w:rPr>
              <w:t xml:space="preserve"> Маслова Л.И.</w:t>
            </w:r>
            <w:r w:rsidR="00FE4A77">
              <w:rPr>
                <w:rFonts w:ascii="Times New Roman" w:eastAsia="Times New Roman" w:hAnsi="Times New Roman" w:cs="Times New Roman"/>
                <w:sz w:val="24"/>
                <w:szCs w:val="24"/>
              </w:rPr>
              <w:t xml:space="preserve"> для совместного приготовления с д</w:t>
            </w:r>
            <w:r w:rsidR="00E4703E">
              <w:rPr>
                <w:rFonts w:ascii="Times New Roman" w:eastAsia="Times New Roman" w:hAnsi="Times New Roman" w:cs="Times New Roman"/>
                <w:sz w:val="24"/>
                <w:szCs w:val="24"/>
              </w:rPr>
              <w:t>етьми овощного салата</w:t>
            </w:r>
            <w:r w:rsidR="000F5192">
              <w:rPr>
                <w:rFonts w:ascii="Times New Roman" w:eastAsia="Times New Roman" w:hAnsi="Times New Roman" w:cs="Times New Roman"/>
                <w:sz w:val="24"/>
                <w:szCs w:val="24"/>
              </w:rPr>
              <w:t xml:space="preserve"> </w:t>
            </w:r>
            <w:r w:rsidR="00E4703E">
              <w:rPr>
                <w:rFonts w:ascii="Times New Roman" w:eastAsia="Times New Roman" w:hAnsi="Times New Roman" w:cs="Times New Roman"/>
                <w:sz w:val="24"/>
                <w:szCs w:val="24"/>
              </w:rPr>
              <w:t>(использование муляжей)</w:t>
            </w:r>
            <w:r w:rsidR="000F5192">
              <w:rPr>
                <w:rFonts w:ascii="Times New Roman" w:eastAsia="Times New Roman" w:hAnsi="Times New Roman" w:cs="Times New Roman"/>
                <w:sz w:val="24"/>
                <w:szCs w:val="24"/>
              </w:rPr>
              <w:t>.</w:t>
            </w:r>
          </w:p>
        </w:tc>
      </w:tr>
      <w:tr w:rsidR="0016154C" w:rsidRPr="00EE1C8E" w:rsidTr="00CB2ED4">
        <w:trPr>
          <w:trHeight w:val="409"/>
        </w:trPr>
        <w:tc>
          <w:tcPr>
            <w:tcW w:w="707" w:type="dxa"/>
            <w:vMerge/>
          </w:tcPr>
          <w:p w:rsidR="0016154C" w:rsidRPr="00EE1C8E" w:rsidRDefault="0016154C" w:rsidP="00EE1C8E">
            <w:pPr>
              <w:ind w:left="113" w:right="113" w:firstLine="0"/>
              <w:jc w:val="center"/>
              <w:rPr>
                <w:rFonts w:ascii="Times New Roman" w:eastAsia="Times New Roman" w:hAnsi="Times New Roman" w:cs="Times New Roman"/>
                <w:b/>
                <w:color w:val="000000"/>
                <w:sz w:val="24"/>
                <w:szCs w:val="24"/>
              </w:rPr>
            </w:pPr>
          </w:p>
        </w:tc>
        <w:tc>
          <w:tcPr>
            <w:tcW w:w="1837" w:type="dxa"/>
            <w:vMerge w:val="restart"/>
          </w:tcPr>
          <w:p w:rsidR="00CB2ED4" w:rsidRDefault="00CB2ED4" w:rsidP="00EE1C8E">
            <w:pPr>
              <w:ind w:firstLine="0"/>
              <w:jc w:val="center"/>
              <w:rPr>
                <w:rFonts w:ascii="Times New Roman" w:eastAsia="Times New Roman" w:hAnsi="Times New Roman" w:cs="Times New Roman"/>
                <w:b/>
                <w:sz w:val="24"/>
                <w:szCs w:val="24"/>
              </w:rPr>
            </w:pPr>
          </w:p>
          <w:p w:rsidR="00CB2ED4" w:rsidRDefault="00CB2ED4" w:rsidP="00EE1C8E">
            <w:pPr>
              <w:ind w:firstLine="0"/>
              <w:jc w:val="center"/>
              <w:rPr>
                <w:rFonts w:ascii="Times New Roman" w:eastAsia="Times New Roman" w:hAnsi="Times New Roman" w:cs="Times New Roman"/>
                <w:b/>
                <w:sz w:val="24"/>
                <w:szCs w:val="24"/>
              </w:rPr>
            </w:pPr>
          </w:p>
          <w:p w:rsidR="0016154C" w:rsidRPr="00EE1C8E" w:rsidRDefault="0016154C"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lastRenderedPageBreak/>
              <w:t>«Защитники</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Отечества!»</w:t>
            </w:r>
          </w:p>
          <w:p w:rsidR="0016154C" w:rsidRPr="00EE1C8E" w:rsidRDefault="0016154C"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(21.02.-</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04.03.)</w:t>
            </w:r>
          </w:p>
          <w:p w:rsidR="0016154C" w:rsidRPr="00EE1C8E" w:rsidRDefault="0016154C" w:rsidP="00EE1C8E">
            <w:pPr>
              <w:ind w:firstLine="0"/>
              <w:jc w:val="center"/>
              <w:rPr>
                <w:rFonts w:ascii="Times New Roman" w:eastAsia="Times New Roman" w:hAnsi="Times New Roman" w:cs="Times New Roman"/>
                <w:b/>
                <w:sz w:val="24"/>
                <w:szCs w:val="24"/>
              </w:rPr>
            </w:pPr>
          </w:p>
        </w:tc>
        <w:tc>
          <w:tcPr>
            <w:tcW w:w="2968" w:type="dxa"/>
          </w:tcPr>
          <w:p w:rsidR="0016154C" w:rsidRPr="00EE1C8E" w:rsidRDefault="0016154C"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lastRenderedPageBreak/>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63" w:type="dxa"/>
          </w:tcPr>
          <w:p w:rsidR="0016154C" w:rsidRPr="00EE1C8E" w:rsidRDefault="00CB2ED4" w:rsidP="00CB2ED4">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Консультация </w:t>
            </w:r>
            <w:r w:rsidR="0016154C" w:rsidRPr="00EE1C8E">
              <w:rPr>
                <w:rFonts w:ascii="Times New Roman" w:eastAsia="Times New Roman" w:hAnsi="Times New Roman" w:cs="Times New Roman"/>
                <w:sz w:val="24"/>
                <w:szCs w:val="24"/>
              </w:rPr>
              <w:t>«Растим</w:t>
            </w:r>
            <w:r w:rsidR="00586C9C" w:rsidRPr="00EE1C8E">
              <w:rPr>
                <w:rFonts w:ascii="Times New Roman" w:eastAsia="Times New Roman" w:hAnsi="Times New Roman" w:cs="Times New Roman"/>
                <w:sz w:val="24"/>
                <w:szCs w:val="24"/>
              </w:rPr>
              <w:t xml:space="preserve"> </w:t>
            </w:r>
            <w:r w:rsidR="0016154C" w:rsidRPr="00EE1C8E">
              <w:rPr>
                <w:rFonts w:ascii="Times New Roman" w:eastAsia="Times New Roman" w:hAnsi="Times New Roman" w:cs="Times New Roman"/>
                <w:sz w:val="24"/>
                <w:szCs w:val="24"/>
              </w:rPr>
              <w:t>будущих</w:t>
            </w:r>
            <w:r w:rsidR="00586C9C" w:rsidRPr="00EE1C8E">
              <w:rPr>
                <w:rFonts w:ascii="Times New Roman" w:eastAsia="Times New Roman" w:hAnsi="Times New Roman" w:cs="Times New Roman"/>
                <w:sz w:val="24"/>
                <w:szCs w:val="24"/>
              </w:rPr>
              <w:t xml:space="preserve"> </w:t>
            </w:r>
            <w:r w:rsidR="0016154C" w:rsidRPr="00EE1C8E">
              <w:rPr>
                <w:rFonts w:ascii="Times New Roman" w:eastAsia="Times New Roman" w:hAnsi="Times New Roman" w:cs="Times New Roman"/>
                <w:sz w:val="24"/>
                <w:szCs w:val="24"/>
              </w:rPr>
              <w:t>Защитников</w:t>
            </w:r>
            <w:r w:rsidR="00586C9C" w:rsidRPr="00EE1C8E">
              <w:rPr>
                <w:rFonts w:ascii="Times New Roman" w:eastAsia="Times New Roman" w:hAnsi="Times New Roman" w:cs="Times New Roman"/>
                <w:sz w:val="24"/>
                <w:szCs w:val="24"/>
              </w:rPr>
              <w:t xml:space="preserve"> </w:t>
            </w:r>
            <w:r w:rsidR="0016154C" w:rsidRPr="00EE1C8E">
              <w:rPr>
                <w:rFonts w:ascii="Times New Roman" w:eastAsia="Times New Roman" w:hAnsi="Times New Roman" w:cs="Times New Roman"/>
                <w:sz w:val="24"/>
                <w:szCs w:val="24"/>
              </w:rPr>
              <w:t>Отечества»</w:t>
            </w:r>
            <w:r>
              <w:rPr>
                <w:rFonts w:ascii="Times New Roman" w:eastAsia="Times New Roman" w:hAnsi="Times New Roman" w:cs="Times New Roman"/>
                <w:sz w:val="24"/>
                <w:szCs w:val="24"/>
              </w:rPr>
              <w:t>.</w:t>
            </w:r>
          </w:p>
        </w:tc>
      </w:tr>
      <w:tr w:rsidR="0016154C" w:rsidRPr="00EE1C8E" w:rsidTr="00CB2ED4">
        <w:trPr>
          <w:trHeight w:val="429"/>
        </w:trPr>
        <w:tc>
          <w:tcPr>
            <w:tcW w:w="707" w:type="dxa"/>
            <w:vMerge/>
          </w:tcPr>
          <w:p w:rsidR="0016154C" w:rsidRPr="00EE1C8E" w:rsidRDefault="0016154C" w:rsidP="00EE1C8E">
            <w:pPr>
              <w:ind w:left="113" w:right="113" w:firstLine="0"/>
              <w:jc w:val="center"/>
              <w:rPr>
                <w:rFonts w:ascii="Times New Roman" w:eastAsia="Times New Roman" w:hAnsi="Times New Roman" w:cs="Times New Roman"/>
                <w:b/>
                <w:color w:val="000000"/>
                <w:sz w:val="24"/>
                <w:szCs w:val="24"/>
              </w:rPr>
            </w:pPr>
          </w:p>
        </w:tc>
        <w:tc>
          <w:tcPr>
            <w:tcW w:w="1837" w:type="dxa"/>
            <w:vMerge/>
          </w:tcPr>
          <w:p w:rsidR="0016154C" w:rsidRPr="00EE1C8E" w:rsidRDefault="0016154C" w:rsidP="00EE1C8E">
            <w:pPr>
              <w:ind w:firstLine="0"/>
              <w:jc w:val="center"/>
              <w:rPr>
                <w:rFonts w:ascii="Times New Roman" w:eastAsia="Times New Roman" w:hAnsi="Times New Roman" w:cs="Times New Roman"/>
                <w:b/>
                <w:sz w:val="24"/>
                <w:szCs w:val="24"/>
              </w:rPr>
            </w:pPr>
          </w:p>
        </w:tc>
        <w:tc>
          <w:tcPr>
            <w:tcW w:w="2968" w:type="dxa"/>
          </w:tcPr>
          <w:p w:rsidR="0016154C" w:rsidRPr="00EE1C8E" w:rsidRDefault="0016154C"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r w:rsidR="00CB2ED4">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663" w:type="dxa"/>
          </w:tcPr>
          <w:p w:rsidR="0016154C" w:rsidRPr="00EE1C8E" w:rsidRDefault="0016154C" w:rsidP="00CB2ED4">
            <w:pPr>
              <w:ind w:firstLine="0"/>
              <w:rPr>
                <w:rFonts w:ascii="Times New Roman" w:eastAsia="Times New Roman" w:hAnsi="Times New Roman" w:cs="Times New Roman"/>
                <w:color w:val="000000"/>
                <w:sz w:val="24"/>
                <w:szCs w:val="24"/>
              </w:rPr>
            </w:pPr>
            <w:proofErr w:type="gramStart"/>
            <w:r w:rsidRPr="00EE1C8E">
              <w:rPr>
                <w:rFonts w:ascii="Times New Roman" w:eastAsia="Times New Roman" w:hAnsi="Times New Roman" w:cs="Times New Roman"/>
                <w:sz w:val="24"/>
                <w:szCs w:val="24"/>
              </w:rPr>
              <w:t>Консультация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«Как</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воспитать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ребенка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смелым</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уверенным</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себе?»</w:t>
            </w:r>
            <w:r w:rsidR="00586C9C" w:rsidRPr="00EE1C8E">
              <w:rPr>
                <w:rFonts w:ascii="Times New Roman" w:eastAsia="Times New Roman" w:hAnsi="Times New Roman" w:cs="Times New Roman"/>
                <w:sz w:val="24"/>
                <w:szCs w:val="24"/>
              </w:rPr>
              <w:t xml:space="preserve">        </w:t>
            </w:r>
            <w:proofErr w:type="gramEnd"/>
          </w:p>
        </w:tc>
      </w:tr>
      <w:tr w:rsidR="0016154C" w:rsidRPr="00EE1C8E" w:rsidTr="00CB2ED4">
        <w:trPr>
          <w:trHeight w:val="665"/>
        </w:trPr>
        <w:tc>
          <w:tcPr>
            <w:tcW w:w="707" w:type="dxa"/>
            <w:vMerge/>
          </w:tcPr>
          <w:p w:rsidR="0016154C" w:rsidRPr="00EE1C8E" w:rsidRDefault="0016154C" w:rsidP="00EE1C8E">
            <w:pPr>
              <w:ind w:left="113" w:right="113" w:firstLine="0"/>
              <w:jc w:val="center"/>
              <w:rPr>
                <w:rFonts w:ascii="Times New Roman" w:eastAsia="Times New Roman" w:hAnsi="Times New Roman" w:cs="Times New Roman"/>
                <w:b/>
                <w:color w:val="000000"/>
                <w:sz w:val="24"/>
                <w:szCs w:val="24"/>
              </w:rPr>
            </w:pPr>
          </w:p>
        </w:tc>
        <w:tc>
          <w:tcPr>
            <w:tcW w:w="1837" w:type="dxa"/>
            <w:vMerge/>
          </w:tcPr>
          <w:p w:rsidR="0016154C" w:rsidRPr="00EE1C8E" w:rsidRDefault="0016154C" w:rsidP="00EE1C8E">
            <w:pPr>
              <w:ind w:firstLine="0"/>
              <w:jc w:val="center"/>
              <w:rPr>
                <w:rFonts w:ascii="Times New Roman" w:eastAsia="Times New Roman" w:hAnsi="Times New Roman" w:cs="Times New Roman"/>
                <w:b/>
                <w:sz w:val="24"/>
                <w:szCs w:val="24"/>
              </w:rPr>
            </w:pPr>
          </w:p>
        </w:tc>
        <w:tc>
          <w:tcPr>
            <w:tcW w:w="2968" w:type="dxa"/>
          </w:tcPr>
          <w:p w:rsidR="0016154C" w:rsidRPr="00EE1C8E" w:rsidRDefault="0016154C"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63" w:type="dxa"/>
          </w:tcPr>
          <w:p w:rsidR="0016154C" w:rsidRPr="00EE1C8E" w:rsidRDefault="0016154C" w:rsidP="00CB2ED4">
            <w:pPr>
              <w:ind w:firstLine="0"/>
              <w:rPr>
                <w:rFonts w:ascii="Times New Roman" w:eastAsia="Times New Roman" w:hAnsi="Times New Roman" w:cs="Times New Roman"/>
                <w:color w:val="000000"/>
                <w:sz w:val="24"/>
                <w:szCs w:val="24"/>
              </w:rPr>
            </w:pPr>
            <w:r w:rsidRPr="00EE1C8E">
              <w:rPr>
                <w:rFonts w:ascii="Times New Roman" w:eastAsia="Times New Roman" w:hAnsi="Times New Roman" w:cs="Times New Roman"/>
                <w:sz w:val="24"/>
                <w:szCs w:val="24"/>
                <w:highlight w:val="white"/>
              </w:rPr>
              <w:t>Физкультурное</w:t>
            </w:r>
            <w:r w:rsidR="00586C9C" w:rsidRPr="00EE1C8E">
              <w:rPr>
                <w:rFonts w:ascii="Times New Roman" w:eastAsia="Times New Roman" w:hAnsi="Times New Roman" w:cs="Times New Roman"/>
                <w:sz w:val="24"/>
                <w:szCs w:val="24"/>
                <w:highlight w:val="white"/>
              </w:rPr>
              <w:t xml:space="preserve"> </w:t>
            </w:r>
            <w:r w:rsidRPr="00EE1C8E">
              <w:rPr>
                <w:rFonts w:ascii="Times New Roman" w:eastAsia="Times New Roman" w:hAnsi="Times New Roman" w:cs="Times New Roman"/>
                <w:sz w:val="24"/>
                <w:szCs w:val="24"/>
                <w:highlight w:val="white"/>
              </w:rPr>
              <w:t>развлечение</w:t>
            </w:r>
            <w:r w:rsidR="00586C9C" w:rsidRPr="00EE1C8E">
              <w:rPr>
                <w:rFonts w:ascii="Times New Roman" w:eastAsia="Times New Roman" w:hAnsi="Times New Roman" w:cs="Times New Roman"/>
                <w:sz w:val="24"/>
                <w:szCs w:val="24"/>
                <w:highlight w:val="white"/>
              </w:rPr>
              <w:t xml:space="preserve"> </w:t>
            </w:r>
            <w:r w:rsidRPr="00EE1C8E">
              <w:rPr>
                <w:rFonts w:ascii="Times New Roman" w:eastAsia="Times New Roman" w:hAnsi="Times New Roman" w:cs="Times New Roman"/>
                <w:sz w:val="24"/>
                <w:szCs w:val="24"/>
                <w:highlight w:val="white"/>
              </w:rPr>
              <w:t>с</w:t>
            </w:r>
            <w:r w:rsidR="00586C9C" w:rsidRPr="00EE1C8E">
              <w:rPr>
                <w:rFonts w:ascii="Times New Roman" w:eastAsia="Times New Roman" w:hAnsi="Times New Roman" w:cs="Times New Roman"/>
                <w:sz w:val="24"/>
                <w:szCs w:val="24"/>
                <w:highlight w:val="white"/>
              </w:rPr>
              <w:t xml:space="preserve"> </w:t>
            </w:r>
            <w:r w:rsidRPr="00EE1C8E">
              <w:rPr>
                <w:rFonts w:ascii="Times New Roman" w:eastAsia="Times New Roman" w:hAnsi="Times New Roman" w:cs="Times New Roman"/>
                <w:sz w:val="24"/>
                <w:szCs w:val="24"/>
                <w:highlight w:val="white"/>
              </w:rPr>
              <w:t>родителями</w:t>
            </w:r>
            <w:r w:rsidR="00586C9C" w:rsidRPr="00EE1C8E">
              <w:rPr>
                <w:rFonts w:ascii="Times New Roman" w:eastAsia="Times New Roman" w:hAnsi="Times New Roman" w:cs="Times New Roman"/>
                <w:sz w:val="24"/>
                <w:szCs w:val="24"/>
                <w:highlight w:val="white"/>
              </w:rPr>
              <w:t xml:space="preserve"> </w:t>
            </w:r>
            <w:r w:rsidRPr="00EE1C8E">
              <w:rPr>
                <w:rFonts w:ascii="Times New Roman" w:eastAsia="Times New Roman" w:hAnsi="Times New Roman" w:cs="Times New Roman"/>
                <w:sz w:val="24"/>
                <w:szCs w:val="24"/>
                <w:highlight w:val="white"/>
              </w:rPr>
              <w:t>«Мой</w:t>
            </w:r>
            <w:r w:rsidR="00586C9C" w:rsidRPr="00EE1C8E">
              <w:rPr>
                <w:rFonts w:ascii="Times New Roman" w:eastAsia="Times New Roman" w:hAnsi="Times New Roman" w:cs="Times New Roman"/>
                <w:sz w:val="24"/>
                <w:szCs w:val="24"/>
                <w:highlight w:val="white"/>
              </w:rPr>
              <w:t xml:space="preserve"> </w:t>
            </w:r>
            <w:r w:rsidRPr="00EE1C8E">
              <w:rPr>
                <w:rFonts w:ascii="Times New Roman" w:eastAsia="Times New Roman" w:hAnsi="Times New Roman" w:cs="Times New Roman"/>
                <w:sz w:val="24"/>
                <w:szCs w:val="24"/>
                <w:highlight w:val="white"/>
              </w:rPr>
              <w:t>папа</w:t>
            </w:r>
            <w:r w:rsidR="00586C9C" w:rsidRPr="00EE1C8E">
              <w:rPr>
                <w:rFonts w:ascii="Times New Roman" w:eastAsia="Times New Roman" w:hAnsi="Times New Roman" w:cs="Times New Roman"/>
                <w:sz w:val="24"/>
                <w:szCs w:val="24"/>
                <w:highlight w:val="white"/>
              </w:rPr>
              <w:t xml:space="preserve"> </w:t>
            </w:r>
            <w:r w:rsidRPr="00EE1C8E">
              <w:rPr>
                <w:rFonts w:ascii="Times New Roman" w:eastAsia="Times New Roman" w:hAnsi="Times New Roman" w:cs="Times New Roman"/>
                <w:sz w:val="24"/>
                <w:szCs w:val="24"/>
                <w:highlight w:val="white"/>
              </w:rPr>
              <w:t>-</w:t>
            </w:r>
            <w:r w:rsidR="00586C9C" w:rsidRPr="00EE1C8E">
              <w:rPr>
                <w:rFonts w:ascii="Times New Roman" w:eastAsia="Times New Roman" w:hAnsi="Times New Roman" w:cs="Times New Roman"/>
                <w:sz w:val="24"/>
                <w:szCs w:val="24"/>
                <w:highlight w:val="white"/>
              </w:rPr>
              <w:t xml:space="preserve"> </w:t>
            </w:r>
            <w:r w:rsidRPr="00EE1C8E">
              <w:rPr>
                <w:rFonts w:ascii="Times New Roman" w:eastAsia="Times New Roman" w:hAnsi="Times New Roman" w:cs="Times New Roman"/>
                <w:sz w:val="24"/>
                <w:szCs w:val="24"/>
                <w:highlight w:val="white"/>
              </w:rPr>
              <w:t>самый</w:t>
            </w:r>
            <w:r w:rsidR="00586C9C" w:rsidRPr="00EE1C8E">
              <w:rPr>
                <w:rFonts w:ascii="Times New Roman" w:eastAsia="Times New Roman" w:hAnsi="Times New Roman" w:cs="Times New Roman"/>
                <w:sz w:val="24"/>
                <w:szCs w:val="24"/>
                <w:highlight w:val="white"/>
              </w:rPr>
              <w:t xml:space="preserve"> </w:t>
            </w:r>
            <w:r w:rsidRPr="00EE1C8E">
              <w:rPr>
                <w:rFonts w:ascii="Times New Roman" w:eastAsia="Times New Roman" w:hAnsi="Times New Roman" w:cs="Times New Roman"/>
                <w:sz w:val="24"/>
                <w:szCs w:val="24"/>
                <w:highlight w:val="white"/>
              </w:rPr>
              <w:t>лучший!»</w:t>
            </w:r>
          </w:p>
        </w:tc>
      </w:tr>
      <w:tr w:rsidR="0016154C" w:rsidRPr="00EE1C8E" w:rsidTr="00CB2ED4">
        <w:trPr>
          <w:trHeight w:val="362"/>
        </w:trPr>
        <w:tc>
          <w:tcPr>
            <w:tcW w:w="707" w:type="dxa"/>
            <w:vMerge/>
          </w:tcPr>
          <w:p w:rsidR="0016154C" w:rsidRPr="00EE1C8E" w:rsidRDefault="0016154C" w:rsidP="00EE1C8E">
            <w:pPr>
              <w:ind w:left="113" w:right="113" w:firstLine="0"/>
              <w:jc w:val="center"/>
              <w:rPr>
                <w:rFonts w:ascii="Times New Roman" w:eastAsia="Times New Roman" w:hAnsi="Times New Roman" w:cs="Times New Roman"/>
                <w:b/>
                <w:color w:val="000000"/>
                <w:sz w:val="24"/>
                <w:szCs w:val="24"/>
              </w:rPr>
            </w:pPr>
          </w:p>
        </w:tc>
        <w:tc>
          <w:tcPr>
            <w:tcW w:w="1837" w:type="dxa"/>
            <w:vMerge/>
          </w:tcPr>
          <w:p w:rsidR="0016154C" w:rsidRPr="00EE1C8E" w:rsidRDefault="0016154C" w:rsidP="00EE1C8E">
            <w:pPr>
              <w:ind w:firstLine="0"/>
              <w:jc w:val="center"/>
              <w:rPr>
                <w:rFonts w:ascii="Times New Roman" w:eastAsia="Times New Roman" w:hAnsi="Times New Roman" w:cs="Times New Roman"/>
                <w:b/>
                <w:sz w:val="24"/>
                <w:szCs w:val="24"/>
              </w:rPr>
            </w:pPr>
          </w:p>
        </w:tc>
        <w:tc>
          <w:tcPr>
            <w:tcW w:w="2968" w:type="dxa"/>
          </w:tcPr>
          <w:p w:rsidR="0016154C" w:rsidRPr="00EE1C8E" w:rsidRDefault="0016154C"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Гость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группы</w:t>
            </w:r>
          </w:p>
        </w:tc>
        <w:tc>
          <w:tcPr>
            <w:tcW w:w="4663" w:type="dxa"/>
          </w:tcPr>
          <w:p w:rsidR="0016154C" w:rsidRPr="00EE1C8E" w:rsidRDefault="0082644B" w:rsidP="00CB2ED4">
            <w:pPr>
              <w:ind w:firstLine="0"/>
              <w:rPr>
                <w:rFonts w:ascii="Times New Roman" w:eastAsia="Times New Roman" w:hAnsi="Times New Roman" w:cs="Times New Roman"/>
                <w:color w:val="000000"/>
                <w:sz w:val="24"/>
                <w:szCs w:val="24"/>
              </w:rPr>
            </w:pPr>
            <w:r w:rsidRPr="00E4703E">
              <w:rPr>
                <w:rFonts w:ascii="Times New Roman" w:eastAsia="Times New Roman" w:hAnsi="Times New Roman" w:cs="Times New Roman"/>
                <w:sz w:val="24"/>
                <w:szCs w:val="24"/>
              </w:rPr>
              <w:t>Папы</w:t>
            </w:r>
            <w:r w:rsidR="00586C9C" w:rsidRPr="00E4703E">
              <w:rPr>
                <w:rFonts w:ascii="Times New Roman" w:eastAsia="Times New Roman" w:hAnsi="Times New Roman" w:cs="Times New Roman"/>
                <w:sz w:val="24"/>
                <w:szCs w:val="24"/>
              </w:rPr>
              <w:t xml:space="preserve"> </w:t>
            </w:r>
            <w:r w:rsidRPr="00E4703E">
              <w:rPr>
                <w:rFonts w:ascii="Times New Roman" w:eastAsia="Times New Roman" w:hAnsi="Times New Roman" w:cs="Times New Roman"/>
                <w:sz w:val="24"/>
                <w:szCs w:val="24"/>
              </w:rPr>
              <w:t>нашей</w:t>
            </w:r>
            <w:r w:rsidR="00586C9C" w:rsidRPr="00E4703E">
              <w:rPr>
                <w:rFonts w:ascii="Times New Roman" w:eastAsia="Times New Roman" w:hAnsi="Times New Roman" w:cs="Times New Roman"/>
                <w:sz w:val="24"/>
                <w:szCs w:val="24"/>
              </w:rPr>
              <w:t xml:space="preserve"> </w:t>
            </w:r>
            <w:r w:rsidRPr="00E4703E">
              <w:rPr>
                <w:rFonts w:ascii="Times New Roman" w:eastAsia="Times New Roman" w:hAnsi="Times New Roman" w:cs="Times New Roman"/>
                <w:sz w:val="24"/>
                <w:szCs w:val="24"/>
              </w:rPr>
              <w:t>группы</w:t>
            </w:r>
            <w:r w:rsidR="00E4703E">
              <w:rPr>
                <w:rFonts w:ascii="Times New Roman" w:eastAsia="Times New Roman" w:hAnsi="Times New Roman" w:cs="Times New Roman"/>
                <w:sz w:val="24"/>
                <w:szCs w:val="24"/>
              </w:rPr>
              <w:t xml:space="preserve"> для </w:t>
            </w:r>
            <w:r w:rsidR="001026D8">
              <w:rPr>
                <w:rFonts w:ascii="Times New Roman" w:eastAsia="Times New Roman" w:hAnsi="Times New Roman" w:cs="Times New Roman"/>
                <w:sz w:val="24"/>
                <w:szCs w:val="24"/>
              </w:rPr>
              <w:t>участия в</w:t>
            </w:r>
            <w:r w:rsidR="00E4703E">
              <w:rPr>
                <w:rFonts w:ascii="Times New Roman" w:eastAsia="Times New Roman" w:hAnsi="Times New Roman" w:cs="Times New Roman"/>
                <w:sz w:val="24"/>
                <w:szCs w:val="24"/>
              </w:rPr>
              <w:t xml:space="preserve"> спортивном развлечении ко Дню Защитника Отечества.</w:t>
            </w:r>
          </w:p>
        </w:tc>
      </w:tr>
    </w:tbl>
    <w:p w:rsidR="00CB2ED4" w:rsidRPr="00EE1C8E" w:rsidRDefault="00CB2ED4" w:rsidP="00EE1C8E">
      <w:pPr>
        <w:pBdr>
          <w:top w:val="nil"/>
          <w:left w:val="nil"/>
          <w:bottom w:val="nil"/>
          <w:right w:val="nil"/>
          <w:between w:val="nil"/>
        </w:pBdr>
        <w:ind w:firstLine="0"/>
        <w:rPr>
          <w:rFonts w:ascii="Times New Roman" w:eastAsia="Times New Roman" w:hAnsi="Times New Roman" w:cs="Times New Roman"/>
          <w:b/>
          <w:color w:val="000000"/>
          <w:sz w:val="24"/>
          <w:szCs w:val="24"/>
        </w:rPr>
      </w:pPr>
    </w:p>
    <w:tbl>
      <w:tblPr>
        <w:tblStyle w:val="a7"/>
        <w:tblW w:w="10207" w:type="dxa"/>
        <w:tblInd w:w="-431" w:type="dxa"/>
        <w:tblLook w:val="04A0"/>
      </w:tblPr>
      <w:tblGrid>
        <w:gridCol w:w="568"/>
        <w:gridCol w:w="1985"/>
        <w:gridCol w:w="2976"/>
        <w:gridCol w:w="4678"/>
      </w:tblGrid>
      <w:tr w:rsidR="003849BA" w:rsidRPr="00EE1C8E" w:rsidTr="003C3737">
        <w:trPr>
          <w:trHeight w:val="524"/>
        </w:trPr>
        <w:tc>
          <w:tcPr>
            <w:tcW w:w="568" w:type="dxa"/>
            <w:vMerge w:val="restart"/>
            <w:textDirection w:val="btLr"/>
          </w:tcPr>
          <w:p w:rsidR="00D91FCD" w:rsidRPr="00EE1C8E" w:rsidRDefault="00D91FCD" w:rsidP="00EE1C8E">
            <w:pPr>
              <w:ind w:left="113" w:right="113"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color w:val="000000"/>
                <w:sz w:val="24"/>
                <w:szCs w:val="24"/>
              </w:rPr>
              <w:t>март</w:t>
            </w:r>
          </w:p>
        </w:tc>
        <w:tc>
          <w:tcPr>
            <w:tcW w:w="1985" w:type="dxa"/>
            <w:vMerge w:val="restart"/>
          </w:tcPr>
          <w:p w:rsidR="00CB2ED4" w:rsidRDefault="00CB2ED4" w:rsidP="00EE1C8E">
            <w:pPr>
              <w:ind w:firstLine="0"/>
              <w:jc w:val="center"/>
              <w:rPr>
                <w:rFonts w:ascii="Times New Roman" w:eastAsia="Times New Roman" w:hAnsi="Times New Roman" w:cs="Times New Roman"/>
                <w:b/>
                <w:sz w:val="24"/>
                <w:szCs w:val="24"/>
              </w:rPr>
            </w:pPr>
          </w:p>
          <w:p w:rsidR="00CB2ED4" w:rsidRDefault="00CB2ED4" w:rsidP="00EE1C8E">
            <w:pPr>
              <w:ind w:firstLine="0"/>
              <w:jc w:val="center"/>
              <w:rPr>
                <w:rFonts w:ascii="Times New Roman" w:eastAsia="Times New Roman" w:hAnsi="Times New Roman" w:cs="Times New Roman"/>
                <w:b/>
                <w:sz w:val="24"/>
                <w:szCs w:val="24"/>
              </w:rPr>
            </w:pPr>
          </w:p>
          <w:p w:rsidR="00D91FCD" w:rsidRPr="00EE1C8E" w:rsidRDefault="00D91FCD"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«Мамин</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праздник!»</w:t>
            </w:r>
          </w:p>
          <w:p w:rsidR="00D91FCD" w:rsidRPr="00EE1C8E" w:rsidRDefault="00D91FCD"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(07.03.</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11.03.)</w:t>
            </w:r>
          </w:p>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Консультация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«8</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Марта.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Женский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день»</w:t>
            </w:r>
            <w:r w:rsidR="00CB2ED4">
              <w:rPr>
                <w:rFonts w:ascii="Times New Roman" w:eastAsia="Times New Roman" w:hAnsi="Times New Roman" w:cs="Times New Roman"/>
                <w:sz w:val="24"/>
                <w:szCs w:val="24"/>
              </w:rPr>
              <w:t>.</w:t>
            </w:r>
          </w:p>
        </w:tc>
      </w:tr>
      <w:tr w:rsidR="003849BA" w:rsidRPr="00EE1C8E" w:rsidTr="003C3737">
        <w:trPr>
          <w:trHeight w:val="524"/>
        </w:trPr>
        <w:tc>
          <w:tcPr>
            <w:tcW w:w="568"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p>
          <w:p w:rsidR="00D91FCD" w:rsidRPr="00EE1C8E" w:rsidRDefault="00D91FCD" w:rsidP="00CB2ED4">
            <w:pPr>
              <w:tabs>
                <w:tab w:val="left" w:pos="306"/>
              </w:tabs>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поддержка</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Памятка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«История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возникновения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праздника»</w:t>
            </w:r>
            <w:r w:rsidR="00CB2ED4">
              <w:rPr>
                <w:rFonts w:ascii="Times New Roman" w:eastAsia="Times New Roman" w:hAnsi="Times New Roman" w:cs="Times New Roman"/>
                <w:sz w:val="24"/>
                <w:szCs w:val="24"/>
              </w:rPr>
              <w:t>.</w:t>
            </w:r>
          </w:p>
        </w:tc>
      </w:tr>
      <w:tr w:rsidR="003849BA" w:rsidRPr="00EE1C8E" w:rsidTr="003C3737">
        <w:trPr>
          <w:trHeight w:val="524"/>
        </w:trPr>
        <w:tc>
          <w:tcPr>
            <w:tcW w:w="568"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Фотовыставка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«Наши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мамы</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лучше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всех»</w:t>
            </w:r>
            <w:r w:rsidR="00CB2ED4">
              <w:rPr>
                <w:rFonts w:ascii="Times New Roman" w:eastAsia="Times New Roman" w:hAnsi="Times New Roman" w:cs="Times New Roman"/>
                <w:sz w:val="24"/>
                <w:szCs w:val="24"/>
              </w:rPr>
              <w:t>.</w:t>
            </w:r>
          </w:p>
        </w:tc>
      </w:tr>
      <w:tr w:rsidR="003849BA" w:rsidRPr="00EE1C8E" w:rsidTr="003C3737">
        <w:trPr>
          <w:trHeight w:val="524"/>
        </w:trPr>
        <w:tc>
          <w:tcPr>
            <w:tcW w:w="568"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color w:val="000000"/>
                <w:sz w:val="24"/>
                <w:szCs w:val="24"/>
              </w:rPr>
            </w:pPr>
            <w:r w:rsidRPr="00EE1C8E">
              <w:rPr>
                <w:rFonts w:ascii="Times New Roman" w:eastAsia="Times New Roman" w:hAnsi="Times New Roman" w:cs="Times New Roman"/>
                <w:color w:val="000000"/>
                <w:sz w:val="24"/>
                <w:szCs w:val="24"/>
              </w:rPr>
              <w:t>Гость</w:t>
            </w:r>
            <w:r w:rsidR="00586C9C" w:rsidRPr="00EE1C8E">
              <w:rPr>
                <w:rFonts w:ascii="Times New Roman" w:eastAsia="Times New Roman" w:hAnsi="Times New Roman" w:cs="Times New Roman"/>
                <w:color w:val="000000"/>
                <w:sz w:val="24"/>
                <w:szCs w:val="24"/>
              </w:rPr>
              <w:t xml:space="preserve"> </w:t>
            </w:r>
            <w:r w:rsidRPr="00EE1C8E">
              <w:rPr>
                <w:rFonts w:ascii="Times New Roman" w:eastAsia="Times New Roman" w:hAnsi="Times New Roman" w:cs="Times New Roman"/>
                <w:color w:val="000000"/>
                <w:sz w:val="24"/>
                <w:szCs w:val="24"/>
              </w:rPr>
              <w:t>группы</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4703E">
              <w:rPr>
                <w:rFonts w:ascii="Times New Roman" w:eastAsia="Times New Roman" w:hAnsi="Times New Roman" w:cs="Times New Roman"/>
                <w:sz w:val="24"/>
                <w:szCs w:val="24"/>
              </w:rPr>
              <w:t>Мамы</w:t>
            </w:r>
            <w:r w:rsidR="00586C9C" w:rsidRPr="00E4703E">
              <w:rPr>
                <w:rFonts w:ascii="Times New Roman" w:eastAsia="Times New Roman" w:hAnsi="Times New Roman" w:cs="Times New Roman"/>
                <w:sz w:val="24"/>
                <w:szCs w:val="24"/>
              </w:rPr>
              <w:t xml:space="preserve"> </w:t>
            </w:r>
            <w:r w:rsidRPr="00E4703E">
              <w:rPr>
                <w:rFonts w:ascii="Times New Roman" w:eastAsia="Times New Roman" w:hAnsi="Times New Roman" w:cs="Times New Roman"/>
                <w:sz w:val="24"/>
                <w:szCs w:val="24"/>
              </w:rPr>
              <w:t>нашей</w:t>
            </w:r>
            <w:r w:rsidR="00586C9C" w:rsidRPr="00E4703E">
              <w:rPr>
                <w:rFonts w:ascii="Times New Roman" w:eastAsia="Times New Roman" w:hAnsi="Times New Roman" w:cs="Times New Roman"/>
                <w:sz w:val="24"/>
                <w:szCs w:val="24"/>
              </w:rPr>
              <w:t xml:space="preserve"> </w:t>
            </w:r>
            <w:r w:rsidRPr="00E4703E">
              <w:rPr>
                <w:rFonts w:ascii="Times New Roman" w:eastAsia="Times New Roman" w:hAnsi="Times New Roman" w:cs="Times New Roman"/>
                <w:sz w:val="24"/>
                <w:szCs w:val="24"/>
              </w:rPr>
              <w:t>группы</w:t>
            </w:r>
            <w:r w:rsidR="00E4703E">
              <w:rPr>
                <w:rFonts w:ascii="Times New Roman" w:eastAsia="Times New Roman" w:hAnsi="Times New Roman" w:cs="Times New Roman"/>
                <w:sz w:val="24"/>
                <w:szCs w:val="24"/>
              </w:rPr>
              <w:t xml:space="preserve"> для участия в празднике, посвящённом Международному Женскому Дню.</w:t>
            </w:r>
          </w:p>
        </w:tc>
      </w:tr>
      <w:tr w:rsidR="003849BA" w:rsidRPr="00EE1C8E" w:rsidTr="003C3737">
        <w:trPr>
          <w:trHeight w:val="524"/>
        </w:trPr>
        <w:tc>
          <w:tcPr>
            <w:tcW w:w="568"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1985" w:type="dxa"/>
            <w:vMerge w:val="restart"/>
          </w:tcPr>
          <w:p w:rsidR="00D91FCD" w:rsidRPr="00EE1C8E" w:rsidRDefault="00D91FCD"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w:t>
            </w:r>
            <w:proofErr w:type="spellStart"/>
            <w:r w:rsidRPr="00EE1C8E">
              <w:rPr>
                <w:rFonts w:ascii="Times New Roman" w:eastAsia="Times New Roman" w:hAnsi="Times New Roman" w:cs="Times New Roman"/>
                <w:b/>
                <w:sz w:val="24"/>
                <w:szCs w:val="24"/>
              </w:rPr>
              <w:t>Книжкина</w:t>
            </w:r>
            <w:proofErr w:type="spellEnd"/>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неделя»</w:t>
            </w:r>
          </w:p>
          <w:p w:rsidR="00D91FCD" w:rsidRPr="00EE1C8E" w:rsidRDefault="00D91FCD" w:rsidP="00EE1C8E">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sz w:val="24"/>
                <w:szCs w:val="24"/>
              </w:rPr>
              <w:t>(14.03.</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25.03.)</w:t>
            </w:r>
          </w:p>
        </w:tc>
        <w:tc>
          <w:tcPr>
            <w:tcW w:w="2976" w:type="dxa"/>
          </w:tcPr>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78" w:type="dxa"/>
          </w:tcPr>
          <w:p w:rsidR="00D91FCD" w:rsidRPr="00EE1C8E" w:rsidRDefault="00CB2ED4" w:rsidP="00CB2ED4">
            <w:pP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Консультация </w:t>
            </w:r>
            <w:r w:rsidR="00D91FCD" w:rsidRPr="00EE1C8E">
              <w:rPr>
                <w:rFonts w:ascii="Times New Roman" w:eastAsia="Times New Roman" w:hAnsi="Times New Roman" w:cs="Times New Roman"/>
                <w:sz w:val="24"/>
                <w:szCs w:val="24"/>
              </w:rPr>
              <w:t>«Роль</w:t>
            </w:r>
            <w:r w:rsidR="00586C9C" w:rsidRPr="00EE1C8E">
              <w:rPr>
                <w:rFonts w:ascii="Times New Roman" w:eastAsia="Times New Roman" w:hAnsi="Times New Roman" w:cs="Times New Roman"/>
                <w:sz w:val="24"/>
                <w:szCs w:val="24"/>
              </w:rPr>
              <w:t xml:space="preserve"> </w:t>
            </w:r>
            <w:r w:rsidR="00D91FCD" w:rsidRPr="00EE1C8E">
              <w:rPr>
                <w:rFonts w:ascii="Times New Roman" w:eastAsia="Times New Roman" w:hAnsi="Times New Roman" w:cs="Times New Roman"/>
                <w:sz w:val="24"/>
                <w:szCs w:val="24"/>
              </w:rPr>
              <w:t>книги</w:t>
            </w:r>
            <w:r w:rsidR="00586C9C" w:rsidRPr="00EE1C8E">
              <w:rPr>
                <w:rFonts w:ascii="Times New Roman" w:eastAsia="Times New Roman" w:hAnsi="Times New Roman" w:cs="Times New Roman"/>
                <w:sz w:val="24"/>
                <w:szCs w:val="24"/>
              </w:rPr>
              <w:t xml:space="preserve"> </w:t>
            </w:r>
            <w:r w:rsidR="00D91FCD" w:rsidRPr="00EE1C8E">
              <w:rPr>
                <w:rFonts w:ascii="Times New Roman" w:eastAsia="Times New Roman" w:hAnsi="Times New Roman" w:cs="Times New Roman"/>
                <w:sz w:val="24"/>
                <w:szCs w:val="24"/>
              </w:rPr>
              <w:t>в</w:t>
            </w:r>
            <w:r w:rsidR="00586C9C" w:rsidRPr="00EE1C8E">
              <w:rPr>
                <w:rFonts w:ascii="Times New Roman" w:eastAsia="Times New Roman" w:hAnsi="Times New Roman" w:cs="Times New Roman"/>
                <w:sz w:val="24"/>
                <w:szCs w:val="24"/>
              </w:rPr>
              <w:t xml:space="preserve"> </w:t>
            </w:r>
            <w:r w:rsidR="00D91FCD" w:rsidRPr="00EE1C8E">
              <w:rPr>
                <w:rFonts w:ascii="Times New Roman" w:eastAsia="Times New Roman" w:hAnsi="Times New Roman" w:cs="Times New Roman"/>
                <w:sz w:val="24"/>
                <w:szCs w:val="24"/>
              </w:rPr>
              <w:t>жизни</w:t>
            </w:r>
            <w:r w:rsidR="00586C9C" w:rsidRPr="00EE1C8E">
              <w:rPr>
                <w:rFonts w:ascii="Times New Roman" w:eastAsia="Times New Roman" w:hAnsi="Times New Roman" w:cs="Times New Roman"/>
                <w:sz w:val="24"/>
                <w:szCs w:val="24"/>
              </w:rPr>
              <w:t xml:space="preserve"> </w:t>
            </w:r>
            <w:r w:rsidR="00D91FCD" w:rsidRPr="00EE1C8E">
              <w:rPr>
                <w:rFonts w:ascii="Times New Roman" w:eastAsia="Times New Roman" w:hAnsi="Times New Roman" w:cs="Times New Roman"/>
                <w:sz w:val="24"/>
                <w:szCs w:val="24"/>
              </w:rPr>
              <w:t>ребёнка»</w:t>
            </w:r>
            <w:r>
              <w:rPr>
                <w:rFonts w:ascii="Times New Roman" w:eastAsia="Times New Roman" w:hAnsi="Times New Roman" w:cs="Times New Roman"/>
                <w:sz w:val="24"/>
                <w:szCs w:val="24"/>
              </w:rPr>
              <w:t>.</w:t>
            </w:r>
          </w:p>
        </w:tc>
      </w:tr>
      <w:tr w:rsidR="003849BA" w:rsidRPr="00EE1C8E" w:rsidTr="003C3737">
        <w:trPr>
          <w:trHeight w:val="524"/>
        </w:trPr>
        <w:tc>
          <w:tcPr>
            <w:tcW w:w="568"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p>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поддержка</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Памятка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«Как</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правильно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учить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стихи»</w:t>
            </w:r>
            <w:r w:rsidR="00CB2ED4">
              <w:rPr>
                <w:rFonts w:ascii="Times New Roman" w:eastAsia="Times New Roman" w:hAnsi="Times New Roman" w:cs="Times New Roman"/>
                <w:sz w:val="24"/>
                <w:szCs w:val="24"/>
              </w:rPr>
              <w:t>.</w:t>
            </w:r>
          </w:p>
        </w:tc>
      </w:tr>
      <w:tr w:rsidR="003849BA" w:rsidRPr="00EE1C8E" w:rsidTr="003C3737">
        <w:trPr>
          <w:trHeight w:val="524"/>
        </w:trPr>
        <w:tc>
          <w:tcPr>
            <w:tcW w:w="568"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Создание</w:t>
            </w:r>
            <w:r w:rsidR="00586C9C" w:rsidRPr="00EE1C8E">
              <w:rPr>
                <w:rFonts w:ascii="Times New Roman" w:eastAsia="Times New Roman" w:hAnsi="Times New Roman" w:cs="Times New Roman"/>
                <w:sz w:val="24"/>
                <w:szCs w:val="24"/>
              </w:rPr>
              <w:t xml:space="preserve"> </w:t>
            </w:r>
            <w:r w:rsidR="00CB2ED4">
              <w:rPr>
                <w:rFonts w:ascii="Times New Roman" w:eastAsia="Times New Roman" w:hAnsi="Times New Roman" w:cs="Times New Roman"/>
                <w:sz w:val="24"/>
                <w:szCs w:val="24"/>
              </w:rPr>
              <w:t>книжек-малышек совместно с родителями группы.</w:t>
            </w:r>
          </w:p>
        </w:tc>
      </w:tr>
      <w:tr w:rsidR="003849BA" w:rsidRPr="00EE1C8E" w:rsidTr="003C3737">
        <w:trPr>
          <w:trHeight w:val="253"/>
        </w:trPr>
        <w:tc>
          <w:tcPr>
            <w:tcW w:w="568"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tabs>
                <w:tab w:val="left" w:pos="347"/>
              </w:tabs>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Гость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группы</w:t>
            </w:r>
          </w:p>
        </w:tc>
        <w:tc>
          <w:tcPr>
            <w:tcW w:w="4678" w:type="dxa"/>
          </w:tcPr>
          <w:p w:rsidR="00D91FCD" w:rsidRPr="00EE1C8E" w:rsidRDefault="00D91FCD" w:rsidP="00CB2ED4">
            <w:pPr>
              <w:ind w:firstLine="0"/>
              <w:rPr>
                <w:rFonts w:ascii="Times New Roman" w:eastAsia="Times New Roman" w:hAnsi="Times New Roman" w:cs="Times New Roman"/>
                <w:color w:val="000000"/>
                <w:sz w:val="24"/>
                <w:szCs w:val="24"/>
              </w:rPr>
            </w:pPr>
            <w:r w:rsidRPr="00E4703E">
              <w:rPr>
                <w:rFonts w:ascii="Times New Roman" w:eastAsia="Times New Roman" w:hAnsi="Times New Roman" w:cs="Times New Roman"/>
                <w:color w:val="000000"/>
                <w:sz w:val="24"/>
                <w:szCs w:val="24"/>
              </w:rPr>
              <w:t>Логопед</w:t>
            </w:r>
            <w:r w:rsidR="003849BA" w:rsidRPr="00E4703E">
              <w:rPr>
                <w:rFonts w:ascii="Times New Roman" w:eastAsia="Times New Roman" w:hAnsi="Times New Roman" w:cs="Times New Roman"/>
                <w:color w:val="000000"/>
                <w:sz w:val="24"/>
                <w:szCs w:val="24"/>
              </w:rPr>
              <w:t xml:space="preserve"> Шевченко Е.А.</w:t>
            </w:r>
            <w:r w:rsidR="00E4703E">
              <w:rPr>
                <w:rFonts w:ascii="Times New Roman" w:eastAsia="Times New Roman" w:hAnsi="Times New Roman" w:cs="Times New Roman"/>
                <w:color w:val="000000"/>
                <w:sz w:val="24"/>
                <w:szCs w:val="24"/>
              </w:rPr>
              <w:t xml:space="preserve"> для проведения развлечения с детьми на тему «В гостях у сказки».</w:t>
            </w:r>
          </w:p>
        </w:tc>
      </w:tr>
      <w:tr w:rsidR="003849BA" w:rsidRPr="00EE1C8E" w:rsidTr="003C3737">
        <w:trPr>
          <w:trHeight w:val="241"/>
        </w:trPr>
        <w:tc>
          <w:tcPr>
            <w:tcW w:w="568" w:type="dxa"/>
            <w:vMerge w:val="restart"/>
            <w:textDirection w:val="btLr"/>
          </w:tcPr>
          <w:p w:rsidR="00D91FCD" w:rsidRPr="00EE1C8E" w:rsidRDefault="00D91FCD" w:rsidP="00EE1C8E">
            <w:pPr>
              <w:ind w:right="113"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color w:val="000000"/>
                <w:sz w:val="24"/>
                <w:szCs w:val="24"/>
              </w:rPr>
              <w:t>апрель</w:t>
            </w:r>
          </w:p>
        </w:tc>
        <w:tc>
          <w:tcPr>
            <w:tcW w:w="1985" w:type="dxa"/>
            <w:vMerge w:val="restart"/>
          </w:tcPr>
          <w:p w:rsidR="00CB2ED4" w:rsidRDefault="00CB2ED4" w:rsidP="00EE1C8E">
            <w:pPr>
              <w:ind w:firstLine="0"/>
              <w:jc w:val="center"/>
              <w:rPr>
                <w:rFonts w:ascii="Times New Roman" w:eastAsia="Times New Roman" w:hAnsi="Times New Roman" w:cs="Times New Roman"/>
                <w:b/>
                <w:sz w:val="24"/>
                <w:szCs w:val="24"/>
              </w:rPr>
            </w:pPr>
          </w:p>
          <w:p w:rsidR="00CB2ED4" w:rsidRDefault="00CB2ED4" w:rsidP="00EE1C8E">
            <w:pPr>
              <w:ind w:firstLine="0"/>
              <w:jc w:val="center"/>
              <w:rPr>
                <w:rFonts w:ascii="Times New Roman" w:eastAsia="Times New Roman" w:hAnsi="Times New Roman" w:cs="Times New Roman"/>
                <w:b/>
                <w:sz w:val="24"/>
                <w:szCs w:val="24"/>
              </w:rPr>
            </w:pPr>
          </w:p>
          <w:p w:rsidR="00D91FCD" w:rsidRPr="00EE1C8E" w:rsidRDefault="00D91FCD"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«Весна»</w:t>
            </w:r>
          </w:p>
          <w:p w:rsidR="00D91FCD" w:rsidRPr="00EE1C8E" w:rsidRDefault="00D91FCD" w:rsidP="00EE1C8E">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sz w:val="24"/>
                <w:szCs w:val="24"/>
              </w:rPr>
              <w:t>(28.03.</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08.04.)</w:t>
            </w:r>
          </w:p>
        </w:tc>
        <w:tc>
          <w:tcPr>
            <w:tcW w:w="2976" w:type="dxa"/>
          </w:tcPr>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Консультация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«Весна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пришла.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Весенние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изменения»</w:t>
            </w:r>
            <w:r w:rsidR="00CB2ED4">
              <w:rPr>
                <w:rFonts w:ascii="Times New Roman" w:eastAsia="Times New Roman" w:hAnsi="Times New Roman" w:cs="Times New Roman"/>
                <w:sz w:val="24"/>
                <w:szCs w:val="24"/>
              </w:rPr>
              <w:t>.</w:t>
            </w:r>
          </w:p>
        </w:tc>
      </w:tr>
      <w:tr w:rsidR="003849BA" w:rsidRPr="00EE1C8E" w:rsidTr="003C3737">
        <w:trPr>
          <w:trHeight w:val="269"/>
        </w:trPr>
        <w:tc>
          <w:tcPr>
            <w:tcW w:w="568" w:type="dxa"/>
            <w:vMerge/>
          </w:tcPr>
          <w:p w:rsidR="00D91FCD" w:rsidRPr="00EE1C8E" w:rsidRDefault="00D91FCD" w:rsidP="00EE1C8E">
            <w:pPr>
              <w:ind w:left="113" w:right="113"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CB2ED4" w:rsidRDefault="00D91FCD"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r w:rsidR="00CB2ED4">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Памятки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безопасности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весенний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период</w:t>
            </w:r>
          </w:p>
        </w:tc>
      </w:tr>
      <w:tr w:rsidR="003849BA" w:rsidRPr="00EE1C8E" w:rsidTr="003C3737">
        <w:trPr>
          <w:trHeight w:val="376"/>
        </w:trPr>
        <w:tc>
          <w:tcPr>
            <w:tcW w:w="568" w:type="dxa"/>
            <w:vMerge/>
          </w:tcPr>
          <w:p w:rsidR="00D91FCD" w:rsidRPr="00EE1C8E" w:rsidRDefault="00D91FCD" w:rsidP="00EE1C8E">
            <w:pPr>
              <w:ind w:left="113" w:right="113"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4703E">
              <w:rPr>
                <w:rFonts w:ascii="Times New Roman" w:eastAsia="Times New Roman" w:hAnsi="Times New Roman" w:cs="Times New Roman"/>
                <w:sz w:val="24"/>
                <w:szCs w:val="24"/>
              </w:rPr>
              <w:t>«Волшебное</w:t>
            </w:r>
            <w:r w:rsidR="00586C9C" w:rsidRPr="00E4703E">
              <w:rPr>
                <w:rFonts w:ascii="Times New Roman" w:eastAsia="Times New Roman" w:hAnsi="Times New Roman" w:cs="Times New Roman"/>
                <w:sz w:val="24"/>
                <w:szCs w:val="24"/>
              </w:rPr>
              <w:t xml:space="preserve"> </w:t>
            </w:r>
            <w:r w:rsidRPr="00E4703E">
              <w:rPr>
                <w:rFonts w:ascii="Times New Roman" w:eastAsia="Times New Roman" w:hAnsi="Times New Roman" w:cs="Times New Roman"/>
                <w:sz w:val="24"/>
                <w:szCs w:val="24"/>
              </w:rPr>
              <w:t>тесто»</w:t>
            </w:r>
            <w:r w:rsidR="00E4703E">
              <w:rPr>
                <w:rFonts w:ascii="Times New Roman" w:eastAsia="Times New Roman" w:hAnsi="Times New Roman" w:cs="Times New Roman"/>
                <w:sz w:val="24"/>
                <w:szCs w:val="24"/>
              </w:rPr>
              <w:t xml:space="preserve"> -изготовление птичек из солёного теста.</w:t>
            </w:r>
          </w:p>
        </w:tc>
      </w:tr>
      <w:tr w:rsidR="003849BA" w:rsidRPr="00EE1C8E" w:rsidTr="003C3737">
        <w:trPr>
          <w:trHeight w:val="356"/>
        </w:trPr>
        <w:tc>
          <w:tcPr>
            <w:tcW w:w="568" w:type="dxa"/>
            <w:vMerge/>
          </w:tcPr>
          <w:p w:rsidR="00D91FCD" w:rsidRPr="00EE1C8E" w:rsidRDefault="00D91FCD" w:rsidP="00EE1C8E">
            <w:pPr>
              <w:ind w:left="113" w:right="113"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Гость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группы</w:t>
            </w:r>
          </w:p>
        </w:tc>
        <w:tc>
          <w:tcPr>
            <w:tcW w:w="4678" w:type="dxa"/>
          </w:tcPr>
          <w:p w:rsidR="00D91FCD" w:rsidRPr="00EE1C8E" w:rsidRDefault="00E4703E" w:rsidP="00CB2ED4">
            <w:pP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Мама Даши </w:t>
            </w:r>
            <w:r w:rsidR="001026D8">
              <w:rPr>
                <w:rFonts w:ascii="Times New Roman" w:eastAsia="Times New Roman" w:hAnsi="Times New Roman" w:cs="Times New Roman"/>
                <w:sz w:val="24"/>
                <w:szCs w:val="24"/>
              </w:rPr>
              <w:t>Шевченко для</w:t>
            </w:r>
            <w:r>
              <w:rPr>
                <w:rFonts w:ascii="Times New Roman" w:eastAsia="Times New Roman" w:hAnsi="Times New Roman" w:cs="Times New Roman"/>
                <w:sz w:val="24"/>
                <w:szCs w:val="24"/>
              </w:rPr>
              <w:t xml:space="preserve"> совместного изготовления изделий из солёного теста.</w:t>
            </w:r>
          </w:p>
        </w:tc>
      </w:tr>
      <w:tr w:rsidR="003849BA" w:rsidRPr="00EE1C8E" w:rsidTr="003C3737">
        <w:trPr>
          <w:trHeight w:val="390"/>
        </w:trPr>
        <w:tc>
          <w:tcPr>
            <w:tcW w:w="568" w:type="dxa"/>
            <w:vMerge/>
            <w:textDirection w:val="btLr"/>
          </w:tcPr>
          <w:p w:rsidR="00D91FCD" w:rsidRPr="00EE1C8E" w:rsidRDefault="00D91FCD" w:rsidP="00EE1C8E">
            <w:pPr>
              <w:ind w:left="113" w:right="113" w:firstLine="0"/>
              <w:jc w:val="center"/>
              <w:rPr>
                <w:rFonts w:ascii="Times New Roman" w:eastAsia="Times New Roman" w:hAnsi="Times New Roman" w:cs="Times New Roman"/>
                <w:b/>
                <w:color w:val="000000"/>
                <w:sz w:val="24"/>
                <w:szCs w:val="24"/>
              </w:rPr>
            </w:pPr>
          </w:p>
        </w:tc>
        <w:tc>
          <w:tcPr>
            <w:tcW w:w="1985" w:type="dxa"/>
            <w:vMerge w:val="restart"/>
          </w:tcPr>
          <w:p w:rsidR="00CB2ED4" w:rsidRDefault="00CB2ED4" w:rsidP="00EE1C8E">
            <w:pPr>
              <w:ind w:firstLine="0"/>
              <w:jc w:val="center"/>
              <w:rPr>
                <w:rFonts w:ascii="Times New Roman" w:eastAsia="Times New Roman" w:hAnsi="Times New Roman" w:cs="Times New Roman"/>
                <w:b/>
                <w:sz w:val="24"/>
                <w:szCs w:val="24"/>
              </w:rPr>
            </w:pPr>
          </w:p>
          <w:p w:rsidR="00D91FCD" w:rsidRPr="00EE1C8E" w:rsidRDefault="00D91FCD"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«Безопасность</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всегда</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и</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везде»</w:t>
            </w:r>
          </w:p>
          <w:p w:rsidR="00D91FCD" w:rsidRPr="00EE1C8E" w:rsidRDefault="00D91FCD"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(11.04.</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22.04.)</w:t>
            </w:r>
          </w:p>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EE1C8E" w:rsidRDefault="00D91FCD"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78" w:type="dxa"/>
          </w:tcPr>
          <w:p w:rsidR="00D91FCD" w:rsidRPr="00EE1C8E" w:rsidRDefault="00D91FCD"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Консультация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«Основы</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безопасности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жизнедеятельности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детей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дошкольного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возраста»</w:t>
            </w:r>
            <w:r w:rsidR="00CB2ED4">
              <w:rPr>
                <w:rFonts w:ascii="Times New Roman" w:eastAsia="Times New Roman" w:hAnsi="Times New Roman" w:cs="Times New Roman"/>
                <w:sz w:val="24"/>
                <w:szCs w:val="24"/>
              </w:rPr>
              <w:t>.</w:t>
            </w:r>
          </w:p>
        </w:tc>
      </w:tr>
      <w:tr w:rsidR="003849BA" w:rsidRPr="00EE1C8E" w:rsidTr="003C3737">
        <w:trPr>
          <w:trHeight w:val="319"/>
        </w:trPr>
        <w:tc>
          <w:tcPr>
            <w:tcW w:w="568"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1985" w:type="dxa"/>
            <w:vMerge/>
          </w:tcPr>
          <w:p w:rsidR="00D91FCD" w:rsidRPr="00EE1C8E" w:rsidRDefault="00D91FCD" w:rsidP="00EE1C8E">
            <w:pPr>
              <w:ind w:firstLine="0"/>
              <w:jc w:val="center"/>
              <w:rPr>
                <w:rFonts w:ascii="Times New Roman" w:eastAsia="Times New Roman" w:hAnsi="Times New Roman" w:cs="Times New Roman"/>
                <w:b/>
                <w:color w:val="000000"/>
                <w:sz w:val="24"/>
                <w:szCs w:val="24"/>
              </w:rPr>
            </w:pPr>
          </w:p>
        </w:tc>
        <w:tc>
          <w:tcPr>
            <w:tcW w:w="2976" w:type="dxa"/>
          </w:tcPr>
          <w:p w:rsidR="00D91FCD" w:rsidRPr="00CB2ED4" w:rsidRDefault="00D91FCD"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r w:rsidR="00CB2ED4">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678" w:type="dxa"/>
          </w:tcPr>
          <w:p w:rsidR="00D91FCD" w:rsidRPr="00EE1C8E" w:rsidRDefault="005A0C67"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Памятка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«Безопасность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ребёнка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быту»</w:t>
            </w:r>
            <w:r w:rsidR="00CB2ED4">
              <w:rPr>
                <w:rFonts w:ascii="Times New Roman" w:eastAsia="Times New Roman" w:hAnsi="Times New Roman" w:cs="Times New Roman"/>
                <w:sz w:val="24"/>
                <w:szCs w:val="24"/>
              </w:rPr>
              <w:t>.</w:t>
            </w:r>
          </w:p>
        </w:tc>
      </w:tr>
      <w:tr w:rsidR="003849BA" w:rsidRPr="00EE1C8E" w:rsidTr="003C3737">
        <w:trPr>
          <w:trHeight w:val="617"/>
        </w:trPr>
        <w:tc>
          <w:tcPr>
            <w:tcW w:w="568" w:type="dxa"/>
            <w:vMerge/>
          </w:tcPr>
          <w:p w:rsidR="005A0C67" w:rsidRPr="00EE1C8E" w:rsidRDefault="005A0C67" w:rsidP="00EE1C8E">
            <w:pPr>
              <w:ind w:firstLine="0"/>
              <w:jc w:val="center"/>
              <w:rPr>
                <w:rFonts w:ascii="Times New Roman" w:eastAsia="Times New Roman" w:hAnsi="Times New Roman" w:cs="Times New Roman"/>
                <w:b/>
                <w:color w:val="000000"/>
                <w:sz w:val="24"/>
                <w:szCs w:val="24"/>
              </w:rPr>
            </w:pPr>
          </w:p>
        </w:tc>
        <w:tc>
          <w:tcPr>
            <w:tcW w:w="1985" w:type="dxa"/>
            <w:vMerge/>
          </w:tcPr>
          <w:p w:rsidR="005A0C67" w:rsidRPr="00EE1C8E" w:rsidRDefault="005A0C67" w:rsidP="00EE1C8E">
            <w:pPr>
              <w:ind w:firstLine="0"/>
              <w:jc w:val="center"/>
              <w:rPr>
                <w:rFonts w:ascii="Times New Roman" w:eastAsia="Times New Roman" w:hAnsi="Times New Roman" w:cs="Times New Roman"/>
                <w:b/>
                <w:color w:val="000000"/>
                <w:sz w:val="24"/>
                <w:szCs w:val="24"/>
              </w:rPr>
            </w:pPr>
          </w:p>
        </w:tc>
        <w:tc>
          <w:tcPr>
            <w:tcW w:w="2976" w:type="dxa"/>
          </w:tcPr>
          <w:p w:rsidR="005A0C67" w:rsidRPr="00EE1C8E" w:rsidRDefault="005A0C67"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78" w:type="dxa"/>
          </w:tcPr>
          <w:p w:rsidR="005A0C67" w:rsidRPr="00CB2ED4" w:rsidRDefault="00CB2ED4" w:rsidP="00CB2ED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 родителями группы «Карты</w:t>
            </w:r>
            <w:r w:rsidR="00586C9C" w:rsidRPr="00EE1C8E">
              <w:rPr>
                <w:rFonts w:ascii="Times New Roman" w:eastAsia="Times New Roman" w:hAnsi="Times New Roman" w:cs="Times New Roman"/>
                <w:sz w:val="24"/>
                <w:szCs w:val="24"/>
              </w:rPr>
              <w:t xml:space="preserve"> </w:t>
            </w:r>
            <w:r w:rsidR="005A0C67" w:rsidRPr="00EE1C8E">
              <w:rPr>
                <w:rFonts w:ascii="Times New Roman" w:eastAsia="Times New Roman" w:hAnsi="Times New Roman" w:cs="Times New Roman"/>
                <w:sz w:val="24"/>
                <w:szCs w:val="24"/>
              </w:rPr>
              <w:t>семейны</w:t>
            </w:r>
            <w:r w:rsidR="007B749A" w:rsidRPr="00EE1C8E">
              <w:rPr>
                <w:rFonts w:ascii="Times New Roman" w:eastAsia="Times New Roman" w:hAnsi="Times New Roman" w:cs="Times New Roman"/>
                <w:sz w:val="24"/>
                <w:szCs w:val="24"/>
              </w:rPr>
              <w:t>х</w:t>
            </w:r>
            <w:r w:rsidR="00586C9C" w:rsidRPr="00EE1C8E">
              <w:rPr>
                <w:rFonts w:ascii="Times New Roman" w:eastAsia="Times New Roman" w:hAnsi="Times New Roman" w:cs="Times New Roman"/>
                <w:sz w:val="24"/>
                <w:szCs w:val="24"/>
              </w:rPr>
              <w:t xml:space="preserve"> </w:t>
            </w:r>
            <w:r w:rsidR="007B749A" w:rsidRPr="00EE1C8E">
              <w:rPr>
                <w:rFonts w:ascii="Times New Roman" w:eastAsia="Times New Roman" w:hAnsi="Times New Roman" w:cs="Times New Roman"/>
                <w:sz w:val="24"/>
                <w:szCs w:val="24"/>
              </w:rPr>
              <w:t>интересов»</w:t>
            </w:r>
            <w:r>
              <w:rPr>
                <w:rFonts w:ascii="Times New Roman" w:eastAsia="Times New Roman" w:hAnsi="Times New Roman" w:cs="Times New Roman"/>
                <w:sz w:val="24"/>
                <w:szCs w:val="24"/>
              </w:rPr>
              <w:t>.</w:t>
            </w:r>
          </w:p>
        </w:tc>
      </w:tr>
      <w:tr w:rsidR="003849BA" w:rsidRPr="00EE1C8E" w:rsidTr="003849BA">
        <w:trPr>
          <w:trHeight w:val="170"/>
        </w:trPr>
        <w:tc>
          <w:tcPr>
            <w:tcW w:w="568" w:type="dxa"/>
            <w:vMerge w:val="restart"/>
            <w:textDirection w:val="btLr"/>
          </w:tcPr>
          <w:p w:rsidR="00E24B91" w:rsidRPr="003849BA" w:rsidRDefault="003849BA" w:rsidP="00CB2ED4">
            <w:pPr>
              <w:ind w:left="113" w:right="113" w:firstLine="0"/>
              <w:jc w:val="center"/>
              <w:rPr>
                <w:rFonts w:ascii="Times New Roman" w:eastAsia="Times New Roman" w:hAnsi="Times New Roman" w:cs="Times New Roman"/>
                <w:b/>
                <w:color w:val="000000"/>
                <w:sz w:val="24"/>
                <w:szCs w:val="24"/>
              </w:rPr>
            </w:pPr>
            <w:r w:rsidRPr="003849BA">
              <w:rPr>
                <w:rFonts w:ascii="Times New Roman" w:eastAsia="Times New Roman" w:hAnsi="Times New Roman" w:cs="Times New Roman"/>
                <w:b/>
                <w:sz w:val="24"/>
                <w:szCs w:val="24"/>
              </w:rPr>
              <w:t>май</w:t>
            </w:r>
          </w:p>
        </w:tc>
        <w:tc>
          <w:tcPr>
            <w:tcW w:w="1985" w:type="dxa"/>
            <w:vMerge w:val="restart"/>
          </w:tcPr>
          <w:p w:rsidR="00CB2ED4" w:rsidRDefault="00CB2ED4" w:rsidP="00EE1C8E">
            <w:pPr>
              <w:ind w:firstLine="0"/>
              <w:jc w:val="center"/>
              <w:rPr>
                <w:rFonts w:ascii="Times New Roman" w:eastAsia="Times New Roman" w:hAnsi="Times New Roman" w:cs="Times New Roman"/>
                <w:b/>
                <w:sz w:val="24"/>
                <w:szCs w:val="24"/>
              </w:rPr>
            </w:pPr>
          </w:p>
          <w:p w:rsidR="00CB2ED4" w:rsidRDefault="00CB2ED4" w:rsidP="00EE1C8E">
            <w:pPr>
              <w:ind w:firstLine="0"/>
              <w:jc w:val="center"/>
              <w:rPr>
                <w:rFonts w:ascii="Times New Roman" w:eastAsia="Times New Roman" w:hAnsi="Times New Roman" w:cs="Times New Roman"/>
                <w:b/>
                <w:sz w:val="24"/>
                <w:szCs w:val="24"/>
              </w:rPr>
            </w:pPr>
          </w:p>
          <w:p w:rsidR="00E24B91" w:rsidRPr="00EE1C8E" w:rsidRDefault="00E24B91"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«Предметы</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вокруг</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нас»</w:t>
            </w:r>
          </w:p>
          <w:p w:rsidR="00E24B91" w:rsidRPr="00EE1C8E" w:rsidRDefault="00E24B91"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(25.04.</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06.05.)</w:t>
            </w:r>
          </w:p>
          <w:p w:rsidR="00E24B91" w:rsidRPr="00EE1C8E" w:rsidRDefault="00E24B91" w:rsidP="00EE1C8E">
            <w:pPr>
              <w:ind w:firstLine="0"/>
              <w:jc w:val="center"/>
              <w:rPr>
                <w:rFonts w:ascii="Times New Roman" w:eastAsia="Times New Roman" w:hAnsi="Times New Roman" w:cs="Times New Roman"/>
                <w:b/>
                <w:color w:val="000000"/>
                <w:sz w:val="24"/>
                <w:szCs w:val="24"/>
              </w:rPr>
            </w:pPr>
          </w:p>
        </w:tc>
        <w:tc>
          <w:tcPr>
            <w:tcW w:w="2976" w:type="dxa"/>
          </w:tcPr>
          <w:p w:rsidR="00E24B91" w:rsidRPr="00EE1C8E" w:rsidRDefault="00E24B91"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78" w:type="dxa"/>
          </w:tcPr>
          <w:p w:rsidR="00E24B91" w:rsidRPr="00EE1C8E" w:rsidRDefault="00CB2ED4" w:rsidP="00CB2ED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00E24B91" w:rsidRPr="00EE1C8E">
              <w:rPr>
                <w:rFonts w:ascii="Times New Roman" w:eastAsia="Times New Roman" w:hAnsi="Times New Roman" w:cs="Times New Roman"/>
                <w:sz w:val="24"/>
                <w:szCs w:val="24"/>
              </w:rPr>
              <w:t>«Предметный</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мир,</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как</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средство</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приобщения</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детей</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к</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социальной</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действительности»</w:t>
            </w:r>
            <w:r>
              <w:rPr>
                <w:rFonts w:ascii="Times New Roman" w:eastAsia="Times New Roman" w:hAnsi="Times New Roman" w:cs="Times New Roman"/>
                <w:sz w:val="24"/>
                <w:szCs w:val="24"/>
              </w:rPr>
              <w:t>.</w:t>
            </w:r>
          </w:p>
        </w:tc>
      </w:tr>
      <w:tr w:rsidR="003849BA" w:rsidRPr="00EE1C8E" w:rsidTr="003C3737">
        <w:trPr>
          <w:trHeight w:val="339"/>
        </w:trPr>
        <w:tc>
          <w:tcPr>
            <w:tcW w:w="568" w:type="dxa"/>
            <w:vMerge/>
          </w:tcPr>
          <w:p w:rsidR="00E24B91" w:rsidRPr="00EE1C8E" w:rsidRDefault="00E24B91" w:rsidP="00EE1C8E">
            <w:pPr>
              <w:rPr>
                <w:rFonts w:ascii="Times New Roman" w:eastAsia="Times New Roman" w:hAnsi="Times New Roman" w:cs="Times New Roman"/>
                <w:b/>
                <w:color w:val="000000"/>
                <w:sz w:val="24"/>
                <w:szCs w:val="24"/>
              </w:rPr>
            </w:pPr>
          </w:p>
        </w:tc>
        <w:tc>
          <w:tcPr>
            <w:tcW w:w="1985" w:type="dxa"/>
            <w:vMerge/>
          </w:tcPr>
          <w:p w:rsidR="00E24B91" w:rsidRPr="00EE1C8E" w:rsidRDefault="00E24B91" w:rsidP="00EE1C8E">
            <w:pPr>
              <w:ind w:firstLine="0"/>
              <w:jc w:val="center"/>
              <w:rPr>
                <w:rFonts w:ascii="Times New Roman" w:eastAsia="Times New Roman" w:hAnsi="Times New Roman" w:cs="Times New Roman"/>
                <w:b/>
                <w:color w:val="000000"/>
                <w:sz w:val="24"/>
                <w:szCs w:val="24"/>
              </w:rPr>
            </w:pPr>
          </w:p>
        </w:tc>
        <w:tc>
          <w:tcPr>
            <w:tcW w:w="2976" w:type="dxa"/>
          </w:tcPr>
          <w:p w:rsidR="00E24B91" w:rsidRPr="00EE1C8E" w:rsidRDefault="00E24B91"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r w:rsidR="00CB2ED4">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678" w:type="dxa"/>
          </w:tcPr>
          <w:p w:rsidR="00E24B91" w:rsidRPr="00EE1C8E" w:rsidRDefault="00E24B91"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Рекомендации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«Растим</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детей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любознательными»</w:t>
            </w:r>
            <w:r w:rsidR="00CB2ED4">
              <w:rPr>
                <w:rFonts w:ascii="Times New Roman" w:eastAsia="Times New Roman" w:hAnsi="Times New Roman" w:cs="Times New Roman"/>
                <w:sz w:val="24"/>
                <w:szCs w:val="24"/>
              </w:rPr>
              <w:t>.</w:t>
            </w:r>
          </w:p>
        </w:tc>
      </w:tr>
      <w:tr w:rsidR="003849BA" w:rsidRPr="00EE1C8E" w:rsidTr="003C3737">
        <w:trPr>
          <w:trHeight w:val="277"/>
        </w:trPr>
        <w:tc>
          <w:tcPr>
            <w:tcW w:w="568" w:type="dxa"/>
            <w:vMerge/>
          </w:tcPr>
          <w:p w:rsidR="00E24B91" w:rsidRPr="00EE1C8E" w:rsidRDefault="00E24B91" w:rsidP="00EE1C8E">
            <w:pPr>
              <w:rPr>
                <w:rFonts w:ascii="Times New Roman" w:eastAsia="Times New Roman" w:hAnsi="Times New Roman" w:cs="Times New Roman"/>
                <w:b/>
                <w:color w:val="000000"/>
                <w:sz w:val="24"/>
                <w:szCs w:val="24"/>
              </w:rPr>
            </w:pPr>
          </w:p>
        </w:tc>
        <w:tc>
          <w:tcPr>
            <w:tcW w:w="1985" w:type="dxa"/>
            <w:vMerge/>
          </w:tcPr>
          <w:p w:rsidR="00E24B91" w:rsidRPr="00EE1C8E" w:rsidRDefault="00E24B91" w:rsidP="00EE1C8E">
            <w:pPr>
              <w:ind w:firstLine="0"/>
              <w:jc w:val="center"/>
              <w:rPr>
                <w:rFonts w:ascii="Times New Roman" w:eastAsia="Times New Roman" w:hAnsi="Times New Roman" w:cs="Times New Roman"/>
                <w:b/>
                <w:color w:val="000000"/>
                <w:sz w:val="24"/>
                <w:szCs w:val="24"/>
              </w:rPr>
            </w:pPr>
          </w:p>
        </w:tc>
        <w:tc>
          <w:tcPr>
            <w:tcW w:w="2976" w:type="dxa"/>
          </w:tcPr>
          <w:p w:rsidR="00E24B91" w:rsidRPr="00EE1C8E" w:rsidRDefault="00E24B91"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78" w:type="dxa"/>
          </w:tcPr>
          <w:p w:rsidR="00E24B91" w:rsidRPr="00EE1C8E" w:rsidRDefault="00E24B91"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Родительское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собрание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теме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«Развитие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у</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детей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познавательного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интереса»</w:t>
            </w:r>
          </w:p>
        </w:tc>
      </w:tr>
      <w:tr w:rsidR="003849BA" w:rsidRPr="00EE1C8E" w:rsidTr="003C3737">
        <w:trPr>
          <w:trHeight w:val="134"/>
        </w:trPr>
        <w:tc>
          <w:tcPr>
            <w:tcW w:w="568" w:type="dxa"/>
            <w:vMerge/>
          </w:tcPr>
          <w:p w:rsidR="00E24B91" w:rsidRPr="00EE1C8E" w:rsidRDefault="00E24B91" w:rsidP="00EE1C8E">
            <w:pPr>
              <w:rPr>
                <w:rFonts w:ascii="Times New Roman" w:eastAsia="Times New Roman" w:hAnsi="Times New Roman" w:cs="Times New Roman"/>
                <w:b/>
                <w:color w:val="000000"/>
                <w:sz w:val="24"/>
                <w:szCs w:val="24"/>
              </w:rPr>
            </w:pPr>
          </w:p>
        </w:tc>
        <w:tc>
          <w:tcPr>
            <w:tcW w:w="1985" w:type="dxa"/>
            <w:vMerge w:val="restart"/>
          </w:tcPr>
          <w:p w:rsidR="00CB2ED4" w:rsidRDefault="00CB2ED4" w:rsidP="00EE1C8E">
            <w:pPr>
              <w:ind w:firstLine="0"/>
              <w:jc w:val="left"/>
              <w:rPr>
                <w:rFonts w:ascii="Times New Roman" w:eastAsia="Times New Roman" w:hAnsi="Times New Roman" w:cs="Times New Roman"/>
                <w:b/>
                <w:sz w:val="24"/>
                <w:szCs w:val="24"/>
              </w:rPr>
            </w:pPr>
          </w:p>
          <w:p w:rsidR="00CB2ED4" w:rsidRDefault="00CB2ED4" w:rsidP="00EE1C8E">
            <w:pPr>
              <w:ind w:firstLine="0"/>
              <w:jc w:val="left"/>
              <w:rPr>
                <w:rFonts w:ascii="Times New Roman" w:eastAsia="Times New Roman" w:hAnsi="Times New Roman" w:cs="Times New Roman"/>
                <w:b/>
                <w:sz w:val="24"/>
                <w:szCs w:val="24"/>
              </w:rPr>
            </w:pPr>
          </w:p>
          <w:p w:rsidR="00E24B91" w:rsidRPr="00EE1C8E" w:rsidRDefault="00E24B91" w:rsidP="00EE1C8E">
            <w:pPr>
              <w:ind w:firstLine="0"/>
              <w:jc w:val="left"/>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lastRenderedPageBreak/>
              <w:t>«День</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Победы»</w:t>
            </w:r>
          </w:p>
          <w:p w:rsidR="00E24B91" w:rsidRPr="00EE1C8E" w:rsidRDefault="00E24B91" w:rsidP="00EE1C8E">
            <w:pPr>
              <w:tabs>
                <w:tab w:val="left" w:pos="415"/>
              </w:tabs>
              <w:ind w:firstLine="0"/>
              <w:jc w:val="left"/>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sz w:val="24"/>
                <w:szCs w:val="24"/>
              </w:rPr>
              <w:t>(10.05.</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20.05.)</w:t>
            </w:r>
          </w:p>
        </w:tc>
        <w:tc>
          <w:tcPr>
            <w:tcW w:w="2976" w:type="dxa"/>
          </w:tcPr>
          <w:p w:rsidR="00E24B91" w:rsidRPr="00EE1C8E" w:rsidRDefault="00E24B91"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lastRenderedPageBreak/>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78" w:type="dxa"/>
          </w:tcPr>
          <w:p w:rsidR="00E24B91" w:rsidRPr="00EE1C8E" w:rsidRDefault="00E24B91"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Консультация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«Как</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рассказать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ребёнку</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этой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Великой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войне»</w:t>
            </w:r>
            <w:r w:rsidR="00CB2ED4">
              <w:rPr>
                <w:rFonts w:ascii="Times New Roman" w:eastAsia="Times New Roman" w:hAnsi="Times New Roman" w:cs="Times New Roman"/>
                <w:sz w:val="24"/>
                <w:szCs w:val="24"/>
              </w:rPr>
              <w:t>.</w:t>
            </w:r>
          </w:p>
        </w:tc>
      </w:tr>
      <w:tr w:rsidR="003849BA" w:rsidRPr="00EE1C8E" w:rsidTr="003C3737">
        <w:trPr>
          <w:trHeight w:val="116"/>
        </w:trPr>
        <w:tc>
          <w:tcPr>
            <w:tcW w:w="568" w:type="dxa"/>
            <w:vMerge/>
          </w:tcPr>
          <w:p w:rsidR="00E24B91" w:rsidRPr="00EE1C8E" w:rsidRDefault="00E24B91" w:rsidP="00EE1C8E">
            <w:pPr>
              <w:rPr>
                <w:rFonts w:ascii="Times New Roman" w:eastAsia="Times New Roman" w:hAnsi="Times New Roman" w:cs="Times New Roman"/>
                <w:b/>
                <w:color w:val="000000"/>
                <w:sz w:val="24"/>
                <w:szCs w:val="24"/>
              </w:rPr>
            </w:pPr>
          </w:p>
        </w:tc>
        <w:tc>
          <w:tcPr>
            <w:tcW w:w="1985" w:type="dxa"/>
            <w:vMerge/>
          </w:tcPr>
          <w:p w:rsidR="00E24B91" w:rsidRPr="00EE1C8E" w:rsidRDefault="00E24B91" w:rsidP="00EE1C8E">
            <w:pPr>
              <w:ind w:firstLine="0"/>
              <w:jc w:val="center"/>
              <w:rPr>
                <w:rFonts w:ascii="Times New Roman" w:eastAsia="Times New Roman" w:hAnsi="Times New Roman" w:cs="Times New Roman"/>
                <w:b/>
                <w:color w:val="000000"/>
                <w:sz w:val="24"/>
                <w:szCs w:val="24"/>
              </w:rPr>
            </w:pPr>
          </w:p>
        </w:tc>
        <w:tc>
          <w:tcPr>
            <w:tcW w:w="2976" w:type="dxa"/>
          </w:tcPr>
          <w:p w:rsidR="00E24B91" w:rsidRPr="00EE1C8E" w:rsidRDefault="00E24B91"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r w:rsidR="00CB2ED4">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678" w:type="dxa"/>
          </w:tcPr>
          <w:p w:rsidR="00E24B91" w:rsidRPr="00EE1C8E" w:rsidRDefault="00E24B91"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Памятка</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символах</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ВОВ.</w:t>
            </w:r>
          </w:p>
        </w:tc>
      </w:tr>
      <w:tr w:rsidR="003849BA" w:rsidRPr="00EE1C8E" w:rsidTr="003C3737">
        <w:trPr>
          <w:trHeight w:val="123"/>
        </w:trPr>
        <w:tc>
          <w:tcPr>
            <w:tcW w:w="568" w:type="dxa"/>
            <w:vMerge/>
          </w:tcPr>
          <w:p w:rsidR="00E24B91" w:rsidRPr="00EE1C8E" w:rsidRDefault="00E24B91" w:rsidP="00EE1C8E">
            <w:pPr>
              <w:rPr>
                <w:rFonts w:ascii="Times New Roman" w:eastAsia="Times New Roman" w:hAnsi="Times New Roman" w:cs="Times New Roman"/>
                <w:b/>
                <w:color w:val="000000"/>
                <w:sz w:val="24"/>
                <w:szCs w:val="24"/>
              </w:rPr>
            </w:pPr>
          </w:p>
        </w:tc>
        <w:tc>
          <w:tcPr>
            <w:tcW w:w="1985" w:type="dxa"/>
            <w:vMerge/>
          </w:tcPr>
          <w:p w:rsidR="00E24B91" w:rsidRPr="00EE1C8E" w:rsidRDefault="00E24B91" w:rsidP="00EE1C8E">
            <w:pPr>
              <w:ind w:firstLine="0"/>
              <w:jc w:val="center"/>
              <w:rPr>
                <w:rFonts w:ascii="Times New Roman" w:eastAsia="Times New Roman" w:hAnsi="Times New Roman" w:cs="Times New Roman"/>
                <w:b/>
                <w:color w:val="000000"/>
                <w:sz w:val="24"/>
                <w:szCs w:val="24"/>
              </w:rPr>
            </w:pPr>
          </w:p>
        </w:tc>
        <w:tc>
          <w:tcPr>
            <w:tcW w:w="2976" w:type="dxa"/>
          </w:tcPr>
          <w:p w:rsidR="00E24B91" w:rsidRPr="00EE1C8E" w:rsidRDefault="00E24B91"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p>
        </w:tc>
        <w:tc>
          <w:tcPr>
            <w:tcW w:w="4678" w:type="dxa"/>
          </w:tcPr>
          <w:p w:rsidR="00E24B91" w:rsidRPr="00EE1C8E" w:rsidRDefault="000F5192" w:rsidP="00CB2ED4">
            <w:pP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Соловьёва А.</w:t>
            </w:r>
            <w:r w:rsidR="00102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(Бабушка Соловьёвой Ксюши) -</w:t>
            </w:r>
            <w:r w:rsidR="00E24B91" w:rsidRPr="00EE1C8E">
              <w:rPr>
                <w:rFonts w:ascii="Times New Roman" w:eastAsia="Times New Roman" w:hAnsi="Times New Roman" w:cs="Times New Roman"/>
                <w:sz w:val="24"/>
                <w:szCs w:val="24"/>
              </w:rPr>
              <w:t>Экскурсия</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к</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памятным</w:t>
            </w:r>
            <w:r w:rsidR="00586C9C" w:rsidRPr="00EE1C8E">
              <w:rPr>
                <w:rFonts w:ascii="Times New Roman" w:eastAsia="Times New Roman" w:hAnsi="Times New Roman" w:cs="Times New Roman"/>
                <w:sz w:val="24"/>
                <w:szCs w:val="24"/>
              </w:rPr>
              <w:t xml:space="preserve"> </w:t>
            </w:r>
            <w:r w:rsidR="00E24B91" w:rsidRPr="00EE1C8E">
              <w:rPr>
                <w:rFonts w:ascii="Times New Roman" w:eastAsia="Times New Roman" w:hAnsi="Times New Roman" w:cs="Times New Roman"/>
                <w:sz w:val="24"/>
                <w:szCs w:val="24"/>
              </w:rPr>
              <w:t>местам</w:t>
            </w:r>
            <w:r w:rsidR="00CB2ED4">
              <w:rPr>
                <w:rFonts w:ascii="Times New Roman" w:eastAsia="Times New Roman" w:hAnsi="Times New Roman" w:cs="Times New Roman"/>
                <w:sz w:val="24"/>
                <w:szCs w:val="24"/>
              </w:rPr>
              <w:t xml:space="preserve"> с. Гостищево</w:t>
            </w:r>
          </w:p>
        </w:tc>
      </w:tr>
      <w:tr w:rsidR="003849BA" w:rsidRPr="00EE1C8E" w:rsidTr="003C3737">
        <w:trPr>
          <w:trHeight w:val="365"/>
        </w:trPr>
        <w:tc>
          <w:tcPr>
            <w:tcW w:w="568" w:type="dxa"/>
            <w:vMerge/>
          </w:tcPr>
          <w:p w:rsidR="00E24B91" w:rsidRPr="00EE1C8E" w:rsidRDefault="00E24B91" w:rsidP="00EE1C8E">
            <w:pPr>
              <w:ind w:firstLine="0"/>
              <w:jc w:val="center"/>
              <w:rPr>
                <w:rFonts w:ascii="Times New Roman" w:eastAsia="Times New Roman" w:hAnsi="Times New Roman" w:cs="Times New Roman"/>
                <w:b/>
                <w:color w:val="000000"/>
                <w:sz w:val="24"/>
                <w:szCs w:val="24"/>
              </w:rPr>
            </w:pPr>
          </w:p>
        </w:tc>
        <w:tc>
          <w:tcPr>
            <w:tcW w:w="1985" w:type="dxa"/>
            <w:vMerge w:val="restart"/>
          </w:tcPr>
          <w:p w:rsidR="00CB2ED4" w:rsidRDefault="00CB2ED4" w:rsidP="00EE1C8E">
            <w:pPr>
              <w:ind w:firstLine="0"/>
              <w:jc w:val="center"/>
              <w:rPr>
                <w:rFonts w:ascii="Times New Roman" w:eastAsia="Times New Roman" w:hAnsi="Times New Roman" w:cs="Times New Roman"/>
                <w:b/>
                <w:sz w:val="24"/>
                <w:szCs w:val="24"/>
              </w:rPr>
            </w:pPr>
          </w:p>
          <w:p w:rsidR="00E24B91" w:rsidRPr="00EE1C8E" w:rsidRDefault="00E24B91" w:rsidP="00EE1C8E">
            <w:pPr>
              <w:ind w:firstLine="0"/>
              <w:jc w:val="center"/>
              <w:rPr>
                <w:rFonts w:ascii="Times New Roman" w:eastAsia="Times New Roman" w:hAnsi="Times New Roman" w:cs="Times New Roman"/>
                <w:b/>
                <w:sz w:val="24"/>
                <w:szCs w:val="24"/>
              </w:rPr>
            </w:pPr>
            <w:r w:rsidRPr="00EE1C8E">
              <w:rPr>
                <w:rFonts w:ascii="Times New Roman" w:eastAsia="Times New Roman" w:hAnsi="Times New Roman" w:cs="Times New Roman"/>
                <w:b/>
                <w:sz w:val="24"/>
                <w:szCs w:val="24"/>
              </w:rPr>
              <w:t>«Мир</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природы»</w:t>
            </w:r>
          </w:p>
          <w:p w:rsidR="00E24B91" w:rsidRPr="00EE1C8E" w:rsidRDefault="00E24B91" w:rsidP="00EE1C8E">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b/>
                <w:sz w:val="24"/>
                <w:szCs w:val="24"/>
              </w:rPr>
              <w:t>(23.05.</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w:t>
            </w:r>
            <w:r w:rsidR="00586C9C" w:rsidRPr="00EE1C8E">
              <w:rPr>
                <w:rFonts w:ascii="Times New Roman" w:eastAsia="Times New Roman" w:hAnsi="Times New Roman" w:cs="Times New Roman"/>
                <w:b/>
                <w:sz w:val="24"/>
                <w:szCs w:val="24"/>
              </w:rPr>
              <w:t xml:space="preserve"> </w:t>
            </w:r>
            <w:r w:rsidRPr="00EE1C8E">
              <w:rPr>
                <w:rFonts w:ascii="Times New Roman" w:eastAsia="Times New Roman" w:hAnsi="Times New Roman" w:cs="Times New Roman"/>
                <w:b/>
                <w:sz w:val="24"/>
                <w:szCs w:val="24"/>
              </w:rPr>
              <w:t>31.05.)</w:t>
            </w:r>
          </w:p>
        </w:tc>
        <w:tc>
          <w:tcPr>
            <w:tcW w:w="2976" w:type="dxa"/>
          </w:tcPr>
          <w:p w:rsidR="00E24B91" w:rsidRPr="00EE1C8E" w:rsidRDefault="00E24B91" w:rsidP="00CB2ED4">
            <w:pPr>
              <w:tabs>
                <w:tab w:val="left" w:pos="207"/>
              </w:tabs>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Педагогическое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образование</w:t>
            </w:r>
          </w:p>
        </w:tc>
        <w:tc>
          <w:tcPr>
            <w:tcW w:w="4678" w:type="dxa"/>
          </w:tcPr>
          <w:p w:rsidR="00E24B91" w:rsidRPr="00EE1C8E" w:rsidRDefault="00E24B91"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Консультация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«Правильное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отношение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к</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природе</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начинается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семье»</w:t>
            </w:r>
            <w:r w:rsidR="00CB2ED4">
              <w:rPr>
                <w:rFonts w:ascii="Times New Roman" w:eastAsia="Times New Roman" w:hAnsi="Times New Roman" w:cs="Times New Roman"/>
                <w:sz w:val="24"/>
                <w:szCs w:val="24"/>
              </w:rPr>
              <w:t>.</w:t>
            </w:r>
          </w:p>
        </w:tc>
      </w:tr>
      <w:tr w:rsidR="003849BA" w:rsidRPr="00EE1C8E" w:rsidTr="003C3737">
        <w:trPr>
          <w:trHeight w:val="472"/>
        </w:trPr>
        <w:tc>
          <w:tcPr>
            <w:tcW w:w="568" w:type="dxa"/>
            <w:vMerge/>
          </w:tcPr>
          <w:p w:rsidR="00E24B91" w:rsidRPr="00EE1C8E" w:rsidRDefault="00E24B91" w:rsidP="00EE1C8E">
            <w:pPr>
              <w:ind w:firstLine="0"/>
              <w:jc w:val="center"/>
              <w:rPr>
                <w:rFonts w:ascii="Times New Roman" w:eastAsia="Times New Roman" w:hAnsi="Times New Roman" w:cs="Times New Roman"/>
                <w:b/>
                <w:color w:val="000000"/>
                <w:sz w:val="24"/>
                <w:szCs w:val="24"/>
              </w:rPr>
            </w:pPr>
          </w:p>
        </w:tc>
        <w:tc>
          <w:tcPr>
            <w:tcW w:w="1985" w:type="dxa"/>
            <w:vMerge/>
          </w:tcPr>
          <w:p w:rsidR="00E24B91" w:rsidRPr="00EE1C8E" w:rsidRDefault="00E24B91" w:rsidP="00EE1C8E">
            <w:pPr>
              <w:ind w:firstLine="0"/>
              <w:jc w:val="center"/>
              <w:rPr>
                <w:rFonts w:ascii="Times New Roman" w:eastAsia="Times New Roman" w:hAnsi="Times New Roman" w:cs="Times New Roman"/>
                <w:b/>
                <w:sz w:val="24"/>
                <w:szCs w:val="24"/>
              </w:rPr>
            </w:pPr>
          </w:p>
        </w:tc>
        <w:tc>
          <w:tcPr>
            <w:tcW w:w="2976" w:type="dxa"/>
          </w:tcPr>
          <w:p w:rsidR="00E24B91" w:rsidRPr="00CB2ED4" w:rsidRDefault="00E24B91" w:rsidP="00CB2ED4">
            <w:pPr>
              <w:ind w:firstLine="0"/>
              <w:jc w:val="center"/>
              <w:rPr>
                <w:rFonts w:ascii="Times New Roman" w:eastAsia="Times New Roman" w:hAnsi="Times New Roman" w:cs="Times New Roman"/>
                <w:sz w:val="24"/>
                <w:szCs w:val="24"/>
              </w:rPr>
            </w:pPr>
            <w:r w:rsidRPr="00EE1C8E">
              <w:rPr>
                <w:rFonts w:ascii="Times New Roman" w:eastAsia="Times New Roman" w:hAnsi="Times New Roman" w:cs="Times New Roman"/>
                <w:sz w:val="24"/>
                <w:szCs w:val="24"/>
              </w:rPr>
              <w:t>Педагогическая</w:t>
            </w:r>
            <w:r w:rsidR="00CB2ED4">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поддержка</w:t>
            </w:r>
          </w:p>
        </w:tc>
        <w:tc>
          <w:tcPr>
            <w:tcW w:w="4678" w:type="dxa"/>
          </w:tcPr>
          <w:p w:rsidR="00E24B91" w:rsidRPr="00EE1C8E" w:rsidRDefault="00E24B91" w:rsidP="00CB2ED4">
            <w:pPr>
              <w:ind w:firstLine="0"/>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Рекомендации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для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«Детям</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о</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природе»</w:t>
            </w:r>
            <w:r w:rsidR="00CB2ED4">
              <w:rPr>
                <w:rFonts w:ascii="Times New Roman" w:eastAsia="Times New Roman" w:hAnsi="Times New Roman" w:cs="Times New Roman"/>
                <w:sz w:val="24"/>
                <w:szCs w:val="24"/>
              </w:rPr>
              <w:t>.</w:t>
            </w:r>
          </w:p>
        </w:tc>
      </w:tr>
      <w:tr w:rsidR="003849BA" w:rsidRPr="00EE1C8E" w:rsidTr="003C3737">
        <w:trPr>
          <w:trHeight w:val="609"/>
        </w:trPr>
        <w:tc>
          <w:tcPr>
            <w:tcW w:w="568" w:type="dxa"/>
            <w:vMerge/>
          </w:tcPr>
          <w:p w:rsidR="00E24B91" w:rsidRPr="00EE1C8E" w:rsidRDefault="00E24B91" w:rsidP="00EE1C8E">
            <w:pPr>
              <w:ind w:firstLine="0"/>
              <w:jc w:val="center"/>
              <w:rPr>
                <w:rFonts w:ascii="Times New Roman" w:eastAsia="Times New Roman" w:hAnsi="Times New Roman" w:cs="Times New Roman"/>
                <w:b/>
                <w:color w:val="000000"/>
                <w:sz w:val="24"/>
                <w:szCs w:val="24"/>
              </w:rPr>
            </w:pPr>
          </w:p>
        </w:tc>
        <w:tc>
          <w:tcPr>
            <w:tcW w:w="1985" w:type="dxa"/>
            <w:vMerge/>
          </w:tcPr>
          <w:p w:rsidR="00E24B91" w:rsidRPr="00EE1C8E" w:rsidRDefault="00E24B91" w:rsidP="00EE1C8E">
            <w:pPr>
              <w:ind w:firstLine="0"/>
              <w:jc w:val="center"/>
              <w:rPr>
                <w:rFonts w:ascii="Times New Roman" w:eastAsia="Times New Roman" w:hAnsi="Times New Roman" w:cs="Times New Roman"/>
                <w:b/>
                <w:sz w:val="24"/>
                <w:szCs w:val="24"/>
              </w:rPr>
            </w:pPr>
          </w:p>
        </w:tc>
        <w:tc>
          <w:tcPr>
            <w:tcW w:w="2976" w:type="dxa"/>
          </w:tcPr>
          <w:p w:rsidR="00E24B91" w:rsidRPr="00EE1C8E" w:rsidRDefault="00E24B91" w:rsidP="00CB2ED4">
            <w:pPr>
              <w:ind w:firstLine="0"/>
              <w:jc w:val="center"/>
              <w:rPr>
                <w:rFonts w:ascii="Times New Roman" w:eastAsia="Times New Roman" w:hAnsi="Times New Roman" w:cs="Times New Roman"/>
                <w:b/>
                <w:color w:val="000000"/>
                <w:sz w:val="24"/>
                <w:szCs w:val="24"/>
              </w:rPr>
            </w:pPr>
            <w:r w:rsidRPr="00EE1C8E">
              <w:rPr>
                <w:rFonts w:ascii="Times New Roman" w:eastAsia="Times New Roman" w:hAnsi="Times New Roman" w:cs="Times New Roman"/>
                <w:sz w:val="24"/>
                <w:szCs w:val="24"/>
              </w:rPr>
              <w:t>Совместная</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деятельность</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педагогов</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и</w:t>
            </w:r>
            <w:r w:rsidR="00586C9C" w:rsidRPr="00EE1C8E">
              <w:rPr>
                <w:rFonts w:ascii="Times New Roman" w:eastAsia="Times New Roman" w:hAnsi="Times New Roman" w:cs="Times New Roman"/>
                <w:sz w:val="24"/>
                <w:szCs w:val="24"/>
              </w:rPr>
              <w:t xml:space="preserve"> </w:t>
            </w:r>
            <w:r w:rsidRPr="00EE1C8E">
              <w:rPr>
                <w:rFonts w:ascii="Times New Roman" w:eastAsia="Times New Roman" w:hAnsi="Times New Roman" w:cs="Times New Roman"/>
                <w:sz w:val="24"/>
                <w:szCs w:val="24"/>
              </w:rPr>
              <w:t>родителей</w:t>
            </w:r>
            <w:r w:rsidRPr="00EE1C8E">
              <w:rPr>
                <w:rFonts w:ascii="Times New Roman" w:eastAsia="Times New Roman" w:hAnsi="Times New Roman" w:cs="Times New Roman"/>
                <w:b/>
                <w:color w:val="000000"/>
                <w:sz w:val="24"/>
                <w:szCs w:val="24"/>
              </w:rPr>
              <w:t>.</w:t>
            </w:r>
          </w:p>
        </w:tc>
        <w:tc>
          <w:tcPr>
            <w:tcW w:w="4678" w:type="dxa"/>
          </w:tcPr>
          <w:p w:rsidR="00E24B91" w:rsidRDefault="00E24B91" w:rsidP="00CB2ED4">
            <w:pPr>
              <w:ind w:firstLine="0"/>
              <w:rPr>
                <w:rFonts w:ascii="Times New Roman" w:eastAsia="Times New Roman" w:hAnsi="Times New Roman" w:cs="Times New Roman"/>
                <w:sz w:val="24"/>
                <w:szCs w:val="24"/>
              </w:rPr>
            </w:pPr>
            <w:r w:rsidRPr="000F5192">
              <w:rPr>
                <w:rFonts w:ascii="Times New Roman" w:eastAsia="Times New Roman" w:hAnsi="Times New Roman" w:cs="Times New Roman"/>
                <w:sz w:val="24"/>
                <w:szCs w:val="24"/>
              </w:rPr>
              <w:t>Творческая</w:t>
            </w:r>
            <w:r w:rsidR="00586C9C" w:rsidRPr="000F5192">
              <w:rPr>
                <w:rFonts w:ascii="Times New Roman" w:eastAsia="Times New Roman" w:hAnsi="Times New Roman" w:cs="Times New Roman"/>
                <w:sz w:val="24"/>
                <w:szCs w:val="24"/>
              </w:rPr>
              <w:t xml:space="preserve"> </w:t>
            </w:r>
            <w:r w:rsidRPr="000F5192">
              <w:rPr>
                <w:rFonts w:ascii="Times New Roman" w:eastAsia="Times New Roman" w:hAnsi="Times New Roman" w:cs="Times New Roman"/>
                <w:sz w:val="24"/>
                <w:szCs w:val="24"/>
              </w:rPr>
              <w:t>гостиная</w:t>
            </w:r>
            <w:r w:rsidR="00586C9C" w:rsidRPr="000F5192">
              <w:rPr>
                <w:rFonts w:ascii="Times New Roman" w:eastAsia="Times New Roman" w:hAnsi="Times New Roman" w:cs="Times New Roman"/>
                <w:sz w:val="24"/>
                <w:szCs w:val="24"/>
              </w:rPr>
              <w:t xml:space="preserve"> </w:t>
            </w:r>
            <w:r w:rsidRPr="000F5192">
              <w:rPr>
                <w:rFonts w:ascii="Times New Roman" w:eastAsia="Times New Roman" w:hAnsi="Times New Roman" w:cs="Times New Roman"/>
                <w:sz w:val="24"/>
                <w:szCs w:val="24"/>
              </w:rPr>
              <w:t>«Разноцветный</w:t>
            </w:r>
            <w:r w:rsidR="003849BA" w:rsidRPr="000F5192">
              <w:rPr>
                <w:rFonts w:ascii="Times New Roman" w:eastAsia="Times New Roman" w:hAnsi="Times New Roman" w:cs="Times New Roman"/>
                <w:sz w:val="24"/>
                <w:szCs w:val="24"/>
              </w:rPr>
              <w:t xml:space="preserve"> мир»</w:t>
            </w:r>
          </w:p>
          <w:p w:rsidR="000F5192" w:rsidRPr="00EE1C8E" w:rsidRDefault="000F5192" w:rsidP="00CB2ED4">
            <w:pP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Совместное художественное творчество детей и </w:t>
            </w:r>
            <w:proofErr w:type="spellStart"/>
            <w:r>
              <w:rPr>
                <w:rFonts w:ascii="Times New Roman" w:eastAsia="Times New Roman" w:hAnsi="Times New Roman" w:cs="Times New Roman"/>
                <w:sz w:val="24"/>
                <w:szCs w:val="24"/>
              </w:rPr>
              <w:t>Суковой</w:t>
            </w:r>
            <w:proofErr w:type="spellEnd"/>
            <w:r>
              <w:rPr>
                <w:rFonts w:ascii="Times New Roman" w:eastAsia="Times New Roman" w:hAnsi="Times New Roman" w:cs="Times New Roman"/>
                <w:sz w:val="24"/>
                <w:szCs w:val="24"/>
              </w:rPr>
              <w:t xml:space="preserve"> Г.Н. (мама </w:t>
            </w:r>
            <w:proofErr w:type="spellStart"/>
            <w:r>
              <w:rPr>
                <w:rFonts w:ascii="Times New Roman" w:eastAsia="Times New Roman" w:hAnsi="Times New Roman" w:cs="Times New Roman"/>
                <w:sz w:val="24"/>
                <w:szCs w:val="24"/>
              </w:rPr>
              <w:t>Суковой</w:t>
            </w:r>
            <w:proofErr w:type="spellEnd"/>
            <w:r>
              <w:rPr>
                <w:rFonts w:ascii="Times New Roman" w:eastAsia="Times New Roman" w:hAnsi="Times New Roman" w:cs="Times New Roman"/>
                <w:sz w:val="24"/>
                <w:szCs w:val="24"/>
              </w:rPr>
              <w:t xml:space="preserve"> Виктории) на тему «Вот и лето наступило».</w:t>
            </w:r>
          </w:p>
        </w:tc>
      </w:tr>
    </w:tbl>
    <w:p w:rsidR="007B749A" w:rsidRDefault="007B749A" w:rsidP="00E24B91">
      <w:pPr>
        <w:pBdr>
          <w:top w:val="nil"/>
          <w:left w:val="nil"/>
          <w:bottom w:val="nil"/>
          <w:right w:val="nil"/>
          <w:between w:val="nil"/>
        </w:pBdr>
        <w:ind w:firstLine="0"/>
        <w:rPr>
          <w:rFonts w:ascii="Times New Roman" w:eastAsia="Times New Roman" w:hAnsi="Times New Roman" w:cs="Times New Roman"/>
          <w:b/>
          <w:color w:val="000000"/>
          <w:sz w:val="24"/>
          <w:szCs w:val="24"/>
        </w:rPr>
      </w:pPr>
    </w:p>
    <w:p w:rsidR="002209A4" w:rsidRDefault="007B749A" w:rsidP="003C373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92450" w:rsidRDefault="00063B39">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III.</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Организационный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раздел</w:t>
      </w:r>
    </w:p>
    <w:p w:rsidR="00192450" w:rsidRDefault="00063B39">
      <w:pPr>
        <w:pBdr>
          <w:top w:val="nil"/>
          <w:left w:val="nil"/>
          <w:bottom w:val="nil"/>
          <w:right w:val="nil"/>
          <w:between w:val="nil"/>
        </w:pBdr>
        <w:jc w:val="center"/>
        <w:rPr>
          <w:rFonts w:ascii="Arimo" w:eastAsia="Arimo" w:hAnsi="Arimo" w:cs="Arimo"/>
          <w:color w:val="000000"/>
          <w:sz w:val="24"/>
          <w:szCs w:val="24"/>
        </w:rPr>
      </w:pPr>
      <w:r>
        <w:rPr>
          <w:rFonts w:ascii="Times New Roman" w:eastAsia="Times New Roman" w:hAnsi="Times New Roman" w:cs="Times New Roman"/>
          <w:b/>
          <w:color w:val="000000"/>
          <w:sz w:val="24"/>
          <w:szCs w:val="24"/>
        </w:rPr>
        <w:t>3.1.</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Режимы</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дня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холодный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теплый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период</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режима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МБДОУ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«Рябинушка»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Гостищево»:</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время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пребывания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10,5</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часовое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пребывание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17.30)</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пятидневная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выходные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дни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суббота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воскресенье,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праздничные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дни.</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жизнедеятельности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построением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адекватных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ведущим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решением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самостоятельной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только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рамках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режимных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моментов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функциональными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возраста;</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соблюдения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баланса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разными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особенностями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гибкого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режима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пребывания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саду;</w:t>
      </w:r>
    </w:p>
    <w:p w:rsidR="00192450" w:rsidRDefault="00063B39" w:rsidP="009D2C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заказа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(законных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нормативно-правовых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режима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ДОУ.</w:t>
      </w:r>
    </w:p>
    <w:p w:rsidR="00192450" w:rsidRDefault="00063B39" w:rsidP="009D2CA9">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Максимально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допустимый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объем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нагрузки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соответствует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санитарно-эпидемиологическим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правилам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нормами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СанПиН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1.2.3685-21</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«Гигиенические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нормативы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требования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обеспечению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безопасности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безвредности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человека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факторов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среды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обитания»,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утв.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постановлением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Главного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государственного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санитарного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врача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России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28</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января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2021</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w:t>
      </w:r>
    </w:p>
    <w:p w:rsidR="00192450" w:rsidRDefault="00063B39" w:rsidP="009D2CA9">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Продолжительность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непрерывной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4</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более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20</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6</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более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(Таблица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6.6</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СанПиН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1.2.3685-21</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«Гигиенические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нормативы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требования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обеспечению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безопасности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безвредности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человека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факторов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среды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обитания»,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утв.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постановлением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Главного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государственного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санитарного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врача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России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28</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января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2021</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w:t>
      </w:r>
    </w:p>
    <w:p w:rsidR="00192450" w:rsidRDefault="00063B39" w:rsidP="009D2CA9">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Образовательную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СанПиН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1.2.3685–21</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детском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саду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можно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теперь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начинать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раньше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восьми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утра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заканчивать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позднее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пяти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вечера.</w:t>
      </w:r>
    </w:p>
    <w:p w:rsidR="00192450" w:rsidRDefault="00063B39" w:rsidP="009D2CA9">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Продолжительность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дневной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суммарной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нагрузки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4</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40</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6</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50</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занятия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после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дневного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середине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времени,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отведенного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непрерывную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образовательную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проводят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физкультурные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минутки.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Перерывы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между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периодами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непрерывной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менее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10</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(Таблица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6.6</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СанПиН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1.2.3685-21</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«Гигиенические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нормативы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требования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обеспечению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безопасности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безвредности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человека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факторов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среды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обитания»,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утв.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постановлением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Главного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государственного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санитарного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врача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России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28</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января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2021</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w:t>
      </w:r>
    </w:p>
    <w:p w:rsidR="00192450" w:rsidRPr="009D2CA9" w:rsidRDefault="00063B39" w:rsidP="009D2CA9">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Образовательную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требующую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повышенной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познавательной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активности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умственного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напряжения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следует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организовывать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первую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половину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профилактики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утомления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рекомендуется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проводить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физкультурные,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музыкальные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занятия,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ритмику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т.п.</w:t>
      </w:r>
    </w:p>
    <w:p w:rsidR="00192450" w:rsidRDefault="00063B39">
      <w:pPr>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Правила</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использования</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электронных</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средств</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обучения</w:t>
      </w:r>
    </w:p>
    <w:p w:rsidR="00192450" w:rsidRDefault="00063B39" w:rsidP="007B749A">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Компьютеры,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ноутбуки,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планшеты,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моноблоки,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электронные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средства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обучения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(далее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используются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соответствии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инструкцией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эксплуатации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lastRenderedPageBreak/>
        <w:t>(или)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техническим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паспортом.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должны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иметь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документы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оценке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(подтверждении)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соответствия.</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использовании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демонстрацией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обучающих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фильмов,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программ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информации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должны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быть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выполнены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мероприятия,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предотвращающие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неравномерность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освещения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появление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бликов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экране.</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использовании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время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занятий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перемен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должна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проводиться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гимнастика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глаз.</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профилактики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нарушений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осанки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время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занятий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должны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проводиться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соответствующие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физические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упражнения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(физкультминутки).</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Занятия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использованием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возрастных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группах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проводятся.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Непрерывная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суммарная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продолжительность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использования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различных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типов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занятиях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должна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соответствовать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гигиеническим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нормативам.</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использовании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демонстрацией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обучающих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фильмов,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программ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информации,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предусматривающих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фиксацию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тетрадях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воспитанниками,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продолжительность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непрерывного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использования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экрана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должна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превышать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минут.</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Одновременное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использование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детьми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занятиях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более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двух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различных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ЭСО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(интерактивная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доска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персональный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компьютер,</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интерактивная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доска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планшет)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допускается.</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целей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мобильные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средства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связи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используются.</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Режим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может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корректироваться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зависимости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типа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вида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реализуемых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программ,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сезона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года.</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Продолжительность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дневного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4</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менее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часов,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старше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менее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часов.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3</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дневной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организуется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однократно.</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Продолжительность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ежедневных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прогулок</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менее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3</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ч/день.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Прогулки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организуются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день: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первую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половину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(утренний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прием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дневная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прогулка)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вторую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половину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после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дневного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перед</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уходом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домой.</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температуре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воздуха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ниже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минус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15°С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скорости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ветра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более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продолжительность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прогулки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сокращают.</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питания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интервал</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приема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пищи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составляет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3</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4</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часов.</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самостоятельной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3</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(игры,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подготовка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личная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гигиена)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режиме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дня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отводится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менее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3</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4</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часов.</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Занятия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физическому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развитию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возрасте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3</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организуются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менее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3</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неделю.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Длительность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занятий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физическому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развитию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составляет:</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средней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группе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20</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старшей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группе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25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мин.,</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Один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неделю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5</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круглогодично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организуются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занятия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физическому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развитию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открытом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воздухе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учетом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благоприятных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погодных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условий,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отсутствии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медицинских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противопоказаний).</w:t>
      </w:r>
    </w:p>
    <w:p w:rsidR="00192450" w:rsidRDefault="00063B39" w:rsidP="00616AD1">
      <w:pPr>
        <w:rPr>
          <w:rFonts w:ascii="Times New Roman" w:eastAsia="Times New Roman" w:hAnsi="Times New Roman" w:cs="Times New Roman"/>
          <w:color w:val="0D0D0D"/>
          <w:sz w:val="24"/>
          <w:szCs w:val="24"/>
        </w:rPr>
      </w:pPr>
      <w:bookmarkStart w:id="8" w:name="_heading=h.1fob9te" w:colFirst="0" w:colLast="0"/>
      <w:bookmarkEnd w:id="8"/>
      <w:r>
        <w:rPr>
          <w:rFonts w:ascii="Times New Roman" w:eastAsia="Times New Roman" w:hAnsi="Times New Roman" w:cs="Times New Roman"/>
          <w:color w:val="0D0D0D"/>
          <w:sz w:val="24"/>
          <w:szCs w:val="24"/>
        </w:rPr>
        <w:t>Ежедневная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организации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жизни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осуществляется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учетом:</w:t>
      </w:r>
    </w:p>
    <w:p w:rsidR="00192450" w:rsidRDefault="00063B39" w:rsidP="00616AD1">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ab/>
        <w:t>построения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процесса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адекватных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возрасту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формах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работы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детьми: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основной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формой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работы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детьми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дошкольного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возраста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ведущим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видом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для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них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является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игра;</w:t>
      </w:r>
    </w:p>
    <w:p w:rsidR="00192450" w:rsidRPr="006F28CC" w:rsidRDefault="00063B39" w:rsidP="006F28CC">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ab/>
        <w:t>решения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программных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задач</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совместной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взрослого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самостоятельной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только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рамках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непосредственно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проведении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режимных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моментов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соответствии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спе</w:t>
      </w:r>
      <w:r w:rsidR="007B749A">
        <w:rPr>
          <w:rFonts w:ascii="Times New Roman" w:eastAsia="Times New Roman" w:hAnsi="Times New Roman" w:cs="Times New Roman"/>
          <w:color w:val="0D0D0D"/>
          <w:sz w:val="24"/>
          <w:szCs w:val="24"/>
        </w:rPr>
        <w:t>цификой</w:t>
      </w:r>
      <w:r w:rsidR="00586C9C">
        <w:rPr>
          <w:rFonts w:ascii="Times New Roman" w:eastAsia="Times New Roman" w:hAnsi="Times New Roman" w:cs="Times New Roman"/>
          <w:color w:val="0D0D0D"/>
          <w:sz w:val="24"/>
          <w:szCs w:val="24"/>
        </w:rPr>
        <w:t xml:space="preserve"> </w:t>
      </w:r>
      <w:r w:rsidR="007B749A">
        <w:rPr>
          <w:rFonts w:ascii="Times New Roman" w:eastAsia="Times New Roman" w:hAnsi="Times New Roman" w:cs="Times New Roman"/>
          <w:color w:val="0D0D0D"/>
          <w:sz w:val="24"/>
          <w:szCs w:val="24"/>
        </w:rPr>
        <w:t>дошкольного</w:t>
      </w:r>
      <w:r w:rsidR="00586C9C">
        <w:rPr>
          <w:rFonts w:ascii="Times New Roman" w:eastAsia="Times New Roman" w:hAnsi="Times New Roman" w:cs="Times New Roman"/>
          <w:color w:val="0D0D0D"/>
          <w:sz w:val="24"/>
          <w:szCs w:val="24"/>
        </w:rPr>
        <w:t xml:space="preserve"> </w:t>
      </w:r>
      <w:r w:rsidR="007B749A">
        <w:rPr>
          <w:rFonts w:ascii="Times New Roman" w:eastAsia="Times New Roman" w:hAnsi="Times New Roman" w:cs="Times New Roman"/>
          <w:color w:val="0D0D0D"/>
          <w:sz w:val="24"/>
          <w:szCs w:val="24"/>
        </w:rPr>
        <w:t>образования</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color w:val="0D0D0D"/>
          <w:sz w:val="24"/>
          <w:szCs w:val="24"/>
        </w:rPr>
        <w:t>Режим</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дня</w:t>
      </w:r>
      <w:r w:rsidR="00586C9C">
        <w:rPr>
          <w:rFonts w:ascii="Times New Roman" w:eastAsia="Times New Roman" w:hAnsi="Times New Roman" w:cs="Times New Roman"/>
          <w:b/>
          <w:i/>
          <w:color w:val="0D0D0D"/>
          <w:sz w:val="24"/>
          <w:szCs w:val="24"/>
        </w:rPr>
        <w:t xml:space="preserve"> </w:t>
      </w:r>
      <w:r>
        <w:rPr>
          <w:rFonts w:ascii="Times New Roman" w:eastAsia="Times New Roman" w:hAnsi="Times New Roman" w:cs="Times New Roman"/>
          <w:b/>
          <w:color w:val="0D0D0D"/>
          <w:sz w:val="24"/>
          <w:szCs w:val="24"/>
        </w:rPr>
        <w:t>на</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холодный</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период</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sz w:val="24"/>
          <w:szCs w:val="24"/>
        </w:rPr>
        <w:t>со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02.09.2021г.</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29.05.2022г.</w:t>
      </w:r>
    </w:p>
    <w:tbl>
      <w:tblPr>
        <w:tblStyle w:val="13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91"/>
        <w:gridCol w:w="3254"/>
      </w:tblGrid>
      <w:tr w:rsidR="00192450">
        <w:tc>
          <w:tcPr>
            <w:tcW w:w="6091" w:type="dxa"/>
          </w:tcPr>
          <w:p w:rsidR="00192450" w:rsidRDefault="00063B39">
            <w:pPr>
              <w:jc w:val="center"/>
              <w:rPr>
                <w:b/>
                <w:sz w:val="24"/>
                <w:szCs w:val="24"/>
              </w:rPr>
            </w:pPr>
            <w:r>
              <w:rPr>
                <w:b/>
                <w:sz w:val="24"/>
                <w:szCs w:val="24"/>
              </w:rPr>
              <w:t>Режимный</w:t>
            </w:r>
            <w:r w:rsidR="00586C9C">
              <w:rPr>
                <w:b/>
                <w:sz w:val="24"/>
                <w:szCs w:val="24"/>
              </w:rPr>
              <w:t xml:space="preserve"> </w:t>
            </w:r>
            <w:r>
              <w:rPr>
                <w:b/>
                <w:sz w:val="24"/>
                <w:szCs w:val="24"/>
              </w:rPr>
              <w:t>момент</w:t>
            </w:r>
          </w:p>
        </w:tc>
        <w:tc>
          <w:tcPr>
            <w:tcW w:w="3254" w:type="dxa"/>
          </w:tcPr>
          <w:p w:rsidR="00192450" w:rsidRDefault="00063B39">
            <w:pPr>
              <w:jc w:val="center"/>
              <w:rPr>
                <w:b/>
                <w:sz w:val="24"/>
                <w:szCs w:val="24"/>
              </w:rPr>
            </w:pPr>
            <w:r>
              <w:rPr>
                <w:b/>
                <w:sz w:val="24"/>
                <w:szCs w:val="24"/>
              </w:rPr>
              <w:t>Начало/окончание</w:t>
            </w:r>
          </w:p>
        </w:tc>
      </w:tr>
      <w:tr w:rsidR="00192450">
        <w:tc>
          <w:tcPr>
            <w:tcW w:w="6091" w:type="dxa"/>
          </w:tcPr>
          <w:p w:rsidR="00192450" w:rsidRDefault="00063B39">
            <w:pPr>
              <w:rPr>
                <w:sz w:val="24"/>
                <w:szCs w:val="24"/>
              </w:rPr>
            </w:pPr>
            <w:r>
              <w:rPr>
                <w:sz w:val="24"/>
                <w:szCs w:val="24"/>
              </w:rPr>
              <w:t>Прием</w:t>
            </w:r>
            <w:r w:rsidR="00586C9C">
              <w:rPr>
                <w:sz w:val="24"/>
                <w:szCs w:val="24"/>
              </w:rPr>
              <w:t xml:space="preserve"> </w:t>
            </w:r>
            <w:r>
              <w:rPr>
                <w:sz w:val="24"/>
                <w:szCs w:val="24"/>
              </w:rPr>
              <w:t>детей,</w:t>
            </w:r>
            <w:r w:rsidR="00586C9C">
              <w:rPr>
                <w:sz w:val="24"/>
                <w:szCs w:val="24"/>
              </w:rPr>
              <w:t xml:space="preserve"> </w:t>
            </w:r>
            <w:r>
              <w:rPr>
                <w:sz w:val="24"/>
                <w:szCs w:val="24"/>
              </w:rPr>
              <w:t>свободная</w:t>
            </w:r>
            <w:r w:rsidR="00586C9C">
              <w:rPr>
                <w:sz w:val="24"/>
                <w:szCs w:val="24"/>
              </w:rPr>
              <w:t xml:space="preserve"> </w:t>
            </w:r>
            <w:r>
              <w:rPr>
                <w:sz w:val="24"/>
                <w:szCs w:val="24"/>
              </w:rPr>
              <w:t>игра,</w:t>
            </w:r>
            <w:r w:rsidR="00586C9C">
              <w:rPr>
                <w:sz w:val="24"/>
                <w:szCs w:val="24"/>
              </w:rPr>
              <w:t xml:space="preserve"> </w:t>
            </w:r>
            <w:r>
              <w:rPr>
                <w:sz w:val="24"/>
                <w:szCs w:val="24"/>
              </w:rPr>
              <w:t>общение</w:t>
            </w:r>
            <w:r w:rsidR="00586C9C">
              <w:rPr>
                <w:sz w:val="24"/>
                <w:szCs w:val="24"/>
              </w:rPr>
              <w:t xml:space="preserve"> </w:t>
            </w:r>
            <w:r>
              <w:rPr>
                <w:sz w:val="24"/>
                <w:szCs w:val="24"/>
              </w:rPr>
              <w:t>по</w:t>
            </w:r>
            <w:r w:rsidR="00586C9C">
              <w:rPr>
                <w:sz w:val="24"/>
                <w:szCs w:val="24"/>
              </w:rPr>
              <w:t xml:space="preserve"> </w:t>
            </w:r>
            <w:r>
              <w:rPr>
                <w:sz w:val="24"/>
                <w:szCs w:val="24"/>
              </w:rPr>
              <w:t>интересам,</w:t>
            </w:r>
            <w:r w:rsidR="00586C9C">
              <w:rPr>
                <w:sz w:val="24"/>
                <w:szCs w:val="24"/>
              </w:rPr>
              <w:t xml:space="preserve"> </w:t>
            </w:r>
            <w:r>
              <w:rPr>
                <w:sz w:val="24"/>
                <w:szCs w:val="24"/>
              </w:rPr>
              <w:t>самостоятельная</w:t>
            </w:r>
            <w:r w:rsidR="00586C9C">
              <w:rPr>
                <w:sz w:val="24"/>
                <w:szCs w:val="24"/>
              </w:rPr>
              <w:t xml:space="preserve"> </w:t>
            </w:r>
            <w:r>
              <w:rPr>
                <w:sz w:val="24"/>
                <w:szCs w:val="24"/>
              </w:rPr>
              <w:t>деятельность</w:t>
            </w:r>
          </w:p>
        </w:tc>
        <w:tc>
          <w:tcPr>
            <w:tcW w:w="3254" w:type="dxa"/>
          </w:tcPr>
          <w:p w:rsidR="00192450" w:rsidRDefault="00063B39">
            <w:pPr>
              <w:jc w:val="center"/>
              <w:rPr>
                <w:sz w:val="24"/>
                <w:szCs w:val="24"/>
              </w:rPr>
            </w:pPr>
            <w:r>
              <w:rPr>
                <w:sz w:val="24"/>
                <w:szCs w:val="24"/>
              </w:rPr>
              <w:t>7:00-8:00</w:t>
            </w:r>
          </w:p>
        </w:tc>
      </w:tr>
      <w:tr w:rsidR="00192450">
        <w:tc>
          <w:tcPr>
            <w:tcW w:w="6091" w:type="dxa"/>
          </w:tcPr>
          <w:p w:rsidR="00192450" w:rsidRDefault="00063B39">
            <w:pPr>
              <w:rPr>
                <w:sz w:val="24"/>
                <w:szCs w:val="24"/>
              </w:rPr>
            </w:pPr>
            <w:r>
              <w:rPr>
                <w:sz w:val="24"/>
                <w:szCs w:val="24"/>
              </w:rPr>
              <w:lastRenderedPageBreak/>
              <w:t>Утренняя</w:t>
            </w:r>
            <w:r w:rsidR="00586C9C">
              <w:rPr>
                <w:sz w:val="24"/>
                <w:szCs w:val="24"/>
              </w:rPr>
              <w:t xml:space="preserve"> </w:t>
            </w:r>
            <w:r>
              <w:rPr>
                <w:sz w:val="24"/>
                <w:szCs w:val="24"/>
              </w:rPr>
              <w:t>гимнастика</w:t>
            </w:r>
          </w:p>
        </w:tc>
        <w:tc>
          <w:tcPr>
            <w:tcW w:w="3254" w:type="dxa"/>
          </w:tcPr>
          <w:p w:rsidR="00192450" w:rsidRDefault="00063B39">
            <w:pPr>
              <w:jc w:val="center"/>
              <w:rPr>
                <w:sz w:val="24"/>
                <w:szCs w:val="24"/>
              </w:rPr>
            </w:pPr>
            <w:r>
              <w:rPr>
                <w:sz w:val="24"/>
                <w:szCs w:val="24"/>
              </w:rPr>
              <w:t>8:00-8:10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завтраку,</w:t>
            </w:r>
            <w:r w:rsidR="00586C9C">
              <w:rPr>
                <w:sz w:val="24"/>
                <w:szCs w:val="24"/>
              </w:rPr>
              <w:t xml:space="preserve"> </w:t>
            </w:r>
            <w:r>
              <w:rPr>
                <w:sz w:val="24"/>
                <w:szCs w:val="24"/>
              </w:rPr>
              <w:t>завтрак,</w:t>
            </w:r>
            <w:r w:rsidR="00586C9C">
              <w:rPr>
                <w:sz w:val="24"/>
                <w:szCs w:val="24"/>
              </w:rPr>
              <w:t xml:space="preserve"> </w:t>
            </w:r>
            <w:r>
              <w:rPr>
                <w:sz w:val="24"/>
                <w:szCs w:val="24"/>
              </w:rPr>
              <w:t>дежурство</w:t>
            </w:r>
          </w:p>
        </w:tc>
        <w:tc>
          <w:tcPr>
            <w:tcW w:w="3254" w:type="dxa"/>
          </w:tcPr>
          <w:p w:rsidR="00192450" w:rsidRDefault="00063B39">
            <w:pPr>
              <w:jc w:val="center"/>
              <w:rPr>
                <w:sz w:val="24"/>
                <w:szCs w:val="24"/>
              </w:rPr>
            </w:pPr>
            <w:r>
              <w:rPr>
                <w:sz w:val="24"/>
                <w:szCs w:val="24"/>
              </w:rPr>
              <w:t>8:10-8:30</w:t>
            </w:r>
          </w:p>
        </w:tc>
      </w:tr>
      <w:tr w:rsidR="00192450">
        <w:tc>
          <w:tcPr>
            <w:tcW w:w="6091" w:type="dxa"/>
          </w:tcPr>
          <w:p w:rsidR="00192450" w:rsidRDefault="00063B39">
            <w:pPr>
              <w:rPr>
                <w:sz w:val="24"/>
                <w:szCs w:val="24"/>
              </w:rPr>
            </w:pPr>
            <w:r>
              <w:rPr>
                <w:sz w:val="24"/>
                <w:szCs w:val="24"/>
              </w:rPr>
              <w:t>Утренний</w:t>
            </w:r>
            <w:r w:rsidR="00586C9C">
              <w:rPr>
                <w:sz w:val="24"/>
                <w:szCs w:val="24"/>
              </w:rPr>
              <w:t xml:space="preserve"> </w:t>
            </w:r>
            <w:r>
              <w:rPr>
                <w:sz w:val="24"/>
                <w:szCs w:val="24"/>
              </w:rPr>
              <w:t>круг</w:t>
            </w:r>
          </w:p>
        </w:tc>
        <w:tc>
          <w:tcPr>
            <w:tcW w:w="3254" w:type="dxa"/>
          </w:tcPr>
          <w:p w:rsidR="00192450" w:rsidRDefault="00063B39">
            <w:pPr>
              <w:jc w:val="center"/>
              <w:rPr>
                <w:sz w:val="24"/>
                <w:szCs w:val="24"/>
              </w:rPr>
            </w:pPr>
            <w:r>
              <w:rPr>
                <w:sz w:val="24"/>
                <w:szCs w:val="24"/>
              </w:rPr>
              <w:t>8:30-8:40</w:t>
            </w:r>
          </w:p>
        </w:tc>
      </w:tr>
      <w:tr w:rsidR="00192450">
        <w:trPr>
          <w:trHeight w:val="442"/>
        </w:trPr>
        <w:tc>
          <w:tcPr>
            <w:tcW w:w="6091" w:type="dxa"/>
          </w:tcPr>
          <w:p w:rsidR="00192450" w:rsidRDefault="00063B39">
            <w:pPr>
              <w:rPr>
                <w:sz w:val="24"/>
                <w:szCs w:val="24"/>
              </w:rPr>
            </w:pPr>
            <w:r>
              <w:rPr>
                <w:sz w:val="24"/>
                <w:szCs w:val="24"/>
              </w:rPr>
              <w:t>Организованная</w:t>
            </w:r>
            <w:r w:rsidR="00586C9C">
              <w:rPr>
                <w:sz w:val="24"/>
                <w:szCs w:val="24"/>
              </w:rPr>
              <w:t xml:space="preserve"> </w:t>
            </w:r>
            <w:r>
              <w:rPr>
                <w:sz w:val="24"/>
                <w:szCs w:val="24"/>
              </w:rPr>
              <w:t>образовательная</w:t>
            </w:r>
            <w:r w:rsidR="00586C9C">
              <w:rPr>
                <w:sz w:val="24"/>
                <w:szCs w:val="24"/>
              </w:rPr>
              <w:t xml:space="preserve"> </w:t>
            </w:r>
            <w:r>
              <w:rPr>
                <w:sz w:val="24"/>
                <w:szCs w:val="24"/>
              </w:rPr>
              <w:t>деятельность,</w:t>
            </w:r>
            <w:r w:rsidR="00586C9C">
              <w:rPr>
                <w:sz w:val="24"/>
                <w:szCs w:val="24"/>
              </w:rPr>
              <w:t xml:space="preserve"> </w:t>
            </w:r>
            <w:r>
              <w:rPr>
                <w:sz w:val="24"/>
                <w:szCs w:val="24"/>
              </w:rPr>
              <w:t>самостоятельная</w:t>
            </w:r>
            <w:r w:rsidR="00586C9C">
              <w:rPr>
                <w:sz w:val="24"/>
                <w:szCs w:val="24"/>
              </w:rPr>
              <w:t xml:space="preserve"> </w:t>
            </w:r>
            <w:r>
              <w:rPr>
                <w:sz w:val="24"/>
                <w:szCs w:val="24"/>
              </w:rPr>
              <w:t>деятельность</w:t>
            </w:r>
          </w:p>
        </w:tc>
        <w:tc>
          <w:tcPr>
            <w:tcW w:w="3254" w:type="dxa"/>
          </w:tcPr>
          <w:p w:rsidR="00192450" w:rsidRDefault="00063B39">
            <w:pPr>
              <w:jc w:val="center"/>
              <w:rPr>
                <w:sz w:val="24"/>
                <w:szCs w:val="24"/>
              </w:rPr>
            </w:pPr>
            <w:r>
              <w:rPr>
                <w:sz w:val="24"/>
                <w:szCs w:val="24"/>
              </w:rPr>
              <w:t>8:40-10:15</w:t>
            </w:r>
          </w:p>
        </w:tc>
      </w:tr>
      <w:tr w:rsidR="00192450">
        <w:tc>
          <w:tcPr>
            <w:tcW w:w="6091" w:type="dxa"/>
          </w:tcPr>
          <w:p w:rsidR="00192450" w:rsidRDefault="00063B39">
            <w:pPr>
              <w:rPr>
                <w:sz w:val="24"/>
                <w:szCs w:val="24"/>
              </w:rPr>
            </w:pPr>
            <w:r>
              <w:rPr>
                <w:sz w:val="24"/>
                <w:szCs w:val="24"/>
              </w:rPr>
              <w:t>Второй</w:t>
            </w:r>
            <w:r w:rsidR="00586C9C">
              <w:rPr>
                <w:sz w:val="24"/>
                <w:szCs w:val="24"/>
              </w:rPr>
              <w:t xml:space="preserve"> </w:t>
            </w:r>
            <w:r>
              <w:rPr>
                <w:sz w:val="24"/>
                <w:szCs w:val="24"/>
              </w:rPr>
              <w:t>завтрак</w:t>
            </w:r>
          </w:p>
        </w:tc>
        <w:tc>
          <w:tcPr>
            <w:tcW w:w="3254" w:type="dxa"/>
          </w:tcPr>
          <w:p w:rsidR="00192450" w:rsidRDefault="00063B39">
            <w:pPr>
              <w:jc w:val="center"/>
              <w:rPr>
                <w:sz w:val="24"/>
                <w:szCs w:val="24"/>
              </w:rPr>
            </w:pPr>
            <w:r>
              <w:rPr>
                <w:sz w:val="24"/>
                <w:szCs w:val="24"/>
              </w:rPr>
              <w:t>10:15-10:25</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прогулке,</w:t>
            </w:r>
            <w:r w:rsidR="00586C9C">
              <w:rPr>
                <w:sz w:val="24"/>
                <w:szCs w:val="24"/>
              </w:rPr>
              <w:t xml:space="preserve"> </w:t>
            </w:r>
            <w:r>
              <w:rPr>
                <w:sz w:val="24"/>
                <w:szCs w:val="24"/>
              </w:rPr>
              <w:t>прогулка</w:t>
            </w:r>
          </w:p>
        </w:tc>
        <w:tc>
          <w:tcPr>
            <w:tcW w:w="3254" w:type="dxa"/>
          </w:tcPr>
          <w:p w:rsidR="00192450" w:rsidRDefault="00063B39">
            <w:pPr>
              <w:jc w:val="center"/>
              <w:rPr>
                <w:sz w:val="24"/>
                <w:szCs w:val="24"/>
              </w:rPr>
            </w:pPr>
            <w:r>
              <w:rPr>
                <w:sz w:val="24"/>
                <w:szCs w:val="24"/>
              </w:rPr>
              <w:t>10:25-12:00</w:t>
            </w:r>
          </w:p>
        </w:tc>
      </w:tr>
      <w:tr w:rsidR="00192450">
        <w:tc>
          <w:tcPr>
            <w:tcW w:w="6091" w:type="dxa"/>
          </w:tcPr>
          <w:p w:rsidR="00192450" w:rsidRDefault="00063B39">
            <w:pPr>
              <w:rPr>
                <w:sz w:val="24"/>
                <w:szCs w:val="24"/>
              </w:rPr>
            </w:pPr>
            <w:r>
              <w:rPr>
                <w:sz w:val="24"/>
                <w:szCs w:val="24"/>
              </w:rPr>
              <w:t>Возращение</w:t>
            </w:r>
            <w:r w:rsidR="00586C9C">
              <w:rPr>
                <w:sz w:val="24"/>
                <w:szCs w:val="24"/>
              </w:rPr>
              <w:t xml:space="preserve"> </w:t>
            </w:r>
            <w:r>
              <w:rPr>
                <w:sz w:val="24"/>
                <w:szCs w:val="24"/>
              </w:rPr>
              <w:t>с</w:t>
            </w:r>
            <w:r w:rsidR="00586C9C">
              <w:rPr>
                <w:sz w:val="24"/>
                <w:szCs w:val="24"/>
              </w:rPr>
              <w:t xml:space="preserve"> </w:t>
            </w:r>
            <w:r>
              <w:rPr>
                <w:sz w:val="24"/>
                <w:szCs w:val="24"/>
              </w:rPr>
              <w:t>прогулки,</w:t>
            </w:r>
            <w:r w:rsidR="00586C9C">
              <w:rPr>
                <w:sz w:val="24"/>
                <w:szCs w:val="24"/>
              </w:rPr>
              <w:t xml:space="preserve"> </w:t>
            </w:r>
            <w:r>
              <w:rPr>
                <w:sz w:val="24"/>
                <w:szCs w:val="24"/>
              </w:rPr>
              <w:t>игры,</w:t>
            </w:r>
            <w:r w:rsidR="00586C9C">
              <w:rPr>
                <w:sz w:val="24"/>
                <w:szCs w:val="24"/>
              </w:rPr>
              <w:t xml:space="preserve"> </w:t>
            </w:r>
            <w:r>
              <w:rPr>
                <w:sz w:val="24"/>
                <w:szCs w:val="24"/>
              </w:rPr>
              <w:t>самостоятельная</w:t>
            </w:r>
            <w:r w:rsidR="00586C9C">
              <w:rPr>
                <w:sz w:val="24"/>
                <w:szCs w:val="24"/>
              </w:rPr>
              <w:t xml:space="preserve"> </w:t>
            </w:r>
            <w:r>
              <w:rPr>
                <w:sz w:val="24"/>
                <w:szCs w:val="24"/>
              </w:rPr>
              <w:t>деятельность</w:t>
            </w:r>
          </w:p>
        </w:tc>
        <w:tc>
          <w:tcPr>
            <w:tcW w:w="3254" w:type="dxa"/>
          </w:tcPr>
          <w:p w:rsidR="00192450" w:rsidRDefault="00063B39">
            <w:pPr>
              <w:jc w:val="center"/>
              <w:rPr>
                <w:sz w:val="24"/>
                <w:szCs w:val="24"/>
              </w:rPr>
            </w:pPr>
            <w:r>
              <w:rPr>
                <w:sz w:val="24"/>
                <w:szCs w:val="24"/>
              </w:rPr>
              <w:t>12:00-12:10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обеду,</w:t>
            </w:r>
            <w:r w:rsidR="00586C9C">
              <w:rPr>
                <w:sz w:val="24"/>
                <w:szCs w:val="24"/>
              </w:rPr>
              <w:t xml:space="preserve"> </w:t>
            </w:r>
            <w:r>
              <w:rPr>
                <w:sz w:val="24"/>
                <w:szCs w:val="24"/>
              </w:rPr>
              <w:t>обед,</w:t>
            </w:r>
            <w:r w:rsidR="00586C9C">
              <w:rPr>
                <w:sz w:val="24"/>
                <w:szCs w:val="24"/>
              </w:rPr>
              <w:t xml:space="preserve"> </w:t>
            </w:r>
            <w:r>
              <w:rPr>
                <w:sz w:val="24"/>
                <w:szCs w:val="24"/>
              </w:rPr>
              <w:t>дежурство</w:t>
            </w:r>
          </w:p>
        </w:tc>
        <w:tc>
          <w:tcPr>
            <w:tcW w:w="3254" w:type="dxa"/>
          </w:tcPr>
          <w:p w:rsidR="00192450" w:rsidRDefault="00063B39">
            <w:pPr>
              <w:jc w:val="center"/>
              <w:rPr>
                <w:sz w:val="24"/>
                <w:szCs w:val="24"/>
              </w:rPr>
            </w:pPr>
            <w:r>
              <w:rPr>
                <w:sz w:val="24"/>
                <w:szCs w:val="24"/>
              </w:rPr>
              <w:t>12:10-12:30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ко</w:t>
            </w:r>
            <w:r w:rsidR="00586C9C">
              <w:rPr>
                <w:sz w:val="24"/>
                <w:szCs w:val="24"/>
              </w:rPr>
              <w:t xml:space="preserve"> </w:t>
            </w:r>
            <w:r>
              <w:rPr>
                <w:sz w:val="24"/>
                <w:szCs w:val="24"/>
              </w:rPr>
              <w:t>сну,</w:t>
            </w:r>
            <w:r w:rsidR="00586C9C">
              <w:rPr>
                <w:sz w:val="24"/>
                <w:szCs w:val="24"/>
              </w:rPr>
              <w:t xml:space="preserve"> </w:t>
            </w:r>
            <w:r>
              <w:rPr>
                <w:sz w:val="24"/>
                <w:szCs w:val="24"/>
              </w:rPr>
              <w:t>чтение</w:t>
            </w:r>
            <w:r w:rsidR="00586C9C">
              <w:rPr>
                <w:sz w:val="24"/>
                <w:szCs w:val="24"/>
              </w:rPr>
              <w:t xml:space="preserve"> </w:t>
            </w:r>
            <w:r>
              <w:rPr>
                <w:sz w:val="24"/>
                <w:szCs w:val="24"/>
              </w:rPr>
              <w:t>перед</w:t>
            </w:r>
            <w:r w:rsidR="00586C9C">
              <w:rPr>
                <w:sz w:val="24"/>
                <w:szCs w:val="24"/>
              </w:rPr>
              <w:t xml:space="preserve"> </w:t>
            </w:r>
            <w:r>
              <w:rPr>
                <w:sz w:val="24"/>
                <w:szCs w:val="24"/>
              </w:rPr>
              <w:t>сном,</w:t>
            </w:r>
            <w:r w:rsidR="00586C9C">
              <w:rPr>
                <w:sz w:val="24"/>
                <w:szCs w:val="24"/>
              </w:rPr>
              <w:t xml:space="preserve"> </w:t>
            </w:r>
            <w:r>
              <w:rPr>
                <w:sz w:val="24"/>
                <w:szCs w:val="24"/>
              </w:rPr>
              <w:t>дневной</w:t>
            </w:r>
            <w:r w:rsidR="00586C9C">
              <w:rPr>
                <w:sz w:val="24"/>
                <w:szCs w:val="24"/>
              </w:rPr>
              <w:t xml:space="preserve"> </w:t>
            </w:r>
            <w:r>
              <w:rPr>
                <w:sz w:val="24"/>
                <w:szCs w:val="24"/>
              </w:rPr>
              <w:t>сон</w:t>
            </w:r>
          </w:p>
        </w:tc>
        <w:tc>
          <w:tcPr>
            <w:tcW w:w="3254" w:type="dxa"/>
          </w:tcPr>
          <w:p w:rsidR="00192450" w:rsidRDefault="00063B39">
            <w:pPr>
              <w:jc w:val="center"/>
              <w:rPr>
                <w:sz w:val="24"/>
                <w:szCs w:val="24"/>
              </w:rPr>
            </w:pPr>
            <w:r>
              <w:rPr>
                <w:sz w:val="24"/>
                <w:szCs w:val="24"/>
              </w:rPr>
              <w:t>12:30-15:00</w:t>
            </w:r>
          </w:p>
        </w:tc>
      </w:tr>
      <w:tr w:rsidR="00192450">
        <w:tc>
          <w:tcPr>
            <w:tcW w:w="6091" w:type="dxa"/>
          </w:tcPr>
          <w:p w:rsidR="00192450" w:rsidRDefault="00063B39">
            <w:pPr>
              <w:rPr>
                <w:sz w:val="24"/>
                <w:szCs w:val="24"/>
              </w:rPr>
            </w:pPr>
            <w:r>
              <w:rPr>
                <w:sz w:val="24"/>
                <w:szCs w:val="24"/>
              </w:rPr>
              <w:t>Постепенный</w:t>
            </w:r>
            <w:r w:rsidR="00586C9C">
              <w:rPr>
                <w:sz w:val="24"/>
                <w:szCs w:val="24"/>
              </w:rPr>
              <w:t xml:space="preserve"> </w:t>
            </w:r>
            <w:r>
              <w:rPr>
                <w:sz w:val="24"/>
                <w:szCs w:val="24"/>
              </w:rPr>
              <w:t>подъем,</w:t>
            </w:r>
            <w:r w:rsidR="00586C9C">
              <w:rPr>
                <w:sz w:val="24"/>
                <w:szCs w:val="24"/>
              </w:rPr>
              <w:t xml:space="preserve"> </w:t>
            </w:r>
            <w:r>
              <w:rPr>
                <w:sz w:val="24"/>
                <w:szCs w:val="24"/>
              </w:rPr>
              <w:t>профилактические</w:t>
            </w:r>
            <w:r w:rsidR="00586C9C">
              <w:rPr>
                <w:sz w:val="24"/>
                <w:szCs w:val="24"/>
              </w:rPr>
              <w:t xml:space="preserve"> </w:t>
            </w:r>
            <w:r>
              <w:rPr>
                <w:sz w:val="24"/>
                <w:szCs w:val="24"/>
              </w:rPr>
              <w:t>физкультурно-оздоровительные</w:t>
            </w:r>
            <w:r w:rsidR="00586C9C">
              <w:rPr>
                <w:sz w:val="24"/>
                <w:szCs w:val="24"/>
              </w:rPr>
              <w:t xml:space="preserve"> </w:t>
            </w:r>
            <w:r>
              <w:rPr>
                <w:sz w:val="24"/>
                <w:szCs w:val="24"/>
              </w:rPr>
              <w:t>процедуры</w:t>
            </w:r>
          </w:p>
        </w:tc>
        <w:tc>
          <w:tcPr>
            <w:tcW w:w="3254" w:type="dxa"/>
          </w:tcPr>
          <w:p w:rsidR="00192450" w:rsidRDefault="00063B39">
            <w:pPr>
              <w:jc w:val="center"/>
              <w:rPr>
                <w:sz w:val="24"/>
                <w:szCs w:val="24"/>
              </w:rPr>
            </w:pPr>
            <w:r>
              <w:rPr>
                <w:sz w:val="24"/>
                <w:szCs w:val="24"/>
              </w:rPr>
              <w:t>15:00-15:10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полднику,</w:t>
            </w:r>
            <w:r w:rsidR="00586C9C">
              <w:rPr>
                <w:sz w:val="24"/>
                <w:szCs w:val="24"/>
              </w:rPr>
              <w:t xml:space="preserve"> </w:t>
            </w:r>
            <w:r>
              <w:rPr>
                <w:sz w:val="24"/>
                <w:szCs w:val="24"/>
              </w:rPr>
              <w:t>полдник</w:t>
            </w:r>
          </w:p>
        </w:tc>
        <w:tc>
          <w:tcPr>
            <w:tcW w:w="3254" w:type="dxa"/>
          </w:tcPr>
          <w:p w:rsidR="00192450" w:rsidRDefault="00063B39">
            <w:pPr>
              <w:jc w:val="center"/>
              <w:rPr>
                <w:sz w:val="24"/>
                <w:szCs w:val="24"/>
              </w:rPr>
            </w:pPr>
            <w:r>
              <w:rPr>
                <w:sz w:val="24"/>
                <w:szCs w:val="24"/>
              </w:rPr>
              <w:t>15:10-15:30</w:t>
            </w:r>
          </w:p>
        </w:tc>
      </w:tr>
      <w:tr w:rsidR="00192450">
        <w:tc>
          <w:tcPr>
            <w:tcW w:w="6091" w:type="dxa"/>
          </w:tcPr>
          <w:p w:rsidR="00192450" w:rsidRDefault="00063B39">
            <w:pPr>
              <w:rPr>
                <w:sz w:val="24"/>
                <w:szCs w:val="24"/>
              </w:rPr>
            </w:pPr>
            <w:r>
              <w:rPr>
                <w:sz w:val="24"/>
                <w:szCs w:val="24"/>
              </w:rPr>
              <w:t>Игры,</w:t>
            </w:r>
            <w:r w:rsidR="00586C9C">
              <w:rPr>
                <w:sz w:val="24"/>
                <w:szCs w:val="24"/>
              </w:rPr>
              <w:t xml:space="preserve"> </w:t>
            </w:r>
            <w:r>
              <w:rPr>
                <w:sz w:val="24"/>
                <w:szCs w:val="24"/>
              </w:rPr>
              <w:t>ООД,</w:t>
            </w:r>
            <w:r w:rsidR="00586C9C">
              <w:rPr>
                <w:sz w:val="24"/>
                <w:szCs w:val="24"/>
              </w:rPr>
              <w:t xml:space="preserve"> </w:t>
            </w:r>
            <w:r>
              <w:rPr>
                <w:sz w:val="24"/>
                <w:szCs w:val="24"/>
              </w:rPr>
              <w:t>досуги,</w:t>
            </w:r>
            <w:r w:rsidR="00586C9C">
              <w:rPr>
                <w:sz w:val="24"/>
                <w:szCs w:val="24"/>
              </w:rPr>
              <w:t xml:space="preserve"> </w:t>
            </w:r>
            <w:r>
              <w:rPr>
                <w:sz w:val="24"/>
                <w:szCs w:val="24"/>
              </w:rPr>
              <w:t>общение</w:t>
            </w:r>
            <w:r w:rsidR="00586C9C">
              <w:rPr>
                <w:sz w:val="24"/>
                <w:szCs w:val="24"/>
              </w:rPr>
              <w:t xml:space="preserve"> </w:t>
            </w:r>
            <w:r>
              <w:rPr>
                <w:sz w:val="24"/>
                <w:szCs w:val="24"/>
              </w:rPr>
              <w:t>по</w:t>
            </w:r>
            <w:r w:rsidR="00586C9C">
              <w:rPr>
                <w:sz w:val="24"/>
                <w:szCs w:val="24"/>
              </w:rPr>
              <w:t xml:space="preserve"> </w:t>
            </w:r>
            <w:r>
              <w:rPr>
                <w:sz w:val="24"/>
                <w:szCs w:val="24"/>
              </w:rPr>
              <w:t>интересам,</w:t>
            </w:r>
            <w:r w:rsidR="00586C9C">
              <w:rPr>
                <w:sz w:val="24"/>
                <w:szCs w:val="24"/>
              </w:rPr>
              <w:t xml:space="preserve"> </w:t>
            </w:r>
            <w:r>
              <w:rPr>
                <w:sz w:val="24"/>
                <w:szCs w:val="24"/>
              </w:rPr>
              <w:t>выбор</w:t>
            </w:r>
            <w:r w:rsidR="00586C9C">
              <w:rPr>
                <w:sz w:val="24"/>
                <w:szCs w:val="24"/>
              </w:rPr>
              <w:t xml:space="preserve"> </w:t>
            </w:r>
            <w:r>
              <w:rPr>
                <w:sz w:val="24"/>
                <w:szCs w:val="24"/>
              </w:rPr>
              <w:t>самостоятельной</w:t>
            </w:r>
            <w:r w:rsidR="00586C9C">
              <w:rPr>
                <w:sz w:val="24"/>
                <w:szCs w:val="24"/>
              </w:rPr>
              <w:t xml:space="preserve"> </w:t>
            </w:r>
            <w:r>
              <w:rPr>
                <w:sz w:val="24"/>
                <w:szCs w:val="24"/>
              </w:rPr>
              <w:t>деятельности</w:t>
            </w:r>
            <w:r w:rsidR="00586C9C">
              <w:rPr>
                <w:sz w:val="24"/>
                <w:szCs w:val="24"/>
              </w:rPr>
              <w:t xml:space="preserve"> </w:t>
            </w:r>
            <w:r>
              <w:rPr>
                <w:sz w:val="24"/>
                <w:szCs w:val="24"/>
              </w:rPr>
              <w:t>в</w:t>
            </w:r>
            <w:r w:rsidR="00586C9C">
              <w:rPr>
                <w:sz w:val="24"/>
                <w:szCs w:val="24"/>
              </w:rPr>
              <w:t xml:space="preserve"> </w:t>
            </w:r>
            <w:r>
              <w:rPr>
                <w:sz w:val="24"/>
                <w:szCs w:val="24"/>
              </w:rPr>
              <w:t>центрах</w:t>
            </w:r>
            <w:r w:rsidR="00586C9C">
              <w:rPr>
                <w:sz w:val="24"/>
                <w:szCs w:val="24"/>
              </w:rPr>
              <w:t xml:space="preserve"> </w:t>
            </w:r>
            <w:r>
              <w:rPr>
                <w:sz w:val="24"/>
                <w:szCs w:val="24"/>
              </w:rPr>
              <w:t>активности</w:t>
            </w:r>
          </w:p>
        </w:tc>
        <w:tc>
          <w:tcPr>
            <w:tcW w:w="3254" w:type="dxa"/>
          </w:tcPr>
          <w:p w:rsidR="00192450" w:rsidRDefault="00063B39">
            <w:pPr>
              <w:jc w:val="center"/>
              <w:rPr>
                <w:sz w:val="24"/>
                <w:szCs w:val="24"/>
              </w:rPr>
            </w:pPr>
            <w:r>
              <w:rPr>
                <w:sz w:val="24"/>
                <w:szCs w:val="24"/>
              </w:rPr>
              <w:t>15:30-15:55</w:t>
            </w:r>
          </w:p>
        </w:tc>
      </w:tr>
      <w:tr w:rsidR="00192450">
        <w:tc>
          <w:tcPr>
            <w:tcW w:w="6091" w:type="dxa"/>
          </w:tcPr>
          <w:p w:rsidR="00192450" w:rsidRDefault="00063B39">
            <w:pPr>
              <w:rPr>
                <w:sz w:val="24"/>
                <w:szCs w:val="24"/>
              </w:rPr>
            </w:pPr>
            <w:r>
              <w:rPr>
                <w:sz w:val="24"/>
                <w:szCs w:val="24"/>
              </w:rPr>
              <w:t>Вечерний</w:t>
            </w:r>
            <w:r w:rsidR="00586C9C">
              <w:rPr>
                <w:sz w:val="24"/>
                <w:szCs w:val="24"/>
              </w:rPr>
              <w:t xml:space="preserve"> </w:t>
            </w:r>
            <w:r>
              <w:rPr>
                <w:sz w:val="24"/>
                <w:szCs w:val="24"/>
              </w:rPr>
              <w:t>круг</w:t>
            </w:r>
          </w:p>
        </w:tc>
        <w:tc>
          <w:tcPr>
            <w:tcW w:w="3254" w:type="dxa"/>
          </w:tcPr>
          <w:p w:rsidR="00192450" w:rsidRDefault="00063B39">
            <w:pPr>
              <w:jc w:val="center"/>
              <w:rPr>
                <w:sz w:val="24"/>
                <w:szCs w:val="24"/>
              </w:rPr>
            </w:pPr>
            <w:r>
              <w:rPr>
                <w:sz w:val="24"/>
                <w:szCs w:val="24"/>
              </w:rPr>
              <w:t>15:55-16:05</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прогулке,</w:t>
            </w:r>
            <w:r w:rsidR="00586C9C">
              <w:rPr>
                <w:sz w:val="24"/>
                <w:szCs w:val="24"/>
              </w:rPr>
              <w:t xml:space="preserve"> </w:t>
            </w:r>
            <w:r>
              <w:rPr>
                <w:sz w:val="24"/>
                <w:szCs w:val="24"/>
              </w:rPr>
              <w:t>прогулка,</w:t>
            </w:r>
            <w:r w:rsidR="00586C9C">
              <w:rPr>
                <w:sz w:val="24"/>
                <w:szCs w:val="24"/>
              </w:rPr>
              <w:t xml:space="preserve"> </w:t>
            </w:r>
            <w:r>
              <w:rPr>
                <w:sz w:val="24"/>
                <w:szCs w:val="24"/>
              </w:rPr>
              <w:t>уход</w:t>
            </w:r>
            <w:r w:rsidR="00586C9C">
              <w:rPr>
                <w:sz w:val="24"/>
                <w:szCs w:val="24"/>
              </w:rPr>
              <w:t xml:space="preserve"> </w:t>
            </w:r>
            <w:r>
              <w:rPr>
                <w:sz w:val="24"/>
                <w:szCs w:val="24"/>
              </w:rPr>
              <w:t>домой</w:t>
            </w:r>
          </w:p>
        </w:tc>
        <w:tc>
          <w:tcPr>
            <w:tcW w:w="3254" w:type="dxa"/>
          </w:tcPr>
          <w:p w:rsidR="00192450" w:rsidRDefault="00063B39">
            <w:pPr>
              <w:jc w:val="center"/>
              <w:rPr>
                <w:sz w:val="24"/>
                <w:szCs w:val="24"/>
              </w:rPr>
            </w:pPr>
            <w:r>
              <w:rPr>
                <w:sz w:val="24"/>
                <w:szCs w:val="24"/>
              </w:rPr>
              <w:t>16:05-17:30</w:t>
            </w:r>
          </w:p>
        </w:tc>
      </w:tr>
    </w:tbl>
    <w:p w:rsidR="00192450" w:rsidRDefault="00192450">
      <w:pPr>
        <w:ind w:firstLine="0"/>
        <w:rPr>
          <w:rFonts w:ascii="Times New Roman" w:eastAsia="Times New Roman" w:hAnsi="Times New Roman" w:cs="Times New Roman"/>
          <w:b/>
          <w:sz w:val="24"/>
          <w:szCs w:val="24"/>
        </w:rPr>
      </w:pP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Режим</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дня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теплый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период</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01.06.2021г.</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31.08.2022г.</w:t>
      </w:r>
    </w:p>
    <w:tbl>
      <w:tblPr>
        <w:tblStyle w:val="12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91"/>
        <w:gridCol w:w="3254"/>
      </w:tblGrid>
      <w:tr w:rsidR="00192450">
        <w:tc>
          <w:tcPr>
            <w:tcW w:w="6091" w:type="dxa"/>
          </w:tcPr>
          <w:p w:rsidR="00192450" w:rsidRDefault="00063B39">
            <w:pPr>
              <w:jc w:val="center"/>
              <w:rPr>
                <w:b/>
                <w:sz w:val="24"/>
                <w:szCs w:val="24"/>
              </w:rPr>
            </w:pPr>
            <w:r>
              <w:rPr>
                <w:b/>
                <w:sz w:val="24"/>
                <w:szCs w:val="24"/>
              </w:rPr>
              <w:t>Режимный</w:t>
            </w:r>
            <w:r w:rsidR="00586C9C">
              <w:rPr>
                <w:b/>
                <w:sz w:val="24"/>
                <w:szCs w:val="24"/>
              </w:rPr>
              <w:t xml:space="preserve"> </w:t>
            </w:r>
            <w:r>
              <w:rPr>
                <w:b/>
                <w:sz w:val="24"/>
                <w:szCs w:val="24"/>
              </w:rPr>
              <w:t>момент</w:t>
            </w:r>
          </w:p>
        </w:tc>
        <w:tc>
          <w:tcPr>
            <w:tcW w:w="3254" w:type="dxa"/>
          </w:tcPr>
          <w:p w:rsidR="00192450" w:rsidRDefault="00063B39">
            <w:pPr>
              <w:jc w:val="center"/>
              <w:rPr>
                <w:b/>
                <w:sz w:val="24"/>
                <w:szCs w:val="24"/>
              </w:rPr>
            </w:pPr>
            <w:r>
              <w:rPr>
                <w:b/>
                <w:sz w:val="24"/>
                <w:szCs w:val="24"/>
              </w:rPr>
              <w:t>Начало/окончание</w:t>
            </w:r>
          </w:p>
        </w:tc>
      </w:tr>
      <w:tr w:rsidR="00192450">
        <w:tc>
          <w:tcPr>
            <w:tcW w:w="6091" w:type="dxa"/>
          </w:tcPr>
          <w:p w:rsidR="00192450" w:rsidRDefault="00063B39">
            <w:pPr>
              <w:rPr>
                <w:sz w:val="24"/>
                <w:szCs w:val="24"/>
              </w:rPr>
            </w:pPr>
            <w:r>
              <w:rPr>
                <w:sz w:val="24"/>
                <w:szCs w:val="24"/>
              </w:rPr>
              <w:t>Прием</w:t>
            </w:r>
            <w:r w:rsidR="00586C9C">
              <w:rPr>
                <w:sz w:val="24"/>
                <w:szCs w:val="24"/>
              </w:rPr>
              <w:t xml:space="preserve"> </w:t>
            </w:r>
            <w:r>
              <w:rPr>
                <w:sz w:val="24"/>
                <w:szCs w:val="24"/>
              </w:rPr>
              <w:t>детей,</w:t>
            </w:r>
            <w:r w:rsidR="00586C9C">
              <w:rPr>
                <w:sz w:val="24"/>
                <w:szCs w:val="24"/>
              </w:rPr>
              <w:t xml:space="preserve"> </w:t>
            </w:r>
            <w:r>
              <w:rPr>
                <w:sz w:val="24"/>
                <w:szCs w:val="24"/>
              </w:rPr>
              <w:t>свободная</w:t>
            </w:r>
            <w:r w:rsidR="00586C9C">
              <w:rPr>
                <w:sz w:val="24"/>
                <w:szCs w:val="24"/>
              </w:rPr>
              <w:t xml:space="preserve"> </w:t>
            </w:r>
            <w:r>
              <w:rPr>
                <w:sz w:val="24"/>
                <w:szCs w:val="24"/>
              </w:rPr>
              <w:t>игра,</w:t>
            </w:r>
            <w:r w:rsidR="00586C9C">
              <w:rPr>
                <w:sz w:val="24"/>
                <w:szCs w:val="24"/>
              </w:rPr>
              <w:t xml:space="preserve"> </w:t>
            </w:r>
            <w:r>
              <w:rPr>
                <w:sz w:val="24"/>
                <w:szCs w:val="24"/>
              </w:rPr>
              <w:t>общение</w:t>
            </w:r>
            <w:r w:rsidR="00586C9C">
              <w:rPr>
                <w:sz w:val="24"/>
                <w:szCs w:val="24"/>
              </w:rPr>
              <w:t xml:space="preserve"> </w:t>
            </w:r>
            <w:r>
              <w:rPr>
                <w:sz w:val="24"/>
                <w:szCs w:val="24"/>
              </w:rPr>
              <w:t>по</w:t>
            </w:r>
            <w:r w:rsidR="00586C9C">
              <w:rPr>
                <w:sz w:val="24"/>
                <w:szCs w:val="24"/>
              </w:rPr>
              <w:t xml:space="preserve"> </w:t>
            </w:r>
            <w:r>
              <w:rPr>
                <w:sz w:val="24"/>
                <w:szCs w:val="24"/>
              </w:rPr>
              <w:t>интересам,</w:t>
            </w:r>
            <w:r w:rsidR="00586C9C">
              <w:rPr>
                <w:sz w:val="24"/>
                <w:szCs w:val="24"/>
              </w:rPr>
              <w:t xml:space="preserve"> </w:t>
            </w:r>
            <w:r>
              <w:rPr>
                <w:sz w:val="24"/>
                <w:szCs w:val="24"/>
              </w:rPr>
              <w:t>самостоятельная</w:t>
            </w:r>
            <w:r w:rsidR="00586C9C">
              <w:rPr>
                <w:sz w:val="24"/>
                <w:szCs w:val="24"/>
              </w:rPr>
              <w:t xml:space="preserve"> </w:t>
            </w:r>
            <w:r>
              <w:rPr>
                <w:sz w:val="24"/>
                <w:szCs w:val="24"/>
              </w:rPr>
              <w:t>деятельность</w:t>
            </w:r>
          </w:p>
        </w:tc>
        <w:tc>
          <w:tcPr>
            <w:tcW w:w="3254" w:type="dxa"/>
          </w:tcPr>
          <w:p w:rsidR="00192450" w:rsidRDefault="00063B39">
            <w:pPr>
              <w:jc w:val="center"/>
              <w:rPr>
                <w:sz w:val="24"/>
                <w:szCs w:val="24"/>
              </w:rPr>
            </w:pPr>
            <w:r>
              <w:rPr>
                <w:sz w:val="24"/>
                <w:szCs w:val="24"/>
              </w:rPr>
              <w:t>7:00-8:00</w:t>
            </w:r>
          </w:p>
        </w:tc>
      </w:tr>
      <w:tr w:rsidR="00192450">
        <w:tc>
          <w:tcPr>
            <w:tcW w:w="6091" w:type="dxa"/>
          </w:tcPr>
          <w:p w:rsidR="00192450" w:rsidRDefault="00063B39">
            <w:pPr>
              <w:rPr>
                <w:sz w:val="24"/>
                <w:szCs w:val="24"/>
              </w:rPr>
            </w:pPr>
            <w:r>
              <w:rPr>
                <w:sz w:val="24"/>
                <w:szCs w:val="24"/>
              </w:rPr>
              <w:t>Утренняя</w:t>
            </w:r>
            <w:r w:rsidR="00586C9C">
              <w:rPr>
                <w:sz w:val="24"/>
                <w:szCs w:val="24"/>
              </w:rPr>
              <w:t xml:space="preserve"> </w:t>
            </w:r>
            <w:r>
              <w:rPr>
                <w:sz w:val="24"/>
                <w:szCs w:val="24"/>
              </w:rPr>
              <w:t>гимнастика</w:t>
            </w:r>
          </w:p>
        </w:tc>
        <w:tc>
          <w:tcPr>
            <w:tcW w:w="3254" w:type="dxa"/>
          </w:tcPr>
          <w:p w:rsidR="00192450" w:rsidRDefault="00063B39">
            <w:pPr>
              <w:jc w:val="center"/>
              <w:rPr>
                <w:sz w:val="24"/>
                <w:szCs w:val="24"/>
              </w:rPr>
            </w:pPr>
            <w:r>
              <w:rPr>
                <w:sz w:val="24"/>
                <w:szCs w:val="24"/>
              </w:rPr>
              <w:t>8:00-8:10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завтраку,</w:t>
            </w:r>
            <w:r w:rsidR="00586C9C">
              <w:rPr>
                <w:sz w:val="24"/>
                <w:szCs w:val="24"/>
              </w:rPr>
              <w:t xml:space="preserve"> </w:t>
            </w:r>
            <w:r>
              <w:rPr>
                <w:sz w:val="24"/>
                <w:szCs w:val="24"/>
              </w:rPr>
              <w:t>завтрак,</w:t>
            </w:r>
            <w:r w:rsidR="00586C9C">
              <w:rPr>
                <w:sz w:val="24"/>
                <w:szCs w:val="24"/>
              </w:rPr>
              <w:t xml:space="preserve"> </w:t>
            </w:r>
            <w:r>
              <w:rPr>
                <w:sz w:val="24"/>
                <w:szCs w:val="24"/>
              </w:rPr>
              <w:t>дежурство</w:t>
            </w:r>
          </w:p>
        </w:tc>
        <w:tc>
          <w:tcPr>
            <w:tcW w:w="3254" w:type="dxa"/>
          </w:tcPr>
          <w:p w:rsidR="00192450" w:rsidRDefault="00063B39">
            <w:pPr>
              <w:jc w:val="center"/>
              <w:rPr>
                <w:sz w:val="24"/>
                <w:szCs w:val="24"/>
              </w:rPr>
            </w:pPr>
            <w:r>
              <w:rPr>
                <w:sz w:val="24"/>
                <w:szCs w:val="24"/>
              </w:rPr>
              <w:t>8:10-8:40</w:t>
            </w:r>
          </w:p>
        </w:tc>
      </w:tr>
      <w:tr w:rsidR="00192450">
        <w:tc>
          <w:tcPr>
            <w:tcW w:w="6091" w:type="dxa"/>
          </w:tcPr>
          <w:p w:rsidR="00192450" w:rsidRDefault="00063B39">
            <w:pPr>
              <w:rPr>
                <w:sz w:val="24"/>
                <w:szCs w:val="24"/>
              </w:rPr>
            </w:pPr>
            <w:r>
              <w:rPr>
                <w:sz w:val="24"/>
                <w:szCs w:val="24"/>
              </w:rPr>
              <w:t>Утренний</w:t>
            </w:r>
            <w:r w:rsidR="00586C9C">
              <w:rPr>
                <w:sz w:val="24"/>
                <w:szCs w:val="24"/>
              </w:rPr>
              <w:t xml:space="preserve"> </w:t>
            </w:r>
            <w:r>
              <w:rPr>
                <w:sz w:val="24"/>
                <w:szCs w:val="24"/>
              </w:rPr>
              <w:t>круг</w:t>
            </w:r>
          </w:p>
        </w:tc>
        <w:tc>
          <w:tcPr>
            <w:tcW w:w="3254" w:type="dxa"/>
          </w:tcPr>
          <w:p w:rsidR="00192450" w:rsidRDefault="00063B39">
            <w:pPr>
              <w:jc w:val="center"/>
              <w:rPr>
                <w:sz w:val="24"/>
                <w:szCs w:val="24"/>
              </w:rPr>
            </w:pPr>
            <w:r>
              <w:rPr>
                <w:sz w:val="24"/>
                <w:szCs w:val="24"/>
              </w:rPr>
              <w:t>8:40-9:00</w:t>
            </w:r>
          </w:p>
        </w:tc>
      </w:tr>
      <w:tr w:rsidR="00192450">
        <w:trPr>
          <w:trHeight w:val="442"/>
        </w:trPr>
        <w:tc>
          <w:tcPr>
            <w:tcW w:w="6091" w:type="dxa"/>
          </w:tcPr>
          <w:p w:rsidR="00192450" w:rsidRDefault="00063B39">
            <w:pPr>
              <w:rPr>
                <w:sz w:val="24"/>
                <w:szCs w:val="24"/>
              </w:rPr>
            </w:pPr>
            <w:r>
              <w:rPr>
                <w:sz w:val="24"/>
                <w:szCs w:val="24"/>
              </w:rPr>
              <w:t>Организованная</w:t>
            </w:r>
            <w:r w:rsidR="00586C9C">
              <w:rPr>
                <w:sz w:val="24"/>
                <w:szCs w:val="24"/>
              </w:rPr>
              <w:t xml:space="preserve"> </w:t>
            </w:r>
            <w:r>
              <w:rPr>
                <w:sz w:val="24"/>
                <w:szCs w:val="24"/>
              </w:rPr>
              <w:t>образовательная</w:t>
            </w:r>
            <w:r w:rsidR="00586C9C">
              <w:rPr>
                <w:sz w:val="24"/>
                <w:szCs w:val="24"/>
              </w:rPr>
              <w:t xml:space="preserve"> </w:t>
            </w:r>
            <w:r>
              <w:rPr>
                <w:sz w:val="24"/>
                <w:szCs w:val="24"/>
              </w:rPr>
              <w:t>деятельность,</w:t>
            </w:r>
            <w:r w:rsidR="00586C9C">
              <w:rPr>
                <w:sz w:val="24"/>
                <w:szCs w:val="24"/>
              </w:rPr>
              <w:t xml:space="preserve"> </w:t>
            </w:r>
            <w:r>
              <w:rPr>
                <w:sz w:val="24"/>
                <w:szCs w:val="24"/>
              </w:rPr>
              <w:t>самостоятельная</w:t>
            </w:r>
            <w:r w:rsidR="00586C9C">
              <w:rPr>
                <w:sz w:val="24"/>
                <w:szCs w:val="24"/>
              </w:rPr>
              <w:t xml:space="preserve"> </w:t>
            </w:r>
            <w:r>
              <w:rPr>
                <w:sz w:val="24"/>
                <w:szCs w:val="24"/>
              </w:rPr>
              <w:t>деятельность</w:t>
            </w:r>
          </w:p>
        </w:tc>
        <w:tc>
          <w:tcPr>
            <w:tcW w:w="3254" w:type="dxa"/>
          </w:tcPr>
          <w:p w:rsidR="00192450" w:rsidRDefault="00063B39">
            <w:pPr>
              <w:jc w:val="center"/>
              <w:rPr>
                <w:sz w:val="24"/>
                <w:szCs w:val="24"/>
              </w:rPr>
            </w:pPr>
            <w:r>
              <w:rPr>
                <w:sz w:val="24"/>
                <w:szCs w:val="24"/>
              </w:rPr>
              <w:t>9:00-10:10</w:t>
            </w:r>
          </w:p>
        </w:tc>
      </w:tr>
      <w:tr w:rsidR="00192450">
        <w:tc>
          <w:tcPr>
            <w:tcW w:w="6091" w:type="dxa"/>
          </w:tcPr>
          <w:p w:rsidR="00192450" w:rsidRDefault="00063B39">
            <w:pPr>
              <w:rPr>
                <w:sz w:val="24"/>
                <w:szCs w:val="24"/>
              </w:rPr>
            </w:pPr>
            <w:r>
              <w:rPr>
                <w:sz w:val="24"/>
                <w:szCs w:val="24"/>
              </w:rPr>
              <w:t>Второй</w:t>
            </w:r>
            <w:r w:rsidR="00586C9C">
              <w:rPr>
                <w:sz w:val="24"/>
                <w:szCs w:val="24"/>
              </w:rPr>
              <w:t xml:space="preserve"> </w:t>
            </w:r>
            <w:r>
              <w:rPr>
                <w:sz w:val="24"/>
                <w:szCs w:val="24"/>
              </w:rPr>
              <w:t>завтрак</w:t>
            </w:r>
          </w:p>
        </w:tc>
        <w:tc>
          <w:tcPr>
            <w:tcW w:w="3254" w:type="dxa"/>
          </w:tcPr>
          <w:p w:rsidR="00192450" w:rsidRDefault="00063B39">
            <w:pPr>
              <w:jc w:val="center"/>
              <w:rPr>
                <w:sz w:val="24"/>
                <w:szCs w:val="24"/>
              </w:rPr>
            </w:pPr>
            <w:r>
              <w:rPr>
                <w:sz w:val="24"/>
                <w:szCs w:val="24"/>
              </w:rPr>
              <w:t>10:10-10:20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прогулке,</w:t>
            </w:r>
            <w:r w:rsidR="00586C9C">
              <w:rPr>
                <w:sz w:val="24"/>
                <w:szCs w:val="24"/>
              </w:rPr>
              <w:t xml:space="preserve"> </w:t>
            </w:r>
            <w:r>
              <w:rPr>
                <w:sz w:val="24"/>
                <w:szCs w:val="24"/>
              </w:rPr>
              <w:t>прогулка</w:t>
            </w:r>
          </w:p>
        </w:tc>
        <w:tc>
          <w:tcPr>
            <w:tcW w:w="3254" w:type="dxa"/>
          </w:tcPr>
          <w:p w:rsidR="00192450" w:rsidRDefault="00063B39">
            <w:pPr>
              <w:jc w:val="center"/>
              <w:rPr>
                <w:sz w:val="24"/>
                <w:szCs w:val="24"/>
              </w:rPr>
            </w:pPr>
            <w:r>
              <w:rPr>
                <w:sz w:val="24"/>
                <w:szCs w:val="24"/>
              </w:rPr>
              <w:t>10:20-12:10</w:t>
            </w:r>
          </w:p>
        </w:tc>
      </w:tr>
      <w:tr w:rsidR="00192450">
        <w:tc>
          <w:tcPr>
            <w:tcW w:w="6091" w:type="dxa"/>
          </w:tcPr>
          <w:p w:rsidR="00192450" w:rsidRDefault="00063B39">
            <w:pPr>
              <w:rPr>
                <w:sz w:val="24"/>
                <w:szCs w:val="24"/>
              </w:rPr>
            </w:pPr>
            <w:r>
              <w:rPr>
                <w:sz w:val="24"/>
                <w:szCs w:val="24"/>
              </w:rPr>
              <w:t>Возращение</w:t>
            </w:r>
            <w:r w:rsidR="00586C9C">
              <w:rPr>
                <w:sz w:val="24"/>
                <w:szCs w:val="24"/>
              </w:rPr>
              <w:t xml:space="preserve"> </w:t>
            </w:r>
            <w:r>
              <w:rPr>
                <w:sz w:val="24"/>
                <w:szCs w:val="24"/>
              </w:rPr>
              <w:t>с</w:t>
            </w:r>
            <w:r w:rsidR="00586C9C">
              <w:rPr>
                <w:sz w:val="24"/>
                <w:szCs w:val="24"/>
              </w:rPr>
              <w:t xml:space="preserve"> </w:t>
            </w:r>
            <w:r>
              <w:rPr>
                <w:sz w:val="24"/>
                <w:szCs w:val="24"/>
              </w:rPr>
              <w:t>прогулки,</w:t>
            </w:r>
            <w:r w:rsidR="00586C9C">
              <w:rPr>
                <w:sz w:val="24"/>
                <w:szCs w:val="24"/>
              </w:rPr>
              <w:t xml:space="preserve"> </w:t>
            </w:r>
            <w:r>
              <w:rPr>
                <w:sz w:val="24"/>
                <w:szCs w:val="24"/>
              </w:rPr>
              <w:t>игры,</w:t>
            </w:r>
            <w:r w:rsidR="00586C9C">
              <w:rPr>
                <w:sz w:val="24"/>
                <w:szCs w:val="24"/>
              </w:rPr>
              <w:t xml:space="preserve"> </w:t>
            </w:r>
            <w:r>
              <w:rPr>
                <w:sz w:val="24"/>
                <w:szCs w:val="24"/>
              </w:rPr>
              <w:t>самостоятельная</w:t>
            </w:r>
            <w:r w:rsidR="00586C9C">
              <w:rPr>
                <w:sz w:val="24"/>
                <w:szCs w:val="24"/>
              </w:rPr>
              <w:t xml:space="preserve"> </w:t>
            </w:r>
            <w:r>
              <w:rPr>
                <w:sz w:val="24"/>
                <w:szCs w:val="24"/>
              </w:rPr>
              <w:t>деятельность</w:t>
            </w:r>
          </w:p>
        </w:tc>
        <w:tc>
          <w:tcPr>
            <w:tcW w:w="3254" w:type="dxa"/>
          </w:tcPr>
          <w:p w:rsidR="00192450" w:rsidRDefault="00063B39">
            <w:pPr>
              <w:jc w:val="center"/>
              <w:rPr>
                <w:sz w:val="24"/>
                <w:szCs w:val="24"/>
              </w:rPr>
            </w:pPr>
            <w:r>
              <w:rPr>
                <w:sz w:val="24"/>
                <w:szCs w:val="24"/>
              </w:rPr>
              <w:t>12:10-12:30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обеду,</w:t>
            </w:r>
            <w:r w:rsidR="00586C9C">
              <w:rPr>
                <w:sz w:val="24"/>
                <w:szCs w:val="24"/>
              </w:rPr>
              <w:t xml:space="preserve"> </w:t>
            </w:r>
            <w:r>
              <w:rPr>
                <w:sz w:val="24"/>
                <w:szCs w:val="24"/>
              </w:rPr>
              <w:t>обед,</w:t>
            </w:r>
            <w:r w:rsidR="00586C9C">
              <w:rPr>
                <w:sz w:val="24"/>
                <w:szCs w:val="24"/>
              </w:rPr>
              <w:t xml:space="preserve"> </w:t>
            </w:r>
            <w:r>
              <w:rPr>
                <w:sz w:val="24"/>
                <w:szCs w:val="24"/>
              </w:rPr>
              <w:t>дежурство</w:t>
            </w:r>
          </w:p>
        </w:tc>
        <w:tc>
          <w:tcPr>
            <w:tcW w:w="3254" w:type="dxa"/>
          </w:tcPr>
          <w:p w:rsidR="00192450" w:rsidRDefault="00063B39">
            <w:pPr>
              <w:jc w:val="center"/>
              <w:rPr>
                <w:sz w:val="24"/>
                <w:szCs w:val="24"/>
              </w:rPr>
            </w:pPr>
            <w:r>
              <w:rPr>
                <w:sz w:val="24"/>
                <w:szCs w:val="24"/>
              </w:rPr>
              <w:t>12:30-13:10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ко</w:t>
            </w:r>
            <w:r w:rsidR="00586C9C">
              <w:rPr>
                <w:sz w:val="24"/>
                <w:szCs w:val="24"/>
              </w:rPr>
              <w:t xml:space="preserve"> </w:t>
            </w:r>
            <w:r>
              <w:rPr>
                <w:sz w:val="24"/>
                <w:szCs w:val="24"/>
              </w:rPr>
              <w:t>сну,</w:t>
            </w:r>
            <w:r w:rsidR="00586C9C">
              <w:rPr>
                <w:sz w:val="24"/>
                <w:szCs w:val="24"/>
              </w:rPr>
              <w:t xml:space="preserve"> </w:t>
            </w:r>
            <w:r>
              <w:rPr>
                <w:sz w:val="24"/>
                <w:szCs w:val="24"/>
              </w:rPr>
              <w:t>чтение</w:t>
            </w:r>
            <w:r w:rsidR="00586C9C">
              <w:rPr>
                <w:sz w:val="24"/>
                <w:szCs w:val="24"/>
              </w:rPr>
              <w:t xml:space="preserve"> </w:t>
            </w:r>
            <w:r>
              <w:rPr>
                <w:sz w:val="24"/>
                <w:szCs w:val="24"/>
              </w:rPr>
              <w:t>перед</w:t>
            </w:r>
            <w:r w:rsidR="00586C9C">
              <w:rPr>
                <w:sz w:val="24"/>
                <w:szCs w:val="24"/>
              </w:rPr>
              <w:t xml:space="preserve"> </w:t>
            </w:r>
            <w:r>
              <w:rPr>
                <w:sz w:val="24"/>
                <w:szCs w:val="24"/>
              </w:rPr>
              <w:t>сном,</w:t>
            </w:r>
            <w:r w:rsidR="00586C9C">
              <w:rPr>
                <w:sz w:val="24"/>
                <w:szCs w:val="24"/>
              </w:rPr>
              <w:t xml:space="preserve"> </w:t>
            </w:r>
            <w:r>
              <w:rPr>
                <w:sz w:val="24"/>
                <w:szCs w:val="24"/>
              </w:rPr>
              <w:t>дневной</w:t>
            </w:r>
            <w:r w:rsidR="00586C9C">
              <w:rPr>
                <w:sz w:val="24"/>
                <w:szCs w:val="24"/>
              </w:rPr>
              <w:t xml:space="preserve"> </w:t>
            </w:r>
            <w:r>
              <w:rPr>
                <w:sz w:val="24"/>
                <w:szCs w:val="24"/>
              </w:rPr>
              <w:t>сон</w:t>
            </w:r>
          </w:p>
        </w:tc>
        <w:tc>
          <w:tcPr>
            <w:tcW w:w="3254" w:type="dxa"/>
          </w:tcPr>
          <w:p w:rsidR="00192450" w:rsidRDefault="00063B39">
            <w:pPr>
              <w:jc w:val="center"/>
              <w:rPr>
                <w:sz w:val="24"/>
                <w:szCs w:val="24"/>
              </w:rPr>
            </w:pPr>
            <w:r>
              <w:rPr>
                <w:sz w:val="24"/>
                <w:szCs w:val="24"/>
              </w:rPr>
              <w:t>13:10-15:10</w:t>
            </w:r>
          </w:p>
        </w:tc>
      </w:tr>
      <w:tr w:rsidR="00192450">
        <w:tc>
          <w:tcPr>
            <w:tcW w:w="6091" w:type="dxa"/>
          </w:tcPr>
          <w:p w:rsidR="00192450" w:rsidRDefault="00063B39">
            <w:pPr>
              <w:rPr>
                <w:sz w:val="24"/>
                <w:szCs w:val="24"/>
              </w:rPr>
            </w:pPr>
            <w:r>
              <w:rPr>
                <w:sz w:val="24"/>
                <w:szCs w:val="24"/>
              </w:rPr>
              <w:t>Постепенный</w:t>
            </w:r>
            <w:r w:rsidR="00586C9C">
              <w:rPr>
                <w:sz w:val="24"/>
                <w:szCs w:val="24"/>
              </w:rPr>
              <w:t xml:space="preserve"> </w:t>
            </w:r>
            <w:r>
              <w:rPr>
                <w:sz w:val="24"/>
                <w:szCs w:val="24"/>
              </w:rPr>
              <w:t>подъем,</w:t>
            </w:r>
            <w:r w:rsidR="00586C9C">
              <w:rPr>
                <w:sz w:val="24"/>
                <w:szCs w:val="24"/>
              </w:rPr>
              <w:t xml:space="preserve"> </w:t>
            </w:r>
            <w:r>
              <w:rPr>
                <w:sz w:val="24"/>
                <w:szCs w:val="24"/>
              </w:rPr>
              <w:t>профилактические</w:t>
            </w:r>
            <w:r w:rsidR="00586C9C">
              <w:rPr>
                <w:sz w:val="24"/>
                <w:szCs w:val="24"/>
              </w:rPr>
              <w:t xml:space="preserve"> </w:t>
            </w:r>
            <w:r>
              <w:rPr>
                <w:sz w:val="24"/>
                <w:szCs w:val="24"/>
              </w:rPr>
              <w:t>физкультурно-оздоровительные</w:t>
            </w:r>
            <w:r w:rsidR="00586C9C">
              <w:rPr>
                <w:sz w:val="24"/>
                <w:szCs w:val="24"/>
              </w:rPr>
              <w:t xml:space="preserve"> </w:t>
            </w:r>
            <w:r>
              <w:rPr>
                <w:sz w:val="24"/>
                <w:szCs w:val="24"/>
              </w:rPr>
              <w:t>процедуры</w:t>
            </w:r>
          </w:p>
        </w:tc>
        <w:tc>
          <w:tcPr>
            <w:tcW w:w="3254" w:type="dxa"/>
          </w:tcPr>
          <w:p w:rsidR="00192450" w:rsidRDefault="00063B39">
            <w:pPr>
              <w:jc w:val="center"/>
              <w:rPr>
                <w:sz w:val="24"/>
                <w:szCs w:val="24"/>
              </w:rPr>
            </w:pPr>
            <w:r>
              <w:rPr>
                <w:sz w:val="24"/>
                <w:szCs w:val="24"/>
              </w:rPr>
              <w:t>15:10-15:30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полднику,</w:t>
            </w:r>
            <w:r w:rsidR="00586C9C">
              <w:rPr>
                <w:sz w:val="24"/>
                <w:szCs w:val="24"/>
              </w:rPr>
              <w:t xml:space="preserve"> </w:t>
            </w:r>
            <w:r>
              <w:rPr>
                <w:sz w:val="24"/>
                <w:szCs w:val="24"/>
              </w:rPr>
              <w:t>полдник</w:t>
            </w:r>
          </w:p>
        </w:tc>
        <w:tc>
          <w:tcPr>
            <w:tcW w:w="3254" w:type="dxa"/>
          </w:tcPr>
          <w:p w:rsidR="00192450" w:rsidRDefault="00063B39">
            <w:pPr>
              <w:jc w:val="center"/>
              <w:rPr>
                <w:sz w:val="24"/>
                <w:szCs w:val="24"/>
              </w:rPr>
            </w:pPr>
            <w:r>
              <w:rPr>
                <w:sz w:val="24"/>
                <w:szCs w:val="24"/>
              </w:rPr>
              <w:t>15:30-15:50</w:t>
            </w:r>
          </w:p>
        </w:tc>
      </w:tr>
      <w:tr w:rsidR="00192450">
        <w:tc>
          <w:tcPr>
            <w:tcW w:w="6091" w:type="dxa"/>
          </w:tcPr>
          <w:p w:rsidR="00192450" w:rsidRDefault="00063B39">
            <w:pPr>
              <w:rPr>
                <w:sz w:val="24"/>
                <w:szCs w:val="24"/>
              </w:rPr>
            </w:pPr>
            <w:r>
              <w:rPr>
                <w:sz w:val="24"/>
                <w:szCs w:val="24"/>
              </w:rPr>
              <w:t>Игры,</w:t>
            </w:r>
            <w:r w:rsidR="00586C9C">
              <w:rPr>
                <w:sz w:val="24"/>
                <w:szCs w:val="24"/>
              </w:rPr>
              <w:t xml:space="preserve"> </w:t>
            </w:r>
            <w:r>
              <w:rPr>
                <w:sz w:val="24"/>
                <w:szCs w:val="24"/>
              </w:rPr>
              <w:t>досуги,</w:t>
            </w:r>
            <w:r w:rsidR="00586C9C">
              <w:rPr>
                <w:sz w:val="24"/>
                <w:szCs w:val="24"/>
              </w:rPr>
              <w:t xml:space="preserve"> </w:t>
            </w:r>
            <w:r>
              <w:rPr>
                <w:sz w:val="24"/>
                <w:szCs w:val="24"/>
              </w:rPr>
              <w:t>общение</w:t>
            </w:r>
            <w:r w:rsidR="00586C9C">
              <w:rPr>
                <w:sz w:val="24"/>
                <w:szCs w:val="24"/>
              </w:rPr>
              <w:t xml:space="preserve"> </w:t>
            </w:r>
            <w:r>
              <w:rPr>
                <w:sz w:val="24"/>
                <w:szCs w:val="24"/>
              </w:rPr>
              <w:t>по</w:t>
            </w:r>
            <w:r w:rsidR="00586C9C">
              <w:rPr>
                <w:sz w:val="24"/>
                <w:szCs w:val="24"/>
              </w:rPr>
              <w:t xml:space="preserve"> </w:t>
            </w:r>
            <w:r>
              <w:rPr>
                <w:sz w:val="24"/>
                <w:szCs w:val="24"/>
              </w:rPr>
              <w:t>интересам,</w:t>
            </w:r>
            <w:r w:rsidR="00586C9C">
              <w:rPr>
                <w:sz w:val="24"/>
                <w:szCs w:val="24"/>
              </w:rPr>
              <w:t xml:space="preserve"> </w:t>
            </w:r>
            <w:r>
              <w:rPr>
                <w:sz w:val="24"/>
                <w:szCs w:val="24"/>
              </w:rPr>
              <w:t>выбор</w:t>
            </w:r>
            <w:r w:rsidR="00586C9C">
              <w:rPr>
                <w:sz w:val="24"/>
                <w:szCs w:val="24"/>
              </w:rPr>
              <w:t xml:space="preserve"> </w:t>
            </w:r>
            <w:r>
              <w:rPr>
                <w:sz w:val="24"/>
                <w:szCs w:val="24"/>
              </w:rPr>
              <w:t>самостоятельной</w:t>
            </w:r>
            <w:r w:rsidR="00586C9C">
              <w:rPr>
                <w:sz w:val="24"/>
                <w:szCs w:val="24"/>
              </w:rPr>
              <w:t xml:space="preserve"> </w:t>
            </w:r>
            <w:r>
              <w:rPr>
                <w:sz w:val="24"/>
                <w:szCs w:val="24"/>
              </w:rPr>
              <w:t>деятельности</w:t>
            </w:r>
            <w:r w:rsidR="00586C9C">
              <w:rPr>
                <w:sz w:val="24"/>
                <w:szCs w:val="24"/>
              </w:rPr>
              <w:t xml:space="preserve"> </w:t>
            </w:r>
            <w:r>
              <w:rPr>
                <w:sz w:val="24"/>
                <w:szCs w:val="24"/>
              </w:rPr>
              <w:t>в</w:t>
            </w:r>
            <w:r w:rsidR="00586C9C">
              <w:rPr>
                <w:sz w:val="24"/>
                <w:szCs w:val="24"/>
              </w:rPr>
              <w:t xml:space="preserve"> </w:t>
            </w:r>
            <w:r>
              <w:rPr>
                <w:sz w:val="24"/>
                <w:szCs w:val="24"/>
              </w:rPr>
              <w:t>центрах</w:t>
            </w:r>
            <w:r w:rsidR="00586C9C">
              <w:rPr>
                <w:sz w:val="24"/>
                <w:szCs w:val="24"/>
              </w:rPr>
              <w:t xml:space="preserve"> </w:t>
            </w:r>
            <w:r>
              <w:rPr>
                <w:sz w:val="24"/>
                <w:szCs w:val="24"/>
              </w:rPr>
              <w:t>активности</w:t>
            </w:r>
          </w:p>
        </w:tc>
        <w:tc>
          <w:tcPr>
            <w:tcW w:w="3254" w:type="dxa"/>
          </w:tcPr>
          <w:p w:rsidR="00192450" w:rsidRDefault="00063B39">
            <w:pPr>
              <w:jc w:val="center"/>
              <w:rPr>
                <w:sz w:val="24"/>
                <w:szCs w:val="24"/>
              </w:rPr>
            </w:pPr>
            <w:r>
              <w:rPr>
                <w:sz w:val="24"/>
                <w:szCs w:val="24"/>
              </w:rPr>
              <w:t>15:50-16:30</w:t>
            </w:r>
          </w:p>
        </w:tc>
      </w:tr>
      <w:tr w:rsidR="00192450">
        <w:tc>
          <w:tcPr>
            <w:tcW w:w="6091" w:type="dxa"/>
          </w:tcPr>
          <w:p w:rsidR="00192450" w:rsidRDefault="00063B39">
            <w:pPr>
              <w:rPr>
                <w:sz w:val="24"/>
                <w:szCs w:val="24"/>
              </w:rPr>
            </w:pPr>
            <w:r>
              <w:rPr>
                <w:sz w:val="24"/>
                <w:szCs w:val="24"/>
              </w:rPr>
              <w:t>Вечерний</w:t>
            </w:r>
            <w:r w:rsidR="00586C9C">
              <w:rPr>
                <w:sz w:val="24"/>
                <w:szCs w:val="24"/>
              </w:rPr>
              <w:t xml:space="preserve"> </w:t>
            </w:r>
            <w:r>
              <w:rPr>
                <w:sz w:val="24"/>
                <w:szCs w:val="24"/>
              </w:rPr>
              <w:t>круг</w:t>
            </w:r>
          </w:p>
        </w:tc>
        <w:tc>
          <w:tcPr>
            <w:tcW w:w="3254" w:type="dxa"/>
          </w:tcPr>
          <w:p w:rsidR="00192450" w:rsidRDefault="00063B39">
            <w:pPr>
              <w:jc w:val="center"/>
              <w:rPr>
                <w:sz w:val="24"/>
                <w:szCs w:val="24"/>
              </w:rPr>
            </w:pPr>
            <w:r>
              <w:rPr>
                <w:sz w:val="24"/>
                <w:szCs w:val="24"/>
              </w:rPr>
              <w:t>16:30-16:50</w:t>
            </w:r>
          </w:p>
        </w:tc>
      </w:tr>
      <w:tr w:rsidR="00192450">
        <w:tc>
          <w:tcPr>
            <w:tcW w:w="6091" w:type="dxa"/>
          </w:tcPr>
          <w:p w:rsidR="00192450" w:rsidRDefault="00063B39">
            <w:pPr>
              <w:rPr>
                <w:sz w:val="24"/>
                <w:szCs w:val="24"/>
              </w:rPr>
            </w:pPr>
            <w:r>
              <w:rPr>
                <w:sz w:val="24"/>
                <w:szCs w:val="24"/>
              </w:rPr>
              <w:t>Подготовка</w:t>
            </w:r>
            <w:r w:rsidR="00586C9C">
              <w:rPr>
                <w:sz w:val="24"/>
                <w:szCs w:val="24"/>
              </w:rPr>
              <w:t xml:space="preserve"> </w:t>
            </w:r>
            <w:r>
              <w:rPr>
                <w:sz w:val="24"/>
                <w:szCs w:val="24"/>
              </w:rPr>
              <w:t>к</w:t>
            </w:r>
            <w:r w:rsidR="00586C9C">
              <w:rPr>
                <w:sz w:val="24"/>
                <w:szCs w:val="24"/>
              </w:rPr>
              <w:t xml:space="preserve"> </w:t>
            </w:r>
            <w:r>
              <w:rPr>
                <w:sz w:val="24"/>
                <w:szCs w:val="24"/>
              </w:rPr>
              <w:t>прогулке,</w:t>
            </w:r>
            <w:r w:rsidR="00586C9C">
              <w:rPr>
                <w:sz w:val="24"/>
                <w:szCs w:val="24"/>
              </w:rPr>
              <w:t xml:space="preserve"> </w:t>
            </w:r>
            <w:r>
              <w:rPr>
                <w:sz w:val="24"/>
                <w:szCs w:val="24"/>
              </w:rPr>
              <w:t>прогулка,</w:t>
            </w:r>
            <w:r w:rsidR="00586C9C">
              <w:rPr>
                <w:sz w:val="24"/>
                <w:szCs w:val="24"/>
              </w:rPr>
              <w:t xml:space="preserve"> </w:t>
            </w:r>
            <w:r>
              <w:rPr>
                <w:sz w:val="24"/>
                <w:szCs w:val="24"/>
              </w:rPr>
              <w:t>уход</w:t>
            </w:r>
            <w:r w:rsidR="00586C9C">
              <w:rPr>
                <w:sz w:val="24"/>
                <w:szCs w:val="24"/>
              </w:rPr>
              <w:t xml:space="preserve"> </w:t>
            </w:r>
            <w:r>
              <w:rPr>
                <w:sz w:val="24"/>
                <w:szCs w:val="24"/>
              </w:rPr>
              <w:t>домой</w:t>
            </w:r>
          </w:p>
        </w:tc>
        <w:tc>
          <w:tcPr>
            <w:tcW w:w="3254" w:type="dxa"/>
          </w:tcPr>
          <w:p w:rsidR="00192450" w:rsidRDefault="00063B39">
            <w:pPr>
              <w:jc w:val="center"/>
              <w:rPr>
                <w:sz w:val="24"/>
                <w:szCs w:val="24"/>
              </w:rPr>
            </w:pPr>
            <w:r>
              <w:rPr>
                <w:sz w:val="24"/>
                <w:szCs w:val="24"/>
              </w:rPr>
              <w:t>16:50-17:30</w:t>
            </w:r>
          </w:p>
        </w:tc>
      </w:tr>
    </w:tbl>
    <w:p w:rsidR="00E24B91" w:rsidRDefault="00E24B91" w:rsidP="007B749A">
      <w:pPr>
        <w:ind w:firstLine="0"/>
        <w:rPr>
          <w:rFonts w:ascii="Times New Roman" w:eastAsia="Times New Roman" w:hAnsi="Times New Roman" w:cs="Times New Roman"/>
          <w:b/>
          <w:sz w:val="24"/>
          <w:szCs w:val="24"/>
        </w:rPr>
      </w:pP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3C37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Учебный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w:t>
      </w: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для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детей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среднего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дошкольного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возраста</w:t>
      </w:r>
    </w:p>
    <w:tbl>
      <w:tblPr>
        <w:tblStyle w:val="112"/>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9"/>
        <w:gridCol w:w="2265"/>
        <w:gridCol w:w="2097"/>
        <w:gridCol w:w="2977"/>
      </w:tblGrid>
      <w:tr w:rsidR="00192450">
        <w:trPr>
          <w:trHeight w:val="323"/>
        </w:trPr>
        <w:tc>
          <w:tcPr>
            <w:tcW w:w="9498" w:type="dxa"/>
            <w:gridSpan w:val="4"/>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Инвариантная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часть</w:t>
            </w:r>
          </w:p>
        </w:tc>
      </w:tr>
      <w:tr w:rsidR="00192450" w:rsidTr="001026D8">
        <w:trPr>
          <w:trHeight w:val="559"/>
        </w:trPr>
        <w:tc>
          <w:tcPr>
            <w:tcW w:w="2159" w:type="dxa"/>
            <w:vMerge w:val="restart"/>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область</w:t>
            </w:r>
          </w:p>
        </w:tc>
        <w:tc>
          <w:tcPr>
            <w:tcW w:w="2265" w:type="dxa"/>
            <w:vMerge w:val="restart"/>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вид</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p>
        </w:tc>
        <w:tc>
          <w:tcPr>
            <w:tcW w:w="2097"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w:t>
            </w:r>
          </w:p>
        </w:tc>
        <w:tc>
          <w:tcPr>
            <w:tcW w:w="2977" w:type="dxa"/>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92450" w:rsidTr="001026D8">
        <w:tc>
          <w:tcPr>
            <w:tcW w:w="2159"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265"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097"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неделю/год</w:t>
            </w:r>
          </w:p>
        </w:tc>
        <w:tc>
          <w:tcPr>
            <w:tcW w:w="2977" w:type="dxa"/>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10/363</w:t>
            </w:r>
          </w:p>
        </w:tc>
      </w:tr>
      <w:tr w:rsidR="00192450" w:rsidTr="001026D8">
        <w:tc>
          <w:tcPr>
            <w:tcW w:w="2159"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265"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097"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нагрузки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w:t>
            </w:r>
          </w:p>
        </w:tc>
        <w:tc>
          <w:tcPr>
            <w:tcW w:w="2977" w:type="dxa"/>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w:t>
            </w:r>
          </w:p>
        </w:tc>
      </w:tr>
      <w:tr w:rsidR="00192450" w:rsidTr="001026D8">
        <w:trPr>
          <w:trHeight w:val="427"/>
        </w:trPr>
        <w:tc>
          <w:tcPr>
            <w:tcW w:w="2159"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2265"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2097" w:type="dxa"/>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w:t>
            </w:r>
          </w:p>
        </w:tc>
        <w:tc>
          <w:tcPr>
            <w:tcW w:w="2977" w:type="dxa"/>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Количество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w:t>
            </w:r>
          </w:p>
        </w:tc>
      </w:tr>
      <w:tr w:rsidR="00192450" w:rsidTr="001026D8">
        <w:trPr>
          <w:trHeight w:val="563"/>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c>
          <w:tcPr>
            <w:tcW w:w="2265"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культура</w:t>
            </w:r>
          </w:p>
        </w:tc>
        <w:tc>
          <w:tcPr>
            <w:tcW w:w="209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97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2450" w:rsidTr="001026D8">
        <w:trPr>
          <w:trHeight w:val="730"/>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Познавательное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p>
          <w:p w:rsidR="00192450" w:rsidRDefault="00192450">
            <w:pPr>
              <w:rPr>
                <w:rFonts w:ascii="Times New Roman" w:eastAsia="Times New Roman" w:hAnsi="Times New Roman" w:cs="Times New Roman"/>
                <w:b/>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когнитивных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способностей/развитие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познавательно-исследовательской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pPr>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ФЭМП</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Конструктивно-модельная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миром</w:t>
            </w:r>
          </w:p>
        </w:tc>
        <w:tc>
          <w:tcPr>
            <w:tcW w:w="209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92450" w:rsidRDefault="00192450">
            <w:pPr>
              <w:jc w:val="center"/>
              <w:rPr>
                <w:rFonts w:ascii="Times New Roman" w:eastAsia="Times New Roman" w:hAnsi="Times New Roman" w:cs="Times New Roman"/>
                <w:sz w:val="24"/>
                <w:szCs w:val="24"/>
              </w:rPr>
            </w:pPr>
          </w:p>
          <w:p w:rsidR="00192450" w:rsidRDefault="00192450">
            <w:pP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7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92450" w:rsidRDefault="00192450">
            <w:pPr>
              <w:jc w:val="center"/>
              <w:rPr>
                <w:rFonts w:ascii="Times New Roman" w:eastAsia="Times New Roman" w:hAnsi="Times New Roman" w:cs="Times New Roman"/>
                <w:sz w:val="24"/>
                <w:szCs w:val="24"/>
              </w:rPr>
            </w:pPr>
          </w:p>
          <w:p w:rsidR="00192450" w:rsidRDefault="00192450">
            <w:pP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192450" w:rsidTr="001026D8">
        <w:trPr>
          <w:trHeight w:val="203"/>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c>
          <w:tcPr>
            <w:tcW w:w="2265"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литературе</w:t>
            </w:r>
          </w:p>
        </w:tc>
        <w:tc>
          <w:tcPr>
            <w:tcW w:w="2097" w:type="dxa"/>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77" w:type="dxa"/>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192450" w:rsidTr="001026D8">
        <w:trPr>
          <w:trHeight w:val="1104"/>
        </w:trPr>
        <w:tc>
          <w:tcPr>
            <w:tcW w:w="2159" w:type="dxa"/>
            <w:vMerge w:val="restart"/>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Художественно-эстетическое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p>
        </w:tc>
        <w:tc>
          <w:tcPr>
            <w:tcW w:w="2265" w:type="dxa"/>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искусству</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tc>
        <w:tc>
          <w:tcPr>
            <w:tcW w:w="2097" w:type="dxa"/>
            <w:tcBorders>
              <w:top w:val="single" w:sz="4" w:space="0" w:color="000000"/>
              <w:left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977" w:type="dxa"/>
            <w:tcBorders>
              <w:top w:val="single" w:sz="4" w:space="0" w:color="000000"/>
              <w:left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92450" w:rsidTr="001026D8">
        <w:trPr>
          <w:trHeight w:val="612"/>
        </w:trPr>
        <w:tc>
          <w:tcPr>
            <w:tcW w:w="2159" w:type="dxa"/>
            <w:vMerge/>
            <w:tcBorders>
              <w:top w:val="single" w:sz="4" w:space="0" w:color="000000"/>
              <w:left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265" w:type="dxa"/>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tc>
        <w:tc>
          <w:tcPr>
            <w:tcW w:w="2097" w:type="dxa"/>
            <w:tcBorders>
              <w:top w:val="single" w:sz="4" w:space="0" w:color="000000"/>
              <w:left w:val="single" w:sz="4" w:space="0" w:color="000000"/>
              <w:right w:val="single" w:sz="4" w:space="0" w:color="000000"/>
            </w:tcBorders>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977" w:type="dxa"/>
            <w:tcBorders>
              <w:top w:val="single" w:sz="4" w:space="0" w:color="000000"/>
              <w:left w:val="single" w:sz="4" w:space="0" w:color="000000"/>
              <w:right w:val="single" w:sz="4" w:space="0" w:color="000000"/>
            </w:tcBorders>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92450">
        <w:trPr>
          <w:trHeight w:val="326"/>
        </w:trPr>
        <w:tc>
          <w:tcPr>
            <w:tcW w:w="9498" w:type="dxa"/>
            <w:gridSpan w:val="4"/>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формируемая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участниками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образовательных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отношений</w:t>
            </w:r>
          </w:p>
        </w:tc>
      </w:tr>
      <w:tr w:rsidR="00192450" w:rsidTr="001026D8">
        <w:trPr>
          <w:trHeight w:val="326"/>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«Играйте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здоровье!»)</w:t>
            </w:r>
          </w:p>
        </w:tc>
        <w:tc>
          <w:tcPr>
            <w:tcW w:w="2265"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культура</w:t>
            </w:r>
          </w:p>
        </w:tc>
        <w:tc>
          <w:tcPr>
            <w:tcW w:w="209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97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rsidP="003C37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2450" w:rsidTr="001026D8">
        <w:trPr>
          <w:trHeight w:val="1813"/>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Художественное-эстетическое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p>
        </w:tc>
        <w:tc>
          <w:tcPr>
            <w:tcW w:w="2265"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color w:val="000000"/>
                <w:sz w:val="24"/>
                <w:szCs w:val="24"/>
              </w:rPr>
            </w:pP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аппликация</w:t>
            </w:r>
          </w:p>
        </w:tc>
        <w:tc>
          <w:tcPr>
            <w:tcW w:w="5074"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tc>
      </w:tr>
      <w:tr w:rsidR="00192450" w:rsidTr="001026D8">
        <w:trPr>
          <w:trHeight w:val="326"/>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«Ладушки»)</w:t>
            </w:r>
          </w:p>
        </w:tc>
        <w:tc>
          <w:tcPr>
            <w:tcW w:w="2265" w:type="dxa"/>
            <w:tcBorders>
              <w:top w:val="single" w:sz="4" w:space="0" w:color="000000"/>
              <w:left w:val="single" w:sz="4" w:space="0" w:color="000000"/>
              <w:bottom w:val="single" w:sz="4" w:space="0" w:color="000000"/>
              <w:right w:val="single" w:sz="4" w:space="0" w:color="000000"/>
            </w:tcBorders>
          </w:tcPr>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w:t>
            </w:r>
            <w:r w:rsidR="00586C9C">
              <w:rPr>
                <w:rFonts w:ascii="Times New Roman" w:eastAsia="Times New Roman" w:hAnsi="Times New Roman" w:cs="Times New Roman"/>
                <w:color w:val="000000"/>
                <w:sz w:val="24"/>
                <w:szCs w:val="24"/>
              </w:rPr>
              <w:t xml:space="preserve"> </w:t>
            </w:r>
          </w:p>
        </w:tc>
        <w:tc>
          <w:tcPr>
            <w:tcW w:w="5074"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tc>
      </w:tr>
      <w:tr w:rsidR="00192450" w:rsidTr="001026D8">
        <w:trPr>
          <w:trHeight w:val="326"/>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«Здравствуй,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Белогорья!»)</w:t>
            </w:r>
          </w:p>
        </w:tc>
        <w:tc>
          <w:tcPr>
            <w:tcW w:w="2265"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color w:val="000000"/>
                <w:sz w:val="24"/>
                <w:szCs w:val="24"/>
              </w:rPr>
            </w:pP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p>
        </w:tc>
        <w:tc>
          <w:tcPr>
            <w:tcW w:w="5074"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p w:rsidR="003C3737" w:rsidRDefault="003C3737">
            <w:pPr>
              <w:ind w:firstLine="0"/>
              <w:rPr>
                <w:rFonts w:ascii="Times New Roman" w:eastAsia="Times New Roman" w:hAnsi="Times New Roman" w:cs="Times New Roman"/>
                <w:sz w:val="24"/>
                <w:szCs w:val="24"/>
              </w:rPr>
            </w:pPr>
          </w:p>
        </w:tc>
      </w:tr>
    </w:tbl>
    <w:p w:rsidR="00192450" w:rsidRDefault="00192450">
      <w:pPr>
        <w:jc w:val="center"/>
        <w:rPr>
          <w:rFonts w:ascii="Times New Roman" w:eastAsia="Times New Roman" w:hAnsi="Times New Roman" w:cs="Times New Roman"/>
          <w:b/>
          <w:sz w:val="24"/>
          <w:szCs w:val="24"/>
        </w:rPr>
      </w:pPr>
    </w:p>
    <w:p w:rsidR="001026D8" w:rsidRDefault="001026D8">
      <w:pPr>
        <w:jc w:val="center"/>
        <w:rPr>
          <w:rFonts w:ascii="Times New Roman" w:eastAsia="Times New Roman" w:hAnsi="Times New Roman" w:cs="Times New Roman"/>
          <w:b/>
          <w:sz w:val="24"/>
          <w:szCs w:val="24"/>
        </w:rPr>
      </w:pP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для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детей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старшего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дошкольного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возраста</w:t>
      </w:r>
    </w:p>
    <w:tbl>
      <w:tblPr>
        <w:tblStyle w:val="100"/>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9"/>
        <w:gridCol w:w="2094"/>
        <w:gridCol w:w="32"/>
        <w:gridCol w:w="2236"/>
        <w:gridCol w:w="2977"/>
      </w:tblGrid>
      <w:tr w:rsidR="00192450">
        <w:trPr>
          <w:trHeight w:val="323"/>
        </w:trPr>
        <w:tc>
          <w:tcPr>
            <w:tcW w:w="9498" w:type="dxa"/>
            <w:gridSpan w:val="5"/>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Инвариантная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часть</w:t>
            </w:r>
          </w:p>
        </w:tc>
      </w:tr>
      <w:tr w:rsidR="00192450">
        <w:trPr>
          <w:trHeight w:val="559"/>
        </w:trPr>
        <w:tc>
          <w:tcPr>
            <w:tcW w:w="2159" w:type="dxa"/>
            <w:vMerge w:val="restart"/>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область</w:t>
            </w:r>
          </w:p>
        </w:tc>
        <w:tc>
          <w:tcPr>
            <w:tcW w:w="2094" w:type="dxa"/>
            <w:vMerge w:val="restart"/>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вид</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p>
        </w:tc>
        <w:tc>
          <w:tcPr>
            <w:tcW w:w="2268"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w:t>
            </w:r>
          </w:p>
        </w:tc>
        <w:tc>
          <w:tcPr>
            <w:tcW w:w="2977" w:type="dxa"/>
            <w:tcBorders>
              <w:top w:val="single" w:sz="4" w:space="0" w:color="000000"/>
              <w:left w:val="single" w:sz="4" w:space="0" w:color="000000"/>
              <w:bottom w:val="single" w:sz="4" w:space="0" w:color="000000"/>
              <w:right w:val="single" w:sz="4" w:space="0" w:color="000000"/>
            </w:tcBorders>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92450">
        <w:tc>
          <w:tcPr>
            <w:tcW w:w="2159"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094"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неделю/год</w:t>
            </w:r>
          </w:p>
        </w:tc>
        <w:tc>
          <w:tcPr>
            <w:tcW w:w="2977" w:type="dxa"/>
            <w:tcBorders>
              <w:top w:val="single" w:sz="4" w:space="0" w:color="000000"/>
              <w:left w:val="single" w:sz="4" w:space="0" w:color="000000"/>
              <w:bottom w:val="single" w:sz="4" w:space="0" w:color="000000"/>
              <w:right w:val="single" w:sz="4" w:space="0" w:color="000000"/>
            </w:tcBorders>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10/473</w:t>
            </w:r>
          </w:p>
        </w:tc>
      </w:tr>
      <w:tr w:rsidR="00192450">
        <w:tc>
          <w:tcPr>
            <w:tcW w:w="2159"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094"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нагрузки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w:t>
            </w:r>
          </w:p>
        </w:tc>
        <w:tc>
          <w:tcPr>
            <w:tcW w:w="2977" w:type="dxa"/>
            <w:tcBorders>
              <w:top w:val="single" w:sz="4" w:space="0" w:color="000000"/>
              <w:left w:val="single" w:sz="4" w:space="0" w:color="000000"/>
              <w:bottom w:val="single" w:sz="4" w:space="0" w:color="000000"/>
              <w:right w:val="single" w:sz="4" w:space="0" w:color="000000"/>
            </w:tcBorders>
          </w:tcPr>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w:t>
            </w:r>
          </w:p>
        </w:tc>
      </w:tr>
      <w:tr w:rsidR="00192450">
        <w:trPr>
          <w:trHeight w:val="427"/>
        </w:trPr>
        <w:tc>
          <w:tcPr>
            <w:tcW w:w="2159"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2094"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2268" w:type="dxa"/>
            <w:gridSpan w:val="2"/>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w:t>
            </w:r>
          </w:p>
        </w:tc>
        <w:tc>
          <w:tcPr>
            <w:tcW w:w="2977" w:type="dxa"/>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Количество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w:t>
            </w:r>
          </w:p>
        </w:tc>
      </w:tr>
      <w:tr w:rsidR="00192450">
        <w:trPr>
          <w:trHeight w:val="563"/>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c>
          <w:tcPr>
            <w:tcW w:w="2094"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культура</w:t>
            </w:r>
          </w:p>
        </w:tc>
        <w:tc>
          <w:tcPr>
            <w:tcW w:w="2268" w:type="dxa"/>
            <w:gridSpan w:val="2"/>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97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2450">
        <w:trPr>
          <w:trHeight w:val="730"/>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Познавательное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p>
          <w:p w:rsidR="00192450" w:rsidRDefault="00192450">
            <w:pPr>
              <w:rPr>
                <w:rFonts w:ascii="Times New Roman" w:eastAsia="Times New Roman" w:hAnsi="Times New Roman" w:cs="Times New Roman"/>
                <w:b/>
                <w:sz w:val="24"/>
                <w:szCs w:val="24"/>
              </w:rPr>
            </w:pPr>
          </w:p>
        </w:tc>
        <w:tc>
          <w:tcPr>
            <w:tcW w:w="2094"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когнитивных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способностей/развитие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познавательно-исследовательской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p>
          <w:p w:rsidR="00192450" w:rsidRDefault="00063B39">
            <w:pPr>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ФЭМП</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Конструктивно-модельная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миром</w:t>
            </w:r>
          </w:p>
        </w:tc>
        <w:tc>
          <w:tcPr>
            <w:tcW w:w="2268" w:type="dxa"/>
            <w:gridSpan w:val="2"/>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192450" w:rsidRDefault="00192450">
            <w:pPr>
              <w:jc w:val="center"/>
              <w:rPr>
                <w:rFonts w:ascii="Times New Roman" w:eastAsia="Times New Roman" w:hAnsi="Times New Roman" w:cs="Times New Roman"/>
                <w:sz w:val="24"/>
                <w:szCs w:val="24"/>
              </w:rPr>
            </w:pPr>
          </w:p>
          <w:p w:rsidR="00192450" w:rsidRDefault="00192450">
            <w:pP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97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92450" w:rsidRDefault="00192450">
            <w:pPr>
              <w:jc w:val="center"/>
              <w:rPr>
                <w:rFonts w:ascii="Times New Roman" w:eastAsia="Times New Roman" w:hAnsi="Times New Roman" w:cs="Times New Roman"/>
                <w:sz w:val="24"/>
                <w:szCs w:val="24"/>
              </w:rPr>
            </w:pPr>
          </w:p>
          <w:p w:rsidR="00192450" w:rsidRDefault="00192450">
            <w:pP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2450">
        <w:trPr>
          <w:trHeight w:val="203"/>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p>
        </w:tc>
        <w:tc>
          <w:tcPr>
            <w:tcW w:w="2126"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художественной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литературе</w:t>
            </w:r>
          </w:p>
        </w:tc>
        <w:tc>
          <w:tcPr>
            <w:tcW w:w="2236" w:type="dxa"/>
            <w:tcBorders>
              <w:top w:val="single" w:sz="4" w:space="0" w:color="000000"/>
              <w:left w:val="single" w:sz="4" w:space="0" w:color="000000"/>
              <w:bottom w:val="single" w:sz="4" w:space="0" w:color="000000"/>
              <w:right w:val="single" w:sz="4" w:space="0" w:color="000000"/>
            </w:tcBorders>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977" w:type="dxa"/>
            <w:tcBorders>
              <w:top w:val="single" w:sz="4" w:space="0" w:color="000000"/>
              <w:left w:val="single" w:sz="4" w:space="0" w:color="000000"/>
              <w:bottom w:val="single" w:sz="4" w:space="0" w:color="000000"/>
              <w:right w:val="single" w:sz="4" w:space="0" w:color="000000"/>
            </w:tcBorders>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2450">
        <w:trPr>
          <w:trHeight w:val="1104"/>
        </w:trPr>
        <w:tc>
          <w:tcPr>
            <w:tcW w:w="2159" w:type="dxa"/>
            <w:vMerge w:val="restart"/>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Художественно-эстетическое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развитие</w:t>
            </w:r>
            <w:r w:rsidR="00586C9C">
              <w:rPr>
                <w:rFonts w:ascii="Times New Roman" w:eastAsia="Times New Roman" w:hAnsi="Times New Roman" w:cs="Times New Roman"/>
                <w:b/>
                <w:sz w:val="24"/>
                <w:szCs w:val="24"/>
              </w:rPr>
              <w:t xml:space="preserve"> </w:t>
            </w:r>
          </w:p>
        </w:tc>
        <w:tc>
          <w:tcPr>
            <w:tcW w:w="2126" w:type="dxa"/>
            <w:gridSpan w:val="2"/>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искусству</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tc>
        <w:tc>
          <w:tcPr>
            <w:tcW w:w="2236" w:type="dxa"/>
            <w:tcBorders>
              <w:top w:val="single" w:sz="4" w:space="0" w:color="000000"/>
              <w:left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2977" w:type="dxa"/>
            <w:tcBorders>
              <w:top w:val="single" w:sz="4" w:space="0" w:color="000000"/>
              <w:left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2450">
        <w:trPr>
          <w:trHeight w:val="612"/>
        </w:trPr>
        <w:tc>
          <w:tcPr>
            <w:tcW w:w="2159" w:type="dxa"/>
            <w:vMerge/>
            <w:tcBorders>
              <w:top w:val="single" w:sz="4" w:space="0" w:color="000000"/>
              <w:left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tc>
        <w:tc>
          <w:tcPr>
            <w:tcW w:w="2236" w:type="dxa"/>
            <w:tcBorders>
              <w:top w:val="single" w:sz="4" w:space="0" w:color="000000"/>
              <w:left w:val="single" w:sz="4" w:space="0" w:color="000000"/>
              <w:right w:val="single" w:sz="4" w:space="0" w:color="000000"/>
            </w:tcBorders>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977" w:type="dxa"/>
            <w:tcBorders>
              <w:top w:val="single" w:sz="4" w:space="0" w:color="000000"/>
              <w:left w:val="single" w:sz="4" w:space="0" w:color="000000"/>
              <w:right w:val="single" w:sz="4" w:space="0" w:color="000000"/>
            </w:tcBorders>
          </w:tcPr>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92450">
        <w:trPr>
          <w:trHeight w:val="326"/>
        </w:trPr>
        <w:tc>
          <w:tcPr>
            <w:tcW w:w="9498" w:type="dxa"/>
            <w:gridSpan w:val="5"/>
            <w:tcBorders>
              <w:top w:val="single" w:sz="4" w:space="0" w:color="000000"/>
              <w:left w:val="single" w:sz="4" w:space="0" w:color="000000"/>
              <w:bottom w:val="single" w:sz="4" w:space="0" w:color="000000"/>
              <w:right w:val="single" w:sz="4" w:space="0" w:color="000000"/>
            </w:tcBorders>
          </w:tcPr>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формируемая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участниками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образовательных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отношений</w:t>
            </w:r>
          </w:p>
        </w:tc>
      </w:tr>
      <w:tr w:rsidR="00192450">
        <w:trPr>
          <w:trHeight w:val="326"/>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«Играйте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здоровье!»)</w:t>
            </w:r>
          </w:p>
        </w:tc>
        <w:tc>
          <w:tcPr>
            <w:tcW w:w="2126" w:type="dxa"/>
            <w:gridSpan w:val="2"/>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063B39" w:rsidP="003C373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w:t>
            </w:r>
            <w:r w:rsidR="003C37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культура</w:t>
            </w:r>
          </w:p>
        </w:tc>
        <w:tc>
          <w:tcPr>
            <w:tcW w:w="2236"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977" w:type="dxa"/>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sz w:val="24"/>
                <w:szCs w:val="24"/>
              </w:rPr>
            </w:pPr>
          </w:p>
          <w:p w:rsidR="00192450" w:rsidRDefault="00192450">
            <w:pPr>
              <w:jc w:val="center"/>
              <w:rPr>
                <w:rFonts w:ascii="Times New Roman" w:eastAsia="Times New Roman" w:hAnsi="Times New Roman" w:cs="Times New Roman"/>
                <w:sz w:val="24"/>
                <w:szCs w:val="24"/>
              </w:rPr>
            </w:pPr>
          </w:p>
          <w:p w:rsidR="00192450" w:rsidRDefault="00063B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2450">
        <w:trPr>
          <w:trHeight w:val="1813"/>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Художественное-эстетическое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«Цветной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p>
        </w:tc>
        <w:tc>
          <w:tcPr>
            <w:tcW w:w="2126" w:type="dxa"/>
            <w:gridSpan w:val="2"/>
            <w:tcBorders>
              <w:top w:val="single" w:sz="4" w:space="0" w:color="000000"/>
              <w:left w:val="single" w:sz="4" w:space="0" w:color="000000"/>
              <w:bottom w:val="single" w:sz="4" w:space="0" w:color="000000"/>
              <w:right w:val="single" w:sz="4" w:space="0" w:color="000000"/>
            </w:tcBorders>
          </w:tcPr>
          <w:p w:rsidR="00192450" w:rsidRDefault="00192450">
            <w:pPr>
              <w:jc w:val="center"/>
              <w:rPr>
                <w:rFonts w:ascii="Times New Roman" w:eastAsia="Times New Roman" w:hAnsi="Times New Roman" w:cs="Times New Roman"/>
                <w:color w:val="000000"/>
                <w:sz w:val="24"/>
                <w:szCs w:val="24"/>
              </w:rPr>
            </w:pPr>
          </w:p>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лепка,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аппликация</w:t>
            </w:r>
          </w:p>
        </w:tc>
        <w:tc>
          <w:tcPr>
            <w:tcW w:w="5213"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tc>
      </w:tr>
      <w:tr w:rsidR="00192450">
        <w:trPr>
          <w:trHeight w:val="326"/>
        </w:trPr>
        <w:tc>
          <w:tcPr>
            <w:tcW w:w="2159" w:type="dxa"/>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«Ладушки»)</w:t>
            </w:r>
          </w:p>
        </w:tc>
        <w:tc>
          <w:tcPr>
            <w:tcW w:w="2126" w:type="dxa"/>
            <w:gridSpan w:val="2"/>
            <w:tcBorders>
              <w:top w:val="single" w:sz="4" w:space="0" w:color="000000"/>
              <w:left w:val="single" w:sz="4" w:space="0" w:color="000000"/>
              <w:bottom w:val="single" w:sz="4" w:space="0" w:color="000000"/>
              <w:right w:val="single" w:sz="4" w:space="0" w:color="000000"/>
            </w:tcBorders>
          </w:tcPr>
          <w:p w:rsidR="00192450" w:rsidRDefault="00063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w:t>
            </w:r>
            <w:r w:rsidR="00586C9C">
              <w:rPr>
                <w:rFonts w:ascii="Times New Roman" w:eastAsia="Times New Roman" w:hAnsi="Times New Roman" w:cs="Times New Roman"/>
                <w:color w:val="000000"/>
                <w:sz w:val="24"/>
                <w:szCs w:val="24"/>
              </w:rPr>
              <w:t xml:space="preserve"> </w:t>
            </w:r>
          </w:p>
        </w:tc>
        <w:tc>
          <w:tcPr>
            <w:tcW w:w="5213"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tc>
      </w:tr>
      <w:tr w:rsidR="00192450" w:rsidTr="00532956">
        <w:trPr>
          <w:trHeight w:val="1360"/>
        </w:trPr>
        <w:tc>
          <w:tcPr>
            <w:tcW w:w="2159" w:type="dxa"/>
            <w:tcBorders>
              <w:top w:val="single" w:sz="4" w:space="0" w:color="000000"/>
              <w:left w:val="single" w:sz="4" w:space="0" w:color="000000"/>
              <w:bottom w:val="single" w:sz="4" w:space="0" w:color="auto"/>
              <w:right w:val="single" w:sz="4" w:space="0" w:color="000000"/>
            </w:tcBorders>
          </w:tcPr>
          <w:p w:rsidR="00192450" w:rsidRDefault="00063B39">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«Здравствуй,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Белогорья!»)</w:t>
            </w:r>
          </w:p>
        </w:tc>
        <w:tc>
          <w:tcPr>
            <w:tcW w:w="2126" w:type="dxa"/>
            <w:gridSpan w:val="2"/>
            <w:tcBorders>
              <w:top w:val="single" w:sz="4" w:space="0" w:color="000000"/>
              <w:left w:val="single" w:sz="4" w:space="0" w:color="000000"/>
              <w:bottom w:val="single" w:sz="4" w:space="0" w:color="auto"/>
              <w:right w:val="single" w:sz="4" w:space="0" w:color="000000"/>
            </w:tcBorders>
          </w:tcPr>
          <w:p w:rsidR="00192450" w:rsidRDefault="00192450">
            <w:pPr>
              <w:jc w:val="center"/>
              <w:rPr>
                <w:rFonts w:ascii="Times New Roman" w:eastAsia="Times New Roman" w:hAnsi="Times New Roman" w:cs="Times New Roman"/>
                <w:color w:val="000000"/>
                <w:sz w:val="24"/>
                <w:szCs w:val="24"/>
              </w:rPr>
            </w:pPr>
          </w:p>
          <w:p w:rsidR="00192450" w:rsidRDefault="00063B39" w:rsidP="003C3737">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Познавательное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w:t>
            </w:r>
          </w:p>
        </w:tc>
        <w:tc>
          <w:tcPr>
            <w:tcW w:w="5213" w:type="dxa"/>
            <w:gridSpan w:val="2"/>
            <w:tcBorders>
              <w:top w:val="single" w:sz="4" w:space="0" w:color="000000"/>
              <w:left w:val="single" w:sz="4" w:space="0" w:color="000000"/>
              <w:bottom w:val="single" w:sz="4" w:space="0" w:color="auto"/>
              <w:right w:val="single" w:sz="4" w:space="0" w:color="000000"/>
            </w:tcBorders>
          </w:tcPr>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областях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совместной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взрослых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p w:rsidR="00192450" w:rsidRDefault="00063B3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Добавить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остальные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парциальные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p>
          <w:p w:rsidR="003C3737" w:rsidRDefault="003C3737">
            <w:pPr>
              <w:ind w:firstLine="0"/>
              <w:rPr>
                <w:rFonts w:ascii="Times New Roman" w:eastAsia="Times New Roman" w:hAnsi="Times New Roman" w:cs="Times New Roman"/>
                <w:sz w:val="24"/>
                <w:szCs w:val="24"/>
              </w:rPr>
            </w:pPr>
          </w:p>
        </w:tc>
      </w:tr>
      <w:tr w:rsidR="00532956" w:rsidTr="00532956">
        <w:trPr>
          <w:trHeight w:val="1140"/>
        </w:trPr>
        <w:tc>
          <w:tcPr>
            <w:tcW w:w="2159" w:type="dxa"/>
            <w:tcBorders>
              <w:top w:val="single" w:sz="4" w:space="0" w:color="auto"/>
              <w:left w:val="single" w:sz="4" w:space="0" w:color="000000"/>
              <w:bottom w:val="single" w:sz="4" w:space="0" w:color="auto"/>
              <w:right w:val="single" w:sz="4" w:space="0" w:color="000000"/>
            </w:tcBorders>
          </w:tcPr>
          <w:p w:rsidR="00532956" w:rsidRDefault="00532956" w:rsidP="00532956">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Познавательное развитие (по программе «Наустим»)</w:t>
            </w:r>
          </w:p>
        </w:tc>
        <w:tc>
          <w:tcPr>
            <w:tcW w:w="2126" w:type="dxa"/>
            <w:gridSpan w:val="2"/>
            <w:tcBorders>
              <w:top w:val="single" w:sz="4" w:space="0" w:color="auto"/>
              <w:left w:val="single" w:sz="4" w:space="0" w:color="000000"/>
              <w:bottom w:val="single" w:sz="4" w:space="0" w:color="auto"/>
              <w:right w:val="single" w:sz="4" w:space="0" w:color="000000"/>
            </w:tcBorders>
          </w:tcPr>
          <w:p w:rsidR="00532956" w:rsidRDefault="00532956" w:rsidP="003C3737">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Познавательное развитие</w:t>
            </w:r>
          </w:p>
        </w:tc>
        <w:tc>
          <w:tcPr>
            <w:tcW w:w="5213" w:type="dxa"/>
            <w:gridSpan w:val="2"/>
            <w:tcBorders>
              <w:top w:val="single" w:sz="4" w:space="0" w:color="auto"/>
              <w:left w:val="single" w:sz="4" w:space="0" w:color="000000"/>
              <w:bottom w:val="single" w:sz="4" w:space="0" w:color="auto"/>
              <w:right w:val="single" w:sz="4" w:space="0" w:color="000000"/>
            </w:tcBorders>
          </w:tcPr>
          <w:p w:rsidR="00532956" w:rsidRDefault="00532956" w:rsidP="0053295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занятие в неделю/+ в образовательных областях,</w:t>
            </w:r>
            <w:r w:rsidR="006E682C">
              <w:rPr>
                <w:rFonts w:ascii="Times New Roman" w:eastAsia="Times New Roman" w:hAnsi="Times New Roman" w:cs="Times New Roman"/>
                <w:sz w:val="24"/>
                <w:szCs w:val="24"/>
              </w:rPr>
              <w:t xml:space="preserve"> как в организационной </w:t>
            </w:r>
            <w:r>
              <w:rPr>
                <w:rFonts w:ascii="Times New Roman" w:eastAsia="Times New Roman" w:hAnsi="Times New Roman" w:cs="Times New Roman"/>
                <w:sz w:val="24"/>
                <w:szCs w:val="24"/>
              </w:rPr>
              <w:t>образовательной деятельности и в совместной деятельности взрослых и детей.</w:t>
            </w:r>
          </w:p>
          <w:p w:rsidR="00532956" w:rsidRDefault="00532956" w:rsidP="00532956">
            <w:pPr>
              <w:ind w:firstLine="0"/>
              <w:rPr>
                <w:rFonts w:ascii="Times New Roman" w:eastAsia="Times New Roman" w:hAnsi="Times New Roman" w:cs="Times New Roman"/>
                <w:sz w:val="24"/>
                <w:szCs w:val="24"/>
              </w:rPr>
            </w:pPr>
          </w:p>
        </w:tc>
      </w:tr>
      <w:tr w:rsidR="00532956" w:rsidTr="00532956">
        <w:trPr>
          <w:trHeight w:val="790"/>
        </w:trPr>
        <w:tc>
          <w:tcPr>
            <w:tcW w:w="2159" w:type="dxa"/>
            <w:tcBorders>
              <w:top w:val="single" w:sz="4" w:space="0" w:color="auto"/>
              <w:left w:val="single" w:sz="4" w:space="0" w:color="000000"/>
              <w:bottom w:val="single" w:sz="4" w:space="0" w:color="000000"/>
              <w:right w:val="single" w:sz="4" w:space="0" w:color="000000"/>
            </w:tcBorders>
          </w:tcPr>
          <w:p w:rsidR="006E682C" w:rsidRDefault="00532956" w:rsidP="00532956">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Социально-коммуникативное развитие (по программе </w:t>
            </w:r>
            <w:r w:rsidR="006E682C">
              <w:rPr>
                <w:rFonts w:ascii="Times New Roman" w:eastAsia="Times New Roman" w:hAnsi="Times New Roman" w:cs="Times New Roman"/>
                <w:color w:val="000000"/>
                <w:sz w:val="24"/>
                <w:szCs w:val="24"/>
              </w:rPr>
              <w:t>«Экономическое воспитание дошкольников:</w:t>
            </w:r>
          </w:p>
          <w:p w:rsidR="00532956" w:rsidRDefault="006E682C" w:rsidP="00532956">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предпосылок финансовой грамотности»</w:t>
            </w:r>
          </w:p>
        </w:tc>
        <w:tc>
          <w:tcPr>
            <w:tcW w:w="2126" w:type="dxa"/>
            <w:gridSpan w:val="2"/>
            <w:tcBorders>
              <w:top w:val="single" w:sz="4" w:space="0" w:color="auto"/>
              <w:left w:val="single" w:sz="4" w:space="0" w:color="000000"/>
              <w:bottom w:val="single" w:sz="4" w:space="0" w:color="000000"/>
              <w:right w:val="single" w:sz="4" w:space="0" w:color="000000"/>
            </w:tcBorders>
          </w:tcPr>
          <w:p w:rsidR="00532956" w:rsidRDefault="006E682C" w:rsidP="003C3737">
            <w:pPr>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Социально-коммуникативное развитие</w:t>
            </w:r>
          </w:p>
        </w:tc>
        <w:tc>
          <w:tcPr>
            <w:tcW w:w="5213" w:type="dxa"/>
            <w:gridSpan w:val="2"/>
            <w:tcBorders>
              <w:top w:val="single" w:sz="4" w:space="0" w:color="auto"/>
              <w:left w:val="single" w:sz="4" w:space="0" w:color="000000"/>
              <w:bottom w:val="single" w:sz="4" w:space="0" w:color="000000"/>
              <w:right w:val="single" w:sz="4" w:space="0" w:color="000000"/>
            </w:tcBorders>
          </w:tcPr>
          <w:p w:rsidR="00532956" w:rsidRDefault="00532956" w:rsidP="00532956">
            <w:pPr>
              <w:ind w:firstLine="0"/>
              <w:rPr>
                <w:rFonts w:ascii="Times New Roman" w:eastAsia="Times New Roman" w:hAnsi="Times New Roman" w:cs="Times New Roman"/>
                <w:sz w:val="24"/>
                <w:szCs w:val="24"/>
              </w:rPr>
            </w:pPr>
          </w:p>
          <w:p w:rsidR="00532956" w:rsidRDefault="006E682C" w:rsidP="0053295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образовательных областях, как часть организованной образовательной деятельности и в совместной деятельности взрослых и детей.</w:t>
            </w:r>
          </w:p>
        </w:tc>
      </w:tr>
    </w:tbl>
    <w:p w:rsidR="00192450" w:rsidRDefault="00192450">
      <w:pPr>
        <w:jc w:val="center"/>
        <w:rPr>
          <w:rFonts w:ascii="Times New Roman" w:eastAsia="Times New Roman" w:hAnsi="Times New Roman" w:cs="Times New Roman"/>
          <w:b/>
          <w:sz w:val="24"/>
          <w:szCs w:val="24"/>
        </w:rPr>
      </w:pP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разновозрастной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комбинированной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группе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лет)</w:t>
      </w:r>
    </w:p>
    <w:tbl>
      <w:tblPr>
        <w:tblStyle w:val="9"/>
        <w:tblW w:w="97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3"/>
        <w:gridCol w:w="2627"/>
        <w:gridCol w:w="2158"/>
      </w:tblGrid>
      <w:tr w:rsidR="00192450" w:rsidTr="00D55741">
        <w:tc>
          <w:tcPr>
            <w:tcW w:w="4933" w:type="dxa"/>
            <w:vMerge w:val="restart"/>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b/>
                <w:color w:val="000000"/>
                <w:sz w:val="24"/>
                <w:szCs w:val="24"/>
              </w:rPr>
              <w:t>Образовательная</w:t>
            </w:r>
            <w:r w:rsidR="00586C9C">
              <w:rPr>
                <w:b/>
                <w:color w:val="000000"/>
                <w:sz w:val="24"/>
                <w:szCs w:val="24"/>
              </w:rPr>
              <w:t xml:space="preserve"> </w:t>
            </w:r>
            <w:r>
              <w:rPr>
                <w:b/>
                <w:color w:val="000000"/>
                <w:sz w:val="24"/>
                <w:szCs w:val="24"/>
              </w:rPr>
              <w:t>область/</w:t>
            </w:r>
            <w:r w:rsidR="00586C9C">
              <w:rPr>
                <w:b/>
                <w:color w:val="000000"/>
                <w:sz w:val="24"/>
                <w:szCs w:val="24"/>
              </w:rPr>
              <w:t xml:space="preserve"> </w:t>
            </w:r>
            <w:r>
              <w:rPr>
                <w:b/>
                <w:color w:val="000000"/>
                <w:sz w:val="24"/>
                <w:szCs w:val="24"/>
              </w:rPr>
              <w:t>Направление</w:t>
            </w:r>
            <w:r w:rsidR="00586C9C">
              <w:rPr>
                <w:b/>
                <w:color w:val="000000"/>
                <w:sz w:val="24"/>
                <w:szCs w:val="24"/>
              </w:rPr>
              <w:t xml:space="preserve"> </w:t>
            </w:r>
            <w:r>
              <w:rPr>
                <w:b/>
                <w:color w:val="000000"/>
                <w:sz w:val="24"/>
                <w:szCs w:val="24"/>
              </w:rPr>
              <w:t>деятельности</w:t>
            </w:r>
          </w:p>
        </w:tc>
        <w:tc>
          <w:tcPr>
            <w:tcW w:w="4785" w:type="dxa"/>
            <w:gridSpan w:val="2"/>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b/>
                <w:color w:val="000000"/>
                <w:sz w:val="24"/>
                <w:szCs w:val="24"/>
              </w:rPr>
              <w:t>Количество</w:t>
            </w:r>
            <w:r w:rsidR="00586C9C">
              <w:rPr>
                <w:b/>
                <w:color w:val="000000"/>
                <w:sz w:val="24"/>
                <w:szCs w:val="24"/>
              </w:rPr>
              <w:t xml:space="preserve"> </w:t>
            </w:r>
            <w:r>
              <w:rPr>
                <w:b/>
                <w:color w:val="000000"/>
                <w:sz w:val="24"/>
                <w:szCs w:val="24"/>
              </w:rPr>
              <w:t>занятий</w:t>
            </w:r>
            <w:r w:rsidR="00586C9C">
              <w:rPr>
                <w:b/>
                <w:color w:val="000000"/>
                <w:sz w:val="24"/>
                <w:szCs w:val="24"/>
              </w:rPr>
              <w:t xml:space="preserve"> </w:t>
            </w:r>
            <w:r>
              <w:rPr>
                <w:b/>
                <w:color w:val="000000"/>
                <w:sz w:val="24"/>
                <w:szCs w:val="24"/>
              </w:rPr>
              <w:t>в</w:t>
            </w:r>
            <w:r w:rsidR="00586C9C">
              <w:rPr>
                <w:b/>
                <w:color w:val="000000"/>
                <w:sz w:val="24"/>
                <w:szCs w:val="24"/>
              </w:rPr>
              <w:t xml:space="preserve"> </w:t>
            </w:r>
            <w:r>
              <w:rPr>
                <w:b/>
                <w:color w:val="000000"/>
                <w:sz w:val="24"/>
                <w:szCs w:val="24"/>
              </w:rPr>
              <w:t>неделю</w:t>
            </w:r>
          </w:p>
        </w:tc>
      </w:tr>
      <w:tr w:rsidR="00192450" w:rsidTr="00D55741">
        <w:tc>
          <w:tcPr>
            <w:tcW w:w="4933"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rPr>
                <w:color w:val="000000"/>
                <w:sz w:val="24"/>
                <w:szCs w:val="24"/>
              </w:rPr>
            </w:pP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spacing w:line="235" w:lineRule="auto"/>
              <w:jc w:val="center"/>
              <w:rPr>
                <w:b/>
                <w:sz w:val="24"/>
                <w:szCs w:val="24"/>
              </w:rPr>
            </w:pPr>
            <w:r>
              <w:rPr>
                <w:b/>
                <w:sz w:val="24"/>
                <w:szCs w:val="24"/>
              </w:rPr>
              <w:t>4-5</w:t>
            </w:r>
            <w:r w:rsidR="00586C9C">
              <w:rPr>
                <w:b/>
                <w:sz w:val="24"/>
                <w:szCs w:val="24"/>
              </w:rPr>
              <w:t xml:space="preserve"> </w:t>
            </w:r>
            <w:r>
              <w:rPr>
                <w:b/>
                <w:sz w:val="24"/>
                <w:szCs w:val="24"/>
              </w:rPr>
              <w:t>лет</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spacing w:line="235" w:lineRule="auto"/>
              <w:jc w:val="center"/>
              <w:rPr>
                <w:b/>
                <w:sz w:val="24"/>
                <w:szCs w:val="24"/>
              </w:rPr>
            </w:pPr>
            <w:r>
              <w:rPr>
                <w:b/>
                <w:sz w:val="24"/>
                <w:szCs w:val="24"/>
              </w:rPr>
              <w:t>5-6</w:t>
            </w:r>
            <w:r w:rsidR="00586C9C">
              <w:rPr>
                <w:b/>
                <w:sz w:val="24"/>
                <w:szCs w:val="24"/>
              </w:rPr>
              <w:t xml:space="preserve"> </w:t>
            </w:r>
            <w:r>
              <w:rPr>
                <w:b/>
                <w:sz w:val="24"/>
                <w:szCs w:val="24"/>
              </w:rPr>
              <w:t>лет</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Развитие</w:t>
            </w:r>
            <w:r w:rsidR="00586C9C">
              <w:rPr>
                <w:color w:val="000000"/>
                <w:sz w:val="24"/>
                <w:szCs w:val="24"/>
              </w:rPr>
              <w:t xml:space="preserve"> </w:t>
            </w:r>
            <w:r>
              <w:rPr>
                <w:color w:val="000000"/>
                <w:sz w:val="24"/>
                <w:szCs w:val="24"/>
              </w:rPr>
              <w:t>речи.</w:t>
            </w:r>
            <w:r w:rsidR="00586C9C">
              <w:rPr>
                <w:color w:val="000000"/>
                <w:sz w:val="24"/>
                <w:szCs w:val="24"/>
              </w:rPr>
              <w:t xml:space="preserve"> </w:t>
            </w:r>
            <w:r>
              <w:rPr>
                <w:color w:val="000000"/>
                <w:sz w:val="24"/>
                <w:szCs w:val="24"/>
              </w:rPr>
              <w:t>Приобщение</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художественной</w:t>
            </w:r>
            <w:r w:rsidR="00586C9C">
              <w:rPr>
                <w:color w:val="000000"/>
                <w:sz w:val="24"/>
                <w:szCs w:val="24"/>
              </w:rPr>
              <w:t xml:space="preserve"> </w:t>
            </w:r>
            <w:r>
              <w:rPr>
                <w:color w:val="000000"/>
                <w:sz w:val="24"/>
                <w:szCs w:val="24"/>
              </w:rPr>
              <w:t>литературе</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1</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2</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Познавательное</w:t>
            </w:r>
            <w:r w:rsidR="00586C9C">
              <w:rPr>
                <w:color w:val="000000"/>
                <w:sz w:val="24"/>
                <w:szCs w:val="24"/>
              </w:rPr>
              <w:t xml:space="preserve"> </w:t>
            </w:r>
            <w:r>
              <w:rPr>
                <w:color w:val="000000"/>
                <w:sz w:val="24"/>
                <w:szCs w:val="24"/>
              </w:rPr>
              <w:t>развитие.</w:t>
            </w:r>
          </w:p>
          <w:p w:rsidR="00192450" w:rsidRDefault="00063B39">
            <w:pPr>
              <w:pBdr>
                <w:top w:val="nil"/>
                <w:left w:val="nil"/>
                <w:bottom w:val="nil"/>
                <w:right w:val="nil"/>
                <w:between w:val="nil"/>
              </w:pBdr>
              <w:ind w:firstLine="709"/>
              <w:jc w:val="both"/>
              <w:rPr>
                <w:color w:val="000000"/>
                <w:sz w:val="24"/>
                <w:szCs w:val="24"/>
              </w:rPr>
            </w:pPr>
            <w:r>
              <w:rPr>
                <w:color w:val="000000"/>
                <w:sz w:val="24"/>
                <w:szCs w:val="24"/>
              </w:rPr>
              <w:t>Развитие</w:t>
            </w:r>
            <w:r w:rsidR="00586C9C">
              <w:rPr>
                <w:color w:val="000000"/>
                <w:sz w:val="24"/>
                <w:szCs w:val="24"/>
              </w:rPr>
              <w:t xml:space="preserve"> </w:t>
            </w:r>
            <w:r>
              <w:rPr>
                <w:color w:val="000000"/>
                <w:sz w:val="24"/>
                <w:szCs w:val="24"/>
              </w:rPr>
              <w:t>когнитивных</w:t>
            </w:r>
            <w:r w:rsidR="00586C9C">
              <w:rPr>
                <w:color w:val="000000"/>
                <w:sz w:val="24"/>
                <w:szCs w:val="24"/>
              </w:rPr>
              <w:t xml:space="preserve"> </w:t>
            </w:r>
            <w:r>
              <w:rPr>
                <w:color w:val="000000"/>
                <w:sz w:val="24"/>
                <w:szCs w:val="24"/>
              </w:rPr>
              <w:t>способностей/развитие</w:t>
            </w:r>
            <w:r w:rsidR="00586C9C">
              <w:rPr>
                <w:color w:val="000000"/>
                <w:sz w:val="24"/>
                <w:szCs w:val="24"/>
              </w:rPr>
              <w:t xml:space="preserve"> </w:t>
            </w:r>
            <w:r>
              <w:rPr>
                <w:color w:val="000000"/>
                <w:sz w:val="24"/>
                <w:szCs w:val="24"/>
              </w:rPr>
              <w:t>познавательно-исследовательской</w:t>
            </w:r>
            <w:r w:rsidR="00586C9C">
              <w:rPr>
                <w:color w:val="000000"/>
                <w:sz w:val="24"/>
                <w:szCs w:val="24"/>
              </w:rPr>
              <w:t xml:space="preserve"> </w:t>
            </w:r>
            <w:r>
              <w:rPr>
                <w:color w:val="000000"/>
                <w:sz w:val="24"/>
                <w:szCs w:val="24"/>
              </w:rPr>
              <w:t>деятельности,</w:t>
            </w:r>
            <w:r w:rsidR="00586C9C">
              <w:rPr>
                <w:color w:val="000000"/>
                <w:sz w:val="24"/>
                <w:szCs w:val="24"/>
              </w:rPr>
              <w:t xml:space="preserve"> </w:t>
            </w:r>
            <w:r>
              <w:rPr>
                <w:color w:val="000000"/>
                <w:sz w:val="24"/>
                <w:szCs w:val="24"/>
              </w:rPr>
              <w:t>ФЭМП,</w:t>
            </w:r>
            <w:r w:rsidR="00586C9C">
              <w:rPr>
                <w:color w:val="000000"/>
                <w:sz w:val="24"/>
                <w:szCs w:val="24"/>
              </w:rPr>
              <w:t xml:space="preserve"> </w:t>
            </w:r>
            <w:r>
              <w:rPr>
                <w:color w:val="000000"/>
                <w:sz w:val="24"/>
                <w:szCs w:val="24"/>
              </w:rPr>
              <w:t>конструктивно-модельная</w:t>
            </w:r>
            <w:r w:rsidR="00586C9C">
              <w:rPr>
                <w:color w:val="000000"/>
                <w:sz w:val="24"/>
                <w:szCs w:val="24"/>
              </w:rPr>
              <w:t xml:space="preserve"> </w:t>
            </w:r>
            <w:r>
              <w:rPr>
                <w:color w:val="000000"/>
                <w:sz w:val="24"/>
                <w:szCs w:val="24"/>
              </w:rPr>
              <w:t>деятельность,</w:t>
            </w:r>
            <w:r w:rsidR="00586C9C">
              <w:rPr>
                <w:color w:val="000000"/>
                <w:sz w:val="24"/>
                <w:szCs w:val="24"/>
              </w:rPr>
              <w:t xml:space="preserve"> </w:t>
            </w:r>
            <w:r>
              <w:rPr>
                <w:color w:val="000000"/>
                <w:sz w:val="24"/>
                <w:szCs w:val="24"/>
              </w:rPr>
              <w:t>ознакомление</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окружающим</w:t>
            </w:r>
            <w:r w:rsidR="00586C9C">
              <w:rPr>
                <w:color w:val="000000"/>
                <w:sz w:val="24"/>
                <w:szCs w:val="24"/>
              </w:rPr>
              <w:t xml:space="preserve"> </w:t>
            </w:r>
            <w:r>
              <w:rPr>
                <w:color w:val="000000"/>
                <w:sz w:val="24"/>
                <w:szCs w:val="24"/>
              </w:rPr>
              <w:t>миром</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2</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3</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Художественно</w:t>
            </w:r>
            <w:r w:rsidR="00586C9C">
              <w:rPr>
                <w:color w:val="000000"/>
                <w:sz w:val="24"/>
                <w:szCs w:val="24"/>
              </w:rPr>
              <w:t xml:space="preserve"> </w:t>
            </w:r>
            <w:r>
              <w:rPr>
                <w:color w:val="000000"/>
                <w:sz w:val="24"/>
                <w:szCs w:val="24"/>
              </w:rPr>
              <w:t>эстетическое</w:t>
            </w:r>
            <w:r w:rsidR="00586C9C">
              <w:rPr>
                <w:color w:val="000000"/>
                <w:sz w:val="24"/>
                <w:szCs w:val="24"/>
              </w:rPr>
              <w:t xml:space="preserve"> </w:t>
            </w:r>
            <w:r>
              <w:rPr>
                <w:color w:val="000000"/>
                <w:sz w:val="24"/>
                <w:szCs w:val="24"/>
              </w:rPr>
              <w:t>развитие.</w:t>
            </w:r>
          </w:p>
          <w:p w:rsidR="00192450" w:rsidRDefault="00063B39">
            <w:pPr>
              <w:pBdr>
                <w:top w:val="nil"/>
                <w:left w:val="nil"/>
                <w:bottom w:val="nil"/>
                <w:right w:val="nil"/>
                <w:between w:val="nil"/>
              </w:pBdr>
              <w:ind w:firstLine="709"/>
              <w:jc w:val="both"/>
              <w:rPr>
                <w:color w:val="000000"/>
                <w:sz w:val="24"/>
                <w:szCs w:val="24"/>
              </w:rPr>
            </w:pPr>
            <w:r>
              <w:rPr>
                <w:color w:val="000000"/>
                <w:sz w:val="24"/>
                <w:szCs w:val="24"/>
              </w:rPr>
              <w:t>Приобщение</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искусству,</w:t>
            </w:r>
            <w:r w:rsidR="00586C9C">
              <w:rPr>
                <w:color w:val="000000"/>
                <w:sz w:val="24"/>
                <w:szCs w:val="24"/>
              </w:rPr>
              <w:t xml:space="preserve"> </w:t>
            </w:r>
            <w:r>
              <w:rPr>
                <w:color w:val="000000"/>
                <w:sz w:val="24"/>
                <w:szCs w:val="24"/>
              </w:rPr>
              <w:t>изобразительная</w:t>
            </w:r>
            <w:r w:rsidR="00586C9C">
              <w:rPr>
                <w:color w:val="000000"/>
                <w:sz w:val="24"/>
                <w:szCs w:val="24"/>
              </w:rPr>
              <w:t xml:space="preserve"> </w:t>
            </w:r>
            <w:r>
              <w:rPr>
                <w:color w:val="000000"/>
                <w:sz w:val="24"/>
                <w:szCs w:val="24"/>
              </w:rPr>
              <w:t>деятельность,</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2</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3</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Художественно-эстетическое</w:t>
            </w:r>
            <w:r w:rsidR="00586C9C">
              <w:rPr>
                <w:color w:val="000000"/>
                <w:sz w:val="24"/>
                <w:szCs w:val="24"/>
              </w:rPr>
              <w:t xml:space="preserve"> </w:t>
            </w:r>
            <w:r>
              <w:rPr>
                <w:color w:val="000000"/>
                <w:sz w:val="24"/>
                <w:szCs w:val="24"/>
              </w:rPr>
              <w:t>развитие.</w:t>
            </w:r>
            <w:r w:rsidR="00586C9C">
              <w:rPr>
                <w:color w:val="000000"/>
                <w:sz w:val="24"/>
                <w:szCs w:val="24"/>
              </w:rPr>
              <w:t xml:space="preserve"> </w:t>
            </w:r>
            <w:r>
              <w:rPr>
                <w:color w:val="000000"/>
                <w:sz w:val="24"/>
                <w:szCs w:val="24"/>
              </w:rPr>
              <w:t>Музыкальное</w:t>
            </w:r>
            <w:r w:rsidR="00586C9C">
              <w:rPr>
                <w:color w:val="000000"/>
                <w:sz w:val="24"/>
                <w:szCs w:val="24"/>
              </w:rPr>
              <w:t xml:space="preserve"> </w:t>
            </w:r>
            <w:r>
              <w:rPr>
                <w:color w:val="000000"/>
                <w:sz w:val="24"/>
                <w:szCs w:val="24"/>
              </w:rPr>
              <w:t>развитие.</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2</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2</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Физическое</w:t>
            </w:r>
            <w:r w:rsidR="00586C9C">
              <w:rPr>
                <w:color w:val="000000"/>
                <w:sz w:val="24"/>
                <w:szCs w:val="24"/>
              </w:rPr>
              <w:t xml:space="preserve"> </w:t>
            </w:r>
            <w:r>
              <w:rPr>
                <w:color w:val="000000"/>
                <w:sz w:val="24"/>
                <w:szCs w:val="24"/>
              </w:rPr>
              <w:t>развитие.</w:t>
            </w:r>
            <w:r w:rsidR="00586C9C">
              <w:rPr>
                <w:color w:val="000000"/>
                <w:sz w:val="24"/>
                <w:szCs w:val="24"/>
              </w:rPr>
              <w:t xml:space="preserve"> </w:t>
            </w:r>
            <w:r>
              <w:rPr>
                <w:color w:val="000000"/>
                <w:sz w:val="24"/>
                <w:szCs w:val="24"/>
              </w:rPr>
              <w:t>Физическая</w:t>
            </w:r>
            <w:r w:rsidR="00586C9C">
              <w:rPr>
                <w:color w:val="000000"/>
                <w:sz w:val="24"/>
                <w:szCs w:val="24"/>
              </w:rPr>
              <w:t xml:space="preserve"> </w:t>
            </w:r>
            <w:r>
              <w:rPr>
                <w:color w:val="000000"/>
                <w:sz w:val="24"/>
                <w:szCs w:val="24"/>
              </w:rPr>
              <w:t>культура.</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3</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3</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lastRenderedPageBreak/>
              <w:t>Подгрупповое</w:t>
            </w:r>
            <w:r w:rsidR="00586C9C">
              <w:rPr>
                <w:color w:val="000000"/>
                <w:sz w:val="24"/>
                <w:szCs w:val="24"/>
              </w:rPr>
              <w:t xml:space="preserve"> </w:t>
            </w:r>
            <w:r>
              <w:rPr>
                <w:color w:val="000000"/>
                <w:sz w:val="24"/>
                <w:szCs w:val="24"/>
              </w:rPr>
              <w:t>занятие</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учителем-логопедом</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4</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4</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Индивидуальные</w:t>
            </w:r>
            <w:r w:rsidR="00586C9C">
              <w:rPr>
                <w:color w:val="000000"/>
                <w:sz w:val="24"/>
                <w:szCs w:val="24"/>
              </w:rPr>
              <w:t xml:space="preserve"> </w:t>
            </w:r>
            <w:r>
              <w:rPr>
                <w:color w:val="000000"/>
                <w:sz w:val="24"/>
                <w:szCs w:val="24"/>
              </w:rPr>
              <w:t>занятия</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логопедом</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3</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3</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Индивидуальные</w:t>
            </w:r>
            <w:r w:rsidR="00586C9C">
              <w:rPr>
                <w:color w:val="000000"/>
                <w:sz w:val="24"/>
                <w:szCs w:val="24"/>
              </w:rPr>
              <w:t xml:space="preserve"> </w:t>
            </w:r>
            <w:r>
              <w:rPr>
                <w:color w:val="000000"/>
                <w:sz w:val="24"/>
                <w:szCs w:val="24"/>
              </w:rPr>
              <w:t>занятия</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педагогом-психологом</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3</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Продолжительность</w:t>
            </w:r>
            <w:r w:rsidR="00586C9C">
              <w:rPr>
                <w:color w:val="000000"/>
                <w:sz w:val="24"/>
                <w:szCs w:val="24"/>
              </w:rPr>
              <w:t xml:space="preserve"> </w:t>
            </w:r>
            <w:r>
              <w:rPr>
                <w:color w:val="000000"/>
                <w:sz w:val="24"/>
                <w:szCs w:val="24"/>
              </w:rPr>
              <w:t>непосредственно</w:t>
            </w:r>
            <w:r w:rsidR="00586C9C">
              <w:rPr>
                <w:color w:val="000000"/>
                <w:sz w:val="24"/>
                <w:szCs w:val="24"/>
              </w:rPr>
              <w:t xml:space="preserve"> </w:t>
            </w:r>
            <w:r>
              <w:rPr>
                <w:color w:val="000000"/>
                <w:sz w:val="24"/>
                <w:szCs w:val="24"/>
              </w:rPr>
              <w:t>образовательной</w:t>
            </w:r>
            <w:r w:rsidR="00586C9C">
              <w:rPr>
                <w:color w:val="000000"/>
                <w:sz w:val="24"/>
                <w:szCs w:val="24"/>
              </w:rPr>
              <w:t xml:space="preserve"> </w:t>
            </w:r>
            <w:r>
              <w:rPr>
                <w:color w:val="000000"/>
                <w:sz w:val="24"/>
                <w:szCs w:val="24"/>
              </w:rPr>
              <w:t>деятельности</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минутах)</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20</w:t>
            </w:r>
            <w:r w:rsidR="00586C9C">
              <w:rPr>
                <w:color w:val="000000"/>
                <w:sz w:val="24"/>
                <w:szCs w:val="24"/>
              </w:rPr>
              <w:t xml:space="preserve"> </w:t>
            </w:r>
            <w:r>
              <w:rPr>
                <w:color w:val="000000"/>
                <w:sz w:val="24"/>
                <w:szCs w:val="24"/>
              </w:rPr>
              <w:t>минут</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25</w:t>
            </w:r>
            <w:r w:rsidR="00586C9C">
              <w:rPr>
                <w:color w:val="000000"/>
                <w:sz w:val="24"/>
                <w:szCs w:val="24"/>
              </w:rPr>
              <w:t xml:space="preserve"> </w:t>
            </w:r>
            <w:r>
              <w:rPr>
                <w:color w:val="000000"/>
                <w:sz w:val="24"/>
                <w:szCs w:val="24"/>
              </w:rPr>
              <w:t>минут</w:t>
            </w:r>
          </w:p>
        </w:tc>
      </w:tr>
      <w:tr w:rsidR="00192450" w:rsidTr="00D55741">
        <w:tc>
          <w:tcPr>
            <w:tcW w:w="4933"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both"/>
              <w:rPr>
                <w:color w:val="000000"/>
                <w:sz w:val="24"/>
                <w:szCs w:val="24"/>
              </w:rPr>
            </w:pPr>
            <w:r>
              <w:rPr>
                <w:color w:val="000000"/>
                <w:sz w:val="24"/>
                <w:szCs w:val="24"/>
              </w:rPr>
              <w:t>Всего</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неделю</w:t>
            </w:r>
          </w:p>
        </w:tc>
        <w:tc>
          <w:tcPr>
            <w:tcW w:w="2627"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17</w:t>
            </w:r>
            <w:r w:rsidR="00586C9C">
              <w:rPr>
                <w:color w:val="000000"/>
                <w:sz w:val="24"/>
                <w:szCs w:val="24"/>
              </w:rPr>
              <w:t xml:space="preserve"> </w:t>
            </w:r>
            <w:r>
              <w:rPr>
                <w:color w:val="000000"/>
                <w:sz w:val="24"/>
                <w:szCs w:val="24"/>
              </w:rPr>
              <w:t>занятий</w:t>
            </w:r>
          </w:p>
        </w:tc>
        <w:tc>
          <w:tcPr>
            <w:tcW w:w="2158" w:type="dxa"/>
            <w:tcBorders>
              <w:top w:val="single" w:sz="4" w:space="0" w:color="000000"/>
              <w:left w:val="single" w:sz="4" w:space="0" w:color="000000"/>
              <w:bottom w:val="single" w:sz="4" w:space="0" w:color="000000"/>
              <w:right w:val="single" w:sz="4" w:space="0" w:color="000000"/>
            </w:tcBorders>
          </w:tcPr>
          <w:p w:rsidR="00192450" w:rsidRDefault="00063B39">
            <w:pPr>
              <w:pBdr>
                <w:top w:val="nil"/>
                <w:left w:val="nil"/>
                <w:bottom w:val="nil"/>
                <w:right w:val="nil"/>
                <w:between w:val="nil"/>
              </w:pBdr>
              <w:ind w:firstLine="709"/>
              <w:jc w:val="center"/>
              <w:rPr>
                <w:color w:val="000000"/>
                <w:sz w:val="24"/>
                <w:szCs w:val="24"/>
              </w:rPr>
            </w:pPr>
            <w:r>
              <w:rPr>
                <w:color w:val="000000"/>
                <w:sz w:val="24"/>
                <w:szCs w:val="24"/>
              </w:rPr>
              <w:t>17</w:t>
            </w:r>
            <w:r w:rsidR="00586C9C">
              <w:rPr>
                <w:color w:val="000000"/>
                <w:sz w:val="24"/>
                <w:szCs w:val="24"/>
              </w:rPr>
              <w:t xml:space="preserve"> </w:t>
            </w:r>
            <w:r>
              <w:rPr>
                <w:color w:val="000000"/>
                <w:sz w:val="24"/>
                <w:szCs w:val="24"/>
              </w:rPr>
              <w:t>занятий</w:t>
            </w:r>
          </w:p>
        </w:tc>
      </w:tr>
    </w:tbl>
    <w:p w:rsidR="00192450" w:rsidRPr="00FD16C9" w:rsidRDefault="00FD16C9" w:rsidP="00FD16C9">
      <w:pPr>
        <w:rPr>
          <w:rFonts w:ascii="Times New Roman" w:eastAsia="Times New Roman" w:hAnsi="Times New Roman" w:cs="Times New Roman"/>
          <w:bCs/>
          <w:sz w:val="24"/>
          <w:szCs w:val="24"/>
        </w:rPr>
      </w:pPr>
      <w:r w:rsidRPr="00FD16C9">
        <w:rPr>
          <w:rFonts w:ascii="Times New Roman" w:eastAsia="Times New Roman" w:hAnsi="Times New Roman" w:cs="Times New Roman"/>
          <w:bCs/>
          <w:sz w:val="24"/>
          <w:szCs w:val="24"/>
        </w:rPr>
        <w:t>Учебный план состоит из:</w:t>
      </w:r>
    </w:p>
    <w:p w:rsidR="00192450" w:rsidRDefault="00063B39" w:rsidP="00786FE6">
      <w:pPr>
        <w:numPr>
          <w:ilvl w:val="0"/>
          <w:numId w:val="18"/>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Инвариантной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(базовой);</w:t>
      </w:r>
    </w:p>
    <w:p w:rsidR="00192450" w:rsidRDefault="00063B39" w:rsidP="00786FE6">
      <w:pPr>
        <w:numPr>
          <w:ilvl w:val="0"/>
          <w:numId w:val="18"/>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(дополнительной).</w:t>
      </w:r>
    </w:p>
    <w:p w:rsidR="00192450" w:rsidRDefault="00063B39" w:rsidP="006F28CC">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инвариантной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реализовывается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Федеральный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компонент,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Инвариантная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реализуется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обязательные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отводимые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младшей</w:t>
      </w:r>
      <w:r w:rsidR="00586C9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группы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неделю.</w:t>
      </w:r>
    </w:p>
    <w:p w:rsidR="00192450" w:rsidRDefault="00063B39" w:rsidP="006F28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реализуется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через</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использованием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разнообразных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методов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выбор</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зависимости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контингента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освоения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конкретных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p>
    <w:p w:rsidR="00192450" w:rsidRDefault="00063B39" w:rsidP="006F28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нагрузки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течение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недели,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включающий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дополнительных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СанПиН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1.2.3685-21.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младшего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половине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2-раза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неделю.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продолжительность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составляет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более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минут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день.</w:t>
      </w:r>
    </w:p>
    <w:p w:rsidR="00192450" w:rsidRDefault="00063B39" w:rsidP="006F28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середине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отведенного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образовательную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физкультминутки.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Перерывы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периодами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организованной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составляют</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минут.</w:t>
      </w:r>
    </w:p>
    <w:p w:rsidR="00192450" w:rsidRDefault="00063B39" w:rsidP="006F28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летний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период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увеличивается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продолжительность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прогулки,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проводятся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спортивные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праздники,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экскурсии.</w:t>
      </w:r>
    </w:p>
    <w:p w:rsidR="00192450" w:rsidRDefault="00192450" w:rsidP="006F28CC">
      <w:pPr>
        <w:rPr>
          <w:rFonts w:ascii="Times New Roman" w:eastAsia="Times New Roman" w:hAnsi="Times New Roman" w:cs="Times New Roman"/>
          <w:b/>
          <w:color w:val="0D0D0D"/>
          <w:sz w:val="24"/>
          <w:szCs w:val="24"/>
        </w:rPr>
      </w:pPr>
    </w:p>
    <w:p w:rsidR="00192450" w:rsidRDefault="00063B39">
      <w:pPr>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3.3.</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Схема</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распределения</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образовательной</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деятельности</w:t>
      </w:r>
      <w:r w:rsidR="00586C9C">
        <w:rPr>
          <w:rFonts w:ascii="Times New Roman" w:eastAsia="Times New Roman" w:hAnsi="Times New Roman" w:cs="Times New Roman"/>
          <w:b/>
          <w:color w:val="0D0D0D"/>
          <w:sz w:val="24"/>
          <w:szCs w:val="24"/>
        </w:rPr>
        <w:t xml:space="preserve"> </w:t>
      </w:r>
    </w:p>
    <w:p w:rsidR="00192450" w:rsidRDefault="009028EC">
      <w:pPr>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в</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разновозрастной</w:t>
      </w:r>
      <w:r w:rsidR="00586C9C">
        <w:rPr>
          <w:rFonts w:ascii="Times New Roman" w:eastAsia="Times New Roman" w:hAnsi="Times New Roman" w:cs="Times New Roman"/>
          <w:b/>
          <w:color w:val="0D0D0D"/>
          <w:sz w:val="24"/>
          <w:szCs w:val="24"/>
        </w:rPr>
        <w:t xml:space="preserve"> </w:t>
      </w:r>
      <w:r w:rsidR="00063B39">
        <w:rPr>
          <w:rFonts w:ascii="Times New Roman" w:eastAsia="Times New Roman" w:hAnsi="Times New Roman" w:cs="Times New Roman"/>
          <w:b/>
          <w:color w:val="0D0D0D"/>
          <w:sz w:val="24"/>
          <w:szCs w:val="24"/>
        </w:rPr>
        <w:t>группе</w:t>
      </w:r>
      <w:r w:rsidR="00586C9C">
        <w:rPr>
          <w:rFonts w:ascii="Times New Roman" w:eastAsia="Times New Roman" w:hAnsi="Times New Roman" w:cs="Times New Roman"/>
          <w:b/>
          <w:color w:val="0D0D0D"/>
          <w:sz w:val="24"/>
          <w:szCs w:val="24"/>
        </w:rPr>
        <w:t xml:space="preserve"> </w:t>
      </w:r>
      <w:r w:rsidR="00063B39">
        <w:rPr>
          <w:rFonts w:ascii="Times New Roman" w:eastAsia="Times New Roman" w:hAnsi="Times New Roman" w:cs="Times New Roman"/>
          <w:b/>
          <w:color w:val="0D0D0D"/>
          <w:sz w:val="24"/>
          <w:szCs w:val="24"/>
        </w:rPr>
        <w:t>комбинированной</w:t>
      </w:r>
      <w:r w:rsidR="00586C9C">
        <w:rPr>
          <w:rFonts w:ascii="Times New Roman" w:eastAsia="Times New Roman" w:hAnsi="Times New Roman" w:cs="Times New Roman"/>
          <w:b/>
          <w:color w:val="0D0D0D"/>
          <w:sz w:val="24"/>
          <w:szCs w:val="24"/>
        </w:rPr>
        <w:t xml:space="preserve"> </w:t>
      </w:r>
      <w:r w:rsidR="00063B39">
        <w:rPr>
          <w:rFonts w:ascii="Times New Roman" w:eastAsia="Times New Roman" w:hAnsi="Times New Roman" w:cs="Times New Roman"/>
          <w:b/>
          <w:color w:val="0D0D0D"/>
          <w:sz w:val="24"/>
          <w:szCs w:val="24"/>
        </w:rPr>
        <w:t>направленности</w:t>
      </w:r>
    </w:p>
    <w:p w:rsidR="00192450" w:rsidRDefault="00063B39">
      <w:pPr>
        <w:jc w:val="center"/>
        <w:rPr>
          <w:rFonts w:ascii="Times New Roman" w:eastAsia="Times New Roman" w:hAnsi="Times New Roman" w:cs="Times New Roman"/>
          <w:b/>
          <w:i/>
          <w:sz w:val="24"/>
          <w:szCs w:val="24"/>
        </w:rPr>
      </w:pPr>
      <w:r>
        <w:rPr>
          <w:rFonts w:ascii="Times New Roman" w:eastAsia="Times New Roman" w:hAnsi="Times New Roman" w:cs="Times New Roman"/>
          <w:b/>
          <w:i/>
          <w:color w:val="0D0D0D"/>
          <w:sz w:val="24"/>
          <w:szCs w:val="24"/>
        </w:rPr>
        <w:t>на</w:t>
      </w:r>
      <w:r w:rsidR="00586C9C">
        <w:rPr>
          <w:rFonts w:ascii="Times New Roman" w:eastAsia="Times New Roman" w:hAnsi="Times New Roman" w:cs="Times New Roman"/>
          <w:b/>
          <w:i/>
          <w:color w:val="0D0D0D"/>
          <w:sz w:val="24"/>
          <w:szCs w:val="24"/>
        </w:rPr>
        <w:t xml:space="preserve"> </w:t>
      </w:r>
      <w:r>
        <w:rPr>
          <w:rFonts w:ascii="Times New Roman" w:eastAsia="Times New Roman" w:hAnsi="Times New Roman" w:cs="Times New Roman"/>
          <w:b/>
          <w:i/>
          <w:color w:val="0D0D0D"/>
          <w:sz w:val="24"/>
          <w:szCs w:val="24"/>
        </w:rPr>
        <w:t>период</w:t>
      </w:r>
      <w:r w:rsidR="00586C9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с</w:t>
      </w:r>
      <w:r w:rsidR="00586C9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02.09.2021</w:t>
      </w:r>
      <w:r w:rsidR="00586C9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года</w:t>
      </w:r>
      <w:r w:rsidR="00586C9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по</w:t>
      </w:r>
      <w:r w:rsidR="00586C9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29.05.2022</w:t>
      </w:r>
      <w:r w:rsidR="00586C9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года.</w:t>
      </w:r>
    </w:p>
    <w:tbl>
      <w:tblPr>
        <w:tblStyle w:val="8"/>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1701"/>
        <w:gridCol w:w="1843"/>
        <w:gridCol w:w="2551"/>
        <w:gridCol w:w="2268"/>
      </w:tblGrid>
      <w:tr w:rsidR="00192450" w:rsidTr="001026D8">
        <w:trPr>
          <w:trHeight w:val="293"/>
        </w:trPr>
        <w:tc>
          <w:tcPr>
            <w:tcW w:w="1305" w:type="dxa"/>
            <w:vMerge w:val="restart"/>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недели</w:t>
            </w:r>
          </w:p>
        </w:tc>
        <w:tc>
          <w:tcPr>
            <w:tcW w:w="3544" w:type="dxa"/>
            <w:gridSpan w:val="2"/>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Время</w:t>
            </w:r>
          </w:p>
        </w:tc>
        <w:tc>
          <w:tcPr>
            <w:tcW w:w="4819" w:type="dxa"/>
            <w:gridSpan w:val="2"/>
            <w:vMerge w:val="restart"/>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p>
          <w:p w:rsidR="00192450" w:rsidRDefault="00192450">
            <w:pPr>
              <w:ind w:firstLine="0"/>
              <w:jc w:val="left"/>
              <w:rPr>
                <w:rFonts w:ascii="Times New Roman" w:eastAsia="Times New Roman" w:hAnsi="Times New Roman" w:cs="Times New Roman"/>
                <w:b/>
                <w:sz w:val="24"/>
                <w:szCs w:val="24"/>
              </w:rPr>
            </w:pPr>
          </w:p>
        </w:tc>
      </w:tr>
      <w:tr w:rsidR="00192450" w:rsidTr="001026D8">
        <w:trPr>
          <w:trHeight w:val="578"/>
        </w:trPr>
        <w:tc>
          <w:tcPr>
            <w:tcW w:w="1305"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группа</w:t>
            </w:r>
          </w:p>
        </w:tc>
        <w:tc>
          <w:tcPr>
            <w:tcW w:w="1843"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группа</w:t>
            </w:r>
          </w:p>
        </w:tc>
        <w:tc>
          <w:tcPr>
            <w:tcW w:w="4819" w:type="dxa"/>
            <w:gridSpan w:val="2"/>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b/>
                <w:sz w:val="24"/>
                <w:szCs w:val="24"/>
              </w:rPr>
            </w:pPr>
          </w:p>
        </w:tc>
      </w:tr>
      <w:tr w:rsidR="00192450" w:rsidTr="001026D8">
        <w:trPr>
          <w:trHeight w:val="549"/>
        </w:trPr>
        <w:tc>
          <w:tcPr>
            <w:tcW w:w="1305" w:type="dxa"/>
            <w:vMerge w:val="restart"/>
            <w:tcBorders>
              <w:top w:val="single" w:sz="4" w:space="0" w:color="000000"/>
              <w:left w:val="single" w:sz="4" w:space="0" w:color="000000"/>
              <w:bottom w:val="single" w:sz="4" w:space="0" w:color="000000"/>
              <w:right w:val="single" w:sz="4" w:space="0" w:color="000000"/>
            </w:tcBorders>
          </w:tcPr>
          <w:p w:rsidR="00192450" w:rsidRDefault="00192450">
            <w:pPr>
              <w:ind w:firstLine="0"/>
              <w:jc w:val="left"/>
              <w:rPr>
                <w:rFonts w:ascii="Times New Roman" w:eastAsia="Times New Roman" w:hAnsi="Times New Roman" w:cs="Times New Roman"/>
                <w:b/>
                <w:sz w:val="24"/>
                <w:szCs w:val="24"/>
              </w:rPr>
            </w:pPr>
          </w:p>
          <w:p w:rsidR="00192450" w:rsidRDefault="00063B39">
            <w:pPr>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Понедельник</w:t>
            </w:r>
          </w:p>
        </w:tc>
        <w:tc>
          <w:tcPr>
            <w:tcW w:w="1701"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left"/>
              <w:rPr>
                <w:rFonts w:ascii="Times New Roman" w:eastAsia="Times New Roman" w:hAnsi="Times New Roman" w:cs="Times New Roman"/>
                <w:sz w:val="24"/>
                <w:szCs w:val="24"/>
              </w:rPr>
            </w:pP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40-9</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15-9</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tc>
        <w:tc>
          <w:tcPr>
            <w:tcW w:w="1843"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left"/>
              <w:rPr>
                <w:rFonts w:ascii="Times New Roman" w:eastAsia="Times New Roman" w:hAnsi="Times New Roman" w:cs="Times New Roman"/>
                <w:sz w:val="24"/>
                <w:szCs w:val="24"/>
              </w:rPr>
            </w:pP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40-9</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15-9</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p>
        </w:tc>
        <w:tc>
          <w:tcPr>
            <w:tcW w:w="2551"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center"/>
              <w:rPr>
                <w:rFonts w:ascii="Times New Roman" w:eastAsia="Times New Roman" w:hAnsi="Times New Roman" w:cs="Times New Roman"/>
                <w:sz w:val="24"/>
                <w:szCs w:val="24"/>
              </w:rPr>
            </w:pP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Познавательно-исследовательская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(подгрупповая)</w:t>
            </w: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учителем-логопедом</w:t>
            </w:r>
          </w:p>
        </w:tc>
      </w:tr>
      <w:tr w:rsidR="00192450" w:rsidTr="001026D8">
        <w:trPr>
          <w:trHeight w:val="265"/>
        </w:trPr>
        <w:tc>
          <w:tcPr>
            <w:tcW w:w="1305"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50-10</w:t>
            </w:r>
            <w:r w:rsidR="001026D8">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rsidR="00192450" w:rsidRDefault="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9:50-10:</w:t>
            </w:r>
            <w:r w:rsidR="00063B39">
              <w:rPr>
                <w:rFonts w:ascii="Times New Roman" w:eastAsia="Times New Roman" w:hAnsi="Times New Roman" w:cs="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tc>
      </w:tr>
      <w:tr w:rsidR="00192450" w:rsidTr="001026D8">
        <w:trPr>
          <w:trHeight w:val="245"/>
        </w:trPr>
        <w:tc>
          <w:tcPr>
            <w:tcW w:w="1305" w:type="dxa"/>
            <w:vMerge w:val="restart"/>
            <w:tcBorders>
              <w:top w:val="single" w:sz="4" w:space="0" w:color="000000"/>
              <w:left w:val="single" w:sz="4" w:space="0" w:color="000000"/>
              <w:right w:val="single" w:sz="4" w:space="0" w:color="000000"/>
            </w:tcBorders>
          </w:tcPr>
          <w:p w:rsidR="00192450" w:rsidRDefault="00192450" w:rsidP="007B749A">
            <w:pPr>
              <w:ind w:firstLine="0"/>
              <w:rPr>
                <w:rFonts w:ascii="Times New Roman" w:eastAsia="Times New Roman" w:hAnsi="Times New Roman" w:cs="Times New Roman"/>
                <w:b/>
                <w:sz w:val="24"/>
                <w:szCs w:val="24"/>
              </w:rPr>
            </w:pPr>
          </w:p>
          <w:p w:rsidR="00192450" w:rsidRDefault="00063B39">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Вторник</w:t>
            </w:r>
          </w:p>
        </w:tc>
        <w:tc>
          <w:tcPr>
            <w:tcW w:w="1701"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left"/>
              <w:rPr>
                <w:rFonts w:ascii="Times New Roman" w:eastAsia="Times New Roman" w:hAnsi="Times New Roman" w:cs="Times New Roman"/>
                <w:sz w:val="24"/>
                <w:szCs w:val="24"/>
              </w:rPr>
            </w:pP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8:40-9:00</w:t>
            </w:r>
          </w:p>
          <w:p w:rsidR="00192450"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9:15-9:35</w:t>
            </w:r>
          </w:p>
        </w:tc>
        <w:tc>
          <w:tcPr>
            <w:tcW w:w="1843"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left"/>
              <w:rPr>
                <w:rFonts w:ascii="Times New Roman" w:eastAsia="Times New Roman" w:hAnsi="Times New Roman" w:cs="Times New Roman"/>
                <w:sz w:val="24"/>
                <w:szCs w:val="24"/>
              </w:rPr>
            </w:pP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8:40-9:05</w:t>
            </w:r>
          </w:p>
          <w:p w:rsidR="00192450"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9:15-9:40</w:t>
            </w:r>
          </w:p>
        </w:tc>
        <w:tc>
          <w:tcPr>
            <w:tcW w:w="2551"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center"/>
              <w:rPr>
                <w:rFonts w:ascii="Times New Roman" w:eastAsia="Times New Roman" w:hAnsi="Times New Roman" w:cs="Times New Roman"/>
                <w:sz w:val="24"/>
                <w:szCs w:val="24"/>
              </w:rPr>
            </w:pP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192450" w:rsidRDefault="00192450">
            <w:pPr>
              <w:ind w:firstLine="0"/>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(подгрупповая)</w:t>
            </w: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учителем-логопедом</w:t>
            </w:r>
          </w:p>
        </w:tc>
      </w:tr>
      <w:tr w:rsidR="001026D8" w:rsidTr="001026D8">
        <w:trPr>
          <w:trHeight w:val="292"/>
        </w:trPr>
        <w:tc>
          <w:tcPr>
            <w:tcW w:w="1305" w:type="dxa"/>
            <w:vMerge/>
            <w:tcBorders>
              <w:top w:val="single" w:sz="4" w:space="0" w:color="000000"/>
              <w:left w:val="single" w:sz="4" w:space="0" w:color="000000"/>
              <w:right w:val="single" w:sz="4" w:space="0" w:color="000000"/>
            </w:tcBorders>
          </w:tcPr>
          <w:p w:rsidR="001026D8" w:rsidRDefault="001026D8" w:rsidP="001026D8">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9:50-10:10</w:t>
            </w:r>
          </w:p>
        </w:tc>
        <w:tc>
          <w:tcPr>
            <w:tcW w:w="1843"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9:50-10:15</w:t>
            </w:r>
          </w:p>
        </w:tc>
        <w:tc>
          <w:tcPr>
            <w:tcW w:w="255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Музыкальная </w:t>
            </w:r>
            <w:r>
              <w:rPr>
                <w:rFonts w:ascii="Times New Roman" w:eastAsia="Times New Roman" w:hAnsi="Times New Roman" w:cs="Times New Roman"/>
                <w:sz w:val="24"/>
                <w:szCs w:val="24"/>
              </w:rPr>
              <w:lastRenderedPageBreak/>
              <w:t>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Музыка</w:t>
            </w:r>
          </w:p>
        </w:tc>
      </w:tr>
      <w:tr w:rsidR="00192450" w:rsidTr="001026D8">
        <w:trPr>
          <w:trHeight w:val="292"/>
        </w:trPr>
        <w:tc>
          <w:tcPr>
            <w:tcW w:w="1305" w:type="dxa"/>
            <w:vMerge/>
            <w:tcBorders>
              <w:top w:val="single" w:sz="4" w:space="0" w:color="000000"/>
              <w:left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center"/>
              <w:rPr>
                <w:rFonts w:ascii="Times New Roman" w:eastAsia="Times New Roman" w:hAnsi="Times New Roman" w:cs="Times New Roman"/>
                <w:sz w:val="24"/>
                <w:szCs w:val="24"/>
              </w:rPr>
            </w:pPr>
          </w:p>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15:30-15:55</w:t>
            </w:r>
          </w:p>
        </w:tc>
        <w:tc>
          <w:tcPr>
            <w:tcW w:w="2551"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Познавательно-исследовательская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w:t>
            </w:r>
          </w:p>
        </w:tc>
      </w:tr>
      <w:tr w:rsidR="001026D8" w:rsidTr="001026D8">
        <w:trPr>
          <w:trHeight w:val="815"/>
        </w:trPr>
        <w:tc>
          <w:tcPr>
            <w:tcW w:w="1305" w:type="dxa"/>
            <w:vMerge w:val="restart"/>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left"/>
              <w:rPr>
                <w:rFonts w:ascii="Times New Roman" w:eastAsia="Times New Roman" w:hAnsi="Times New Roman" w:cs="Times New Roman"/>
                <w:sz w:val="24"/>
                <w:szCs w:val="24"/>
              </w:rPr>
            </w:pPr>
          </w:p>
          <w:p w:rsidR="001026D8" w:rsidRDefault="001026D8" w:rsidP="001026D8">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Среда</w:t>
            </w:r>
          </w:p>
        </w:tc>
        <w:tc>
          <w:tcPr>
            <w:tcW w:w="170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left"/>
              <w:rPr>
                <w:rFonts w:ascii="Times New Roman" w:eastAsia="Times New Roman" w:hAnsi="Times New Roman" w:cs="Times New Roman"/>
                <w:sz w:val="24"/>
                <w:szCs w:val="24"/>
              </w:rPr>
            </w:pP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8:40-9:00</w:t>
            </w:r>
          </w:p>
          <w:p w:rsidR="001026D8" w:rsidRDefault="001026D8" w:rsidP="001026D8">
            <w:pPr>
              <w:ind w:firstLine="0"/>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left"/>
              <w:rPr>
                <w:rFonts w:ascii="Times New Roman" w:eastAsia="Times New Roman" w:hAnsi="Times New Roman" w:cs="Times New Roman"/>
                <w:sz w:val="24"/>
                <w:szCs w:val="24"/>
              </w:rPr>
            </w:pP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8:40-9:05</w:t>
            </w:r>
          </w:p>
          <w:p w:rsidR="001026D8" w:rsidRDefault="001026D8" w:rsidP="001026D8">
            <w:pPr>
              <w:ind w:firstLine="0"/>
              <w:jc w:val="center"/>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Познавательно-исследовательская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 ФЭМП</w:t>
            </w:r>
          </w:p>
        </w:tc>
      </w:tr>
      <w:tr w:rsidR="001026D8" w:rsidTr="001026D8">
        <w:trPr>
          <w:trHeight w:val="591"/>
        </w:trPr>
        <w:tc>
          <w:tcPr>
            <w:tcW w:w="1305" w:type="dxa"/>
            <w:vMerge/>
            <w:tcBorders>
              <w:top w:val="single" w:sz="4" w:space="0" w:color="000000"/>
              <w:left w:val="single" w:sz="4" w:space="0" w:color="000000"/>
              <w:bottom w:val="single" w:sz="4" w:space="0" w:color="000000"/>
              <w:right w:val="single" w:sz="4" w:space="0" w:color="000000"/>
            </w:tcBorders>
          </w:tcPr>
          <w:p w:rsidR="001026D8" w:rsidRDefault="001026D8" w:rsidP="001026D8">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9:15-9:35</w:t>
            </w:r>
          </w:p>
          <w:p w:rsidR="001026D8" w:rsidRDefault="001026D8" w:rsidP="001026D8">
            <w:pPr>
              <w:ind w:firstLine="0"/>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9:15-9:40</w:t>
            </w:r>
          </w:p>
          <w:p w:rsidR="001026D8" w:rsidRDefault="001026D8" w:rsidP="001026D8">
            <w:pPr>
              <w:ind w:firstLine="0"/>
              <w:jc w:val="center"/>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(зал)</w:t>
            </w:r>
          </w:p>
        </w:tc>
      </w:tr>
      <w:tr w:rsidR="00192450" w:rsidTr="001026D8">
        <w:trPr>
          <w:trHeight w:val="271"/>
        </w:trPr>
        <w:tc>
          <w:tcPr>
            <w:tcW w:w="1305"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r w:rsidR="00102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-15:55</w:t>
            </w:r>
          </w:p>
        </w:tc>
        <w:tc>
          <w:tcPr>
            <w:tcW w:w="2551"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rsidR="00192450" w:rsidRDefault="00192450">
            <w:pPr>
              <w:ind w:firstLine="0"/>
              <w:jc w:val="left"/>
              <w:rPr>
                <w:rFonts w:ascii="Times New Roman" w:eastAsia="Times New Roman" w:hAnsi="Times New Roman" w:cs="Times New Roman"/>
                <w:sz w:val="24"/>
                <w:szCs w:val="24"/>
              </w:rPr>
            </w:pPr>
          </w:p>
        </w:tc>
      </w:tr>
      <w:tr w:rsidR="001026D8" w:rsidTr="001026D8">
        <w:trPr>
          <w:trHeight w:val="271"/>
        </w:trPr>
        <w:tc>
          <w:tcPr>
            <w:tcW w:w="1305" w:type="dxa"/>
            <w:vMerge w:val="restart"/>
            <w:tcBorders>
              <w:top w:val="single" w:sz="4" w:space="0" w:color="000000"/>
              <w:left w:val="single" w:sz="4" w:space="0" w:color="000000"/>
              <w:right w:val="single" w:sz="4" w:space="0" w:color="000000"/>
            </w:tcBorders>
            <w:vAlign w:val="center"/>
          </w:tcPr>
          <w:p w:rsidR="001026D8" w:rsidRDefault="001026D8" w:rsidP="001026D8">
            <w:pPr>
              <w:ind w:firstLine="0"/>
              <w:rPr>
                <w:rFonts w:ascii="Times New Roman" w:eastAsia="Times New Roman" w:hAnsi="Times New Roman" w:cs="Times New Roman"/>
                <w:b/>
                <w:sz w:val="24"/>
                <w:szCs w:val="24"/>
              </w:rPr>
            </w:pPr>
          </w:p>
          <w:p w:rsidR="001026D8" w:rsidRDefault="001026D8" w:rsidP="001026D8">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Четверг</w:t>
            </w:r>
          </w:p>
          <w:p w:rsidR="001026D8" w:rsidRDefault="001026D8" w:rsidP="001026D8">
            <w:pPr>
              <w:ind w:firstLine="0"/>
              <w:jc w:val="left"/>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left"/>
              <w:rPr>
                <w:rFonts w:ascii="Times New Roman" w:eastAsia="Times New Roman" w:hAnsi="Times New Roman" w:cs="Times New Roman"/>
                <w:sz w:val="24"/>
                <w:szCs w:val="24"/>
              </w:rPr>
            </w:pP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8:40-9:00</w:t>
            </w: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9:15-9:35</w:t>
            </w:r>
          </w:p>
        </w:tc>
        <w:tc>
          <w:tcPr>
            <w:tcW w:w="1843"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left"/>
              <w:rPr>
                <w:rFonts w:ascii="Times New Roman" w:eastAsia="Times New Roman" w:hAnsi="Times New Roman" w:cs="Times New Roman"/>
                <w:sz w:val="24"/>
                <w:szCs w:val="24"/>
              </w:rPr>
            </w:pP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8:40-9:05</w:t>
            </w: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9:15-9:40</w:t>
            </w:r>
          </w:p>
        </w:tc>
        <w:tc>
          <w:tcPr>
            <w:tcW w:w="255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(подгрупповое) </w:t>
            </w: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Занятие с учителем-логопедом </w:t>
            </w:r>
          </w:p>
        </w:tc>
      </w:tr>
      <w:tr w:rsidR="001026D8" w:rsidTr="001026D8">
        <w:trPr>
          <w:trHeight w:val="267"/>
        </w:trPr>
        <w:tc>
          <w:tcPr>
            <w:tcW w:w="1305" w:type="dxa"/>
            <w:vMerge/>
            <w:tcBorders>
              <w:top w:val="single" w:sz="4" w:space="0" w:color="000000"/>
              <w:left w:val="single" w:sz="4" w:space="0" w:color="000000"/>
              <w:right w:val="single" w:sz="4" w:space="0" w:color="000000"/>
            </w:tcBorders>
            <w:vAlign w:val="center"/>
          </w:tcPr>
          <w:p w:rsidR="001026D8" w:rsidRDefault="001026D8" w:rsidP="001026D8">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9:50-10:10</w:t>
            </w:r>
          </w:p>
        </w:tc>
        <w:tc>
          <w:tcPr>
            <w:tcW w:w="1843"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9:50-10:15</w:t>
            </w:r>
          </w:p>
        </w:tc>
        <w:tc>
          <w:tcPr>
            <w:tcW w:w="2551"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026D8" w:rsidRDefault="001026D8" w:rsidP="001026D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(зал)</w:t>
            </w:r>
          </w:p>
        </w:tc>
      </w:tr>
      <w:tr w:rsidR="00192450" w:rsidTr="001026D8">
        <w:trPr>
          <w:trHeight w:val="268"/>
        </w:trPr>
        <w:tc>
          <w:tcPr>
            <w:tcW w:w="1305" w:type="dxa"/>
            <w:vMerge/>
            <w:tcBorders>
              <w:top w:val="single" w:sz="4" w:space="0" w:color="000000"/>
              <w:left w:val="single" w:sz="4" w:space="0" w:color="000000"/>
              <w:right w:val="single" w:sz="4" w:space="0" w:color="000000"/>
            </w:tcBorders>
            <w:vAlign w:val="center"/>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92450" w:rsidRDefault="00192450">
            <w:pPr>
              <w:ind w:firstLine="0"/>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15:30-15:55</w:t>
            </w:r>
          </w:p>
        </w:tc>
        <w:tc>
          <w:tcPr>
            <w:tcW w:w="2551"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92450" w:rsidRDefault="00063B3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p>
          <w:p w:rsidR="00192450" w:rsidRDefault="00192450">
            <w:pPr>
              <w:ind w:firstLine="0"/>
              <w:jc w:val="center"/>
              <w:rPr>
                <w:rFonts w:ascii="Times New Roman" w:eastAsia="Times New Roman" w:hAnsi="Times New Roman" w:cs="Times New Roman"/>
                <w:sz w:val="24"/>
                <w:szCs w:val="24"/>
              </w:rPr>
            </w:pPr>
          </w:p>
        </w:tc>
      </w:tr>
      <w:tr w:rsidR="00183558" w:rsidTr="001026D8">
        <w:trPr>
          <w:trHeight w:val="864"/>
        </w:trPr>
        <w:tc>
          <w:tcPr>
            <w:tcW w:w="1305" w:type="dxa"/>
            <w:vMerge w:val="restart"/>
            <w:tcBorders>
              <w:top w:val="single" w:sz="4" w:space="0" w:color="000000"/>
              <w:left w:val="single" w:sz="4" w:space="0" w:color="000000"/>
              <w:right w:val="single" w:sz="4" w:space="0" w:color="000000"/>
            </w:tcBorders>
            <w:vAlign w:val="center"/>
          </w:tcPr>
          <w:p w:rsidR="00183558" w:rsidRDefault="00183558" w:rsidP="00183558">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Пятница</w:t>
            </w:r>
          </w:p>
        </w:tc>
        <w:tc>
          <w:tcPr>
            <w:tcW w:w="1701" w:type="dxa"/>
            <w:tcBorders>
              <w:top w:val="single" w:sz="4" w:space="0" w:color="000000"/>
              <w:left w:val="single" w:sz="4" w:space="0" w:color="000000"/>
              <w:right w:val="single" w:sz="4" w:space="0" w:color="000000"/>
            </w:tcBorders>
          </w:tcPr>
          <w:p w:rsidR="00183558" w:rsidRDefault="00183558" w:rsidP="00183558">
            <w:pPr>
              <w:ind w:firstLine="0"/>
              <w:jc w:val="left"/>
              <w:rPr>
                <w:rFonts w:ascii="Times New Roman" w:eastAsia="Times New Roman" w:hAnsi="Times New Roman" w:cs="Times New Roman"/>
                <w:sz w:val="24"/>
                <w:szCs w:val="24"/>
              </w:rPr>
            </w:pPr>
          </w:p>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8:40-9:00</w:t>
            </w:r>
          </w:p>
          <w:p w:rsidR="00183558" w:rsidRDefault="00183558" w:rsidP="00183558">
            <w:pPr>
              <w:ind w:firstLine="0"/>
              <w:rPr>
                <w:rFonts w:ascii="Times New Roman" w:eastAsia="Times New Roman" w:hAnsi="Times New Roman" w:cs="Times New Roman"/>
                <w:sz w:val="24"/>
                <w:szCs w:val="24"/>
              </w:rPr>
            </w:pPr>
          </w:p>
        </w:tc>
        <w:tc>
          <w:tcPr>
            <w:tcW w:w="1843" w:type="dxa"/>
            <w:tcBorders>
              <w:top w:val="single" w:sz="4" w:space="0" w:color="000000"/>
              <w:left w:val="single" w:sz="4" w:space="0" w:color="000000"/>
              <w:right w:val="single" w:sz="4" w:space="0" w:color="000000"/>
            </w:tcBorders>
          </w:tcPr>
          <w:p w:rsidR="00183558" w:rsidRDefault="00183558" w:rsidP="00183558">
            <w:pPr>
              <w:ind w:firstLine="0"/>
              <w:jc w:val="left"/>
              <w:rPr>
                <w:rFonts w:ascii="Times New Roman" w:eastAsia="Times New Roman" w:hAnsi="Times New Roman" w:cs="Times New Roman"/>
                <w:sz w:val="24"/>
                <w:szCs w:val="24"/>
              </w:rPr>
            </w:pPr>
          </w:p>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8:40-9:05</w:t>
            </w:r>
          </w:p>
          <w:p w:rsidR="00183558" w:rsidRDefault="00183558" w:rsidP="00183558">
            <w:pPr>
              <w:ind w:firstLine="0"/>
              <w:jc w:val="center"/>
              <w:rPr>
                <w:rFonts w:ascii="Times New Roman" w:eastAsia="Times New Roman" w:hAnsi="Times New Roman" w:cs="Times New Roman"/>
                <w:sz w:val="24"/>
                <w:szCs w:val="24"/>
              </w:rPr>
            </w:pPr>
          </w:p>
        </w:tc>
        <w:tc>
          <w:tcPr>
            <w:tcW w:w="2551" w:type="dxa"/>
            <w:tcBorders>
              <w:top w:val="single" w:sz="4" w:space="0" w:color="000000"/>
              <w:left w:val="single" w:sz="4" w:space="0" w:color="000000"/>
              <w:right w:val="single" w:sz="4" w:space="0" w:color="000000"/>
            </w:tcBorders>
          </w:tcPr>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tc>
        <w:tc>
          <w:tcPr>
            <w:tcW w:w="2268" w:type="dxa"/>
            <w:tcBorders>
              <w:top w:val="single" w:sz="4" w:space="0" w:color="000000"/>
              <w:left w:val="single" w:sz="4" w:space="0" w:color="000000"/>
              <w:right w:val="single" w:sz="4" w:space="0" w:color="000000"/>
            </w:tcBorders>
          </w:tcPr>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(1/3 неделя)</w:t>
            </w:r>
          </w:p>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p>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неделя)</w:t>
            </w:r>
          </w:p>
        </w:tc>
      </w:tr>
      <w:tr w:rsidR="00183558" w:rsidTr="001026D8">
        <w:trPr>
          <w:trHeight w:val="615"/>
        </w:trPr>
        <w:tc>
          <w:tcPr>
            <w:tcW w:w="1305" w:type="dxa"/>
            <w:vMerge/>
            <w:tcBorders>
              <w:top w:val="single" w:sz="4" w:space="0" w:color="000000"/>
              <w:left w:val="single" w:sz="4" w:space="0" w:color="000000"/>
              <w:right w:val="single" w:sz="4" w:space="0" w:color="000000"/>
            </w:tcBorders>
            <w:vAlign w:val="center"/>
          </w:tcPr>
          <w:p w:rsidR="00183558" w:rsidRDefault="00183558" w:rsidP="00183558">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83558" w:rsidRDefault="00183558" w:rsidP="00183558">
            <w:pPr>
              <w:ind w:firstLine="0"/>
              <w:jc w:val="left"/>
              <w:rPr>
                <w:rFonts w:ascii="Times New Roman" w:eastAsia="Times New Roman" w:hAnsi="Times New Roman" w:cs="Times New Roman"/>
                <w:sz w:val="24"/>
                <w:szCs w:val="24"/>
              </w:rPr>
            </w:pPr>
          </w:p>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9:15-9:35</w:t>
            </w:r>
          </w:p>
        </w:tc>
        <w:tc>
          <w:tcPr>
            <w:tcW w:w="1843" w:type="dxa"/>
            <w:tcBorders>
              <w:top w:val="single" w:sz="4" w:space="0" w:color="000000"/>
              <w:left w:val="single" w:sz="4" w:space="0" w:color="000000"/>
              <w:bottom w:val="single" w:sz="4" w:space="0" w:color="000000"/>
              <w:right w:val="single" w:sz="4" w:space="0" w:color="000000"/>
            </w:tcBorders>
          </w:tcPr>
          <w:p w:rsidR="00183558" w:rsidRDefault="00183558" w:rsidP="00183558">
            <w:pPr>
              <w:ind w:firstLine="0"/>
              <w:jc w:val="left"/>
              <w:rPr>
                <w:rFonts w:ascii="Times New Roman" w:eastAsia="Times New Roman" w:hAnsi="Times New Roman" w:cs="Times New Roman"/>
                <w:sz w:val="24"/>
                <w:szCs w:val="24"/>
              </w:rPr>
            </w:pPr>
          </w:p>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9:15-9:40</w:t>
            </w:r>
          </w:p>
        </w:tc>
        <w:tc>
          <w:tcPr>
            <w:tcW w:w="2551" w:type="dxa"/>
            <w:tcBorders>
              <w:top w:val="single" w:sz="4" w:space="0" w:color="000000"/>
              <w:left w:val="single" w:sz="4" w:space="0" w:color="000000"/>
              <w:bottom w:val="single" w:sz="4" w:space="0" w:color="000000"/>
              <w:right w:val="single" w:sz="4" w:space="0" w:color="000000"/>
            </w:tcBorders>
          </w:tcPr>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Двигательная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183558" w:rsidRDefault="00183558" w:rsidP="0018355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(улица)</w:t>
            </w:r>
          </w:p>
        </w:tc>
      </w:tr>
    </w:tbl>
    <w:p w:rsidR="00192450" w:rsidRDefault="00192450">
      <w:pPr>
        <w:ind w:firstLine="0"/>
        <w:rPr>
          <w:rFonts w:ascii="Times New Roman" w:eastAsia="Times New Roman" w:hAnsi="Times New Roman" w:cs="Times New Roman"/>
          <w:b/>
          <w:color w:val="0D0D0D"/>
          <w:sz w:val="24"/>
          <w:szCs w:val="24"/>
        </w:rPr>
      </w:pPr>
    </w:p>
    <w:p w:rsidR="00192450" w:rsidRDefault="00063B39" w:rsidP="00FD16C9">
      <w:pPr>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3.4.</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Схема</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совместной</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образовательной</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деятельности</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и</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культурных</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практик</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в</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режимных</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моментах</w:t>
      </w:r>
    </w:p>
    <w:tbl>
      <w:tblPr>
        <w:tblStyle w:val="7"/>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76"/>
        <w:gridCol w:w="2977"/>
      </w:tblGrid>
      <w:tr w:rsidR="00192450" w:rsidTr="000967D0">
        <w:tc>
          <w:tcPr>
            <w:tcW w:w="6776" w:type="dxa"/>
          </w:tcPr>
          <w:p w:rsidR="00192450" w:rsidRDefault="00063B39">
            <w:pPr>
              <w:rPr>
                <w:b/>
                <w:color w:val="0D0D0D"/>
                <w:sz w:val="24"/>
                <w:szCs w:val="24"/>
              </w:rPr>
            </w:pPr>
            <w:r>
              <w:rPr>
                <w:b/>
                <w:color w:val="0D0D0D"/>
                <w:sz w:val="24"/>
                <w:szCs w:val="24"/>
              </w:rPr>
              <w:t>Формы</w:t>
            </w:r>
            <w:r w:rsidR="00586C9C">
              <w:rPr>
                <w:b/>
                <w:color w:val="0D0D0D"/>
                <w:sz w:val="24"/>
                <w:szCs w:val="24"/>
              </w:rPr>
              <w:t xml:space="preserve"> </w:t>
            </w:r>
            <w:r>
              <w:rPr>
                <w:b/>
                <w:color w:val="0D0D0D"/>
                <w:sz w:val="24"/>
                <w:szCs w:val="24"/>
              </w:rPr>
              <w:t>образовательной</w:t>
            </w:r>
            <w:r w:rsidR="00586C9C">
              <w:rPr>
                <w:b/>
                <w:color w:val="0D0D0D"/>
                <w:sz w:val="24"/>
                <w:szCs w:val="24"/>
              </w:rPr>
              <w:t xml:space="preserve"> </w:t>
            </w:r>
            <w:r>
              <w:rPr>
                <w:b/>
                <w:color w:val="0D0D0D"/>
                <w:sz w:val="24"/>
                <w:szCs w:val="24"/>
              </w:rPr>
              <w:t>деятельности</w:t>
            </w:r>
            <w:r w:rsidR="00586C9C">
              <w:rPr>
                <w:b/>
                <w:color w:val="0D0D0D"/>
                <w:sz w:val="24"/>
                <w:szCs w:val="24"/>
              </w:rPr>
              <w:t xml:space="preserve"> </w:t>
            </w:r>
            <w:r>
              <w:rPr>
                <w:b/>
                <w:color w:val="0D0D0D"/>
                <w:sz w:val="24"/>
                <w:szCs w:val="24"/>
              </w:rPr>
              <w:t>в</w:t>
            </w:r>
            <w:r w:rsidR="00586C9C">
              <w:rPr>
                <w:b/>
                <w:color w:val="0D0D0D"/>
                <w:sz w:val="24"/>
                <w:szCs w:val="24"/>
              </w:rPr>
              <w:t xml:space="preserve"> </w:t>
            </w:r>
            <w:r>
              <w:rPr>
                <w:b/>
                <w:color w:val="0D0D0D"/>
                <w:sz w:val="24"/>
                <w:szCs w:val="24"/>
              </w:rPr>
              <w:t>режимных</w:t>
            </w:r>
            <w:r w:rsidR="00586C9C">
              <w:rPr>
                <w:b/>
                <w:color w:val="0D0D0D"/>
                <w:sz w:val="24"/>
                <w:szCs w:val="24"/>
              </w:rPr>
              <w:t xml:space="preserve"> </w:t>
            </w:r>
            <w:r>
              <w:rPr>
                <w:b/>
                <w:color w:val="0D0D0D"/>
                <w:sz w:val="24"/>
                <w:szCs w:val="24"/>
              </w:rPr>
              <w:t>моментах</w:t>
            </w:r>
          </w:p>
        </w:tc>
        <w:tc>
          <w:tcPr>
            <w:tcW w:w="2977" w:type="dxa"/>
          </w:tcPr>
          <w:p w:rsidR="00192450" w:rsidRDefault="00063B39">
            <w:pPr>
              <w:rPr>
                <w:b/>
                <w:color w:val="0D0D0D"/>
                <w:sz w:val="24"/>
                <w:szCs w:val="24"/>
              </w:rPr>
            </w:pPr>
            <w:r>
              <w:rPr>
                <w:b/>
                <w:color w:val="0D0D0D"/>
                <w:sz w:val="24"/>
                <w:szCs w:val="24"/>
              </w:rPr>
              <w:t>Количество</w:t>
            </w:r>
            <w:r w:rsidR="00586C9C">
              <w:rPr>
                <w:b/>
                <w:color w:val="0D0D0D"/>
                <w:sz w:val="24"/>
                <w:szCs w:val="24"/>
              </w:rPr>
              <w:t xml:space="preserve"> </w:t>
            </w:r>
            <w:r>
              <w:rPr>
                <w:b/>
                <w:color w:val="0D0D0D"/>
                <w:sz w:val="24"/>
                <w:szCs w:val="24"/>
              </w:rPr>
              <w:t>форм</w:t>
            </w:r>
            <w:r w:rsidR="00586C9C">
              <w:rPr>
                <w:b/>
                <w:color w:val="0D0D0D"/>
                <w:sz w:val="24"/>
                <w:szCs w:val="24"/>
              </w:rPr>
              <w:t xml:space="preserve"> </w:t>
            </w:r>
            <w:r>
              <w:rPr>
                <w:b/>
                <w:color w:val="0D0D0D"/>
                <w:sz w:val="24"/>
                <w:szCs w:val="24"/>
              </w:rPr>
              <w:t>образовательной</w:t>
            </w:r>
            <w:r w:rsidR="00586C9C">
              <w:rPr>
                <w:b/>
                <w:color w:val="0D0D0D"/>
                <w:sz w:val="24"/>
                <w:szCs w:val="24"/>
              </w:rPr>
              <w:t xml:space="preserve"> </w:t>
            </w:r>
            <w:r>
              <w:rPr>
                <w:b/>
                <w:color w:val="0D0D0D"/>
                <w:sz w:val="24"/>
                <w:szCs w:val="24"/>
              </w:rPr>
              <w:t>деятельности</w:t>
            </w:r>
            <w:r w:rsidR="00586C9C">
              <w:rPr>
                <w:b/>
                <w:color w:val="0D0D0D"/>
                <w:sz w:val="24"/>
                <w:szCs w:val="24"/>
              </w:rPr>
              <w:t xml:space="preserve"> </w:t>
            </w:r>
            <w:r>
              <w:rPr>
                <w:b/>
                <w:color w:val="0D0D0D"/>
                <w:sz w:val="24"/>
                <w:szCs w:val="24"/>
              </w:rPr>
              <w:t>и</w:t>
            </w:r>
            <w:r w:rsidR="00586C9C">
              <w:rPr>
                <w:b/>
                <w:color w:val="0D0D0D"/>
                <w:sz w:val="24"/>
                <w:szCs w:val="24"/>
              </w:rPr>
              <w:t xml:space="preserve"> </w:t>
            </w:r>
            <w:r>
              <w:rPr>
                <w:b/>
                <w:color w:val="0D0D0D"/>
                <w:sz w:val="24"/>
                <w:szCs w:val="24"/>
              </w:rPr>
              <w:t>культурных</w:t>
            </w:r>
            <w:r w:rsidR="00586C9C">
              <w:rPr>
                <w:b/>
                <w:color w:val="0D0D0D"/>
                <w:sz w:val="24"/>
                <w:szCs w:val="24"/>
              </w:rPr>
              <w:t xml:space="preserve"> </w:t>
            </w:r>
            <w:r>
              <w:rPr>
                <w:b/>
                <w:color w:val="0D0D0D"/>
                <w:sz w:val="24"/>
                <w:szCs w:val="24"/>
              </w:rPr>
              <w:t>практик</w:t>
            </w:r>
            <w:r w:rsidR="00586C9C">
              <w:rPr>
                <w:b/>
                <w:color w:val="0D0D0D"/>
                <w:sz w:val="24"/>
                <w:szCs w:val="24"/>
              </w:rPr>
              <w:t xml:space="preserve"> </w:t>
            </w:r>
            <w:r>
              <w:rPr>
                <w:b/>
                <w:color w:val="0D0D0D"/>
                <w:sz w:val="24"/>
                <w:szCs w:val="24"/>
              </w:rPr>
              <w:t>в</w:t>
            </w:r>
            <w:r w:rsidR="00586C9C">
              <w:rPr>
                <w:b/>
                <w:color w:val="0D0D0D"/>
                <w:sz w:val="24"/>
                <w:szCs w:val="24"/>
              </w:rPr>
              <w:t xml:space="preserve"> </w:t>
            </w:r>
            <w:r>
              <w:rPr>
                <w:b/>
                <w:color w:val="0D0D0D"/>
                <w:sz w:val="24"/>
                <w:szCs w:val="24"/>
              </w:rPr>
              <w:t>неделю</w:t>
            </w:r>
          </w:p>
        </w:tc>
      </w:tr>
      <w:tr w:rsidR="00192450" w:rsidTr="000967D0">
        <w:tc>
          <w:tcPr>
            <w:tcW w:w="9753" w:type="dxa"/>
            <w:gridSpan w:val="2"/>
          </w:tcPr>
          <w:p w:rsidR="00192450" w:rsidRDefault="00063B39" w:rsidP="007B749A">
            <w:pPr>
              <w:jc w:val="center"/>
              <w:rPr>
                <w:color w:val="0D0D0D"/>
                <w:sz w:val="24"/>
                <w:szCs w:val="24"/>
              </w:rPr>
            </w:pPr>
            <w:r>
              <w:rPr>
                <w:b/>
                <w:color w:val="0D0D0D"/>
                <w:sz w:val="24"/>
                <w:szCs w:val="24"/>
              </w:rPr>
              <w:t>Общение</w:t>
            </w:r>
          </w:p>
        </w:tc>
      </w:tr>
      <w:tr w:rsidR="00192450" w:rsidTr="000967D0">
        <w:tc>
          <w:tcPr>
            <w:tcW w:w="6776" w:type="dxa"/>
          </w:tcPr>
          <w:p w:rsidR="00192450" w:rsidRDefault="00063B39">
            <w:pPr>
              <w:rPr>
                <w:color w:val="0D0D0D"/>
                <w:sz w:val="24"/>
                <w:szCs w:val="24"/>
              </w:rPr>
            </w:pPr>
            <w:r>
              <w:rPr>
                <w:color w:val="0D0D0D"/>
                <w:sz w:val="24"/>
                <w:szCs w:val="24"/>
              </w:rPr>
              <w:t>Ситуации</w:t>
            </w:r>
            <w:r w:rsidR="00586C9C">
              <w:rPr>
                <w:color w:val="0D0D0D"/>
                <w:sz w:val="24"/>
                <w:szCs w:val="24"/>
              </w:rPr>
              <w:t xml:space="preserve"> </w:t>
            </w:r>
            <w:r>
              <w:rPr>
                <w:color w:val="0D0D0D"/>
                <w:sz w:val="24"/>
                <w:szCs w:val="24"/>
              </w:rPr>
              <w:t>общения</w:t>
            </w:r>
            <w:r w:rsidR="00586C9C">
              <w:rPr>
                <w:color w:val="0D0D0D"/>
                <w:sz w:val="24"/>
                <w:szCs w:val="24"/>
              </w:rPr>
              <w:t xml:space="preserve"> </w:t>
            </w:r>
            <w:r>
              <w:rPr>
                <w:color w:val="0D0D0D"/>
                <w:sz w:val="24"/>
                <w:szCs w:val="24"/>
              </w:rPr>
              <w:t>воспитателя</w:t>
            </w:r>
            <w:r w:rsidR="00586C9C">
              <w:rPr>
                <w:color w:val="0D0D0D"/>
                <w:sz w:val="24"/>
                <w:szCs w:val="24"/>
              </w:rPr>
              <w:t xml:space="preserve"> </w:t>
            </w:r>
            <w:r>
              <w:rPr>
                <w:color w:val="0D0D0D"/>
                <w:sz w:val="24"/>
                <w:szCs w:val="24"/>
              </w:rPr>
              <w:t>с</w:t>
            </w:r>
            <w:r w:rsidR="00586C9C">
              <w:rPr>
                <w:color w:val="0D0D0D"/>
                <w:sz w:val="24"/>
                <w:szCs w:val="24"/>
              </w:rPr>
              <w:t xml:space="preserve"> </w:t>
            </w:r>
            <w:r>
              <w:rPr>
                <w:color w:val="0D0D0D"/>
                <w:sz w:val="24"/>
                <w:szCs w:val="24"/>
              </w:rPr>
              <w:t>детьми</w:t>
            </w:r>
            <w:r w:rsidR="00586C9C">
              <w:rPr>
                <w:color w:val="0D0D0D"/>
                <w:sz w:val="24"/>
                <w:szCs w:val="24"/>
              </w:rPr>
              <w:t xml:space="preserve"> </w:t>
            </w:r>
            <w:r>
              <w:rPr>
                <w:color w:val="0D0D0D"/>
                <w:sz w:val="24"/>
                <w:szCs w:val="24"/>
              </w:rPr>
              <w:t>и</w:t>
            </w:r>
            <w:r w:rsidR="00586C9C">
              <w:rPr>
                <w:color w:val="0D0D0D"/>
                <w:sz w:val="24"/>
                <w:szCs w:val="24"/>
              </w:rPr>
              <w:t xml:space="preserve"> </w:t>
            </w:r>
            <w:r>
              <w:rPr>
                <w:color w:val="0D0D0D"/>
                <w:sz w:val="24"/>
                <w:szCs w:val="24"/>
              </w:rPr>
              <w:t>накопления</w:t>
            </w:r>
            <w:r w:rsidR="00586C9C">
              <w:rPr>
                <w:color w:val="0D0D0D"/>
                <w:sz w:val="24"/>
                <w:szCs w:val="24"/>
              </w:rPr>
              <w:t xml:space="preserve"> </w:t>
            </w:r>
            <w:r>
              <w:rPr>
                <w:color w:val="0D0D0D"/>
                <w:sz w:val="24"/>
                <w:szCs w:val="24"/>
              </w:rPr>
              <w:t>положительного</w:t>
            </w:r>
            <w:r w:rsidR="00586C9C">
              <w:rPr>
                <w:color w:val="0D0D0D"/>
                <w:sz w:val="24"/>
                <w:szCs w:val="24"/>
              </w:rPr>
              <w:t xml:space="preserve"> </w:t>
            </w:r>
            <w:r>
              <w:rPr>
                <w:color w:val="0D0D0D"/>
                <w:sz w:val="24"/>
                <w:szCs w:val="24"/>
              </w:rPr>
              <w:t>социально</w:t>
            </w:r>
            <w:r w:rsidR="00586C9C">
              <w:rPr>
                <w:color w:val="0D0D0D"/>
                <w:sz w:val="24"/>
                <w:szCs w:val="24"/>
              </w:rPr>
              <w:t xml:space="preserve"> </w:t>
            </w:r>
            <w:r>
              <w:rPr>
                <w:color w:val="0D0D0D"/>
                <w:sz w:val="24"/>
                <w:szCs w:val="24"/>
              </w:rPr>
              <w:t>-</w:t>
            </w:r>
            <w:r w:rsidR="00586C9C">
              <w:rPr>
                <w:color w:val="0D0D0D"/>
                <w:sz w:val="24"/>
                <w:szCs w:val="24"/>
              </w:rPr>
              <w:t xml:space="preserve"> </w:t>
            </w:r>
            <w:r>
              <w:rPr>
                <w:color w:val="0D0D0D"/>
                <w:sz w:val="24"/>
                <w:szCs w:val="24"/>
              </w:rPr>
              <w:t>эмоционального</w:t>
            </w:r>
            <w:r w:rsidR="00586C9C">
              <w:rPr>
                <w:color w:val="0D0D0D"/>
                <w:sz w:val="24"/>
                <w:szCs w:val="24"/>
              </w:rPr>
              <w:t xml:space="preserve"> </w:t>
            </w:r>
            <w:r>
              <w:rPr>
                <w:color w:val="0D0D0D"/>
                <w:sz w:val="24"/>
                <w:szCs w:val="24"/>
              </w:rPr>
              <w:t>опыта</w:t>
            </w:r>
          </w:p>
        </w:tc>
        <w:tc>
          <w:tcPr>
            <w:tcW w:w="2977" w:type="dxa"/>
          </w:tcPr>
          <w:p w:rsidR="00192450" w:rsidRDefault="00063B39" w:rsidP="000967D0">
            <w:pPr>
              <w:jc w:val="center"/>
              <w:rPr>
                <w:color w:val="0D0D0D"/>
                <w:sz w:val="24"/>
                <w:szCs w:val="24"/>
              </w:rPr>
            </w:pPr>
            <w:r>
              <w:rPr>
                <w:color w:val="0D0D0D"/>
                <w:sz w:val="24"/>
                <w:szCs w:val="24"/>
              </w:rPr>
              <w:t>ежедневно</w:t>
            </w:r>
          </w:p>
        </w:tc>
      </w:tr>
      <w:tr w:rsidR="00192450" w:rsidTr="000967D0">
        <w:tc>
          <w:tcPr>
            <w:tcW w:w="6776" w:type="dxa"/>
          </w:tcPr>
          <w:p w:rsidR="00192450" w:rsidRDefault="00063B39">
            <w:pPr>
              <w:rPr>
                <w:color w:val="0D0D0D"/>
                <w:sz w:val="24"/>
                <w:szCs w:val="24"/>
              </w:rPr>
            </w:pPr>
            <w:r>
              <w:rPr>
                <w:color w:val="0D0D0D"/>
                <w:sz w:val="24"/>
                <w:szCs w:val="24"/>
              </w:rPr>
              <w:t>Беседы</w:t>
            </w:r>
            <w:r w:rsidR="00586C9C">
              <w:rPr>
                <w:color w:val="0D0D0D"/>
                <w:sz w:val="24"/>
                <w:szCs w:val="24"/>
              </w:rPr>
              <w:t xml:space="preserve"> </w:t>
            </w:r>
            <w:r>
              <w:rPr>
                <w:color w:val="0D0D0D"/>
                <w:sz w:val="24"/>
                <w:szCs w:val="24"/>
              </w:rPr>
              <w:t>и</w:t>
            </w:r>
            <w:r w:rsidR="00586C9C">
              <w:rPr>
                <w:color w:val="0D0D0D"/>
                <w:sz w:val="24"/>
                <w:szCs w:val="24"/>
              </w:rPr>
              <w:t xml:space="preserve"> </w:t>
            </w:r>
            <w:r>
              <w:rPr>
                <w:color w:val="0D0D0D"/>
                <w:sz w:val="24"/>
                <w:szCs w:val="24"/>
              </w:rPr>
              <w:t>разговоры</w:t>
            </w:r>
            <w:r w:rsidR="00586C9C">
              <w:rPr>
                <w:color w:val="0D0D0D"/>
                <w:sz w:val="24"/>
                <w:szCs w:val="24"/>
              </w:rPr>
              <w:t xml:space="preserve"> </w:t>
            </w:r>
            <w:r>
              <w:rPr>
                <w:color w:val="0D0D0D"/>
                <w:sz w:val="24"/>
                <w:szCs w:val="24"/>
              </w:rPr>
              <w:t>с</w:t>
            </w:r>
            <w:r w:rsidR="00586C9C">
              <w:rPr>
                <w:color w:val="0D0D0D"/>
                <w:sz w:val="24"/>
                <w:szCs w:val="24"/>
              </w:rPr>
              <w:t xml:space="preserve"> </w:t>
            </w:r>
            <w:r>
              <w:rPr>
                <w:color w:val="0D0D0D"/>
                <w:sz w:val="24"/>
                <w:szCs w:val="24"/>
              </w:rPr>
              <w:t>детьми</w:t>
            </w:r>
            <w:r w:rsidR="00586C9C">
              <w:rPr>
                <w:color w:val="0D0D0D"/>
                <w:sz w:val="24"/>
                <w:szCs w:val="24"/>
              </w:rPr>
              <w:t xml:space="preserve"> </w:t>
            </w:r>
            <w:r>
              <w:rPr>
                <w:color w:val="0D0D0D"/>
                <w:sz w:val="24"/>
                <w:szCs w:val="24"/>
              </w:rPr>
              <w:t>по</w:t>
            </w:r>
            <w:r w:rsidR="00586C9C">
              <w:rPr>
                <w:color w:val="0D0D0D"/>
                <w:sz w:val="24"/>
                <w:szCs w:val="24"/>
              </w:rPr>
              <w:t xml:space="preserve"> </w:t>
            </w:r>
            <w:r>
              <w:rPr>
                <w:color w:val="0D0D0D"/>
                <w:sz w:val="24"/>
                <w:szCs w:val="24"/>
              </w:rPr>
              <w:t>их</w:t>
            </w:r>
            <w:r w:rsidR="00586C9C">
              <w:rPr>
                <w:color w:val="0D0D0D"/>
                <w:sz w:val="24"/>
                <w:szCs w:val="24"/>
              </w:rPr>
              <w:t xml:space="preserve"> </w:t>
            </w:r>
            <w:r>
              <w:rPr>
                <w:color w:val="0D0D0D"/>
                <w:sz w:val="24"/>
                <w:szCs w:val="24"/>
              </w:rPr>
              <w:t>интересам</w:t>
            </w:r>
          </w:p>
        </w:tc>
        <w:tc>
          <w:tcPr>
            <w:tcW w:w="2977" w:type="dxa"/>
          </w:tcPr>
          <w:p w:rsidR="00192450" w:rsidRDefault="00063B39" w:rsidP="000967D0">
            <w:pPr>
              <w:jc w:val="center"/>
              <w:rPr>
                <w:color w:val="0D0D0D"/>
                <w:sz w:val="24"/>
                <w:szCs w:val="24"/>
              </w:rPr>
            </w:pPr>
            <w:r>
              <w:rPr>
                <w:color w:val="0D0D0D"/>
                <w:sz w:val="24"/>
                <w:szCs w:val="24"/>
              </w:rPr>
              <w:t>ежедневно</w:t>
            </w:r>
          </w:p>
        </w:tc>
      </w:tr>
      <w:tr w:rsidR="00192450" w:rsidTr="000967D0">
        <w:tc>
          <w:tcPr>
            <w:tcW w:w="9753" w:type="dxa"/>
            <w:gridSpan w:val="2"/>
          </w:tcPr>
          <w:p w:rsidR="00192450" w:rsidRPr="000967D0" w:rsidRDefault="00063B39" w:rsidP="000967D0">
            <w:pPr>
              <w:jc w:val="both"/>
              <w:rPr>
                <w:b/>
                <w:color w:val="0D0D0D"/>
                <w:sz w:val="24"/>
                <w:szCs w:val="24"/>
              </w:rPr>
            </w:pPr>
            <w:r>
              <w:rPr>
                <w:b/>
                <w:color w:val="0D0D0D"/>
                <w:sz w:val="24"/>
                <w:szCs w:val="24"/>
              </w:rPr>
              <w:t>Игровая</w:t>
            </w:r>
            <w:r w:rsidR="00586C9C">
              <w:rPr>
                <w:b/>
                <w:color w:val="0D0D0D"/>
                <w:sz w:val="24"/>
                <w:szCs w:val="24"/>
              </w:rPr>
              <w:t xml:space="preserve"> </w:t>
            </w:r>
            <w:r>
              <w:rPr>
                <w:b/>
                <w:color w:val="0D0D0D"/>
                <w:sz w:val="24"/>
                <w:szCs w:val="24"/>
              </w:rPr>
              <w:t>деятельность,</w:t>
            </w:r>
            <w:r w:rsidR="000967D0">
              <w:rPr>
                <w:b/>
                <w:color w:val="0D0D0D"/>
                <w:sz w:val="24"/>
                <w:szCs w:val="24"/>
              </w:rPr>
              <w:t xml:space="preserve"> </w:t>
            </w:r>
            <w:r>
              <w:rPr>
                <w:b/>
                <w:color w:val="0D0D0D"/>
                <w:sz w:val="24"/>
                <w:szCs w:val="24"/>
              </w:rPr>
              <w:t>включая</w:t>
            </w:r>
            <w:r w:rsidR="00586C9C">
              <w:rPr>
                <w:b/>
                <w:color w:val="0D0D0D"/>
                <w:sz w:val="24"/>
                <w:szCs w:val="24"/>
              </w:rPr>
              <w:t xml:space="preserve"> </w:t>
            </w:r>
            <w:r>
              <w:rPr>
                <w:b/>
                <w:color w:val="0D0D0D"/>
                <w:sz w:val="24"/>
                <w:szCs w:val="24"/>
              </w:rPr>
              <w:t>сюжетно</w:t>
            </w:r>
            <w:r w:rsidR="00586C9C">
              <w:rPr>
                <w:b/>
                <w:color w:val="0D0D0D"/>
                <w:sz w:val="24"/>
                <w:szCs w:val="24"/>
              </w:rPr>
              <w:t xml:space="preserve"> </w:t>
            </w:r>
            <w:r>
              <w:rPr>
                <w:b/>
                <w:color w:val="0D0D0D"/>
                <w:sz w:val="24"/>
                <w:szCs w:val="24"/>
              </w:rPr>
              <w:t>ролевую</w:t>
            </w:r>
            <w:r w:rsidR="00586C9C">
              <w:rPr>
                <w:b/>
                <w:color w:val="0D0D0D"/>
                <w:sz w:val="24"/>
                <w:szCs w:val="24"/>
              </w:rPr>
              <w:t xml:space="preserve"> </w:t>
            </w:r>
            <w:r>
              <w:rPr>
                <w:b/>
                <w:color w:val="0D0D0D"/>
                <w:sz w:val="24"/>
                <w:szCs w:val="24"/>
              </w:rPr>
              <w:t>игру</w:t>
            </w:r>
            <w:r w:rsidR="00586C9C">
              <w:rPr>
                <w:b/>
                <w:color w:val="0D0D0D"/>
                <w:sz w:val="24"/>
                <w:szCs w:val="24"/>
              </w:rPr>
              <w:t xml:space="preserve"> </w:t>
            </w:r>
            <w:r>
              <w:rPr>
                <w:b/>
                <w:color w:val="0D0D0D"/>
                <w:sz w:val="24"/>
                <w:szCs w:val="24"/>
              </w:rPr>
              <w:t>с</w:t>
            </w:r>
            <w:r w:rsidR="00586C9C">
              <w:rPr>
                <w:b/>
                <w:color w:val="0D0D0D"/>
                <w:sz w:val="24"/>
                <w:szCs w:val="24"/>
              </w:rPr>
              <w:t xml:space="preserve"> </w:t>
            </w:r>
            <w:r>
              <w:rPr>
                <w:b/>
                <w:color w:val="0D0D0D"/>
                <w:sz w:val="24"/>
                <w:szCs w:val="24"/>
              </w:rPr>
              <w:t>правилами</w:t>
            </w:r>
            <w:r w:rsidR="00586C9C">
              <w:rPr>
                <w:b/>
                <w:color w:val="0D0D0D"/>
                <w:sz w:val="24"/>
                <w:szCs w:val="24"/>
              </w:rPr>
              <w:t xml:space="preserve"> </w:t>
            </w:r>
            <w:r>
              <w:rPr>
                <w:b/>
                <w:color w:val="0D0D0D"/>
                <w:sz w:val="24"/>
                <w:szCs w:val="24"/>
              </w:rPr>
              <w:t>и</w:t>
            </w:r>
            <w:r w:rsidR="00586C9C">
              <w:rPr>
                <w:b/>
                <w:color w:val="0D0D0D"/>
                <w:sz w:val="24"/>
                <w:szCs w:val="24"/>
              </w:rPr>
              <w:t xml:space="preserve"> </w:t>
            </w:r>
            <w:r>
              <w:rPr>
                <w:b/>
                <w:color w:val="0D0D0D"/>
                <w:sz w:val="24"/>
                <w:szCs w:val="24"/>
              </w:rPr>
              <w:t>другие</w:t>
            </w:r>
            <w:r w:rsidR="00586C9C">
              <w:rPr>
                <w:b/>
                <w:color w:val="0D0D0D"/>
                <w:sz w:val="24"/>
                <w:szCs w:val="24"/>
              </w:rPr>
              <w:t xml:space="preserve"> </w:t>
            </w:r>
            <w:r>
              <w:rPr>
                <w:b/>
                <w:color w:val="0D0D0D"/>
                <w:sz w:val="24"/>
                <w:szCs w:val="24"/>
              </w:rPr>
              <w:t>виды</w:t>
            </w:r>
            <w:r w:rsidR="00586C9C">
              <w:rPr>
                <w:b/>
                <w:color w:val="0D0D0D"/>
                <w:sz w:val="24"/>
                <w:szCs w:val="24"/>
              </w:rPr>
              <w:t xml:space="preserve"> </w:t>
            </w:r>
            <w:r>
              <w:rPr>
                <w:b/>
                <w:color w:val="0D0D0D"/>
                <w:sz w:val="24"/>
                <w:szCs w:val="24"/>
              </w:rPr>
              <w:t>игр</w:t>
            </w:r>
          </w:p>
        </w:tc>
      </w:tr>
      <w:tr w:rsidR="00192450" w:rsidTr="000967D0">
        <w:tc>
          <w:tcPr>
            <w:tcW w:w="6776" w:type="dxa"/>
          </w:tcPr>
          <w:p w:rsidR="00192450" w:rsidRDefault="00063B39">
            <w:pPr>
              <w:rPr>
                <w:color w:val="0D0D0D"/>
                <w:sz w:val="24"/>
                <w:szCs w:val="24"/>
              </w:rPr>
            </w:pPr>
            <w:r>
              <w:rPr>
                <w:color w:val="0D0D0D"/>
                <w:sz w:val="24"/>
                <w:szCs w:val="24"/>
              </w:rPr>
              <w:t>Индивидуальные</w:t>
            </w:r>
            <w:r w:rsidR="00586C9C">
              <w:rPr>
                <w:color w:val="0D0D0D"/>
                <w:sz w:val="24"/>
                <w:szCs w:val="24"/>
              </w:rPr>
              <w:t xml:space="preserve"> </w:t>
            </w:r>
            <w:r>
              <w:rPr>
                <w:color w:val="0D0D0D"/>
                <w:sz w:val="24"/>
                <w:szCs w:val="24"/>
              </w:rPr>
              <w:t>игры</w:t>
            </w:r>
            <w:r w:rsidR="00586C9C">
              <w:rPr>
                <w:color w:val="0D0D0D"/>
                <w:sz w:val="24"/>
                <w:szCs w:val="24"/>
              </w:rPr>
              <w:t xml:space="preserve"> </w:t>
            </w:r>
            <w:r>
              <w:rPr>
                <w:color w:val="0D0D0D"/>
                <w:sz w:val="24"/>
                <w:szCs w:val="24"/>
              </w:rPr>
              <w:t>с</w:t>
            </w:r>
            <w:r w:rsidR="00586C9C">
              <w:rPr>
                <w:color w:val="0D0D0D"/>
                <w:sz w:val="24"/>
                <w:szCs w:val="24"/>
              </w:rPr>
              <w:t xml:space="preserve"> </w:t>
            </w:r>
            <w:r>
              <w:rPr>
                <w:color w:val="0D0D0D"/>
                <w:sz w:val="24"/>
                <w:szCs w:val="24"/>
              </w:rPr>
              <w:t>детьми</w:t>
            </w:r>
            <w:r w:rsidR="00586C9C">
              <w:rPr>
                <w:color w:val="0D0D0D"/>
                <w:sz w:val="24"/>
                <w:szCs w:val="24"/>
              </w:rPr>
              <w:t xml:space="preserve"> </w:t>
            </w:r>
            <w:r>
              <w:rPr>
                <w:color w:val="0D0D0D"/>
                <w:sz w:val="24"/>
                <w:szCs w:val="24"/>
              </w:rPr>
              <w:t>(сюжетно-ролевая,</w:t>
            </w:r>
            <w:r w:rsidR="00586C9C">
              <w:rPr>
                <w:color w:val="0D0D0D"/>
                <w:sz w:val="24"/>
                <w:szCs w:val="24"/>
              </w:rPr>
              <w:t xml:space="preserve"> </w:t>
            </w:r>
            <w:r>
              <w:rPr>
                <w:color w:val="0D0D0D"/>
                <w:sz w:val="24"/>
                <w:szCs w:val="24"/>
              </w:rPr>
              <w:t>режиссерская,</w:t>
            </w:r>
            <w:r w:rsidR="00586C9C">
              <w:rPr>
                <w:color w:val="0D0D0D"/>
                <w:sz w:val="24"/>
                <w:szCs w:val="24"/>
              </w:rPr>
              <w:t xml:space="preserve"> </w:t>
            </w:r>
            <w:r>
              <w:rPr>
                <w:color w:val="0D0D0D"/>
                <w:sz w:val="24"/>
                <w:szCs w:val="24"/>
              </w:rPr>
              <w:t>игра-драматизация,</w:t>
            </w:r>
            <w:r w:rsidR="00586C9C">
              <w:rPr>
                <w:color w:val="0D0D0D"/>
                <w:sz w:val="24"/>
                <w:szCs w:val="24"/>
              </w:rPr>
              <w:t xml:space="preserve"> </w:t>
            </w:r>
            <w:r>
              <w:rPr>
                <w:color w:val="0D0D0D"/>
                <w:sz w:val="24"/>
                <w:szCs w:val="24"/>
              </w:rPr>
              <w:t>строительно-конструктивные</w:t>
            </w:r>
            <w:r w:rsidR="00586C9C">
              <w:rPr>
                <w:color w:val="0D0D0D"/>
                <w:sz w:val="24"/>
                <w:szCs w:val="24"/>
              </w:rPr>
              <w:t xml:space="preserve"> </w:t>
            </w:r>
            <w:r>
              <w:rPr>
                <w:color w:val="0D0D0D"/>
                <w:sz w:val="24"/>
                <w:szCs w:val="24"/>
              </w:rPr>
              <w:t>игры)</w:t>
            </w:r>
          </w:p>
        </w:tc>
        <w:tc>
          <w:tcPr>
            <w:tcW w:w="2977" w:type="dxa"/>
          </w:tcPr>
          <w:p w:rsidR="00192450" w:rsidRDefault="00063B39" w:rsidP="000967D0">
            <w:pPr>
              <w:jc w:val="center"/>
              <w:rPr>
                <w:color w:val="0D0D0D"/>
                <w:sz w:val="24"/>
                <w:szCs w:val="24"/>
              </w:rPr>
            </w:pPr>
            <w:r>
              <w:rPr>
                <w:color w:val="0D0D0D"/>
                <w:sz w:val="24"/>
                <w:szCs w:val="24"/>
              </w:rPr>
              <w:t>ежедневно</w:t>
            </w:r>
          </w:p>
        </w:tc>
      </w:tr>
      <w:tr w:rsidR="00192450" w:rsidTr="000967D0">
        <w:tc>
          <w:tcPr>
            <w:tcW w:w="6776" w:type="dxa"/>
          </w:tcPr>
          <w:p w:rsidR="00192450" w:rsidRDefault="00063B39">
            <w:pPr>
              <w:rPr>
                <w:color w:val="0D0D0D"/>
                <w:sz w:val="24"/>
                <w:szCs w:val="24"/>
              </w:rPr>
            </w:pPr>
            <w:r>
              <w:rPr>
                <w:color w:val="0D0D0D"/>
                <w:sz w:val="24"/>
                <w:szCs w:val="24"/>
              </w:rPr>
              <w:t>Совместная</w:t>
            </w:r>
            <w:r w:rsidR="00586C9C">
              <w:rPr>
                <w:color w:val="0D0D0D"/>
                <w:sz w:val="24"/>
                <w:szCs w:val="24"/>
              </w:rPr>
              <w:t xml:space="preserve"> </w:t>
            </w:r>
            <w:r>
              <w:rPr>
                <w:color w:val="0D0D0D"/>
                <w:sz w:val="24"/>
                <w:szCs w:val="24"/>
              </w:rPr>
              <w:t>игра</w:t>
            </w:r>
            <w:r w:rsidR="00586C9C">
              <w:rPr>
                <w:color w:val="0D0D0D"/>
                <w:sz w:val="24"/>
                <w:szCs w:val="24"/>
              </w:rPr>
              <w:t xml:space="preserve"> </w:t>
            </w:r>
            <w:r>
              <w:rPr>
                <w:color w:val="0D0D0D"/>
                <w:sz w:val="24"/>
                <w:szCs w:val="24"/>
              </w:rPr>
              <w:t>воспитателя</w:t>
            </w:r>
            <w:r w:rsidR="00586C9C">
              <w:rPr>
                <w:color w:val="0D0D0D"/>
                <w:sz w:val="24"/>
                <w:szCs w:val="24"/>
              </w:rPr>
              <w:t xml:space="preserve"> </w:t>
            </w:r>
            <w:r>
              <w:rPr>
                <w:color w:val="0D0D0D"/>
                <w:sz w:val="24"/>
                <w:szCs w:val="24"/>
              </w:rPr>
              <w:t>и</w:t>
            </w:r>
            <w:r w:rsidR="00586C9C">
              <w:rPr>
                <w:color w:val="0D0D0D"/>
                <w:sz w:val="24"/>
                <w:szCs w:val="24"/>
              </w:rPr>
              <w:t xml:space="preserve"> </w:t>
            </w:r>
            <w:r>
              <w:rPr>
                <w:color w:val="0D0D0D"/>
                <w:sz w:val="24"/>
                <w:szCs w:val="24"/>
              </w:rPr>
              <w:t>детей</w:t>
            </w:r>
            <w:r w:rsidR="00586C9C">
              <w:rPr>
                <w:color w:val="0D0D0D"/>
                <w:sz w:val="24"/>
                <w:szCs w:val="24"/>
              </w:rPr>
              <w:t xml:space="preserve"> </w:t>
            </w:r>
            <w:r>
              <w:rPr>
                <w:color w:val="0D0D0D"/>
                <w:sz w:val="24"/>
                <w:szCs w:val="24"/>
              </w:rPr>
              <w:t>(сюжетно-ролевая,</w:t>
            </w:r>
            <w:r w:rsidR="00586C9C">
              <w:rPr>
                <w:color w:val="0D0D0D"/>
                <w:sz w:val="24"/>
                <w:szCs w:val="24"/>
              </w:rPr>
              <w:t xml:space="preserve"> </w:t>
            </w:r>
            <w:r>
              <w:rPr>
                <w:color w:val="0D0D0D"/>
                <w:sz w:val="24"/>
                <w:szCs w:val="24"/>
              </w:rPr>
              <w:t>режиссерская,</w:t>
            </w:r>
            <w:r w:rsidR="00586C9C">
              <w:rPr>
                <w:color w:val="0D0D0D"/>
                <w:sz w:val="24"/>
                <w:szCs w:val="24"/>
              </w:rPr>
              <w:t xml:space="preserve"> </w:t>
            </w:r>
            <w:r>
              <w:rPr>
                <w:color w:val="0D0D0D"/>
                <w:sz w:val="24"/>
                <w:szCs w:val="24"/>
              </w:rPr>
              <w:t>игра-драматизация,</w:t>
            </w:r>
            <w:r w:rsidR="00586C9C">
              <w:rPr>
                <w:color w:val="0D0D0D"/>
                <w:sz w:val="24"/>
                <w:szCs w:val="24"/>
              </w:rPr>
              <w:t xml:space="preserve"> </w:t>
            </w:r>
            <w:r>
              <w:rPr>
                <w:color w:val="0D0D0D"/>
                <w:sz w:val="24"/>
                <w:szCs w:val="24"/>
              </w:rPr>
              <w:t>строительно-конструктивные</w:t>
            </w:r>
            <w:r w:rsidR="00586C9C">
              <w:rPr>
                <w:color w:val="0D0D0D"/>
                <w:sz w:val="24"/>
                <w:szCs w:val="24"/>
              </w:rPr>
              <w:t xml:space="preserve"> </w:t>
            </w:r>
            <w:r>
              <w:rPr>
                <w:color w:val="0D0D0D"/>
                <w:sz w:val="24"/>
                <w:szCs w:val="24"/>
              </w:rPr>
              <w:t>игры)</w:t>
            </w:r>
          </w:p>
        </w:tc>
        <w:tc>
          <w:tcPr>
            <w:tcW w:w="2977" w:type="dxa"/>
          </w:tcPr>
          <w:p w:rsidR="00192450" w:rsidRDefault="00063B39" w:rsidP="000967D0">
            <w:pPr>
              <w:jc w:val="center"/>
              <w:rPr>
                <w:color w:val="0D0D0D"/>
                <w:sz w:val="24"/>
                <w:szCs w:val="24"/>
              </w:rPr>
            </w:pPr>
            <w:r>
              <w:rPr>
                <w:color w:val="0D0D0D"/>
                <w:sz w:val="24"/>
                <w:szCs w:val="24"/>
              </w:rPr>
              <w:t>2</w:t>
            </w:r>
            <w:r w:rsidR="00586C9C">
              <w:rPr>
                <w:color w:val="0D0D0D"/>
                <w:sz w:val="24"/>
                <w:szCs w:val="24"/>
              </w:rPr>
              <w:t xml:space="preserve"> </w:t>
            </w:r>
            <w:r>
              <w:rPr>
                <w:color w:val="0D0D0D"/>
                <w:sz w:val="24"/>
                <w:szCs w:val="24"/>
              </w:rPr>
              <w:t>раза</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неделю</w:t>
            </w:r>
          </w:p>
        </w:tc>
      </w:tr>
      <w:tr w:rsidR="00192450" w:rsidTr="000967D0">
        <w:tc>
          <w:tcPr>
            <w:tcW w:w="6776" w:type="dxa"/>
          </w:tcPr>
          <w:p w:rsidR="00192450" w:rsidRDefault="00063B39">
            <w:pPr>
              <w:rPr>
                <w:color w:val="0D0D0D"/>
                <w:sz w:val="24"/>
                <w:szCs w:val="24"/>
              </w:rPr>
            </w:pPr>
            <w:r>
              <w:rPr>
                <w:color w:val="0D0D0D"/>
                <w:sz w:val="24"/>
                <w:szCs w:val="24"/>
              </w:rPr>
              <w:t>Детская</w:t>
            </w:r>
            <w:r w:rsidR="00586C9C">
              <w:rPr>
                <w:color w:val="0D0D0D"/>
                <w:sz w:val="24"/>
                <w:szCs w:val="24"/>
              </w:rPr>
              <w:t xml:space="preserve"> </w:t>
            </w:r>
            <w:r>
              <w:rPr>
                <w:color w:val="0D0D0D"/>
                <w:sz w:val="24"/>
                <w:szCs w:val="24"/>
              </w:rPr>
              <w:t>студия</w:t>
            </w:r>
            <w:r w:rsidR="00586C9C">
              <w:rPr>
                <w:color w:val="0D0D0D"/>
                <w:sz w:val="24"/>
                <w:szCs w:val="24"/>
              </w:rPr>
              <w:t xml:space="preserve"> </w:t>
            </w:r>
            <w:r>
              <w:rPr>
                <w:color w:val="0D0D0D"/>
                <w:sz w:val="24"/>
                <w:szCs w:val="24"/>
              </w:rPr>
              <w:t>(театрализованные</w:t>
            </w:r>
            <w:r w:rsidR="00586C9C">
              <w:rPr>
                <w:color w:val="0D0D0D"/>
                <w:sz w:val="24"/>
                <w:szCs w:val="24"/>
              </w:rPr>
              <w:t xml:space="preserve"> </w:t>
            </w:r>
            <w:r>
              <w:rPr>
                <w:color w:val="0D0D0D"/>
                <w:sz w:val="24"/>
                <w:szCs w:val="24"/>
              </w:rPr>
              <w:t>игры)</w:t>
            </w:r>
          </w:p>
        </w:tc>
        <w:tc>
          <w:tcPr>
            <w:tcW w:w="2977" w:type="dxa"/>
          </w:tcPr>
          <w:p w:rsidR="00192450" w:rsidRDefault="00063B39" w:rsidP="000967D0">
            <w:pPr>
              <w:jc w:val="center"/>
              <w:rPr>
                <w:color w:val="0D0D0D"/>
                <w:sz w:val="24"/>
                <w:szCs w:val="24"/>
              </w:rPr>
            </w:pPr>
            <w:r>
              <w:rPr>
                <w:color w:val="0D0D0D"/>
                <w:sz w:val="24"/>
                <w:szCs w:val="24"/>
              </w:rPr>
              <w:t>1</w:t>
            </w:r>
            <w:r w:rsidR="00586C9C">
              <w:rPr>
                <w:color w:val="0D0D0D"/>
                <w:sz w:val="24"/>
                <w:szCs w:val="24"/>
              </w:rPr>
              <w:t xml:space="preserve"> </w:t>
            </w:r>
            <w:r>
              <w:rPr>
                <w:color w:val="0D0D0D"/>
                <w:sz w:val="24"/>
                <w:szCs w:val="24"/>
              </w:rPr>
              <w:t>раз</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2</w:t>
            </w:r>
            <w:r w:rsidR="00586C9C">
              <w:rPr>
                <w:color w:val="0D0D0D"/>
                <w:sz w:val="24"/>
                <w:szCs w:val="24"/>
              </w:rPr>
              <w:t xml:space="preserve"> </w:t>
            </w:r>
            <w:r>
              <w:rPr>
                <w:color w:val="0D0D0D"/>
                <w:sz w:val="24"/>
                <w:szCs w:val="24"/>
              </w:rPr>
              <w:t>недели</w:t>
            </w:r>
          </w:p>
        </w:tc>
      </w:tr>
      <w:tr w:rsidR="00192450" w:rsidTr="000967D0">
        <w:tc>
          <w:tcPr>
            <w:tcW w:w="6776" w:type="dxa"/>
          </w:tcPr>
          <w:p w:rsidR="00192450" w:rsidRDefault="00063B39">
            <w:pPr>
              <w:tabs>
                <w:tab w:val="left" w:pos="4350"/>
              </w:tabs>
              <w:rPr>
                <w:color w:val="0D0D0D"/>
                <w:sz w:val="24"/>
                <w:szCs w:val="24"/>
              </w:rPr>
            </w:pPr>
            <w:r>
              <w:rPr>
                <w:color w:val="0D0D0D"/>
                <w:sz w:val="24"/>
                <w:szCs w:val="24"/>
              </w:rPr>
              <w:t>Досуг</w:t>
            </w:r>
            <w:r w:rsidR="00586C9C">
              <w:rPr>
                <w:color w:val="0D0D0D"/>
                <w:sz w:val="24"/>
                <w:szCs w:val="24"/>
              </w:rPr>
              <w:t xml:space="preserve"> </w:t>
            </w:r>
            <w:r>
              <w:rPr>
                <w:color w:val="0D0D0D"/>
                <w:sz w:val="24"/>
                <w:szCs w:val="24"/>
              </w:rPr>
              <w:t>здоровья</w:t>
            </w:r>
            <w:r w:rsidR="00586C9C">
              <w:rPr>
                <w:color w:val="0D0D0D"/>
                <w:sz w:val="24"/>
                <w:szCs w:val="24"/>
              </w:rPr>
              <w:t xml:space="preserve"> </w:t>
            </w:r>
            <w:r>
              <w:rPr>
                <w:color w:val="0D0D0D"/>
                <w:sz w:val="24"/>
                <w:szCs w:val="24"/>
              </w:rPr>
              <w:t>и</w:t>
            </w:r>
            <w:r w:rsidR="00586C9C">
              <w:rPr>
                <w:color w:val="0D0D0D"/>
                <w:sz w:val="24"/>
                <w:szCs w:val="24"/>
              </w:rPr>
              <w:t xml:space="preserve"> </w:t>
            </w:r>
            <w:r>
              <w:rPr>
                <w:color w:val="0D0D0D"/>
                <w:sz w:val="24"/>
                <w:szCs w:val="24"/>
              </w:rPr>
              <w:t>подвижных</w:t>
            </w:r>
            <w:r w:rsidR="00586C9C">
              <w:rPr>
                <w:color w:val="0D0D0D"/>
                <w:sz w:val="24"/>
                <w:szCs w:val="24"/>
              </w:rPr>
              <w:t xml:space="preserve"> </w:t>
            </w:r>
            <w:r w:rsidR="000967D0">
              <w:rPr>
                <w:color w:val="0D0D0D"/>
                <w:sz w:val="24"/>
                <w:szCs w:val="24"/>
              </w:rPr>
              <w:t>игр</w:t>
            </w:r>
          </w:p>
        </w:tc>
        <w:tc>
          <w:tcPr>
            <w:tcW w:w="2977" w:type="dxa"/>
          </w:tcPr>
          <w:p w:rsidR="00192450" w:rsidRDefault="00063B39" w:rsidP="000967D0">
            <w:pPr>
              <w:jc w:val="center"/>
              <w:rPr>
                <w:color w:val="0D0D0D"/>
                <w:sz w:val="24"/>
                <w:szCs w:val="24"/>
              </w:rPr>
            </w:pPr>
            <w:r>
              <w:rPr>
                <w:color w:val="0D0D0D"/>
                <w:sz w:val="24"/>
                <w:szCs w:val="24"/>
              </w:rPr>
              <w:t>1</w:t>
            </w:r>
            <w:r w:rsidR="00586C9C">
              <w:rPr>
                <w:color w:val="0D0D0D"/>
                <w:sz w:val="24"/>
                <w:szCs w:val="24"/>
              </w:rPr>
              <w:t xml:space="preserve"> </w:t>
            </w:r>
            <w:r>
              <w:rPr>
                <w:color w:val="0D0D0D"/>
                <w:sz w:val="24"/>
                <w:szCs w:val="24"/>
              </w:rPr>
              <w:t>раз</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2</w:t>
            </w:r>
            <w:r w:rsidR="00586C9C">
              <w:rPr>
                <w:color w:val="0D0D0D"/>
                <w:sz w:val="24"/>
                <w:szCs w:val="24"/>
              </w:rPr>
              <w:t xml:space="preserve"> </w:t>
            </w:r>
            <w:r>
              <w:rPr>
                <w:color w:val="0D0D0D"/>
                <w:sz w:val="24"/>
                <w:szCs w:val="24"/>
              </w:rPr>
              <w:t>недели</w:t>
            </w:r>
          </w:p>
        </w:tc>
      </w:tr>
      <w:tr w:rsidR="00192450" w:rsidTr="000967D0">
        <w:tc>
          <w:tcPr>
            <w:tcW w:w="6776" w:type="dxa"/>
          </w:tcPr>
          <w:p w:rsidR="00192450" w:rsidRDefault="00063B39">
            <w:pPr>
              <w:rPr>
                <w:color w:val="0D0D0D"/>
                <w:sz w:val="24"/>
                <w:szCs w:val="24"/>
              </w:rPr>
            </w:pPr>
            <w:r>
              <w:rPr>
                <w:color w:val="0D0D0D"/>
                <w:sz w:val="24"/>
                <w:szCs w:val="24"/>
              </w:rPr>
              <w:t>Подвижные</w:t>
            </w:r>
            <w:r w:rsidR="00586C9C">
              <w:rPr>
                <w:color w:val="0D0D0D"/>
                <w:sz w:val="24"/>
                <w:szCs w:val="24"/>
              </w:rPr>
              <w:t xml:space="preserve"> </w:t>
            </w:r>
            <w:r>
              <w:rPr>
                <w:color w:val="0D0D0D"/>
                <w:sz w:val="24"/>
                <w:szCs w:val="24"/>
              </w:rPr>
              <w:t>игры</w:t>
            </w:r>
          </w:p>
        </w:tc>
        <w:tc>
          <w:tcPr>
            <w:tcW w:w="2977" w:type="dxa"/>
          </w:tcPr>
          <w:p w:rsidR="00192450" w:rsidRDefault="00063B39" w:rsidP="000967D0">
            <w:pPr>
              <w:jc w:val="center"/>
              <w:rPr>
                <w:color w:val="0D0D0D"/>
                <w:sz w:val="24"/>
                <w:szCs w:val="24"/>
              </w:rPr>
            </w:pPr>
            <w:r>
              <w:rPr>
                <w:color w:val="0D0D0D"/>
                <w:sz w:val="24"/>
                <w:szCs w:val="24"/>
              </w:rPr>
              <w:t>ежедневно</w:t>
            </w:r>
          </w:p>
        </w:tc>
      </w:tr>
      <w:tr w:rsidR="00192450" w:rsidTr="000967D0">
        <w:tc>
          <w:tcPr>
            <w:tcW w:w="9753" w:type="dxa"/>
            <w:gridSpan w:val="2"/>
          </w:tcPr>
          <w:p w:rsidR="00192450" w:rsidRDefault="00063B39" w:rsidP="000967D0">
            <w:pPr>
              <w:jc w:val="center"/>
              <w:rPr>
                <w:color w:val="0D0D0D"/>
                <w:sz w:val="24"/>
                <w:szCs w:val="24"/>
              </w:rPr>
            </w:pPr>
            <w:r>
              <w:rPr>
                <w:b/>
                <w:color w:val="0D0D0D"/>
                <w:sz w:val="24"/>
                <w:szCs w:val="24"/>
              </w:rPr>
              <w:t>Познавательная</w:t>
            </w:r>
            <w:r w:rsidR="00586C9C">
              <w:rPr>
                <w:b/>
                <w:color w:val="0D0D0D"/>
                <w:sz w:val="24"/>
                <w:szCs w:val="24"/>
              </w:rPr>
              <w:t xml:space="preserve"> </w:t>
            </w:r>
            <w:r>
              <w:rPr>
                <w:b/>
                <w:color w:val="0D0D0D"/>
                <w:sz w:val="24"/>
                <w:szCs w:val="24"/>
              </w:rPr>
              <w:t>и</w:t>
            </w:r>
            <w:r w:rsidR="00586C9C">
              <w:rPr>
                <w:b/>
                <w:color w:val="0D0D0D"/>
                <w:sz w:val="24"/>
                <w:szCs w:val="24"/>
              </w:rPr>
              <w:t xml:space="preserve"> </w:t>
            </w:r>
            <w:r>
              <w:rPr>
                <w:b/>
                <w:color w:val="0D0D0D"/>
                <w:sz w:val="24"/>
                <w:szCs w:val="24"/>
              </w:rPr>
              <w:t>исследовательская</w:t>
            </w:r>
            <w:r w:rsidR="00586C9C">
              <w:rPr>
                <w:b/>
                <w:color w:val="0D0D0D"/>
                <w:sz w:val="24"/>
                <w:szCs w:val="24"/>
              </w:rPr>
              <w:t xml:space="preserve"> </w:t>
            </w:r>
            <w:r>
              <w:rPr>
                <w:b/>
                <w:color w:val="0D0D0D"/>
                <w:sz w:val="24"/>
                <w:szCs w:val="24"/>
              </w:rPr>
              <w:t>деятельность</w:t>
            </w:r>
          </w:p>
        </w:tc>
      </w:tr>
      <w:tr w:rsidR="00192450" w:rsidTr="000967D0">
        <w:tc>
          <w:tcPr>
            <w:tcW w:w="6776" w:type="dxa"/>
          </w:tcPr>
          <w:p w:rsidR="00192450" w:rsidRDefault="00063B39">
            <w:pPr>
              <w:rPr>
                <w:color w:val="0D0D0D"/>
                <w:sz w:val="24"/>
                <w:szCs w:val="24"/>
              </w:rPr>
            </w:pPr>
            <w:r>
              <w:rPr>
                <w:color w:val="0D0D0D"/>
                <w:sz w:val="24"/>
                <w:szCs w:val="24"/>
              </w:rPr>
              <w:t>Сенсорный</w:t>
            </w:r>
            <w:r w:rsidR="00586C9C">
              <w:rPr>
                <w:color w:val="0D0D0D"/>
                <w:sz w:val="24"/>
                <w:szCs w:val="24"/>
              </w:rPr>
              <w:t xml:space="preserve"> </w:t>
            </w:r>
            <w:r>
              <w:rPr>
                <w:color w:val="0D0D0D"/>
                <w:sz w:val="24"/>
                <w:szCs w:val="24"/>
              </w:rPr>
              <w:t>игровой</w:t>
            </w:r>
            <w:r w:rsidR="00586C9C">
              <w:rPr>
                <w:color w:val="0D0D0D"/>
                <w:sz w:val="24"/>
                <w:szCs w:val="24"/>
              </w:rPr>
              <w:t xml:space="preserve"> </w:t>
            </w:r>
            <w:r>
              <w:rPr>
                <w:color w:val="0D0D0D"/>
                <w:sz w:val="24"/>
                <w:szCs w:val="24"/>
              </w:rPr>
              <w:t>и</w:t>
            </w:r>
            <w:r w:rsidR="00586C9C">
              <w:rPr>
                <w:color w:val="0D0D0D"/>
                <w:sz w:val="24"/>
                <w:szCs w:val="24"/>
              </w:rPr>
              <w:t xml:space="preserve"> </w:t>
            </w:r>
            <w:r>
              <w:rPr>
                <w:color w:val="0D0D0D"/>
                <w:sz w:val="24"/>
                <w:szCs w:val="24"/>
              </w:rPr>
              <w:t>интеллектуальный</w:t>
            </w:r>
            <w:r w:rsidR="00586C9C">
              <w:rPr>
                <w:color w:val="0D0D0D"/>
                <w:sz w:val="24"/>
                <w:szCs w:val="24"/>
              </w:rPr>
              <w:t xml:space="preserve"> </w:t>
            </w:r>
            <w:r>
              <w:rPr>
                <w:color w:val="0D0D0D"/>
                <w:sz w:val="24"/>
                <w:szCs w:val="24"/>
              </w:rPr>
              <w:t>тренинг</w:t>
            </w:r>
            <w:r w:rsidR="00586C9C">
              <w:rPr>
                <w:color w:val="0D0D0D"/>
                <w:sz w:val="24"/>
                <w:szCs w:val="24"/>
              </w:rPr>
              <w:t xml:space="preserve"> </w:t>
            </w:r>
            <w:r>
              <w:rPr>
                <w:color w:val="0D0D0D"/>
                <w:sz w:val="24"/>
                <w:szCs w:val="24"/>
              </w:rPr>
              <w:t>(«Школа</w:t>
            </w:r>
            <w:r w:rsidR="00586C9C">
              <w:rPr>
                <w:color w:val="0D0D0D"/>
                <w:sz w:val="24"/>
                <w:szCs w:val="24"/>
              </w:rPr>
              <w:t xml:space="preserve"> </w:t>
            </w:r>
            <w:r>
              <w:rPr>
                <w:color w:val="0D0D0D"/>
                <w:sz w:val="24"/>
                <w:szCs w:val="24"/>
              </w:rPr>
              <w:lastRenderedPageBreak/>
              <w:t>мышления»).</w:t>
            </w:r>
          </w:p>
        </w:tc>
        <w:tc>
          <w:tcPr>
            <w:tcW w:w="2977" w:type="dxa"/>
          </w:tcPr>
          <w:p w:rsidR="00192450" w:rsidRDefault="00063B39" w:rsidP="000967D0">
            <w:pPr>
              <w:jc w:val="center"/>
              <w:rPr>
                <w:color w:val="0D0D0D"/>
                <w:sz w:val="24"/>
                <w:szCs w:val="24"/>
              </w:rPr>
            </w:pPr>
            <w:r>
              <w:rPr>
                <w:color w:val="0D0D0D"/>
                <w:sz w:val="24"/>
                <w:szCs w:val="24"/>
              </w:rPr>
              <w:lastRenderedPageBreak/>
              <w:t>1</w:t>
            </w:r>
            <w:r w:rsidR="00586C9C">
              <w:rPr>
                <w:color w:val="0D0D0D"/>
                <w:sz w:val="24"/>
                <w:szCs w:val="24"/>
              </w:rPr>
              <w:t xml:space="preserve"> </w:t>
            </w:r>
            <w:r>
              <w:rPr>
                <w:color w:val="0D0D0D"/>
                <w:sz w:val="24"/>
                <w:szCs w:val="24"/>
              </w:rPr>
              <w:t>раз</w:t>
            </w:r>
            <w:r w:rsidR="00586C9C">
              <w:rPr>
                <w:color w:val="0D0D0D"/>
                <w:sz w:val="24"/>
                <w:szCs w:val="24"/>
              </w:rPr>
              <w:t xml:space="preserve"> </w:t>
            </w:r>
            <w:r w:rsidR="00183558">
              <w:rPr>
                <w:color w:val="0D0D0D"/>
                <w:sz w:val="24"/>
                <w:szCs w:val="24"/>
              </w:rPr>
              <w:t>в неделю</w:t>
            </w:r>
          </w:p>
        </w:tc>
      </w:tr>
      <w:tr w:rsidR="00192450" w:rsidTr="000967D0">
        <w:tc>
          <w:tcPr>
            <w:tcW w:w="6776" w:type="dxa"/>
          </w:tcPr>
          <w:p w:rsidR="00192450" w:rsidRDefault="00063B39">
            <w:pPr>
              <w:rPr>
                <w:color w:val="0D0D0D"/>
                <w:sz w:val="24"/>
                <w:szCs w:val="24"/>
              </w:rPr>
            </w:pPr>
            <w:r>
              <w:rPr>
                <w:color w:val="0D0D0D"/>
                <w:sz w:val="24"/>
                <w:szCs w:val="24"/>
              </w:rPr>
              <w:lastRenderedPageBreak/>
              <w:t>Опыты,</w:t>
            </w:r>
            <w:r w:rsidR="00586C9C">
              <w:rPr>
                <w:color w:val="0D0D0D"/>
                <w:sz w:val="24"/>
                <w:szCs w:val="24"/>
              </w:rPr>
              <w:t xml:space="preserve"> </w:t>
            </w:r>
            <w:r>
              <w:rPr>
                <w:color w:val="0D0D0D"/>
                <w:sz w:val="24"/>
                <w:szCs w:val="24"/>
              </w:rPr>
              <w:t>эксперименты,</w:t>
            </w:r>
            <w:r w:rsidR="00586C9C">
              <w:rPr>
                <w:color w:val="0D0D0D"/>
                <w:sz w:val="24"/>
                <w:szCs w:val="24"/>
              </w:rPr>
              <w:t xml:space="preserve"> </w:t>
            </w:r>
            <w:r>
              <w:rPr>
                <w:color w:val="0D0D0D"/>
                <w:sz w:val="24"/>
                <w:szCs w:val="24"/>
              </w:rPr>
              <w:t>наблюдения</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том</w:t>
            </w:r>
            <w:r w:rsidR="00586C9C">
              <w:rPr>
                <w:color w:val="0D0D0D"/>
                <w:sz w:val="24"/>
                <w:szCs w:val="24"/>
              </w:rPr>
              <w:t xml:space="preserve"> </w:t>
            </w:r>
            <w:r>
              <w:rPr>
                <w:color w:val="0D0D0D"/>
                <w:sz w:val="24"/>
                <w:szCs w:val="24"/>
              </w:rPr>
              <w:t>числе,</w:t>
            </w:r>
            <w:r w:rsidR="00586C9C">
              <w:rPr>
                <w:color w:val="0D0D0D"/>
                <w:sz w:val="24"/>
                <w:szCs w:val="24"/>
              </w:rPr>
              <w:t xml:space="preserve"> </w:t>
            </w:r>
            <w:r>
              <w:rPr>
                <w:color w:val="0D0D0D"/>
                <w:sz w:val="24"/>
                <w:szCs w:val="24"/>
              </w:rPr>
              <w:t>экологической</w:t>
            </w:r>
            <w:r w:rsidR="00586C9C">
              <w:rPr>
                <w:color w:val="0D0D0D"/>
                <w:sz w:val="24"/>
                <w:szCs w:val="24"/>
              </w:rPr>
              <w:t xml:space="preserve"> </w:t>
            </w:r>
            <w:r>
              <w:rPr>
                <w:color w:val="0D0D0D"/>
                <w:sz w:val="24"/>
                <w:szCs w:val="24"/>
              </w:rPr>
              <w:t>направленности)</w:t>
            </w:r>
          </w:p>
        </w:tc>
        <w:tc>
          <w:tcPr>
            <w:tcW w:w="2977" w:type="dxa"/>
          </w:tcPr>
          <w:p w:rsidR="00192450" w:rsidRDefault="00D55741" w:rsidP="000967D0">
            <w:pPr>
              <w:jc w:val="center"/>
              <w:rPr>
                <w:color w:val="0D0D0D"/>
                <w:sz w:val="24"/>
                <w:szCs w:val="24"/>
              </w:rPr>
            </w:pPr>
            <w:r>
              <w:rPr>
                <w:color w:val="0D0D0D"/>
                <w:sz w:val="24"/>
                <w:szCs w:val="24"/>
              </w:rPr>
              <w:t>1</w:t>
            </w:r>
            <w:r w:rsidR="00586C9C">
              <w:rPr>
                <w:color w:val="0D0D0D"/>
                <w:sz w:val="24"/>
                <w:szCs w:val="24"/>
              </w:rPr>
              <w:t xml:space="preserve"> </w:t>
            </w:r>
            <w:r>
              <w:rPr>
                <w:color w:val="0D0D0D"/>
                <w:sz w:val="24"/>
                <w:szCs w:val="24"/>
              </w:rPr>
              <w:t>раз</w:t>
            </w:r>
            <w:r w:rsidR="00586C9C">
              <w:rPr>
                <w:color w:val="0D0D0D"/>
                <w:sz w:val="24"/>
                <w:szCs w:val="24"/>
              </w:rPr>
              <w:t xml:space="preserve"> </w:t>
            </w:r>
            <w:r>
              <w:rPr>
                <w:color w:val="0D0D0D"/>
                <w:sz w:val="24"/>
                <w:szCs w:val="24"/>
              </w:rPr>
              <w:t>в</w:t>
            </w:r>
            <w:r w:rsidR="00586C9C">
              <w:rPr>
                <w:color w:val="0D0D0D"/>
                <w:sz w:val="24"/>
                <w:szCs w:val="24"/>
              </w:rPr>
              <w:t xml:space="preserve"> </w:t>
            </w:r>
            <w:r w:rsidR="00063B39">
              <w:rPr>
                <w:color w:val="0D0D0D"/>
                <w:sz w:val="24"/>
                <w:szCs w:val="24"/>
              </w:rPr>
              <w:t>неделю</w:t>
            </w:r>
          </w:p>
          <w:p w:rsidR="00192450" w:rsidRDefault="00192450" w:rsidP="000967D0">
            <w:pPr>
              <w:jc w:val="center"/>
              <w:rPr>
                <w:color w:val="0D0D0D"/>
                <w:sz w:val="24"/>
                <w:szCs w:val="24"/>
              </w:rPr>
            </w:pPr>
          </w:p>
        </w:tc>
      </w:tr>
      <w:tr w:rsidR="00192450" w:rsidTr="000967D0">
        <w:tc>
          <w:tcPr>
            <w:tcW w:w="6776" w:type="dxa"/>
          </w:tcPr>
          <w:p w:rsidR="00192450" w:rsidRDefault="00063B39">
            <w:pPr>
              <w:rPr>
                <w:color w:val="0D0D0D"/>
                <w:sz w:val="24"/>
                <w:szCs w:val="24"/>
              </w:rPr>
            </w:pPr>
            <w:r>
              <w:rPr>
                <w:color w:val="0D0D0D"/>
                <w:sz w:val="24"/>
                <w:szCs w:val="24"/>
              </w:rPr>
              <w:t>Наблюдения</w:t>
            </w:r>
            <w:r w:rsidR="00586C9C">
              <w:rPr>
                <w:color w:val="0D0D0D"/>
                <w:sz w:val="24"/>
                <w:szCs w:val="24"/>
              </w:rPr>
              <w:t xml:space="preserve"> </w:t>
            </w:r>
            <w:r>
              <w:rPr>
                <w:color w:val="0D0D0D"/>
                <w:sz w:val="24"/>
                <w:szCs w:val="24"/>
              </w:rPr>
              <w:t>за</w:t>
            </w:r>
            <w:r w:rsidR="00586C9C">
              <w:rPr>
                <w:color w:val="0D0D0D"/>
                <w:sz w:val="24"/>
                <w:szCs w:val="24"/>
              </w:rPr>
              <w:t xml:space="preserve"> </w:t>
            </w:r>
            <w:r>
              <w:rPr>
                <w:color w:val="0D0D0D"/>
                <w:sz w:val="24"/>
                <w:szCs w:val="24"/>
              </w:rPr>
              <w:t>природой</w:t>
            </w:r>
            <w:r w:rsidR="00586C9C">
              <w:rPr>
                <w:color w:val="0D0D0D"/>
                <w:sz w:val="24"/>
                <w:szCs w:val="24"/>
              </w:rPr>
              <w:t xml:space="preserve"> </w:t>
            </w:r>
            <w:r>
              <w:rPr>
                <w:color w:val="0D0D0D"/>
                <w:sz w:val="24"/>
                <w:szCs w:val="24"/>
              </w:rPr>
              <w:t>(на</w:t>
            </w:r>
            <w:r w:rsidR="00586C9C">
              <w:rPr>
                <w:color w:val="0D0D0D"/>
                <w:sz w:val="24"/>
                <w:szCs w:val="24"/>
              </w:rPr>
              <w:t xml:space="preserve"> </w:t>
            </w:r>
            <w:r>
              <w:rPr>
                <w:color w:val="0D0D0D"/>
                <w:sz w:val="24"/>
                <w:szCs w:val="24"/>
              </w:rPr>
              <w:t>прогулке)</w:t>
            </w:r>
          </w:p>
        </w:tc>
        <w:tc>
          <w:tcPr>
            <w:tcW w:w="2977" w:type="dxa"/>
          </w:tcPr>
          <w:p w:rsidR="00192450" w:rsidRDefault="00063B39" w:rsidP="000967D0">
            <w:pPr>
              <w:jc w:val="center"/>
              <w:rPr>
                <w:color w:val="0D0D0D"/>
                <w:sz w:val="24"/>
                <w:szCs w:val="24"/>
              </w:rPr>
            </w:pPr>
            <w:r>
              <w:rPr>
                <w:color w:val="0D0D0D"/>
                <w:sz w:val="24"/>
                <w:szCs w:val="24"/>
              </w:rPr>
              <w:t>ежедневно</w:t>
            </w:r>
          </w:p>
        </w:tc>
      </w:tr>
      <w:tr w:rsidR="00192450" w:rsidTr="000967D0">
        <w:tc>
          <w:tcPr>
            <w:tcW w:w="9753" w:type="dxa"/>
            <w:gridSpan w:val="2"/>
          </w:tcPr>
          <w:p w:rsidR="00192450" w:rsidRDefault="00063B39" w:rsidP="000967D0">
            <w:pPr>
              <w:jc w:val="center"/>
              <w:rPr>
                <w:color w:val="0D0D0D"/>
                <w:sz w:val="24"/>
                <w:szCs w:val="24"/>
              </w:rPr>
            </w:pPr>
            <w:r>
              <w:rPr>
                <w:b/>
                <w:color w:val="0D0D0D"/>
                <w:sz w:val="24"/>
                <w:szCs w:val="24"/>
              </w:rPr>
              <w:t>Формы</w:t>
            </w:r>
            <w:r w:rsidR="00586C9C">
              <w:rPr>
                <w:b/>
                <w:color w:val="0D0D0D"/>
                <w:sz w:val="24"/>
                <w:szCs w:val="24"/>
              </w:rPr>
              <w:t xml:space="preserve"> </w:t>
            </w:r>
            <w:r>
              <w:rPr>
                <w:b/>
                <w:color w:val="0D0D0D"/>
                <w:sz w:val="24"/>
                <w:szCs w:val="24"/>
              </w:rPr>
              <w:t>творческой</w:t>
            </w:r>
            <w:r w:rsidR="00586C9C">
              <w:rPr>
                <w:b/>
                <w:color w:val="0D0D0D"/>
                <w:sz w:val="24"/>
                <w:szCs w:val="24"/>
              </w:rPr>
              <w:t xml:space="preserve"> </w:t>
            </w:r>
            <w:r>
              <w:rPr>
                <w:b/>
                <w:color w:val="0D0D0D"/>
                <w:sz w:val="24"/>
                <w:szCs w:val="24"/>
              </w:rPr>
              <w:t>активности,</w:t>
            </w:r>
            <w:r w:rsidR="00586C9C">
              <w:rPr>
                <w:b/>
                <w:color w:val="0D0D0D"/>
                <w:sz w:val="24"/>
                <w:szCs w:val="24"/>
              </w:rPr>
              <w:t xml:space="preserve"> </w:t>
            </w:r>
            <w:r>
              <w:rPr>
                <w:b/>
                <w:color w:val="0D0D0D"/>
                <w:sz w:val="24"/>
                <w:szCs w:val="24"/>
              </w:rPr>
              <w:t>обеспечивающей</w:t>
            </w:r>
            <w:r w:rsidR="00586C9C">
              <w:rPr>
                <w:b/>
                <w:color w:val="0D0D0D"/>
                <w:sz w:val="24"/>
                <w:szCs w:val="24"/>
              </w:rPr>
              <w:t xml:space="preserve"> </w:t>
            </w:r>
            <w:r>
              <w:rPr>
                <w:b/>
                <w:color w:val="0D0D0D"/>
                <w:sz w:val="24"/>
                <w:szCs w:val="24"/>
              </w:rPr>
              <w:t>художественно-эстетическое</w:t>
            </w:r>
            <w:r w:rsidR="00586C9C">
              <w:rPr>
                <w:b/>
                <w:color w:val="0D0D0D"/>
                <w:sz w:val="24"/>
                <w:szCs w:val="24"/>
              </w:rPr>
              <w:t xml:space="preserve"> </w:t>
            </w:r>
            <w:r>
              <w:rPr>
                <w:b/>
                <w:color w:val="0D0D0D"/>
                <w:sz w:val="24"/>
                <w:szCs w:val="24"/>
              </w:rPr>
              <w:t>развитие</w:t>
            </w:r>
            <w:r w:rsidR="00586C9C">
              <w:rPr>
                <w:b/>
                <w:color w:val="0D0D0D"/>
                <w:sz w:val="24"/>
                <w:szCs w:val="24"/>
              </w:rPr>
              <w:t xml:space="preserve"> </w:t>
            </w:r>
            <w:r>
              <w:rPr>
                <w:b/>
                <w:color w:val="0D0D0D"/>
                <w:sz w:val="24"/>
                <w:szCs w:val="24"/>
              </w:rPr>
              <w:t>детей</w:t>
            </w:r>
          </w:p>
        </w:tc>
      </w:tr>
      <w:tr w:rsidR="00192450" w:rsidTr="000967D0">
        <w:tc>
          <w:tcPr>
            <w:tcW w:w="6776" w:type="dxa"/>
          </w:tcPr>
          <w:p w:rsidR="00192450" w:rsidRDefault="00063B39">
            <w:pPr>
              <w:rPr>
                <w:color w:val="0D0D0D"/>
                <w:sz w:val="24"/>
                <w:szCs w:val="24"/>
              </w:rPr>
            </w:pPr>
            <w:r>
              <w:rPr>
                <w:color w:val="0D0D0D"/>
                <w:sz w:val="24"/>
                <w:szCs w:val="24"/>
              </w:rPr>
              <w:t>Музыкально-театральная</w:t>
            </w:r>
            <w:r w:rsidR="00586C9C">
              <w:rPr>
                <w:color w:val="0D0D0D"/>
                <w:sz w:val="24"/>
                <w:szCs w:val="24"/>
              </w:rPr>
              <w:t xml:space="preserve"> </w:t>
            </w:r>
            <w:r>
              <w:rPr>
                <w:color w:val="0D0D0D"/>
                <w:sz w:val="24"/>
                <w:szCs w:val="24"/>
              </w:rPr>
              <w:t>гостиная</w:t>
            </w:r>
          </w:p>
        </w:tc>
        <w:tc>
          <w:tcPr>
            <w:tcW w:w="2977" w:type="dxa"/>
          </w:tcPr>
          <w:p w:rsidR="00192450" w:rsidRDefault="00063B39" w:rsidP="000967D0">
            <w:pPr>
              <w:jc w:val="center"/>
              <w:rPr>
                <w:color w:val="0D0D0D"/>
                <w:sz w:val="24"/>
                <w:szCs w:val="24"/>
              </w:rPr>
            </w:pPr>
            <w:r>
              <w:rPr>
                <w:color w:val="0D0D0D"/>
                <w:sz w:val="24"/>
                <w:szCs w:val="24"/>
              </w:rPr>
              <w:t>1</w:t>
            </w:r>
            <w:r w:rsidR="00586C9C">
              <w:rPr>
                <w:color w:val="0D0D0D"/>
                <w:sz w:val="24"/>
                <w:szCs w:val="24"/>
              </w:rPr>
              <w:t xml:space="preserve"> </w:t>
            </w:r>
            <w:r>
              <w:rPr>
                <w:color w:val="0D0D0D"/>
                <w:sz w:val="24"/>
                <w:szCs w:val="24"/>
              </w:rPr>
              <w:t>раз</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2</w:t>
            </w:r>
            <w:r w:rsidR="00586C9C">
              <w:rPr>
                <w:color w:val="0D0D0D"/>
                <w:sz w:val="24"/>
                <w:szCs w:val="24"/>
              </w:rPr>
              <w:t xml:space="preserve"> </w:t>
            </w:r>
            <w:r>
              <w:rPr>
                <w:color w:val="0D0D0D"/>
                <w:sz w:val="24"/>
                <w:szCs w:val="24"/>
              </w:rPr>
              <w:t>недели</w:t>
            </w:r>
          </w:p>
        </w:tc>
      </w:tr>
      <w:tr w:rsidR="00192450" w:rsidTr="000967D0">
        <w:tc>
          <w:tcPr>
            <w:tcW w:w="6776" w:type="dxa"/>
          </w:tcPr>
          <w:p w:rsidR="00192450" w:rsidRDefault="00063B39">
            <w:pPr>
              <w:rPr>
                <w:color w:val="0D0D0D"/>
                <w:sz w:val="24"/>
                <w:szCs w:val="24"/>
              </w:rPr>
            </w:pPr>
            <w:r>
              <w:rPr>
                <w:color w:val="0D0D0D"/>
                <w:sz w:val="24"/>
                <w:szCs w:val="24"/>
              </w:rPr>
              <w:t>Творческая</w:t>
            </w:r>
            <w:r w:rsidR="00586C9C">
              <w:rPr>
                <w:color w:val="0D0D0D"/>
                <w:sz w:val="24"/>
                <w:szCs w:val="24"/>
              </w:rPr>
              <w:t xml:space="preserve"> </w:t>
            </w:r>
            <w:r>
              <w:rPr>
                <w:color w:val="0D0D0D"/>
                <w:sz w:val="24"/>
                <w:szCs w:val="24"/>
              </w:rPr>
              <w:t>мастерская</w:t>
            </w:r>
            <w:r w:rsidR="00586C9C">
              <w:rPr>
                <w:color w:val="0D0D0D"/>
                <w:sz w:val="24"/>
                <w:szCs w:val="24"/>
              </w:rPr>
              <w:t xml:space="preserve"> </w:t>
            </w:r>
            <w:r>
              <w:rPr>
                <w:color w:val="0D0D0D"/>
                <w:sz w:val="24"/>
                <w:szCs w:val="24"/>
              </w:rPr>
              <w:t>(рисование,</w:t>
            </w:r>
            <w:r w:rsidR="00586C9C">
              <w:rPr>
                <w:color w:val="0D0D0D"/>
                <w:sz w:val="24"/>
                <w:szCs w:val="24"/>
              </w:rPr>
              <w:t xml:space="preserve"> </w:t>
            </w:r>
            <w:r>
              <w:rPr>
                <w:color w:val="0D0D0D"/>
                <w:sz w:val="24"/>
                <w:szCs w:val="24"/>
              </w:rPr>
              <w:t>лепка,</w:t>
            </w:r>
            <w:r w:rsidR="00586C9C">
              <w:rPr>
                <w:color w:val="0D0D0D"/>
                <w:sz w:val="24"/>
                <w:szCs w:val="24"/>
              </w:rPr>
              <w:t xml:space="preserve"> </w:t>
            </w:r>
            <w:r>
              <w:rPr>
                <w:color w:val="0D0D0D"/>
                <w:sz w:val="24"/>
                <w:szCs w:val="24"/>
              </w:rPr>
              <w:t>художественный</w:t>
            </w:r>
            <w:r w:rsidR="00586C9C">
              <w:rPr>
                <w:color w:val="0D0D0D"/>
                <w:sz w:val="24"/>
                <w:szCs w:val="24"/>
              </w:rPr>
              <w:t xml:space="preserve"> </w:t>
            </w:r>
            <w:r>
              <w:rPr>
                <w:color w:val="0D0D0D"/>
                <w:sz w:val="24"/>
                <w:szCs w:val="24"/>
              </w:rPr>
              <w:t>труд</w:t>
            </w:r>
            <w:r w:rsidR="00586C9C">
              <w:rPr>
                <w:color w:val="0D0D0D"/>
                <w:sz w:val="24"/>
                <w:szCs w:val="24"/>
              </w:rPr>
              <w:t xml:space="preserve"> </w:t>
            </w:r>
            <w:r>
              <w:rPr>
                <w:color w:val="0D0D0D"/>
                <w:sz w:val="24"/>
                <w:szCs w:val="24"/>
              </w:rPr>
              <w:t>по</w:t>
            </w:r>
            <w:r w:rsidR="00586C9C">
              <w:rPr>
                <w:color w:val="0D0D0D"/>
                <w:sz w:val="24"/>
                <w:szCs w:val="24"/>
              </w:rPr>
              <w:t xml:space="preserve"> </w:t>
            </w:r>
            <w:r>
              <w:rPr>
                <w:color w:val="0D0D0D"/>
                <w:sz w:val="24"/>
                <w:szCs w:val="24"/>
              </w:rPr>
              <w:t>интересам)</w:t>
            </w:r>
          </w:p>
        </w:tc>
        <w:tc>
          <w:tcPr>
            <w:tcW w:w="2977" w:type="dxa"/>
          </w:tcPr>
          <w:p w:rsidR="00192450" w:rsidRDefault="00063B39" w:rsidP="000967D0">
            <w:pPr>
              <w:jc w:val="center"/>
              <w:rPr>
                <w:color w:val="0D0D0D"/>
                <w:sz w:val="24"/>
                <w:szCs w:val="24"/>
              </w:rPr>
            </w:pPr>
            <w:r>
              <w:rPr>
                <w:color w:val="0D0D0D"/>
                <w:sz w:val="24"/>
                <w:szCs w:val="24"/>
              </w:rPr>
              <w:t>1</w:t>
            </w:r>
            <w:r w:rsidR="00586C9C">
              <w:rPr>
                <w:color w:val="0D0D0D"/>
                <w:sz w:val="24"/>
                <w:szCs w:val="24"/>
              </w:rPr>
              <w:t xml:space="preserve"> </w:t>
            </w:r>
            <w:r>
              <w:rPr>
                <w:color w:val="0D0D0D"/>
                <w:sz w:val="24"/>
                <w:szCs w:val="24"/>
              </w:rPr>
              <w:t>раз</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неделю</w:t>
            </w:r>
          </w:p>
        </w:tc>
      </w:tr>
      <w:tr w:rsidR="00192450" w:rsidTr="000967D0">
        <w:tc>
          <w:tcPr>
            <w:tcW w:w="6776" w:type="dxa"/>
          </w:tcPr>
          <w:p w:rsidR="00192450" w:rsidRDefault="00063B39">
            <w:pPr>
              <w:rPr>
                <w:color w:val="0D0D0D"/>
                <w:sz w:val="24"/>
                <w:szCs w:val="24"/>
              </w:rPr>
            </w:pPr>
            <w:r>
              <w:rPr>
                <w:color w:val="0D0D0D"/>
                <w:sz w:val="24"/>
                <w:szCs w:val="24"/>
              </w:rPr>
              <w:t>Чтение</w:t>
            </w:r>
            <w:r w:rsidR="00586C9C">
              <w:rPr>
                <w:color w:val="0D0D0D"/>
                <w:sz w:val="24"/>
                <w:szCs w:val="24"/>
              </w:rPr>
              <w:t xml:space="preserve"> </w:t>
            </w:r>
            <w:r>
              <w:rPr>
                <w:color w:val="0D0D0D"/>
                <w:sz w:val="24"/>
                <w:szCs w:val="24"/>
              </w:rPr>
              <w:t>литературных</w:t>
            </w:r>
            <w:r w:rsidR="00586C9C">
              <w:rPr>
                <w:color w:val="0D0D0D"/>
                <w:sz w:val="24"/>
                <w:szCs w:val="24"/>
              </w:rPr>
              <w:t xml:space="preserve"> </w:t>
            </w:r>
            <w:r>
              <w:rPr>
                <w:color w:val="0D0D0D"/>
                <w:sz w:val="24"/>
                <w:szCs w:val="24"/>
              </w:rPr>
              <w:t>произведений</w:t>
            </w:r>
          </w:p>
        </w:tc>
        <w:tc>
          <w:tcPr>
            <w:tcW w:w="2977" w:type="dxa"/>
          </w:tcPr>
          <w:p w:rsidR="00192450" w:rsidRDefault="00063B39" w:rsidP="000967D0">
            <w:pPr>
              <w:jc w:val="center"/>
              <w:rPr>
                <w:color w:val="0D0D0D"/>
                <w:sz w:val="24"/>
                <w:szCs w:val="24"/>
              </w:rPr>
            </w:pPr>
            <w:r>
              <w:rPr>
                <w:color w:val="0D0D0D"/>
                <w:sz w:val="24"/>
                <w:szCs w:val="24"/>
              </w:rPr>
              <w:t>ежедневно</w:t>
            </w:r>
          </w:p>
        </w:tc>
      </w:tr>
      <w:tr w:rsidR="00192450" w:rsidTr="000967D0">
        <w:tc>
          <w:tcPr>
            <w:tcW w:w="9753" w:type="dxa"/>
            <w:gridSpan w:val="2"/>
          </w:tcPr>
          <w:p w:rsidR="00192450" w:rsidRDefault="00063B39" w:rsidP="000967D0">
            <w:pPr>
              <w:jc w:val="center"/>
              <w:rPr>
                <w:color w:val="0D0D0D"/>
                <w:sz w:val="24"/>
                <w:szCs w:val="24"/>
              </w:rPr>
            </w:pPr>
            <w:r>
              <w:rPr>
                <w:b/>
                <w:color w:val="0D0D0D"/>
                <w:sz w:val="24"/>
                <w:szCs w:val="24"/>
              </w:rPr>
              <w:t>Самообслуживание</w:t>
            </w:r>
            <w:r w:rsidR="00586C9C">
              <w:rPr>
                <w:b/>
                <w:color w:val="0D0D0D"/>
                <w:sz w:val="24"/>
                <w:szCs w:val="24"/>
              </w:rPr>
              <w:t xml:space="preserve"> </w:t>
            </w:r>
            <w:r>
              <w:rPr>
                <w:b/>
                <w:color w:val="0D0D0D"/>
                <w:sz w:val="24"/>
                <w:szCs w:val="24"/>
              </w:rPr>
              <w:t>и</w:t>
            </w:r>
            <w:r w:rsidR="00586C9C">
              <w:rPr>
                <w:b/>
                <w:color w:val="0D0D0D"/>
                <w:sz w:val="24"/>
                <w:szCs w:val="24"/>
              </w:rPr>
              <w:t xml:space="preserve"> </w:t>
            </w:r>
            <w:r>
              <w:rPr>
                <w:b/>
                <w:color w:val="0D0D0D"/>
                <w:sz w:val="24"/>
                <w:szCs w:val="24"/>
              </w:rPr>
              <w:t>элементарный</w:t>
            </w:r>
            <w:r w:rsidR="00586C9C">
              <w:rPr>
                <w:b/>
                <w:color w:val="0D0D0D"/>
                <w:sz w:val="24"/>
                <w:szCs w:val="24"/>
              </w:rPr>
              <w:t xml:space="preserve"> </w:t>
            </w:r>
            <w:r>
              <w:rPr>
                <w:b/>
                <w:color w:val="0D0D0D"/>
                <w:sz w:val="24"/>
                <w:szCs w:val="24"/>
              </w:rPr>
              <w:t>бытовой</w:t>
            </w:r>
            <w:r w:rsidR="00586C9C">
              <w:rPr>
                <w:b/>
                <w:color w:val="0D0D0D"/>
                <w:sz w:val="24"/>
                <w:szCs w:val="24"/>
              </w:rPr>
              <w:t xml:space="preserve"> </w:t>
            </w:r>
            <w:r>
              <w:rPr>
                <w:b/>
                <w:color w:val="0D0D0D"/>
                <w:sz w:val="24"/>
                <w:szCs w:val="24"/>
              </w:rPr>
              <w:t>труд</w:t>
            </w:r>
          </w:p>
        </w:tc>
      </w:tr>
      <w:tr w:rsidR="00192450" w:rsidTr="000967D0">
        <w:tc>
          <w:tcPr>
            <w:tcW w:w="6776" w:type="dxa"/>
          </w:tcPr>
          <w:p w:rsidR="00192450" w:rsidRDefault="00063B39">
            <w:pPr>
              <w:rPr>
                <w:color w:val="0D0D0D"/>
                <w:sz w:val="24"/>
                <w:szCs w:val="24"/>
              </w:rPr>
            </w:pPr>
            <w:r>
              <w:rPr>
                <w:color w:val="0D0D0D"/>
                <w:sz w:val="24"/>
                <w:szCs w:val="24"/>
              </w:rPr>
              <w:t>Самообслуживание</w:t>
            </w:r>
          </w:p>
        </w:tc>
        <w:tc>
          <w:tcPr>
            <w:tcW w:w="2977" w:type="dxa"/>
          </w:tcPr>
          <w:p w:rsidR="00192450" w:rsidRDefault="00063B39" w:rsidP="000967D0">
            <w:pPr>
              <w:jc w:val="center"/>
              <w:rPr>
                <w:color w:val="0D0D0D"/>
                <w:sz w:val="24"/>
                <w:szCs w:val="24"/>
              </w:rPr>
            </w:pPr>
            <w:r>
              <w:rPr>
                <w:color w:val="0D0D0D"/>
                <w:sz w:val="24"/>
                <w:szCs w:val="24"/>
              </w:rPr>
              <w:t>ежедневно</w:t>
            </w:r>
          </w:p>
        </w:tc>
      </w:tr>
      <w:tr w:rsidR="00192450" w:rsidTr="000967D0">
        <w:tc>
          <w:tcPr>
            <w:tcW w:w="6776" w:type="dxa"/>
          </w:tcPr>
          <w:p w:rsidR="00192450" w:rsidRDefault="00063B39">
            <w:pPr>
              <w:rPr>
                <w:color w:val="0D0D0D"/>
                <w:sz w:val="24"/>
                <w:szCs w:val="24"/>
              </w:rPr>
            </w:pPr>
            <w:r>
              <w:rPr>
                <w:color w:val="0D0D0D"/>
                <w:sz w:val="24"/>
                <w:szCs w:val="24"/>
              </w:rPr>
              <w:t>Трудовые</w:t>
            </w:r>
            <w:r w:rsidR="00586C9C">
              <w:rPr>
                <w:color w:val="0D0D0D"/>
                <w:sz w:val="24"/>
                <w:szCs w:val="24"/>
              </w:rPr>
              <w:t xml:space="preserve"> </w:t>
            </w:r>
            <w:r>
              <w:rPr>
                <w:color w:val="0D0D0D"/>
                <w:sz w:val="24"/>
                <w:szCs w:val="24"/>
              </w:rPr>
              <w:t>поручения</w:t>
            </w:r>
            <w:r w:rsidR="00586C9C">
              <w:rPr>
                <w:color w:val="0D0D0D"/>
                <w:sz w:val="24"/>
                <w:szCs w:val="24"/>
              </w:rPr>
              <w:t xml:space="preserve"> </w:t>
            </w:r>
            <w:r>
              <w:rPr>
                <w:color w:val="0D0D0D"/>
                <w:sz w:val="24"/>
                <w:szCs w:val="24"/>
              </w:rPr>
              <w:t>(индивидуально</w:t>
            </w:r>
            <w:r w:rsidR="00586C9C">
              <w:rPr>
                <w:color w:val="0D0D0D"/>
                <w:sz w:val="24"/>
                <w:szCs w:val="24"/>
              </w:rPr>
              <w:t xml:space="preserve"> </w:t>
            </w:r>
            <w:r>
              <w:rPr>
                <w:color w:val="0D0D0D"/>
                <w:sz w:val="24"/>
                <w:szCs w:val="24"/>
              </w:rPr>
              <w:t>и</w:t>
            </w:r>
            <w:r w:rsidR="00586C9C">
              <w:rPr>
                <w:color w:val="0D0D0D"/>
                <w:sz w:val="24"/>
                <w:szCs w:val="24"/>
              </w:rPr>
              <w:t xml:space="preserve"> </w:t>
            </w:r>
            <w:r>
              <w:rPr>
                <w:color w:val="0D0D0D"/>
                <w:sz w:val="24"/>
                <w:szCs w:val="24"/>
              </w:rPr>
              <w:t>подгруппами)</w:t>
            </w:r>
          </w:p>
        </w:tc>
        <w:tc>
          <w:tcPr>
            <w:tcW w:w="2977" w:type="dxa"/>
          </w:tcPr>
          <w:p w:rsidR="00192450" w:rsidRDefault="00063B39" w:rsidP="000967D0">
            <w:pPr>
              <w:jc w:val="center"/>
              <w:rPr>
                <w:color w:val="0D0D0D"/>
                <w:sz w:val="24"/>
                <w:szCs w:val="24"/>
              </w:rPr>
            </w:pPr>
            <w:r>
              <w:rPr>
                <w:color w:val="0D0D0D"/>
                <w:sz w:val="24"/>
                <w:szCs w:val="24"/>
              </w:rPr>
              <w:t>ежедневно</w:t>
            </w:r>
          </w:p>
        </w:tc>
      </w:tr>
      <w:tr w:rsidR="00192450" w:rsidTr="000967D0">
        <w:trPr>
          <w:trHeight w:val="581"/>
        </w:trPr>
        <w:tc>
          <w:tcPr>
            <w:tcW w:w="6776" w:type="dxa"/>
          </w:tcPr>
          <w:p w:rsidR="00192450" w:rsidRDefault="00063B39">
            <w:pPr>
              <w:rPr>
                <w:color w:val="0D0D0D"/>
                <w:sz w:val="24"/>
                <w:szCs w:val="24"/>
              </w:rPr>
            </w:pPr>
            <w:r>
              <w:rPr>
                <w:color w:val="0D0D0D"/>
                <w:sz w:val="24"/>
                <w:szCs w:val="24"/>
              </w:rPr>
              <w:t>Трудовые</w:t>
            </w:r>
            <w:r w:rsidR="00586C9C">
              <w:rPr>
                <w:color w:val="0D0D0D"/>
                <w:sz w:val="24"/>
                <w:szCs w:val="24"/>
              </w:rPr>
              <w:t xml:space="preserve"> </w:t>
            </w:r>
            <w:r>
              <w:rPr>
                <w:color w:val="0D0D0D"/>
                <w:sz w:val="24"/>
                <w:szCs w:val="24"/>
              </w:rPr>
              <w:t>поручения</w:t>
            </w:r>
            <w:r w:rsidR="00586C9C">
              <w:rPr>
                <w:color w:val="0D0D0D"/>
                <w:sz w:val="24"/>
                <w:szCs w:val="24"/>
              </w:rPr>
              <w:t xml:space="preserve"> </w:t>
            </w:r>
            <w:r>
              <w:rPr>
                <w:color w:val="0D0D0D"/>
                <w:sz w:val="24"/>
                <w:szCs w:val="24"/>
              </w:rPr>
              <w:t>(общий</w:t>
            </w:r>
            <w:r w:rsidR="00586C9C">
              <w:rPr>
                <w:color w:val="0D0D0D"/>
                <w:sz w:val="24"/>
                <w:szCs w:val="24"/>
              </w:rPr>
              <w:t xml:space="preserve"> </w:t>
            </w:r>
            <w:r>
              <w:rPr>
                <w:color w:val="0D0D0D"/>
                <w:sz w:val="24"/>
                <w:szCs w:val="24"/>
              </w:rPr>
              <w:t>и</w:t>
            </w:r>
            <w:r w:rsidR="00586C9C">
              <w:rPr>
                <w:color w:val="0D0D0D"/>
                <w:sz w:val="24"/>
                <w:szCs w:val="24"/>
              </w:rPr>
              <w:t xml:space="preserve"> </w:t>
            </w:r>
            <w:r>
              <w:rPr>
                <w:color w:val="0D0D0D"/>
                <w:sz w:val="24"/>
                <w:szCs w:val="24"/>
              </w:rPr>
              <w:t>совместный</w:t>
            </w:r>
            <w:r w:rsidR="00586C9C">
              <w:rPr>
                <w:color w:val="0D0D0D"/>
                <w:sz w:val="24"/>
                <w:szCs w:val="24"/>
              </w:rPr>
              <w:t xml:space="preserve"> </w:t>
            </w:r>
            <w:r>
              <w:rPr>
                <w:color w:val="0D0D0D"/>
                <w:sz w:val="24"/>
                <w:szCs w:val="24"/>
              </w:rPr>
              <w:t>труд)</w:t>
            </w:r>
          </w:p>
        </w:tc>
        <w:tc>
          <w:tcPr>
            <w:tcW w:w="2977" w:type="dxa"/>
          </w:tcPr>
          <w:p w:rsidR="00192450" w:rsidRDefault="00063B39" w:rsidP="000967D0">
            <w:pPr>
              <w:jc w:val="center"/>
              <w:rPr>
                <w:color w:val="0D0D0D"/>
                <w:sz w:val="24"/>
                <w:szCs w:val="24"/>
              </w:rPr>
            </w:pPr>
            <w:r>
              <w:rPr>
                <w:color w:val="0D0D0D"/>
                <w:sz w:val="24"/>
                <w:szCs w:val="24"/>
              </w:rPr>
              <w:t>ежедневно</w:t>
            </w:r>
          </w:p>
        </w:tc>
      </w:tr>
    </w:tbl>
    <w:p w:rsidR="00192450" w:rsidRDefault="00192450">
      <w:pPr>
        <w:rPr>
          <w:rFonts w:ascii="Times New Roman" w:eastAsia="Times New Roman" w:hAnsi="Times New Roman" w:cs="Times New Roman"/>
          <w:b/>
          <w:color w:val="0D0D0D"/>
          <w:sz w:val="24"/>
          <w:szCs w:val="24"/>
        </w:rPr>
      </w:pPr>
    </w:p>
    <w:p w:rsidR="00192450" w:rsidRDefault="00063B39" w:rsidP="000967D0">
      <w:pPr>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3.5.</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Схема</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самостоятельной</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деятельности</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детей</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в</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режимных</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моментах</w:t>
      </w:r>
    </w:p>
    <w:tbl>
      <w:tblPr>
        <w:tblStyle w:val="60"/>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80"/>
        <w:gridCol w:w="3118"/>
      </w:tblGrid>
      <w:tr w:rsidR="00192450">
        <w:tc>
          <w:tcPr>
            <w:tcW w:w="6380" w:type="dxa"/>
          </w:tcPr>
          <w:p w:rsidR="00192450" w:rsidRDefault="00063B39">
            <w:pPr>
              <w:jc w:val="center"/>
              <w:rPr>
                <w:b/>
                <w:color w:val="0D0D0D"/>
                <w:sz w:val="24"/>
                <w:szCs w:val="24"/>
              </w:rPr>
            </w:pPr>
            <w:r>
              <w:rPr>
                <w:b/>
                <w:color w:val="0D0D0D"/>
                <w:sz w:val="24"/>
                <w:szCs w:val="24"/>
              </w:rPr>
              <w:t>Режимные</w:t>
            </w:r>
            <w:r w:rsidR="00586C9C">
              <w:rPr>
                <w:b/>
                <w:color w:val="0D0D0D"/>
                <w:sz w:val="24"/>
                <w:szCs w:val="24"/>
              </w:rPr>
              <w:t xml:space="preserve"> </w:t>
            </w:r>
            <w:r>
              <w:rPr>
                <w:b/>
                <w:color w:val="0D0D0D"/>
                <w:sz w:val="24"/>
                <w:szCs w:val="24"/>
              </w:rPr>
              <w:t>моменты</w:t>
            </w:r>
          </w:p>
        </w:tc>
        <w:tc>
          <w:tcPr>
            <w:tcW w:w="3118" w:type="dxa"/>
          </w:tcPr>
          <w:p w:rsidR="00192450" w:rsidRDefault="00063B39">
            <w:pPr>
              <w:rPr>
                <w:b/>
                <w:color w:val="0D0D0D"/>
                <w:sz w:val="24"/>
                <w:szCs w:val="24"/>
              </w:rPr>
            </w:pPr>
            <w:r>
              <w:rPr>
                <w:b/>
                <w:color w:val="0D0D0D"/>
                <w:sz w:val="24"/>
                <w:szCs w:val="24"/>
              </w:rPr>
              <w:t>Распределение</w:t>
            </w:r>
            <w:r w:rsidR="00586C9C">
              <w:rPr>
                <w:b/>
                <w:color w:val="0D0D0D"/>
                <w:sz w:val="24"/>
                <w:szCs w:val="24"/>
              </w:rPr>
              <w:t xml:space="preserve"> </w:t>
            </w:r>
            <w:r>
              <w:rPr>
                <w:b/>
                <w:color w:val="0D0D0D"/>
                <w:sz w:val="24"/>
                <w:szCs w:val="24"/>
              </w:rPr>
              <w:t>времени</w:t>
            </w:r>
            <w:r w:rsidR="00586C9C">
              <w:rPr>
                <w:b/>
                <w:color w:val="0D0D0D"/>
                <w:sz w:val="24"/>
                <w:szCs w:val="24"/>
              </w:rPr>
              <w:t xml:space="preserve"> </w:t>
            </w:r>
            <w:r>
              <w:rPr>
                <w:b/>
                <w:color w:val="0D0D0D"/>
                <w:sz w:val="24"/>
                <w:szCs w:val="24"/>
              </w:rPr>
              <w:t>в</w:t>
            </w:r>
            <w:r w:rsidR="00586C9C">
              <w:rPr>
                <w:b/>
                <w:color w:val="0D0D0D"/>
                <w:sz w:val="24"/>
                <w:szCs w:val="24"/>
              </w:rPr>
              <w:t xml:space="preserve"> </w:t>
            </w:r>
            <w:r>
              <w:rPr>
                <w:b/>
                <w:color w:val="0D0D0D"/>
                <w:sz w:val="24"/>
                <w:szCs w:val="24"/>
              </w:rPr>
              <w:t>течение</w:t>
            </w:r>
            <w:r w:rsidR="00586C9C">
              <w:rPr>
                <w:b/>
                <w:color w:val="0D0D0D"/>
                <w:sz w:val="24"/>
                <w:szCs w:val="24"/>
              </w:rPr>
              <w:t xml:space="preserve"> </w:t>
            </w:r>
            <w:r>
              <w:rPr>
                <w:b/>
                <w:color w:val="0D0D0D"/>
                <w:sz w:val="24"/>
                <w:szCs w:val="24"/>
              </w:rPr>
              <w:t>дня</w:t>
            </w:r>
          </w:p>
        </w:tc>
      </w:tr>
      <w:tr w:rsidR="00192450">
        <w:tc>
          <w:tcPr>
            <w:tcW w:w="6380" w:type="dxa"/>
          </w:tcPr>
          <w:p w:rsidR="00192450" w:rsidRDefault="00063B39">
            <w:pPr>
              <w:rPr>
                <w:color w:val="0D0D0D"/>
                <w:sz w:val="24"/>
                <w:szCs w:val="24"/>
              </w:rPr>
            </w:pPr>
            <w:r>
              <w:rPr>
                <w:color w:val="0D0D0D"/>
                <w:sz w:val="24"/>
                <w:szCs w:val="24"/>
              </w:rPr>
              <w:t>Игры,</w:t>
            </w:r>
            <w:r w:rsidR="00586C9C">
              <w:rPr>
                <w:color w:val="0D0D0D"/>
                <w:sz w:val="24"/>
                <w:szCs w:val="24"/>
              </w:rPr>
              <w:t xml:space="preserve"> </w:t>
            </w:r>
            <w:r>
              <w:rPr>
                <w:color w:val="0D0D0D"/>
                <w:sz w:val="24"/>
                <w:szCs w:val="24"/>
              </w:rPr>
              <w:t>общение,</w:t>
            </w:r>
            <w:r w:rsidR="00586C9C">
              <w:rPr>
                <w:color w:val="0D0D0D"/>
                <w:sz w:val="24"/>
                <w:szCs w:val="24"/>
              </w:rPr>
              <w:t xml:space="preserve"> </w:t>
            </w:r>
            <w:r>
              <w:rPr>
                <w:color w:val="0D0D0D"/>
                <w:sz w:val="24"/>
                <w:szCs w:val="24"/>
              </w:rPr>
              <w:t>деятельность</w:t>
            </w:r>
            <w:r w:rsidR="00586C9C">
              <w:rPr>
                <w:color w:val="0D0D0D"/>
                <w:sz w:val="24"/>
                <w:szCs w:val="24"/>
              </w:rPr>
              <w:t xml:space="preserve"> </w:t>
            </w:r>
            <w:r>
              <w:rPr>
                <w:color w:val="0D0D0D"/>
                <w:sz w:val="24"/>
                <w:szCs w:val="24"/>
              </w:rPr>
              <w:t>по</w:t>
            </w:r>
            <w:r w:rsidR="00586C9C">
              <w:rPr>
                <w:color w:val="0D0D0D"/>
                <w:sz w:val="24"/>
                <w:szCs w:val="24"/>
              </w:rPr>
              <w:t xml:space="preserve"> </w:t>
            </w:r>
            <w:r>
              <w:rPr>
                <w:color w:val="0D0D0D"/>
                <w:sz w:val="24"/>
                <w:szCs w:val="24"/>
              </w:rPr>
              <w:t>интересам</w:t>
            </w:r>
            <w:r w:rsidR="00586C9C">
              <w:rPr>
                <w:color w:val="0D0D0D"/>
                <w:sz w:val="24"/>
                <w:szCs w:val="24"/>
              </w:rPr>
              <w:t xml:space="preserve"> </w:t>
            </w:r>
            <w:r>
              <w:rPr>
                <w:color w:val="0D0D0D"/>
                <w:sz w:val="24"/>
                <w:szCs w:val="24"/>
              </w:rPr>
              <w:t>во</w:t>
            </w:r>
            <w:r w:rsidR="00586C9C">
              <w:rPr>
                <w:color w:val="0D0D0D"/>
                <w:sz w:val="24"/>
                <w:szCs w:val="24"/>
              </w:rPr>
              <w:t xml:space="preserve"> </w:t>
            </w:r>
            <w:r>
              <w:rPr>
                <w:color w:val="0D0D0D"/>
                <w:sz w:val="24"/>
                <w:szCs w:val="24"/>
              </w:rPr>
              <w:t>время</w:t>
            </w:r>
            <w:r w:rsidR="00586C9C">
              <w:rPr>
                <w:color w:val="0D0D0D"/>
                <w:sz w:val="24"/>
                <w:szCs w:val="24"/>
              </w:rPr>
              <w:t xml:space="preserve"> </w:t>
            </w:r>
            <w:r>
              <w:rPr>
                <w:color w:val="0D0D0D"/>
                <w:sz w:val="24"/>
                <w:szCs w:val="24"/>
              </w:rPr>
              <w:t>утреннего</w:t>
            </w:r>
            <w:r w:rsidR="00586C9C">
              <w:rPr>
                <w:color w:val="0D0D0D"/>
                <w:sz w:val="24"/>
                <w:szCs w:val="24"/>
              </w:rPr>
              <w:t xml:space="preserve"> </w:t>
            </w:r>
            <w:r>
              <w:rPr>
                <w:color w:val="0D0D0D"/>
                <w:sz w:val="24"/>
                <w:szCs w:val="24"/>
              </w:rPr>
              <w:t>приема</w:t>
            </w:r>
          </w:p>
        </w:tc>
        <w:tc>
          <w:tcPr>
            <w:tcW w:w="3118" w:type="dxa"/>
          </w:tcPr>
          <w:p w:rsidR="00192450" w:rsidRDefault="00063B39" w:rsidP="000967D0">
            <w:pPr>
              <w:jc w:val="center"/>
              <w:rPr>
                <w:color w:val="0D0D0D"/>
                <w:sz w:val="24"/>
                <w:szCs w:val="24"/>
              </w:rPr>
            </w:pPr>
            <w:r>
              <w:rPr>
                <w:color w:val="0D0D0D"/>
                <w:sz w:val="24"/>
                <w:szCs w:val="24"/>
              </w:rPr>
              <w:t>От</w:t>
            </w:r>
            <w:r w:rsidR="00586C9C">
              <w:rPr>
                <w:color w:val="0D0D0D"/>
                <w:sz w:val="24"/>
                <w:szCs w:val="24"/>
              </w:rPr>
              <w:t xml:space="preserve"> </w:t>
            </w:r>
            <w:r>
              <w:rPr>
                <w:color w:val="0D0D0D"/>
                <w:sz w:val="24"/>
                <w:szCs w:val="24"/>
              </w:rPr>
              <w:t>10</w:t>
            </w:r>
            <w:r w:rsidR="00586C9C">
              <w:rPr>
                <w:color w:val="0D0D0D"/>
                <w:sz w:val="24"/>
                <w:szCs w:val="24"/>
              </w:rPr>
              <w:t xml:space="preserve"> </w:t>
            </w:r>
            <w:r>
              <w:rPr>
                <w:color w:val="0D0D0D"/>
                <w:sz w:val="24"/>
                <w:szCs w:val="24"/>
              </w:rPr>
              <w:t>до</w:t>
            </w:r>
            <w:r w:rsidR="00586C9C">
              <w:rPr>
                <w:color w:val="0D0D0D"/>
                <w:sz w:val="24"/>
                <w:szCs w:val="24"/>
              </w:rPr>
              <w:t xml:space="preserve"> </w:t>
            </w:r>
            <w:r>
              <w:rPr>
                <w:color w:val="0D0D0D"/>
                <w:sz w:val="24"/>
                <w:szCs w:val="24"/>
              </w:rPr>
              <w:t>50</w:t>
            </w:r>
            <w:r w:rsidR="00586C9C">
              <w:rPr>
                <w:color w:val="0D0D0D"/>
                <w:sz w:val="24"/>
                <w:szCs w:val="24"/>
              </w:rPr>
              <w:t xml:space="preserve"> </w:t>
            </w:r>
            <w:r>
              <w:rPr>
                <w:color w:val="0D0D0D"/>
                <w:sz w:val="24"/>
                <w:szCs w:val="24"/>
              </w:rPr>
              <w:t>минут</w:t>
            </w:r>
          </w:p>
        </w:tc>
      </w:tr>
      <w:tr w:rsidR="00192450">
        <w:tc>
          <w:tcPr>
            <w:tcW w:w="6380" w:type="dxa"/>
          </w:tcPr>
          <w:p w:rsidR="00192450" w:rsidRDefault="00063B39">
            <w:pPr>
              <w:rPr>
                <w:color w:val="0D0D0D"/>
                <w:sz w:val="24"/>
                <w:szCs w:val="24"/>
              </w:rPr>
            </w:pPr>
            <w:r>
              <w:rPr>
                <w:color w:val="0D0D0D"/>
                <w:sz w:val="24"/>
                <w:szCs w:val="24"/>
              </w:rPr>
              <w:t>Самостоятельные</w:t>
            </w:r>
            <w:r w:rsidR="00586C9C">
              <w:rPr>
                <w:color w:val="0D0D0D"/>
                <w:sz w:val="24"/>
                <w:szCs w:val="24"/>
              </w:rPr>
              <w:t xml:space="preserve"> </w:t>
            </w:r>
            <w:r>
              <w:rPr>
                <w:color w:val="0D0D0D"/>
                <w:sz w:val="24"/>
                <w:szCs w:val="24"/>
              </w:rPr>
              <w:t>игры</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1-й</w:t>
            </w:r>
            <w:r w:rsidR="00586C9C">
              <w:rPr>
                <w:color w:val="0D0D0D"/>
                <w:sz w:val="24"/>
                <w:szCs w:val="24"/>
              </w:rPr>
              <w:t xml:space="preserve"> </w:t>
            </w:r>
            <w:r>
              <w:rPr>
                <w:color w:val="0D0D0D"/>
                <w:sz w:val="24"/>
                <w:szCs w:val="24"/>
              </w:rPr>
              <w:t>половине</w:t>
            </w:r>
            <w:r w:rsidR="00586C9C">
              <w:rPr>
                <w:color w:val="0D0D0D"/>
                <w:sz w:val="24"/>
                <w:szCs w:val="24"/>
              </w:rPr>
              <w:t xml:space="preserve"> </w:t>
            </w:r>
            <w:r>
              <w:rPr>
                <w:color w:val="0D0D0D"/>
                <w:sz w:val="24"/>
                <w:szCs w:val="24"/>
              </w:rPr>
              <w:t>дня</w:t>
            </w:r>
            <w:r w:rsidR="00586C9C">
              <w:rPr>
                <w:color w:val="0D0D0D"/>
                <w:sz w:val="24"/>
                <w:szCs w:val="24"/>
              </w:rPr>
              <w:t xml:space="preserve"> </w:t>
            </w:r>
          </w:p>
        </w:tc>
        <w:tc>
          <w:tcPr>
            <w:tcW w:w="3118" w:type="dxa"/>
          </w:tcPr>
          <w:p w:rsidR="00192450" w:rsidRDefault="00063B39" w:rsidP="000967D0">
            <w:pPr>
              <w:jc w:val="center"/>
              <w:rPr>
                <w:color w:val="0D0D0D"/>
                <w:sz w:val="24"/>
                <w:szCs w:val="24"/>
              </w:rPr>
            </w:pPr>
            <w:r>
              <w:rPr>
                <w:color w:val="0D0D0D"/>
                <w:sz w:val="24"/>
                <w:szCs w:val="24"/>
              </w:rPr>
              <w:t>20</w:t>
            </w:r>
            <w:r w:rsidR="00586C9C">
              <w:rPr>
                <w:color w:val="0D0D0D"/>
                <w:sz w:val="24"/>
                <w:szCs w:val="24"/>
              </w:rPr>
              <w:t xml:space="preserve"> </w:t>
            </w:r>
            <w:r>
              <w:rPr>
                <w:color w:val="0D0D0D"/>
                <w:sz w:val="24"/>
                <w:szCs w:val="24"/>
              </w:rPr>
              <w:t>минут</w:t>
            </w:r>
          </w:p>
        </w:tc>
      </w:tr>
      <w:tr w:rsidR="00192450">
        <w:tc>
          <w:tcPr>
            <w:tcW w:w="6380" w:type="dxa"/>
          </w:tcPr>
          <w:p w:rsidR="00192450" w:rsidRDefault="00063B39">
            <w:pPr>
              <w:rPr>
                <w:color w:val="0D0D0D"/>
                <w:sz w:val="24"/>
                <w:szCs w:val="24"/>
              </w:rPr>
            </w:pPr>
            <w:r>
              <w:rPr>
                <w:color w:val="0D0D0D"/>
                <w:sz w:val="24"/>
                <w:szCs w:val="24"/>
              </w:rPr>
              <w:t>Подготовка</w:t>
            </w:r>
            <w:r w:rsidR="00586C9C">
              <w:rPr>
                <w:color w:val="0D0D0D"/>
                <w:sz w:val="24"/>
                <w:szCs w:val="24"/>
              </w:rPr>
              <w:t xml:space="preserve"> </w:t>
            </w:r>
            <w:r>
              <w:rPr>
                <w:color w:val="0D0D0D"/>
                <w:sz w:val="24"/>
                <w:szCs w:val="24"/>
              </w:rPr>
              <w:t>к</w:t>
            </w:r>
            <w:r w:rsidR="00586C9C">
              <w:rPr>
                <w:color w:val="0D0D0D"/>
                <w:sz w:val="24"/>
                <w:szCs w:val="24"/>
              </w:rPr>
              <w:t xml:space="preserve"> </w:t>
            </w:r>
            <w:r>
              <w:rPr>
                <w:color w:val="0D0D0D"/>
                <w:sz w:val="24"/>
                <w:szCs w:val="24"/>
              </w:rPr>
              <w:t>прогулке,</w:t>
            </w:r>
            <w:r w:rsidR="00586C9C">
              <w:rPr>
                <w:color w:val="0D0D0D"/>
                <w:sz w:val="24"/>
                <w:szCs w:val="24"/>
              </w:rPr>
              <w:t xml:space="preserve"> </w:t>
            </w:r>
            <w:r>
              <w:rPr>
                <w:color w:val="0D0D0D"/>
                <w:sz w:val="24"/>
                <w:szCs w:val="24"/>
              </w:rPr>
              <w:t>самостоятельная</w:t>
            </w:r>
            <w:r w:rsidR="00586C9C">
              <w:rPr>
                <w:color w:val="0D0D0D"/>
                <w:sz w:val="24"/>
                <w:szCs w:val="24"/>
              </w:rPr>
              <w:t xml:space="preserve"> </w:t>
            </w:r>
            <w:r>
              <w:rPr>
                <w:color w:val="0D0D0D"/>
                <w:sz w:val="24"/>
                <w:szCs w:val="24"/>
              </w:rPr>
              <w:t>деятельность</w:t>
            </w:r>
            <w:r w:rsidR="00586C9C">
              <w:rPr>
                <w:color w:val="0D0D0D"/>
                <w:sz w:val="24"/>
                <w:szCs w:val="24"/>
              </w:rPr>
              <w:t xml:space="preserve"> </w:t>
            </w:r>
            <w:r>
              <w:rPr>
                <w:color w:val="0D0D0D"/>
                <w:sz w:val="24"/>
                <w:szCs w:val="24"/>
              </w:rPr>
              <w:t>на</w:t>
            </w:r>
            <w:r w:rsidR="00586C9C">
              <w:rPr>
                <w:color w:val="0D0D0D"/>
                <w:sz w:val="24"/>
                <w:szCs w:val="24"/>
              </w:rPr>
              <w:t xml:space="preserve"> </w:t>
            </w:r>
            <w:r>
              <w:rPr>
                <w:color w:val="0D0D0D"/>
                <w:sz w:val="24"/>
                <w:szCs w:val="24"/>
              </w:rPr>
              <w:t>прогулке</w:t>
            </w:r>
          </w:p>
        </w:tc>
        <w:tc>
          <w:tcPr>
            <w:tcW w:w="3118" w:type="dxa"/>
          </w:tcPr>
          <w:p w:rsidR="00192450" w:rsidRDefault="00063B39" w:rsidP="000967D0">
            <w:pPr>
              <w:jc w:val="center"/>
              <w:rPr>
                <w:color w:val="0D0D0D"/>
                <w:sz w:val="24"/>
                <w:szCs w:val="24"/>
              </w:rPr>
            </w:pPr>
            <w:r>
              <w:rPr>
                <w:color w:val="0D0D0D"/>
                <w:sz w:val="24"/>
                <w:szCs w:val="24"/>
              </w:rPr>
              <w:t>От</w:t>
            </w:r>
            <w:r w:rsidR="00586C9C">
              <w:rPr>
                <w:color w:val="0D0D0D"/>
                <w:sz w:val="24"/>
                <w:szCs w:val="24"/>
              </w:rPr>
              <w:t xml:space="preserve"> </w:t>
            </w:r>
            <w:r>
              <w:rPr>
                <w:color w:val="0D0D0D"/>
                <w:sz w:val="24"/>
                <w:szCs w:val="24"/>
              </w:rPr>
              <w:t>60</w:t>
            </w:r>
            <w:r w:rsidR="00586C9C">
              <w:rPr>
                <w:color w:val="0D0D0D"/>
                <w:sz w:val="24"/>
                <w:szCs w:val="24"/>
              </w:rPr>
              <w:t xml:space="preserve"> </w:t>
            </w:r>
            <w:r>
              <w:rPr>
                <w:color w:val="0D0D0D"/>
                <w:sz w:val="24"/>
                <w:szCs w:val="24"/>
              </w:rPr>
              <w:t>минут</w:t>
            </w:r>
            <w:r w:rsidR="00586C9C">
              <w:rPr>
                <w:color w:val="0D0D0D"/>
                <w:sz w:val="24"/>
                <w:szCs w:val="24"/>
              </w:rPr>
              <w:t xml:space="preserve"> </w:t>
            </w:r>
            <w:r>
              <w:rPr>
                <w:color w:val="0D0D0D"/>
                <w:sz w:val="24"/>
                <w:szCs w:val="24"/>
              </w:rPr>
              <w:t>до</w:t>
            </w:r>
            <w:r w:rsidR="00586C9C">
              <w:rPr>
                <w:color w:val="0D0D0D"/>
                <w:sz w:val="24"/>
                <w:szCs w:val="24"/>
              </w:rPr>
              <w:t xml:space="preserve"> </w:t>
            </w:r>
            <w:r>
              <w:rPr>
                <w:color w:val="0D0D0D"/>
                <w:sz w:val="24"/>
                <w:szCs w:val="24"/>
              </w:rPr>
              <w:t>1часа</w:t>
            </w:r>
            <w:r w:rsidR="00586C9C">
              <w:rPr>
                <w:color w:val="0D0D0D"/>
                <w:sz w:val="24"/>
                <w:szCs w:val="24"/>
              </w:rPr>
              <w:t xml:space="preserve"> </w:t>
            </w:r>
            <w:r>
              <w:rPr>
                <w:color w:val="0D0D0D"/>
                <w:sz w:val="24"/>
                <w:szCs w:val="24"/>
              </w:rPr>
              <w:t>.30</w:t>
            </w:r>
            <w:r w:rsidR="00586C9C">
              <w:rPr>
                <w:color w:val="0D0D0D"/>
                <w:sz w:val="24"/>
                <w:szCs w:val="24"/>
              </w:rPr>
              <w:t xml:space="preserve"> </w:t>
            </w:r>
            <w:r>
              <w:rPr>
                <w:color w:val="0D0D0D"/>
                <w:sz w:val="24"/>
                <w:szCs w:val="24"/>
              </w:rPr>
              <w:t>минут</w:t>
            </w:r>
          </w:p>
        </w:tc>
      </w:tr>
      <w:tr w:rsidR="00192450">
        <w:tc>
          <w:tcPr>
            <w:tcW w:w="6380" w:type="dxa"/>
          </w:tcPr>
          <w:p w:rsidR="00192450" w:rsidRDefault="00063B39">
            <w:pPr>
              <w:rPr>
                <w:color w:val="0D0D0D"/>
                <w:sz w:val="24"/>
                <w:szCs w:val="24"/>
              </w:rPr>
            </w:pPr>
            <w:r>
              <w:rPr>
                <w:color w:val="0D0D0D"/>
                <w:sz w:val="24"/>
                <w:szCs w:val="24"/>
              </w:rPr>
              <w:t>Самостоятельные</w:t>
            </w:r>
            <w:r w:rsidR="00586C9C">
              <w:rPr>
                <w:color w:val="0D0D0D"/>
                <w:sz w:val="24"/>
                <w:szCs w:val="24"/>
              </w:rPr>
              <w:t xml:space="preserve"> </w:t>
            </w:r>
            <w:r>
              <w:rPr>
                <w:color w:val="0D0D0D"/>
                <w:sz w:val="24"/>
                <w:szCs w:val="24"/>
              </w:rPr>
              <w:t>игры,</w:t>
            </w:r>
            <w:r w:rsidR="00586C9C">
              <w:rPr>
                <w:color w:val="0D0D0D"/>
                <w:sz w:val="24"/>
                <w:szCs w:val="24"/>
              </w:rPr>
              <w:t xml:space="preserve"> </w:t>
            </w:r>
            <w:r>
              <w:rPr>
                <w:color w:val="0D0D0D"/>
                <w:sz w:val="24"/>
                <w:szCs w:val="24"/>
              </w:rPr>
              <w:t>досуги,</w:t>
            </w:r>
            <w:r w:rsidR="00586C9C">
              <w:rPr>
                <w:color w:val="0D0D0D"/>
                <w:sz w:val="24"/>
                <w:szCs w:val="24"/>
              </w:rPr>
              <w:t xml:space="preserve"> </w:t>
            </w:r>
            <w:r>
              <w:rPr>
                <w:color w:val="0D0D0D"/>
                <w:sz w:val="24"/>
                <w:szCs w:val="24"/>
              </w:rPr>
              <w:t>общение</w:t>
            </w:r>
            <w:r w:rsidR="00586C9C">
              <w:rPr>
                <w:color w:val="0D0D0D"/>
                <w:sz w:val="24"/>
                <w:szCs w:val="24"/>
              </w:rPr>
              <w:t xml:space="preserve"> </w:t>
            </w:r>
            <w:r>
              <w:rPr>
                <w:color w:val="0D0D0D"/>
                <w:sz w:val="24"/>
                <w:szCs w:val="24"/>
              </w:rPr>
              <w:t>и</w:t>
            </w:r>
            <w:r w:rsidR="00586C9C">
              <w:rPr>
                <w:color w:val="0D0D0D"/>
                <w:sz w:val="24"/>
                <w:szCs w:val="24"/>
              </w:rPr>
              <w:t xml:space="preserve"> </w:t>
            </w:r>
            <w:r>
              <w:rPr>
                <w:color w:val="0D0D0D"/>
                <w:sz w:val="24"/>
                <w:szCs w:val="24"/>
              </w:rPr>
              <w:t>деятельность</w:t>
            </w:r>
            <w:r w:rsidR="00586C9C">
              <w:rPr>
                <w:color w:val="0D0D0D"/>
                <w:sz w:val="24"/>
                <w:szCs w:val="24"/>
              </w:rPr>
              <w:t xml:space="preserve"> </w:t>
            </w:r>
            <w:r>
              <w:rPr>
                <w:color w:val="0D0D0D"/>
                <w:sz w:val="24"/>
                <w:szCs w:val="24"/>
              </w:rPr>
              <w:t>по</w:t>
            </w:r>
            <w:r w:rsidR="00586C9C">
              <w:rPr>
                <w:color w:val="0D0D0D"/>
                <w:sz w:val="24"/>
                <w:szCs w:val="24"/>
              </w:rPr>
              <w:t xml:space="preserve"> </w:t>
            </w:r>
            <w:r>
              <w:rPr>
                <w:color w:val="0D0D0D"/>
                <w:sz w:val="24"/>
                <w:szCs w:val="24"/>
              </w:rPr>
              <w:t>интересам</w:t>
            </w:r>
            <w:r w:rsidR="00586C9C">
              <w:rPr>
                <w:color w:val="0D0D0D"/>
                <w:sz w:val="24"/>
                <w:szCs w:val="24"/>
              </w:rPr>
              <w:t xml:space="preserve"> </w:t>
            </w:r>
            <w:r>
              <w:rPr>
                <w:color w:val="0D0D0D"/>
                <w:sz w:val="24"/>
                <w:szCs w:val="24"/>
              </w:rPr>
              <w:t>во</w:t>
            </w:r>
            <w:r w:rsidR="00586C9C">
              <w:rPr>
                <w:color w:val="0D0D0D"/>
                <w:sz w:val="24"/>
                <w:szCs w:val="24"/>
              </w:rPr>
              <w:t xml:space="preserve"> </w:t>
            </w:r>
            <w:r>
              <w:rPr>
                <w:color w:val="0D0D0D"/>
                <w:sz w:val="24"/>
                <w:szCs w:val="24"/>
              </w:rPr>
              <w:t>2-й</w:t>
            </w:r>
            <w:r w:rsidR="00586C9C">
              <w:rPr>
                <w:color w:val="0D0D0D"/>
                <w:sz w:val="24"/>
                <w:szCs w:val="24"/>
              </w:rPr>
              <w:t xml:space="preserve"> </w:t>
            </w:r>
            <w:r>
              <w:rPr>
                <w:color w:val="0D0D0D"/>
                <w:sz w:val="24"/>
                <w:szCs w:val="24"/>
              </w:rPr>
              <w:t>половине</w:t>
            </w:r>
            <w:r w:rsidR="00586C9C">
              <w:rPr>
                <w:color w:val="0D0D0D"/>
                <w:sz w:val="24"/>
                <w:szCs w:val="24"/>
              </w:rPr>
              <w:t xml:space="preserve"> </w:t>
            </w:r>
            <w:r>
              <w:rPr>
                <w:color w:val="0D0D0D"/>
                <w:sz w:val="24"/>
                <w:szCs w:val="24"/>
              </w:rPr>
              <w:t>дня</w:t>
            </w:r>
          </w:p>
        </w:tc>
        <w:tc>
          <w:tcPr>
            <w:tcW w:w="3118" w:type="dxa"/>
          </w:tcPr>
          <w:p w:rsidR="00192450" w:rsidRDefault="00063B39" w:rsidP="000967D0">
            <w:pPr>
              <w:jc w:val="center"/>
              <w:rPr>
                <w:color w:val="0D0D0D"/>
                <w:sz w:val="24"/>
                <w:szCs w:val="24"/>
              </w:rPr>
            </w:pPr>
            <w:r>
              <w:rPr>
                <w:color w:val="0D0D0D"/>
                <w:sz w:val="24"/>
                <w:szCs w:val="24"/>
              </w:rPr>
              <w:t>40</w:t>
            </w:r>
            <w:r w:rsidR="00586C9C">
              <w:rPr>
                <w:color w:val="0D0D0D"/>
                <w:sz w:val="24"/>
                <w:szCs w:val="24"/>
              </w:rPr>
              <w:t xml:space="preserve"> </w:t>
            </w:r>
            <w:r>
              <w:rPr>
                <w:color w:val="0D0D0D"/>
                <w:sz w:val="24"/>
                <w:szCs w:val="24"/>
              </w:rPr>
              <w:t>минут</w:t>
            </w:r>
          </w:p>
        </w:tc>
      </w:tr>
      <w:tr w:rsidR="00192450">
        <w:tc>
          <w:tcPr>
            <w:tcW w:w="6380" w:type="dxa"/>
          </w:tcPr>
          <w:p w:rsidR="00192450" w:rsidRDefault="00063B39">
            <w:pPr>
              <w:rPr>
                <w:color w:val="0D0D0D"/>
                <w:sz w:val="24"/>
                <w:szCs w:val="24"/>
              </w:rPr>
            </w:pPr>
            <w:r>
              <w:rPr>
                <w:color w:val="0D0D0D"/>
                <w:sz w:val="24"/>
                <w:szCs w:val="24"/>
              </w:rPr>
              <w:t>Подготовка</w:t>
            </w:r>
            <w:r w:rsidR="00586C9C">
              <w:rPr>
                <w:color w:val="0D0D0D"/>
                <w:sz w:val="24"/>
                <w:szCs w:val="24"/>
              </w:rPr>
              <w:t xml:space="preserve"> </w:t>
            </w:r>
            <w:r>
              <w:rPr>
                <w:color w:val="0D0D0D"/>
                <w:sz w:val="24"/>
                <w:szCs w:val="24"/>
              </w:rPr>
              <w:t>к</w:t>
            </w:r>
            <w:r w:rsidR="00586C9C">
              <w:rPr>
                <w:color w:val="0D0D0D"/>
                <w:sz w:val="24"/>
                <w:szCs w:val="24"/>
              </w:rPr>
              <w:t xml:space="preserve"> </w:t>
            </w:r>
            <w:r>
              <w:rPr>
                <w:color w:val="0D0D0D"/>
                <w:sz w:val="24"/>
                <w:szCs w:val="24"/>
              </w:rPr>
              <w:t>прогулке,</w:t>
            </w:r>
            <w:r w:rsidR="00586C9C">
              <w:rPr>
                <w:color w:val="0D0D0D"/>
                <w:sz w:val="24"/>
                <w:szCs w:val="24"/>
              </w:rPr>
              <w:t xml:space="preserve"> </w:t>
            </w:r>
            <w:r>
              <w:rPr>
                <w:color w:val="0D0D0D"/>
                <w:sz w:val="24"/>
                <w:szCs w:val="24"/>
              </w:rPr>
              <w:t>самостоятельная</w:t>
            </w:r>
            <w:r w:rsidR="00586C9C">
              <w:rPr>
                <w:color w:val="0D0D0D"/>
                <w:sz w:val="24"/>
                <w:szCs w:val="24"/>
              </w:rPr>
              <w:t xml:space="preserve"> </w:t>
            </w:r>
            <w:r>
              <w:rPr>
                <w:color w:val="0D0D0D"/>
                <w:sz w:val="24"/>
                <w:szCs w:val="24"/>
              </w:rPr>
              <w:t>деятельность</w:t>
            </w:r>
            <w:r w:rsidR="00586C9C">
              <w:rPr>
                <w:color w:val="0D0D0D"/>
                <w:sz w:val="24"/>
                <w:szCs w:val="24"/>
              </w:rPr>
              <w:t xml:space="preserve"> </w:t>
            </w:r>
            <w:r>
              <w:rPr>
                <w:color w:val="0D0D0D"/>
                <w:sz w:val="24"/>
                <w:szCs w:val="24"/>
              </w:rPr>
              <w:t>на</w:t>
            </w:r>
            <w:r w:rsidR="00586C9C">
              <w:rPr>
                <w:color w:val="0D0D0D"/>
                <w:sz w:val="24"/>
                <w:szCs w:val="24"/>
              </w:rPr>
              <w:t xml:space="preserve"> </w:t>
            </w:r>
            <w:r>
              <w:rPr>
                <w:color w:val="0D0D0D"/>
                <w:sz w:val="24"/>
                <w:szCs w:val="24"/>
              </w:rPr>
              <w:t>прогулке</w:t>
            </w:r>
          </w:p>
        </w:tc>
        <w:tc>
          <w:tcPr>
            <w:tcW w:w="3118" w:type="dxa"/>
          </w:tcPr>
          <w:p w:rsidR="00192450" w:rsidRDefault="00063B39" w:rsidP="000967D0">
            <w:pPr>
              <w:jc w:val="center"/>
              <w:rPr>
                <w:color w:val="0D0D0D"/>
                <w:sz w:val="24"/>
                <w:szCs w:val="24"/>
              </w:rPr>
            </w:pPr>
            <w:r>
              <w:rPr>
                <w:color w:val="0D0D0D"/>
                <w:sz w:val="24"/>
                <w:szCs w:val="24"/>
              </w:rPr>
              <w:t>40</w:t>
            </w:r>
            <w:r w:rsidR="00586C9C">
              <w:rPr>
                <w:color w:val="0D0D0D"/>
                <w:sz w:val="24"/>
                <w:szCs w:val="24"/>
              </w:rPr>
              <w:t xml:space="preserve"> </w:t>
            </w:r>
            <w:r>
              <w:rPr>
                <w:color w:val="0D0D0D"/>
                <w:sz w:val="24"/>
                <w:szCs w:val="24"/>
              </w:rPr>
              <w:t>минут</w:t>
            </w:r>
          </w:p>
        </w:tc>
      </w:tr>
      <w:tr w:rsidR="00192450">
        <w:tc>
          <w:tcPr>
            <w:tcW w:w="6380" w:type="dxa"/>
          </w:tcPr>
          <w:p w:rsidR="00192450" w:rsidRDefault="00063B39">
            <w:pPr>
              <w:rPr>
                <w:color w:val="0D0D0D"/>
                <w:sz w:val="24"/>
                <w:szCs w:val="24"/>
              </w:rPr>
            </w:pPr>
            <w:r>
              <w:rPr>
                <w:color w:val="0D0D0D"/>
                <w:sz w:val="24"/>
                <w:szCs w:val="24"/>
              </w:rPr>
              <w:t>Игры</w:t>
            </w:r>
            <w:r w:rsidR="00586C9C">
              <w:rPr>
                <w:color w:val="0D0D0D"/>
                <w:sz w:val="24"/>
                <w:szCs w:val="24"/>
              </w:rPr>
              <w:t xml:space="preserve"> </w:t>
            </w:r>
            <w:r>
              <w:rPr>
                <w:color w:val="0D0D0D"/>
                <w:sz w:val="24"/>
                <w:szCs w:val="24"/>
              </w:rPr>
              <w:t>перед</w:t>
            </w:r>
            <w:r w:rsidR="00586C9C">
              <w:rPr>
                <w:color w:val="0D0D0D"/>
                <w:sz w:val="24"/>
                <w:szCs w:val="24"/>
              </w:rPr>
              <w:t xml:space="preserve"> </w:t>
            </w:r>
            <w:r>
              <w:rPr>
                <w:color w:val="0D0D0D"/>
                <w:sz w:val="24"/>
                <w:szCs w:val="24"/>
              </w:rPr>
              <w:t>уходом</w:t>
            </w:r>
            <w:r w:rsidR="00586C9C">
              <w:rPr>
                <w:color w:val="0D0D0D"/>
                <w:sz w:val="24"/>
                <w:szCs w:val="24"/>
              </w:rPr>
              <w:t xml:space="preserve"> </w:t>
            </w:r>
            <w:r>
              <w:rPr>
                <w:color w:val="0D0D0D"/>
                <w:sz w:val="24"/>
                <w:szCs w:val="24"/>
              </w:rPr>
              <w:t>домой</w:t>
            </w:r>
          </w:p>
        </w:tc>
        <w:tc>
          <w:tcPr>
            <w:tcW w:w="3118" w:type="dxa"/>
          </w:tcPr>
          <w:p w:rsidR="00192450" w:rsidRDefault="00063B39" w:rsidP="000967D0">
            <w:pPr>
              <w:jc w:val="center"/>
              <w:rPr>
                <w:color w:val="0D0D0D"/>
                <w:sz w:val="24"/>
                <w:szCs w:val="24"/>
              </w:rPr>
            </w:pPr>
            <w:r>
              <w:rPr>
                <w:color w:val="0D0D0D"/>
                <w:sz w:val="24"/>
                <w:szCs w:val="24"/>
              </w:rPr>
              <w:t>От</w:t>
            </w:r>
            <w:r w:rsidR="00586C9C">
              <w:rPr>
                <w:color w:val="0D0D0D"/>
                <w:sz w:val="24"/>
                <w:szCs w:val="24"/>
              </w:rPr>
              <w:t xml:space="preserve"> </w:t>
            </w:r>
            <w:r>
              <w:rPr>
                <w:color w:val="0D0D0D"/>
                <w:sz w:val="24"/>
                <w:szCs w:val="24"/>
              </w:rPr>
              <w:t>15</w:t>
            </w:r>
            <w:r w:rsidR="00586C9C">
              <w:rPr>
                <w:color w:val="0D0D0D"/>
                <w:sz w:val="24"/>
                <w:szCs w:val="24"/>
              </w:rPr>
              <w:t xml:space="preserve"> </w:t>
            </w:r>
            <w:r>
              <w:rPr>
                <w:color w:val="0D0D0D"/>
                <w:sz w:val="24"/>
                <w:szCs w:val="24"/>
              </w:rPr>
              <w:t>минут</w:t>
            </w:r>
            <w:r w:rsidR="00586C9C">
              <w:rPr>
                <w:color w:val="0D0D0D"/>
                <w:sz w:val="24"/>
                <w:szCs w:val="24"/>
              </w:rPr>
              <w:t xml:space="preserve"> </w:t>
            </w:r>
            <w:r>
              <w:rPr>
                <w:color w:val="0D0D0D"/>
                <w:sz w:val="24"/>
                <w:szCs w:val="24"/>
              </w:rPr>
              <w:t>до</w:t>
            </w:r>
            <w:r w:rsidR="00586C9C">
              <w:rPr>
                <w:color w:val="0D0D0D"/>
                <w:sz w:val="24"/>
                <w:szCs w:val="24"/>
              </w:rPr>
              <w:t xml:space="preserve"> </w:t>
            </w:r>
            <w:r>
              <w:rPr>
                <w:color w:val="0D0D0D"/>
                <w:sz w:val="24"/>
                <w:szCs w:val="24"/>
              </w:rPr>
              <w:t>50</w:t>
            </w:r>
            <w:r w:rsidR="00586C9C">
              <w:rPr>
                <w:color w:val="0D0D0D"/>
                <w:sz w:val="24"/>
                <w:szCs w:val="24"/>
              </w:rPr>
              <w:t xml:space="preserve"> </w:t>
            </w:r>
            <w:r>
              <w:rPr>
                <w:color w:val="0D0D0D"/>
                <w:sz w:val="24"/>
                <w:szCs w:val="24"/>
              </w:rPr>
              <w:t>минут</w:t>
            </w:r>
          </w:p>
        </w:tc>
      </w:tr>
    </w:tbl>
    <w:p w:rsidR="00E24B91" w:rsidRDefault="00E24B91" w:rsidP="007B749A">
      <w:pPr>
        <w:ind w:firstLine="0"/>
        <w:rPr>
          <w:rFonts w:ascii="Times New Roman" w:eastAsia="Times New Roman" w:hAnsi="Times New Roman" w:cs="Times New Roman"/>
          <w:b/>
          <w:color w:val="0D0D0D"/>
          <w:sz w:val="24"/>
          <w:szCs w:val="24"/>
        </w:rPr>
      </w:pPr>
    </w:p>
    <w:p w:rsidR="00192450" w:rsidRPr="00FD16C9" w:rsidRDefault="00063B39" w:rsidP="00FD16C9">
      <w:pPr>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3.6.</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b/>
          <w:color w:val="0D0D0D"/>
          <w:sz w:val="24"/>
          <w:szCs w:val="24"/>
        </w:rPr>
        <w:t>Модель</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режима</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двигательной</w:t>
      </w:r>
      <w:r w:rsidR="00586C9C">
        <w:rPr>
          <w:rFonts w:ascii="Times New Roman" w:eastAsia="Times New Roman" w:hAnsi="Times New Roman" w:cs="Times New Roman"/>
          <w:b/>
          <w:color w:val="0D0D0D"/>
          <w:sz w:val="24"/>
          <w:szCs w:val="24"/>
        </w:rPr>
        <w:t xml:space="preserve"> </w:t>
      </w:r>
      <w:r>
        <w:rPr>
          <w:rFonts w:ascii="Times New Roman" w:eastAsia="Times New Roman" w:hAnsi="Times New Roman" w:cs="Times New Roman"/>
          <w:b/>
          <w:color w:val="0D0D0D"/>
          <w:sz w:val="24"/>
          <w:szCs w:val="24"/>
        </w:rPr>
        <w:t>активности</w:t>
      </w:r>
    </w:p>
    <w:tbl>
      <w:tblPr>
        <w:tblStyle w:val="50"/>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836"/>
        <w:gridCol w:w="1275"/>
        <w:gridCol w:w="284"/>
        <w:gridCol w:w="850"/>
        <w:gridCol w:w="284"/>
        <w:gridCol w:w="709"/>
        <w:gridCol w:w="141"/>
        <w:gridCol w:w="1134"/>
        <w:gridCol w:w="1276"/>
        <w:gridCol w:w="142"/>
        <w:gridCol w:w="709"/>
      </w:tblGrid>
      <w:tr w:rsidR="00192450">
        <w:trPr>
          <w:trHeight w:val="360"/>
        </w:trPr>
        <w:tc>
          <w:tcPr>
            <w:tcW w:w="709" w:type="dxa"/>
            <w:vMerge w:val="restart"/>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№п/п</w:t>
            </w:r>
          </w:p>
        </w:tc>
        <w:tc>
          <w:tcPr>
            <w:tcW w:w="2836" w:type="dxa"/>
            <w:vMerge w:val="restart"/>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Виды</w:t>
            </w:r>
            <w:r w:rsidR="00586C9C">
              <w:rPr>
                <w:b/>
                <w:color w:val="0D0D0D"/>
                <w:sz w:val="24"/>
                <w:szCs w:val="24"/>
              </w:rPr>
              <w:t xml:space="preserve"> </w:t>
            </w:r>
            <w:r>
              <w:rPr>
                <w:b/>
                <w:color w:val="0D0D0D"/>
                <w:sz w:val="24"/>
                <w:szCs w:val="24"/>
              </w:rPr>
              <w:t>двигательной</w:t>
            </w:r>
            <w:r w:rsidR="00586C9C">
              <w:rPr>
                <w:b/>
                <w:color w:val="0D0D0D"/>
                <w:sz w:val="24"/>
                <w:szCs w:val="24"/>
              </w:rPr>
              <w:t xml:space="preserve"> </w:t>
            </w:r>
            <w:r>
              <w:rPr>
                <w:b/>
                <w:color w:val="0D0D0D"/>
                <w:sz w:val="24"/>
                <w:szCs w:val="24"/>
              </w:rPr>
              <w:t>активности</w:t>
            </w: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понедельник</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вторник</w:t>
            </w: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среда</w:t>
            </w:r>
          </w:p>
        </w:tc>
        <w:tc>
          <w:tcPr>
            <w:tcW w:w="1134"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четверг</w:t>
            </w:r>
          </w:p>
        </w:tc>
        <w:tc>
          <w:tcPr>
            <w:tcW w:w="127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пятница</w:t>
            </w: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всего</w:t>
            </w:r>
          </w:p>
        </w:tc>
      </w:tr>
      <w:tr w:rsidR="00192450">
        <w:trPr>
          <w:trHeight w:val="195"/>
        </w:trPr>
        <w:tc>
          <w:tcPr>
            <w:tcW w:w="709"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rPr>
                <w:b/>
                <w:color w:val="0D0D0D"/>
                <w:sz w:val="24"/>
                <w:szCs w:val="24"/>
              </w:rPr>
            </w:pPr>
          </w:p>
        </w:tc>
        <w:tc>
          <w:tcPr>
            <w:tcW w:w="2836" w:type="dxa"/>
            <w:vMerge/>
            <w:tcBorders>
              <w:top w:val="single" w:sz="4" w:space="0" w:color="000000"/>
              <w:left w:val="single" w:sz="4" w:space="0" w:color="000000"/>
              <w:bottom w:val="single" w:sz="4" w:space="0" w:color="000000"/>
              <w:right w:val="single" w:sz="4" w:space="0" w:color="000000"/>
            </w:tcBorders>
          </w:tcPr>
          <w:p w:rsidR="00192450" w:rsidRDefault="00192450">
            <w:pPr>
              <w:widowControl w:val="0"/>
              <w:pBdr>
                <w:top w:val="nil"/>
                <w:left w:val="nil"/>
                <w:bottom w:val="nil"/>
                <w:right w:val="nil"/>
                <w:between w:val="nil"/>
              </w:pBdr>
              <w:spacing w:line="276" w:lineRule="auto"/>
              <w:rPr>
                <w:b/>
                <w:color w:val="0D0D0D"/>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192450">
            <w:pPr>
              <w:rPr>
                <w:b/>
                <w:color w:val="0D0D0D"/>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192450">
            <w:pPr>
              <w:rPr>
                <w:b/>
                <w:color w:val="0D0D0D"/>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192450">
            <w:pPr>
              <w:rPr>
                <w:b/>
                <w:color w:val="0D0D0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2450" w:rsidRDefault="00192450">
            <w:pPr>
              <w:rPr>
                <w:b/>
                <w:color w:val="0D0D0D"/>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92450" w:rsidRDefault="00192450">
            <w:pPr>
              <w:rPr>
                <w:b/>
                <w:color w:val="0D0D0D"/>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192450">
            <w:pPr>
              <w:rPr>
                <w:b/>
                <w:color w:val="0D0D0D"/>
                <w:sz w:val="24"/>
                <w:szCs w:val="24"/>
              </w:rPr>
            </w:pPr>
          </w:p>
        </w:tc>
      </w:tr>
      <w:tr w:rsidR="00192450">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1</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Утренняя</w:t>
            </w:r>
            <w:r w:rsidR="00586C9C">
              <w:rPr>
                <w:b/>
                <w:color w:val="0D0D0D"/>
                <w:sz w:val="24"/>
                <w:szCs w:val="24"/>
              </w:rPr>
              <w:t xml:space="preserve"> </w:t>
            </w:r>
            <w:r>
              <w:rPr>
                <w:b/>
                <w:color w:val="0D0D0D"/>
                <w:sz w:val="24"/>
                <w:szCs w:val="24"/>
              </w:rPr>
              <w:t>гимнастика</w:t>
            </w:r>
            <w:r w:rsidR="00586C9C">
              <w:rPr>
                <w:b/>
                <w:color w:val="0D0D0D"/>
                <w:sz w:val="24"/>
                <w:szCs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b/>
                <w:color w:val="0D0D0D"/>
                <w:sz w:val="24"/>
                <w:szCs w:val="24"/>
              </w:rPr>
            </w:pPr>
            <w:r>
              <w:rPr>
                <w:b/>
                <w:color w:val="0D0D0D"/>
                <w:sz w:val="24"/>
                <w:szCs w:val="24"/>
              </w:rPr>
              <w:t>50</w:t>
            </w:r>
          </w:p>
        </w:tc>
      </w:tr>
      <w:tr w:rsidR="00192450">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2</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Физкультурные</w:t>
            </w:r>
            <w:r w:rsidR="00586C9C">
              <w:rPr>
                <w:b/>
                <w:color w:val="0D0D0D"/>
                <w:sz w:val="24"/>
                <w:szCs w:val="24"/>
              </w:rPr>
              <w:t xml:space="preserve"> </w:t>
            </w:r>
            <w:r>
              <w:rPr>
                <w:b/>
                <w:color w:val="0D0D0D"/>
                <w:sz w:val="24"/>
                <w:szCs w:val="24"/>
              </w:rPr>
              <w:t>занятия</w:t>
            </w: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192450" w:rsidP="00BB4C81">
            <w:pPr>
              <w:jc w:val="center"/>
              <w:rPr>
                <w:color w:val="0D0D0D"/>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192450" w:rsidP="00BB4C81">
            <w:pPr>
              <w:jc w:val="center"/>
              <w:rPr>
                <w:color w:val="0D0D0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276"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b/>
                <w:color w:val="0D0D0D"/>
                <w:sz w:val="24"/>
                <w:szCs w:val="24"/>
              </w:rPr>
            </w:pPr>
            <w:r>
              <w:rPr>
                <w:b/>
                <w:color w:val="0D0D0D"/>
                <w:sz w:val="24"/>
                <w:szCs w:val="24"/>
              </w:rPr>
              <w:t>75</w:t>
            </w:r>
          </w:p>
        </w:tc>
      </w:tr>
      <w:tr w:rsidR="00192450">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3</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Занятия</w:t>
            </w:r>
            <w:r w:rsidR="00586C9C">
              <w:rPr>
                <w:b/>
                <w:color w:val="0D0D0D"/>
                <w:sz w:val="24"/>
                <w:szCs w:val="24"/>
              </w:rPr>
              <w:t xml:space="preserve"> </w:t>
            </w:r>
            <w:r>
              <w:rPr>
                <w:b/>
                <w:color w:val="0D0D0D"/>
                <w:sz w:val="24"/>
                <w:szCs w:val="24"/>
              </w:rPr>
              <w:t>по</w:t>
            </w:r>
            <w:r w:rsidR="00586C9C">
              <w:rPr>
                <w:b/>
                <w:color w:val="0D0D0D"/>
                <w:sz w:val="24"/>
                <w:szCs w:val="24"/>
              </w:rPr>
              <w:t xml:space="preserve"> </w:t>
            </w:r>
            <w:r>
              <w:rPr>
                <w:b/>
                <w:color w:val="0D0D0D"/>
                <w:sz w:val="24"/>
                <w:szCs w:val="24"/>
              </w:rPr>
              <w:t>музыке</w:t>
            </w: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192450" w:rsidRDefault="00192450" w:rsidP="00BB4C81">
            <w:pPr>
              <w:jc w:val="center"/>
              <w:rPr>
                <w:color w:val="0D0D0D"/>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b/>
                <w:color w:val="0D0D0D"/>
                <w:sz w:val="24"/>
                <w:szCs w:val="24"/>
              </w:rPr>
            </w:pPr>
            <w:r>
              <w:rPr>
                <w:b/>
                <w:color w:val="0D0D0D"/>
                <w:sz w:val="24"/>
                <w:szCs w:val="24"/>
              </w:rPr>
              <w:t>50</w:t>
            </w:r>
          </w:p>
        </w:tc>
      </w:tr>
      <w:tr w:rsidR="00192450">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4</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rsidP="000967D0">
            <w:pPr>
              <w:jc w:val="center"/>
              <w:rPr>
                <w:b/>
                <w:color w:val="0D0D0D"/>
                <w:sz w:val="24"/>
                <w:szCs w:val="24"/>
              </w:rPr>
            </w:pPr>
            <w:r>
              <w:rPr>
                <w:b/>
                <w:color w:val="0D0D0D"/>
                <w:sz w:val="24"/>
                <w:szCs w:val="24"/>
              </w:rPr>
              <w:t>Игровые</w:t>
            </w:r>
            <w:r w:rsidR="00586C9C">
              <w:rPr>
                <w:b/>
                <w:color w:val="0D0D0D"/>
                <w:sz w:val="24"/>
                <w:szCs w:val="24"/>
              </w:rPr>
              <w:t xml:space="preserve"> </w:t>
            </w:r>
            <w:r>
              <w:rPr>
                <w:b/>
                <w:color w:val="0D0D0D"/>
                <w:sz w:val="24"/>
                <w:szCs w:val="24"/>
              </w:rPr>
              <w:t>упражнения</w:t>
            </w:r>
            <w:r w:rsidR="00586C9C">
              <w:rPr>
                <w:b/>
                <w:color w:val="0D0D0D"/>
                <w:sz w:val="24"/>
                <w:szCs w:val="24"/>
              </w:rPr>
              <w:t xml:space="preserve"> </w:t>
            </w:r>
            <w:r>
              <w:rPr>
                <w:b/>
                <w:color w:val="0D0D0D"/>
                <w:sz w:val="24"/>
                <w:szCs w:val="24"/>
              </w:rPr>
              <w:t>с</w:t>
            </w:r>
            <w:r w:rsidR="00586C9C">
              <w:rPr>
                <w:b/>
                <w:color w:val="0D0D0D"/>
                <w:sz w:val="24"/>
                <w:szCs w:val="24"/>
              </w:rPr>
              <w:t xml:space="preserve"> </w:t>
            </w:r>
            <w:r>
              <w:rPr>
                <w:b/>
                <w:color w:val="0D0D0D"/>
                <w:sz w:val="24"/>
                <w:szCs w:val="24"/>
              </w:rPr>
              <w:t>физкультурными</w:t>
            </w:r>
            <w:r w:rsidR="00586C9C">
              <w:rPr>
                <w:b/>
                <w:color w:val="0D0D0D"/>
                <w:sz w:val="24"/>
                <w:szCs w:val="24"/>
              </w:rPr>
              <w:t xml:space="preserve"> </w:t>
            </w:r>
            <w:r>
              <w:rPr>
                <w:b/>
                <w:color w:val="0D0D0D"/>
                <w:sz w:val="24"/>
                <w:szCs w:val="24"/>
              </w:rPr>
              <w:t>пособиями</w:t>
            </w:r>
            <w:r w:rsidR="00586C9C">
              <w:rPr>
                <w:b/>
                <w:color w:val="0D0D0D"/>
                <w:sz w:val="24"/>
                <w:szCs w:val="24"/>
              </w:rPr>
              <w:t xml:space="preserve"> </w:t>
            </w:r>
            <w:r>
              <w:rPr>
                <w:b/>
                <w:color w:val="0D0D0D"/>
                <w:sz w:val="24"/>
                <w:szCs w:val="24"/>
              </w:rPr>
              <w:t>(индивидуально,</w:t>
            </w:r>
            <w:r w:rsidR="000967D0">
              <w:rPr>
                <w:b/>
                <w:color w:val="0D0D0D"/>
                <w:sz w:val="24"/>
                <w:szCs w:val="24"/>
              </w:rPr>
              <w:t xml:space="preserve"> </w:t>
            </w:r>
            <w:r>
              <w:rPr>
                <w:b/>
                <w:color w:val="0D0D0D"/>
                <w:sz w:val="24"/>
                <w:szCs w:val="24"/>
              </w:rPr>
              <w:t>подгруппами)</w:t>
            </w: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276"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b/>
                <w:color w:val="0D0D0D"/>
                <w:sz w:val="24"/>
                <w:szCs w:val="24"/>
              </w:rPr>
            </w:pPr>
            <w:r>
              <w:rPr>
                <w:b/>
                <w:color w:val="0D0D0D"/>
                <w:sz w:val="24"/>
                <w:szCs w:val="24"/>
              </w:rPr>
              <w:t>125</w:t>
            </w:r>
          </w:p>
        </w:tc>
      </w:tr>
      <w:tr w:rsidR="00192450">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5</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Подвижные</w:t>
            </w:r>
            <w:r w:rsidR="00586C9C">
              <w:rPr>
                <w:b/>
                <w:color w:val="0D0D0D"/>
                <w:sz w:val="24"/>
                <w:szCs w:val="24"/>
              </w:rPr>
              <w:t xml:space="preserve"> </w:t>
            </w:r>
            <w:r>
              <w:rPr>
                <w:b/>
                <w:color w:val="0D0D0D"/>
                <w:sz w:val="24"/>
                <w:szCs w:val="24"/>
              </w:rPr>
              <w:t>игры</w:t>
            </w:r>
            <w:r w:rsidR="00586C9C">
              <w:rPr>
                <w:b/>
                <w:color w:val="0D0D0D"/>
                <w:sz w:val="24"/>
                <w:szCs w:val="24"/>
              </w:rPr>
              <w:t xml:space="preserve"> </w:t>
            </w:r>
            <w:r>
              <w:rPr>
                <w:b/>
                <w:color w:val="0D0D0D"/>
                <w:sz w:val="24"/>
                <w:szCs w:val="24"/>
              </w:rPr>
              <w:t>на</w:t>
            </w:r>
            <w:r w:rsidR="00586C9C">
              <w:rPr>
                <w:b/>
                <w:color w:val="0D0D0D"/>
                <w:sz w:val="24"/>
                <w:szCs w:val="24"/>
              </w:rPr>
              <w:t xml:space="preserve"> </w:t>
            </w:r>
            <w:r>
              <w:rPr>
                <w:b/>
                <w:color w:val="0D0D0D"/>
                <w:sz w:val="24"/>
                <w:szCs w:val="24"/>
              </w:rPr>
              <w:t>прогулке</w:t>
            </w:r>
            <w:r w:rsidR="00586C9C">
              <w:rPr>
                <w:b/>
                <w:color w:val="0D0D0D"/>
                <w:sz w:val="24"/>
                <w:szCs w:val="24"/>
              </w:rPr>
              <w:t xml:space="preserve"> </w:t>
            </w:r>
            <w:r>
              <w:rPr>
                <w:b/>
                <w:color w:val="0D0D0D"/>
                <w:sz w:val="24"/>
                <w:szCs w:val="24"/>
              </w:rPr>
              <w:t>(ежедневно</w:t>
            </w:r>
            <w:r w:rsidR="00586C9C">
              <w:rPr>
                <w:b/>
                <w:color w:val="0D0D0D"/>
                <w:sz w:val="24"/>
                <w:szCs w:val="24"/>
              </w:rPr>
              <w:t xml:space="preserve"> </w:t>
            </w:r>
            <w:r>
              <w:rPr>
                <w:b/>
                <w:color w:val="0D0D0D"/>
                <w:sz w:val="24"/>
                <w:szCs w:val="24"/>
              </w:rPr>
              <w:t>2</w:t>
            </w:r>
            <w:r w:rsidR="00586C9C">
              <w:rPr>
                <w:b/>
                <w:color w:val="0D0D0D"/>
                <w:sz w:val="24"/>
                <w:szCs w:val="24"/>
              </w:rPr>
              <w:t xml:space="preserve"> </w:t>
            </w:r>
            <w:r>
              <w:rPr>
                <w:b/>
                <w:color w:val="0D0D0D"/>
                <w:sz w:val="24"/>
                <w:szCs w:val="24"/>
              </w:rPr>
              <w:t>подвижные</w:t>
            </w:r>
            <w:r w:rsidR="00586C9C">
              <w:rPr>
                <w:b/>
                <w:color w:val="0D0D0D"/>
                <w:sz w:val="24"/>
                <w:szCs w:val="24"/>
              </w:rPr>
              <w:t xml:space="preserve"> </w:t>
            </w:r>
            <w:r>
              <w:rPr>
                <w:b/>
                <w:color w:val="0D0D0D"/>
                <w:sz w:val="24"/>
                <w:szCs w:val="24"/>
              </w:rPr>
              <w:t>игры</w:t>
            </w:r>
            <w:r w:rsidR="00586C9C">
              <w:rPr>
                <w:b/>
                <w:color w:val="0D0D0D"/>
                <w:sz w:val="24"/>
                <w:szCs w:val="24"/>
              </w:rPr>
              <w:t xml:space="preserve"> </w:t>
            </w:r>
            <w:r>
              <w:rPr>
                <w:b/>
                <w:color w:val="0D0D0D"/>
                <w:sz w:val="24"/>
                <w:szCs w:val="24"/>
              </w:rPr>
              <w:t>на</w:t>
            </w:r>
            <w:r w:rsidR="00586C9C">
              <w:rPr>
                <w:b/>
                <w:color w:val="0D0D0D"/>
                <w:sz w:val="24"/>
                <w:szCs w:val="24"/>
              </w:rPr>
              <w:t xml:space="preserve"> </w:t>
            </w:r>
            <w:r>
              <w:rPr>
                <w:b/>
                <w:color w:val="0D0D0D"/>
                <w:sz w:val="24"/>
                <w:szCs w:val="24"/>
              </w:rPr>
              <w:t>утренней</w:t>
            </w:r>
            <w:r w:rsidR="00586C9C">
              <w:rPr>
                <w:b/>
                <w:color w:val="0D0D0D"/>
                <w:sz w:val="24"/>
                <w:szCs w:val="24"/>
              </w:rPr>
              <w:t xml:space="preserve"> </w:t>
            </w:r>
            <w:r>
              <w:rPr>
                <w:b/>
                <w:color w:val="0D0D0D"/>
                <w:sz w:val="24"/>
                <w:szCs w:val="24"/>
              </w:rPr>
              <w:t>и</w:t>
            </w:r>
            <w:r w:rsidR="00586C9C">
              <w:rPr>
                <w:b/>
                <w:color w:val="0D0D0D"/>
                <w:sz w:val="24"/>
                <w:szCs w:val="24"/>
              </w:rPr>
              <w:t xml:space="preserve"> </w:t>
            </w:r>
            <w:r>
              <w:rPr>
                <w:b/>
                <w:color w:val="0D0D0D"/>
                <w:sz w:val="24"/>
                <w:szCs w:val="24"/>
              </w:rPr>
              <w:t>вечерней</w:t>
            </w:r>
            <w:r w:rsidR="00586C9C">
              <w:rPr>
                <w:b/>
                <w:color w:val="0D0D0D"/>
                <w:sz w:val="24"/>
                <w:szCs w:val="24"/>
              </w:rPr>
              <w:t xml:space="preserve"> </w:t>
            </w:r>
            <w:r>
              <w:rPr>
                <w:b/>
                <w:color w:val="0D0D0D"/>
                <w:sz w:val="24"/>
                <w:szCs w:val="24"/>
              </w:rPr>
              <w:t>прогулке)</w:t>
            </w: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1276"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25</w:t>
            </w: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b/>
                <w:color w:val="0D0D0D"/>
                <w:sz w:val="24"/>
                <w:szCs w:val="24"/>
              </w:rPr>
            </w:pPr>
            <w:r>
              <w:rPr>
                <w:b/>
                <w:color w:val="0D0D0D"/>
                <w:sz w:val="24"/>
                <w:szCs w:val="24"/>
              </w:rPr>
              <w:t>125</w:t>
            </w:r>
          </w:p>
        </w:tc>
      </w:tr>
      <w:tr w:rsidR="00192450">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6</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Гимнастика</w:t>
            </w:r>
            <w:r w:rsidR="00586C9C">
              <w:rPr>
                <w:b/>
                <w:color w:val="0D0D0D"/>
                <w:sz w:val="24"/>
                <w:szCs w:val="24"/>
              </w:rPr>
              <w:t xml:space="preserve"> </w:t>
            </w:r>
            <w:r>
              <w:rPr>
                <w:b/>
                <w:color w:val="0D0D0D"/>
                <w:sz w:val="24"/>
                <w:szCs w:val="24"/>
              </w:rPr>
              <w:t>после</w:t>
            </w:r>
            <w:r w:rsidR="00586C9C">
              <w:rPr>
                <w:b/>
                <w:color w:val="0D0D0D"/>
                <w:sz w:val="24"/>
                <w:szCs w:val="24"/>
              </w:rPr>
              <w:t xml:space="preserve"> </w:t>
            </w:r>
            <w:r>
              <w:rPr>
                <w:b/>
                <w:color w:val="0D0D0D"/>
                <w:sz w:val="24"/>
                <w:szCs w:val="24"/>
              </w:rPr>
              <w:t>сна</w:t>
            </w: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10</w:t>
            </w: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b/>
                <w:color w:val="0D0D0D"/>
                <w:sz w:val="24"/>
                <w:szCs w:val="24"/>
              </w:rPr>
            </w:pPr>
            <w:r>
              <w:rPr>
                <w:b/>
                <w:color w:val="0D0D0D"/>
                <w:sz w:val="24"/>
                <w:szCs w:val="24"/>
              </w:rPr>
              <w:t>50</w:t>
            </w:r>
          </w:p>
        </w:tc>
      </w:tr>
      <w:tr w:rsidR="00192450">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7</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Игры-</w:t>
            </w:r>
            <w:r w:rsidR="00586C9C">
              <w:rPr>
                <w:b/>
                <w:color w:val="0D0D0D"/>
                <w:sz w:val="24"/>
                <w:szCs w:val="24"/>
              </w:rPr>
              <w:t xml:space="preserve"> </w:t>
            </w:r>
            <w:r>
              <w:rPr>
                <w:b/>
                <w:color w:val="0D0D0D"/>
                <w:sz w:val="24"/>
                <w:szCs w:val="24"/>
              </w:rPr>
              <w:t>хороводы</w:t>
            </w:r>
          </w:p>
        </w:tc>
        <w:tc>
          <w:tcPr>
            <w:tcW w:w="1559"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color w:val="0D0D0D"/>
                <w:sz w:val="24"/>
                <w:szCs w:val="24"/>
              </w:rPr>
            </w:pPr>
            <w:r>
              <w:rPr>
                <w:color w:val="0D0D0D"/>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192450" w:rsidRDefault="00063B39" w:rsidP="00BB4C81">
            <w:pPr>
              <w:jc w:val="center"/>
              <w:rPr>
                <w:b/>
                <w:color w:val="0D0D0D"/>
                <w:sz w:val="24"/>
                <w:szCs w:val="24"/>
              </w:rPr>
            </w:pPr>
            <w:r>
              <w:rPr>
                <w:b/>
                <w:color w:val="0D0D0D"/>
                <w:sz w:val="24"/>
                <w:szCs w:val="24"/>
              </w:rPr>
              <w:t>25</w:t>
            </w:r>
          </w:p>
        </w:tc>
      </w:tr>
      <w:tr w:rsidR="00192450" w:rsidTr="00FD16C9">
        <w:trPr>
          <w:trHeight w:val="327"/>
        </w:trPr>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lastRenderedPageBreak/>
              <w:t>8</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Физкультурные</w:t>
            </w:r>
            <w:r w:rsidR="00586C9C">
              <w:rPr>
                <w:b/>
                <w:color w:val="0D0D0D"/>
                <w:sz w:val="24"/>
                <w:szCs w:val="24"/>
              </w:rPr>
              <w:t xml:space="preserve"> </w:t>
            </w:r>
            <w:r>
              <w:rPr>
                <w:b/>
                <w:color w:val="0D0D0D"/>
                <w:sz w:val="24"/>
                <w:szCs w:val="24"/>
              </w:rPr>
              <w:t>досуги</w:t>
            </w:r>
            <w:r w:rsidR="00586C9C">
              <w:rPr>
                <w:b/>
                <w:color w:val="0D0D0D"/>
                <w:sz w:val="24"/>
                <w:szCs w:val="24"/>
              </w:rPr>
              <w:t xml:space="preserve"> </w:t>
            </w:r>
          </w:p>
        </w:tc>
        <w:tc>
          <w:tcPr>
            <w:tcW w:w="6804" w:type="dxa"/>
            <w:gridSpan w:val="10"/>
            <w:tcBorders>
              <w:top w:val="single" w:sz="4" w:space="0" w:color="000000"/>
              <w:left w:val="single" w:sz="4" w:space="0" w:color="000000"/>
              <w:bottom w:val="single" w:sz="4" w:space="0" w:color="000000"/>
              <w:right w:val="single" w:sz="4" w:space="0" w:color="000000"/>
            </w:tcBorders>
          </w:tcPr>
          <w:p w:rsidR="00192450" w:rsidRDefault="00063B39" w:rsidP="000C7D7E">
            <w:pPr>
              <w:jc w:val="center"/>
              <w:rPr>
                <w:color w:val="0D0D0D"/>
                <w:sz w:val="24"/>
                <w:szCs w:val="24"/>
              </w:rPr>
            </w:pPr>
            <w:r>
              <w:rPr>
                <w:color w:val="0D0D0D"/>
                <w:sz w:val="24"/>
                <w:szCs w:val="24"/>
              </w:rPr>
              <w:t>25</w:t>
            </w:r>
            <w:r w:rsidR="00586C9C">
              <w:rPr>
                <w:color w:val="0D0D0D"/>
                <w:sz w:val="24"/>
                <w:szCs w:val="24"/>
              </w:rPr>
              <w:t xml:space="preserve"> </w:t>
            </w:r>
            <w:r>
              <w:rPr>
                <w:color w:val="0D0D0D"/>
                <w:sz w:val="24"/>
                <w:szCs w:val="24"/>
              </w:rPr>
              <w:t>минут</w:t>
            </w:r>
            <w:r w:rsidR="00586C9C">
              <w:rPr>
                <w:color w:val="0D0D0D"/>
                <w:sz w:val="24"/>
                <w:szCs w:val="24"/>
              </w:rPr>
              <w:t xml:space="preserve"> </w:t>
            </w:r>
            <w:r>
              <w:rPr>
                <w:color w:val="0D0D0D"/>
                <w:sz w:val="24"/>
                <w:szCs w:val="24"/>
              </w:rPr>
              <w:t>один</w:t>
            </w:r>
            <w:r w:rsidR="00586C9C">
              <w:rPr>
                <w:color w:val="0D0D0D"/>
                <w:sz w:val="24"/>
                <w:szCs w:val="24"/>
              </w:rPr>
              <w:t xml:space="preserve"> </w:t>
            </w:r>
            <w:r>
              <w:rPr>
                <w:color w:val="0D0D0D"/>
                <w:sz w:val="24"/>
                <w:szCs w:val="24"/>
              </w:rPr>
              <w:t>раз</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месяц</w:t>
            </w:r>
          </w:p>
        </w:tc>
      </w:tr>
      <w:tr w:rsidR="00192450">
        <w:trPr>
          <w:trHeight w:val="320"/>
        </w:trPr>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9</w:t>
            </w: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Музыкальные</w:t>
            </w:r>
            <w:r w:rsidR="00586C9C">
              <w:rPr>
                <w:b/>
                <w:color w:val="0D0D0D"/>
                <w:sz w:val="24"/>
                <w:szCs w:val="24"/>
              </w:rPr>
              <w:t xml:space="preserve"> </w:t>
            </w:r>
            <w:r>
              <w:rPr>
                <w:b/>
                <w:color w:val="0D0D0D"/>
                <w:sz w:val="24"/>
                <w:szCs w:val="24"/>
              </w:rPr>
              <w:t>досуги</w:t>
            </w:r>
          </w:p>
        </w:tc>
        <w:tc>
          <w:tcPr>
            <w:tcW w:w="6804" w:type="dxa"/>
            <w:gridSpan w:val="10"/>
            <w:tcBorders>
              <w:top w:val="single" w:sz="4" w:space="0" w:color="000000"/>
              <w:left w:val="single" w:sz="4" w:space="0" w:color="000000"/>
              <w:bottom w:val="single" w:sz="4" w:space="0" w:color="000000"/>
              <w:right w:val="single" w:sz="4" w:space="0" w:color="000000"/>
            </w:tcBorders>
          </w:tcPr>
          <w:p w:rsidR="00192450" w:rsidRDefault="00063B39" w:rsidP="000C7D7E">
            <w:pPr>
              <w:jc w:val="center"/>
              <w:rPr>
                <w:color w:val="0D0D0D"/>
                <w:sz w:val="24"/>
                <w:szCs w:val="24"/>
              </w:rPr>
            </w:pPr>
            <w:r>
              <w:rPr>
                <w:color w:val="0D0D0D"/>
                <w:sz w:val="24"/>
                <w:szCs w:val="24"/>
              </w:rPr>
              <w:t>25</w:t>
            </w:r>
            <w:r w:rsidR="00586C9C">
              <w:rPr>
                <w:color w:val="0D0D0D"/>
                <w:sz w:val="24"/>
                <w:szCs w:val="24"/>
              </w:rPr>
              <w:t xml:space="preserve"> </w:t>
            </w:r>
            <w:r>
              <w:rPr>
                <w:color w:val="0D0D0D"/>
                <w:sz w:val="24"/>
                <w:szCs w:val="24"/>
              </w:rPr>
              <w:t>минут</w:t>
            </w:r>
            <w:r w:rsidR="00586C9C">
              <w:rPr>
                <w:color w:val="0D0D0D"/>
                <w:sz w:val="24"/>
                <w:szCs w:val="24"/>
              </w:rPr>
              <w:t xml:space="preserve"> </w:t>
            </w:r>
            <w:r>
              <w:rPr>
                <w:color w:val="0D0D0D"/>
                <w:sz w:val="24"/>
                <w:szCs w:val="24"/>
              </w:rPr>
              <w:t>один</w:t>
            </w:r>
            <w:r w:rsidR="00586C9C">
              <w:rPr>
                <w:color w:val="0D0D0D"/>
                <w:sz w:val="24"/>
                <w:szCs w:val="24"/>
              </w:rPr>
              <w:t xml:space="preserve"> </w:t>
            </w:r>
            <w:r>
              <w:rPr>
                <w:color w:val="0D0D0D"/>
                <w:sz w:val="24"/>
                <w:szCs w:val="24"/>
              </w:rPr>
              <w:t>раз</w:t>
            </w:r>
            <w:r w:rsidR="00586C9C">
              <w:rPr>
                <w:color w:val="0D0D0D"/>
                <w:sz w:val="24"/>
                <w:szCs w:val="24"/>
              </w:rPr>
              <w:t xml:space="preserve"> </w:t>
            </w:r>
            <w:r>
              <w:rPr>
                <w:color w:val="0D0D0D"/>
                <w:sz w:val="24"/>
                <w:szCs w:val="24"/>
              </w:rPr>
              <w:t>в</w:t>
            </w:r>
            <w:r w:rsidR="00586C9C">
              <w:rPr>
                <w:color w:val="0D0D0D"/>
                <w:sz w:val="24"/>
                <w:szCs w:val="24"/>
              </w:rPr>
              <w:t xml:space="preserve"> </w:t>
            </w:r>
            <w:r>
              <w:rPr>
                <w:color w:val="0D0D0D"/>
                <w:sz w:val="24"/>
                <w:szCs w:val="24"/>
              </w:rPr>
              <w:t>месяц</w:t>
            </w:r>
          </w:p>
        </w:tc>
      </w:tr>
      <w:tr w:rsidR="00192450">
        <w:tc>
          <w:tcPr>
            <w:tcW w:w="709" w:type="dxa"/>
            <w:tcBorders>
              <w:top w:val="single" w:sz="4" w:space="0" w:color="000000"/>
              <w:left w:val="single" w:sz="4" w:space="0" w:color="000000"/>
              <w:bottom w:val="single" w:sz="4" w:space="0" w:color="000000"/>
              <w:right w:val="single" w:sz="4" w:space="0" w:color="000000"/>
            </w:tcBorders>
          </w:tcPr>
          <w:p w:rsidR="00192450" w:rsidRDefault="00192450">
            <w:pPr>
              <w:rPr>
                <w:b/>
                <w:color w:val="0D0D0D"/>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Итого</w:t>
            </w:r>
            <w:r w:rsidR="00586C9C">
              <w:rPr>
                <w:b/>
                <w:color w:val="0D0D0D"/>
                <w:sz w:val="24"/>
                <w:szCs w:val="24"/>
              </w:rPr>
              <w:t xml:space="preserve"> </w:t>
            </w:r>
            <w:r>
              <w:rPr>
                <w:b/>
                <w:color w:val="0D0D0D"/>
                <w:sz w:val="24"/>
                <w:szCs w:val="24"/>
              </w:rPr>
              <w:t>в</w:t>
            </w:r>
            <w:r w:rsidR="00586C9C">
              <w:rPr>
                <w:b/>
                <w:color w:val="0D0D0D"/>
                <w:sz w:val="24"/>
                <w:szCs w:val="24"/>
              </w:rPr>
              <w:t xml:space="preserve"> </w:t>
            </w:r>
            <w:r>
              <w:rPr>
                <w:b/>
                <w:color w:val="0D0D0D"/>
                <w:sz w:val="24"/>
                <w:szCs w:val="24"/>
              </w:rPr>
              <w:t>неделю</w:t>
            </w:r>
          </w:p>
        </w:tc>
        <w:tc>
          <w:tcPr>
            <w:tcW w:w="1275"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83</w:t>
            </w:r>
            <w:r w:rsidR="00586C9C">
              <w:rPr>
                <w:b/>
                <w:color w:val="0D0D0D"/>
                <w:sz w:val="24"/>
                <w:szCs w:val="24"/>
              </w:rPr>
              <w:t xml:space="preserve"> </w:t>
            </w:r>
            <w:r>
              <w:rPr>
                <w:b/>
                <w:color w:val="0D0D0D"/>
                <w:sz w:val="24"/>
                <w:szCs w:val="24"/>
              </w:rPr>
              <w:t>мин.</w:t>
            </w:r>
          </w:p>
        </w:tc>
        <w:tc>
          <w:tcPr>
            <w:tcW w:w="1134" w:type="dxa"/>
            <w:gridSpan w:val="2"/>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83</w:t>
            </w:r>
            <w:r w:rsidR="00586C9C">
              <w:rPr>
                <w:b/>
                <w:color w:val="0D0D0D"/>
                <w:sz w:val="24"/>
                <w:szCs w:val="24"/>
              </w:rPr>
              <w:t xml:space="preserve"> </w:t>
            </w:r>
            <w:r>
              <w:rPr>
                <w:b/>
                <w:color w:val="0D0D0D"/>
                <w:sz w:val="24"/>
                <w:szCs w:val="24"/>
              </w:rPr>
              <w:t>мин.</w:t>
            </w:r>
          </w:p>
        </w:tc>
        <w:tc>
          <w:tcPr>
            <w:tcW w:w="993" w:type="dxa"/>
            <w:gridSpan w:val="2"/>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83мин.</w:t>
            </w:r>
          </w:p>
        </w:tc>
        <w:tc>
          <w:tcPr>
            <w:tcW w:w="1275" w:type="dxa"/>
            <w:gridSpan w:val="2"/>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83</w:t>
            </w:r>
            <w:r w:rsidR="00586C9C">
              <w:rPr>
                <w:b/>
                <w:color w:val="0D0D0D"/>
                <w:sz w:val="24"/>
                <w:szCs w:val="24"/>
              </w:rPr>
              <w:t xml:space="preserve"> </w:t>
            </w:r>
            <w:r>
              <w:rPr>
                <w:b/>
                <w:color w:val="0D0D0D"/>
                <w:sz w:val="24"/>
                <w:szCs w:val="24"/>
              </w:rPr>
              <w:t>мин.</w:t>
            </w:r>
            <w:r w:rsidR="00586C9C">
              <w:rPr>
                <w:b/>
                <w:color w:val="0D0D0D"/>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83</w:t>
            </w:r>
            <w:r w:rsidR="00586C9C">
              <w:rPr>
                <w:b/>
                <w:color w:val="0D0D0D"/>
                <w:sz w:val="24"/>
                <w:szCs w:val="24"/>
              </w:rPr>
              <w:t xml:space="preserve"> </w:t>
            </w:r>
            <w:r>
              <w:rPr>
                <w:b/>
                <w:color w:val="0D0D0D"/>
                <w:sz w:val="24"/>
                <w:szCs w:val="24"/>
              </w:rPr>
              <w:t>мин.</w:t>
            </w:r>
          </w:p>
        </w:tc>
        <w:tc>
          <w:tcPr>
            <w:tcW w:w="709" w:type="dxa"/>
            <w:tcBorders>
              <w:top w:val="single" w:sz="4" w:space="0" w:color="000000"/>
              <w:left w:val="single" w:sz="4" w:space="0" w:color="000000"/>
              <w:bottom w:val="single" w:sz="4" w:space="0" w:color="000000"/>
              <w:right w:val="single" w:sz="4" w:space="0" w:color="000000"/>
            </w:tcBorders>
          </w:tcPr>
          <w:p w:rsidR="00192450" w:rsidRDefault="00063B39">
            <w:pPr>
              <w:rPr>
                <w:b/>
                <w:color w:val="0D0D0D"/>
                <w:sz w:val="24"/>
                <w:szCs w:val="24"/>
              </w:rPr>
            </w:pPr>
            <w:r>
              <w:rPr>
                <w:b/>
                <w:color w:val="0D0D0D"/>
                <w:sz w:val="24"/>
                <w:szCs w:val="24"/>
              </w:rPr>
              <w:t>415</w:t>
            </w:r>
          </w:p>
        </w:tc>
      </w:tr>
    </w:tbl>
    <w:p w:rsidR="00192450" w:rsidRDefault="00192450" w:rsidP="00532956">
      <w:pPr>
        <w:ind w:firstLine="0"/>
        <w:rPr>
          <w:rFonts w:ascii="Times New Roman" w:eastAsia="Times New Roman" w:hAnsi="Times New Roman" w:cs="Times New Roman"/>
          <w:b/>
          <w:sz w:val="24"/>
          <w:szCs w:val="24"/>
        </w:rPr>
      </w:pPr>
    </w:p>
    <w:p w:rsidR="00192450" w:rsidRDefault="00063B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Тематическое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планирование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разновозрастной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группе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комбинированной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направленности</w:t>
      </w:r>
    </w:p>
    <w:p w:rsidR="00192450" w:rsidRDefault="00063B39" w:rsidP="006F28CC">
      <w:pPr>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Тематический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план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rPr>
        <w:t>образовательной</w:t>
      </w:r>
      <w:r w:rsidR="00586C9C">
        <w:rPr>
          <w:rFonts w:ascii="Times New Roman" w:eastAsia="Times New Roman" w:hAnsi="Times New Roman" w:cs="Times New Roman"/>
        </w:rPr>
        <w:t xml:space="preserve"> </w:t>
      </w:r>
      <w:r>
        <w:rPr>
          <w:rFonts w:ascii="Times New Roman" w:eastAsia="Times New Roman" w:hAnsi="Times New Roman" w:cs="Times New Roman"/>
        </w:rPr>
        <w:t>деятельности</w:t>
      </w:r>
      <w:r w:rsidR="00586C9C">
        <w:rPr>
          <w:rFonts w:ascii="Times New Roman" w:eastAsia="Times New Roman" w:hAnsi="Times New Roman" w:cs="Times New Roman"/>
          <w:b/>
        </w:rPr>
        <w:t xml:space="preserve"> </w:t>
      </w:r>
      <w:r>
        <w:rPr>
          <w:rFonts w:ascii="Times New Roman" w:eastAsia="Times New Roman" w:hAnsi="Times New Roman" w:cs="Times New Roman"/>
          <w:color w:val="0D0D0D"/>
          <w:sz w:val="24"/>
          <w:szCs w:val="24"/>
        </w:rPr>
        <w:t>в</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старшей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группе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4-6</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лет)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составлен,</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согласно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ФГОС</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структуре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основной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общеобразовательной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программе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дошкольного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основе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принципа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комплексно-тематического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построения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процесса.</w:t>
      </w:r>
      <w:r w:rsidR="00586C9C">
        <w:rPr>
          <w:rFonts w:ascii="Times New Roman" w:eastAsia="Times New Roman" w:hAnsi="Times New Roman" w:cs="Times New Roman"/>
          <w:color w:val="0D0D0D"/>
          <w:sz w:val="24"/>
          <w:szCs w:val="24"/>
        </w:rPr>
        <w:t xml:space="preserve"> </w:t>
      </w:r>
    </w:p>
    <w:p w:rsidR="00192450" w:rsidRDefault="00063B39" w:rsidP="006F28CC">
      <w:pPr>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Организационной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основой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реализации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комплексно-тематического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принципа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построения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Программы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является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выделение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ведущей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темы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недели.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Тематика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недель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ориентирована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все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направления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развития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ребенка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дошкольного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возраста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посвящена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различным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сторонам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окружающей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действительности:</w:t>
      </w:r>
    </w:p>
    <w:p w:rsidR="00192450" w:rsidRDefault="00063B39" w:rsidP="006F28CC">
      <w:pPr>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предметному</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окружению</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(овощи,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фрукты,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одежда,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обувь,</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игрушки,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транспорт</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др.);</w:t>
      </w:r>
    </w:p>
    <w:p w:rsidR="00192450" w:rsidRDefault="00063B39" w:rsidP="006F28CC">
      <w:pPr>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окружающей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природе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(птицы,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животные,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растения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др.);</w:t>
      </w:r>
    </w:p>
    <w:p w:rsidR="00192450" w:rsidRDefault="00063B39" w:rsidP="006F28CC">
      <w:pPr>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явлениям</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общественной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жизни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(труд</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людей,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государственные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общественные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праздники).</w:t>
      </w:r>
    </w:p>
    <w:p w:rsidR="00192450" w:rsidRDefault="00063B39" w:rsidP="006F28CC">
      <w:pPr>
        <w:widowContro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Ведущая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тема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недели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рассматривается</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через</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все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виды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детской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деятельности</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(игра,</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труд,</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художественное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творчество,</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чтение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художественной</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литературы</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и</w:t>
      </w:r>
      <w:r w:rsidR="00586C9C">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др</w:t>
      </w:r>
      <w:proofErr w:type="spellEnd"/>
      <w:r>
        <w:rPr>
          <w:rFonts w:ascii="Times New Roman" w:eastAsia="Times New Roman" w:hAnsi="Times New Roman" w:cs="Times New Roman"/>
          <w:color w:val="0D0D0D"/>
          <w:sz w:val="24"/>
          <w:szCs w:val="24"/>
        </w:rPr>
        <w:t>).</w:t>
      </w:r>
    </w:p>
    <w:p w:rsidR="00192450" w:rsidRDefault="00063B39" w:rsidP="006F2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D0D0D"/>
          <w:sz w:val="24"/>
          <w:szCs w:val="24"/>
        </w:rPr>
        <w:t>Решение</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образовательных</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задач</w:t>
      </w:r>
      <w:r w:rsidR="00586C9C">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00000"/>
          <w:sz w:val="24"/>
          <w:szCs w:val="24"/>
        </w:rPr>
        <w:t>осуществляется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процессе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совместной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взрослого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967D0">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только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рамках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проведении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режимных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моментов.</w:t>
      </w:r>
    </w:p>
    <w:p w:rsidR="00192450" w:rsidRDefault="00063B39" w:rsidP="006F2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Ежедневно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организуются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игры-занятия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согласно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расписанию</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занятий.</w:t>
      </w:r>
    </w:p>
    <w:p w:rsidR="00FD16C9" w:rsidRDefault="00FD16C9">
      <w:pPr>
        <w:jc w:val="center"/>
        <w:rPr>
          <w:rFonts w:ascii="Times New Roman" w:eastAsia="Times New Roman" w:hAnsi="Times New Roman" w:cs="Times New Roman"/>
          <w:color w:val="000000"/>
          <w:sz w:val="24"/>
          <w:szCs w:val="24"/>
        </w:rPr>
      </w:pPr>
    </w:p>
    <w:p w:rsidR="00192450" w:rsidRDefault="00063B3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Тематический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план</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старшей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группе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комбинированной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направленности</w:t>
      </w:r>
      <w:r w:rsidR="00586C9C">
        <w:rPr>
          <w:rFonts w:ascii="Times New Roman" w:eastAsia="Times New Roman" w:hAnsi="Times New Roman" w:cs="Times New Roman"/>
          <w:b/>
          <w:color w:val="000000"/>
          <w:sz w:val="24"/>
          <w:szCs w:val="24"/>
        </w:rPr>
        <w:t xml:space="preserve"> </w:t>
      </w:r>
    </w:p>
    <w:p w:rsidR="00192450" w:rsidRDefault="00063B39" w:rsidP="006F28C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период</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02.09.2021</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года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по29.05.2022</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года</w:t>
      </w:r>
    </w:p>
    <w:p w:rsidR="006F28CC" w:rsidRPr="006F28CC" w:rsidRDefault="006F28CC" w:rsidP="006F28CC">
      <w:pPr>
        <w:jc w:val="center"/>
        <w:rPr>
          <w:rFonts w:ascii="Times New Roman" w:eastAsia="Times New Roman" w:hAnsi="Times New Roman" w:cs="Times New Roman"/>
          <w:b/>
          <w:color w:val="000000"/>
          <w:sz w:val="24"/>
          <w:szCs w:val="24"/>
        </w:rPr>
      </w:pPr>
    </w:p>
    <w:tbl>
      <w:tblPr>
        <w:tblStyle w:val="40"/>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3"/>
        <w:gridCol w:w="5812"/>
        <w:gridCol w:w="2410"/>
      </w:tblGrid>
      <w:tr w:rsidR="00192450" w:rsidTr="00FD16C9">
        <w:tc>
          <w:tcPr>
            <w:tcW w:w="1673" w:type="dxa"/>
          </w:tcPr>
          <w:p w:rsidR="00192450" w:rsidRDefault="00063B39" w:rsidP="00532956">
            <w:pPr>
              <w:widowControl w:val="0"/>
              <w:spacing w:line="220" w:lineRule="auto"/>
              <w:rPr>
                <w:color w:val="000000"/>
                <w:sz w:val="24"/>
                <w:szCs w:val="24"/>
              </w:rPr>
            </w:pPr>
            <w:r>
              <w:rPr>
                <w:b/>
                <w:color w:val="000000"/>
                <w:sz w:val="24"/>
                <w:szCs w:val="24"/>
                <w:highlight w:val="white"/>
              </w:rPr>
              <w:t>Тема/период</w:t>
            </w:r>
          </w:p>
        </w:tc>
        <w:tc>
          <w:tcPr>
            <w:tcW w:w="5812" w:type="dxa"/>
          </w:tcPr>
          <w:p w:rsidR="00192450" w:rsidRDefault="00063B39">
            <w:pPr>
              <w:widowControl w:val="0"/>
              <w:spacing w:line="220" w:lineRule="auto"/>
              <w:jc w:val="center"/>
              <w:rPr>
                <w:color w:val="000000"/>
                <w:sz w:val="24"/>
                <w:szCs w:val="24"/>
              </w:rPr>
            </w:pPr>
            <w:r>
              <w:rPr>
                <w:b/>
                <w:color w:val="000000"/>
                <w:sz w:val="24"/>
                <w:szCs w:val="24"/>
                <w:highlight w:val="white"/>
              </w:rPr>
              <w:t>Развернутое</w:t>
            </w:r>
            <w:r w:rsidR="00586C9C">
              <w:rPr>
                <w:b/>
                <w:color w:val="000000"/>
                <w:sz w:val="24"/>
                <w:szCs w:val="24"/>
                <w:highlight w:val="white"/>
              </w:rPr>
              <w:t xml:space="preserve"> </w:t>
            </w:r>
            <w:r>
              <w:rPr>
                <w:b/>
                <w:color w:val="000000"/>
                <w:sz w:val="24"/>
                <w:szCs w:val="24"/>
                <w:highlight w:val="white"/>
              </w:rPr>
              <w:t>содержание</w:t>
            </w:r>
          </w:p>
        </w:tc>
        <w:tc>
          <w:tcPr>
            <w:tcW w:w="2410" w:type="dxa"/>
          </w:tcPr>
          <w:p w:rsidR="00192450" w:rsidRDefault="00063B39" w:rsidP="000967D0">
            <w:pPr>
              <w:widowControl w:val="0"/>
              <w:spacing w:line="220" w:lineRule="auto"/>
              <w:jc w:val="center"/>
              <w:rPr>
                <w:b/>
                <w:color w:val="000000"/>
                <w:sz w:val="24"/>
                <w:szCs w:val="24"/>
              </w:rPr>
            </w:pPr>
            <w:r>
              <w:rPr>
                <w:b/>
                <w:color w:val="000000"/>
                <w:sz w:val="24"/>
                <w:szCs w:val="24"/>
              </w:rPr>
              <w:t>Итоговое</w:t>
            </w:r>
            <w:r w:rsidR="000967D0">
              <w:rPr>
                <w:b/>
                <w:color w:val="000000"/>
                <w:sz w:val="24"/>
                <w:szCs w:val="24"/>
              </w:rPr>
              <w:t xml:space="preserve"> </w:t>
            </w:r>
            <w:r>
              <w:rPr>
                <w:b/>
                <w:color w:val="000000"/>
                <w:sz w:val="24"/>
                <w:szCs w:val="24"/>
              </w:rPr>
              <w:t>мероприятие</w:t>
            </w:r>
          </w:p>
        </w:tc>
      </w:tr>
      <w:tr w:rsidR="00192450" w:rsidTr="00FD16C9">
        <w:tc>
          <w:tcPr>
            <w:tcW w:w="1673" w:type="dxa"/>
          </w:tcPr>
          <w:p w:rsidR="000967D0" w:rsidRDefault="000967D0" w:rsidP="000967D0">
            <w:pPr>
              <w:widowControl w:val="0"/>
              <w:spacing w:line="274" w:lineRule="auto"/>
              <w:jc w:val="center"/>
              <w:rPr>
                <w:b/>
                <w:color w:val="000000"/>
                <w:sz w:val="24"/>
                <w:szCs w:val="24"/>
                <w:highlight w:val="white"/>
              </w:rPr>
            </w:pPr>
          </w:p>
          <w:p w:rsidR="000967D0" w:rsidRDefault="000967D0" w:rsidP="000967D0">
            <w:pPr>
              <w:widowControl w:val="0"/>
              <w:spacing w:line="274" w:lineRule="auto"/>
              <w:jc w:val="center"/>
              <w:rPr>
                <w:b/>
                <w:color w:val="000000"/>
                <w:sz w:val="24"/>
                <w:szCs w:val="24"/>
                <w:highlight w:val="white"/>
              </w:rPr>
            </w:pPr>
          </w:p>
          <w:p w:rsidR="000967D0" w:rsidRDefault="000967D0" w:rsidP="000967D0">
            <w:pPr>
              <w:widowControl w:val="0"/>
              <w:spacing w:line="274" w:lineRule="auto"/>
              <w:jc w:val="center"/>
              <w:rPr>
                <w:b/>
                <w:color w:val="000000"/>
                <w:sz w:val="24"/>
                <w:szCs w:val="24"/>
                <w:highlight w:val="white"/>
              </w:rPr>
            </w:pPr>
          </w:p>
          <w:p w:rsidR="00192450" w:rsidRDefault="00063B39" w:rsidP="000967D0">
            <w:pPr>
              <w:widowControl w:val="0"/>
              <w:spacing w:line="274" w:lineRule="auto"/>
              <w:jc w:val="center"/>
              <w:rPr>
                <w:b/>
                <w:color w:val="000000"/>
                <w:sz w:val="24"/>
                <w:szCs w:val="24"/>
                <w:highlight w:val="white"/>
              </w:rPr>
            </w:pPr>
            <w:r>
              <w:rPr>
                <w:b/>
                <w:color w:val="000000"/>
                <w:sz w:val="24"/>
                <w:szCs w:val="24"/>
                <w:highlight w:val="white"/>
              </w:rPr>
              <w:t>«Здравствуй,</w:t>
            </w:r>
            <w:r w:rsidR="00586C9C">
              <w:rPr>
                <w:b/>
                <w:color w:val="000000"/>
                <w:sz w:val="24"/>
                <w:szCs w:val="24"/>
                <w:highlight w:val="white"/>
              </w:rPr>
              <w:t xml:space="preserve"> </w:t>
            </w:r>
            <w:r>
              <w:rPr>
                <w:b/>
                <w:color w:val="000000"/>
                <w:sz w:val="24"/>
                <w:szCs w:val="24"/>
                <w:highlight w:val="white"/>
              </w:rPr>
              <w:t>детский</w:t>
            </w:r>
            <w:r w:rsidR="00586C9C">
              <w:rPr>
                <w:b/>
                <w:color w:val="000000"/>
                <w:sz w:val="24"/>
                <w:szCs w:val="24"/>
                <w:highlight w:val="white"/>
              </w:rPr>
              <w:t xml:space="preserve"> </w:t>
            </w:r>
            <w:r>
              <w:rPr>
                <w:b/>
                <w:color w:val="000000"/>
                <w:sz w:val="24"/>
                <w:szCs w:val="24"/>
                <w:highlight w:val="white"/>
              </w:rPr>
              <w:t>сад»</w:t>
            </w:r>
          </w:p>
          <w:p w:rsidR="00192450" w:rsidRDefault="00063B39" w:rsidP="000967D0">
            <w:pPr>
              <w:widowControl w:val="0"/>
              <w:spacing w:line="274" w:lineRule="auto"/>
              <w:jc w:val="center"/>
              <w:rPr>
                <w:b/>
                <w:color w:val="000000"/>
                <w:sz w:val="24"/>
                <w:szCs w:val="24"/>
              </w:rPr>
            </w:pPr>
            <w:r>
              <w:rPr>
                <w:color w:val="000000"/>
                <w:sz w:val="24"/>
                <w:szCs w:val="24"/>
                <w:highlight w:val="white"/>
              </w:rPr>
              <w:t>1</w:t>
            </w:r>
            <w:r w:rsidR="00586C9C">
              <w:rPr>
                <w:color w:val="000000"/>
                <w:sz w:val="24"/>
                <w:szCs w:val="24"/>
                <w:highlight w:val="white"/>
              </w:rPr>
              <w:t xml:space="preserve"> </w:t>
            </w:r>
            <w:r>
              <w:rPr>
                <w:color w:val="000000"/>
                <w:sz w:val="24"/>
                <w:szCs w:val="24"/>
                <w:highlight w:val="white"/>
              </w:rPr>
              <w:t>по</w:t>
            </w:r>
            <w:r w:rsidR="00586C9C">
              <w:rPr>
                <w:color w:val="000000"/>
                <w:sz w:val="24"/>
                <w:szCs w:val="24"/>
                <w:highlight w:val="white"/>
              </w:rPr>
              <w:t xml:space="preserve"> </w:t>
            </w:r>
            <w:r>
              <w:rPr>
                <w:color w:val="000000"/>
                <w:sz w:val="24"/>
                <w:szCs w:val="24"/>
                <w:highlight w:val="white"/>
              </w:rPr>
              <w:t>10</w:t>
            </w:r>
            <w:r w:rsidR="00586C9C">
              <w:rPr>
                <w:color w:val="000000"/>
                <w:sz w:val="24"/>
                <w:szCs w:val="24"/>
                <w:highlight w:val="white"/>
              </w:rPr>
              <w:t xml:space="preserve"> </w:t>
            </w:r>
            <w:r>
              <w:rPr>
                <w:color w:val="000000"/>
                <w:sz w:val="24"/>
                <w:szCs w:val="24"/>
                <w:highlight w:val="white"/>
              </w:rPr>
              <w:t>сентября</w:t>
            </w:r>
          </w:p>
        </w:tc>
        <w:tc>
          <w:tcPr>
            <w:tcW w:w="5812" w:type="dxa"/>
          </w:tcPr>
          <w:p w:rsidR="00192450" w:rsidRDefault="00063B39" w:rsidP="00FD16C9">
            <w:pPr>
              <w:widowControl w:val="0"/>
              <w:jc w:val="both"/>
              <w:rPr>
                <w:color w:val="000000"/>
                <w:sz w:val="24"/>
                <w:szCs w:val="24"/>
              </w:rPr>
            </w:pPr>
            <w:r>
              <w:rPr>
                <w:color w:val="000000"/>
                <w:sz w:val="24"/>
                <w:szCs w:val="24"/>
              </w:rPr>
              <w:t>Обмен</w:t>
            </w:r>
            <w:r w:rsidR="00586C9C">
              <w:rPr>
                <w:color w:val="000000"/>
                <w:sz w:val="24"/>
                <w:szCs w:val="24"/>
              </w:rPr>
              <w:t xml:space="preserve"> </w:t>
            </w:r>
            <w:r>
              <w:rPr>
                <w:color w:val="000000"/>
                <w:sz w:val="24"/>
                <w:szCs w:val="24"/>
              </w:rPr>
              <w:t>впечатлениями</w:t>
            </w:r>
            <w:r w:rsidR="00586C9C">
              <w:rPr>
                <w:color w:val="000000"/>
                <w:sz w:val="24"/>
                <w:szCs w:val="24"/>
              </w:rPr>
              <w:t xml:space="preserve"> </w:t>
            </w:r>
            <w:r>
              <w:rPr>
                <w:color w:val="000000"/>
                <w:sz w:val="24"/>
                <w:szCs w:val="24"/>
              </w:rPr>
              <w:t>от</w:t>
            </w:r>
            <w:r w:rsidR="00586C9C">
              <w:rPr>
                <w:color w:val="000000"/>
                <w:sz w:val="24"/>
                <w:szCs w:val="24"/>
              </w:rPr>
              <w:t xml:space="preserve"> </w:t>
            </w:r>
            <w:r>
              <w:rPr>
                <w:color w:val="000000"/>
                <w:sz w:val="24"/>
                <w:szCs w:val="24"/>
              </w:rPr>
              <w:t>летнего</w:t>
            </w:r>
            <w:r w:rsidR="00586C9C">
              <w:rPr>
                <w:color w:val="000000"/>
                <w:sz w:val="24"/>
                <w:szCs w:val="24"/>
              </w:rPr>
              <w:t xml:space="preserve"> </w:t>
            </w:r>
            <w:r>
              <w:rPr>
                <w:color w:val="000000"/>
                <w:sz w:val="24"/>
                <w:szCs w:val="24"/>
              </w:rPr>
              <w:t>отдыха,</w:t>
            </w:r>
            <w:r w:rsidR="00586C9C">
              <w:rPr>
                <w:color w:val="000000"/>
                <w:sz w:val="24"/>
                <w:szCs w:val="24"/>
              </w:rPr>
              <w:t xml:space="preserve"> </w:t>
            </w:r>
            <w:r>
              <w:rPr>
                <w:color w:val="000000"/>
                <w:sz w:val="24"/>
                <w:szCs w:val="24"/>
              </w:rPr>
              <w:t>рассматривание</w:t>
            </w:r>
            <w:r w:rsidR="00586C9C">
              <w:rPr>
                <w:color w:val="000000"/>
                <w:sz w:val="24"/>
                <w:szCs w:val="24"/>
              </w:rPr>
              <w:t xml:space="preserve"> </w:t>
            </w:r>
            <w:r>
              <w:rPr>
                <w:color w:val="000000"/>
                <w:sz w:val="24"/>
                <w:szCs w:val="24"/>
              </w:rPr>
              <w:t>семейных</w:t>
            </w:r>
            <w:r w:rsidR="00586C9C">
              <w:rPr>
                <w:color w:val="000000"/>
                <w:sz w:val="24"/>
                <w:szCs w:val="24"/>
              </w:rPr>
              <w:t xml:space="preserve"> </w:t>
            </w:r>
            <w:r>
              <w:rPr>
                <w:color w:val="000000"/>
                <w:sz w:val="24"/>
                <w:szCs w:val="24"/>
              </w:rPr>
              <w:t>фотографий,</w:t>
            </w:r>
            <w:r w:rsidR="00586C9C">
              <w:rPr>
                <w:color w:val="000000"/>
                <w:sz w:val="24"/>
                <w:szCs w:val="24"/>
              </w:rPr>
              <w:t xml:space="preserve"> </w:t>
            </w:r>
            <w:r>
              <w:rPr>
                <w:color w:val="000000"/>
                <w:sz w:val="24"/>
                <w:szCs w:val="24"/>
              </w:rPr>
              <w:t>расспрашивание</w:t>
            </w:r>
            <w:r w:rsidR="00586C9C">
              <w:rPr>
                <w:color w:val="000000"/>
                <w:sz w:val="24"/>
                <w:szCs w:val="24"/>
              </w:rPr>
              <w:t xml:space="preserve"> </w:t>
            </w:r>
            <w:r>
              <w:rPr>
                <w:color w:val="000000"/>
                <w:sz w:val="24"/>
                <w:szCs w:val="24"/>
              </w:rPr>
              <w:t>друг</w:t>
            </w:r>
            <w:r w:rsidR="00586C9C">
              <w:rPr>
                <w:color w:val="000000"/>
                <w:sz w:val="24"/>
                <w:szCs w:val="24"/>
              </w:rPr>
              <w:t xml:space="preserve"> </w:t>
            </w:r>
            <w:r>
              <w:rPr>
                <w:color w:val="000000"/>
                <w:sz w:val="24"/>
                <w:szCs w:val="24"/>
              </w:rPr>
              <w:t>друга</w:t>
            </w:r>
            <w:r w:rsidR="00586C9C">
              <w:rPr>
                <w:color w:val="000000"/>
                <w:sz w:val="24"/>
                <w:szCs w:val="24"/>
              </w:rPr>
              <w:t xml:space="preserve"> </w:t>
            </w:r>
            <w:r>
              <w:rPr>
                <w:color w:val="000000"/>
                <w:sz w:val="24"/>
                <w:szCs w:val="24"/>
              </w:rPr>
              <w:t>об</w:t>
            </w:r>
            <w:r w:rsidR="00586C9C">
              <w:rPr>
                <w:color w:val="000000"/>
                <w:sz w:val="24"/>
                <w:szCs w:val="24"/>
              </w:rPr>
              <w:t xml:space="preserve"> </w:t>
            </w:r>
            <w:r>
              <w:rPr>
                <w:color w:val="000000"/>
                <w:sz w:val="24"/>
                <w:szCs w:val="24"/>
              </w:rPr>
              <w:t>отдыхе</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событиях</w:t>
            </w:r>
            <w:r w:rsidR="00586C9C">
              <w:rPr>
                <w:color w:val="000000"/>
                <w:sz w:val="24"/>
                <w:szCs w:val="24"/>
              </w:rPr>
              <w:t xml:space="preserve"> </w:t>
            </w:r>
            <w:r>
              <w:rPr>
                <w:color w:val="000000"/>
                <w:sz w:val="24"/>
                <w:szCs w:val="24"/>
              </w:rPr>
              <w:t>лета,</w:t>
            </w:r>
            <w:r w:rsidR="00586C9C">
              <w:rPr>
                <w:color w:val="000000"/>
                <w:sz w:val="24"/>
                <w:szCs w:val="24"/>
              </w:rPr>
              <w:t xml:space="preserve"> </w:t>
            </w:r>
            <w:r>
              <w:rPr>
                <w:color w:val="000000"/>
                <w:sz w:val="24"/>
                <w:szCs w:val="24"/>
              </w:rPr>
              <w:t>составление</w:t>
            </w:r>
            <w:r w:rsidR="00586C9C">
              <w:rPr>
                <w:color w:val="000000"/>
                <w:sz w:val="24"/>
                <w:szCs w:val="24"/>
              </w:rPr>
              <w:t xml:space="preserve"> </w:t>
            </w:r>
            <w:r>
              <w:rPr>
                <w:color w:val="000000"/>
                <w:sz w:val="24"/>
                <w:szCs w:val="24"/>
              </w:rPr>
              <w:t>рассказов</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опорой</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фотографии.</w:t>
            </w:r>
            <w:r w:rsidR="00586C9C">
              <w:rPr>
                <w:color w:val="000000"/>
                <w:sz w:val="24"/>
                <w:szCs w:val="24"/>
              </w:rPr>
              <w:t xml:space="preserve"> </w:t>
            </w:r>
            <w:r>
              <w:rPr>
                <w:color w:val="000000"/>
                <w:sz w:val="24"/>
                <w:szCs w:val="24"/>
              </w:rPr>
              <w:t>Составление</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родителями</w:t>
            </w:r>
            <w:r w:rsidR="00586C9C">
              <w:rPr>
                <w:color w:val="000000"/>
                <w:sz w:val="24"/>
                <w:szCs w:val="24"/>
              </w:rPr>
              <w:t xml:space="preserve"> </w:t>
            </w:r>
            <w:r>
              <w:rPr>
                <w:color w:val="000000"/>
                <w:sz w:val="24"/>
                <w:szCs w:val="24"/>
              </w:rPr>
              <w:t>альбома</w:t>
            </w:r>
            <w:r w:rsidR="00586C9C">
              <w:rPr>
                <w:color w:val="000000"/>
                <w:sz w:val="24"/>
                <w:szCs w:val="24"/>
              </w:rPr>
              <w:t xml:space="preserve"> </w:t>
            </w:r>
            <w:r w:rsidR="00E55600">
              <w:rPr>
                <w:color w:val="000000"/>
                <w:sz w:val="24"/>
                <w:szCs w:val="24"/>
              </w:rPr>
              <w:t>«Наше</w:t>
            </w:r>
            <w:r w:rsidR="00586C9C">
              <w:rPr>
                <w:color w:val="000000"/>
                <w:sz w:val="24"/>
                <w:szCs w:val="24"/>
              </w:rPr>
              <w:t xml:space="preserve"> </w:t>
            </w:r>
            <w:r w:rsidR="00E55600">
              <w:rPr>
                <w:color w:val="000000"/>
                <w:sz w:val="24"/>
                <w:szCs w:val="24"/>
              </w:rPr>
              <w:t>лето»</w:t>
            </w:r>
            <w:r w:rsidR="00586C9C">
              <w:rPr>
                <w:color w:val="000000"/>
                <w:sz w:val="24"/>
                <w:szCs w:val="24"/>
              </w:rPr>
              <w:t xml:space="preserve"> </w:t>
            </w:r>
            <w:r w:rsidR="00E55600">
              <w:rPr>
                <w:color w:val="000000"/>
                <w:sz w:val="24"/>
                <w:szCs w:val="24"/>
              </w:rPr>
              <w:t>и</w:t>
            </w:r>
            <w:r w:rsidR="00586C9C">
              <w:rPr>
                <w:color w:val="000000"/>
                <w:sz w:val="24"/>
                <w:szCs w:val="24"/>
              </w:rPr>
              <w:t xml:space="preserve"> </w:t>
            </w:r>
            <w:r w:rsidR="00E55600">
              <w:rPr>
                <w:color w:val="000000"/>
                <w:sz w:val="24"/>
                <w:szCs w:val="24"/>
              </w:rPr>
              <w:t>рассказа</w:t>
            </w:r>
            <w:r w:rsidR="00586C9C">
              <w:rPr>
                <w:color w:val="000000"/>
                <w:sz w:val="24"/>
                <w:szCs w:val="24"/>
              </w:rPr>
              <w:t xml:space="preserve"> </w:t>
            </w:r>
            <w:r w:rsidR="00E55600">
              <w:rPr>
                <w:color w:val="000000"/>
                <w:sz w:val="24"/>
                <w:szCs w:val="24"/>
              </w:rPr>
              <w:t>по</w:t>
            </w:r>
            <w:r w:rsidR="00586C9C">
              <w:rPr>
                <w:color w:val="000000"/>
                <w:sz w:val="24"/>
                <w:szCs w:val="24"/>
              </w:rPr>
              <w:t xml:space="preserve"> </w:t>
            </w:r>
            <w:r w:rsidR="00E55600">
              <w:rPr>
                <w:color w:val="000000"/>
                <w:sz w:val="24"/>
                <w:szCs w:val="24"/>
              </w:rPr>
              <w:t>нему.</w:t>
            </w:r>
            <w:r w:rsidR="00586C9C">
              <w:rPr>
                <w:color w:val="000000"/>
                <w:sz w:val="24"/>
                <w:szCs w:val="24"/>
              </w:rPr>
              <w:t xml:space="preserve"> </w:t>
            </w:r>
            <w:r>
              <w:rPr>
                <w:color w:val="000000"/>
                <w:sz w:val="24"/>
                <w:szCs w:val="24"/>
              </w:rPr>
              <w:t>Развитие</w:t>
            </w:r>
            <w:r w:rsidR="00586C9C">
              <w:rPr>
                <w:color w:val="000000"/>
                <w:sz w:val="24"/>
                <w:szCs w:val="24"/>
              </w:rPr>
              <w:t xml:space="preserve"> </w:t>
            </w:r>
            <w:r>
              <w:rPr>
                <w:color w:val="000000"/>
                <w:sz w:val="24"/>
                <w:szCs w:val="24"/>
              </w:rPr>
              <w:t>умений</w:t>
            </w:r>
            <w:r w:rsidR="00586C9C">
              <w:rPr>
                <w:color w:val="000000"/>
                <w:sz w:val="24"/>
                <w:szCs w:val="24"/>
              </w:rPr>
              <w:t xml:space="preserve"> </w:t>
            </w:r>
            <w:r>
              <w:rPr>
                <w:color w:val="000000"/>
                <w:sz w:val="24"/>
                <w:szCs w:val="24"/>
              </w:rPr>
              <w:t>выражать</w:t>
            </w:r>
            <w:r w:rsidR="00586C9C">
              <w:rPr>
                <w:color w:val="000000"/>
                <w:sz w:val="24"/>
                <w:szCs w:val="24"/>
              </w:rPr>
              <w:t xml:space="preserve"> </w:t>
            </w:r>
            <w:r>
              <w:rPr>
                <w:color w:val="000000"/>
                <w:sz w:val="24"/>
                <w:szCs w:val="24"/>
              </w:rPr>
              <w:t>доброжелательное</w:t>
            </w:r>
            <w:r w:rsidR="00586C9C">
              <w:rPr>
                <w:color w:val="000000"/>
                <w:sz w:val="24"/>
                <w:szCs w:val="24"/>
              </w:rPr>
              <w:t xml:space="preserve"> </w:t>
            </w:r>
            <w:r>
              <w:rPr>
                <w:color w:val="000000"/>
                <w:sz w:val="24"/>
                <w:szCs w:val="24"/>
              </w:rPr>
              <w:t>отношение</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сверстнику</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ситуациях</w:t>
            </w:r>
            <w:r w:rsidR="00586C9C">
              <w:rPr>
                <w:color w:val="000000"/>
                <w:sz w:val="24"/>
                <w:szCs w:val="24"/>
              </w:rPr>
              <w:t xml:space="preserve"> </w:t>
            </w:r>
            <w:r>
              <w:rPr>
                <w:color w:val="000000"/>
                <w:sz w:val="24"/>
                <w:szCs w:val="24"/>
              </w:rPr>
              <w:t>«Давайте</w:t>
            </w:r>
            <w:r w:rsidR="00586C9C">
              <w:rPr>
                <w:color w:val="000000"/>
                <w:sz w:val="24"/>
                <w:szCs w:val="24"/>
              </w:rPr>
              <w:t xml:space="preserve"> </w:t>
            </w:r>
            <w:r>
              <w:rPr>
                <w:color w:val="000000"/>
                <w:sz w:val="24"/>
                <w:szCs w:val="24"/>
              </w:rPr>
              <w:t>говорить</w:t>
            </w:r>
            <w:r w:rsidR="00586C9C">
              <w:rPr>
                <w:color w:val="000000"/>
                <w:sz w:val="24"/>
                <w:szCs w:val="24"/>
              </w:rPr>
              <w:t xml:space="preserve"> </w:t>
            </w:r>
            <w:r>
              <w:rPr>
                <w:color w:val="000000"/>
                <w:sz w:val="24"/>
                <w:szCs w:val="24"/>
              </w:rPr>
              <w:t>друг</w:t>
            </w:r>
            <w:r w:rsidR="00586C9C">
              <w:rPr>
                <w:color w:val="000000"/>
                <w:sz w:val="24"/>
                <w:szCs w:val="24"/>
              </w:rPr>
              <w:t xml:space="preserve"> </w:t>
            </w:r>
            <w:r>
              <w:rPr>
                <w:color w:val="000000"/>
                <w:sz w:val="24"/>
                <w:szCs w:val="24"/>
              </w:rPr>
              <w:t>другу</w:t>
            </w:r>
            <w:r w:rsidR="00586C9C">
              <w:rPr>
                <w:color w:val="000000"/>
                <w:sz w:val="24"/>
                <w:szCs w:val="24"/>
              </w:rPr>
              <w:t xml:space="preserve"> </w:t>
            </w:r>
            <w:r>
              <w:rPr>
                <w:color w:val="000000"/>
                <w:sz w:val="24"/>
                <w:szCs w:val="24"/>
              </w:rPr>
              <w:t>комплименты»,</w:t>
            </w:r>
            <w:r w:rsidR="00586C9C">
              <w:rPr>
                <w:color w:val="000000"/>
                <w:sz w:val="24"/>
                <w:szCs w:val="24"/>
              </w:rPr>
              <w:t xml:space="preserve"> </w:t>
            </w:r>
            <w:r>
              <w:rPr>
                <w:color w:val="000000"/>
                <w:sz w:val="24"/>
                <w:szCs w:val="24"/>
              </w:rPr>
              <w:t>«Добрые</w:t>
            </w:r>
            <w:r w:rsidR="00586C9C">
              <w:rPr>
                <w:color w:val="000000"/>
                <w:sz w:val="24"/>
                <w:szCs w:val="24"/>
              </w:rPr>
              <w:t xml:space="preserve"> </w:t>
            </w:r>
            <w:r>
              <w:rPr>
                <w:color w:val="000000"/>
                <w:sz w:val="24"/>
                <w:szCs w:val="24"/>
              </w:rPr>
              <w:t>пожелания».</w:t>
            </w:r>
            <w:r w:rsidR="00586C9C">
              <w:rPr>
                <w:color w:val="000000"/>
                <w:sz w:val="24"/>
                <w:szCs w:val="24"/>
              </w:rPr>
              <w:t xml:space="preserve"> </w:t>
            </w:r>
            <w:r>
              <w:rPr>
                <w:color w:val="000000"/>
                <w:sz w:val="24"/>
                <w:szCs w:val="24"/>
              </w:rPr>
              <w:t>Формирование</w:t>
            </w:r>
            <w:r w:rsidR="00586C9C">
              <w:rPr>
                <w:color w:val="000000"/>
                <w:sz w:val="24"/>
                <w:szCs w:val="24"/>
              </w:rPr>
              <w:t xml:space="preserve"> </w:t>
            </w:r>
            <w:r>
              <w:rPr>
                <w:color w:val="000000"/>
                <w:sz w:val="24"/>
                <w:szCs w:val="24"/>
              </w:rPr>
              <w:t>готовности</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общению</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сотрудничеству.</w:t>
            </w:r>
            <w:r w:rsidR="00586C9C">
              <w:rPr>
                <w:color w:val="000000"/>
                <w:sz w:val="24"/>
                <w:szCs w:val="24"/>
              </w:rPr>
              <w:t xml:space="preserve"> </w:t>
            </w:r>
            <w:r>
              <w:rPr>
                <w:color w:val="000000"/>
                <w:sz w:val="24"/>
                <w:szCs w:val="24"/>
              </w:rPr>
              <w:t>Развитие</w:t>
            </w:r>
            <w:r w:rsidR="00586C9C">
              <w:rPr>
                <w:color w:val="000000"/>
                <w:sz w:val="24"/>
                <w:szCs w:val="24"/>
              </w:rPr>
              <w:t xml:space="preserve"> </w:t>
            </w:r>
            <w:r>
              <w:rPr>
                <w:color w:val="000000"/>
                <w:sz w:val="24"/>
                <w:szCs w:val="24"/>
              </w:rPr>
              <w:t>умений</w:t>
            </w:r>
            <w:r w:rsidR="00586C9C">
              <w:rPr>
                <w:color w:val="000000"/>
                <w:sz w:val="24"/>
                <w:szCs w:val="24"/>
              </w:rPr>
              <w:t xml:space="preserve"> </w:t>
            </w:r>
            <w:r>
              <w:rPr>
                <w:color w:val="000000"/>
                <w:sz w:val="24"/>
                <w:szCs w:val="24"/>
              </w:rPr>
              <w:t>планировать</w:t>
            </w:r>
            <w:r w:rsidR="00586C9C">
              <w:rPr>
                <w:color w:val="000000"/>
                <w:sz w:val="24"/>
                <w:szCs w:val="24"/>
              </w:rPr>
              <w:t xml:space="preserve"> </w:t>
            </w:r>
            <w:r>
              <w:rPr>
                <w:color w:val="000000"/>
                <w:sz w:val="24"/>
                <w:szCs w:val="24"/>
              </w:rPr>
              <w:t>содержание</w:t>
            </w:r>
            <w:r w:rsidR="00586C9C">
              <w:rPr>
                <w:color w:val="000000"/>
                <w:sz w:val="24"/>
                <w:szCs w:val="24"/>
              </w:rPr>
              <w:t xml:space="preserve"> </w:t>
            </w:r>
            <w:r>
              <w:rPr>
                <w:color w:val="000000"/>
                <w:sz w:val="24"/>
                <w:szCs w:val="24"/>
              </w:rPr>
              <w:t>совместной</w:t>
            </w:r>
            <w:r w:rsidR="00586C9C">
              <w:rPr>
                <w:color w:val="000000"/>
                <w:sz w:val="24"/>
                <w:szCs w:val="24"/>
              </w:rPr>
              <w:t xml:space="preserve"> </w:t>
            </w:r>
            <w:r>
              <w:rPr>
                <w:color w:val="000000"/>
                <w:sz w:val="24"/>
                <w:szCs w:val="24"/>
              </w:rPr>
              <w:t>деятельности;</w:t>
            </w:r>
            <w:r w:rsidR="00586C9C">
              <w:rPr>
                <w:color w:val="000000"/>
                <w:sz w:val="24"/>
                <w:szCs w:val="24"/>
              </w:rPr>
              <w:t xml:space="preserve"> </w:t>
            </w:r>
            <w:r>
              <w:rPr>
                <w:color w:val="000000"/>
                <w:sz w:val="24"/>
                <w:szCs w:val="24"/>
              </w:rPr>
              <w:t>способности</w:t>
            </w:r>
            <w:r w:rsidR="00586C9C">
              <w:rPr>
                <w:color w:val="000000"/>
                <w:sz w:val="24"/>
                <w:szCs w:val="24"/>
              </w:rPr>
              <w:t xml:space="preserve"> </w:t>
            </w:r>
            <w:r>
              <w:rPr>
                <w:color w:val="000000"/>
                <w:sz w:val="24"/>
                <w:szCs w:val="24"/>
              </w:rPr>
              <w:t>словесно</w:t>
            </w:r>
            <w:r w:rsidR="00586C9C">
              <w:rPr>
                <w:color w:val="000000"/>
                <w:sz w:val="24"/>
                <w:szCs w:val="24"/>
              </w:rPr>
              <w:t xml:space="preserve"> </w:t>
            </w:r>
            <w:r>
              <w:rPr>
                <w:color w:val="000000"/>
                <w:sz w:val="24"/>
                <w:szCs w:val="24"/>
              </w:rPr>
              <w:t>выражать</w:t>
            </w:r>
            <w:r w:rsidR="00586C9C">
              <w:rPr>
                <w:color w:val="000000"/>
                <w:sz w:val="24"/>
                <w:szCs w:val="24"/>
              </w:rPr>
              <w:t xml:space="preserve"> </w:t>
            </w:r>
            <w:r>
              <w:rPr>
                <w:color w:val="000000"/>
                <w:sz w:val="24"/>
                <w:szCs w:val="24"/>
              </w:rPr>
              <w:t>свои</w:t>
            </w:r>
            <w:r w:rsidR="00586C9C">
              <w:rPr>
                <w:color w:val="000000"/>
                <w:sz w:val="24"/>
                <w:szCs w:val="24"/>
              </w:rPr>
              <w:t xml:space="preserve"> </w:t>
            </w:r>
            <w:r w:rsidR="00E55600">
              <w:rPr>
                <w:color w:val="000000"/>
                <w:sz w:val="24"/>
                <w:szCs w:val="24"/>
              </w:rPr>
              <w:t>переживания,</w:t>
            </w:r>
            <w:r w:rsidR="00586C9C">
              <w:rPr>
                <w:color w:val="000000"/>
                <w:sz w:val="24"/>
                <w:szCs w:val="24"/>
              </w:rPr>
              <w:t xml:space="preserve"> </w:t>
            </w:r>
            <w:r w:rsidR="00E55600">
              <w:rPr>
                <w:color w:val="000000"/>
                <w:sz w:val="24"/>
                <w:szCs w:val="24"/>
              </w:rPr>
              <w:t>настроения,</w:t>
            </w:r>
            <w:r w:rsidR="00586C9C">
              <w:rPr>
                <w:color w:val="000000"/>
                <w:sz w:val="24"/>
                <w:szCs w:val="24"/>
              </w:rPr>
              <w:t xml:space="preserve"> </w:t>
            </w:r>
            <w:r w:rsidR="00E55600">
              <w:rPr>
                <w:color w:val="000000"/>
                <w:sz w:val="24"/>
                <w:szCs w:val="24"/>
              </w:rPr>
              <w:t>мечты.</w:t>
            </w:r>
          </w:p>
        </w:tc>
        <w:tc>
          <w:tcPr>
            <w:tcW w:w="2410" w:type="dxa"/>
          </w:tcPr>
          <w:p w:rsidR="00192450" w:rsidRDefault="000967D0">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sz w:val="24"/>
                <w:szCs w:val="24"/>
              </w:rPr>
              <w:t>Развлечение</w:t>
            </w:r>
            <w:r w:rsidR="00586C9C">
              <w:rPr>
                <w:color w:val="000000"/>
                <w:sz w:val="24"/>
                <w:szCs w:val="24"/>
              </w:rPr>
              <w:t xml:space="preserve"> </w:t>
            </w:r>
          </w:p>
          <w:p w:rsidR="00192450" w:rsidRPr="007B749A" w:rsidRDefault="00063B39" w:rsidP="007B749A">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sz w:val="24"/>
                <w:szCs w:val="24"/>
              </w:rPr>
              <w:t>«День</w:t>
            </w:r>
            <w:r w:rsidR="00586C9C">
              <w:rPr>
                <w:color w:val="000000"/>
                <w:sz w:val="24"/>
                <w:szCs w:val="24"/>
              </w:rPr>
              <w:t xml:space="preserve"> </w:t>
            </w:r>
            <w:r>
              <w:rPr>
                <w:color w:val="000000"/>
                <w:sz w:val="24"/>
                <w:szCs w:val="24"/>
              </w:rPr>
              <w:t>знаний»</w:t>
            </w:r>
            <w:r w:rsidR="00586C9C">
              <w:rPr>
                <w:color w:val="000000"/>
                <w:sz w:val="24"/>
                <w:szCs w:val="24"/>
              </w:rPr>
              <w:t xml:space="preserve"> </w:t>
            </w:r>
          </w:p>
          <w:p w:rsidR="00192450" w:rsidRDefault="00192450">
            <w:pPr>
              <w:widowControl w:val="0"/>
              <w:rPr>
                <w:color w:val="000000"/>
                <w:sz w:val="24"/>
                <w:szCs w:val="24"/>
                <w:highlight w:val="red"/>
              </w:rPr>
            </w:pPr>
          </w:p>
        </w:tc>
      </w:tr>
      <w:tr w:rsidR="00192450" w:rsidTr="00FD16C9">
        <w:tc>
          <w:tcPr>
            <w:tcW w:w="1673" w:type="dxa"/>
          </w:tcPr>
          <w:p w:rsidR="00192450" w:rsidRDefault="00063B39" w:rsidP="000967D0">
            <w:pPr>
              <w:widowControl w:val="0"/>
              <w:spacing w:line="274" w:lineRule="auto"/>
              <w:jc w:val="center"/>
              <w:rPr>
                <w:b/>
                <w:color w:val="000000"/>
                <w:sz w:val="24"/>
                <w:szCs w:val="24"/>
              </w:rPr>
            </w:pPr>
            <w:r>
              <w:rPr>
                <w:b/>
                <w:color w:val="000000"/>
                <w:sz w:val="24"/>
                <w:szCs w:val="24"/>
              </w:rPr>
              <w:t>«Краски</w:t>
            </w:r>
            <w:r w:rsidR="00586C9C">
              <w:rPr>
                <w:b/>
                <w:color w:val="000000"/>
                <w:sz w:val="24"/>
                <w:szCs w:val="24"/>
              </w:rPr>
              <w:t xml:space="preserve"> </w:t>
            </w:r>
            <w:r>
              <w:rPr>
                <w:b/>
                <w:color w:val="000000"/>
                <w:sz w:val="24"/>
                <w:szCs w:val="24"/>
              </w:rPr>
              <w:t>осени!»</w:t>
            </w:r>
          </w:p>
          <w:p w:rsidR="00192450" w:rsidRDefault="00063B39" w:rsidP="000967D0">
            <w:pPr>
              <w:widowControl w:val="0"/>
              <w:spacing w:line="274" w:lineRule="auto"/>
              <w:jc w:val="center"/>
              <w:rPr>
                <w:b/>
                <w:color w:val="000000"/>
                <w:sz w:val="24"/>
                <w:szCs w:val="24"/>
              </w:rPr>
            </w:pPr>
            <w:r>
              <w:rPr>
                <w:color w:val="000000"/>
                <w:sz w:val="24"/>
                <w:szCs w:val="24"/>
                <w:highlight w:val="white"/>
              </w:rPr>
              <w:t>13</w:t>
            </w:r>
            <w:r w:rsidR="00586C9C">
              <w:rPr>
                <w:color w:val="000000"/>
                <w:sz w:val="24"/>
                <w:szCs w:val="24"/>
                <w:highlight w:val="white"/>
              </w:rPr>
              <w:t xml:space="preserve"> </w:t>
            </w:r>
            <w:r>
              <w:rPr>
                <w:color w:val="000000"/>
                <w:sz w:val="24"/>
                <w:szCs w:val="24"/>
                <w:highlight w:val="white"/>
              </w:rPr>
              <w:t>-25</w:t>
            </w:r>
            <w:r w:rsidR="00586C9C">
              <w:rPr>
                <w:color w:val="000000"/>
                <w:sz w:val="24"/>
                <w:szCs w:val="24"/>
                <w:highlight w:val="white"/>
              </w:rPr>
              <w:t xml:space="preserve"> </w:t>
            </w:r>
            <w:r>
              <w:rPr>
                <w:color w:val="000000"/>
                <w:sz w:val="24"/>
                <w:szCs w:val="24"/>
                <w:highlight w:val="white"/>
              </w:rPr>
              <w:t>сентября</w:t>
            </w:r>
          </w:p>
        </w:tc>
        <w:tc>
          <w:tcPr>
            <w:tcW w:w="5812" w:type="dxa"/>
          </w:tcPr>
          <w:p w:rsidR="00E55600" w:rsidRDefault="00063B39" w:rsidP="00FD16C9">
            <w:pPr>
              <w:pBdr>
                <w:top w:val="nil"/>
                <w:left w:val="nil"/>
                <w:bottom w:val="nil"/>
                <w:right w:val="nil"/>
                <w:between w:val="nil"/>
              </w:pBdr>
              <w:jc w:val="both"/>
              <w:rPr>
                <w:color w:val="000000"/>
                <w:sz w:val="24"/>
                <w:szCs w:val="24"/>
              </w:rPr>
            </w:pPr>
            <w:r>
              <w:rPr>
                <w:color w:val="000000"/>
                <w:sz w:val="24"/>
                <w:szCs w:val="24"/>
              </w:rPr>
              <w:t>Выявление</w:t>
            </w:r>
            <w:r w:rsidR="00586C9C">
              <w:rPr>
                <w:color w:val="000000"/>
                <w:sz w:val="24"/>
                <w:szCs w:val="24"/>
              </w:rPr>
              <w:t xml:space="preserve"> </w:t>
            </w:r>
            <w:r>
              <w:rPr>
                <w:color w:val="000000"/>
                <w:sz w:val="24"/>
                <w:szCs w:val="24"/>
              </w:rPr>
              <w:t>изменений</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неживой</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живой</w:t>
            </w:r>
            <w:r w:rsidR="00586C9C">
              <w:rPr>
                <w:color w:val="000000"/>
                <w:sz w:val="24"/>
                <w:szCs w:val="24"/>
              </w:rPr>
              <w:t xml:space="preserve"> </w:t>
            </w:r>
            <w:r>
              <w:rPr>
                <w:color w:val="000000"/>
                <w:sz w:val="24"/>
                <w:szCs w:val="24"/>
              </w:rPr>
              <w:t>природе</w:t>
            </w:r>
            <w:r w:rsidR="00586C9C">
              <w:rPr>
                <w:color w:val="000000"/>
                <w:sz w:val="24"/>
                <w:szCs w:val="24"/>
              </w:rPr>
              <w:t xml:space="preserve"> </w:t>
            </w:r>
            <w:r>
              <w:rPr>
                <w:color w:val="000000"/>
                <w:sz w:val="24"/>
                <w:szCs w:val="24"/>
              </w:rPr>
              <w:t>осенью.</w:t>
            </w:r>
            <w:r w:rsidR="00586C9C">
              <w:rPr>
                <w:color w:val="000000"/>
                <w:sz w:val="24"/>
                <w:szCs w:val="24"/>
              </w:rPr>
              <w:t xml:space="preserve"> </w:t>
            </w:r>
            <w:r>
              <w:rPr>
                <w:color w:val="000000"/>
                <w:sz w:val="24"/>
                <w:szCs w:val="24"/>
              </w:rPr>
              <w:t>Приспособление</w:t>
            </w:r>
            <w:r w:rsidR="00586C9C">
              <w:rPr>
                <w:color w:val="000000"/>
                <w:sz w:val="24"/>
                <w:szCs w:val="24"/>
              </w:rPr>
              <w:t xml:space="preserve"> </w:t>
            </w:r>
            <w:r>
              <w:rPr>
                <w:color w:val="000000"/>
                <w:sz w:val="24"/>
                <w:szCs w:val="24"/>
              </w:rPr>
              <w:t>животных</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растений</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жизни</w:t>
            </w:r>
            <w:r w:rsidR="00586C9C">
              <w:rPr>
                <w:color w:val="000000"/>
                <w:sz w:val="24"/>
                <w:szCs w:val="24"/>
              </w:rPr>
              <w:t xml:space="preserve"> </w:t>
            </w:r>
            <w:r>
              <w:rPr>
                <w:color w:val="000000"/>
                <w:sz w:val="24"/>
                <w:szCs w:val="24"/>
              </w:rPr>
              <w:t>осенью.</w:t>
            </w:r>
            <w:r w:rsidR="00586C9C">
              <w:rPr>
                <w:color w:val="000000"/>
                <w:sz w:val="24"/>
                <w:szCs w:val="24"/>
              </w:rPr>
              <w:t xml:space="preserve"> </w:t>
            </w:r>
            <w:r>
              <w:rPr>
                <w:color w:val="000000"/>
                <w:sz w:val="24"/>
                <w:szCs w:val="24"/>
              </w:rPr>
              <w:t>Подготовка</w:t>
            </w:r>
            <w:r w:rsidR="00586C9C">
              <w:rPr>
                <w:color w:val="000000"/>
                <w:sz w:val="24"/>
                <w:szCs w:val="24"/>
              </w:rPr>
              <w:t xml:space="preserve"> </w:t>
            </w:r>
            <w:r>
              <w:rPr>
                <w:color w:val="000000"/>
                <w:sz w:val="24"/>
                <w:szCs w:val="24"/>
              </w:rPr>
              <w:t>зверей</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зиме.</w:t>
            </w:r>
            <w:r w:rsidR="00586C9C">
              <w:rPr>
                <w:color w:val="000000"/>
                <w:sz w:val="24"/>
                <w:szCs w:val="24"/>
              </w:rPr>
              <w:t xml:space="preserve"> </w:t>
            </w:r>
            <w:r>
              <w:rPr>
                <w:color w:val="000000"/>
                <w:sz w:val="24"/>
                <w:szCs w:val="24"/>
              </w:rPr>
              <w:t>Развивать</w:t>
            </w:r>
            <w:r w:rsidR="00586C9C">
              <w:rPr>
                <w:color w:val="000000"/>
                <w:sz w:val="24"/>
                <w:szCs w:val="24"/>
              </w:rPr>
              <w:t xml:space="preserve"> </w:t>
            </w:r>
            <w:r>
              <w:rPr>
                <w:color w:val="000000"/>
                <w:sz w:val="24"/>
                <w:szCs w:val="24"/>
              </w:rPr>
              <w:t>представления</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времени</w:t>
            </w:r>
            <w:r w:rsidR="00586C9C">
              <w:rPr>
                <w:color w:val="000000"/>
                <w:sz w:val="24"/>
                <w:szCs w:val="24"/>
              </w:rPr>
              <w:t xml:space="preserve"> </w:t>
            </w:r>
            <w:r>
              <w:rPr>
                <w:color w:val="000000"/>
                <w:sz w:val="24"/>
                <w:szCs w:val="24"/>
              </w:rPr>
              <w:t>года</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процессе</w:t>
            </w:r>
            <w:r w:rsidR="00586C9C">
              <w:rPr>
                <w:color w:val="000000"/>
                <w:sz w:val="24"/>
                <w:szCs w:val="24"/>
              </w:rPr>
              <w:t xml:space="preserve"> </w:t>
            </w:r>
            <w:r>
              <w:rPr>
                <w:color w:val="000000"/>
                <w:sz w:val="24"/>
                <w:szCs w:val="24"/>
              </w:rPr>
              <w:t>наблюдений</w:t>
            </w:r>
            <w:r w:rsidR="00586C9C">
              <w:rPr>
                <w:color w:val="000000"/>
                <w:sz w:val="24"/>
                <w:szCs w:val="24"/>
              </w:rPr>
              <w:t xml:space="preserve"> </w:t>
            </w:r>
            <w:r>
              <w:rPr>
                <w:color w:val="000000"/>
                <w:sz w:val="24"/>
                <w:szCs w:val="24"/>
              </w:rPr>
              <w:t>за</w:t>
            </w:r>
            <w:r w:rsidR="00586C9C">
              <w:rPr>
                <w:color w:val="000000"/>
                <w:sz w:val="24"/>
                <w:szCs w:val="24"/>
              </w:rPr>
              <w:t xml:space="preserve"> </w:t>
            </w:r>
            <w:r>
              <w:rPr>
                <w:color w:val="000000"/>
                <w:sz w:val="24"/>
                <w:szCs w:val="24"/>
              </w:rPr>
              <w:t>изменениями</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природе</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выявление</w:t>
            </w:r>
            <w:r w:rsidR="00586C9C">
              <w:rPr>
                <w:color w:val="000000"/>
                <w:sz w:val="24"/>
                <w:szCs w:val="24"/>
              </w:rPr>
              <w:t xml:space="preserve"> </w:t>
            </w:r>
            <w:r>
              <w:rPr>
                <w:color w:val="000000"/>
                <w:sz w:val="24"/>
                <w:szCs w:val="24"/>
              </w:rPr>
              <w:t>их</w:t>
            </w:r>
            <w:r w:rsidR="00586C9C">
              <w:rPr>
                <w:color w:val="000000"/>
                <w:sz w:val="24"/>
                <w:szCs w:val="24"/>
              </w:rPr>
              <w:t xml:space="preserve"> </w:t>
            </w:r>
            <w:r>
              <w:rPr>
                <w:color w:val="000000"/>
                <w:sz w:val="24"/>
                <w:szCs w:val="24"/>
              </w:rPr>
              <w:t>причинности;</w:t>
            </w:r>
            <w:r w:rsidR="00586C9C">
              <w:rPr>
                <w:color w:val="000000"/>
                <w:sz w:val="24"/>
                <w:szCs w:val="24"/>
              </w:rPr>
              <w:t xml:space="preserve"> </w:t>
            </w:r>
            <w:r>
              <w:rPr>
                <w:color w:val="000000"/>
                <w:sz w:val="24"/>
                <w:szCs w:val="24"/>
              </w:rPr>
              <w:t>чтение</w:t>
            </w:r>
            <w:r w:rsidR="00586C9C">
              <w:rPr>
                <w:color w:val="000000"/>
                <w:sz w:val="24"/>
                <w:szCs w:val="24"/>
              </w:rPr>
              <w:t xml:space="preserve"> </w:t>
            </w:r>
            <w:r>
              <w:rPr>
                <w:color w:val="000000"/>
                <w:sz w:val="24"/>
                <w:szCs w:val="24"/>
              </w:rPr>
              <w:t>литературы</w:t>
            </w:r>
            <w:r w:rsidR="00586C9C">
              <w:rPr>
                <w:color w:val="000000"/>
                <w:sz w:val="24"/>
                <w:szCs w:val="24"/>
              </w:rPr>
              <w:t xml:space="preserve"> </w:t>
            </w:r>
            <w:r>
              <w:rPr>
                <w:color w:val="000000"/>
                <w:sz w:val="24"/>
                <w:szCs w:val="24"/>
              </w:rPr>
              <w:t>об</w:t>
            </w:r>
            <w:r w:rsidR="00586C9C">
              <w:rPr>
                <w:color w:val="000000"/>
                <w:sz w:val="24"/>
                <w:szCs w:val="24"/>
              </w:rPr>
              <w:t xml:space="preserve"> </w:t>
            </w:r>
            <w:r>
              <w:rPr>
                <w:color w:val="000000"/>
                <w:sz w:val="24"/>
                <w:szCs w:val="24"/>
              </w:rPr>
              <w:t>осенних</w:t>
            </w:r>
            <w:r w:rsidR="00586C9C">
              <w:rPr>
                <w:color w:val="000000"/>
                <w:sz w:val="24"/>
                <w:szCs w:val="24"/>
              </w:rPr>
              <w:t xml:space="preserve"> </w:t>
            </w:r>
            <w:r>
              <w:rPr>
                <w:color w:val="000000"/>
                <w:sz w:val="24"/>
                <w:szCs w:val="24"/>
              </w:rPr>
              <w:lastRenderedPageBreak/>
              <w:t>изменениях</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природе;</w:t>
            </w:r>
            <w:r w:rsidR="00586C9C">
              <w:rPr>
                <w:color w:val="000000"/>
                <w:sz w:val="24"/>
                <w:szCs w:val="24"/>
              </w:rPr>
              <w:t xml:space="preserve"> </w:t>
            </w:r>
            <w:r>
              <w:rPr>
                <w:color w:val="000000"/>
                <w:sz w:val="24"/>
                <w:szCs w:val="24"/>
              </w:rPr>
              <w:t>организация</w:t>
            </w:r>
            <w:r w:rsidR="00586C9C">
              <w:rPr>
                <w:color w:val="000000"/>
                <w:sz w:val="24"/>
                <w:szCs w:val="24"/>
              </w:rPr>
              <w:t xml:space="preserve"> </w:t>
            </w:r>
            <w:r>
              <w:rPr>
                <w:color w:val="000000"/>
                <w:sz w:val="24"/>
                <w:szCs w:val="24"/>
              </w:rPr>
              <w:t>деятельности</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основе</w:t>
            </w:r>
            <w:r w:rsidR="00586C9C">
              <w:rPr>
                <w:color w:val="000000"/>
                <w:sz w:val="24"/>
                <w:szCs w:val="24"/>
              </w:rPr>
              <w:t xml:space="preserve"> </w:t>
            </w:r>
            <w:r>
              <w:rPr>
                <w:color w:val="000000"/>
                <w:sz w:val="24"/>
                <w:szCs w:val="24"/>
              </w:rPr>
              <w:t>художественного</w:t>
            </w:r>
            <w:r w:rsidR="00586C9C">
              <w:rPr>
                <w:color w:val="000000"/>
                <w:sz w:val="24"/>
                <w:szCs w:val="24"/>
              </w:rPr>
              <w:t xml:space="preserve"> </w:t>
            </w:r>
            <w:r>
              <w:rPr>
                <w:color w:val="000000"/>
                <w:sz w:val="24"/>
                <w:szCs w:val="24"/>
              </w:rPr>
              <w:t>текста</w:t>
            </w:r>
            <w:r w:rsidR="00586C9C">
              <w:rPr>
                <w:color w:val="000000"/>
                <w:sz w:val="24"/>
                <w:szCs w:val="24"/>
              </w:rPr>
              <w:t xml:space="preserve"> </w:t>
            </w:r>
            <w:r>
              <w:rPr>
                <w:color w:val="000000"/>
                <w:sz w:val="24"/>
                <w:szCs w:val="24"/>
              </w:rPr>
              <w:t>(создание</w:t>
            </w:r>
            <w:r w:rsidR="00586C9C">
              <w:rPr>
                <w:color w:val="000000"/>
                <w:sz w:val="24"/>
                <w:szCs w:val="24"/>
              </w:rPr>
              <w:t xml:space="preserve"> </w:t>
            </w:r>
            <w:r>
              <w:rPr>
                <w:color w:val="000000"/>
                <w:sz w:val="24"/>
                <w:szCs w:val="24"/>
              </w:rPr>
              <w:t>творческих</w:t>
            </w:r>
            <w:r w:rsidR="00586C9C">
              <w:rPr>
                <w:color w:val="000000"/>
                <w:sz w:val="24"/>
                <w:szCs w:val="24"/>
              </w:rPr>
              <w:t xml:space="preserve"> </w:t>
            </w:r>
            <w:r>
              <w:rPr>
                <w:color w:val="000000"/>
                <w:sz w:val="24"/>
                <w:szCs w:val="24"/>
              </w:rPr>
              <w:t>работ</w:t>
            </w:r>
            <w:r w:rsidR="00586C9C">
              <w:rPr>
                <w:color w:val="000000"/>
                <w:sz w:val="24"/>
                <w:szCs w:val="24"/>
              </w:rPr>
              <w:t xml:space="preserve"> </w:t>
            </w:r>
            <w:r>
              <w:rPr>
                <w:color w:val="000000"/>
                <w:sz w:val="24"/>
                <w:szCs w:val="24"/>
              </w:rPr>
              <w:t>из</w:t>
            </w:r>
            <w:r w:rsidR="00586C9C">
              <w:rPr>
                <w:color w:val="000000"/>
                <w:sz w:val="24"/>
                <w:szCs w:val="24"/>
              </w:rPr>
              <w:t xml:space="preserve"> </w:t>
            </w:r>
            <w:r>
              <w:rPr>
                <w:color w:val="000000"/>
                <w:sz w:val="24"/>
                <w:szCs w:val="24"/>
              </w:rPr>
              <w:t>природного</w:t>
            </w:r>
            <w:r w:rsidR="00586C9C">
              <w:rPr>
                <w:color w:val="000000"/>
                <w:sz w:val="24"/>
                <w:szCs w:val="24"/>
              </w:rPr>
              <w:t xml:space="preserve"> </w:t>
            </w:r>
            <w:r>
              <w:rPr>
                <w:color w:val="000000"/>
                <w:sz w:val="24"/>
                <w:szCs w:val="24"/>
              </w:rPr>
              <w:t>материала,</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использованием</w:t>
            </w:r>
            <w:r w:rsidR="00586C9C">
              <w:rPr>
                <w:color w:val="000000"/>
                <w:sz w:val="24"/>
                <w:szCs w:val="24"/>
              </w:rPr>
              <w:t xml:space="preserve"> </w:t>
            </w:r>
            <w:r>
              <w:rPr>
                <w:color w:val="000000"/>
                <w:sz w:val="24"/>
                <w:szCs w:val="24"/>
              </w:rPr>
              <w:t>нетрадиционных</w:t>
            </w:r>
            <w:r w:rsidR="00586C9C">
              <w:rPr>
                <w:color w:val="000000"/>
                <w:sz w:val="24"/>
                <w:szCs w:val="24"/>
              </w:rPr>
              <w:t xml:space="preserve"> </w:t>
            </w:r>
            <w:r>
              <w:rPr>
                <w:color w:val="000000"/>
                <w:sz w:val="24"/>
                <w:szCs w:val="24"/>
              </w:rPr>
              <w:t>техник</w:t>
            </w:r>
            <w:r w:rsidR="00586C9C">
              <w:rPr>
                <w:color w:val="000000"/>
                <w:sz w:val="24"/>
                <w:szCs w:val="24"/>
              </w:rPr>
              <w:t xml:space="preserve"> </w:t>
            </w:r>
            <w:r>
              <w:rPr>
                <w:color w:val="000000"/>
                <w:sz w:val="24"/>
                <w:szCs w:val="24"/>
              </w:rPr>
              <w:t>рисования,</w:t>
            </w:r>
            <w:r w:rsidR="00586C9C">
              <w:rPr>
                <w:color w:val="000000"/>
                <w:sz w:val="24"/>
                <w:szCs w:val="24"/>
              </w:rPr>
              <w:t xml:space="preserve"> </w:t>
            </w:r>
            <w:r>
              <w:rPr>
                <w:color w:val="000000"/>
                <w:sz w:val="24"/>
                <w:szCs w:val="24"/>
              </w:rPr>
              <w:t>изготовление</w:t>
            </w:r>
            <w:r w:rsidR="00586C9C">
              <w:rPr>
                <w:color w:val="000000"/>
                <w:sz w:val="24"/>
                <w:szCs w:val="24"/>
              </w:rPr>
              <w:t xml:space="preserve"> </w:t>
            </w:r>
            <w:r>
              <w:rPr>
                <w:color w:val="000000"/>
                <w:sz w:val="24"/>
                <w:szCs w:val="24"/>
              </w:rPr>
              <w:t>макетов</w:t>
            </w:r>
            <w:r w:rsidR="00E55600">
              <w:rPr>
                <w:color w:val="000000"/>
                <w:sz w:val="24"/>
                <w:szCs w:val="24"/>
              </w:rPr>
              <w:t>).</w:t>
            </w:r>
          </w:p>
          <w:p w:rsidR="00192450" w:rsidRDefault="00063B39" w:rsidP="00FD16C9">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Наб</w:t>
            </w:r>
            <w:r w:rsidR="00E55600">
              <w:rPr>
                <w:color w:val="000000"/>
                <w:sz w:val="24"/>
                <w:szCs w:val="24"/>
              </w:rPr>
              <w:t>людения</w:t>
            </w:r>
            <w:r w:rsidR="00586C9C">
              <w:rPr>
                <w:color w:val="000000"/>
                <w:sz w:val="24"/>
                <w:szCs w:val="24"/>
              </w:rPr>
              <w:t xml:space="preserve"> </w:t>
            </w:r>
            <w:r w:rsidR="00E55600">
              <w:rPr>
                <w:color w:val="000000"/>
                <w:sz w:val="24"/>
                <w:szCs w:val="24"/>
              </w:rPr>
              <w:t>за</w:t>
            </w:r>
            <w:r w:rsidR="00586C9C">
              <w:rPr>
                <w:color w:val="000000"/>
                <w:sz w:val="24"/>
                <w:szCs w:val="24"/>
              </w:rPr>
              <w:t xml:space="preserve"> </w:t>
            </w:r>
            <w:r w:rsidR="00E55600">
              <w:rPr>
                <w:color w:val="000000"/>
                <w:sz w:val="24"/>
                <w:szCs w:val="24"/>
              </w:rPr>
              <w:t>природой</w:t>
            </w:r>
            <w:r w:rsidR="00586C9C">
              <w:rPr>
                <w:color w:val="000000"/>
                <w:sz w:val="24"/>
                <w:szCs w:val="24"/>
              </w:rPr>
              <w:t xml:space="preserve"> </w:t>
            </w:r>
            <w:r w:rsidR="00E55600">
              <w:rPr>
                <w:color w:val="000000"/>
                <w:sz w:val="24"/>
                <w:szCs w:val="24"/>
              </w:rPr>
              <w:t>на</w:t>
            </w:r>
            <w:r w:rsidR="00586C9C">
              <w:rPr>
                <w:color w:val="000000"/>
                <w:sz w:val="24"/>
                <w:szCs w:val="24"/>
              </w:rPr>
              <w:t xml:space="preserve"> </w:t>
            </w:r>
            <w:r w:rsidR="00E55600">
              <w:rPr>
                <w:color w:val="000000"/>
                <w:sz w:val="24"/>
                <w:szCs w:val="24"/>
              </w:rPr>
              <w:t>прогулке</w:t>
            </w:r>
            <w:r w:rsidR="00586C9C">
              <w:rPr>
                <w:color w:val="000000"/>
                <w:sz w:val="24"/>
                <w:szCs w:val="24"/>
              </w:rPr>
              <w:t xml:space="preserve"> </w:t>
            </w:r>
            <w:r w:rsidR="00E55600">
              <w:rPr>
                <w:color w:val="000000"/>
                <w:sz w:val="24"/>
                <w:szCs w:val="24"/>
              </w:rPr>
              <w:t>в</w:t>
            </w:r>
            <w:r w:rsidR="00586C9C">
              <w:rPr>
                <w:color w:val="000000"/>
                <w:sz w:val="24"/>
                <w:szCs w:val="24"/>
              </w:rPr>
              <w:t xml:space="preserve"> </w:t>
            </w:r>
            <w:r w:rsidR="00E55600">
              <w:rPr>
                <w:color w:val="000000"/>
                <w:sz w:val="24"/>
                <w:szCs w:val="24"/>
              </w:rPr>
              <w:t>детском</w:t>
            </w:r>
            <w:r w:rsidR="00586C9C">
              <w:rPr>
                <w:color w:val="000000"/>
                <w:sz w:val="24"/>
                <w:szCs w:val="24"/>
              </w:rPr>
              <w:t xml:space="preserve"> </w:t>
            </w:r>
            <w:r w:rsidR="00E55600">
              <w:rPr>
                <w:color w:val="000000"/>
                <w:sz w:val="24"/>
                <w:szCs w:val="24"/>
              </w:rPr>
              <w:t>саду</w:t>
            </w:r>
            <w:r w:rsidR="00586C9C">
              <w:rPr>
                <w:color w:val="000000"/>
                <w:sz w:val="24"/>
                <w:szCs w:val="24"/>
              </w:rPr>
              <w:t xml:space="preserve"> </w:t>
            </w:r>
            <w:r w:rsidR="00E55600">
              <w:rPr>
                <w:color w:val="000000"/>
                <w:sz w:val="24"/>
                <w:szCs w:val="24"/>
              </w:rPr>
              <w:t>и</w:t>
            </w:r>
            <w:r w:rsidR="00586C9C">
              <w:rPr>
                <w:color w:val="000000"/>
                <w:sz w:val="24"/>
                <w:szCs w:val="24"/>
              </w:rPr>
              <w:t xml:space="preserve"> </w:t>
            </w:r>
            <w:r w:rsidR="00E55600">
              <w:rPr>
                <w:color w:val="000000"/>
                <w:sz w:val="24"/>
                <w:szCs w:val="24"/>
              </w:rPr>
              <w:t>с</w:t>
            </w:r>
            <w:r w:rsidR="00586C9C">
              <w:rPr>
                <w:color w:val="000000"/>
                <w:sz w:val="24"/>
                <w:szCs w:val="24"/>
              </w:rPr>
              <w:t xml:space="preserve"> </w:t>
            </w:r>
            <w:r w:rsidR="00E55600">
              <w:rPr>
                <w:color w:val="000000"/>
                <w:sz w:val="24"/>
                <w:szCs w:val="24"/>
              </w:rPr>
              <w:t>родителями.</w:t>
            </w:r>
          </w:p>
          <w:p w:rsidR="00192450" w:rsidRDefault="00063B39" w:rsidP="00FD16C9">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процессами</w:t>
            </w:r>
            <w:r w:rsidR="00586C9C">
              <w:rPr>
                <w:color w:val="000000"/>
                <w:sz w:val="24"/>
                <w:szCs w:val="24"/>
              </w:rPr>
              <w:t xml:space="preserve"> </w:t>
            </w:r>
            <w:r>
              <w:rPr>
                <w:color w:val="000000"/>
                <w:sz w:val="24"/>
                <w:szCs w:val="24"/>
              </w:rPr>
              <w:t>выращивания</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уборки</w:t>
            </w:r>
            <w:r w:rsidR="00586C9C">
              <w:rPr>
                <w:color w:val="000000"/>
                <w:sz w:val="24"/>
                <w:szCs w:val="24"/>
              </w:rPr>
              <w:t xml:space="preserve"> </w:t>
            </w:r>
            <w:r>
              <w:rPr>
                <w:color w:val="000000"/>
                <w:sz w:val="24"/>
                <w:szCs w:val="24"/>
              </w:rPr>
              <w:t>пшеницы,</w:t>
            </w:r>
            <w:r w:rsidR="00586C9C">
              <w:rPr>
                <w:color w:val="000000"/>
                <w:sz w:val="24"/>
                <w:szCs w:val="24"/>
              </w:rPr>
              <w:t xml:space="preserve"> </w:t>
            </w:r>
            <w:r>
              <w:rPr>
                <w:color w:val="000000"/>
                <w:sz w:val="24"/>
                <w:szCs w:val="24"/>
              </w:rPr>
              <w:t>процессом</w:t>
            </w:r>
            <w:r w:rsidR="00586C9C">
              <w:rPr>
                <w:color w:val="000000"/>
                <w:sz w:val="24"/>
                <w:szCs w:val="24"/>
              </w:rPr>
              <w:t xml:space="preserve"> </w:t>
            </w:r>
            <w:r>
              <w:rPr>
                <w:color w:val="000000"/>
                <w:sz w:val="24"/>
                <w:szCs w:val="24"/>
              </w:rPr>
              <w:t>выпекания</w:t>
            </w:r>
            <w:r w:rsidR="00586C9C">
              <w:rPr>
                <w:color w:val="000000"/>
                <w:sz w:val="24"/>
                <w:szCs w:val="24"/>
              </w:rPr>
              <w:t xml:space="preserve"> </w:t>
            </w:r>
            <w:r>
              <w:rPr>
                <w:color w:val="000000"/>
                <w:sz w:val="24"/>
                <w:szCs w:val="24"/>
              </w:rPr>
              <w:t>хлеба.</w:t>
            </w:r>
            <w:r w:rsidR="00586C9C">
              <w:rPr>
                <w:color w:val="000000"/>
                <w:sz w:val="24"/>
                <w:szCs w:val="24"/>
              </w:rPr>
              <w:t xml:space="preserve"> </w:t>
            </w:r>
            <w:r>
              <w:rPr>
                <w:color w:val="000000"/>
                <w:sz w:val="24"/>
                <w:szCs w:val="24"/>
              </w:rPr>
              <w:t>Воспитание</w:t>
            </w:r>
            <w:r w:rsidR="00586C9C">
              <w:rPr>
                <w:color w:val="000000"/>
                <w:sz w:val="24"/>
                <w:szCs w:val="24"/>
              </w:rPr>
              <w:t xml:space="preserve"> </w:t>
            </w:r>
            <w:r>
              <w:rPr>
                <w:color w:val="000000"/>
                <w:sz w:val="24"/>
                <w:szCs w:val="24"/>
              </w:rPr>
              <w:t>уважения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людям,</w:t>
            </w:r>
            <w:r w:rsidR="00586C9C">
              <w:rPr>
                <w:color w:val="000000"/>
                <w:sz w:val="24"/>
                <w:szCs w:val="24"/>
              </w:rPr>
              <w:t xml:space="preserve"> </w:t>
            </w:r>
            <w:r>
              <w:rPr>
                <w:color w:val="000000"/>
                <w:sz w:val="24"/>
                <w:szCs w:val="24"/>
              </w:rPr>
              <w:t>благодаря</w:t>
            </w:r>
            <w:r w:rsidR="00586C9C">
              <w:rPr>
                <w:color w:val="000000"/>
                <w:sz w:val="24"/>
                <w:szCs w:val="24"/>
              </w:rPr>
              <w:t xml:space="preserve"> </w:t>
            </w:r>
            <w:r>
              <w:rPr>
                <w:color w:val="000000"/>
                <w:sz w:val="24"/>
                <w:szCs w:val="24"/>
              </w:rPr>
              <w:t>труду</w:t>
            </w:r>
            <w:r w:rsidR="00586C9C">
              <w:rPr>
                <w:color w:val="000000"/>
                <w:sz w:val="24"/>
                <w:szCs w:val="24"/>
              </w:rPr>
              <w:t xml:space="preserve"> </w:t>
            </w:r>
            <w:r>
              <w:rPr>
                <w:color w:val="000000"/>
                <w:sz w:val="24"/>
                <w:szCs w:val="24"/>
              </w:rPr>
              <w:t>которых</w:t>
            </w:r>
            <w:r w:rsidR="00586C9C">
              <w:rPr>
                <w:color w:val="000000"/>
                <w:sz w:val="24"/>
                <w:szCs w:val="24"/>
              </w:rPr>
              <w:t xml:space="preserve"> </w:t>
            </w:r>
            <w:r>
              <w:rPr>
                <w:color w:val="000000"/>
                <w:sz w:val="24"/>
                <w:szCs w:val="24"/>
              </w:rPr>
              <w:t>хлеб</w:t>
            </w:r>
            <w:r w:rsidR="00586C9C">
              <w:rPr>
                <w:color w:val="000000"/>
                <w:sz w:val="24"/>
                <w:szCs w:val="24"/>
              </w:rPr>
              <w:t xml:space="preserve"> </w:t>
            </w:r>
            <w:r>
              <w:rPr>
                <w:color w:val="000000"/>
                <w:sz w:val="24"/>
                <w:szCs w:val="24"/>
              </w:rPr>
              <w:t>появляется</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нашем</w:t>
            </w:r>
            <w:r w:rsidR="00586C9C">
              <w:rPr>
                <w:color w:val="000000"/>
                <w:sz w:val="24"/>
                <w:szCs w:val="24"/>
              </w:rPr>
              <w:t xml:space="preserve"> </w:t>
            </w:r>
            <w:r>
              <w:rPr>
                <w:color w:val="000000"/>
                <w:sz w:val="24"/>
                <w:szCs w:val="24"/>
              </w:rPr>
              <w:t>столе.</w:t>
            </w:r>
            <w:r w:rsidR="00586C9C">
              <w:rPr>
                <w:color w:val="000000"/>
                <w:sz w:val="24"/>
                <w:szCs w:val="24"/>
              </w:rPr>
              <w:t xml:space="preserve"> </w:t>
            </w:r>
            <w:r>
              <w:rPr>
                <w:color w:val="000000"/>
                <w:sz w:val="24"/>
                <w:szCs w:val="24"/>
              </w:rPr>
              <w:t>Установление</w:t>
            </w:r>
            <w:r w:rsidR="00586C9C">
              <w:rPr>
                <w:color w:val="000000"/>
                <w:sz w:val="24"/>
                <w:szCs w:val="24"/>
              </w:rPr>
              <w:t xml:space="preserve"> </w:t>
            </w:r>
            <w:r>
              <w:rPr>
                <w:color w:val="000000"/>
                <w:sz w:val="24"/>
                <w:szCs w:val="24"/>
              </w:rPr>
              <w:t>связей</w:t>
            </w:r>
            <w:r w:rsidR="00586C9C">
              <w:rPr>
                <w:color w:val="000000"/>
                <w:sz w:val="24"/>
                <w:szCs w:val="24"/>
              </w:rPr>
              <w:t xml:space="preserve"> </w:t>
            </w:r>
            <w:r>
              <w:rPr>
                <w:color w:val="000000"/>
                <w:sz w:val="24"/>
                <w:szCs w:val="24"/>
              </w:rPr>
              <w:t>между</w:t>
            </w:r>
            <w:r w:rsidR="00586C9C">
              <w:rPr>
                <w:color w:val="000000"/>
                <w:sz w:val="24"/>
                <w:szCs w:val="24"/>
              </w:rPr>
              <w:t xml:space="preserve"> </w:t>
            </w:r>
            <w:r>
              <w:rPr>
                <w:color w:val="000000"/>
                <w:sz w:val="24"/>
                <w:szCs w:val="24"/>
              </w:rPr>
              <w:t>трудом</w:t>
            </w:r>
            <w:r w:rsidR="00586C9C">
              <w:rPr>
                <w:color w:val="000000"/>
                <w:sz w:val="24"/>
                <w:szCs w:val="24"/>
              </w:rPr>
              <w:t xml:space="preserve"> </w:t>
            </w:r>
            <w:r>
              <w:rPr>
                <w:color w:val="000000"/>
                <w:sz w:val="24"/>
                <w:szCs w:val="24"/>
              </w:rPr>
              <w:t>людей</w:t>
            </w:r>
            <w:r w:rsidR="00586C9C">
              <w:rPr>
                <w:color w:val="000000"/>
                <w:sz w:val="24"/>
                <w:szCs w:val="24"/>
              </w:rPr>
              <w:t xml:space="preserve"> </w:t>
            </w:r>
            <w:r>
              <w:rPr>
                <w:color w:val="000000"/>
                <w:sz w:val="24"/>
                <w:szCs w:val="24"/>
              </w:rPr>
              <w:t>разных</w:t>
            </w:r>
            <w:r w:rsidR="00586C9C">
              <w:rPr>
                <w:color w:val="000000"/>
                <w:sz w:val="24"/>
                <w:szCs w:val="24"/>
              </w:rPr>
              <w:t xml:space="preserve"> </w:t>
            </w:r>
            <w:r>
              <w:rPr>
                <w:color w:val="000000"/>
                <w:sz w:val="24"/>
                <w:szCs w:val="24"/>
              </w:rPr>
              <w:t>профессий.</w:t>
            </w:r>
          </w:p>
        </w:tc>
        <w:tc>
          <w:tcPr>
            <w:tcW w:w="2410" w:type="dxa"/>
          </w:tcPr>
          <w:p w:rsidR="00192450" w:rsidRDefault="00063B39">
            <w:pPr>
              <w:widowControl w:val="0"/>
              <w:spacing w:line="274" w:lineRule="auto"/>
              <w:rPr>
                <w:sz w:val="24"/>
                <w:szCs w:val="24"/>
              </w:rPr>
            </w:pPr>
            <w:r>
              <w:rPr>
                <w:sz w:val="24"/>
                <w:szCs w:val="24"/>
              </w:rPr>
              <w:lastRenderedPageBreak/>
              <w:t>Выставка</w:t>
            </w:r>
            <w:r w:rsidR="00586C9C">
              <w:rPr>
                <w:sz w:val="24"/>
                <w:szCs w:val="24"/>
              </w:rPr>
              <w:t xml:space="preserve"> </w:t>
            </w:r>
            <w:r>
              <w:rPr>
                <w:sz w:val="24"/>
                <w:szCs w:val="24"/>
              </w:rPr>
              <w:t>детского</w:t>
            </w:r>
            <w:r w:rsidR="00586C9C">
              <w:rPr>
                <w:sz w:val="24"/>
                <w:szCs w:val="24"/>
              </w:rPr>
              <w:t xml:space="preserve"> </w:t>
            </w:r>
            <w:r>
              <w:rPr>
                <w:sz w:val="24"/>
                <w:szCs w:val="24"/>
              </w:rPr>
              <w:t>творчества.</w:t>
            </w:r>
          </w:p>
          <w:p w:rsidR="00192450" w:rsidRDefault="00063B39">
            <w:pPr>
              <w:widowControl w:val="0"/>
              <w:spacing w:line="274" w:lineRule="auto"/>
              <w:rPr>
                <w:color w:val="FFFFFF"/>
                <w:sz w:val="24"/>
                <w:szCs w:val="24"/>
                <w:highlight w:val="red"/>
              </w:rPr>
            </w:pPr>
            <w:r>
              <w:rPr>
                <w:sz w:val="24"/>
                <w:szCs w:val="24"/>
              </w:rPr>
              <w:t>Выставка</w:t>
            </w:r>
            <w:r w:rsidR="00586C9C">
              <w:rPr>
                <w:sz w:val="24"/>
                <w:szCs w:val="24"/>
              </w:rPr>
              <w:t xml:space="preserve"> </w:t>
            </w:r>
            <w:r>
              <w:rPr>
                <w:sz w:val="24"/>
                <w:szCs w:val="24"/>
              </w:rPr>
              <w:t>семейного</w:t>
            </w:r>
            <w:r w:rsidR="00586C9C">
              <w:rPr>
                <w:sz w:val="24"/>
                <w:szCs w:val="24"/>
              </w:rPr>
              <w:t xml:space="preserve"> </w:t>
            </w:r>
            <w:r>
              <w:rPr>
                <w:sz w:val="24"/>
                <w:szCs w:val="24"/>
              </w:rPr>
              <w:t>творчества.</w:t>
            </w:r>
          </w:p>
        </w:tc>
      </w:tr>
      <w:tr w:rsidR="00192450" w:rsidTr="00FD16C9">
        <w:tc>
          <w:tcPr>
            <w:tcW w:w="1673" w:type="dxa"/>
          </w:tcPr>
          <w:p w:rsidR="000967D0" w:rsidRDefault="000967D0" w:rsidP="000967D0">
            <w:pPr>
              <w:widowControl w:val="0"/>
              <w:spacing w:before="120" w:line="220" w:lineRule="auto"/>
              <w:jc w:val="center"/>
              <w:rPr>
                <w:b/>
                <w:color w:val="000000"/>
                <w:sz w:val="24"/>
                <w:szCs w:val="24"/>
              </w:rPr>
            </w:pPr>
          </w:p>
          <w:p w:rsidR="00192450" w:rsidRDefault="00063B39" w:rsidP="000967D0">
            <w:pPr>
              <w:widowControl w:val="0"/>
              <w:spacing w:before="120" w:line="220" w:lineRule="auto"/>
              <w:jc w:val="center"/>
              <w:rPr>
                <w:b/>
                <w:color w:val="000000"/>
                <w:sz w:val="24"/>
                <w:szCs w:val="24"/>
              </w:rPr>
            </w:pPr>
            <w:r>
              <w:rPr>
                <w:b/>
                <w:color w:val="000000"/>
                <w:sz w:val="24"/>
                <w:szCs w:val="24"/>
              </w:rPr>
              <w:t>«Я</w:t>
            </w:r>
            <w:r w:rsidR="00586C9C">
              <w:rPr>
                <w:b/>
                <w:color w:val="000000"/>
                <w:sz w:val="24"/>
                <w:szCs w:val="24"/>
              </w:rPr>
              <w:t xml:space="preserve"> </w:t>
            </w:r>
            <w:r>
              <w:rPr>
                <w:b/>
                <w:color w:val="000000"/>
                <w:sz w:val="24"/>
                <w:szCs w:val="24"/>
              </w:rPr>
              <w:t>в</w:t>
            </w:r>
            <w:r w:rsidR="00586C9C">
              <w:rPr>
                <w:b/>
                <w:color w:val="000000"/>
                <w:sz w:val="24"/>
                <w:szCs w:val="24"/>
              </w:rPr>
              <w:t xml:space="preserve"> </w:t>
            </w:r>
            <w:r>
              <w:rPr>
                <w:b/>
                <w:color w:val="000000"/>
                <w:sz w:val="24"/>
                <w:szCs w:val="24"/>
              </w:rPr>
              <w:t>мире</w:t>
            </w:r>
            <w:r w:rsidR="00586C9C">
              <w:rPr>
                <w:b/>
                <w:color w:val="000000"/>
                <w:sz w:val="24"/>
                <w:szCs w:val="24"/>
              </w:rPr>
              <w:t xml:space="preserve"> </w:t>
            </w:r>
            <w:r>
              <w:rPr>
                <w:b/>
                <w:color w:val="000000"/>
                <w:sz w:val="24"/>
                <w:szCs w:val="24"/>
              </w:rPr>
              <w:t>человек!</w:t>
            </w:r>
          </w:p>
          <w:p w:rsidR="00192450" w:rsidRDefault="00063B39" w:rsidP="000967D0">
            <w:pPr>
              <w:widowControl w:val="0"/>
              <w:spacing w:before="120" w:line="220" w:lineRule="auto"/>
              <w:jc w:val="center"/>
              <w:rPr>
                <w:b/>
                <w:color w:val="000000"/>
                <w:sz w:val="24"/>
                <w:szCs w:val="24"/>
              </w:rPr>
            </w:pPr>
            <w:r>
              <w:rPr>
                <w:b/>
                <w:color w:val="000000"/>
                <w:sz w:val="24"/>
                <w:szCs w:val="24"/>
              </w:rPr>
              <w:t>Я</w:t>
            </w:r>
            <w:r w:rsidR="00586C9C">
              <w:rPr>
                <w:b/>
                <w:color w:val="000000"/>
                <w:sz w:val="24"/>
                <w:szCs w:val="24"/>
              </w:rPr>
              <w:t xml:space="preserve"> </w:t>
            </w:r>
            <w:r>
              <w:rPr>
                <w:b/>
                <w:color w:val="000000"/>
                <w:sz w:val="24"/>
                <w:szCs w:val="24"/>
              </w:rPr>
              <w:t>вырасту</w:t>
            </w:r>
            <w:r w:rsidR="00586C9C">
              <w:rPr>
                <w:b/>
                <w:color w:val="000000"/>
                <w:sz w:val="24"/>
                <w:szCs w:val="24"/>
              </w:rPr>
              <w:t xml:space="preserve"> </w:t>
            </w:r>
            <w:r>
              <w:rPr>
                <w:b/>
                <w:color w:val="000000"/>
                <w:sz w:val="24"/>
                <w:szCs w:val="24"/>
              </w:rPr>
              <w:t>здоровым!»</w:t>
            </w:r>
          </w:p>
          <w:p w:rsidR="00192450" w:rsidRDefault="00063B39" w:rsidP="000967D0">
            <w:pPr>
              <w:widowControl w:val="0"/>
              <w:spacing w:line="274" w:lineRule="auto"/>
              <w:jc w:val="center"/>
              <w:rPr>
                <w:color w:val="000000"/>
                <w:sz w:val="24"/>
                <w:szCs w:val="24"/>
                <w:highlight w:val="white"/>
              </w:rPr>
            </w:pPr>
            <w:r>
              <w:rPr>
                <w:color w:val="000000"/>
                <w:sz w:val="24"/>
                <w:szCs w:val="24"/>
                <w:highlight w:val="white"/>
              </w:rPr>
              <w:t>27</w:t>
            </w:r>
            <w:r w:rsidR="00586C9C">
              <w:rPr>
                <w:color w:val="000000"/>
                <w:sz w:val="24"/>
                <w:szCs w:val="24"/>
                <w:highlight w:val="white"/>
              </w:rPr>
              <w:t xml:space="preserve"> </w:t>
            </w:r>
            <w:r>
              <w:rPr>
                <w:color w:val="000000"/>
                <w:sz w:val="24"/>
                <w:szCs w:val="24"/>
                <w:highlight w:val="white"/>
              </w:rPr>
              <w:t>сентября</w:t>
            </w:r>
          </w:p>
          <w:p w:rsidR="00192450" w:rsidRPr="000967D0" w:rsidRDefault="00063B39" w:rsidP="000967D0">
            <w:pPr>
              <w:widowControl w:val="0"/>
              <w:spacing w:line="274" w:lineRule="auto"/>
              <w:jc w:val="center"/>
              <w:rPr>
                <w:color w:val="000000"/>
                <w:sz w:val="24"/>
                <w:szCs w:val="24"/>
                <w:highlight w:val="white"/>
              </w:rPr>
            </w:pPr>
            <w:r>
              <w:rPr>
                <w:color w:val="000000"/>
                <w:sz w:val="24"/>
                <w:szCs w:val="24"/>
                <w:highlight w:val="white"/>
              </w:rPr>
              <w:t>-8</w:t>
            </w:r>
            <w:r w:rsidR="00586C9C">
              <w:rPr>
                <w:color w:val="000000"/>
                <w:sz w:val="24"/>
                <w:szCs w:val="24"/>
                <w:highlight w:val="white"/>
              </w:rPr>
              <w:t xml:space="preserve"> </w:t>
            </w:r>
            <w:r>
              <w:rPr>
                <w:color w:val="000000"/>
                <w:sz w:val="24"/>
                <w:szCs w:val="24"/>
                <w:highlight w:val="white"/>
              </w:rPr>
              <w:t>октября</w:t>
            </w:r>
          </w:p>
        </w:tc>
        <w:tc>
          <w:tcPr>
            <w:tcW w:w="5812" w:type="dxa"/>
          </w:tcPr>
          <w:p w:rsidR="00192450" w:rsidRDefault="00063B39" w:rsidP="00FD16C9">
            <w:pPr>
              <w:pBdr>
                <w:top w:val="nil"/>
                <w:left w:val="nil"/>
                <w:bottom w:val="nil"/>
                <w:right w:val="nil"/>
                <w:between w:val="nil"/>
              </w:pBdr>
              <w:jc w:val="both"/>
              <w:rPr>
                <w:color w:val="000000"/>
                <w:sz w:val="24"/>
                <w:szCs w:val="24"/>
              </w:rPr>
            </w:pPr>
            <w:r>
              <w:rPr>
                <w:color w:val="000000"/>
                <w:sz w:val="24"/>
                <w:szCs w:val="24"/>
              </w:rPr>
              <w:t>Развитие</w:t>
            </w:r>
            <w:r w:rsidR="00586C9C">
              <w:rPr>
                <w:color w:val="000000"/>
                <w:sz w:val="24"/>
                <w:szCs w:val="24"/>
              </w:rPr>
              <w:t xml:space="preserve"> </w:t>
            </w:r>
            <w:r>
              <w:rPr>
                <w:color w:val="000000"/>
                <w:sz w:val="24"/>
                <w:szCs w:val="24"/>
              </w:rPr>
              <w:t>познавательной</w:t>
            </w:r>
            <w:r w:rsidR="00586C9C">
              <w:rPr>
                <w:color w:val="000000"/>
                <w:sz w:val="24"/>
                <w:szCs w:val="24"/>
              </w:rPr>
              <w:t xml:space="preserve"> </w:t>
            </w:r>
            <w:r>
              <w:rPr>
                <w:color w:val="000000"/>
                <w:sz w:val="24"/>
                <w:szCs w:val="24"/>
              </w:rPr>
              <w:t>активности</w:t>
            </w:r>
            <w:r w:rsidR="00586C9C">
              <w:rPr>
                <w:color w:val="000000"/>
                <w:sz w:val="24"/>
                <w:szCs w:val="24"/>
              </w:rPr>
              <w:t xml:space="preserve"> </w:t>
            </w:r>
            <w:r>
              <w:rPr>
                <w:color w:val="000000"/>
                <w:sz w:val="24"/>
                <w:szCs w:val="24"/>
              </w:rPr>
              <w:t>дошкольников,</w:t>
            </w:r>
            <w:r w:rsidR="00586C9C">
              <w:rPr>
                <w:color w:val="000000"/>
                <w:sz w:val="24"/>
                <w:szCs w:val="24"/>
              </w:rPr>
              <w:t xml:space="preserve"> </w:t>
            </w:r>
            <w:r>
              <w:rPr>
                <w:color w:val="000000"/>
                <w:sz w:val="24"/>
                <w:szCs w:val="24"/>
              </w:rPr>
              <w:t>формирование</w:t>
            </w:r>
            <w:r w:rsidR="00586C9C">
              <w:rPr>
                <w:color w:val="000000"/>
                <w:sz w:val="24"/>
                <w:szCs w:val="24"/>
              </w:rPr>
              <w:t xml:space="preserve"> </w:t>
            </w:r>
            <w:r>
              <w:rPr>
                <w:color w:val="000000"/>
                <w:sz w:val="24"/>
                <w:szCs w:val="24"/>
              </w:rPr>
              <w:t>первичных</w:t>
            </w:r>
            <w:r w:rsidR="00586C9C">
              <w:rPr>
                <w:color w:val="000000"/>
                <w:sz w:val="24"/>
                <w:szCs w:val="24"/>
              </w:rPr>
              <w:t xml:space="preserve"> </w:t>
            </w:r>
            <w:r>
              <w:rPr>
                <w:color w:val="000000"/>
                <w:sz w:val="24"/>
                <w:szCs w:val="24"/>
              </w:rPr>
              <w:t>навыков</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строении</w:t>
            </w:r>
            <w:r w:rsidR="00586C9C">
              <w:rPr>
                <w:color w:val="000000"/>
                <w:sz w:val="24"/>
                <w:szCs w:val="24"/>
              </w:rPr>
              <w:t xml:space="preserve"> </w:t>
            </w:r>
            <w:r>
              <w:rPr>
                <w:color w:val="000000"/>
                <w:sz w:val="24"/>
                <w:szCs w:val="24"/>
              </w:rPr>
              <w:t>организма,</w:t>
            </w:r>
            <w:r w:rsidR="00586C9C">
              <w:rPr>
                <w:color w:val="000000"/>
                <w:sz w:val="24"/>
                <w:szCs w:val="24"/>
              </w:rPr>
              <w:t xml:space="preserve"> </w:t>
            </w:r>
            <w:r>
              <w:rPr>
                <w:color w:val="000000"/>
                <w:sz w:val="24"/>
                <w:szCs w:val="24"/>
              </w:rPr>
              <w:t>профессиях</w:t>
            </w:r>
            <w:r w:rsidR="00586C9C">
              <w:rPr>
                <w:color w:val="000000"/>
                <w:sz w:val="24"/>
                <w:szCs w:val="24"/>
              </w:rPr>
              <w:t xml:space="preserve"> </w:t>
            </w:r>
            <w:r>
              <w:rPr>
                <w:color w:val="000000"/>
                <w:sz w:val="24"/>
                <w:szCs w:val="24"/>
              </w:rPr>
              <w:t>врачей,</w:t>
            </w:r>
            <w:r w:rsidR="00586C9C">
              <w:rPr>
                <w:color w:val="000000"/>
                <w:sz w:val="24"/>
                <w:szCs w:val="24"/>
              </w:rPr>
              <w:t xml:space="preserve"> </w:t>
            </w:r>
            <w:r>
              <w:rPr>
                <w:color w:val="000000"/>
                <w:sz w:val="24"/>
                <w:szCs w:val="24"/>
              </w:rPr>
              <w:t>медицинского</w:t>
            </w:r>
            <w:r w:rsidR="00586C9C">
              <w:rPr>
                <w:color w:val="000000"/>
                <w:sz w:val="24"/>
                <w:szCs w:val="24"/>
              </w:rPr>
              <w:t xml:space="preserve"> </w:t>
            </w:r>
            <w:r>
              <w:rPr>
                <w:color w:val="000000"/>
                <w:sz w:val="24"/>
                <w:szCs w:val="24"/>
              </w:rPr>
              <w:t>персонала</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т.д.</w:t>
            </w:r>
            <w:r w:rsidR="00586C9C">
              <w:rPr>
                <w:color w:val="000000"/>
                <w:sz w:val="24"/>
                <w:szCs w:val="24"/>
              </w:rPr>
              <w:t xml:space="preserve"> </w:t>
            </w:r>
          </w:p>
          <w:p w:rsidR="00192450" w:rsidRDefault="00063B39" w:rsidP="00FD16C9">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видами</w:t>
            </w:r>
            <w:r w:rsidR="00586C9C">
              <w:rPr>
                <w:color w:val="000000"/>
                <w:sz w:val="24"/>
                <w:szCs w:val="24"/>
              </w:rPr>
              <w:t xml:space="preserve"> </w:t>
            </w:r>
            <w:r>
              <w:rPr>
                <w:color w:val="000000"/>
                <w:sz w:val="24"/>
                <w:szCs w:val="24"/>
              </w:rPr>
              <w:t>сп</w:t>
            </w:r>
            <w:r w:rsidR="00E55600">
              <w:rPr>
                <w:color w:val="000000"/>
                <w:sz w:val="24"/>
                <w:szCs w:val="24"/>
              </w:rPr>
              <w:t>орта,</w:t>
            </w:r>
            <w:r w:rsidR="00586C9C">
              <w:rPr>
                <w:color w:val="000000"/>
                <w:sz w:val="24"/>
                <w:szCs w:val="24"/>
              </w:rPr>
              <w:t xml:space="preserve"> </w:t>
            </w:r>
            <w:r w:rsidR="00E55600">
              <w:rPr>
                <w:color w:val="000000"/>
                <w:sz w:val="24"/>
                <w:szCs w:val="24"/>
              </w:rPr>
              <w:t>спортивными</w:t>
            </w:r>
            <w:r w:rsidR="00586C9C">
              <w:rPr>
                <w:color w:val="000000"/>
                <w:sz w:val="24"/>
                <w:szCs w:val="24"/>
              </w:rPr>
              <w:t xml:space="preserve"> </w:t>
            </w:r>
            <w:r w:rsidR="00E55600">
              <w:rPr>
                <w:color w:val="000000"/>
                <w:sz w:val="24"/>
                <w:szCs w:val="24"/>
              </w:rPr>
              <w:t>профессиями,</w:t>
            </w:r>
            <w:r w:rsidR="00586C9C">
              <w:rPr>
                <w:color w:val="000000"/>
                <w:sz w:val="24"/>
                <w:szCs w:val="24"/>
              </w:rPr>
              <w:t xml:space="preserve"> </w:t>
            </w:r>
            <w:r>
              <w:rPr>
                <w:color w:val="000000"/>
                <w:sz w:val="24"/>
                <w:szCs w:val="24"/>
              </w:rPr>
              <w:t>историей</w:t>
            </w:r>
            <w:r w:rsidR="00586C9C">
              <w:rPr>
                <w:color w:val="000000"/>
                <w:sz w:val="24"/>
                <w:szCs w:val="24"/>
              </w:rPr>
              <w:t xml:space="preserve"> </w:t>
            </w:r>
            <w:r>
              <w:rPr>
                <w:color w:val="000000"/>
                <w:sz w:val="24"/>
                <w:szCs w:val="24"/>
              </w:rPr>
              <w:t>Олимпийских</w:t>
            </w:r>
            <w:r w:rsidR="00586C9C">
              <w:rPr>
                <w:color w:val="000000"/>
                <w:sz w:val="24"/>
                <w:szCs w:val="24"/>
              </w:rPr>
              <w:t xml:space="preserve"> </w:t>
            </w:r>
            <w:r>
              <w:rPr>
                <w:color w:val="000000"/>
                <w:sz w:val="24"/>
                <w:szCs w:val="24"/>
              </w:rPr>
              <w:t>игр.</w:t>
            </w:r>
          </w:p>
          <w:p w:rsidR="00192450" w:rsidRDefault="00063B39" w:rsidP="00FD16C9">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символами</w:t>
            </w:r>
            <w:r w:rsidR="00586C9C">
              <w:rPr>
                <w:color w:val="000000"/>
                <w:sz w:val="24"/>
                <w:szCs w:val="24"/>
              </w:rPr>
              <w:t xml:space="preserve"> </w:t>
            </w:r>
            <w:r>
              <w:rPr>
                <w:color w:val="000000"/>
                <w:sz w:val="24"/>
                <w:szCs w:val="24"/>
              </w:rPr>
              <w:t>Олимпийских</w:t>
            </w:r>
            <w:r w:rsidR="00586C9C">
              <w:rPr>
                <w:color w:val="000000"/>
                <w:sz w:val="24"/>
                <w:szCs w:val="24"/>
              </w:rPr>
              <w:t xml:space="preserve"> </w:t>
            </w:r>
            <w:r>
              <w:rPr>
                <w:color w:val="000000"/>
                <w:sz w:val="24"/>
                <w:szCs w:val="24"/>
              </w:rPr>
              <w:t>игр,</w:t>
            </w:r>
            <w:r w:rsidR="00586C9C">
              <w:rPr>
                <w:color w:val="000000"/>
                <w:sz w:val="24"/>
                <w:szCs w:val="24"/>
              </w:rPr>
              <w:t xml:space="preserve"> </w:t>
            </w:r>
            <w:r>
              <w:rPr>
                <w:color w:val="000000"/>
                <w:sz w:val="24"/>
                <w:szCs w:val="24"/>
              </w:rPr>
              <w:t>размещение</w:t>
            </w:r>
            <w:r w:rsidR="00586C9C">
              <w:rPr>
                <w:color w:val="000000"/>
                <w:sz w:val="24"/>
                <w:szCs w:val="24"/>
              </w:rPr>
              <w:t xml:space="preserve"> </w:t>
            </w:r>
            <w:r>
              <w:rPr>
                <w:color w:val="000000"/>
                <w:sz w:val="24"/>
                <w:szCs w:val="24"/>
              </w:rPr>
              <w:t>их</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карте</w:t>
            </w:r>
            <w:r w:rsidR="00586C9C">
              <w:rPr>
                <w:color w:val="000000"/>
                <w:sz w:val="24"/>
                <w:szCs w:val="24"/>
              </w:rPr>
              <w:t xml:space="preserve"> </w:t>
            </w:r>
            <w:r>
              <w:rPr>
                <w:color w:val="000000"/>
                <w:sz w:val="24"/>
                <w:szCs w:val="24"/>
              </w:rPr>
              <w:t>мира</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соответствии</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местом</w:t>
            </w:r>
            <w:r w:rsidR="00586C9C">
              <w:rPr>
                <w:color w:val="000000"/>
                <w:sz w:val="24"/>
                <w:szCs w:val="24"/>
              </w:rPr>
              <w:t xml:space="preserve"> </w:t>
            </w:r>
            <w:r>
              <w:rPr>
                <w:color w:val="000000"/>
                <w:sz w:val="24"/>
                <w:szCs w:val="24"/>
              </w:rPr>
              <w:t>проведения</w:t>
            </w:r>
            <w:r w:rsidR="00586C9C">
              <w:rPr>
                <w:color w:val="000000"/>
                <w:sz w:val="24"/>
                <w:szCs w:val="24"/>
              </w:rPr>
              <w:t xml:space="preserve"> </w:t>
            </w:r>
            <w:r>
              <w:rPr>
                <w:color w:val="000000"/>
                <w:sz w:val="24"/>
                <w:szCs w:val="24"/>
              </w:rPr>
              <w:t>соревнований.</w:t>
            </w:r>
          </w:p>
        </w:tc>
        <w:tc>
          <w:tcPr>
            <w:tcW w:w="2410" w:type="dxa"/>
          </w:tcPr>
          <w:p w:rsidR="00192450" w:rsidRPr="000967D0" w:rsidRDefault="00063B39">
            <w:pPr>
              <w:shd w:val="clear" w:color="auto" w:fill="FFFFFF"/>
              <w:rPr>
                <w:color w:val="000000"/>
                <w:sz w:val="24"/>
                <w:szCs w:val="24"/>
              </w:rPr>
            </w:pPr>
            <w:r>
              <w:rPr>
                <w:color w:val="000000"/>
                <w:sz w:val="24"/>
                <w:szCs w:val="24"/>
              </w:rPr>
              <w:t>Создание</w:t>
            </w:r>
            <w:r w:rsidR="00586C9C">
              <w:rPr>
                <w:color w:val="000000"/>
                <w:sz w:val="24"/>
                <w:szCs w:val="24"/>
              </w:rPr>
              <w:t xml:space="preserve"> </w:t>
            </w:r>
            <w:r>
              <w:rPr>
                <w:color w:val="000000"/>
                <w:sz w:val="24"/>
                <w:szCs w:val="24"/>
              </w:rPr>
              <w:t>коллективного</w:t>
            </w:r>
            <w:r w:rsidR="00586C9C">
              <w:rPr>
                <w:color w:val="000000"/>
                <w:sz w:val="24"/>
                <w:szCs w:val="24"/>
              </w:rPr>
              <w:t xml:space="preserve"> </w:t>
            </w:r>
            <w:r>
              <w:rPr>
                <w:color w:val="000000"/>
                <w:sz w:val="24"/>
                <w:szCs w:val="24"/>
              </w:rPr>
              <w:t>плаката</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фотографиями</w:t>
            </w:r>
            <w:r w:rsidR="00586C9C">
              <w:rPr>
                <w:color w:val="000000"/>
                <w:sz w:val="24"/>
                <w:szCs w:val="24"/>
              </w:rPr>
              <w:t xml:space="preserve"> </w:t>
            </w:r>
            <w:r>
              <w:rPr>
                <w:color w:val="000000"/>
                <w:sz w:val="24"/>
                <w:szCs w:val="24"/>
              </w:rPr>
              <w:t>детей.</w:t>
            </w:r>
          </w:p>
        </w:tc>
      </w:tr>
      <w:tr w:rsidR="00192450" w:rsidTr="00FD16C9">
        <w:tc>
          <w:tcPr>
            <w:tcW w:w="1673" w:type="dxa"/>
          </w:tcPr>
          <w:p w:rsidR="000967D0" w:rsidRDefault="000967D0" w:rsidP="000967D0">
            <w:pPr>
              <w:jc w:val="center"/>
              <w:rPr>
                <w:b/>
                <w:sz w:val="24"/>
                <w:szCs w:val="24"/>
              </w:rPr>
            </w:pPr>
          </w:p>
          <w:p w:rsidR="000967D0" w:rsidRDefault="000967D0" w:rsidP="000967D0">
            <w:pPr>
              <w:jc w:val="center"/>
              <w:rPr>
                <w:b/>
                <w:sz w:val="24"/>
                <w:szCs w:val="24"/>
              </w:rPr>
            </w:pPr>
          </w:p>
          <w:p w:rsidR="000967D0" w:rsidRDefault="000967D0" w:rsidP="000967D0">
            <w:pPr>
              <w:jc w:val="center"/>
              <w:rPr>
                <w:b/>
                <w:sz w:val="24"/>
                <w:szCs w:val="24"/>
              </w:rPr>
            </w:pPr>
          </w:p>
          <w:p w:rsidR="00192450" w:rsidRDefault="00063B39" w:rsidP="000967D0">
            <w:pPr>
              <w:jc w:val="center"/>
              <w:rPr>
                <w:b/>
                <w:sz w:val="24"/>
                <w:szCs w:val="24"/>
              </w:rPr>
            </w:pPr>
            <w:r>
              <w:rPr>
                <w:b/>
                <w:sz w:val="24"/>
                <w:szCs w:val="24"/>
              </w:rPr>
              <w:t>«Знакомство</w:t>
            </w:r>
            <w:r w:rsidR="00586C9C">
              <w:rPr>
                <w:b/>
                <w:sz w:val="24"/>
                <w:szCs w:val="24"/>
              </w:rPr>
              <w:t xml:space="preserve"> </w:t>
            </w:r>
            <w:r>
              <w:rPr>
                <w:b/>
                <w:sz w:val="24"/>
                <w:szCs w:val="24"/>
              </w:rPr>
              <w:t>с</w:t>
            </w:r>
            <w:r w:rsidR="00586C9C">
              <w:rPr>
                <w:b/>
                <w:sz w:val="24"/>
                <w:szCs w:val="24"/>
              </w:rPr>
              <w:t xml:space="preserve"> </w:t>
            </w:r>
            <w:r>
              <w:rPr>
                <w:b/>
                <w:sz w:val="24"/>
                <w:szCs w:val="24"/>
              </w:rPr>
              <w:t>народной</w:t>
            </w:r>
            <w:r w:rsidR="00586C9C">
              <w:rPr>
                <w:b/>
                <w:sz w:val="24"/>
                <w:szCs w:val="24"/>
              </w:rPr>
              <w:t xml:space="preserve"> </w:t>
            </w:r>
            <w:r>
              <w:rPr>
                <w:b/>
                <w:sz w:val="24"/>
                <w:szCs w:val="24"/>
              </w:rPr>
              <w:t>культурой</w:t>
            </w:r>
            <w:r w:rsidR="00586C9C">
              <w:rPr>
                <w:b/>
                <w:sz w:val="24"/>
                <w:szCs w:val="24"/>
              </w:rPr>
              <w:t xml:space="preserve"> </w:t>
            </w:r>
            <w:r>
              <w:rPr>
                <w:b/>
                <w:sz w:val="24"/>
                <w:szCs w:val="24"/>
              </w:rPr>
              <w:t>и</w:t>
            </w:r>
            <w:r w:rsidR="00586C9C">
              <w:rPr>
                <w:b/>
                <w:sz w:val="24"/>
                <w:szCs w:val="24"/>
              </w:rPr>
              <w:t xml:space="preserve"> </w:t>
            </w:r>
            <w:r>
              <w:rPr>
                <w:b/>
                <w:sz w:val="24"/>
                <w:szCs w:val="24"/>
              </w:rPr>
              <w:t>традициями»</w:t>
            </w:r>
          </w:p>
          <w:p w:rsidR="00192450" w:rsidRDefault="00063B39" w:rsidP="000967D0">
            <w:pPr>
              <w:jc w:val="center"/>
              <w:rPr>
                <w:b/>
                <w:sz w:val="24"/>
                <w:szCs w:val="24"/>
              </w:rPr>
            </w:pPr>
            <w:r>
              <w:rPr>
                <w:color w:val="000000"/>
                <w:sz w:val="24"/>
                <w:szCs w:val="24"/>
                <w:highlight w:val="white"/>
              </w:rPr>
              <w:t>11</w:t>
            </w:r>
            <w:r w:rsidR="00586C9C">
              <w:rPr>
                <w:color w:val="000000"/>
                <w:sz w:val="24"/>
                <w:szCs w:val="24"/>
                <w:highlight w:val="white"/>
              </w:rPr>
              <w:t xml:space="preserve"> </w:t>
            </w:r>
            <w:r>
              <w:rPr>
                <w:color w:val="000000"/>
                <w:sz w:val="24"/>
                <w:szCs w:val="24"/>
                <w:highlight w:val="white"/>
              </w:rPr>
              <w:t>октября</w:t>
            </w:r>
            <w:r w:rsidR="00586C9C">
              <w:rPr>
                <w:color w:val="000000"/>
                <w:sz w:val="24"/>
                <w:szCs w:val="24"/>
                <w:highlight w:val="white"/>
              </w:rPr>
              <w:t xml:space="preserve"> </w:t>
            </w:r>
            <w:r>
              <w:rPr>
                <w:color w:val="000000"/>
                <w:sz w:val="24"/>
                <w:szCs w:val="24"/>
                <w:highlight w:val="white"/>
              </w:rPr>
              <w:t>-</w:t>
            </w:r>
            <w:r w:rsidR="00586C9C">
              <w:rPr>
                <w:color w:val="000000"/>
                <w:sz w:val="24"/>
                <w:szCs w:val="24"/>
                <w:highlight w:val="white"/>
              </w:rPr>
              <w:t xml:space="preserve"> </w:t>
            </w:r>
            <w:r>
              <w:rPr>
                <w:color w:val="000000"/>
                <w:sz w:val="24"/>
                <w:szCs w:val="24"/>
                <w:highlight w:val="white"/>
              </w:rPr>
              <w:t>22</w:t>
            </w:r>
            <w:r w:rsidR="00586C9C">
              <w:rPr>
                <w:color w:val="000000"/>
                <w:sz w:val="24"/>
                <w:szCs w:val="24"/>
                <w:highlight w:val="white"/>
              </w:rPr>
              <w:t xml:space="preserve"> </w:t>
            </w:r>
            <w:r>
              <w:rPr>
                <w:color w:val="000000"/>
                <w:sz w:val="24"/>
                <w:szCs w:val="24"/>
                <w:highlight w:val="white"/>
              </w:rPr>
              <w:t>октября</w:t>
            </w:r>
          </w:p>
          <w:p w:rsidR="00192450" w:rsidRDefault="00192450" w:rsidP="000967D0">
            <w:pPr>
              <w:widowControl w:val="0"/>
              <w:spacing w:line="274" w:lineRule="auto"/>
              <w:jc w:val="center"/>
              <w:rPr>
                <w:b/>
                <w:color w:val="000000"/>
                <w:sz w:val="24"/>
                <w:szCs w:val="24"/>
              </w:rPr>
            </w:pPr>
          </w:p>
        </w:tc>
        <w:tc>
          <w:tcPr>
            <w:tcW w:w="5812" w:type="dxa"/>
          </w:tcPr>
          <w:p w:rsidR="00192450" w:rsidRPr="000967D0" w:rsidRDefault="00063B39">
            <w:pPr>
              <w:pBdr>
                <w:top w:val="nil"/>
                <w:left w:val="nil"/>
                <w:bottom w:val="nil"/>
                <w:right w:val="nil"/>
                <w:between w:val="nil"/>
              </w:pBdr>
              <w:jc w:val="both"/>
              <w:rPr>
                <w:color w:val="000000"/>
                <w:sz w:val="24"/>
                <w:szCs w:val="24"/>
              </w:rPr>
            </w:pPr>
            <w:r>
              <w:rPr>
                <w:color w:val="000000"/>
                <w:sz w:val="24"/>
                <w:szCs w:val="24"/>
              </w:rPr>
              <w:t>Знакомство</w:t>
            </w:r>
            <w:r w:rsidR="00586C9C">
              <w:rPr>
                <w:color w:val="000000"/>
                <w:sz w:val="24"/>
                <w:szCs w:val="24"/>
              </w:rPr>
              <w:t xml:space="preserve"> </w:t>
            </w:r>
            <w:r>
              <w:rPr>
                <w:color w:val="000000"/>
                <w:sz w:val="24"/>
                <w:szCs w:val="24"/>
              </w:rPr>
              <w:t>русские</w:t>
            </w:r>
            <w:r w:rsidR="00586C9C">
              <w:rPr>
                <w:color w:val="000000"/>
                <w:sz w:val="24"/>
                <w:szCs w:val="24"/>
              </w:rPr>
              <w:t xml:space="preserve"> </w:t>
            </w:r>
            <w:r>
              <w:rPr>
                <w:color w:val="000000"/>
                <w:sz w:val="24"/>
                <w:szCs w:val="24"/>
              </w:rPr>
              <w:t>традиции</w:t>
            </w:r>
            <w:r w:rsidR="00586C9C">
              <w:rPr>
                <w:color w:val="000000"/>
                <w:sz w:val="24"/>
                <w:szCs w:val="24"/>
              </w:rPr>
              <w:t xml:space="preserve"> </w:t>
            </w:r>
            <w:r>
              <w:rPr>
                <w:color w:val="000000"/>
                <w:sz w:val="24"/>
                <w:szCs w:val="24"/>
              </w:rPr>
              <w:t>празднования</w:t>
            </w:r>
            <w:r w:rsidR="00586C9C">
              <w:rPr>
                <w:color w:val="000000"/>
                <w:sz w:val="24"/>
                <w:szCs w:val="24"/>
              </w:rPr>
              <w:t xml:space="preserve"> </w:t>
            </w:r>
            <w:r>
              <w:rPr>
                <w:color w:val="000000"/>
                <w:sz w:val="24"/>
                <w:szCs w:val="24"/>
              </w:rPr>
              <w:t>новогодних</w:t>
            </w:r>
            <w:r w:rsidR="00586C9C">
              <w:rPr>
                <w:color w:val="000000"/>
                <w:sz w:val="24"/>
                <w:szCs w:val="24"/>
              </w:rPr>
              <w:t xml:space="preserve"> </w:t>
            </w:r>
            <w:r>
              <w:rPr>
                <w:color w:val="000000"/>
                <w:sz w:val="24"/>
                <w:szCs w:val="24"/>
              </w:rPr>
              <w:t>праздников</w:t>
            </w:r>
            <w:r w:rsidR="00586C9C">
              <w:rPr>
                <w:color w:val="000000"/>
                <w:sz w:val="24"/>
                <w:szCs w:val="24"/>
              </w:rPr>
              <w:t xml:space="preserve"> </w:t>
            </w:r>
            <w:r>
              <w:rPr>
                <w:color w:val="000000"/>
                <w:sz w:val="24"/>
                <w:szCs w:val="24"/>
              </w:rPr>
              <w:t>(Рождество,</w:t>
            </w:r>
            <w:r w:rsidR="00586C9C">
              <w:rPr>
                <w:color w:val="000000"/>
                <w:sz w:val="24"/>
                <w:szCs w:val="24"/>
              </w:rPr>
              <w:t xml:space="preserve"> </w:t>
            </w:r>
            <w:r>
              <w:rPr>
                <w:color w:val="000000"/>
                <w:sz w:val="24"/>
                <w:szCs w:val="24"/>
              </w:rPr>
              <w:t>Святки);</w:t>
            </w:r>
            <w:r w:rsidR="00586C9C">
              <w:rPr>
                <w:color w:val="000000"/>
                <w:sz w:val="24"/>
                <w:szCs w:val="24"/>
              </w:rPr>
              <w:t xml:space="preserve"> </w:t>
            </w:r>
            <w:r>
              <w:rPr>
                <w:color w:val="000000"/>
                <w:sz w:val="24"/>
                <w:szCs w:val="24"/>
              </w:rPr>
              <w:t>разучивание</w:t>
            </w:r>
            <w:r w:rsidR="00586C9C">
              <w:rPr>
                <w:color w:val="000000"/>
                <w:sz w:val="24"/>
                <w:szCs w:val="24"/>
              </w:rPr>
              <w:t xml:space="preserve"> </w:t>
            </w:r>
            <w:r>
              <w:rPr>
                <w:color w:val="000000"/>
                <w:sz w:val="24"/>
                <w:szCs w:val="24"/>
              </w:rPr>
              <w:t>рождественских</w:t>
            </w:r>
            <w:r w:rsidR="00586C9C">
              <w:rPr>
                <w:color w:val="000000"/>
                <w:sz w:val="24"/>
                <w:szCs w:val="24"/>
              </w:rPr>
              <w:t xml:space="preserve"> </w:t>
            </w:r>
            <w:r>
              <w:rPr>
                <w:color w:val="000000"/>
                <w:sz w:val="24"/>
                <w:szCs w:val="24"/>
              </w:rPr>
              <w:t>колядок.</w:t>
            </w:r>
            <w:r w:rsidR="00586C9C">
              <w:rPr>
                <w:rFonts w:ascii="Calibri" w:eastAsia="Calibri" w:hAnsi="Calibri" w:cs="Calibri"/>
                <w:color w:val="000000"/>
                <w:sz w:val="22"/>
                <w:szCs w:val="22"/>
              </w:rPr>
              <w:t xml:space="preserve"> </w:t>
            </w:r>
          </w:p>
          <w:p w:rsidR="00192450" w:rsidRDefault="00063B39">
            <w:pPr>
              <w:pBdr>
                <w:top w:val="nil"/>
                <w:left w:val="nil"/>
                <w:bottom w:val="nil"/>
                <w:right w:val="nil"/>
                <w:between w:val="nil"/>
              </w:pBdr>
              <w:jc w:val="both"/>
              <w:rPr>
                <w:color w:val="000000"/>
                <w:sz w:val="24"/>
                <w:szCs w:val="24"/>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историей</w:t>
            </w:r>
            <w:r w:rsidR="00586C9C">
              <w:rPr>
                <w:color w:val="000000"/>
                <w:sz w:val="24"/>
                <w:szCs w:val="24"/>
              </w:rPr>
              <w:t xml:space="preserve"> </w:t>
            </w:r>
            <w:r>
              <w:rPr>
                <w:color w:val="000000"/>
                <w:sz w:val="24"/>
                <w:szCs w:val="24"/>
              </w:rPr>
              <w:t>народных</w:t>
            </w:r>
            <w:r w:rsidR="00586C9C">
              <w:rPr>
                <w:color w:val="000000"/>
                <w:sz w:val="24"/>
                <w:szCs w:val="24"/>
              </w:rPr>
              <w:t xml:space="preserve"> </w:t>
            </w:r>
            <w:r>
              <w:rPr>
                <w:color w:val="000000"/>
                <w:sz w:val="24"/>
                <w:szCs w:val="24"/>
              </w:rPr>
              <w:t>игр</w:t>
            </w:r>
            <w:r w:rsidR="00586C9C">
              <w:rPr>
                <w:color w:val="000000"/>
                <w:sz w:val="24"/>
                <w:szCs w:val="24"/>
              </w:rPr>
              <w:t xml:space="preserve"> </w:t>
            </w:r>
            <w:r>
              <w:rPr>
                <w:color w:val="000000"/>
                <w:sz w:val="24"/>
                <w:szCs w:val="24"/>
              </w:rPr>
              <w:t>игрушек.</w:t>
            </w:r>
            <w:r w:rsidR="00586C9C">
              <w:rPr>
                <w:color w:val="000000"/>
                <w:sz w:val="24"/>
                <w:szCs w:val="24"/>
              </w:rPr>
              <w:t xml:space="preserve">  </w:t>
            </w:r>
            <w:r>
              <w:rPr>
                <w:color w:val="000000"/>
                <w:sz w:val="24"/>
                <w:szCs w:val="24"/>
              </w:rPr>
              <w:t>Развитие</w:t>
            </w:r>
            <w:r w:rsidR="00586C9C">
              <w:rPr>
                <w:color w:val="000000"/>
                <w:sz w:val="24"/>
                <w:szCs w:val="24"/>
              </w:rPr>
              <w:t xml:space="preserve"> </w:t>
            </w:r>
            <w:r>
              <w:rPr>
                <w:color w:val="000000"/>
                <w:sz w:val="24"/>
                <w:szCs w:val="24"/>
              </w:rPr>
              <w:t>познавательного</w:t>
            </w:r>
            <w:r w:rsidR="00586C9C">
              <w:rPr>
                <w:color w:val="000000"/>
                <w:sz w:val="24"/>
                <w:szCs w:val="24"/>
              </w:rPr>
              <w:t xml:space="preserve"> </w:t>
            </w:r>
            <w:r>
              <w:rPr>
                <w:color w:val="000000"/>
                <w:sz w:val="24"/>
                <w:szCs w:val="24"/>
              </w:rPr>
              <w:t>интереса</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народным</w:t>
            </w:r>
            <w:r w:rsidR="00586C9C">
              <w:rPr>
                <w:color w:val="000000"/>
                <w:sz w:val="24"/>
                <w:szCs w:val="24"/>
              </w:rPr>
              <w:t xml:space="preserve"> </w:t>
            </w:r>
            <w:r>
              <w:rPr>
                <w:color w:val="000000"/>
                <w:sz w:val="24"/>
                <w:szCs w:val="24"/>
              </w:rPr>
              <w:t>промыслам,</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созданию</w:t>
            </w:r>
            <w:r w:rsidR="00586C9C">
              <w:rPr>
                <w:color w:val="000000"/>
                <w:sz w:val="24"/>
                <w:szCs w:val="24"/>
              </w:rPr>
              <w:t xml:space="preserve"> </w:t>
            </w:r>
            <w:r>
              <w:rPr>
                <w:color w:val="000000"/>
                <w:sz w:val="24"/>
                <w:szCs w:val="24"/>
              </w:rPr>
              <w:t>игрушек</w:t>
            </w:r>
            <w:r w:rsidR="00586C9C">
              <w:rPr>
                <w:color w:val="000000"/>
                <w:sz w:val="24"/>
                <w:szCs w:val="24"/>
              </w:rPr>
              <w:t xml:space="preserve"> </w:t>
            </w:r>
            <w:r>
              <w:rPr>
                <w:color w:val="000000"/>
                <w:sz w:val="24"/>
                <w:szCs w:val="24"/>
              </w:rPr>
              <w:t>из</w:t>
            </w:r>
            <w:r w:rsidR="00586C9C">
              <w:rPr>
                <w:color w:val="000000"/>
                <w:sz w:val="24"/>
                <w:szCs w:val="24"/>
              </w:rPr>
              <w:t xml:space="preserve"> </w:t>
            </w:r>
            <w:r>
              <w:rPr>
                <w:color w:val="000000"/>
                <w:sz w:val="24"/>
                <w:szCs w:val="24"/>
              </w:rPr>
              <w:t>различных</w:t>
            </w:r>
            <w:r w:rsidR="00586C9C">
              <w:rPr>
                <w:color w:val="000000"/>
                <w:sz w:val="24"/>
                <w:szCs w:val="24"/>
              </w:rPr>
              <w:t xml:space="preserve"> </w:t>
            </w:r>
            <w:r>
              <w:rPr>
                <w:color w:val="000000"/>
                <w:sz w:val="24"/>
                <w:szCs w:val="24"/>
              </w:rPr>
              <w:t>материалов</w:t>
            </w:r>
            <w:r w:rsidR="00586C9C">
              <w:rPr>
                <w:color w:val="000000"/>
                <w:sz w:val="24"/>
                <w:szCs w:val="24"/>
              </w:rPr>
              <w:t xml:space="preserve"> </w:t>
            </w:r>
            <w:r>
              <w:rPr>
                <w:color w:val="000000"/>
                <w:sz w:val="24"/>
                <w:szCs w:val="24"/>
              </w:rPr>
              <w:t>(дерево,</w:t>
            </w:r>
            <w:r w:rsidR="00586C9C">
              <w:rPr>
                <w:color w:val="000000"/>
                <w:sz w:val="24"/>
                <w:szCs w:val="24"/>
              </w:rPr>
              <w:t xml:space="preserve"> </w:t>
            </w:r>
            <w:r>
              <w:rPr>
                <w:color w:val="000000"/>
                <w:sz w:val="24"/>
                <w:szCs w:val="24"/>
              </w:rPr>
              <w:t>глина,</w:t>
            </w:r>
            <w:r w:rsidR="00586C9C">
              <w:rPr>
                <w:color w:val="000000"/>
                <w:sz w:val="24"/>
                <w:szCs w:val="24"/>
              </w:rPr>
              <w:t xml:space="preserve"> </w:t>
            </w:r>
            <w:r>
              <w:rPr>
                <w:color w:val="000000"/>
                <w:sz w:val="24"/>
                <w:szCs w:val="24"/>
              </w:rPr>
              <w:t>солома,</w:t>
            </w:r>
            <w:r w:rsidR="00586C9C">
              <w:rPr>
                <w:color w:val="000000"/>
                <w:sz w:val="24"/>
                <w:szCs w:val="24"/>
              </w:rPr>
              <w:t xml:space="preserve"> </w:t>
            </w:r>
            <w:r>
              <w:rPr>
                <w:color w:val="000000"/>
                <w:sz w:val="24"/>
                <w:szCs w:val="24"/>
              </w:rPr>
              <w:t>ткань,</w:t>
            </w:r>
            <w:r w:rsidR="00586C9C">
              <w:rPr>
                <w:color w:val="000000"/>
                <w:sz w:val="24"/>
                <w:szCs w:val="24"/>
              </w:rPr>
              <w:t xml:space="preserve"> </w:t>
            </w:r>
            <w:r>
              <w:rPr>
                <w:color w:val="000000"/>
                <w:sz w:val="24"/>
                <w:szCs w:val="24"/>
              </w:rPr>
              <w:t>пластмасса).</w:t>
            </w:r>
          </w:p>
          <w:p w:rsidR="00192450" w:rsidRDefault="00063B39">
            <w:pPr>
              <w:pBdr>
                <w:top w:val="nil"/>
                <w:left w:val="nil"/>
                <w:bottom w:val="nil"/>
                <w:right w:val="nil"/>
                <w:between w:val="nil"/>
              </w:pBdr>
              <w:jc w:val="both"/>
              <w:rPr>
                <w:color w:val="000000"/>
                <w:sz w:val="24"/>
                <w:szCs w:val="24"/>
              </w:rPr>
            </w:pPr>
            <w:r>
              <w:rPr>
                <w:color w:val="000000"/>
                <w:sz w:val="24"/>
                <w:szCs w:val="24"/>
              </w:rPr>
              <w:t>Проведение</w:t>
            </w:r>
            <w:r w:rsidR="00586C9C">
              <w:rPr>
                <w:color w:val="000000"/>
                <w:sz w:val="24"/>
                <w:szCs w:val="24"/>
              </w:rPr>
              <w:t xml:space="preserve"> </w:t>
            </w:r>
            <w:r>
              <w:rPr>
                <w:color w:val="000000"/>
                <w:sz w:val="24"/>
                <w:szCs w:val="24"/>
              </w:rPr>
              <w:t>дидактических</w:t>
            </w:r>
            <w:r w:rsidR="00586C9C">
              <w:rPr>
                <w:color w:val="000000"/>
                <w:sz w:val="24"/>
                <w:szCs w:val="24"/>
              </w:rPr>
              <w:t xml:space="preserve"> </w:t>
            </w:r>
            <w:r>
              <w:rPr>
                <w:color w:val="000000"/>
                <w:sz w:val="24"/>
                <w:szCs w:val="24"/>
              </w:rPr>
              <w:t>игр</w:t>
            </w:r>
            <w:r w:rsidR="00586C9C">
              <w:rPr>
                <w:color w:val="000000"/>
                <w:sz w:val="24"/>
                <w:szCs w:val="24"/>
              </w:rPr>
              <w:t xml:space="preserve"> </w:t>
            </w:r>
            <w:r>
              <w:rPr>
                <w:color w:val="000000"/>
                <w:sz w:val="24"/>
                <w:szCs w:val="24"/>
              </w:rPr>
              <w:t>«Найди</w:t>
            </w:r>
            <w:r w:rsidR="00586C9C">
              <w:rPr>
                <w:color w:val="000000"/>
                <w:sz w:val="24"/>
                <w:szCs w:val="24"/>
              </w:rPr>
              <w:t xml:space="preserve"> </w:t>
            </w:r>
            <w:r>
              <w:rPr>
                <w:color w:val="000000"/>
                <w:sz w:val="24"/>
                <w:szCs w:val="24"/>
              </w:rPr>
              <w:t>похожий</w:t>
            </w:r>
            <w:r w:rsidR="00586C9C">
              <w:rPr>
                <w:color w:val="000000"/>
                <w:sz w:val="24"/>
                <w:szCs w:val="24"/>
              </w:rPr>
              <w:t xml:space="preserve"> </w:t>
            </w:r>
            <w:r>
              <w:rPr>
                <w:color w:val="000000"/>
                <w:sz w:val="24"/>
                <w:szCs w:val="24"/>
              </w:rPr>
              <w:t>орнамент»,</w:t>
            </w:r>
            <w:r w:rsidR="00586C9C">
              <w:rPr>
                <w:color w:val="000000"/>
                <w:sz w:val="24"/>
                <w:szCs w:val="24"/>
              </w:rPr>
              <w:t xml:space="preserve"> </w:t>
            </w:r>
            <w:r>
              <w:rPr>
                <w:color w:val="000000"/>
                <w:sz w:val="24"/>
                <w:szCs w:val="24"/>
              </w:rPr>
              <w:t>«Кому</w:t>
            </w:r>
            <w:r w:rsidR="00586C9C">
              <w:rPr>
                <w:color w:val="000000"/>
                <w:sz w:val="24"/>
                <w:szCs w:val="24"/>
              </w:rPr>
              <w:t xml:space="preserve"> </w:t>
            </w:r>
            <w:r>
              <w:rPr>
                <w:color w:val="000000"/>
                <w:sz w:val="24"/>
                <w:szCs w:val="24"/>
              </w:rPr>
              <w:t>что</w:t>
            </w:r>
            <w:r w:rsidR="00586C9C">
              <w:rPr>
                <w:color w:val="000000"/>
                <w:sz w:val="24"/>
                <w:szCs w:val="24"/>
              </w:rPr>
              <w:t xml:space="preserve"> </w:t>
            </w:r>
            <w:r>
              <w:rPr>
                <w:color w:val="000000"/>
                <w:sz w:val="24"/>
                <w:szCs w:val="24"/>
              </w:rPr>
              <w:t>нужно</w:t>
            </w:r>
            <w:r w:rsidR="00586C9C">
              <w:rPr>
                <w:color w:val="000000"/>
                <w:sz w:val="24"/>
                <w:szCs w:val="24"/>
              </w:rPr>
              <w:t xml:space="preserve"> </w:t>
            </w:r>
            <w:r>
              <w:rPr>
                <w:color w:val="000000"/>
                <w:sz w:val="24"/>
                <w:szCs w:val="24"/>
              </w:rPr>
              <w:t>для</w:t>
            </w:r>
            <w:r w:rsidR="00586C9C">
              <w:rPr>
                <w:color w:val="000000"/>
                <w:sz w:val="24"/>
                <w:szCs w:val="24"/>
              </w:rPr>
              <w:t xml:space="preserve"> </w:t>
            </w:r>
            <w:r>
              <w:rPr>
                <w:color w:val="000000"/>
                <w:sz w:val="24"/>
                <w:szCs w:val="24"/>
              </w:rPr>
              <w:t>работы»;</w:t>
            </w:r>
            <w:r w:rsidR="00586C9C">
              <w:rPr>
                <w:color w:val="000000"/>
                <w:sz w:val="24"/>
                <w:szCs w:val="24"/>
              </w:rPr>
              <w:t xml:space="preserve"> </w:t>
            </w:r>
          </w:p>
          <w:p w:rsidR="00192450" w:rsidRDefault="00063B39">
            <w:pPr>
              <w:pBdr>
                <w:top w:val="nil"/>
                <w:left w:val="nil"/>
                <w:bottom w:val="nil"/>
                <w:right w:val="nil"/>
                <w:between w:val="nil"/>
              </w:pBdr>
              <w:jc w:val="both"/>
              <w:rPr>
                <w:color w:val="000000"/>
                <w:sz w:val="24"/>
                <w:szCs w:val="24"/>
              </w:rPr>
            </w:pPr>
            <w:r>
              <w:rPr>
                <w:color w:val="000000"/>
                <w:sz w:val="24"/>
                <w:szCs w:val="24"/>
              </w:rPr>
              <w:t>Участие</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творческой</w:t>
            </w:r>
            <w:r w:rsidR="00586C9C">
              <w:rPr>
                <w:color w:val="000000"/>
                <w:sz w:val="24"/>
                <w:szCs w:val="24"/>
              </w:rPr>
              <w:t xml:space="preserve"> </w:t>
            </w:r>
            <w:r>
              <w:rPr>
                <w:color w:val="000000"/>
                <w:sz w:val="24"/>
                <w:szCs w:val="24"/>
              </w:rPr>
              <w:t>мастерской</w:t>
            </w:r>
            <w:r w:rsidR="00586C9C">
              <w:rPr>
                <w:color w:val="000000"/>
                <w:sz w:val="24"/>
                <w:szCs w:val="24"/>
              </w:rPr>
              <w:t xml:space="preserve"> </w:t>
            </w:r>
            <w:r>
              <w:rPr>
                <w:color w:val="000000"/>
                <w:sz w:val="24"/>
                <w:szCs w:val="24"/>
              </w:rPr>
              <w:t>по</w:t>
            </w:r>
            <w:r w:rsidR="00586C9C">
              <w:rPr>
                <w:color w:val="000000"/>
                <w:sz w:val="24"/>
                <w:szCs w:val="24"/>
              </w:rPr>
              <w:t xml:space="preserve"> </w:t>
            </w:r>
            <w:r>
              <w:rPr>
                <w:color w:val="000000"/>
                <w:sz w:val="24"/>
                <w:szCs w:val="24"/>
              </w:rPr>
              <w:t>изготовлению</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росписи</w:t>
            </w:r>
            <w:r w:rsidR="00586C9C">
              <w:rPr>
                <w:color w:val="000000"/>
                <w:sz w:val="24"/>
                <w:szCs w:val="24"/>
              </w:rPr>
              <w:t xml:space="preserve"> </w:t>
            </w:r>
            <w:r>
              <w:rPr>
                <w:color w:val="000000"/>
                <w:sz w:val="24"/>
                <w:szCs w:val="24"/>
              </w:rPr>
              <w:t>игрушек.</w:t>
            </w:r>
            <w:r w:rsidR="00586C9C">
              <w:rPr>
                <w:color w:val="000000"/>
                <w:sz w:val="24"/>
                <w:szCs w:val="24"/>
              </w:rPr>
              <w:t xml:space="preserve"> </w:t>
            </w:r>
          </w:p>
          <w:p w:rsidR="00192450" w:rsidRDefault="00063B39">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Создание</w:t>
            </w:r>
            <w:r w:rsidR="00586C9C">
              <w:rPr>
                <w:color w:val="000000"/>
                <w:sz w:val="24"/>
                <w:szCs w:val="24"/>
              </w:rPr>
              <w:t xml:space="preserve"> </w:t>
            </w:r>
            <w:r>
              <w:rPr>
                <w:color w:val="000000"/>
                <w:sz w:val="24"/>
                <w:szCs w:val="24"/>
              </w:rPr>
              <w:t>масок,</w:t>
            </w:r>
            <w:r w:rsidR="00586C9C">
              <w:rPr>
                <w:color w:val="000000"/>
                <w:sz w:val="24"/>
                <w:szCs w:val="24"/>
              </w:rPr>
              <w:t xml:space="preserve"> </w:t>
            </w:r>
            <w:r>
              <w:rPr>
                <w:color w:val="000000"/>
                <w:sz w:val="24"/>
                <w:szCs w:val="24"/>
              </w:rPr>
              <w:t>элементов</w:t>
            </w:r>
            <w:r w:rsidR="00586C9C">
              <w:rPr>
                <w:color w:val="000000"/>
                <w:sz w:val="24"/>
                <w:szCs w:val="24"/>
              </w:rPr>
              <w:t xml:space="preserve"> </w:t>
            </w:r>
            <w:r>
              <w:rPr>
                <w:color w:val="000000"/>
                <w:sz w:val="24"/>
                <w:szCs w:val="24"/>
              </w:rPr>
              <w:t>костюмов;</w:t>
            </w:r>
            <w:r w:rsidR="00586C9C">
              <w:rPr>
                <w:color w:val="000000"/>
                <w:sz w:val="24"/>
                <w:szCs w:val="24"/>
              </w:rPr>
              <w:t xml:space="preserve"> </w:t>
            </w:r>
            <w:r>
              <w:rPr>
                <w:color w:val="000000"/>
                <w:sz w:val="24"/>
                <w:szCs w:val="24"/>
              </w:rPr>
              <w:t>подготовка</w:t>
            </w:r>
            <w:r w:rsidR="00586C9C">
              <w:rPr>
                <w:color w:val="000000"/>
                <w:sz w:val="24"/>
                <w:szCs w:val="24"/>
              </w:rPr>
              <w:t xml:space="preserve"> </w:t>
            </w:r>
            <w:r>
              <w:rPr>
                <w:color w:val="000000"/>
                <w:sz w:val="24"/>
                <w:szCs w:val="24"/>
              </w:rPr>
              <w:t>театрализованного</w:t>
            </w:r>
            <w:r w:rsidR="00586C9C">
              <w:rPr>
                <w:color w:val="000000"/>
                <w:sz w:val="24"/>
                <w:szCs w:val="24"/>
              </w:rPr>
              <w:t xml:space="preserve"> </w:t>
            </w:r>
            <w:r>
              <w:rPr>
                <w:color w:val="000000"/>
                <w:sz w:val="24"/>
                <w:szCs w:val="24"/>
              </w:rPr>
              <w:t>представления</w:t>
            </w:r>
            <w:r w:rsidR="00586C9C">
              <w:rPr>
                <w:color w:val="000000"/>
                <w:sz w:val="24"/>
                <w:szCs w:val="24"/>
              </w:rPr>
              <w:t xml:space="preserve"> </w:t>
            </w:r>
            <w:r>
              <w:rPr>
                <w:color w:val="000000"/>
                <w:sz w:val="24"/>
                <w:szCs w:val="24"/>
              </w:rPr>
              <w:t>для</w:t>
            </w:r>
            <w:r w:rsidR="00586C9C">
              <w:rPr>
                <w:color w:val="000000"/>
                <w:sz w:val="24"/>
                <w:szCs w:val="24"/>
              </w:rPr>
              <w:t xml:space="preserve"> </w:t>
            </w:r>
            <w:r>
              <w:rPr>
                <w:color w:val="000000"/>
                <w:sz w:val="24"/>
                <w:szCs w:val="24"/>
              </w:rPr>
              <w:t>малышей.</w:t>
            </w:r>
            <w:r w:rsidR="00586C9C">
              <w:rPr>
                <w:color w:val="000000"/>
                <w:sz w:val="24"/>
                <w:szCs w:val="24"/>
              </w:rPr>
              <w:t xml:space="preserve"> </w:t>
            </w:r>
          </w:p>
        </w:tc>
        <w:tc>
          <w:tcPr>
            <w:tcW w:w="2410" w:type="dxa"/>
          </w:tcPr>
          <w:p w:rsidR="00192450" w:rsidRPr="00FD16C9" w:rsidRDefault="00063B39">
            <w:pPr>
              <w:widowControl w:val="0"/>
              <w:spacing w:line="274" w:lineRule="auto"/>
              <w:rPr>
                <w:color w:val="000000"/>
                <w:sz w:val="24"/>
                <w:szCs w:val="24"/>
                <w:highlight w:val="white"/>
              </w:rPr>
            </w:pPr>
            <w:r>
              <w:rPr>
                <w:color w:val="000000"/>
                <w:sz w:val="24"/>
                <w:szCs w:val="24"/>
                <w:highlight w:val="white"/>
              </w:rPr>
              <w:t>Создание</w:t>
            </w:r>
            <w:r w:rsidR="00586C9C">
              <w:rPr>
                <w:color w:val="000000"/>
                <w:sz w:val="24"/>
                <w:szCs w:val="24"/>
                <w:highlight w:val="white"/>
              </w:rPr>
              <w:t xml:space="preserve"> </w:t>
            </w:r>
            <w:r>
              <w:rPr>
                <w:color w:val="000000"/>
                <w:sz w:val="24"/>
                <w:szCs w:val="24"/>
                <w:highlight w:val="white"/>
              </w:rPr>
              <w:t>тряпичной</w:t>
            </w:r>
            <w:r w:rsidR="00586C9C">
              <w:rPr>
                <w:color w:val="000000"/>
                <w:sz w:val="24"/>
                <w:szCs w:val="24"/>
                <w:highlight w:val="white"/>
              </w:rPr>
              <w:t xml:space="preserve"> </w:t>
            </w:r>
            <w:r w:rsidR="000967D0">
              <w:rPr>
                <w:color w:val="000000"/>
                <w:sz w:val="24"/>
                <w:szCs w:val="24"/>
                <w:highlight w:val="white"/>
              </w:rPr>
              <w:t xml:space="preserve">куклы </w:t>
            </w:r>
            <w:r>
              <w:rPr>
                <w:color w:val="000000"/>
                <w:sz w:val="24"/>
                <w:szCs w:val="24"/>
                <w:highlight w:val="white"/>
              </w:rPr>
              <w:t>(совместно</w:t>
            </w:r>
            <w:r w:rsidR="00586C9C">
              <w:rPr>
                <w:color w:val="000000"/>
                <w:sz w:val="24"/>
                <w:szCs w:val="24"/>
                <w:highlight w:val="white"/>
              </w:rPr>
              <w:t xml:space="preserve"> </w:t>
            </w:r>
            <w:r>
              <w:rPr>
                <w:color w:val="000000"/>
                <w:sz w:val="24"/>
                <w:szCs w:val="24"/>
                <w:highlight w:val="white"/>
              </w:rPr>
              <w:t>с</w:t>
            </w:r>
            <w:r w:rsidR="00586C9C">
              <w:rPr>
                <w:color w:val="000000"/>
                <w:sz w:val="24"/>
                <w:szCs w:val="24"/>
                <w:highlight w:val="white"/>
              </w:rPr>
              <w:t xml:space="preserve"> </w:t>
            </w:r>
            <w:r>
              <w:rPr>
                <w:color w:val="000000"/>
                <w:sz w:val="24"/>
                <w:szCs w:val="24"/>
                <w:highlight w:val="white"/>
              </w:rPr>
              <w:t>родителями).</w:t>
            </w:r>
          </w:p>
        </w:tc>
      </w:tr>
      <w:tr w:rsidR="00192450" w:rsidTr="00FD16C9">
        <w:tc>
          <w:tcPr>
            <w:tcW w:w="1673" w:type="dxa"/>
          </w:tcPr>
          <w:p w:rsidR="000967D0" w:rsidRDefault="000967D0">
            <w:pPr>
              <w:jc w:val="center"/>
              <w:rPr>
                <w:b/>
                <w:color w:val="000000"/>
                <w:sz w:val="24"/>
                <w:szCs w:val="24"/>
                <w:highlight w:val="white"/>
              </w:rPr>
            </w:pPr>
          </w:p>
          <w:p w:rsidR="000967D0" w:rsidRDefault="000967D0">
            <w:pPr>
              <w:jc w:val="center"/>
              <w:rPr>
                <w:b/>
                <w:color w:val="000000"/>
                <w:sz w:val="24"/>
                <w:szCs w:val="24"/>
                <w:highlight w:val="white"/>
              </w:rPr>
            </w:pPr>
          </w:p>
          <w:p w:rsidR="000967D0" w:rsidRDefault="000967D0">
            <w:pPr>
              <w:jc w:val="center"/>
              <w:rPr>
                <w:b/>
                <w:color w:val="000000"/>
                <w:sz w:val="24"/>
                <w:szCs w:val="24"/>
                <w:highlight w:val="white"/>
              </w:rPr>
            </w:pPr>
          </w:p>
          <w:p w:rsidR="000967D0" w:rsidRDefault="000967D0">
            <w:pPr>
              <w:jc w:val="center"/>
              <w:rPr>
                <w:b/>
                <w:color w:val="000000"/>
                <w:sz w:val="24"/>
                <w:szCs w:val="24"/>
                <w:highlight w:val="white"/>
              </w:rPr>
            </w:pPr>
          </w:p>
          <w:p w:rsidR="000967D0" w:rsidRDefault="000967D0">
            <w:pPr>
              <w:jc w:val="center"/>
              <w:rPr>
                <w:b/>
                <w:color w:val="000000"/>
                <w:sz w:val="24"/>
                <w:szCs w:val="24"/>
                <w:highlight w:val="white"/>
              </w:rPr>
            </w:pPr>
          </w:p>
          <w:p w:rsidR="000967D0" w:rsidRDefault="000967D0">
            <w:pPr>
              <w:jc w:val="center"/>
              <w:rPr>
                <w:b/>
                <w:color w:val="000000"/>
                <w:sz w:val="24"/>
                <w:szCs w:val="24"/>
                <w:highlight w:val="white"/>
              </w:rPr>
            </w:pPr>
          </w:p>
          <w:p w:rsidR="00192450" w:rsidRDefault="00063B39">
            <w:pPr>
              <w:jc w:val="center"/>
              <w:rPr>
                <w:b/>
                <w:color w:val="000000"/>
                <w:sz w:val="24"/>
                <w:szCs w:val="24"/>
                <w:highlight w:val="white"/>
              </w:rPr>
            </w:pPr>
            <w:r>
              <w:rPr>
                <w:b/>
                <w:color w:val="000000"/>
                <w:sz w:val="24"/>
                <w:szCs w:val="24"/>
                <w:highlight w:val="white"/>
              </w:rPr>
              <w:t>«Моё</w:t>
            </w:r>
            <w:r w:rsidR="00586C9C">
              <w:rPr>
                <w:b/>
                <w:color w:val="000000"/>
                <w:sz w:val="24"/>
                <w:szCs w:val="24"/>
                <w:highlight w:val="white"/>
              </w:rPr>
              <w:t xml:space="preserve"> </w:t>
            </w:r>
            <w:r>
              <w:rPr>
                <w:b/>
                <w:color w:val="000000"/>
                <w:sz w:val="24"/>
                <w:szCs w:val="24"/>
                <w:highlight w:val="white"/>
              </w:rPr>
              <w:t>село»</w:t>
            </w:r>
          </w:p>
          <w:p w:rsidR="00192450" w:rsidRDefault="00063B39">
            <w:pPr>
              <w:jc w:val="center"/>
              <w:rPr>
                <w:b/>
                <w:color w:val="000000"/>
                <w:sz w:val="24"/>
                <w:szCs w:val="24"/>
              </w:rPr>
            </w:pPr>
            <w:r>
              <w:rPr>
                <w:color w:val="000000"/>
                <w:sz w:val="24"/>
                <w:szCs w:val="24"/>
                <w:highlight w:val="white"/>
              </w:rPr>
              <w:t>25</w:t>
            </w:r>
            <w:r w:rsidR="00586C9C">
              <w:rPr>
                <w:color w:val="000000"/>
                <w:sz w:val="24"/>
                <w:szCs w:val="24"/>
                <w:highlight w:val="white"/>
              </w:rPr>
              <w:t xml:space="preserve"> </w:t>
            </w:r>
            <w:r>
              <w:rPr>
                <w:color w:val="000000"/>
                <w:sz w:val="24"/>
                <w:szCs w:val="24"/>
                <w:highlight w:val="white"/>
              </w:rPr>
              <w:t>октября</w:t>
            </w:r>
            <w:r w:rsidR="00586C9C">
              <w:rPr>
                <w:color w:val="000000"/>
                <w:sz w:val="24"/>
                <w:szCs w:val="24"/>
                <w:highlight w:val="white"/>
              </w:rPr>
              <w:t xml:space="preserve"> </w:t>
            </w:r>
            <w:r>
              <w:rPr>
                <w:color w:val="000000"/>
                <w:sz w:val="24"/>
                <w:szCs w:val="24"/>
                <w:highlight w:val="white"/>
              </w:rPr>
              <w:t>-5</w:t>
            </w:r>
            <w:r w:rsidR="00586C9C">
              <w:rPr>
                <w:color w:val="000000"/>
                <w:sz w:val="24"/>
                <w:szCs w:val="24"/>
                <w:highlight w:val="white"/>
              </w:rPr>
              <w:t xml:space="preserve"> </w:t>
            </w:r>
            <w:r>
              <w:rPr>
                <w:color w:val="000000"/>
                <w:sz w:val="24"/>
                <w:szCs w:val="24"/>
                <w:highlight w:val="white"/>
              </w:rPr>
              <w:t>ноября</w:t>
            </w:r>
          </w:p>
          <w:p w:rsidR="00192450" w:rsidRDefault="00192450">
            <w:pPr>
              <w:jc w:val="center"/>
              <w:rPr>
                <w:b/>
                <w:color w:val="000000"/>
                <w:sz w:val="24"/>
                <w:szCs w:val="24"/>
              </w:rPr>
            </w:pPr>
          </w:p>
        </w:tc>
        <w:tc>
          <w:tcPr>
            <w:tcW w:w="5812" w:type="dxa"/>
          </w:tcPr>
          <w:p w:rsidR="00192450" w:rsidRDefault="00063B39">
            <w:pPr>
              <w:pBdr>
                <w:top w:val="nil"/>
                <w:left w:val="nil"/>
                <w:bottom w:val="nil"/>
                <w:right w:val="nil"/>
                <w:between w:val="nil"/>
              </w:pBdr>
              <w:jc w:val="both"/>
              <w:rPr>
                <w:color w:val="000000"/>
                <w:sz w:val="24"/>
                <w:szCs w:val="24"/>
              </w:rPr>
            </w:pPr>
            <w:r>
              <w:rPr>
                <w:color w:val="000000"/>
                <w:sz w:val="24"/>
                <w:szCs w:val="24"/>
              </w:rPr>
              <w:t>Развитие</w:t>
            </w:r>
            <w:r w:rsidR="00586C9C">
              <w:rPr>
                <w:color w:val="000000"/>
                <w:sz w:val="24"/>
                <w:szCs w:val="24"/>
              </w:rPr>
              <w:t xml:space="preserve"> </w:t>
            </w:r>
            <w:r>
              <w:rPr>
                <w:color w:val="000000"/>
                <w:sz w:val="24"/>
                <w:szCs w:val="24"/>
              </w:rPr>
              <w:t>познавательного</w:t>
            </w:r>
            <w:r w:rsidR="00586C9C">
              <w:rPr>
                <w:color w:val="000000"/>
                <w:sz w:val="24"/>
                <w:szCs w:val="24"/>
              </w:rPr>
              <w:t xml:space="preserve"> </w:t>
            </w:r>
            <w:r>
              <w:rPr>
                <w:color w:val="000000"/>
                <w:sz w:val="24"/>
                <w:szCs w:val="24"/>
              </w:rPr>
              <w:t>интереса</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достопримечательностям</w:t>
            </w:r>
            <w:r w:rsidR="00586C9C">
              <w:rPr>
                <w:color w:val="000000"/>
                <w:sz w:val="24"/>
                <w:szCs w:val="24"/>
              </w:rPr>
              <w:t xml:space="preserve"> </w:t>
            </w:r>
            <w:r>
              <w:rPr>
                <w:color w:val="000000"/>
                <w:sz w:val="24"/>
                <w:szCs w:val="24"/>
              </w:rPr>
              <w:t>родного</w:t>
            </w:r>
            <w:r w:rsidR="00586C9C">
              <w:rPr>
                <w:color w:val="000000"/>
                <w:sz w:val="24"/>
                <w:szCs w:val="24"/>
              </w:rPr>
              <w:t xml:space="preserve"> </w:t>
            </w:r>
            <w:r>
              <w:rPr>
                <w:color w:val="000000"/>
                <w:sz w:val="24"/>
                <w:szCs w:val="24"/>
              </w:rPr>
              <w:t>края</w:t>
            </w:r>
            <w:r w:rsidR="00586C9C">
              <w:rPr>
                <w:color w:val="000000"/>
                <w:sz w:val="24"/>
                <w:szCs w:val="24"/>
              </w:rPr>
              <w:t xml:space="preserve"> </w:t>
            </w:r>
            <w:r>
              <w:rPr>
                <w:color w:val="000000"/>
                <w:sz w:val="24"/>
                <w:szCs w:val="24"/>
              </w:rPr>
              <w:t>(села,</w:t>
            </w:r>
            <w:r w:rsidR="00586C9C">
              <w:rPr>
                <w:color w:val="000000"/>
                <w:sz w:val="24"/>
                <w:szCs w:val="24"/>
              </w:rPr>
              <w:t xml:space="preserve"> </w:t>
            </w:r>
            <w:r>
              <w:rPr>
                <w:color w:val="000000"/>
                <w:sz w:val="24"/>
                <w:szCs w:val="24"/>
              </w:rPr>
              <w:t>города)</w:t>
            </w:r>
            <w:r w:rsidR="00FD16C9">
              <w:rPr>
                <w:color w:val="000000"/>
                <w:sz w:val="24"/>
                <w:szCs w:val="24"/>
              </w:rPr>
              <w:t xml:space="preserve"> </w:t>
            </w:r>
            <w:r>
              <w:rPr>
                <w:color w:val="000000"/>
                <w:sz w:val="24"/>
                <w:szCs w:val="24"/>
              </w:rPr>
              <w:t>поддержание</w:t>
            </w:r>
            <w:r w:rsidR="00586C9C">
              <w:rPr>
                <w:color w:val="000000"/>
                <w:sz w:val="24"/>
                <w:szCs w:val="24"/>
              </w:rPr>
              <w:t xml:space="preserve"> </w:t>
            </w:r>
            <w:r>
              <w:rPr>
                <w:color w:val="000000"/>
                <w:sz w:val="24"/>
                <w:szCs w:val="24"/>
              </w:rPr>
              <w:t>интереса</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произведениям</w:t>
            </w:r>
            <w:r w:rsidR="00586C9C">
              <w:rPr>
                <w:color w:val="000000"/>
                <w:sz w:val="24"/>
                <w:szCs w:val="24"/>
              </w:rPr>
              <w:t xml:space="preserve"> </w:t>
            </w:r>
            <w:r>
              <w:rPr>
                <w:color w:val="000000"/>
                <w:sz w:val="24"/>
                <w:szCs w:val="24"/>
              </w:rPr>
              <w:t>белгородских</w:t>
            </w:r>
            <w:r w:rsidR="00586C9C">
              <w:rPr>
                <w:color w:val="000000"/>
                <w:sz w:val="24"/>
                <w:szCs w:val="24"/>
              </w:rPr>
              <w:t xml:space="preserve"> </w:t>
            </w:r>
            <w:r>
              <w:rPr>
                <w:color w:val="000000"/>
                <w:sz w:val="24"/>
                <w:szCs w:val="24"/>
              </w:rPr>
              <w:t>детских</w:t>
            </w:r>
            <w:r w:rsidR="00586C9C">
              <w:rPr>
                <w:color w:val="000000"/>
                <w:sz w:val="24"/>
                <w:szCs w:val="24"/>
              </w:rPr>
              <w:t xml:space="preserve"> </w:t>
            </w:r>
            <w:r>
              <w:rPr>
                <w:color w:val="000000"/>
                <w:sz w:val="24"/>
                <w:szCs w:val="24"/>
              </w:rPr>
              <w:t>писателей</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поэтов.</w:t>
            </w:r>
            <w:r w:rsidR="00586C9C">
              <w:rPr>
                <w:color w:val="000000"/>
                <w:sz w:val="24"/>
                <w:szCs w:val="24"/>
              </w:rPr>
              <w:t xml:space="preserve"> </w:t>
            </w:r>
            <w:r>
              <w:rPr>
                <w:color w:val="000000"/>
                <w:sz w:val="24"/>
                <w:szCs w:val="24"/>
              </w:rPr>
              <w:t>Виртуальная</w:t>
            </w:r>
            <w:r w:rsidR="00586C9C">
              <w:rPr>
                <w:color w:val="000000"/>
                <w:sz w:val="24"/>
                <w:szCs w:val="24"/>
              </w:rPr>
              <w:t xml:space="preserve"> </w:t>
            </w:r>
            <w:r>
              <w:rPr>
                <w:color w:val="000000"/>
                <w:sz w:val="24"/>
                <w:szCs w:val="24"/>
              </w:rPr>
              <w:t>экскурсия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памятникам</w:t>
            </w:r>
            <w:r w:rsidR="00586C9C">
              <w:rPr>
                <w:color w:val="000000"/>
                <w:sz w:val="24"/>
                <w:szCs w:val="24"/>
              </w:rPr>
              <w:t xml:space="preserve"> </w:t>
            </w:r>
            <w:r>
              <w:rPr>
                <w:color w:val="000000"/>
                <w:sz w:val="24"/>
                <w:szCs w:val="24"/>
              </w:rPr>
              <w:t>архитектуры</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скульптуры</w:t>
            </w:r>
            <w:r w:rsidR="00586C9C">
              <w:rPr>
                <w:color w:val="000000"/>
                <w:sz w:val="24"/>
                <w:szCs w:val="24"/>
              </w:rPr>
              <w:t xml:space="preserve"> </w:t>
            </w:r>
            <w:r>
              <w:rPr>
                <w:color w:val="000000"/>
                <w:sz w:val="24"/>
                <w:szCs w:val="24"/>
              </w:rPr>
              <w:t>нашего</w:t>
            </w:r>
            <w:r w:rsidR="00586C9C">
              <w:rPr>
                <w:color w:val="000000"/>
                <w:sz w:val="24"/>
                <w:szCs w:val="24"/>
              </w:rPr>
              <w:t xml:space="preserve"> </w:t>
            </w:r>
            <w:r w:rsidR="00FD16C9">
              <w:rPr>
                <w:color w:val="000000"/>
                <w:sz w:val="24"/>
                <w:szCs w:val="24"/>
              </w:rPr>
              <w:t>села, (</w:t>
            </w:r>
            <w:r>
              <w:rPr>
                <w:color w:val="000000"/>
                <w:sz w:val="24"/>
                <w:szCs w:val="24"/>
              </w:rPr>
              <w:t>г.</w:t>
            </w:r>
            <w:r w:rsidR="00FD16C9">
              <w:rPr>
                <w:color w:val="000000"/>
                <w:sz w:val="24"/>
                <w:szCs w:val="24"/>
              </w:rPr>
              <w:t xml:space="preserve"> </w:t>
            </w:r>
            <w:r>
              <w:rPr>
                <w:color w:val="000000"/>
                <w:sz w:val="24"/>
                <w:szCs w:val="24"/>
              </w:rPr>
              <w:t>Строитель</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Белгород).</w:t>
            </w:r>
            <w:r w:rsidR="00586C9C">
              <w:rPr>
                <w:color w:val="000000"/>
                <w:sz w:val="24"/>
                <w:szCs w:val="24"/>
              </w:rPr>
              <w:t xml:space="preserve"> </w:t>
            </w:r>
          </w:p>
          <w:p w:rsidR="00192450" w:rsidRDefault="00063B39">
            <w:pPr>
              <w:pBdr>
                <w:top w:val="nil"/>
                <w:left w:val="nil"/>
                <w:bottom w:val="nil"/>
                <w:right w:val="nil"/>
                <w:between w:val="nil"/>
              </w:pBdr>
              <w:jc w:val="both"/>
              <w:rPr>
                <w:color w:val="000000"/>
                <w:sz w:val="24"/>
                <w:szCs w:val="24"/>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назначением</w:t>
            </w:r>
            <w:r w:rsidR="00586C9C">
              <w:rPr>
                <w:color w:val="000000"/>
                <w:sz w:val="24"/>
                <w:szCs w:val="24"/>
              </w:rPr>
              <w:t xml:space="preserve"> </w:t>
            </w:r>
            <w:r>
              <w:rPr>
                <w:color w:val="000000"/>
                <w:sz w:val="24"/>
                <w:szCs w:val="24"/>
              </w:rPr>
              <w:t>разных</w:t>
            </w:r>
            <w:r w:rsidR="00586C9C">
              <w:rPr>
                <w:color w:val="000000"/>
                <w:sz w:val="24"/>
                <w:szCs w:val="24"/>
              </w:rPr>
              <w:t xml:space="preserve"> </w:t>
            </w:r>
            <w:r>
              <w:rPr>
                <w:color w:val="000000"/>
                <w:sz w:val="24"/>
                <w:szCs w:val="24"/>
              </w:rPr>
              <w:t>общественных</w:t>
            </w:r>
            <w:r w:rsidR="00586C9C">
              <w:rPr>
                <w:color w:val="000000"/>
                <w:sz w:val="24"/>
                <w:szCs w:val="24"/>
              </w:rPr>
              <w:t xml:space="preserve"> </w:t>
            </w:r>
            <w:r>
              <w:rPr>
                <w:color w:val="000000"/>
                <w:sz w:val="24"/>
                <w:szCs w:val="24"/>
              </w:rPr>
              <w:t>учреждений</w:t>
            </w:r>
            <w:r w:rsidR="00586C9C">
              <w:rPr>
                <w:color w:val="000000"/>
                <w:sz w:val="24"/>
                <w:szCs w:val="24"/>
              </w:rPr>
              <w:t xml:space="preserve"> </w:t>
            </w:r>
            <w:r>
              <w:rPr>
                <w:color w:val="000000"/>
                <w:sz w:val="24"/>
                <w:szCs w:val="24"/>
              </w:rPr>
              <w:t>города</w:t>
            </w:r>
            <w:r w:rsidR="00586C9C">
              <w:rPr>
                <w:color w:val="000000"/>
                <w:sz w:val="24"/>
                <w:szCs w:val="24"/>
              </w:rPr>
              <w:t xml:space="preserve"> </w:t>
            </w:r>
            <w:r>
              <w:rPr>
                <w:color w:val="000000"/>
                <w:sz w:val="24"/>
                <w:szCs w:val="24"/>
              </w:rPr>
              <w:t>или</w:t>
            </w:r>
            <w:r w:rsidR="00586C9C">
              <w:rPr>
                <w:color w:val="000000"/>
                <w:sz w:val="24"/>
                <w:szCs w:val="24"/>
              </w:rPr>
              <w:t xml:space="preserve"> </w:t>
            </w:r>
            <w:r>
              <w:rPr>
                <w:color w:val="000000"/>
                <w:sz w:val="24"/>
                <w:szCs w:val="24"/>
              </w:rPr>
              <w:t>села</w:t>
            </w:r>
            <w:r w:rsidR="00586C9C">
              <w:rPr>
                <w:color w:val="000000"/>
                <w:sz w:val="24"/>
                <w:szCs w:val="24"/>
              </w:rPr>
              <w:t xml:space="preserve"> </w:t>
            </w:r>
            <w:r>
              <w:rPr>
                <w:color w:val="000000"/>
                <w:sz w:val="24"/>
                <w:szCs w:val="24"/>
              </w:rPr>
              <w:t>(поликлиника,</w:t>
            </w:r>
            <w:r w:rsidR="00586C9C">
              <w:rPr>
                <w:color w:val="000000"/>
                <w:sz w:val="24"/>
                <w:szCs w:val="24"/>
              </w:rPr>
              <w:t xml:space="preserve"> </w:t>
            </w:r>
            <w:r>
              <w:rPr>
                <w:color w:val="000000"/>
                <w:sz w:val="24"/>
                <w:szCs w:val="24"/>
              </w:rPr>
              <w:t>магазин,</w:t>
            </w:r>
            <w:r w:rsidR="00586C9C">
              <w:rPr>
                <w:color w:val="000000"/>
                <w:sz w:val="24"/>
                <w:szCs w:val="24"/>
              </w:rPr>
              <w:t xml:space="preserve"> </w:t>
            </w:r>
            <w:r>
              <w:rPr>
                <w:color w:val="000000"/>
                <w:sz w:val="24"/>
                <w:szCs w:val="24"/>
              </w:rPr>
              <w:t>школа,</w:t>
            </w:r>
            <w:r w:rsidR="00586C9C">
              <w:rPr>
                <w:color w:val="000000"/>
                <w:sz w:val="24"/>
                <w:szCs w:val="24"/>
              </w:rPr>
              <w:t xml:space="preserve"> </w:t>
            </w:r>
            <w:r>
              <w:rPr>
                <w:color w:val="000000"/>
                <w:sz w:val="24"/>
                <w:szCs w:val="24"/>
              </w:rPr>
              <w:t>кинотеатр,</w:t>
            </w:r>
            <w:r w:rsidR="00586C9C">
              <w:rPr>
                <w:color w:val="000000"/>
                <w:sz w:val="24"/>
                <w:szCs w:val="24"/>
              </w:rPr>
              <w:t xml:space="preserve"> </w:t>
            </w:r>
            <w:r>
              <w:rPr>
                <w:color w:val="000000"/>
                <w:sz w:val="24"/>
                <w:szCs w:val="24"/>
              </w:rPr>
              <w:t>кафе</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др.),</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праздником</w:t>
            </w:r>
            <w:r w:rsidR="00586C9C">
              <w:rPr>
                <w:color w:val="000000"/>
                <w:sz w:val="24"/>
                <w:szCs w:val="24"/>
              </w:rPr>
              <w:t xml:space="preserve"> </w:t>
            </w:r>
            <w:r>
              <w:rPr>
                <w:color w:val="000000"/>
                <w:sz w:val="24"/>
                <w:szCs w:val="24"/>
              </w:rPr>
              <w:t>«День</w:t>
            </w:r>
            <w:r w:rsidR="00586C9C">
              <w:rPr>
                <w:color w:val="000000"/>
                <w:sz w:val="24"/>
                <w:szCs w:val="24"/>
              </w:rPr>
              <w:t xml:space="preserve"> </w:t>
            </w:r>
            <w:r>
              <w:rPr>
                <w:color w:val="000000"/>
                <w:sz w:val="24"/>
                <w:szCs w:val="24"/>
              </w:rPr>
              <w:t>народного</w:t>
            </w:r>
            <w:r w:rsidR="00586C9C">
              <w:rPr>
                <w:color w:val="000000"/>
                <w:sz w:val="24"/>
                <w:szCs w:val="24"/>
              </w:rPr>
              <w:t xml:space="preserve"> </w:t>
            </w:r>
            <w:r>
              <w:rPr>
                <w:color w:val="000000"/>
                <w:sz w:val="24"/>
                <w:szCs w:val="24"/>
              </w:rPr>
              <w:t>единства».</w:t>
            </w:r>
            <w:r w:rsidR="00586C9C">
              <w:rPr>
                <w:color w:val="000000"/>
                <w:sz w:val="24"/>
                <w:szCs w:val="24"/>
              </w:rPr>
              <w:t xml:space="preserve"> </w:t>
            </w:r>
          </w:p>
          <w:p w:rsidR="00192450" w:rsidRDefault="00063B39">
            <w:pPr>
              <w:pBdr>
                <w:top w:val="nil"/>
                <w:left w:val="nil"/>
                <w:bottom w:val="nil"/>
                <w:right w:val="nil"/>
                <w:between w:val="nil"/>
              </w:pBdr>
              <w:jc w:val="both"/>
              <w:rPr>
                <w:rFonts w:ascii="Arimo" w:eastAsia="Arimo" w:hAnsi="Arimo" w:cs="Arimo"/>
                <w:color w:val="000000"/>
                <w:sz w:val="24"/>
                <w:szCs w:val="24"/>
              </w:rPr>
            </w:pPr>
            <w:r>
              <w:rPr>
                <w:color w:val="000000"/>
                <w:sz w:val="24"/>
                <w:szCs w:val="24"/>
              </w:rPr>
              <w:t>Воспитание</w:t>
            </w:r>
            <w:r w:rsidR="00586C9C">
              <w:rPr>
                <w:color w:val="000000"/>
                <w:sz w:val="24"/>
                <w:szCs w:val="24"/>
              </w:rPr>
              <w:t xml:space="preserve"> </w:t>
            </w:r>
            <w:r>
              <w:rPr>
                <w:color w:val="000000"/>
                <w:sz w:val="24"/>
                <w:szCs w:val="24"/>
              </w:rPr>
              <w:t>уважения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символике</w:t>
            </w:r>
            <w:r w:rsidR="00586C9C">
              <w:rPr>
                <w:color w:val="000000"/>
                <w:sz w:val="24"/>
                <w:szCs w:val="24"/>
              </w:rPr>
              <w:t xml:space="preserve"> </w:t>
            </w:r>
            <w:r>
              <w:rPr>
                <w:color w:val="000000"/>
                <w:sz w:val="24"/>
                <w:szCs w:val="24"/>
              </w:rPr>
              <w:t>России,</w:t>
            </w:r>
            <w:r w:rsidR="00586C9C">
              <w:rPr>
                <w:color w:val="000000"/>
                <w:sz w:val="24"/>
                <w:szCs w:val="24"/>
              </w:rPr>
              <w:t xml:space="preserve"> </w:t>
            </w:r>
            <w:r>
              <w:rPr>
                <w:color w:val="000000"/>
                <w:sz w:val="24"/>
                <w:szCs w:val="24"/>
              </w:rPr>
              <w:t>формирование</w:t>
            </w:r>
            <w:r w:rsidR="00586C9C">
              <w:rPr>
                <w:color w:val="000000"/>
                <w:sz w:val="24"/>
                <w:szCs w:val="24"/>
              </w:rPr>
              <w:t xml:space="preserve"> </w:t>
            </w:r>
            <w:r>
              <w:rPr>
                <w:color w:val="000000"/>
                <w:sz w:val="24"/>
                <w:szCs w:val="24"/>
              </w:rPr>
              <w:t>представлений</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проявлениях</w:t>
            </w:r>
            <w:r w:rsidR="00586C9C">
              <w:rPr>
                <w:color w:val="000000"/>
                <w:sz w:val="24"/>
                <w:szCs w:val="24"/>
              </w:rPr>
              <w:t xml:space="preserve"> </w:t>
            </w:r>
            <w:r>
              <w:rPr>
                <w:color w:val="000000"/>
                <w:sz w:val="24"/>
                <w:szCs w:val="24"/>
              </w:rPr>
              <w:t>уважения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символике</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поведении</w:t>
            </w:r>
            <w:r w:rsidR="00586C9C">
              <w:rPr>
                <w:color w:val="000000"/>
                <w:sz w:val="24"/>
                <w:szCs w:val="24"/>
              </w:rPr>
              <w:t xml:space="preserve"> </w:t>
            </w:r>
            <w:r>
              <w:rPr>
                <w:color w:val="000000"/>
                <w:sz w:val="24"/>
                <w:szCs w:val="24"/>
              </w:rPr>
              <w:t>людей.</w:t>
            </w:r>
            <w:r w:rsidR="00586C9C">
              <w:rPr>
                <w:color w:val="000000"/>
                <w:sz w:val="24"/>
                <w:szCs w:val="24"/>
              </w:rPr>
              <w:t xml:space="preserve"> </w:t>
            </w:r>
            <w:r>
              <w:rPr>
                <w:color w:val="000000"/>
                <w:sz w:val="24"/>
                <w:szCs w:val="24"/>
              </w:rPr>
              <w:t>Развитие</w:t>
            </w:r>
            <w:r w:rsidR="00586C9C">
              <w:rPr>
                <w:color w:val="000000"/>
                <w:sz w:val="24"/>
                <w:szCs w:val="24"/>
              </w:rPr>
              <w:t xml:space="preserve"> </w:t>
            </w:r>
            <w:r>
              <w:rPr>
                <w:color w:val="000000"/>
                <w:sz w:val="24"/>
                <w:szCs w:val="24"/>
              </w:rPr>
              <w:t>творческих</w:t>
            </w:r>
            <w:r w:rsidR="00586C9C">
              <w:rPr>
                <w:color w:val="000000"/>
                <w:sz w:val="24"/>
                <w:szCs w:val="24"/>
              </w:rPr>
              <w:t xml:space="preserve"> </w:t>
            </w:r>
            <w:r>
              <w:rPr>
                <w:color w:val="000000"/>
                <w:sz w:val="24"/>
                <w:szCs w:val="24"/>
              </w:rPr>
              <w:t>способностей</w:t>
            </w:r>
            <w:r w:rsidR="00586C9C">
              <w:rPr>
                <w:color w:val="000000"/>
                <w:sz w:val="24"/>
                <w:szCs w:val="24"/>
              </w:rPr>
              <w:t xml:space="preserve"> </w:t>
            </w:r>
            <w:r>
              <w:rPr>
                <w:color w:val="000000"/>
                <w:sz w:val="24"/>
                <w:szCs w:val="24"/>
              </w:rPr>
              <w:t>детей,</w:t>
            </w:r>
            <w:r w:rsidR="00586C9C">
              <w:rPr>
                <w:color w:val="000000"/>
                <w:sz w:val="24"/>
                <w:szCs w:val="24"/>
              </w:rPr>
              <w:t xml:space="preserve"> </w:t>
            </w:r>
            <w:r>
              <w:rPr>
                <w:color w:val="000000"/>
                <w:sz w:val="24"/>
                <w:szCs w:val="24"/>
              </w:rPr>
              <w:t>направленных</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использование</w:t>
            </w:r>
            <w:r w:rsidR="00586C9C">
              <w:rPr>
                <w:color w:val="000000"/>
                <w:sz w:val="24"/>
                <w:szCs w:val="24"/>
              </w:rPr>
              <w:t xml:space="preserve"> </w:t>
            </w:r>
            <w:r>
              <w:rPr>
                <w:color w:val="000000"/>
                <w:sz w:val="24"/>
                <w:szCs w:val="24"/>
              </w:rPr>
              <w:t>цвета,</w:t>
            </w:r>
            <w:r w:rsidR="00586C9C">
              <w:rPr>
                <w:color w:val="000000"/>
                <w:sz w:val="24"/>
                <w:szCs w:val="24"/>
              </w:rPr>
              <w:t xml:space="preserve"> </w:t>
            </w:r>
            <w:r>
              <w:rPr>
                <w:color w:val="000000"/>
                <w:sz w:val="24"/>
                <w:szCs w:val="24"/>
              </w:rPr>
              <w:t>знаков</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символов</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процессе</w:t>
            </w:r>
            <w:r w:rsidR="00586C9C">
              <w:rPr>
                <w:color w:val="000000"/>
                <w:sz w:val="24"/>
                <w:szCs w:val="24"/>
              </w:rPr>
              <w:t xml:space="preserve"> </w:t>
            </w:r>
            <w:r>
              <w:rPr>
                <w:color w:val="000000"/>
                <w:sz w:val="24"/>
                <w:szCs w:val="24"/>
              </w:rPr>
              <w:t>создания</w:t>
            </w:r>
            <w:r w:rsidR="00586C9C">
              <w:rPr>
                <w:color w:val="000000"/>
                <w:sz w:val="24"/>
                <w:szCs w:val="24"/>
              </w:rPr>
              <w:t xml:space="preserve"> </w:t>
            </w:r>
            <w:r>
              <w:rPr>
                <w:color w:val="000000"/>
                <w:sz w:val="24"/>
                <w:szCs w:val="24"/>
              </w:rPr>
              <w:t>визитной</w:t>
            </w:r>
            <w:r w:rsidR="00586C9C">
              <w:rPr>
                <w:color w:val="000000"/>
                <w:sz w:val="24"/>
                <w:szCs w:val="24"/>
              </w:rPr>
              <w:t xml:space="preserve"> </w:t>
            </w:r>
            <w:r>
              <w:rPr>
                <w:color w:val="000000"/>
                <w:sz w:val="24"/>
                <w:szCs w:val="24"/>
              </w:rPr>
              <w:t>карточки</w:t>
            </w:r>
            <w:r w:rsidR="00586C9C">
              <w:rPr>
                <w:color w:val="000000"/>
                <w:sz w:val="24"/>
                <w:szCs w:val="24"/>
              </w:rPr>
              <w:t xml:space="preserve"> </w:t>
            </w:r>
            <w:r>
              <w:rPr>
                <w:color w:val="000000"/>
                <w:sz w:val="24"/>
                <w:szCs w:val="24"/>
              </w:rPr>
              <w:t>группы.</w:t>
            </w:r>
            <w:r w:rsidR="00586C9C">
              <w:rPr>
                <w:color w:val="000000"/>
                <w:sz w:val="24"/>
                <w:szCs w:val="24"/>
              </w:rPr>
              <w:t xml:space="preserve"> </w:t>
            </w:r>
            <w:r>
              <w:rPr>
                <w:color w:val="000000"/>
                <w:sz w:val="24"/>
                <w:szCs w:val="24"/>
              </w:rPr>
              <w:t>Знакомство</w:t>
            </w:r>
            <w:r w:rsidR="00586C9C">
              <w:rPr>
                <w:color w:val="000000"/>
                <w:sz w:val="24"/>
                <w:szCs w:val="24"/>
              </w:rPr>
              <w:t xml:space="preserve"> </w:t>
            </w:r>
            <w:r>
              <w:rPr>
                <w:color w:val="000000"/>
                <w:sz w:val="24"/>
                <w:szCs w:val="24"/>
              </w:rPr>
              <w:t>детей</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элементарными</w:t>
            </w:r>
            <w:r w:rsidR="00586C9C">
              <w:rPr>
                <w:color w:val="000000"/>
                <w:sz w:val="24"/>
                <w:szCs w:val="24"/>
              </w:rPr>
              <w:t xml:space="preserve"> </w:t>
            </w:r>
            <w:r>
              <w:rPr>
                <w:color w:val="000000"/>
                <w:sz w:val="24"/>
                <w:szCs w:val="24"/>
              </w:rPr>
              <w:t>формами</w:t>
            </w:r>
            <w:r w:rsidR="00586C9C">
              <w:rPr>
                <w:color w:val="000000"/>
                <w:sz w:val="24"/>
                <w:szCs w:val="24"/>
              </w:rPr>
              <w:t xml:space="preserve"> </w:t>
            </w:r>
            <w:r>
              <w:rPr>
                <w:color w:val="000000"/>
                <w:sz w:val="24"/>
                <w:szCs w:val="24"/>
              </w:rPr>
              <w:t>проявления</w:t>
            </w:r>
            <w:r w:rsidR="00586C9C">
              <w:rPr>
                <w:color w:val="000000"/>
                <w:sz w:val="24"/>
                <w:szCs w:val="24"/>
              </w:rPr>
              <w:t xml:space="preserve"> </w:t>
            </w:r>
            <w:r>
              <w:rPr>
                <w:color w:val="000000"/>
                <w:sz w:val="24"/>
                <w:szCs w:val="24"/>
              </w:rPr>
              <w:lastRenderedPageBreak/>
              <w:t>заботливого</w:t>
            </w:r>
            <w:r w:rsidR="00586C9C">
              <w:rPr>
                <w:color w:val="000000"/>
                <w:sz w:val="24"/>
                <w:szCs w:val="24"/>
              </w:rPr>
              <w:t xml:space="preserve"> </w:t>
            </w:r>
            <w:r>
              <w:rPr>
                <w:color w:val="000000"/>
                <w:sz w:val="24"/>
                <w:szCs w:val="24"/>
              </w:rPr>
              <w:t>отношения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пожилым</w:t>
            </w:r>
            <w:r w:rsidR="00586C9C">
              <w:rPr>
                <w:color w:val="000000"/>
                <w:sz w:val="24"/>
                <w:szCs w:val="24"/>
              </w:rPr>
              <w:t xml:space="preserve"> </w:t>
            </w:r>
            <w:r>
              <w:rPr>
                <w:color w:val="000000"/>
                <w:sz w:val="24"/>
                <w:szCs w:val="24"/>
              </w:rPr>
              <w:t>людям,</w:t>
            </w:r>
            <w:r w:rsidR="00586C9C">
              <w:rPr>
                <w:color w:val="000000"/>
                <w:sz w:val="24"/>
                <w:szCs w:val="24"/>
              </w:rPr>
              <w:t xml:space="preserve"> </w:t>
            </w:r>
            <w:r>
              <w:rPr>
                <w:color w:val="000000"/>
                <w:sz w:val="24"/>
                <w:szCs w:val="24"/>
              </w:rPr>
              <w:t>выражения</w:t>
            </w:r>
            <w:r w:rsidR="00586C9C">
              <w:rPr>
                <w:color w:val="000000"/>
                <w:sz w:val="24"/>
                <w:szCs w:val="24"/>
              </w:rPr>
              <w:t xml:space="preserve"> </w:t>
            </w:r>
            <w:r>
              <w:rPr>
                <w:color w:val="000000"/>
                <w:sz w:val="24"/>
                <w:szCs w:val="24"/>
              </w:rPr>
              <w:t>внимания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ним.</w:t>
            </w:r>
            <w:r w:rsidR="00586C9C">
              <w:rPr>
                <w:rFonts w:ascii="Arimo" w:eastAsia="Arimo" w:hAnsi="Arimo" w:cs="Arimo"/>
                <w:color w:val="000000"/>
                <w:sz w:val="24"/>
                <w:szCs w:val="24"/>
              </w:rPr>
              <w:t xml:space="preserve"> </w:t>
            </w:r>
          </w:p>
        </w:tc>
        <w:tc>
          <w:tcPr>
            <w:tcW w:w="2410" w:type="dxa"/>
          </w:tcPr>
          <w:p w:rsidR="00192450" w:rsidRDefault="00063B39" w:rsidP="00C13B2E">
            <w:pPr>
              <w:widowControl w:val="0"/>
              <w:spacing w:line="269" w:lineRule="auto"/>
              <w:rPr>
                <w:color w:val="000000"/>
                <w:sz w:val="24"/>
                <w:szCs w:val="24"/>
                <w:highlight w:val="red"/>
              </w:rPr>
            </w:pPr>
            <w:r w:rsidRPr="00C13B2E">
              <w:rPr>
                <w:color w:val="000000"/>
                <w:sz w:val="24"/>
                <w:szCs w:val="24"/>
              </w:rPr>
              <w:lastRenderedPageBreak/>
              <w:t>Развлечение</w:t>
            </w:r>
            <w:r w:rsidR="00586C9C" w:rsidRPr="00C13B2E">
              <w:rPr>
                <w:color w:val="000000"/>
                <w:sz w:val="24"/>
                <w:szCs w:val="24"/>
              </w:rPr>
              <w:t xml:space="preserve"> </w:t>
            </w:r>
            <w:r w:rsidR="00C13B2E" w:rsidRPr="00C13B2E">
              <w:rPr>
                <w:color w:val="000000"/>
                <w:sz w:val="24"/>
                <w:szCs w:val="24"/>
              </w:rPr>
              <w:t>по теме «Моя малая Родина»</w:t>
            </w:r>
          </w:p>
        </w:tc>
      </w:tr>
      <w:tr w:rsidR="00192450" w:rsidTr="00FD16C9">
        <w:tc>
          <w:tcPr>
            <w:tcW w:w="1673" w:type="dxa"/>
          </w:tcPr>
          <w:p w:rsidR="000967D0" w:rsidRDefault="000967D0">
            <w:pPr>
              <w:widowControl w:val="0"/>
              <w:spacing w:line="278" w:lineRule="auto"/>
              <w:jc w:val="center"/>
              <w:rPr>
                <w:b/>
                <w:color w:val="000000"/>
                <w:sz w:val="24"/>
                <w:szCs w:val="24"/>
                <w:highlight w:val="white"/>
              </w:rPr>
            </w:pPr>
          </w:p>
          <w:p w:rsidR="000967D0" w:rsidRDefault="000967D0">
            <w:pPr>
              <w:widowControl w:val="0"/>
              <w:spacing w:line="278" w:lineRule="auto"/>
              <w:jc w:val="center"/>
              <w:rPr>
                <w:b/>
                <w:color w:val="000000"/>
                <w:sz w:val="24"/>
                <w:szCs w:val="24"/>
                <w:highlight w:val="white"/>
              </w:rPr>
            </w:pPr>
          </w:p>
          <w:p w:rsidR="000967D0" w:rsidRDefault="000967D0">
            <w:pPr>
              <w:widowControl w:val="0"/>
              <w:spacing w:line="278" w:lineRule="auto"/>
              <w:jc w:val="center"/>
              <w:rPr>
                <w:b/>
                <w:color w:val="000000"/>
                <w:sz w:val="24"/>
                <w:szCs w:val="24"/>
                <w:highlight w:val="white"/>
              </w:rPr>
            </w:pPr>
          </w:p>
          <w:p w:rsidR="00192450" w:rsidRDefault="00063B39">
            <w:pPr>
              <w:widowControl w:val="0"/>
              <w:spacing w:line="278" w:lineRule="auto"/>
              <w:jc w:val="center"/>
              <w:rPr>
                <w:b/>
                <w:color w:val="000000"/>
                <w:sz w:val="24"/>
                <w:szCs w:val="24"/>
                <w:highlight w:val="white"/>
              </w:rPr>
            </w:pPr>
            <w:r>
              <w:rPr>
                <w:b/>
                <w:color w:val="000000"/>
                <w:sz w:val="24"/>
                <w:szCs w:val="24"/>
                <w:highlight w:val="white"/>
              </w:rPr>
              <w:t>«Я</w:t>
            </w:r>
            <w:r w:rsidR="00586C9C">
              <w:rPr>
                <w:b/>
                <w:color w:val="000000"/>
                <w:sz w:val="24"/>
                <w:szCs w:val="24"/>
                <w:highlight w:val="white"/>
              </w:rPr>
              <w:t xml:space="preserve"> </w:t>
            </w:r>
            <w:r>
              <w:rPr>
                <w:b/>
                <w:color w:val="000000"/>
                <w:sz w:val="24"/>
                <w:szCs w:val="24"/>
                <w:highlight w:val="white"/>
              </w:rPr>
              <w:t>и</w:t>
            </w:r>
            <w:r w:rsidR="00586C9C">
              <w:rPr>
                <w:b/>
                <w:color w:val="000000"/>
                <w:sz w:val="24"/>
                <w:szCs w:val="24"/>
                <w:highlight w:val="white"/>
              </w:rPr>
              <w:t xml:space="preserve"> </w:t>
            </w:r>
            <w:r>
              <w:rPr>
                <w:b/>
                <w:color w:val="000000"/>
                <w:sz w:val="24"/>
                <w:szCs w:val="24"/>
                <w:highlight w:val="white"/>
              </w:rPr>
              <w:t>моя</w:t>
            </w:r>
            <w:r w:rsidR="00586C9C">
              <w:rPr>
                <w:b/>
                <w:color w:val="000000"/>
                <w:sz w:val="24"/>
                <w:szCs w:val="24"/>
                <w:highlight w:val="white"/>
              </w:rPr>
              <w:t xml:space="preserve"> </w:t>
            </w:r>
            <w:r>
              <w:rPr>
                <w:b/>
                <w:color w:val="000000"/>
                <w:sz w:val="24"/>
                <w:szCs w:val="24"/>
                <w:highlight w:val="white"/>
              </w:rPr>
              <w:t>семья»</w:t>
            </w:r>
          </w:p>
          <w:p w:rsidR="00192450" w:rsidRDefault="00063B39">
            <w:pPr>
              <w:widowControl w:val="0"/>
              <w:spacing w:line="278" w:lineRule="auto"/>
              <w:jc w:val="center"/>
              <w:rPr>
                <w:b/>
                <w:color w:val="000000"/>
                <w:sz w:val="24"/>
                <w:szCs w:val="24"/>
              </w:rPr>
            </w:pPr>
            <w:r>
              <w:rPr>
                <w:color w:val="000000"/>
                <w:sz w:val="24"/>
                <w:szCs w:val="24"/>
                <w:highlight w:val="white"/>
              </w:rPr>
              <w:t>8</w:t>
            </w:r>
            <w:r w:rsidR="00586C9C">
              <w:rPr>
                <w:color w:val="000000"/>
                <w:sz w:val="24"/>
                <w:szCs w:val="24"/>
                <w:highlight w:val="white"/>
              </w:rPr>
              <w:t xml:space="preserve"> </w:t>
            </w:r>
            <w:r>
              <w:rPr>
                <w:color w:val="000000"/>
                <w:sz w:val="24"/>
                <w:szCs w:val="24"/>
                <w:highlight w:val="white"/>
              </w:rPr>
              <w:t>ноября</w:t>
            </w:r>
            <w:r w:rsidR="00586C9C">
              <w:rPr>
                <w:color w:val="000000"/>
                <w:sz w:val="24"/>
                <w:szCs w:val="24"/>
                <w:highlight w:val="white"/>
              </w:rPr>
              <w:t xml:space="preserve"> </w:t>
            </w:r>
            <w:r>
              <w:rPr>
                <w:color w:val="000000"/>
                <w:sz w:val="24"/>
                <w:szCs w:val="24"/>
                <w:highlight w:val="white"/>
              </w:rPr>
              <w:t>-10</w:t>
            </w:r>
            <w:r w:rsidR="00586C9C">
              <w:rPr>
                <w:color w:val="000000"/>
                <w:sz w:val="24"/>
                <w:szCs w:val="24"/>
                <w:highlight w:val="white"/>
              </w:rPr>
              <w:t xml:space="preserve"> </w:t>
            </w:r>
            <w:r>
              <w:rPr>
                <w:color w:val="000000"/>
                <w:sz w:val="24"/>
                <w:szCs w:val="24"/>
                <w:highlight w:val="white"/>
              </w:rPr>
              <w:t>ноября</w:t>
            </w:r>
          </w:p>
        </w:tc>
        <w:tc>
          <w:tcPr>
            <w:tcW w:w="5812" w:type="dxa"/>
          </w:tcPr>
          <w:p w:rsidR="00192450" w:rsidRDefault="00063B39" w:rsidP="00E55600">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Организация</w:t>
            </w:r>
            <w:r w:rsidR="00586C9C">
              <w:rPr>
                <w:color w:val="000000"/>
                <w:sz w:val="24"/>
                <w:szCs w:val="24"/>
              </w:rPr>
              <w:t xml:space="preserve"> </w:t>
            </w:r>
            <w:r>
              <w:rPr>
                <w:color w:val="000000"/>
                <w:sz w:val="24"/>
                <w:szCs w:val="24"/>
              </w:rPr>
              <w:t>деятельности</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семейными</w:t>
            </w:r>
            <w:r w:rsidR="00586C9C">
              <w:rPr>
                <w:color w:val="000000"/>
                <w:sz w:val="24"/>
                <w:szCs w:val="24"/>
              </w:rPr>
              <w:t xml:space="preserve"> </w:t>
            </w:r>
            <w:r>
              <w:rPr>
                <w:color w:val="000000"/>
                <w:sz w:val="24"/>
                <w:szCs w:val="24"/>
              </w:rPr>
              <w:t>альбомами,</w:t>
            </w:r>
            <w:r w:rsidR="00586C9C">
              <w:rPr>
                <w:color w:val="000000"/>
                <w:sz w:val="24"/>
                <w:szCs w:val="24"/>
              </w:rPr>
              <w:t xml:space="preserve"> </w:t>
            </w:r>
            <w:r>
              <w:rPr>
                <w:color w:val="000000"/>
                <w:sz w:val="24"/>
                <w:szCs w:val="24"/>
              </w:rPr>
              <w:t>выявление</w:t>
            </w:r>
            <w:r w:rsidR="00586C9C">
              <w:rPr>
                <w:color w:val="000000"/>
                <w:sz w:val="24"/>
                <w:szCs w:val="24"/>
              </w:rPr>
              <w:t xml:space="preserve"> </w:t>
            </w:r>
            <w:r>
              <w:rPr>
                <w:color w:val="000000"/>
                <w:sz w:val="24"/>
                <w:szCs w:val="24"/>
              </w:rPr>
              <w:t>особенностей</w:t>
            </w:r>
            <w:r w:rsidR="00586C9C">
              <w:rPr>
                <w:color w:val="000000"/>
                <w:sz w:val="24"/>
                <w:szCs w:val="24"/>
              </w:rPr>
              <w:t xml:space="preserve"> </w:t>
            </w:r>
            <w:r>
              <w:rPr>
                <w:color w:val="000000"/>
                <w:sz w:val="24"/>
                <w:szCs w:val="24"/>
              </w:rPr>
              <w:t>взаимоотношений</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семье</w:t>
            </w:r>
            <w:r w:rsidR="00586C9C">
              <w:rPr>
                <w:color w:val="000000"/>
                <w:sz w:val="24"/>
                <w:szCs w:val="24"/>
              </w:rPr>
              <w:t xml:space="preserve"> </w:t>
            </w:r>
            <w:r>
              <w:rPr>
                <w:color w:val="000000"/>
                <w:sz w:val="24"/>
                <w:szCs w:val="24"/>
              </w:rPr>
              <w:t>(уважение</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старшим,</w:t>
            </w:r>
            <w:r w:rsidR="00586C9C">
              <w:rPr>
                <w:color w:val="000000"/>
                <w:sz w:val="24"/>
                <w:szCs w:val="24"/>
              </w:rPr>
              <w:t xml:space="preserve"> </w:t>
            </w:r>
            <w:r>
              <w:rPr>
                <w:color w:val="000000"/>
                <w:sz w:val="24"/>
                <w:szCs w:val="24"/>
              </w:rPr>
              <w:t>забота</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младших,</w:t>
            </w:r>
            <w:r w:rsidR="00586C9C">
              <w:rPr>
                <w:color w:val="000000"/>
                <w:sz w:val="24"/>
                <w:szCs w:val="24"/>
              </w:rPr>
              <w:t xml:space="preserve"> </w:t>
            </w:r>
            <w:r>
              <w:rPr>
                <w:color w:val="000000"/>
                <w:sz w:val="24"/>
                <w:szCs w:val="24"/>
              </w:rPr>
              <w:t>взаимопомощь);</w:t>
            </w:r>
            <w:r w:rsidR="00586C9C">
              <w:rPr>
                <w:color w:val="000000"/>
                <w:sz w:val="24"/>
                <w:szCs w:val="24"/>
              </w:rPr>
              <w:t xml:space="preserve"> </w:t>
            </w:r>
            <w:r>
              <w:rPr>
                <w:color w:val="000000"/>
                <w:sz w:val="24"/>
                <w:szCs w:val="24"/>
              </w:rPr>
              <w:t>изучение</w:t>
            </w:r>
            <w:r w:rsidR="00586C9C">
              <w:rPr>
                <w:color w:val="000000"/>
                <w:sz w:val="24"/>
                <w:szCs w:val="24"/>
              </w:rPr>
              <w:t xml:space="preserve"> </w:t>
            </w:r>
            <w:r>
              <w:rPr>
                <w:color w:val="000000"/>
                <w:sz w:val="24"/>
                <w:szCs w:val="24"/>
              </w:rPr>
              <w:t>уклада</w:t>
            </w:r>
            <w:r w:rsidR="00586C9C">
              <w:rPr>
                <w:color w:val="000000"/>
                <w:sz w:val="24"/>
                <w:szCs w:val="24"/>
              </w:rPr>
              <w:t xml:space="preserve"> </w:t>
            </w:r>
            <w:r>
              <w:rPr>
                <w:color w:val="000000"/>
                <w:sz w:val="24"/>
                <w:szCs w:val="24"/>
              </w:rPr>
              <w:t>жизни</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старину,</w:t>
            </w:r>
            <w:r w:rsidR="00586C9C">
              <w:rPr>
                <w:color w:val="000000"/>
                <w:sz w:val="24"/>
                <w:szCs w:val="24"/>
              </w:rPr>
              <w:t xml:space="preserve"> </w:t>
            </w:r>
            <w:r>
              <w:rPr>
                <w:color w:val="000000"/>
                <w:sz w:val="24"/>
                <w:szCs w:val="24"/>
              </w:rPr>
              <w:t>сравнение</w:t>
            </w:r>
            <w:r w:rsidR="00586C9C">
              <w:rPr>
                <w:color w:val="000000"/>
                <w:sz w:val="24"/>
                <w:szCs w:val="24"/>
              </w:rPr>
              <w:t xml:space="preserve"> </w:t>
            </w:r>
            <w:r>
              <w:rPr>
                <w:color w:val="000000"/>
                <w:sz w:val="24"/>
                <w:szCs w:val="24"/>
              </w:rPr>
              <w:t>уклада</w:t>
            </w:r>
            <w:r w:rsidR="00586C9C">
              <w:rPr>
                <w:color w:val="000000"/>
                <w:sz w:val="24"/>
                <w:szCs w:val="24"/>
              </w:rPr>
              <w:t xml:space="preserve"> </w:t>
            </w:r>
            <w:r>
              <w:rPr>
                <w:color w:val="000000"/>
                <w:sz w:val="24"/>
                <w:szCs w:val="24"/>
              </w:rPr>
              <w:t>жизни</w:t>
            </w:r>
            <w:r w:rsidR="00586C9C">
              <w:rPr>
                <w:color w:val="000000"/>
                <w:sz w:val="24"/>
                <w:szCs w:val="24"/>
              </w:rPr>
              <w:t xml:space="preserve"> </w:t>
            </w:r>
            <w:r>
              <w:rPr>
                <w:color w:val="000000"/>
                <w:sz w:val="24"/>
                <w:szCs w:val="24"/>
              </w:rPr>
              <w:t>современной</w:t>
            </w:r>
            <w:r w:rsidR="00586C9C">
              <w:rPr>
                <w:color w:val="000000"/>
                <w:sz w:val="24"/>
                <w:szCs w:val="24"/>
              </w:rPr>
              <w:t xml:space="preserve"> </w:t>
            </w:r>
            <w:r>
              <w:rPr>
                <w:color w:val="000000"/>
                <w:sz w:val="24"/>
                <w:szCs w:val="24"/>
              </w:rPr>
              <w:t>семьи</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семьи</w:t>
            </w:r>
            <w:r w:rsidR="00586C9C">
              <w:rPr>
                <w:color w:val="000000"/>
                <w:sz w:val="24"/>
                <w:szCs w:val="24"/>
              </w:rPr>
              <w:t xml:space="preserve"> </w:t>
            </w:r>
            <w:r>
              <w:rPr>
                <w:color w:val="000000"/>
                <w:sz w:val="24"/>
                <w:szCs w:val="24"/>
              </w:rPr>
              <w:t>прошлого,</w:t>
            </w:r>
            <w:r w:rsidR="00586C9C">
              <w:rPr>
                <w:color w:val="000000"/>
                <w:sz w:val="24"/>
                <w:szCs w:val="24"/>
              </w:rPr>
              <w:t xml:space="preserve"> </w:t>
            </w:r>
            <w:r>
              <w:rPr>
                <w:color w:val="000000"/>
                <w:sz w:val="24"/>
                <w:szCs w:val="24"/>
              </w:rPr>
              <w:t>бытовая</w:t>
            </w:r>
            <w:r w:rsidR="00586C9C">
              <w:rPr>
                <w:color w:val="000000"/>
                <w:sz w:val="24"/>
                <w:szCs w:val="24"/>
              </w:rPr>
              <w:t xml:space="preserve"> </w:t>
            </w:r>
            <w:r>
              <w:rPr>
                <w:color w:val="000000"/>
                <w:sz w:val="24"/>
                <w:szCs w:val="24"/>
              </w:rPr>
              <w:t>утварь</w:t>
            </w:r>
            <w:r w:rsidR="00586C9C">
              <w:rPr>
                <w:color w:val="000000"/>
                <w:sz w:val="24"/>
                <w:szCs w:val="24"/>
              </w:rPr>
              <w:t xml:space="preserve"> </w:t>
            </w:r>
            <w:r>
              <w:rPr>
                <w:color w:val="000000"/>
                <w:sz w:val="24"/>
                <w:szCs w:val="24"/>
              </w:rPr>
              <w:t>прошлого</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бытовая</w:t>
            </w:r>
            <w:r w:rsidR="00586C9C">
              <w:rPr>
                <w:color w:val="000000"/>
                <w:sz w:val="24"/>
                <w:szCs w:val="24"/>
              </w:rPr>
              <w:t xml:space="preserve"> </w:t>
            </w:r>
            <w:r>
              <w:rPr>
                <w:color w:val="000000"/>
                <w:sz w:val="24"/>
                <w:szCs w:val="24"/>
              </w:rPr>
              <w:t>техника</w:t>
            </w:r>
            <w:r w:rsidR="00586C9C">
              <w:rPr>
                <w:color w:val="000000"/>
                <w:sz w:val="24"/>
                <w:szCs w:val="24"/>
              </w:rPr>
              <w:t xml:space="preserve"> </w:t>
            </w:r>
            <w:r>
              <w:rPr>
                <w:color w:val="000000"/>
                <w:sz w:val="24"/>
                <w:szCs w:val="24"/>
              </w:rPr>
              <w:t>наших</w:t>
            </w:r>
            <w:r w:rsidR="00586C9C">
              <w:rPr>
                <w:color w:val="000000"/>
                <w:sz w:val="24"/>
                <w:szCs w:val="24"/>
              </w:rPr>
              <w:t xml:space="preserve"> </w:t>
            </w:r>
            <w:r>
              <w:rPr>
                <w:color w:val="000000"/>
                <w:sz w:val="24"/>
                <w:szCs w:val="24"/>
              </w:rPr>
              <w:t>дней.</w:t>
            </w:r>
            <w:r w:rsidR="00586C9C">
              <w:rPr>
                <w:color w:val="000000"/>
                <w:sz w:val="24"/>
                <w:szCs w:val="24"/>
              </w:rPr>
              <w:t xml:space="preserve"> </w:t>
            </w:r>
          </w:p>
          <w:p w:rsidR="00192450" w:rsidRDefault="00063B39" w:rsidP="00E55600">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профессиями</w:t>
            </w:r>
            <w:r w:rsidR="00586C9C">
              <w:rPr>
                <w:color w:val="000000"/>
                <w:sz w:val="24"/>
                <w:szCs w:val="24"/>
              </w:rPr>
              <w:t xml:space="preserve"> </w:t>
            </w:r>
            <w:r>
              <w:rPr>
                <w:color w:val="000000"/>
                <w:sz w:val="24"/>
                <w:szCs w:val="24"/>
              </w:rPr>
              <w:t>родителей,</w:t>
            </w:r>
            <w:r w:rsidR="00586C9C">
              <w:rPr>
                <w:rFonts w:ascii="Calibri" w:eastAsia="Calibri" w:hAnsi="Calibri" w:cs="Calibri"/>
                <w:color w:val="000000"/>
                <w:sz w:val="22"/>
                <w:szCs w:val="22"/>
              </w:rPr>
              <w:t xml:space="preserve"> </w:t>
            </w:r>
            <w:r>
              <w:rPr>
                <w:color w:val="000000"/>
                <w:sz w:val="24"/>
                <w:szCs w:val="24"/>
              </w:rPr>
              <w:t>с</w:t>
            </w:r>
            <w:r w:rsidR="00586C9C">
              <w:rPr>
                <w:color w:val="000000"/>
                <w:sz w:val="24"/>
                <w:szCs w:val="24"/>
              </w:rPr>
              <w:t xml:space="preserve"> </w:t>
            </w:r>
            <w:r>
              <w:rPr>
                <w:color w:val="000000"/>
                <w:sz w:val="24"/>
                <w:szCs w:val="24"/>
              </w:rPr>
              <w:t>устройством</w:t>
            </w:r>
            <w:r w:rsidR="00586C9C">
              <w:rPr>
                <w:color w:val="000000"/>
                <w:sz w:val="24"/>
                <w:szCs w:val="24"/>
              </w:rPr>
              <w:t xml:space="preserve"> </w:t>
            </w:r>
            <w:r>
              <w:rPr>
                <w:color w:val="000000"/>
                <w:sz w:val="24"/>
                <w:szCs w:val="24"/>
              </w:rPr>
              <w:t>жилища,</w:t>
            </w:r>
            <w:r w:rsidR="00586C9C">
              <w:rPr>
                <w:color w:val="000000"/>
                <w:sz w:val="24"/>
                <w:szCs w:val="24"/>
              </w:rPr>
              <w:t xml:space="preserve"> </w:t>
            </w:r>
            <w:r>
              <w:rPr>
                <w:color w:val="000000"/>
                <w:sz w:val="24"/>
                <w:szCs w:val="24"/>
              </w:rPr>
              <w:t>выяснение</w:t>
            </w:r>
            <w:r w:rsidR="00586C9C">
              <w:rPr>
                <w:color w:val="000000"/>
                <w:sz w:val="24"/>
                <w:szCs w:val="24"/>
              </w:rPr>
              <w:t xml:space="preserve"> </w:t>
            </w:r>
            <w:r>
              <w:rPr>
                <w:color w:val="000000"/>
                <w:sz w:val="24"/>
                <w:szCs w:val="24"/>
              </w:rPr>
              <w:t>вклада</w:t>
            </w:r>
            <w:r w:rsidR="00586C9C">
              <w:rPr>
                <w:color w:val="000000"/>
                <w:sz w:val="24"/>
                <w:szCs w:val="24"/>
              </w:rPr>
              <w:t xml:space="preserve"> </w:t>
            </w:r>
            <w:r>
              <w:rPr>
                <w:color w:val="000000"/>
                <w:sz w:val="24"/>
                <w:szCs w:val="24"/>
              </w:rPr>
              <w:t>каждого</w:t>
            </w:r>
            <w:r w:rsidR="00586C9C">
              <w:rPr>
                <w:color w:val="000000"/>
                <w:sz w:val="24"/>
                <w:szCs w:val="24"/>
              </w:rPr>
              <w:t xml:space="preserve"> </w:t>
            </w:r>
            <w:r>
              <w:rPr>
                <w:color w:val="000000"/>
                <w:sz w:val="24"/>
                <w:szCs w:val="24"/>
              </w:rPr>
              <w:t>члена</w:t>
            </w:r>
            <w:r w:rsidR="00586C9C">
              <w:rPr>
                <w:color w:val="000000"/>
                <w:sz w:val="24"/>
                <w:szCs w:val="24"/>
              </w:rPr>
              <w:t xml:space="preserve"> </w:t>
            </w:r>
            <w:r>
              <w:rPr>
                <w:color w:val="000000"/>
                <w:sz w:val="24"/>
                <w:szCs w:val="24"/>
              </w:rPr>
              <w:t>семьи</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создании</w:t>
            </w:r>
            <w:r w:rsidR="00586C9C">
              <w:rPr>
                <w:color w:val="000000"/>
                <w:sz w:val="24"/>
                <w:szCs w:val="24"/>
              </w:rPr>
              <w:t xml:space="preserve"> </w:t>
            </w:r>
            <w:r>
              <w:rPr>
                <w:color w:val="000000"/>
                <w:sz w:val="24"/>
                <w:szCs w:val="24"/>
              </w:rPr>
              <w:t>уюта</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доме.</w:t>
            </w:r>
            <w:r w:rsidR="00586C9C">
              <w:rPr>
                <w:color w:val="000000"/>
                <w:sz w:val="24"/>
                <w:szCs w:val="24"/>
              </w:rPr>
              <w:t xml:space="preserve"> </w:t>
            </w: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правами</w:t>
            </w:r>
            <w:r w:rsidR="00586C9C">
              <w:rPr>
                <w:color w:val="000000"/>
                <w:sz w:val="24"/>
                <w:szCs w:val="24"/>
              </w:rPr>
              <w:t xml:space="preserve"> </w:t>
            </w:r>
            <w:r>
              <w:rPr>
                <w:color w:val="000000"/>
                <w:sz w:val="24"/>
                <w:szCs w:val="24"/>
              </w:rPr>
              <w:t>детей</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России.</w:t>
            </w:r>
            <w:r w:rsidR="00586C9C">
              <w:rPr>
                <w:color w:val="000000"/>
                <w:sz w:val="24"/>
                <w:szCs w:val="24"/>
              </w:rPr>
              <w:t xml:space="preserve"> </w:t>
            </w:r>
            <w:r>
              <w:rPr>
                <w:color w:val="000000"/>
                <w:sz w:val="24"/>
                <w:szCs w:val="24"/>
              </w:rPr>
              <w:t>Развитие</w:t>
            </w:r>
            <w:r w:rsidR="00586C9C">
              <w:rPr>
                <w:color w:val="000000"/>
                <w:sz w:val="24"/>
                <w:szCs w:val="24"/>
              </w:rPr>
              <w:t xml:space="preserve"> </w:t>
            </w:r>
            <w:r>
              <w:rPr>
                <w:color w:val="000000"/>
                <w:sz w:val="24"/>
                <w:szCs w:val="24"/>
              </w:rPr>
              <w:t>способности</w:t>
            </w:r>
            <w:r w:rsidR="00586C9C">
              <w:rPr>
                <w:color w:val="000000"/>
                <w:sz w:val="24"/>
                <w:szCs w:val="24"/>
              </w:rPr>
              <w:t xml:space="preserve"> </w:t>
            </w:r>
            <w:r>
              <w:rPr>
                <w:color w:val="000000"/>
                <w:sz w:val="24"/>
                <w:szCs w:val="24"/>
              </w:rPr>
              <w:t>осмысливать</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словесно</w:t>
            </w:r>
            <w:r w:rsidR="00586C9C">
              <w:rPr>
                <w:color w:val="000000"/>
                <w:sz w:val="24"/>
                <w:szCs w:val="24"/>
              </w:rPr>
              <w:t xml:space="preserve"> </w:t>
            </w:r>
            <w:r>
              <w:rPr>
                <w:color w:val="000000"/>
                <w:sz w:val="24"/>
                <w:szCs w:val="24"/>
              </w:rPr>
              <w:t>выражать</w:t>
            </w:r>
            <w:r w:rsidR="00586C9C">
              <w:rPr>
                <w:color w:val="000000"/>
                <w:sz w:val="24"/>
                <w:szCs w:val="24"/>
              </w:rPr>
              <w:t xml:space="preserve"> </w:t>
            </w:r>
            <w:r>
              <w:rPr>
                <w:color w:val="000000"/>
                <w:sz w:val="24"/>
                <w:szCs w:val="24"/>
              </w:rPr>
              <w:t>свои</w:t>
            </w:r>
            <w:r w:rsidR="00586C9C">
              <w:rPr>
                <w:color w:val="000000"/>
                <w:sz w:val="24"/>
                <w:szCs w:val="24"/>
              </w:rPr>
              <w:t xml:space="preserve"> </w:t>
            </w:r>
            <w:r>
              <w:rPr>
                <w:color w:val="000000"/>
                <w:sz w:val="24"/>
                <w:szCs w:val="24"/>
              </w:rPr>
              <w:t>достижения,</w:t>
            </w:r>
            <w:r w:rsidR="00586C9C">
              <w:rPr>
                <w:color w:val="000000"/>
                <w:sz w:val="24"/>
                <w:szCs w:val="24"/>
              </w:rPr>
              <w:t xml:space="preserve"> </w:t>
            </w:r>
            <w:r>
              <w:rPr>
                <w:color w:val="000000"/>
                <w:sz w:val="24"/>
                <w:szCs w:val="24"/>
              </w:rPr>
              <w:t>желания,</w:t>
            </w:r>
            <w:r w:rsidR="00586C9C">
              <w:rPr>
                <w:color w:val="000000"/>
                <w:sz w:val="24"/>
                <w:szCs w:val="24"/>
              </w:rPr>
              <w:t xml:space="preserve"> </w:t>
            </w:r>
            <w:r>
              <w:rPr>
                <w:color w:val="000000"/>
                <w:sz w:val="24"/>
                <w:szCs w:val="24"/>
              </w:rPr>
              <w:t>мечты,</w:t>
            </w:r>
            <w:r w:rsidR="00586C9C">
              <w:rPr>
                <w:color w:val="000000"/>
                <w:sz w:val="24"/>
                <w:szCs w:val="24"/>
              </w:rPr>
              <w:t xml:space="preserve"> </w:t>
            </w:r>
            <w:r>
              <w:rPr>
                <w:color w:val="000000"/>
                <w:sz w:val="24"/>
                <w:szCs w:val="24"/>
              </w:rPr>
              <w:t>интересы,</w:t>
            </w:r>
            <w:r w:rsidR="00586C9C">
              <w:rPr>
                <w:color w:val="000000"/>
                <w:sz w:val="24"/>
                <w:szCs w:val="24"/>
              </w:rPr>
              <w:t xml:space="preserve"> </w:t>
            </w:r>
            <w:r>
              <w:rPr>
                <w:color w:val="000000"/>
                <w:sz w:val="24"/>
                <w:szCs w:val="24"/>
              </w:rPr>
              <w:t>чувства</w:t>
            </w:r>
            <w:r w:rsidR="00586C9C">
              <w:rPr>
                <w:color w:val="000000"/>
                <w:sz w:val="24"/>
                <w:szCs w:val="24"/>
              </w:rPr>
              <w:t xml:space="preserve"> </w:t>
            </w:r>
            <w:r>
              <w:rPr>
                <w:color w:val="000000"/>
                <w:sz w:val="24"/>
                <w:szCs w:val="24"/>
              </w:rPr>
              <w:t>собственного</w:t>
            </w:r>
            <w:r w:rsidR="00586C9C">
              <w:rPr>
                <w:color w:val="000000"/>
                <w:sz w:val="24"/>
                <w:szCs w:val="24"/>
              </w:rPr>
              <w:t xml:space="preserve"> </w:t>
            </w:r>
            <w:r>
              <w:rPr>
                <w:color w:val="000000"/>
                <w:sz w:val="24"/>
                <w:szCs w:val="24"/>
              </w:rPr>
              <w:t>достоинства,</w:t>
            </w:r>
            <w:r w:rsidR="00586C9C">
              <w:rPr>
                <w:color w:val="000000"/>
                <w:sz w:val="24"/>
                <w:szCs w:val="24"/>
              </w:rPr>
              <w:t xml:space="preserve"> </w:t>
            </w:r>
            <w:r>
              <w:rPr>
                <w:color w:val="000000"/>
                <w:sz w:val="24"/>
                <w:szCs w:val="24"/>
              </w:rPr>
              <w:t>уважения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правам</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свободам</w:t>
            </w:r>
            <w:r w:rsidR="00586C9C">
              <w:rPr>
                <w:color w:val="000000"/>
                <w:sz w:val="24"/>
                <w:szCs w:val="24"/>
              </w:rPr>
              <w:t xml:space="preserve"> </w:t>
            </w:r>
            <w:r>
              <w:rPr>
                <w:color w:val="000000"/>
                <w:sz w:val="24"/>
                <w:szCs w:val="24"/>
              </w:rPr>
              <w:t>другого</w:t>
            </w:r>
            <w:r w:rsidR="00586C9C">
              <w:rPr>
                <w:color w:val="000000"/>
                <w:sz w:val="24"/>
                <w:szCs w:val="24"/>
              </w:rPr>
              <w:t xml:space="preserve"> </w:t>
            </w:r>
            <w:r>
              <w:rPr>
                <w:color w:val="000000"/>
                <w:sz w:val="24"/>
                <w:szCs w:val="24"/>
              </w:rPr>
              <w:t>человека.</w:t>
            </w:r>
            <w:r w:rsidR="00586C9C">
              <w:rPr>
                <w:color w:val="000000"/>
                <w:sz w:val="24"/>
                <w:szCs w:val="24"/>
              </w:rPr>
              <w:t xml:space="preserve"> </w:t>
            </w:r>
            <w:r>
              <w:rPr>
                <w:color w:val="000000"/>
                <w:sz w:val="24"/>
                <w:szCs w:val="24"/>
              </w:rPr>
              <w:t>Уточнение</w:t>
            </w:r>
            <w:r w:rsidR="00586C9C">
              <w:rPr>
                <w:color w:val="000000"/>
                <w:sz w:val="24"/>
                <w:szCs w:val="24"/>
              </w:rPr>
              <w:t xml:space="preserve"> </w:t>
            </w:r>
            <w:r>
              <w:rPr>
                <w:color w:val="000000"/>
                <w:sz w:val="24"/>
                <w:szCs w:val="24"/>
              </w:rPr>
              <w:t>представлений</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нормах</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правилах</w:t>
            </w:r>
            <w:r w:rsidR="00586C9C">
              <w:rPr>
                <w:color w:val="000000"/>
                <w:sz w:val="24"/>
                <w:szCs w:val="24"/>
              </w:rPr>
              <w:t xml:space="preserve"> </w:t>
            </w:r>
            <w:r>
              <w:rPr>
                <w:color w:val="000000"/>
                <w:sz w:val="24"/>
                <w:szCs w:val="24"/>
              </w:rPr>
              <w:t>поведения</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группе,</w:t>
            </w:r>
            <w:r w:rsidR="00586C9C">
              <w:rPr>
                <w:color w:val="000000"/>
                <w:sz w:val="24"/>
                <w:szCs w:val="24"/>
              </w:rPr>
              <w:t xml:space="preserve"> </w:t>
            </w:r>
            <w:r>
              <w:rPr>
                <w:color w:val="000000"/>
                <w:sz w:val="24"/>
                <w:szCs w:val="24"/>
              </w:rPr>
              <w:t>способах</w:t>
            </w:r>
            <w:r w:rsidR="00586C9C">
              <w:rPr>
                <w:color w:val="000000"/>
                <w:sz w:val="24"/>
                <w:szCs w:val="24"/>
              </w:rPr>
              <w:t xml:space="preserve"> </w:t>
            </w:r>
            <w:r>
              <w:rPr>
                <w:color w:val="000000"/>
                <w:sz w:val="24"/>
                <w:szCs w:val="24"/>
              </w:rPr>
              <w:t>принятия</w:t>
            </w:r>
            <w:r w:rsidR="00586C9C">
              <w:rPr>
                <w:color w:val="000000"/>
                <w:sz w:val="24"/>
                <w:szCs w:val="24"/>
              </w:rPr>
              <w:t xml:space="preserve"> </w:t>
            </w:r>
            <w:r>
              <w:rPr>
                <w:color w:val="000000"/>
                <w:sz w:val="24"/>
                <w:szCs w:val="24"/>
              </w:rPr>
              <w:t>коллективных</w:t>
            </w:r>
            <w:r w:rsidR="00586C9C">
              <w:rPr>
                <w:color w:val="000000"/>
                <w:sz w:val="24"/>
                <w:szCs w:val="24"/>
              </w:rPr>
              <w:t xml:space="preserve"> </w:t>
            </w:r>
            <w:r>
              <w:rPr>
                <w:color w:val="000000"/>
                <w:sz w:val="24"/>
                <w:szCs w:val="24"/>
              </w:rPr>
              <w:t>решений.</w:t>
            </w:r>
            <w:r w:rsidR="00586C9C">
              <w:rPr>
                <w:color w:val="000000"/>
                <w:sz w:val="24"/>
                <w:szCs w:val="24"/>
              </w:rPr>
              <w:t xml:space="preserve"> </w:t>
            </w:r>
          </w:p>
        </w:tc>
        <w:tc>
          <w:tcPr>
            <w:tcW w:w="2410" w:type="dxa"/>
          </w:tcPr>
          <w:p w:rsidR="00192450" w:rsidRDefault="00C13B2E" w:rsidP="00C13B2E">
            <w:pPr>
              <w:widowControl w:val="0"/>
              <w:spacing w:line="274" w:lineRule="auto"/>
              <w:rPr>
                <w:color w:val="000000"/>
                <w:sz w:val="24"/>
                <w:szCs w:val="24"/>
                <w:highlight w:val="red"/>
              </w:rPr>
            </w:pPr>
            <w:r w:rsidRPr="00C13B2E">
              <w:rPr>
                <w:color w:val="000000"/>
                <w:sz w:val="24"/>
                <w:szCs w:val="24"/>
              </w:rPr>
              <w:t>Проектная деятельность «Я и моя семья»</w:t>
            </w:r>
          </w:p>
        </w:tc>
      </w:tr>
      <w:tr w:rsidR="00192450" w:rsidTr="00FD16C9">
        <w:tc>
          <w:tcPr>
            <w:tcW w:w="1673" w:type="dxa"/>
          </w:tcPr>
          <w:p w:rsidR="000967D0" w:rsidRDefault="000967D0">
            <w:pPr>
              <w:widowControl w:val="0"/>
              <w:spacing w:line="274" w:lineRule="auto"/>
              <w:jc w:val="center"/>
              <w:rPr>
                <w:b/>
                <w:color w:val="000000"/>
                <w:sz w:val="24"/>
                <w:szCs w:val="24"/>
                <w:highlight w:val="white"/>
              </w:rPr>
            </w:pPr>
          </w:p>
          <w:p w:rsidR="000967D0" w:rsidRDefault="000967D0">
            <w:pPr>
              <w:widowControl w:val="0"/>
              <w:spacing w:line="274" w:lineRule="auto"/>
              <w:jc w:val="center"/>
              <w:rPr>
                <w:b/>
                <w:color w:val="000000"/>
                <w:sz w:val="24"/>
                <w:szCs w:val="24"/>
                <w:highlight w:val="white"/>
              </w:rPr>
            </w:pPr>
          </w:p>
          <w:p w:rsidR="00192450" w:rsidRDefault="00063B39">
            <w:pPr>
              <w:widowControl w:val="0"/>
              <w:spacing w:line="274" w:lineRule="auto"/>
              <w:jc w:val="center"/>
              <w:rPr>
                <w:b/>
                <w:color w:val="000000"/>
                <w:sz w:val="24"/>
                <w:szCs w:val="24"/>
                <w:highlight w:val="white"/>
              </w:rPr>
            </w:pPr>
            <w:r>
              <w:rPr>
                <w:b/>
                <w:color w:val="000000"/>
                <w:sz w:val="24"/>
                <w:szCs w:val="24"/>
                <w:highlight w:val="white"/>
              </w:rPr>
              <w:t>«Транспорт»</w:t>
            </w:r>
          </w:p>
          <w:p w:rsidR="00192450" w:rsidRDefault="00063B39">
            <w:pPr>
              <w:widowControl w:val="0"/>
              <w:spacing w:line="220" w:lineRule="auto"/>
              <w:jc w:val="center"/>
              <w:rPr>
                <w:color w:val="000000"/>
                <w:sz w:val="24"/>
                <w:szCs w:val="24"/>
                <w:highlight w:val="white"/>
              </w:rPr>
            </w:pPr>
            <w:r>
              <w:rPr>
                <w:color w:val="000000"/>
                <w:sz w:val="24"/>
                <w:szCs w:val="24"/>
                <w:highlight w:val="white"/>
              </w:rPr>
              <w:t>22</w:t>
            </w:r>
            <w:r w:rsidR="00586C9C">
              <w:rPr>
                <w:color w:val="000000"/>
                <w:sz w:val="24"/>
                <w:szCs w:val="24"/>
                <w:highlight w:val="white"/>
              </w:rPr>
              <w:t xml:space="preserve"> </w:t>
            </w:r>
            <w:r>
              <w:rPr>
                <w:color w:val="000000"/>
                <w:sz w:val="24"/>
                <w:szCs w:val="24"/>
                <w:highlight w:val="white"/>
              </w:rPr>
              <w:t>ноября</w:t>
            </w:r>
            <w:r w:rsidR="00586C9C">
              <w:rPr>
                <w:color w:val="000000"/>
                <w:sz w:val="24"/>
                <w:szCs w:val="24"/>
                <w:highlight w:val="white"/>
              </w:rPr>
              <w:t xml:space="preserve"> </w:t>
            </w:r>
            <w:r>
              <w:rPr>
                <w:color w:val="000000"/>
                <w:sz w:val="24"/>
                <w:szCs w:val="24"/>
                <w:highlight w:val="white"/>
              </w:rPr>
              <w:t>-</w:t>
            </w:r>
          </w:p>
          <w:p w:rsidR="00192450" w:rsidRDefault="00063B39">
            <w:pPr>
              <w:widowControl w:val="0"/>
              <w:spacing w:line="274" w:lineRule="auto"/>
              <w:jc w:val="center"/>
              <w:rPr>
                <w:b/>
                <w:color w:val="000000"/>
                <w:sz w:val="24"/>
                <w:szCs w:val="24"/>
              </w:rPr>
            </w:pPr>
            <w:r>
              <w:rPr>
                <w:color w:val="000000"/>
                <w:sz w:val="24"/>
                <w:szCs w:val="24"/>
                <w:highlight w:val="white"/>
              </w:rPr>
              <w:t>3</w:t>
            </w:r>
            <w:r w:rsidR="00586C9C">
              <w:rPr>
                <w:color w:val="000000"/>
                <w:sz w:val="24"/>
                <w:szCs w:val="24"/>
                <w:highlight w:val="white"/>
              </w:rPr>
              <w:t xml:space="preserve"> </w:t>
            </w:r>
            <w:r>
              <w:rPr>
                <w:color w:val="000000"/>
                <w:sz w:val="24"/>
                <w:szCs w:val="24"/>
                <w:highlight w:val="white"/>
              </w:rPr>
              <w:t>декабря</w:t>
            </w:r>
          </w:p>
        </w:tc>
        <w:tc>
          <w:tcPr>
            <w:tcW w:w="5812" w:type="dxa"/>
          </w:tcPr>
          <w:p w:rsidR="00192450" w:rsidRDefault="00063B39" w:rsidP="00E55600">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Развитие</w:t>
            </w:r>
            <w:r w:rsidR="00586C9C">
              <w:rPr>
                <w:color w:val="000000"/>
                <w:sz w:val="24"/>
                <w:szCs w:val="24"/>
              </w:rPr>
              <w:t xml:space="preserve"> </w:t>
            </w:r>
            <w:r>
              <w:rPr>
                <w:color w:val="000000"/>
                <w:sz w:val="24"/>
                <w:szCs w:val="24"/>
              </w:rPr>
              <w:t>познавательной</w:t>
            </w:r>
            <w:r w:rsidR="00586C9C">
              <w:rPr>
                <w:color w:val="000000"/>
                <w:sz w:val="24"/>
                <w:szCs w:val="24"/>
              </w:rPr>
              <w:t xml:space="preserve"> </w:t>
            </w:r>
            <w:r>
              <w:rPr>
                <w:color w:val="000000"/>
                <w:sz w:val="24"/>
                <w:szCs w:val="24"/>
              </w:rPr>
              <w:t>активности</w:t>
            </w:r>
            <w:r w:rsidR="00586C9C">
              <w:rPr>
                <w:color w:val="000000"/>
                <w:sz w:val="24"/>
                <w:szCs w:val="24"/>
              </w:rPr>
              <w:t xml:space="preserve"> </w:t>
            </w:r>
            <w:r>
              <w:rPr>
                <w:color w:val="000000"/>
                <w:sz w:val="24"/>
                <w:szCs w:val="24"/>
              </w:rPr>
              <w:t>дошкольников</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процессе</w:t>
            </w:r>
            <w:r w:rsidR="00586C9C">
              <w:rPr>
                <w:color w:val="000000"/>
                <w:sz w:val="24"/>
                <w:szCs w:val="24"/>
              </w:rPr>
              <w:t xml:space="preserve"> </w:t>
            </w:r>
            <w:r>
              <w:rPr>
                <w:color w:val="000000"/>
                <w:sz w:val="24"/>
                <w:szCs w:val="24"/>
              </w:rPr>
              <w:t>игр,</w:t>
            </w:r>
            <w:r w:rsidR="00586C9C">
              <w:rPr>
                <w:color w:val="000000"/>
                <w:sz w:val="24"/>
                <w:szCs w:val="24"/>
              </w:rPr>
              <w:t xml:space="preserve"> </w:t>
            </w:r>
            <w:r>
              <w:rPr>
                <w:color w:val="000000"/>
                <w:sz w:val="24"/>
                <w:szCs w:val="24"/>
              </w:rPr>
              <w:t>викторин,</w:t>
            </w:r>
            <w:r w:rsidR="00586C9C">
              <w:rPr>
                <w:color w:val="000000"/>
                <w:sz w:val="24"/>
                <w:szCs w:val="24"/>
              </w:rPr>
              <w:t xml:space="preserve"> </w:t>
            </w:r>
            <w:r>
              <w:rPr>
                <w:color w:val="000000"/>
                <w:sz w:val="24"/>
                <w:szCs w:val="24"/>
              </w:rPr>
              <w:t>тренингов;</w:t>
            </w:r>
            <w:r w:rsidR="00586C9C">
              <w:rPr>
                <w:color w:val="000000"/>
                <w:sz w:val="24"/>
                <w:szCs w:val="24"/>
              </w:rPr>
              <w:t xml:space="preserve"> </w:t>
            </w:r>
            <w:r>
              <w:rPr>
                <w:color w:val="000000"/>
                <w:sz w:val="24"/>
                <w:szCs w:val="24"/>
              </w:rPr>
              <w:t>закрепление</w:t>
            </w:r>
            <w:r w:rsidR="00586C9C">
              <w:rPr>
                <w:color w:val="000000"/>
                <w:sz w:val="24"/>
                <w:szCs w:val="24"/>
              </w:rPr>
              <w:t xml:space="preserve"> </w:t>
            </w:r>
            <w:r>
              <w:rPr>
                <w:color w:val="000000"/>
                <w:sz w:val="24"/>
                <w:szCs w:val="24"/>
              </w:rPr>
              <w:t>навыков</w:t>
            </w:r>
            <w:r w:rsidR="00586C9C">
              <w:rPr>
                <w:color w:val="000000"/>
                <w:sz w:val="24"/>
                <w:szCs w:val="24"/>
              </w:rPr>
              <w:t xml:space="preserve"> </w:t>
            </w:r>
            <w:r>
              <w:rPr>
                <w:color w:val="000000"/>
                <w:sz w:val="24"/>
                <w:szCs w:val="24"/>
              </w:rPr>
              <w:t>безопасного</w:t>
            </w:r>
            <w:r w:rsidR="00586C9C">
              <w:rPr>
                <w:color w:val="000000"/>
                <w:sz w:val="24"/>
                <w:szCs w:val="24"/>
              </w:rPr>
              <w:t xml:space="preserve"> </w:t>
            </w:r>
            <w:r>
              <w:rPr>
                <w:color w:val="000000"/>
                <w:sz w:val="24"/>
                <w:szCs w:val="24"/>
              </w:rPr>
              <w:t>поведения</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ходе</w:t>
            </w:r>
            <w:r w:rsidR="00586C9C">
              <w:rPr>
                <w:color w:val="000000"/>
                <w:sz w:val="24"/>
                <w:szCs w:val="24"/>
              </w:rPr>
              <w:t xml:space="preserve"> </w:t>
            </w:r>
            <w:r>
              <w:rPr>
                <w:color w:val="000000"/>
                <w:sz w:val="24"/>
                <w:szCs w:val="24"/>
              </w:rPr>
              <w:t>упражнений</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классификации</w:t>
            </w:r>
            <w:r w:rsidR="00586C9C">
              <w:rPr>
                <w:color w:val="000000"/>
                <w:sz w:val="24"/>
                <w:szCs w:val="24"/>
              </w:rPr>
              <w:t xml:space="preserve"> </w:t>
            </w:r>
            <w:r>
              <w:rPr>
                <w:color w:val="000000"/>
                <w:sz w:val="24"/>
                <w:szCs w:val="24"/>
              </w:rPr>
              <w:t>предметов</w:t>
            </w:r>
            <w:r w:rsidR="00586C9C">
              <w:rPr>
                <w:color w:val="000000"/>
                <w:sz w:val="24"/>
                <w:szCs w:val="24"/>
              </w:rPr>
              <w:t xml:space="preserve"> </w:t>
            </w:r>
            <w:r>
              <w:rPr>
                <w:color w:val="000000"/>
                <w:sz w:val="24"/>
                <w:szCs w:val="24"/>
              </w:rPr>
              <w:t>«опасно-</w:t>
            </w:r>
            <w:r w:rsidR="00586C9C">
              <w:rPr>
                <w:color w:val="000000"/>
                <w:sz w:val="24"/>
                <w:szCs w:val="24"/>
              </w:rPr>
              <w:t xml:space="preserve"> </w:t>
            </w:r>
            <w:r>
              <w:rPr>
                <w:color w:val="000000"/>
                <w:sz w:val="24"/>
                <w:szCs w:val="24"/>
              </w:rPr>
              <w:t>безопасно»,</w:t>
            </w:r>
            <w:r w:rsidR="00586C9C">
              <w:rPr>
                <w:color w:val="000000"/>
                <w:sz w:val="24"/>
                <w:szCs w:val="24"/>
              </w:rPr>
              <w:t xml:space="preserve"> </w:t>
            </w:r>
            <w:r>
              <w:rPr>
                <w:color w:val="000000"/>
                <w:sz w:val="24"/>
                <w:szCs w:val="24"/>
              </w:rPr>
              <w:t>«что</w:t>
            </w:r>
            <w:r w:rsidR="00586C9C">
              <w:rPr>
                <w:color w:val="000000"/>
                <w:sz w:val="24"/>
                <w:szCs w:val="24"/>
              </w:rPr>
              <w:t xml:space="preserve"> </w:t>
            </w:r>
            <w:r>
              <w:rPr>
                <w:color w:val="000000"/>
                <w:sz w:val="24"/>
                <w:szCs w:val="24"/>
              </w:rPr>
              <w:t>для</w:t>
            </w:r>
            <w:r w:rsidR="00586C9C">
              <w:rPr>
                <w:color w:val="000000"/>
                <w:sz w:val="24"/>
                <w:szCs w:val="24"/>
              </w:rPr>
              <w:t xml:space="preserve"> </w:t>
            </w:r>
            <w:r>
              <w:rPr>
                <w:color w:val="000000"/>
                <w:sz w:val="24"/>
                <w:szCs w:val="24"/>
              </w:rPr>
              <w:t>чего»,</w:t>
            </w:r>
            <w:r w:rsidR="00586C9C">
              <w:rPr>
                <w:color w:val="000000"/>
                <w:sz w:val="24"/>
                <w:szCs w:val="24"/>
              </w:rPr>
              <w:t xml:space="preserve"> </w:t>
            </w:r>
            <w:r>
              <w:rPr>
                <w:color w:val="000000"/>
                <w:sz w:val="24"/>
                <w:szCs w:val="24"/>
              </w:rPr>
              <w:t>«кому</w:t>
            </w:r>
            <w:r w:rsidR="00586C9C">
              <w:rPr>
                <w:color w:val="000000"/>
                <w:sz w:val="24"/>
                <w:szCs w:val="24"/>
              </w:rPr>
              <w:t xml:space="preserve"> </w:t>
            </w:r>
            <w:r>
              <w:rPr>
                <w:color w:val="000000"/>
                <w:sz w:val="24"/>
                <w:szCs w:val="24"/>
              </w:rPr>
              <w:t>это</w:t>
            </w:r>
            <w:r w:rsidR="00586C9C">
              <w:rPr>
                <w:color w:val="000000"/>
                <w:sz w:val="24"/>
                <w:szCs w:val="24"/>
              </w:rPr>
              <w:t xml:space="preserve"> </w:t>
            </w:r>
            <w:r>
              <w:rPr>
                <w:color w:val="000000"/>
                <w:sz w:val="24"/>
                <w:szCs w:val="24"/>
              </w:rPr>
              <w:t>нужно».</w:t>
            </w:r>
            <w:r w:rsidR="00586C9C">
              <w:rPr>
                <w:color w:val="000000"/>
                <w:sz w:val="24"/>
                <w:szCs w:val="24"/>
              </w:rPr>
              <w:t xml:space="preserve"> </w:t>
            </w:r>
          </w:p>
          <w:p w:rsidR="00192450" w:rsidRDefault="00063B39" w:rsidP="00E55600">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Проведение</w:t>
            </w:r>
            <w:r w:rsidR="00586C9C">
              <w:rPr>
                <w:color w:val="000000"/>
                <w:sz w:val="24"/>
                <w:szCs w:val="24"/>
              </w:rPr>
              <w:t xml:space="preserve"> </w:t>
            </w:r>
            <w:r>
              <w:rPr>
                <w:color w:val="000000"/>
                <w:sz w:val="24"/>
                <w:szCs w:val="24"/>
              </w:rPr>
              <w:t>тренинговых</w:t>
            </w:r>
            <w:r w:rsidR="00586C9C">
              <w:rPr>
                <w:color w:val="000000"/>
                <w:sz w:val="24"/>
                <w:szCs w:val="24"/>
              </w:rPr>
              <w:t xml:space="preserve"> </w:t>
            </w:r>
            <w:r>
              <w:rPr>
                <w:color w:val="000000"/>
                <w:sz w:val="24"/>
                <w:szCs w:val="24"/>
              </w:rPr>
              <w:t>занятий</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целью</w:t>
            </w:r>
            <w:r w:rsidR="00586C9C">
              <w:rPr>
                <w:color w:val="000000"/>
                <w:sz w:val="24"/>
                <w:szCs w:val="24"/>
              </w:rPr>
              <w:t xml:space="preserve"> </w:t>
            </w:r>
            <w:r>
              <w:rPr>
                <w:color w:val="000000"/>
                <w:sz w:val="24"/>
                <w:szCs w:val="24"/>
              </w:rPr>
              <w:t>знакомства</w:t>
            </w:r>
            <w:r w:rsidR="00586C9C">
              <w:rPr>
                <w:color w:val="000000"/>
                <w:sz w:val="24"/>
                <w:szCs w:val="24"/>
              </w:rPr>
              <w:t xml:space="preserve"> </w:t>
            </w:r>
            <w:r>
              <w:rPr>
                <w:color w:val="000000"/>
                <w:sz w:val="24"/>
                <w:szCs w:val="24"/>
              </w:rPr>
              <w:t>со</w:t>
            </w:r>
            <w:r w:rsidR="00586C9C">
              <w:rPr>
                <w:color w:val="000000"/>
                <w:sz w:val="24"/>
                <w:szCs w:val="24"/>
              </w:rPr>
              <w:t xml:space="preserve"> </w:t>
            </w:r>
            <w:r>
              <w:rPr>
                <w:color w:val="000000"/>
                <w:sz w:val="24"/>
                <w:szCs w:val="24"/>
              </w:rPr>
              <w:t>службами</w:t>
            </w:r>
            <w:r w:rsidR="00586C9C">
              <w:rPr>
                <w:color w:val="000000"/>
                <w:sz w:val="24"/>
                <w:szCs w:val="24"/>
              </w:rPr>
              <w:t xml:space="preserve"> </w:t>
            </w:r>
            <w:r>
              <w:rPr>
                <w:color w:val="000000"/>
                <w:sz w:val="24"/>
                <w:szCs w:val="24"/>
              </w:rPr>
              <w:t>экстренной</w:t>
            </w:r>
            <w:r w:rsidR="00586C9C">
              <w:rPr>
                <w:color w:val="000000"/>
                <w:sz w:val="24"/>
                <w:szCs w:val="24"/>
              </w:rPr>
              <w:t xml:space="preserve"> </w:t>
            </w:r>
            <w:r>
              <w:rPr>
                <w:color w:val="000000"/>
                <w:sz w:val="24"/>
                <w:szCs w:val="24"/>
              </w:rPr>
              <w:t>помощи</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профессиями</w:t>
            </w:r>
            <w:r w:rsidR="00586C9C">
              <w:rPr>
                <w:color w:val="000000"/>
                <w:sz w:val="24"/>
                <w:szCs w:val="24"/>
              </w:rPr>
              <w:t xml:space="preserve"> </w:t>
            </w:r>
            <w:r>
              <w:rPr>
                <w:color w:val="000000"/>
                <w:sz w:val="24"/>
                <w:szCs w:val="24"/>
              </w:rPr>
              <w:t>взрослых,</w:t>
            </w:r>
            <w:r w:rsidR="00586C9C">
              <w:rPr>
                <w:color w:val="000000"/>
                <w:sz w:val="24"/>
                <w:szCs w:val="24"/>
              </w:rPr>
              <w:t xml:space="preserve"> </w:t>
            </w:r>
            <w:r>
              <w:rPr>
                <w:color w:val="000000"/>
                <w:sz w:val="24"/>
                <w:szCs w:val="24"/>
              </w:rPr>
              <w:t>занятых</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этих</w:t>
            </w:r>
            <w:r w:rsidR="00586C9C">
              <w:rPr>
                <w:color w:val="000000"/>
                <w:sz w:val="24"/>
                <w:szCs w:val="24"/>
              </w:rPr>
              <w:t xml:space="preserve"> </w:t>
            </w:r>
            <w:r>
              <w:rPr>
                <w:color w:val="000000"/>
                <w:sz w:val="24"/>
                <w:szCs w:val="24"/>
              </w:rPr>
              <w:t>службах.</w:t>
            </w:r>
            <w:r w:rsidR="00586C9C">
              <w:rPr>
                <w:color w:val="000000"/>
                <w:sz w:val="24"/>
                <w:szCs w:val="24"/>
              </w:rPr>
              <w:t xml:space="preserve"> </w:t>
            </w:r>
          </w:p>
        </w:tc>
        <w:tc>
          <w:tcPr>
            <w:tcW w:w="2410" w:type="dxa"/>
          </w:tcPr>
          <w:p w:rsidR="00192450" w:rsidRDefault="000967D0">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4"/>
                <w:szCs w:val="24"/>
              </w:rPr>
              <w:t xml:space="preserve">Развлечение </w:t>
            </w:r>
            <w:r w:rsidR="00063B39">
              <w:rPr>
                <w:color w:val="000000"/>
                <w:sz w:val="24"/>
                <w:szCs w:val="24"/>
              </w:rPr>
              <w:t>«День</w:t>
            </w:r>
            <w:r w:rsidR="00586C9C">
              <w:rPr>
                <w:color w:val="000000"/>
                <w:sz w:val="24"/>
                <w:szCs w:val="24"/>
              </w:rPr>
              <w:t xml:space="preserve"> </w:t>
            </w:r>
            <w:r w:rsidR="00063B39">
              <w:rPr>
                <w:color w:val="000000"/>
                <w:sz w:val="24"/>
                <w:szCs w:val="24"/>
              </w:rPr>
              <w:t>дорожной</w:t>
            </w:r>
            <w:r w:rsidR="00586C9C">
              <w:rPr>
                <w:color w:val="000000"/>
                <w:sz w:val="24"/>
                <w:szCs w:val="24"/>
              </w:rPr>
              <w:t xml:space="preserve"> </w:t>
            </w:r>
            <w:r w:rsidR="00063B39">
              <w:rPr>
                <w:color w:val="000000"/>
                <w:sz w:val="24"/>
                <w:szCs w:val="24"/>
              </w:rPr>
              <w:t>безопасности»</w:t>
            </w:r>
            <w:r w:rsidR="00586C9C">
              <w:rPr>
                <w:color w:val="000000"/>
                <w:sz w:val="24"/>
                <w:szCs w:val="24"/>
              </w:rPr>
              <w:t xml:space="preserve"> </w:t>
            </w:r>
          </w:p>
          <w:p w:rsidR="00192450" w:rsidRDefault="00192450">
            <w:pPr>
              <w:rPr>
                <w:color w:val="000000"/>
                <w:sz w:val="24"/>
                <w:szCs w:val="24"/>
                <w:highlight w:val="red"/>
              </w:rPr>
            </w:pPr>
          </w:p>
        </w:tc>
      </w:tr>
      <w:tr w:rsidR="00192450" w:rsidTr="00FD16C9">
        <w:trPr>
          <w:trHeight w:val="480"/>
        </w:trPr>
        <w:tc>
          <w:tcPr>
            <w:tcW w:w="1673" w:type="dxa"/>
            <w:tcBorders>
              <w:bottom w:val="single" w:sz="4" w:space="0" w:color="000000"/>
            </w:tcBorders>
          </w:tcPr>
          <w:p w:rsidR="000967D0" w:rsidRDefault="000967D0">
            <w:pPr>
              <w:widowControl w:val="0"/>
              <w:spacing w:line="274" w:lineRule="auto"/>
              <w:jc w:val="center"/>
              <w:rPr>
                <w:b/>
                <w:color w:val="000000"/>
                <w:sz w:val="24"/>
                <w:szCs w:val="24"/>
              </w:rPr>
            </w:pPr>
          </w:p>
          <w:p w:rsidR="00192450" w:rsidRDefault="00063B39">
            <w:pPr>
              <w:widowControl w:val="0"/>
              <w:spacing w:line="274" w:lineRule="auto"/>
              <w:jc w:val="center"/>
              <w:rPr>
                <w:b/>
                <w:color w:val="000000"/>
                <w:sz w:val="24"/>
                <w:szCs w:val="24"/>
              </w:rPr>
            </w:pPr>
            <w:r>
              <w:rPr>
                <w:b/>
                <w:color w:val="000000"/>
                <w:sz w:val="24"/>
                <w:szCs w:val="24"/>
              </w:rPr>
              <w:t>«Зимушка-зима!»</w:t>
            </w:r>
          </w:p>
          <w:p w:rsidR="00192450" w:rsidRDefault="007B749A">
            <w:pPr>
              <w:widowControl w:val="0"/>
              <w:spacing w:line="274" w:lineRule="auto"/>
              <w:jc w:val="center"/>
              <w:rPr>
                <w:b/>
                <w:color w:val="000000"/>
                <w:sz w:val="24"/>
                <w:szCs w:val="24"/>
              </w:rPr>
            </w:pPr>
            <w:r>
              <w:rPr>
                <w:color w:val="000000"/>
                <w:sz w:val="24"/>
                <w:szCs w:val="24"/>
              </w:rPr>
              <w:t>6</w:t>
            </w:r>
            <w:r w:rsidR="00586C9C">
              <w:rPr>
                <w:color w:val="000000"/>
                <w:sz w:val="24"/>
                <w:szCs w:val="24"/>
              </w:rPr>
              <w:t xml:space="preserve"> </w:t>
            </w:r>
            <w:r>
              <w:rPr>
                <w:color w:val="000000"/>
                <w:sz w:val="24"/>
                <w:szCs w:val="24"/>
              </w:rPr>
              <w:t>декабря</w:t>
            </w:r>
            <w:r w:rsidR="00586C9C">
              <w:rPr>
                <w:color w:val="000000"/>
                <w:sz w:val="24"/>
                <w:szCs w:val="24"/>
              </w:rPr>
              <w:t xml:space="preserve"> </w:t>
            </w:r>
            <w:r>
              <w:rPr>
                <w:color w:val="000000"/>
                <w:sz w:val="24"/>
                <w:szCs w:val="24"/>
              </w:rPr>
              <w:t>–</w:t>
            </w:r>
            <w:r w:rsidR="00063B39">
              <w:rPr>
                <w:color w:val="000000"/>
                <w:sz w:val="24"/>
                <w:szCs w:val="24"/>
              </w:rPr>
              <w:t>17декабря</w:t>
            </w:r>
          </w:p>
        </w:tc>
        <w:tc>
          <w:tcPr>
            <w:tcW w:w="5812" w:type="dxa"/>
            <w:tcBorders>
              <w:bottom w:val="single" w:sz="4" w:space="0" w:color="000000"/>
            </w:tcBorders>
          </w:tcPr>
          <w:p w:rsidR="00192450" w:rsidRDefault="00063B39" w:rsidP="00E55600">
            <w:pPr>
              <w:widowControl w:val="0"/>
              <w:shd w:val="clear" w:color="auto" w:fill="FFFFFF"/>
              <w:spacing w:line="220" w:lineRule="auto"/>
              <w:jc w:val="both"/>
              <w:rPr>
                <w:color w:val="000000"/>
                <w:sz w:val="24"/>
                <w:szCs w:val="24"/>
                <w:highlight w:val="white"/>
              </w:rPr>
            </w:pPr>
            <w:r>
              <w:rPr>
                <w:color w:val="000000"/>
                <w:sz w:val="24"/>
                <w:szCs w:val="24"/>
                <w:highlight w:val="white"/>
              </w:rPr>
              <w:t>Расширение</w:t>
            </w:r>
            <w:r w:rsidR="00586C9C">
              <w:rPr>
                <w:color w:val="000000"/>
                <w:sz w:val="24"/>
                <w:szCs w:val="24"/>
                <w:highlight w:val="white"/>
              </w:rPr>
              <w:t xml:space="preserve"> </w:t>
            </w:r>
            <w:r>
              <w:rPr>
                <w:color w:val="000000"/>
                <w:sz w:val="24"/>
                <w:szCs w:val="24"/>
                <w:highlight w:val="white"/>
              </w:rPr>
              <w:t>представления</w:t>
            </w:r>
            <w:r w:rsidR="00586C9C">
              <w:rPr>
                <w:color w:val="000000"/>
                <w:sz w:val="24"/>
                <w:szCs w:val="24"/>
                <w:highlight w:val="white"/>
              </w:rPr>
              <w:t xml:space="preserve"> </w:t>
            </w:r>
            <w:r>
              <w:rPr>
                <w:color w:val="000000"/>
                <w:sz w:val="24"/>
                <w:szCs w:val="24"/>
                <w:highlight w:val="white"/>
              </w:rPr>
              <w:t>детей</w:t>
            </w:r>
            <w:r w:rsidR="00586C9C">
              <w:rPr>
                <w:color w:val="000000"/>
                <w:sz w:val="24"/>
                <w:szCs w:val="24"/>
                <w:highlight w:val="white"/>
              </w:rPr>
              <w:t xml:space="preserve"> </w:t>
            </w:r>
            <w:r>
              <w:rPr>
                <w:color w:val="000000"/>
                <w:sz w:val="24"/>
                <w:szCs w:val="24"/>
                <w:highlight w:val="white"/>
              </w:rPr>
              <w:t>о</w:t>
            </w:r>
            <w:r w:rsidR="00586C9C">
              <w:rPr>
                <w:color w:val="000000"/>
                <w:sz w:val="24"/>
                <w:szCs w:val="24"/>
                <w:highlight w:val="white"/>
              </w:rPr>
              <w:t xml:space="preserve"> </w:t>
            </w:r>
            <w:r>
              <w:rPr>
                <w:color w:val="000000"/>
                <w:sz w:val="24"/>
                <w:szCs w:val="24"/>
                <w:highlight w:val="white"/>
              </w:rPr>
              <w:t>зимних</w:t>
            </w:r>
            <w:r w:rsidR="00586C9C">
              <w:rPr>
                <w:color w:val="000000"/>
                <w:sz w:val="24"/>
                <w:szCs w:val="24"/>
                <w:highlight w:val="white"/>
              </w:rPr>
              <w:t xml:space="preserve"> </w:t>
            </w:r>
            <w:r>
              <w:rPr>
                <w:color w:val="000000"/>
                <w:sz w:val="24"/>
                <w:szCs w:val="24"/>
                <w:highlight w:val="white"/>
              </w:rPr>
              <w:t>изменениях</w:t>
            </w:r>
            <w:r w:rsidR="00586C9C">
              <w:rPr>
                <w:color w:val="000000"/>
                <w:sz w:val="24"/>
                <w:szCs w:val="24"/>
                <w:highlight w:val="white"/>
              </w:rPr>
              <w:t xml:space="preserve"> </w:t>
            </w:r>
            <w:r>
              <w:rPr>
                <w:color w:val="000000"/>
                <w:sz w:val="24"/>
                <w:szCs w:val="24"/>
                <w:highlight w:val="white"/>
              </w:rPr>
              <w:t>в</w:t>
            </w:r>
            <w:r w:rsidR="00586C9C">
              <w:rPr>
                <w:color w:val="000000"/>
                <w:sz w:val="24"/>
                <w:szCs w:val="24"/>
                <w:highlight w:val="white"/>
              </w:rPr>
              <w:t xml:space="preserve"> </w:t>
            </w:r>
            <w:r>
              <w:rPr>
                <w:color w:val="000000"/>
                <w:sz w:val="24"/>
                <w:szCs w:val="24"/>
                <w:highlight w:val="white"/>
              </w:rPr>
              <w:t>природе,</w:t>
            </w:r>
            <w:r w:rsidR="00586C9C">
              <w:rPr>
                <w:color w:val="000000"/>
                <w:sz w:val="24"/>
                <w:szCs w:val="24"/>
                <w:highlight w:val="white"/>
              </w:rPr>
              <w:t xml:space="preserve"> </w:t>
            </w:r>
            <w:r>
              <w:rPr>
                <w:color w:val="000000"/>
                <w:sz w:val="24"/>
                <w:szCs w:val="24"/>
                <w:highlight w:val="white"/>
              </w:rPr>
              <w:t>Закрепление</w:t>
            </w:r>
            <w:r w:rsidR="00586C9C">
              <w:rPr>
                <w:color w:val="000000"/>
                <w:sz w:val="24"/>
                <w:szCs w:val="24"/>
                <w:highlight w:val="white"/>
              </w:rPr>
              <w:t xml:space="preserve"> </w:t>
            </w:r>
            <w:r>
              <w:rPr>
                <w:color w:val="000000"/>
                <w:sz w:val="24"/>
                <w:szCs w:val="24"/>
                <w:highlight w:val="white"/>
              </w:rPr>
              <w:t>знаний</w:t>
            </w:r>
            <w:r w:rsidR="00586C9C">
              <w:rPr>
                <w:color w:val="000000"/>
                <w:sz w:val="24"/>
                <w:szCs w:val="24"/>
                <w:highlight w:val="white"/>
              </w:rPr>
              <w:t xml:space="preserve"> </w:t>
            </w:r>
            <w:r>
              <w:rPr>
                <w:color w:val="000000"/>
                <w:sz w:val="24"/>
                <w:szCs w:val="24"/>
                <w:highlight w:val="white"/>
              </w:rPr>
              <w:t>о</w:t>
            </w:r>
            <w:r w:rsidR="00586C9C">
              <w:rPr>
                <w:color w:val="000000"/>
                <w:sz w:val="24"/>
                <w:szCs w:val="24"/>
                <w:highlight w:val="white"/>
              </w:rPr>
              <w:t xml:space="preserve"> </w:t>
            </w:r>
            <w:r>
              <w:rPr>
                <w:color w:val="000000"/>
                <w:sz w:val="24"/>
                <w:szCs w:val="24"/>
                <w:highlight w:val="white"/>
              </w:rPr>
              <w:t>зимних</w:t>
            </w:r>
            <w:r w:rsidR="00586C9C">
              <w:rPr>
                <w:color w:val="000000"/>
                <w:sz w:val="24"/>
                <w:szCs w:val="24"/>
                <w:highlight w:val="white"/>
              </w:rPr>
              <w:t xml:space="preserve"> </w:t>
            </w:r>
            <w:r>
              <w:rPr>
                <w:color w:val="000000"/>
                <w:sz w:val="24"/>
                <w:szCs w:val="24"/>
                <w:highlight w:val="white"/>
              </w:rPr>
              <w:t>месяцах.</w:t>
            </w:r>
            <w:r w:rsidR="00586C9C">
              <w:rPr>
                <w:color w:val="000000"/>
                <w:sz w:val="24"/>
                <w:szCs w:val="24"/>
                <w:highlight w:val="white"/>
              </w:rPr>
              <w:t xml:space="preserve"> </w:t>
            </w:r>
          </w:p>
          <w:p w:rsidR="00192450" w:rsidRDefault="00063B39" w:rsidP="00E55600">
            <w:pPr>
              <w:widowControl w:val="0"/>
              <w:shd w:val="clear" w:color="auto" w:fill="FFFFFF"/>
              <w:spacing w:line="220" w:lineRule="auto"/>
              <w:jc w:val="both"/>
              <w:rPr>
                <w:color w:val="000000"/>
                <w:sz w:val="24"/>
                <w:szCs w:val="24"/>
              </w:rPr>
            </w:pPr>
            <w:r>
              <w:rPr>
                <w:color w:val="000000"/>
                <w:sz w:val="24"/>
                <w:szCs w:val="24"/>
                <w:highlight w:val="white"/>
              </w:rPr>
              <w:t>Организация</w:t>
            </w:r>
            <w:r w:rsidR="00586C9C">
              <w:rPr>
                <w:color w:val="000000"/>
                <w:sz w:val="24"/>
                <w:szCs w:val="24"/>
                <w:highlight w:val="white"/>
              </w:rPr>
              <w:t xml:space="preserve"> </w:t>
            </w:r>
            <w:r>
              <w:rPr>
                <w:color w:val="000000"/>
                <w:sz w:val="24"/>
                <w:szCs w:val="24"/>
                <w:highlight w:val="white"/>
              </w:rPr>
              <w:t>ситуации</w:t>
            </w:r>
            <w:r w:rsidR="00586C9C">
              <w:rPr>
                <w:color w:val="000000"/>
                <w:sz w:val="24"/>
                <w:szCs w:val="24"/>
                <w:highlight w:val="white"/>
              </w:rPr>
              <w:t xml:space="preserve"> </w:t>
            </w:r>
            <w:r>
              <w:rPr>
                <w:color w:val="000000"/>
                <w:sz w:val="24"/>
                <w:szCs w:val="24"/>
                <w:highlight w:val="white"/>
              </w:rPr>
              <w:t>общения</w:t>
            </w:r>
            <w:r w:rsidR="00586C9C">
              <w:rPr>
                <w:color w:val="000000"/>
                <w:sz w:val="24"/>
                <w:szCs w:val="24"/>
                <w:highlight w:val="white"/>
              </w:rPr>
              <w:t xml:space="preserve"> </w:t>
            </w:r>
            <w:r>
              <w:rPr>
                <w:color w:val="000000"/>
                <w:sz w:val="24"/>
                <w:szCs w:val="24"/>
                <w:highlight w:val="white"/>
              </w:rPr>
              <w:t>о</w:t>
            </w:r>
            <w:r w:rsidR="00586C9C">
              <w:rPr>
                <w:color w:val="000000"/>
                <w:sz w:val="24"/>
                <w:szCs w:val="24"/>
                <w:highlight w:val="white"/>
              </w:rPr>
              <w:t xml:space="preserve"> </w:t>
            </w:r>
            <w:r>
              <w:rPr>
                <w:color w:val="000000"/>
                <w:sz w:val="24"/>
                <w:szCs w:val="24"/>
                <w:highlight w:val="white"/>
              </w:rPr>
              <w:t>жизни</w:t>
            </w:r>
            <w:r w:rsidR="00586C9C">
              <w:rPr>
                <w:color w:val="000000"/>
                <w:sz w:val="24"/>
                <w:szCs w:val="24"/>
                <w:highlight w:val="white"/>
              </w:rPr>
              <w:t xml:space="preserve"> </w:t>
            </w:r>
            <w:r>
              <w:rPr>
                <w:color w:val="000000"/>
                <w:sz w:val="24"/>
                <w:szCs w:val="24"/>
                <w:highlight w:val="white"/>
              </w:rPr>
              <w:t>птиц</w:t>
            </w:r>
            <w:r w:rsidR="00586C9C">
              <w:rPr>
                <w:color w:val="000000"/>
                <w:sz w:val="24"/>
                <w:szCs w:val="24"/>
                <w:highlight w:val="white"/>
              </w:rPr>
              <w:t xml:space="preserve"> </w:t>
            </w:r>
            <w:r>
              <w:rPr>
                <w:color w:val="000000"/>
                <w:sz w:val="24"/>
                <w:szCs w:val="24"/>
                <w:highlight w:val="white"/>
              </w:rPr>
              <w:t>зимой</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«птичьих</w:t>
            </w:r>
            <w:r w:rsidR="00586C9C">
              <w:rPr>
                <w:color w:val="000000"/>
                <w:sz w:val="24"/>
                <w:szCs w:val="24"/>
                <w:highlight w:val="white"/>
              </w:rPr>
              <w:t xml:space="preserve"> </w:t>
            </w:r>
            <w:r>
              <w:rPr>
                <w:color w:val="000000"/>
                <w:sz w:val="24"/>
                <w:szCs w:val="24"/>
                <w:highlight w:val="white"/>
              </w:rPr>
              <w:t>столовых»;</w:t>
            </w:r>
            <w:r w:rsidR="00586C9C">
              <w:rPr>
                <w:color w:val="000000"/>
                <w:sz w:val="24"/>
                <w:szCs w:val="24"/>
                <w:highlight w:val="white"/>
              </w:rPr>
              <w:t xml:space="preserve"> </w:t>
            </w:r>
            <w:r>
              <w:rPr>
                <w:color w:val="000000"/>
                <w:sz w:val="24"/>
                <w:szCs w:val="24"/>
                <w:highlight w:val="white"/>
              </w:rPr>
              <w:t>проведение</w:t>
            </w:r>
            <w:r w:rsidR="00586C9C">
              <w:rPr>
                <w:color w:val="000000"/>
                <w:sz w:val="24"/>
                <w:szCs w:val="24"/>
                <w:highlight w:val="white"/>
              </w:rPr>
              <w:t xml:space="preserve"> </w:t>
            </w:r>
            <w:r>
              <w:rPr>
                <w:color w:val="000000"/>
                <w:sz w:val="24"/>
                <w:szCs w:val="24"/>
                <w:highlight w:val="white"/>
              </w:rPr>
              <w:t>дидактических</w:t>
            </w:r>
            <w:r w:rsidR="00586C9C">
              <w:rPr>
                <w:color w:val="000000"/>
                <w:sz w:val="24"/>
                <w:szCs w:val="24"/>
                <w:highlight w:val="white"/>
              </w:rPr>
              <w:t xml:space="preserve"> </w:t>
            </w:r>
            <w:r>
              <w:rPr>
                <w:color w:val="000000"/>
                <w:sz w:val="24"/>
                <w:szCs w:val="24"/>
                <w:highlight w:val="white"/>
              </w:rPr>
              <w:t>игр</w:t>
            </w:r>
            <w:r w:rsidR="00586C9C">
              <w:rPr>
                <w:color w:val="000000"/>
                <w:sz w:val="24"/>
                <w:szCs w:val="24"/>
                <w:highlight w:val="white"/>
              </w:rPr>
              <w:t xml:space="preserve"> </w:t>
            </w:r>
            <w:r>
              <w:rPr>
                <w:color w:val="000000"/>
                <w:sz w:val="24"/>
                <w:szCs w:val="24"/>
                <w:highlight w:val="white"/>
              </w:rPr>
              <w:t>«кто</w:t>
            </w:r>
            <w:r w:rsidR="00586C9C">
              <w:rPr>
                <w:color w:val="000000"/>
                <w:sz w:val="24"/>
                <w:szCs w:val="24"/>
                <w:highlight w:val="white"/>
              </w:rPr>
              <w:t xml:space="preserve"> </w:t>
            </w:r>
            <w:r>
              <w:rPr>
                <w:color w:val="000000"/>
                <w:sz w:val="24"/>
                <w:szCs w:val="24"/>
                <w:highlight w:val="white"/>
              </w:rPr>
              <w:t>что</w:t>
            </w:r>
            <w:r w:rsidR="00586C9C">
              <w:rPr>
                <w:color w:val="000000"/>
                <w:sz w:val="24"/>
                <w:szCs w:val="24"/>
                <w:highlight w:val="white"/>
              </w:rPr>
              <w:t xml:space="preserve"> </w:t>
            </w:r>
            <w:r>
              <w:rPr>
                <w:color w:val="000000"/>
                <w:sz w:val="24"/>
                <w:szCs w:val="24"/>
                <w:highlight w:val="white"/>
              </w:rPr>
              <w:t>ест»,</w:t>
            </w:r>
            <w:r w:rsidR="00586C9C">
              <w:rPr>
                <w:color w:val="000000"/>
                <w:sz w:val="24"/>
                <w:szCs w:val="24"/>
                <w:highlight w:val="white"/>
              </w:rPr>
              <w:t xml:space="preserve"> </w:t>
            </w:r>
            <w:r>
              <w:rPr>
                <w:color w:val="000000"/>
                <w:sz w:val="24"/>
                <w:szCs w:val="24"/>
                <w:highlight w:val="white"/>
              </w:rPr>
              <w:t>«кто</w:t>
            </w:r>
            <w:r w:rsidR="00586C9C">
              <w:rPr>
                <w:color w:val="000000"/>
                <w:sz w:val="24"/>
                <w:szCs w:val="24"/>
                <w:highlight w:val="white"/>
              </w:rPr>
              <w:t xml:space="preserve"> </w:t>
            </w:r>
            <w:r>
              <w:rPr>
                <w:color w:val="000000"/>
                <w:sz w:val="24"/>
                <w:szCs w:val="24"/>
                <w:highlight w:val="white"/>
              </w:rPr>
              <w:t>где</w:t>
            </w:r>
            <w:r w:rsidR="00586C9C">
              <w:rPr>
                <w:color w:val="000000"/>
                <w:sz w:val="24"/>
                <w:szCs w:val="24"/>
                <w:highlight w:val="white"/>
              </w:rPr>
              <w:t xml:space="preserve"> </w:t>
            </w:r>
            <w:r>
              <w:rPr>
                <w:color w:val="000000"/>
                <w:sz w:val="24"/>
                <w:szCs w:val="24"/>
                <w:highlight w:val="white"/>
              </w:rPr>
              <w:t>живет»,</w:t>
            </w:r>
            <w:r w:rsidR="00586C9C">
              <w:rPr>
                <w:color w:val="000000"/>
                <w:sz w:val="24"/>
                <w:szCs w:val="24"/>
                <w:highlight w:val="white"/>
              </w:rPr>
              <w:t xml:space="preserve"> </w:t>
            </w:r>
            <w:r>
              <w:rPr>
                <w:color w:val="000000"/>
                <w:sz w:val="24"/>
                <w:szCs w:val="24"/>
                <w:highlight w:val="white"/>
              </w:rPr>
              <w:t>«чей</w:t>
            </w:r>
            <w:r w:rsidR="00586C9C">
              <w:rPr>
                <w:color w:val="000000"/>
                <w:sz w:val="24"/>
                <w:szCs w:val="24"/>
                <w:highlight w:val="white"/>
              </w:rPr>
              <w:t xml:space="preserve"> </w:t>
            </w:r>
            <w:r>
              <w:rPr>
                <w:color w:val="000000"/>
                <w:sz w:val="24"/>
                <w:szCs w:val="24"/>
                <w:highlight w:val="white"/>
              </w:rPr>
              <w:t>хвост»</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др.</w:t>
            </w:r>
            <w:r w:rsidR="00586C9C">
              <w:rPr>
                <w:color w:val="000000"/>
                <w:sz w:val="24"/>
                <w:szCs w:val="24"/>
                <w:highlight w:val="white"/>
              </w:rPr>
              <w:t xml:space="preserve">  </w:t>
            </w:r>
            <w:r>
              <w:rPr>
                <w:color w:val="000000"/>
                <w:sz w:val="24"/>
                <w:szCs w:val="24"/>
                <w:highlight w:val="white"/>
              </w:rPr>
              <w:t>Рассматривание</w:t>
            </w:r>
            <w:r w:rsidR="00586C9C">
              <w:rPr>
                <w:color w:val="000000"/>
                <w:sz w:val="24"/>
                <w:szCs w:val="24"/>
                <w:highlight w:val="white"/>
              </w:rPr>
              <w:t xml:space="preserve"> </w:t>
            </w:r>
            <w:r>
              <w:rPr>
                <w:color w:val="000000"/>
                <w:sz w:val="24"/>
                <w:szCs w:val="24"/>
                <w:highlight w:val="white"/>
              </w:rPr>
              <w:t>картин</w:t>
            </w:r>
            <w:r w:rsidR="00586C9C">
              <w:rPr>
                <w:color w:val="000000"/>
                <w:sz w:val="24"/>
                <w:szCs w:val="24"/>
                <w:highlight w:val="white"/>
              </w:rPr>
              <w:t xml:space="preserve"> </w:t>
            </w:r>
            <w:r>
              <w:rPr>
                <w:color w:val="000000"/>
                <w:sz w:val="24"/>
                <w:szCs w:val="24"/>
                <w:highlight w:val="white"/>
              </w:rPr>
              <w:t>о</w:t>
            </w:r>
            <w:r w:rsidR="00586C9C">
              <w:rPr>
                <w:color w:val="000000"/>
                <w:sz w:val="24"/>
                <w:szCs w:val="24"/>
                <w:highlight w:val="white"/>
              </w:rPr>
              <w:t xml:space="preserve"> </w:t>
            </w:r>
            <w:r>
              <w:rPr>
                <w:color w:val="000000"/>
                <w:sz w:val="24"/>
                <w:szCs w:val="24"/>
                <w:highlight w:val="white"/>
              </w:rPr>
              <w:t>жизни</w:t>
            </w:r>
            <w:r w:rsidR="00586C9C">
              <w:rPr>
                <w:color w:val="000000"/>
                <w:sz w:val="24"/>
                <w:szCs w:val="24"/>
                <w:highlight w:val="white"/>
              </w:rPr>
              <w:t xml:space="preserve"> </w:t>
            </w:r>
            <w:r>
              <w:rPr>
                <w:color w:val="000000"/>
                <w:sz w:val="24"/>
                <w:szCs w:val="24"/>
                <w:highlight w:val="white"/>
              </w:rPr>
              <w:t>животных</w:t>
            </w:r>
            <w:r w:rsidR="00586C9C">
              <w:rPr>
                <w:color w:val="000000"/>
                <w:sz w:val="24"/>
                <w:szCs w:val="24"/>
                <w:highlight w:val="white"/>
              </w:rPr>
              <w:t xml:space="preserve"> </w:t>
            </w:r>
            <w:r>
              <w:rPr>
                <w:color w:val="000000"/>
                <w:sz w:val="24"/>
                <w:szCs w:val="24"/>
                <w:highlight w:val="white"/>
              </w:rPr>
              <w:t>в</w:t>
            </w:r>
            <w:r w:rsidR="00586C9C">
              <w:rPr>
                <w:color w:val="000000"/>
                <w:sz w:val="24"/>
                <w:szCs w:val="24"/>
                <w:highlight w:val="white"/>
              </w:rPr>
              <w:t xml:space="preserve"> </w:t>
            </w:r>
            <w:r>
              <w:rPr>
                <w:color w:val="000000"/>
                <w:sz w:val="24"/>
                <w:szCs w:val="24"/>
                <w:highlight w:val="white"/>
              </w:rPr>
              <w:t>лесу</w:t>
            </w:r>
            <w:r w:rsidR="00586C9C">
              <w:rPr>
                <w:color w:val="000000"/>
                <w:sz w:val="24"/>
                <w:szCs w:val="24"/>
                <w:highlight w:val="white"/>
              </w:rPr>
              <w:t xml:space="preserve"> </w:t>
            </w:r>
            <w:r>
              <w:rPr>
                <w:color w:val="000000"/>
                <w:sz w:val="24"/>
                <w:szCs w:val="24"/>
                <w:highlight w:val="white"/>
              </w:rPr>
              <w:t>зимой,</w:t>
            </w:r>
            <w:r w:rsidR="00586C9C">
              <w:rPr>
                <w:color w:val="000000"/>
                <w:sz w:val="24"/>
                <w:szCs w:val="24"/>
                <w:highlight w:val="white"/>
              </w:rPr>
              <w:t xml:space="preserve"> </w:t>
            </w:r>
            <w:r>
              <w:rPr>
                <w:color w:val="000000"/>
                <w:sz w:val="24"/>
                <w:szCs w:val="24"/>
                <w:highlight w:val="white"/>
              </w:rPr>
              <w:t>чтение</w:t>
            </w:r>
            <w:r w:rsidR="00586C9C">
              <w:rPr>
                <w:color w:val="000000"/>
                <w:sz w:val="24"/>
                <w:szCs w:val="24"/>
                <w:highlight w:val="white"/>
              </w:rPr>
              <w:t xml:space="preserve"> </w:t>
            </w:r>
            <w:r>
              <w:rPr>
                <w:color w:val="000000"/>
                <w:sz w:val="24"/>
                <w:szCs w:val="24"/>
                <w:highlight w:val="white"/>
              </w:rPr>
              <w:t>рассказов</w:t>
            </w:r>
            <w:r w:rsidR="00586C9C">
              <w:rPr>
                <w:color w:val="000000"/>
                <w:sz w:val="24"/>
                <w:szCs w:val="24"/>
                <w:highlight w:val="white"/>
              </w:rPr>
              <w:t xml:space="preserve"> </w:t>
            </w:r>
            <w:r>
              <w:rPr>
                <w:color w:val="000000"/>
                <w:sz w:val="24"/>
                <w:szCs w:val="24"/>
                <w:highlight w:val="white"/>
              </w:rPr>
              <w:t>о</w:t>
            </w:r>
            <w:r w:rsidR="00586C9C">
              <w:rPr>
                <w:color w:val="000000"/>
                <w:sz w:val="24"/>
                <w:szCs w:val="24"/>
                <w:highlight w:val="white"/>
              </w:rPr>
              <w:t xml:space="preserve"> </w:t>
            </w:r>
            <w:r>
              <w:rPr>
                <w:color w:val="000000"/>
                <w:sz w:val="24"/>
                <w:szCs w:val="24"/>
                <w:highlight w:val="white"/>
              </w:rPr>
              <w:t>природе,</w:t>
            </w:r>
            <w:r w:rsidR="00586C9C">
              <w:rPr>
                <w:color w:val="000000"/>
                <w:sz w:val="24"/>
                <w:szCs w:val="24"/>
                <w:highlight w:val="white"/>
              </w:rPr>
              <w:t xml:space="preserve"> </w:t>
            </w:r>
            <w:r>
              <w:rPr>
                <w:color w:val="000000"/>
                <w:sz w:val="24"/>
                <w:szCs w:val="24"/>
                <w:highlight w:val="white"/>
              </w:rPr>
              <w:t>составление</w:t>
            </w:r>
            <w:r w:rsidR="00586C9C">
              <w:rPr>
                <w:color w:val="000000"/>
                <w:sz w:val="24"/>
                <w:szCs w:val="24"/>
                <w:highlight w:val="white"/>
              </w:rPr>
              <w:t xml:space="preserve"> </w:t>
            </w:r>
            <w:r>
              <w:rPr>
                <w:color w:val="000000"/>
                <w:sz w:val="24"/>
                <w:szCs w:val="24"/>
                <w:highlight w:val="white"/>
              </w:rPr>
              <w:t>пищевых</w:t>
            </w:r>
            <w:r w:rsidR="00586C9C">
              <w:rPr>
                <w:color w:val="000000"/>
                <w:sz w:val="24"/>
                <w:szCs w:val="24"/>
                <w:highlight w:val="white"/>
              </w:rPr>
              <w:t xml:space="preserve"> </w:t>
            </w:r>
            <w:r>
              <w:rPr>
                <w:color w:val="000000"/>
                <w:sz w:val="24"/>
                <w:szCs w:val="24"/>
                <w:highlight w:val="white"/>
              </w:rPr>
              <w:t>цепочек.</w:t>
            </w:r>
            <w:r w:rsidR="00586C9C">
              <w:rPr>
                <w:sz w:val="24"/>
                <w:szCs w:val="24"/>
                <w:highlight w:val="white"/>
              </w:rPr>
              <w:t xml:space="preserve"> </w:t>
            </w:r>
          </w:p>
        </w:tc>
        <w:tc>
          <w:tcPr>
            <w:tcW w:w="2410" w:type="dxa"/>
            <w:tcBorders>
              <w:bottom w:val="single" w:sz="4" w:space="0" w:color="000000"/>
            </w:tcBorders>
          </w:tcPr>
          <w:p w:rsidR="00192450" w:rsidRDefault="00063B39">
            <w:pPr>
              <w:widowControl w:val="0"/>
              <w:spacing w:line="269" w:lineRule="auto"/>
              <w:rPr>
                <w:color w:val="000000"/>
                <w:sz w:val="24"/>
                <w:szCs w:val="24"/>
                <w:highlight w:val="red"/>
              </w:rPr>
            </w:pPr>
            <w:r>
              <w:rPr>
                <w:color w:val="000000"/>
                <w:sz w:val="24"/>
                <w:szCs w:val="24"/>
              </w:rPr>
              <w:t>Выставка</w:t>
            </w:r>
            <w:r w:rsidR="00586C9C">
              <w:rPr>
                <w:color w:val="000000"/>
                <w:sz w:val="24"/>
                <w:szCs w:val="24"/>
              </w:rPr>
              <w:t xml:space="preserve"> </w:t>
            </w:r>
            <w:r>
              <w:rPr>
                <w:color w:val="000000"/>
                <w:sz w:val="24"/>
                <w:szCs w:val="24"/>
              </w:rPr>
              <w:t>поделок</w:t>
            </w:r>
            <w:r w:rsidR="00586C9C">
              <w:rPr>
                <w:color w:val="000000"/>
                <w:sz w:val="24"/>
                <w:szCs w:val="24"/>
              </w:rPr>
              <w:t xml:space="preserve"> </w:t>
            </w:r>
            <w:r>
              <w:rPr>
                <w:color w:val="000000"/>
                <w:sz w:val="24"/>
                <w:szCs w:val="24"/>
              </w:rPr>
              <w:t>«Чудеса</w:t>
            </w:r>
            <w:r w:rsidR="00586C9C">
              <w:rPr>
                <w:color w:val="000000"/>
                <w:sz w:val="24"/>
                <w:szCs w:val="24"/>
              </w:rPr>
              <w:t xml:space="preserve"> </w:t>
            </w:r>
            <w:r>
              <w:rPr>
                <w:color w:val="000000"/>
                <w:sz w:val="24"/>
                <w:szCs w:val="24"/>
              </w:rPr>
              <w:t>волшебницы</w:t>
            </w:r>
            <w:r w:rsidR="00586C9C">
              <w:rPr>
                <w:color w:val="000000"/>
                <w:sz w:val="24"/>
                <w:szCs w:val="24"/>
              </w:rPr>
              <w:t xml:space="preserve"> </w:t>
            </w:r>
            <w:r>
              <w:rPr>
                <w:color w:val="000000"/>
                <w:sz w:val="24"/>
                <w:szCs w:val="24"/>
              </w:rPr>
              <w:t>Зимы»</w:t>
            </w:r>
            <w:r w:rsidR="00586C9C">
              <w:rPr>
                <w:color w:val="000000"/>
                <w:sz w:val="24"/>
                <w:szCs w:val="24"/>
              </w:rPr>
              <w:t xml:space="preserve"> </w:t>
            </w:r>
          </w:p>
        </w:tc>
      </w:tr>
      <w:tr w:rsidR="00192450" w:rsidTr="00FD16C9">
        <w:trPr>
          <w:trHeight w:val="180"/>
        </w:trPr>
        <w:tc>
          <w:tcPr>
            <w:tcW w:w="1673" w:type="dxa"/>
            <w:tcBorders>
              <w:top w:val="single" w:sz="4" w:space="0" w:color="000000"/>
            </w:tcBorders>
          </w:tcPr>
          <w:p w:rsidR="000967D0" w:rsidRDefault="000967D0">
            <w:pPr>
              <w:widowControl w:val="0"/>
              <w:shd w:val="clear" w:color="auto" w:fill="FFFFFF"/>
              <w:spacing w:line="274" w:lineRule="auto"/>
              <w:jc w:val="center"/>
              <w:rPr>
                <w:b/>
                <w:color w:val="000000"/>
                <w:sz w:val="24"/>
                <w:szCs w:val="24"/>
              </w:rPr>
            </w:pPr>
          </w:p>
          <w:p w:rsidR="00192450" w:rsidRDefault="00063B39">
            <w:pPr>
              <w:widowControl w:val="0"/>
              <w:shd w:val="clear" w:color="auto" w:fill="FFFFFF"/>
              <w:spacing w:line="274" w:lineRule="auto"/>
              <w:jc w:val="center"/>
              <w:rPr>
                <w:b/>
                <w:color w:val="000000"/>
                <w:sz w:val="24"/>
                <w:szCs w:val="24"/>
              </w:rPr>
            </w:pPr>
            <w:r>
              <w:rPr>
                <w:b/>
                <w:color w:val="000000"/>
                <w:sz w:val="24"/>
                <w:szCs w:val="24"/>
              </w:rPr>
              <w:t>«Скоро</w:t>
            </w:r>
            <w:r w:rsidR="00586C9C">
              <w:rPr>
                <w:b/>
                <w:color w:val="000000"/>
                <w:sz w:val="24"/>
                <w:szCs w:val="24"/>
              </w:rPr>
              <w:t xml:space="preserve"> </w:t>
            </w:r>
            <w:r>
              <w:rPr>
                <w:b/>
                <w:color w:val="000000"/>
                <w:sz w:val="24"/>
                <w:szCs w:val="24"/>
              </w:rPr>
              <w:t>Новый</w:t>
            </w:r>
            <w:r w:rsidR="00586C9C">
              <w:rPr>
                <w:b/>
                <w:color w:val="000000"/>
                <w:sz w:val="24"/>
                <w:szCs w:val="24"/>
              </w:rPr>
              <w:t xml:space="preserve"> </w:t>
            </w:r>
            <w:r>
              <w:rPr>
                <w:b/>
                <w:color w:val="000000"/>
                <w:sz w:val="24"/>
                <w:szCs w:val="24"/>
              </w:rPr>
              <w:t>год!»</w:t>
            </w:r>
          </w:p>
          <w:p w:rsidR="00192450" w:rsidRDefault="007B749A">
            <w:pPr>
              <w:widowControl w:val="0"/>
              <w:shd w:val="clear" w:color="auto" w:fill="FFFFFF"/>
              <w:spacing w:line="274" w:lineRule="auto"/>
              <w:jc w:val="center"/>
              <w:rPr>
                <w:b/>
                <w:color w:val="000000"/>
                <w:sz w:val="24"/>
                <w:szCs w:val="24"/>
              </w:rPr>
            </w:pPr>
            <w:r>
              <w:rPr>
                <w:color w:val="000000"/>
                <w:sz w:val="24"/>
                <w:szCs w:val="24"/>
              </w:rPr>
              <w:t>20</w:t>
            </w:r>
            <w:r w:rsidR="00586C9C">
              <w:rPr>
                <w:color w:val="000000"/>
                <w:sz w:val="24"/>
                <w:szCs w:val="24"/>
              </w:rPr>
              <w:t xml:space="preserve"> </w:t>
            </w:r>
            <w:r>
              <w:rPr>
                <w:color w:val="000000"/>
                <w:sz w:val="24"/>
                <w:szCs w:val="24"/>
              </w:rPr>
              <w:t>декабря-</w:t>
            </w:r>
            <w:r w:rsidR="00063B39">
              <w:rPr>
                <w:color w:val="000000"/>
                <w:sz w:val="24"/>
                <w:szCs w:val="24"/>
              </w:rPr>
              <w:t>31</w:t>
            </w:r>
            <w:r w:rsidR="00586C9C">
              <w:rPr>
                <w:color w:val="000000"/>
                <w:sz w:val="24"/>
                <w:szCs w:val="24"/>
              </w:rPr>
              <w:t xml:space="preserve"> </w:t>
            </w:r>
            <w:r w:rsidR="00063B39">
              <w:rPr>
                <w:color w:val="000000"/>
                <w:sz w:val="24"/>
                <w:szCs w:val="24"/>
              </w:rPr>
              <w:t>декабря</w:t>
            </w:r>
          </w:p>
        </w:tc>
        <w:tc>
          <w:tcPr>
            <w:tcW w:w="5812" w:type="dxa"/>
            <w:tcBorders>
              <w:top w:val="single" w:sz="4" w:space="0" w:color="000000"/>
            </w:tcBorders>
          </w:tcPr>
          <w:p w:rsidR="00192450" w:rsidRDefault="00063B39" w:rsidP="00E55600">
            <w:pPr>
              <w:pBdr>
                <w:top w:val="nil"/>
                <w:left w:val="nil"/>
                <w:bottom w:val="nil"/>
                <w:right w:val="nil"/>
                <w:between w:val="nil"/>
              </w:pBdr>
              <w:jc w:val="both"/>
              <w:rPr>
                <w:rFonts w:ascii="Quattrocento Sans" w:eastAsia="Quattrocento Sans" w:hAnsi="Quattrocento Sans" w:cs="Quattrocento Sans"/>
                <w:color w:val="000000"/>
                <w:sz w:val="18"/>
                <w:szCs w:val="18"/>
              </w:rPr>
            </w:pPr>
            <w:r>
              <w:rPr>
                <w:color w:val="000000"/>
                <w:sz w:val="24"/>
                <w:szCs w:val="24"/>
              </w:rPr>
              <w:t>Закладывание</w:t>
            </w:r>
            <w:r w:rsidR="00586C9C">
              <w:rPr>
                <w:color w:val="000000"/>
                <w:sz w:val="24"/>
                <w:szCs w:val="24"/>
              </w:rPr>
              <w:t xml:space="preserve"> </w:t>
            </w:r>
            <w:r>
              <w:rPr>
                <w:color w:val="000000"/>
                <w:sz w:val="24"/>
                <w:szCs w:val="24"/>
              </w:rPr>
              <w:t>основ</w:t>
            </w:r>
            <w:r w:rsidR="00586C9C">
              <w:rPr>
                <w:color w:val="000000"/>
                <w:sz w:val="24"/>
                <w:szCs w:val="24"/>
              </w:rPr>
              <w:t xml:space="preserve"> </w:t>
            </w:r>
            <w:r>
              <w:rPr>
                <w:color w:val="000000"/>
                <w:sz w:val="24"/>
                <w:szCs w:val="24"/>
              </w:rPr>
              <w:t>праздничной</w:t>
            </w:r>
            <w:r w:rsidR="00586C9C">
              <w:rPr>
                <w:color w:val="000000"/>
                <w:sz w:val="24"/>
                <w:szCs w:val="24"/>
              </w:rPr>
              <w:t xml:space="preserve"> </w:t>
            </w:r>
            <w:r>
              <w:rPr>
                <w:color w:val="000000"/>
                <w:sz w:val="24"/>
                <w:szCs w:val="24"/>
              </w:rPr>
              <w:t>культуры.</w:t>
            </w:r>
            <w:r w:rsidR="00586C9C">
              <w:rPr>
                <w:color w:val="000000"/>
                <w:sz w:val="24"/>
                <w:szCs w:val="24"/>
              </w:rPr>
              <w:t xml:space="preserve"> </w:t>
            </w:r>
            <w:r>
              <w:rPr>
                <w:color w:val="000000"/>
                <w:sz w:val="24"/>
                <w:szCs w:val="24"/>
              </w:rPr>
              <w:t>Развитие</w:t>
            </w:r>
            <w:r w:rsidR="00586C9C">
              <w:rPr>
                <w:color w:val="000000"/>
                <w:sz w:val="24"/>
                <w:szCs w:val="24"/>
              </w:rPr>
              <w:t xml:space="preserve"> </w:t>
            </w:r>
            <w:r>
              <w:rPr>
                <w:color w:val="000000"/>
                <w:sz w:val="24"/>
                <w:szCs w:val="24"/>
              </w:rPr>
              <w:t>эмоционально</w:t>
            </w:r>
            <w:r w:rsidR="00586C9C">
              <w:rPr>
                <w:color w:val="000000"/>
                <w:sz w:val="24"/>
                <w:szCs w:val="24"/>
              </w:rPr>
              <w:t xml:space="preserve"> </w:t>
            </w:r>
            <w:r>
              <w:rPr>
                <w:color w:val="000000"/>
                <w:sz w:val="24"/>
                <w:szCs w:val="24"/>
              </w:rPr>
              <w:t>положительного</w:t>
            </w:r>
            <w:r w:rsidR="00586C9C">
              <w:rPr>
                <w:color w:val="000000"/>
                <w:sz w:val="24"/>
                <w:szCs w:val="24"/>
              </w:rPr>
              <w:t xml:space="preserve"> </w:t>
            </w:r>
            <w:r>
              <w:rPr>
                <w:color w:val="000000"/>
                <w:sz w:val="24"/>
                <w:szCs w:val="24"/>
              </w:rPr>
              <w:t>отношения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предстоящему</w:t>
            </w:r>
            <w:r w:rsidR="00586C9C">
              <w:rPr>
                <w:color w:val="000000"/>
                <w:sz w:val="24"/>
                <w:szCs w:val="24"/>
              </w:rPr>
              <w:t xml:space="preserve"> </w:t>
            </w:r>
            <w:r>
              <w:rPr>
                <w:color w:val="000000"/>
                <w:sz w:val="24"/>
                <w:szCs w:val="24"/>
              </w:rPr>
              <w:t>празднику,</w:t>
            </w:r>
            <w:r w:rsidR="00586C9C">
              <w:rPr>
                <w:color w:val="000000"/>
                <w:sz w:val="24"/>
                <w:szCs w:val="24"/>
              </w:rPr>
              <w:t xml:space="preserve"> </w:t>
            </w:r>
            <w:r>
              <w:rPr>
                <w:color w:val="000000"/>
                <w:sz w:val="24"/>
                <w:szCs w:val="24"/>
              </w:rPr>
              <w:t>желанию</w:t>
            </w:r>
            <w:r w:rsidR="00586C9C">
              <w:rPr>
                <w:color w:val="000000"/>
                <w:sz w:val="24"/>
                <w:szCs w:val="24"/>
              </w:rPr>
              <w:t xml:space="preserve"> </w:t>
            </w:r>
            <w:r>
              <w:rPr>
                <w:color w:val="000000"/>
                <w:sz w:val="24"/>
                <w:szCs w:val="24"/>
              </w:rPr>
              <w:t>активно</w:t>
            </w:r>
            <w:r w:rsidR="00586C9C">
              <w:rPr>
                <w:color w:val="000000"/>
                <w:sz w:val="24"/>
                <w:szCs w:val="24"/>
              </w:rPr>
              <w:t xml:space="preserve"> </w:t>
            </w:r>
            <w:r>
              <w:rPr>
                <w:color w:val="000000"/>
                <w:sz w:val="24"/>
                <w:szCs w:val="24"/>
              </w:rPr>
              <w:t>участвовать</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его</w:t>
            </w:r>
            <w:r w:rsidR="00586C9C">
              <w:rPr>
                <w:color w:val="000000"/>
                <w:sz w:val="24"/>
                <w:szCs w:val="24"/>
              </w:rPr>
              <w:t xml:space="preserve"> </w:t>
            </w:r>
            <w:r>
              <w:rPr>
                <w:color w:val="000000"/>
                <w:sz w:val="24"/>
                <w:szCs w:val="24"/>
              </w:rPr>
              <w:t>подготовке.</w:t>
            </w:r>
            <w:r w:rsidR="00586C9C">
              <w:rPr>
                <w:color w:val="000000"/>
                <w:sz w:val="24"/>
                <w:szCs w:val="24"/>
              </w:rPr>
              <w:t xml:space="preserve"> </w:t>
            </w: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традициями</w:t>
            </w:r>
            <w:r w:rsidR="00586C9C">
              <w:rPr>
                <w:color w:val="000000"/>
                <w:sz w:val="24"/>
                <w:szCs w:val="24"/>
              </w:rPr>
              <w:t xml:space="preserve"> </w:t>
            </w:r>
            <w:r>
              <w:rPr>
                <w:color w:val="000000"/>
                <w:sz w:val="24"/>
                <w:szCs w:val="24"/>
              </w:rPr>
              <w:t>празднования</w:t>
            </w:r>
            <w:r w:rsidR="00586C9C">
              <w:rPr>
                <w:color w:val="000000"/>
                <w:sz w:val="24"/>
                <w:szCs w:val="24"/>
              </w:rPr>
              <w:t xml:space="preserve"> </w:t>
            </w:r>
            <w:r>
              <w:rPr>
                <w:color w:val="000000"/>
                <w:sz w:val="24"/>
                <w:szCs w:val="24"/>
              </w:rPr>
              <w:t>Нового</w:t>
            </w:r>
            <w:r w:rsidR="00586C9C">
              <w:rPr>
                <w:color w:val="000000"/>
                <w:sz w:val="24"/>
                <w:szCs w:val="24"/>
              </w:rPr>
              <w:t xml:space="preserve"> </w:t>
            </w:r>
            <w:r>
              <w:rPr>
                <w:color w:val="000000"/>
                <w:sz w:val="24"/>
                <w:szCs w:val="24"/>
              </w:rPr>
              <w:t>года</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различных</w:t>
            </w:r>
            <w:r w:rsidR="00586C9C">
              <w:rPr>
                <w:color w:val="000000"/>
                <w:sz w:val="24"/>
                <w:szCs w:val="24"/>
              </w:rPr>
              <w:t xml:space="preserve"> </w:t>
            </w:r>
            <w:r>
              <w:rPr>
                <w:color w:val="000000"/>
                <w:sz w:val="24"/>
                <w:szCs w:val="24"/>
              </w:rPr>
              <w:t>странах.</w:t>
            </w:r>
          </w:p>
        </w:tc>
        <w:tc>
          <w:tcPr>
            <w:tcW w:w="2410" w:type="dxa"/>
            <w:tcBorders>
              <w:top w:val="single" w:sz="4" w:space="0" w:color="000000"/>
            </w:tcBorders>
          </w:tcPr>
          <w:p w:rsidR="00192450" w:rsidRDefault="00063B39">
            <w:pPr>
              <w:widowControl w:val="0"/>
              <w:shd w:val="clear" w:color="auto" w:fill="FFFFFF"/>
              <w:spacing w:line="269" w:lineRule="auto"/>
              <w:rPr>
                <w:color w:val="000000"/>
                <w:sz w:val="24"/>
                <w:szCs w:val="24"/>
                <w:highlight w:val="red"/>
              </w:rPr>
            </w:pPr>
            <w:r>
              <w:rPr>
                <w:color w:val="000000"/>
                <w:sz w:val="24"/>
                <w:szCs w:val="24"/>
                <w:highlight w:val="white"/>
              </w:rPr>
              <w:t>Новогодний</w:t>
            </w:r>
            <w:r w:rsidR="00586C9C">
              <w:rPr>
                <w:color w:val="000000"/>
                <w:sz w:val="24"/>
                <w:szCs w:val="24"/>
                <w:highlight w:val="white"/>
              </w:rPr>
              <w:t xml:space="preserve"> </w:t>
            </w:r>
            <w:r>
              <w:rPr>
                <w:color w:val="000000"/>
                <w:sz w:val="24"/>
                <w:szCs w:val="24"/>
                <w:highlight w:val="white"/>
              </w:rPr>
              <w:t>утренник</w:t>
            </w:r>
          </w:p>
        </w:tc>
      </w:tr>
      <w:tr w:rsidR="00192450" w:rsidTr="00FD16C9">
        <w:trPr>
          <w:trHeight w:val="399"/>
        </w:trPr>
        <w:tc>
          <w:tcPr>
            <w:tcW w:w="1673" w:type="dxa"/>
            <w:tcBorders>
              <w:bottom w:val="single" w:sz="4" w:space="0" w:color="000000"/>
            </w:tcBorders>
          </w:tcPr>
          <w:p w:rsidR="000967D0" w:rsidRDefault="000967D0">
            <w:pPr>
              <w:widowControl w:val="0"/>
              <w:spacing w:before="60" w:line="220" w:lineRule="auto"/>
              <w:jc w:val="center"/>
              <w:rPr>
                <w:b/>
                <w:color w:val="000000"/>
                <w:sz w:val="24"/>
                <w:szCs w:val="24"/>
              </w:rPr>
            </w:pPr>
          </w:p>
          <w:p w:rsidR="000967D0" w:rsidRDefault="000967D0">
            <w:pPr>
              <w:widowControl w:val="0"/>
              <w:spacing w:before="60" w:line="220" w:lineRule="auto"/>
              <w:jc w:val="center"/>
              <w:rPr>
                <w:b/>
                <w:color w:val="000000"/>
                <w:sz w:val="24"/>
                <w:szCs w:val="24"/>
              </w:rPr>
            </w:pPr>
          </w:p>
          <w:p w:rsidR="00192450" w:rsidRDefault="00063B39">
            <w:pPr>
              <w:widowControl w:val="0"/>
              <w:spacing w:before="60" w:line="220" w:lineRule="auto"/>
              <w:jc w:val="center"/>
              <w:rPr>
                <w:b/>
                <w:color w:val="000000"/>
                <w:sz w:val="24"/>
                <w:szCs w:val="24"/>
              </w:rPr>
            </w:pPr>
            <w:r>
              <w:rPr>
                <w:b/>
                <w:color w:val="000000"/>
                <w:sz w:val="24"/>
                <w:szCs w:val="24"/>
              </w:rPr>
              <w:t>«Зимние</w:t>
            </w:r>
            <w:r w:rsidR="00586C9C">
              <w:rPr>
                <w:b/>
                <w:color w:val="000000"/>
                <w:sz w:val="24"/>
                <w:szCs w:val="24"/>
              </w:rPr>
              <w:t xml:space="preserve"> </w:t>
            </w:r>
            <w:r>
              <w:rPr>
                <w:b/>
                <w:color w:val="000000"/>
                <w:sz w:val="24"/>
                <w:szCs w:val="24"/>
              </w:rPr>
              <w:t>забавы»</w:t>
            </w:r>
          </w:p>
          <w:p w:rsidR="00192450" w:rsidRDefault="007B749A">
            <w:pPr>
              <w:widowControl w:val="0"/>
              <w:spacing w:before="60" w:line="220" w:lineRule="auto"/>
              <w:jc w:val="center"/>
              <w:rPr>
                <w:b/>
                <w:color w:val="000000"/>
                <w:sz w:val="24"/>
                <w:szCs w:val="24"/>
              </w:rPr>
            </w:pPr>
            <w:r>
              <w:rPr>
                <w:color w:val="000000"/>
                <w:sz w:val="24"/>
                <w:szCs w:val="24"/>
              </w:rPr>
              <w:t>10</w:t>
            </w:r>
            <w:r w:rsidR="00586C9C">
              <w:rPr>
                <w:color w:val="000000"/>
                <w:sz w:val="24"/>
                <w:szCs w:val="24"/>
              </w:rPr>
              <w:t xml:space="preserve"> </w:t>
            </w:r>
            <w:r>
              <w:rPr>
                <w:color w:val="000000"/>
                <w:sz w:val="24"/>
                <w:szCs w:val="24"/>
              </w:rPr>
              <w:t>января</w:t>
            </w:r>
            <w:r w:rsidR="00586C9C">
              <w:rPr>
                <w:color w:val="000000"/>
                <w:sz w:val="24"/>
                <w:szCs w:val="24"/>
              </w:rPr>
              <w:t xml:space="preserve"> </w:t>
            </w:r>
            <w:r>
              <w:rPr>
                <w:color w:val="000000"/>
                <w:sz w:val="24"/>
                <w:szCs w:val="24"/>
              </w:rPr>
              <w:t>–</w:t>
            </w:r>
            <w:r w:rsidR="00063B39">
              <w:rPr>
                <w:color w:val="000000"/>
                <w:sz w:val="24"/>
                <w:szCs w:val="24"/>
              </w:rPr>
              <w:t>21</w:t>
            </w:r>
            <w:r w:rsidR="00586C9C">
              <w:rPr>
                <w:color w:val="000000"/>
                <w:sz w:val="24"/>
                <w:szCs w:val="24"/>
              </w:rPr>
              <w:t xml:space="preserve"> </w:t>
            </w:r>
            <w:r w:rsidR="00063B39">
              <w:rPr>
                <w:color w:val="000000"/>
                <w:sz w:val="24"/>
                <w:szCs w:val="24"/>
              </w:rPr>
              <w:t>января</w:t>
            </w:r>
          </w:p>
        </w:tc>
        <w:tc>
          <w:tcPr>
            <w:tcW w:w="5812" w:type="dxa"/>
            <w:tcBorders>
              <w:bottom w:val="single" w:sz="4" w:space="0" w:color="000000"/>
            </w:tcBorders>
          </w:tcPr>
          <w:p w:rsidR="00192450" w:rsidRDefault="00063B39" w:rsidP="00E55600">
            <w:pPr>
              <w:pBdr>
                <w:top w:val="nil"/>
                <w:left w:val="nil"/>
                <w:bottom w:val="nil"/>
                <w:right w:val="nil"/>
                <w:between w:val="nil"/>
              </w:pBdr>
              <w:jc w:val="both"/>
              <w:rPr>
                <w:color w:val="000000"/>
                <w:sz w:val="24"/>
                <w:szCs w:val="24"/>
              </w:rPr>
            </w:pPr>
            <w:r>
              <w:rPr>
                <w:color w:val="000000"/>
                <w:sz w:val="24"/>
                <w:szCs w:val="24"/>
              </w:rPr>
              <w:t>Обогащение</w:t>
            </w:r>
            <w:r w:rsidR="00586C9C">
              <w:rPr>
                <w:color w:val="000000"/>
                <w:sz w:val="24"/>
                <w:szCs w:val="24"/>
              </w:rPr>
              <w:t xml:space="preserve"> </w:t>
            </w:r>
            <w:r>
              <w:rPr>
                <w:color w:val="000000"/>
                <w:sz w:val="24"/>
                <w:szCs w:val="24"/>
              </w:rPr>
              <w:t>знаний</w:t>
            </w:r>
            <w:r w:rsidR="00586C9C">
              <w:rPr>
                <w:color w:val="000000"/>
                <w:sz w:val="24"/>
                <w:szCs w:val="24"/>
              </w:rPr>
              <w:t xml:space="preserve"> </w:t>
            </w:r>
            <w:r>
              <w:rPr>
                <w:color w:val="000000"/>
                <w:sz w:val="24"/>
                <w:szCs w:val="24"/>
              </w:rPr>
              <w:t>детей</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различных</w:t>
            </w:r>
            <w:r w:rsidR="00586C9C">
              <w:rPr>
                <w:color w:val="000000"/>
                <w:sz w:val="24"/>
                <w:szCs w:val="24"/>
              </w:rPr>
              <w:t xml:space="preserve"> </w:t>
            </w:r>
            <w:r>
              <w:rPr>
                <w:color w:val="000000"/>
                <w:sz w:val="24"/>
                <w:szCs w:val="24"/>
              </w:rPr>
              <w:t>зимних</w:t>
            </w:r>
            <w:r w:rsidR="00586C9C">
              <w:rPr>
                <w:color w:val="000000"/>
                <w:sz w:val="24"/>
                <w:szCs w:val="24"/>
              </w:rPr>
              <w:t xml:space="preserve"> </w:t>
            </w:r>
            <w:r>
              <w:rPr>
                <w:color w:val="000000"/>
                <w:sz w:val="24"/>
                <w:szCs w:val="24"/>
              </w:rPr>
              <w:t>играх.</w:t>
            </w:r>
            <w:r w:rsidR="00586C9C">
              <w:rPr>
                <w:color w:val="000000"/>
                <w:sz w:val="24"/>
                <w:szCs w:val="24"/>
              </w:rPr>
              <w:t xml:space="preserve">  </w:t>
            </w:r>
          </w:p>
          <w:p w:rsidR="00192450" w:rsidRDefault="00063B39" w:rsidP="00E55600">
            <w:pPr>
              <w:pBdr>
                <w:top w:val="nil"/>
                <w:left w:val="nil"/>
                <w:bottom w:val="nil"/>
                <w:right w:val="nil"/>
                <w:between w:val="nil"/>
              </w:pBdr>
              <w:jc w:val="both"/>
              <w:rPr>
                <w:b/>
                <w:color w:val="000000"/>
                <w:sz w:val="24"/>
                <w:szCs w:val="24"/>
              </w:rPr>
            </w:pPr>
            <w:r>
              <w:rPr>
                <w:color w:val="000000"/>
                <w:sz w:val="24"/>
                <w:szCs w:val="24"/>
              </w:rPr>
              <w:t>Расширение</w:t>
            </w:r>
            <w:r w:rsidR="00586C9C">
              <w:rPr>
                <w:color w:val="000000"/>
                <w:sz w:val="24"/>
                <w:szCs w:val="24"/>
              </w:rPr>
              <w:t xml:space="preserve"> </w:t>
            </w:r>
            <w:r>
              <w:rPr>
                <w:color w:val="000000"/>
                <w:sz w:val="24"/>
                <w:szCs w:val="24"/>
              </w:rPr>
              <w:t>представлений</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безопасном</w:t>
            </w:r>
            <w:r w:rsidR="00586C9C">
              <w:rPr>
                <w:color w:val="000000"/>
                <w:sz w:val="24"/>
                <w:szCs w:val="24"/>
              </w:rPr>
              <w:t xml:space="preserve"> </w:t>
            </w:r>
            <w:r>
              <w:rPr>
                <w:color w:val="000000"/>
                <w:sz w:val="24"/>
                <w:szCs w:val="24"/>
              </w:rPr>
              <w:t>поведении</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ходе</w:t>
            </w:r>
            <w:r w:rsidR="00586C9C">
              <w:rPr>
                <w:color w:val="000000"/>
                <w:sz w:val="24"/>
                <w:szCs w:val="24"/>
              </w:rPr>
              <w:t xml:space="preserve"> </w:t>
            </w:r>
            <w:r>
              <w:rPr>
                <w:color w:val="000000"/>
                <w:sz w:val="24"/>
                <w:szCs w:val="24"/>
              </w:rPr>
              <w:t>зимних</w:t>
            </w:r>
            <w:r w:rsidR="00586C9C">
              <w:rPr>
                <w:color w:val="000000"/>
                <w:sz w:val="24"/>
                <w:szCs w:val="24"/>
              </w:rPr>
              <w:t xml:space="preserve"> </w:t>
            </w:r>
            <w:r>
              <w:rPr>
                <w:color w:val="000000"/>
                <w:sz w:val="24"/>
                <w:szCs w:val="24"/>
              </w:rPr>
              <w:t>игр</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забав.</w:t>
            </w:r>
            <w:r w:rsidR="00586C9C">
              <w:rPr>
                <w:b/>
                <w:color w:val="000000"/>
                <w:sz w:val="24"/>
                <w:szCs w:val="24"/>
              </w:rPr>
              <w:t xml:space="preserve"> </w:t>
            </w:r>
          </w:p>
          <w:p w:rsidR="00192450" w:rsidRDefault="00063B39" w:rsidP="00E55600">
            <w:pPr>
              <w:pBdr>
                <w:top w:val="nil"/>
                <w:left w:val="nil"/>
                <w:bottom w:val="nil"/>
                <w:right w:val="nil"/>
                <w:between w:val="nil"/>
              </w:pBdr>
              <w:jc w:val="both"/>
              <w:rPr>
                <w:color w:val="000000"/>
                <w:sz w:val="24"/>
                <w:szCs w:val="24"/>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русскими</w:t>
            </w:r>
            <w:r w:rsidR="00586C9C">
              <w:rPr>
                <w:color w:val="000000"/>
                <w:sz w:val="24"/>
                <w:szCs w:val="24"/>
              </w:rPr>
              <w:t xml:space="preserve"> </w:t>
            </w:r>
            <w:r>
              <w:rPr>
                <w:color w:val="000000"/>
                <w:sz w:val="24"/>
                <w:szCs w:val="24"/>
              </w:rPr>
              <w:t>традициями</w:t>
            </w:r>
            <w:r w:rsidR="00586C9C">
              <w:rPr>
                <w:color w:val="000000"/>
                <w:sz w:val="24"/>
                <w:szCs w:val="24"/>
              </w:rPr>
              <w:t xml:space="preserve"> </w:t>
            </w:r>
            <w:r>
              <w:rPr>
                <w:color w:val="000000"/>
                <w:sz w:val="24"/>
                <w:szCs w:val="24"/>
              </w:rPr>
              <w:t>празднования</w:t>
            </w:r>
            <w:r w:rsidR="00586C9C">
              <w:rPr>
                <w:color w:val="000000"/>
                <w:sz w:val="24"/>
                <w:szCs w:val="24"/>
              </w:rPr>
              <w:t xml:space="preserve"> </w:t>
            </w:r>
            <w:r>
              <w:rPr>
                <w:color w:val="000000"/>
                <w:sz w:val="24"/>
                <w:szCs w:val="24"/>
              </w:rPr>
              <w:t>новогодних</w:t>
            </w:r>
            <w:r w:rsidR="00586C9C">
              <w:rPr>
                <w:color w:val="000000"/>
                <w:sz w:val="24"/>
                <w:szCs w:val="24"/>
              </w:rPr>
              <w:t xml:space="preserve"> </w:t>
            </w:r>
            <w:r>
              <w:rPr>
                <w:color w:val="000000"/>
                <w:sz w:val="24"/>
                <w:szCs w:val="24"/>
              </w:rPr>
              <w:t>праздников</w:t>
            </w:r>
            <w:r w:rsidR="00586C9C">
              <w:rPr>
                <w:color w:val="000000"/>
                <w:sz w:val="24"/>
                <w:szCs w:val="24"/>
              </w:rPr>
              <w:t xml:space="preserve"> </w:t>
            </w:r>
            <w:r>
              <w:rPr>
                <w:color w:val="000000"/>
                <w:sz w:val="24"/>
                <w:szCs w:val="24"/>
              </w:rPr>
              <w:t>(Рождество,</w:t>
            </w:r>
            <w:r w:rsidR="00586C9C">
              <w:rPr>
                <w:color w:val="000000"/>
                <w:sz w:val="24"/>
                <w:szCs w:val="24"/>
              </w:rPr>
              <w:t xml:space="preserve"> </w:t>
            </w:r>
            <w:r>
              <w:rPr>
                <w:color w:val="000000"/>
                <w:sz w:val="24"/>
                <w:szCs w:val="24"/>
              </w:rPr>
              <w:t>Святки);</w:t>
            </w:r>
            <w:r w:rsidR="00586C9C">
              <w:rPr>
                <w:color w:val="000000"/>
                <w:sz w:val="24"/>
                <w:szCs w:val="24"/>
              </w:rPr>
              <w:t xml:space="preserve"> </w:t>
            </w:r>
            <w:r>
              <w:rPr>
                <w:color w:val="000000"/>
                <w:sz w:val="24"/>
                <w:szCs w:val="24"/>
              </w:rPr>
              <w:t>разучивание</w:t>
            </w:r>
            <w:r w:rsidR="00586C9C">
              <w:rPr>
                <w:color w:val="000000"/>
                <w:sz w:val="24"/>
                <w:szCs w:val="24"/>
              </w:rPr>
              <w:t xml:space="preserve"> </w:t>
            </w:r>
            <w:r>
              <w:rPr>
                <w:color w:val="000000"/>
                <w:sz w:val="24"/>
                <w:szCs w:val="24"/>
              </w:rPr>
              <w:t>рождественских</w:t>
            </w:r>
            <w:r w:rsidR="00586C9C">
              <w:rPr>
                <w:color w:val="000000"/>
                <w:sz w:val="24"/>
                <w:szCs w:val="24"/>
              </w:rPr>
              <w:t xml:space="preserve"> </w:t>
            </w:r>
            <w:r>
              <w:rPr>
                <w:color w:val="000000"/>
                <w:sz w:val="24"/>
                <w:szCs w:val="24"/>
              </w:rPr>
              <w:t>колядок.</w:t>
            </w:r>
            <w:r w:rsidR="00586C9C">
              <w:rPr>
                <w:color w:val="000000"/>
                <w:sz w:val="24"/>
                <w:szCs w:val="24"/>
              </w:rPr>
              <w:t xml:space="preserve"> </w:t>
            </w:r>
            <w:r>
              <w:rPr>
                <w:color w:val="000000"/>
                <w:sz w:val="24"/>
                <w:szCs w:val="24"/>
              </w:rPr>
              <w:t>Ознакомление</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художественными</w:t>
            </w:r>
            <w:r w:rsidR="00586C9C">
              <w:rPr>
                <w:color w:val="000000"/>
                <w:sz w:val="24"/>
                <w:szCs w:val="24"/>
              </w:rPr>
              <w:t xml:space="preserve"> </w:t>
            </w:r>
            <w:r>
              <w:rPr>
                <w:color w:val="000000"/>
                <w:sz w:val="24"/>
                <w:szCs w:val="24"/>
              </w:rPr>
              <w:t>произведениями</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традициями</w:t>
            </w:r>
            <w:r w:rsidR="00586C9C">
              <w:rPr>
                <w:color w:val="000000"/>
                <w:sz w:val="24"/>
                <w:szCs w:val="24"/>
              </w:rPr>
              <w:t xml:space="preserve"> </w:t>
            </w:r>
            <w:r>
              <w:rPr>
                <w:color w:val="000000"/>
                <w:sz w:val="24"/>
                <w:szCs w:val="24"/>
              </w:rPr>
              <w:t>празднования</w:t>
            </w:r>
            <w:r w:rsidR="00586C9C">
              <w:rPr>
                <w:color w:val="000000"/>
                <w:sz w:val="24"/>
                <w:szCs w:val="24"/>
              </w:rPr>
              <w:t xml:space="preserve"> </w:t>
            </w:r>
            <w:r>
              <w:rPr>
                <w:color w:val="000000"/>
                <w:sz w:val="24"/>
                <w:szCs w:val="24"/>
              </w:rPr>
              <w:t>Рождества.</w:t>
            </w:r>
          </w:p>
          <w:p w:rsidR="00192450" w:rsidRDefault="00063B39" w:rsidP="00E55600">
            <w:pPr>
              <w:pBdr>
                <w:top w:val="nil"/>
                <w:left w:val="nil"/>
                <w:bottom w:val="nil"/>
                <w:right w:val="nil"/>
                <w:between w:val="nil"/>
              </w:pBdr>
              <w:jc w:val="both"/>
              <w:rPr>
                <w:color w:val="000000"/>
                <w:sz w:val="24"/>
                <w:szCs w:val="24"/>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историей</w:t>
            </w:r>
            <w:r w:rsidR="00586C9C">
              <w:rPr>
                <w:color w:val="000000"/>
                <w:sz w:val="24"/>
                <w:szCs w:val="24"/>
              </w:rPr>
              <w:t xml:space="preserve"> </w:t>
            </w:r>
            <w:r>
              <w:rPr>
                <w:color w:val="000000"/>
                <w:sz w:val="24"/>
                <w:szCs w:val="24"/>
              </w:rPr>
              <w:t>народных</w:t>
            </w:r>
            <w:r w:rsidR="00586C9C">
              <w:rPr>
                <w:color w:val="000000"/>
                <w:sz w:val="24"/>
                <w:szCs w:val="24"/>
              </w:rPr>
              <w:t xml:space="preserve"> </w:t>
            </w:r>
            <w:r>
              <w:rPr>
                <w:color w:val="000000"/>
                <w:sz w:val="24"/>
                <w:szCs w:val="24"/>
              </w:rPr>
              <w:t>игр</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игрушек.</w:t>
            </w:r>
            <w:r w:rsidR="00586C9C">
              <w:rPr>
                <w:color w:val="000000"/>
                <w:sz w:val="24"/>
                <w:szCs w:val="24"/>
              </w:rPr>
              <w:t xml:space="preserve"> </w:t>
            </w:r>
          </w:p>
        </w:tc>
        <w:tc>
          <w:tcPr>
            <w:tcW w:w="2410" w:type="dxa"/>
            <w:tcBorders>
              <w:bottom w:val="single" w:sz="4" w:space="0" w:color="000000"/>
            </w:tcBorders>
          </w:tcPr>
          <w:p w:rsidR="00192450" w:rsidRDefault="00063B39">
            <w:pPr>
              <w:rPr>
                <w:sz w:val="24"/>
                <w:szCs w:val="24"/>
                <w:highlight w:val="red"/>
              </w:rPr>
            </w:pPr>
            <w:r>
              <w:rPr>
                <w:sz w:val="24"/>
                <w:szCs w:val="24"/>
              </w:rPr>
              <w:t>Проект</w:t>
            </w:r>
            <w:r w:rsidR="00586C9C">
              <w:rPr>
                <w:sz w:val="24"/>
                <w:szCs w:val="24"/>
              </w:rPr>
              <w:t xml:space="preserve"> </w:t>
            </w:r>
            <w:r>
              <w:rPr>
                <w:sz w:val="24"/>
                <w:szCs w:val="24"/>
              </w:rPr>
              <w:t>забавы</w:t>
            </w:r>
            <w:r w:rsidR="00586C9C">
              <w:rPr>
                <w:sz w:val="24"/>
                <w:szCs w:val="24"/>
              </w:rPr>
              <w:t xml:space="preserve"> </w:t>
            </w:r>
            <w:r>
              <w:rPr>
                <w:sz w:val="24"/>
                <w:szCs w:val="24"/>
              </w:rPr>
              <w:t>матушки</w:t>
            </w:r>
            <w:r w:rsidR="00586C9C">
              <w:rPr>
                <w:sz w:val="24"/>
                <w:szCs w:val="24"/>
              </w:rPr>
              <w:t xml:space="preserve"> </w:t>
            </w:r>
            <w:r>
              <w:rPr>
                <w:sz w:val="24"/>
                <w:szCs w:val="24"/>
              </w:rPr>
              <w:t>Зимы</w:t>
            </w:r>
            <w:r w:rsidR="00586C9C">
              <w:rPr>
                <w:sz w:val="24"/>
                <w:szCs w:val="24"/>
              </w:rPr>
              <w:t xml:space="preserve"> </w:t>
            </w:r>
            <w:r>
              <w:rPr>
                <w:sz w:val="24"/>
                <w:szCs w:val="24"/>
              </w:rPr>
              <w:t>(с</w:t>
            </w:r>
            <w:r w:rsidR="00586C9C">
              <w:rPr>
                <w:sz w:val="24"/>
                <w:szCs w:val="24"/>
              </w:rPr>
              <w:t xml:space="preserve"> </w:t>
            </w:r>
            <w:r>
              <w:rPr>
                <w:sz w:val="24"/>
                <w:szCs w:val="24"/>
              </w:rPr>
              <w:t>участием</w:t>
            </w:r>
            <w:r w:rsidR="00586C9C">
              <w:rPr>
                <w:sz w:val="24"/>
                <w:szCs w:val="24"/>
              </w:rPr>
              <w:t xml:space="preserve"> </w:t>
            </w:r>
            <w:r>
              <w:rPr>
                <w:sz w:val="24"/>
                <w:szCs w:val="24"/>
              </w:rPr>
              <w:t>родителей).</w:t>
            </w:r>
          </w:p>
        </w:tc>
      </w:tr>
      <w:tr w:rsidR="00192450" w:rsidTr="00FD16C9">
        <w:trPr>
          <w:trHeight w:val="605"/>
        </w:trPr>
        <w:tc>
          <w:tcPr>
            <w:tcW w:w="1673" w:type="dxa"/>
            <w:tcBorders>
              <w:top w:val="single" w:sz="4" w:space="0" w:color="000000"/>
              <w:bottom w:val="single" w:sz="4" w:space="0" w:color="000000"/>
            </w:tcBorders>
          </w:tcPr>
          <w:p w:rsidR="00192450" w:rsidRDefault="00063B39">
            <w:pPr>
              <w:widowControl w:val="0"/>
              <w:shd w:val="clear" w:color="auto" w:fill="FFFFFF"/>
              <w:spacing w:before="60" w:line="220" w:lineRule="auto"/>
              <w:jc w:val="center"/>
              <w:rPr>
                <w:b/>
                <w:color w:val="000000"/>
                <w:sz w:val="24"/>
                <w:szCs w:val="24"/>
              </w:rPr>
            </w:pPr>
            <w:r>
              <w:rPr>
                <w:b/>
                <w:color w:val="000000"/>
                <w:sz w:val="24"/>
                <w:szCs w:val="24"/>
              </w:rPr>
              <w:lastRenderedPageBreak/>
              <w:t>«Мир</w:t>
            </w:r>
            <w:r w:rsidR="00586C9C">
              <w:rPr>
                <w:b/>
                <w:color w:val="000000"/>
                <w:sz w:val="24"/>
                <w:szCs w:val="24"/>
              </w:rPr>
              <w:t xml:space="preserve"> </w:t>
            </w:r>
            <w:r>
              <w:rPr>
                <w:b/>
                <w:color w:val="000000"/>
                <w:sz w:val="24"/>
                <w:szCs w:val="24"/>
              </w:rPr>
              <w:t>животных»</w:t>
            </w:r>
          </w:p>
          <w:p w:rsidR="00192450" w:rsidRDefault="007B749A">
            <w:pPr>
              <w:widowControl w:val="0"/>
              <w:shd w:val="clear" w:color="auto" w:fill="FFFFFF"/>
              <w:spacing w:before="60" w:line="220" w:lineRule="auto"/>
              <w:jc w:val="center"/>
              <w:rPr>
                <w:b/>
                <w:color w:val="000000"/>
                <w:sz w:val="24"/>
                <w:szCs w:val="24"/>
              </w:rPr>
            </w:pPr>
            <w:r>
              <w:rPr>
                <w:color w:val="000000"/>
                <w:sz w:val="24"/>
                <w:szCs w:val="24"/>
              </w:rPr>
              <w:t>24</w:t>
            </w:r>
            <w:r w:rsidR="00586C9C">
              <w:rPr>
                <w:color w:val="000000"/>
                <w:sz w:val="24"/>
                <w:szCs w:val="24"/>
              </w:rPr>
              <w:t xml:space="preserve"> </w:t>
            </w:r>
            <w:r>
              <w:rPr>
                <w:color w:val="000000"/>
                <w:sz w:val="24"/>
                <w:szCs w:val="24"/>
              </w:rPr>
              <w:t>января</w:t>
            </w:r>
            <w:r w:rsidR="00586C9C">
              <w:rPr>
                <w:color w:val="000000"/>
                <w:sz w:val="24"/>
                <w:szCs w:val="24"/>
              </w:rPr>
              <w:t xml:space="preserve"> </w:t>
            </w:r>
            <w:r>
              <w:rPr>
                <w:color w:val="000000"/>
                <w:sz w:val="24"/>
                <w:szCs w:val="24"/>
              </w:rPr>
              <w:t>–</w:t>
            </w:r>
            <w:r w:rsidR="00586C9C">
              <w:rPr>
                <w:color w:val="000000"/>
                <w:sz w:val="24"/>
                <w:szCs w:val="24"/>
              </w:rPr>
              <w:t xml:space="preserve"> </w:t>
            </w:r>
            <w:r>
              <w:rPr>
                <w:color w:val="000000"/>
                <w:sz w:val="24"/>
                <w:szCs w:val="24"/>
              </w:rPr>
              <w:t>4</w:t>
            </w:r>
            <w:r w:rsidR="00586C9C">
              <w:rPr>
                <w:color w:val="000000"/>
                <w:sz w:val="24"/>
                <w:szCs w:val="24"/>
              </w:rPr>
              <w:t xml:space="preserve"> </w:t>
            </w:r>
            <w:r w:rsidR="00063B39">
              <w:rPr>
                <w:color w:val="000000"/>
                <w:sz w:val="24"/>
                <w:szCs w:val="24"/>
              </w:rPr>
              <w:t>февраля</w:t>
            </w:r>
          </w:p>
        </w:tc>
        <w:tc>
          <w:tcPr>
            <w:tcW w:w="5812" w:type="dxa"/>
            <w:tcBorders>
              <w:top w:val="single" w:sz="4" w:space="0" w:color="000000"/>
              <w:bottom w:val="single" w:sz="4" w:space="0" w:color="000000"/>
            </w:tcBorders>
            <w:shd w:val="clear" w:color="auto" w:fill="FFFFFF"/>
          </w:tcPr>
          <w:p w:rsidR="00192450" w:rsidRDefault="00063B39" w:rsidP="00E55600">
            <w:pPr>
              <w:widowControl w:val="0"/>
              <w:spacing w:before="60" w:line="220" w:lineRule="auto"/>
              <w:jc w:val="both"/>
              <w:rPr>
                <w:color w:val="00000A"/>
                <w:sz w:val="24"/>
                <w:szCs w:val="24"/>
              </w:rPr>
            </w:pPr>
            <w:bookmarkStart w:id="9" w:name="_heading=h.3znysh7" w:colFirst="0" w:colLast="0"/>
            <w:bookmarkEnd w:id="9"/>
            <w:r>
              <w:rPr>
                <w:color w:val="00000A"/>
                <w:sz w:val="24"/>
                <w:szCs w:val="24"/>
              </w:rPr>
              <w:t>Обобщить</w:t>
            </w:r>
            <w:r w:rsidR="00586C9C">
              <w:rPr>
                <w:color w:val="00000A"/>
                <w:sz w:val="24"/>
                <w:szCs w:val="24"/>
              </w:rPr>
              <w:t xml:space="preserve"> </w:t>
            </w:r>
            <w:r>
              <w:rPr>
                <w:color w:val="00000A"/>
                <w:sz w:val="24"/>
                <w:szCs w:val="24"/>
              </w:rPr>
              <w:t>и</w:t>
            </w:r>
            <w:r w:rsidR="00586C9C">
              <w:rPr>
                <w:color w:val="00000A"/>
                <w:sz w:val="24"/>
                <w:szCs w:val="24"/>
              </w:rPr>
              <w:t xml:space="preserve"> </w:t>
            </w:r>
            <w:r>
              <w:rPr>
                <w:color w:val="00000A"/>
                <w:sz w:val="24"/>
                <w:szCs w:val="24"/>
              </w:rPr>
              <w:t>расширить</w:t>
            </w:r>
            <w:r w:rsidR="00586C9C">
              <w:rPr>
                <w:color w:val="00000A"/>
                <w:sz w:val="24"/>
                <w:szCs w:val="24"/>
              </w:rPr>
              <w:t xml:space="preserve"> </w:t>
            </w:r>
            <w:r>
              <w:rPr>
                <w:color w:val="00000A"/>
                <w:sz w:val="24"/>
                <w:szCs w:val="24"/>
              </w:rPr>
              <w:t>представление</w:t>
            </w:r>
            <w:r w:rsidR="00586C9C">
              <w:rPr>
                <w:color w:val="00000A"/>
                <w:sz w:val="24"/>
                <w:szCs w:val="24"/>
              </w:rPr>
              <w:t xml:space="preserve"> </w:t>
            </w:r>
            <w:r>
              <w:rPr>
                <w:color w:val="00000A"/>
                <w:sz w:val="24"/>
                <w:szCs w:val="24"/>
              </w:rPr>
              <w:t>детей</w:t>
            </w:r>
            <w:r w:rsidR="00586C9C">
              <w:rPr>
                <w:color w:val="00000A"/>
                <w:sz w:val="24"/>
                <w:szCs w:val="24"/>
              </w:rPr>
              <w:t xml:space="preserve"> </w:t>
            </w:r>
            <w:r>
              <w:rPr>
                <w:color w:val="00000A"/>
                <w:sz w:val="24"/>
                <w:szCs w:val="24"/>
              </w:rPr>
              <w:t>о</w:t>
            </w:r>
            <w:r w:rsidR="00586C9C">
              <w:rPr>
                <w:color w:val="00000A"/>
                <w:sz w:val="24"/>
                <w:szCs w:val="24"/>
              </w:rPr>
              <w:t xml:space="preserve"> </w:t>
            </w:r>
            <w:r>
              <w:rPr>
                <w:color w:val="00000A"/>
                <w:sz w:val="24"/>
                <w:szCs w:val="24"/>
              </w:rPr>
              <w:t>диких</w:t>
            </w:r>
            <w:r w:rsidR="00586C9C">
              <w:rPr>
                <w:color w:val="00000A"/>
                <w:sz w:val="24"/>
                <w:szCs w:val="24"/>
              </w:rPr>
              <w:t xml:space="preserve"> </w:t>
            </w:r>
            <w:r>
              <w:rPr>
                <w:color w:val="00000A"/>
                <w:sz w:val="24"/>
                <w:szCs w:val="24"/>
              </w:rPr>
              <w:t>и</w:t>
            </w:r>
            <w:r w:rsidR="00586C9C">
              <w:rPr>
                <w:color w:val="00000A"/>
                <w:sz w:val="24"/>
                <w:szCs w:val="24"/>
              </w:rPr>
              <w:t xml:space="preserve"> </w:t>
            </w:r>
            <w:r>
              <w:rPr>
                <w:color w:val="00000A"/>
                <w:sz w:val="24"/>
                <w:szCs w:val="24"/>
              </w:rPr>
              <w:t>домашних</w:t>
            </w:r>
            <w:r w:rsidR="00586C9C">
              <w:rPr>
                <w:color w:val="00000A"/>
                <w:sz w:val="24"/>
                <w:szCs w:val="24"/>
              </w:rPr>
              <w:t xml:space="preserve"> </w:t>
            </w:r>
            <w:r>
              <w:rPr>
                <w:color w:val="00000A"/>
                <w:sz w:val="24"/>
                <w:szCs w:val="24"/>
              </w:rPr>
              <w:t>животных</w:t>
            </w:r>
            <w:r w:rsidR="00586C9C">
              <w:rPr>
                <w:color w:val="00000A"/>
                <w:sz w:val="24"/>
                <w:szCs w:val="24"/>
              </w:rPr>
              <w:t xml:space="preserve"> </w:t>
            </w:r>
            <w:r>
              <w:rPr>
                <w:color w:val="00000A"/>
                <w:sz w:val="24"/>
                <w:szCs w:val="24"/>
              </w:rPr>
              <w:t>нашего</w:t>
            </w:r>
            <w:r w:rsidR="00586C9C">
              <w:rPr>
                <w:color w:val="00000A"/>
                <w:sz w:val="24"/>
                <w:szCs w:val="24"/>
              </w:rPr>
              <w:t xml:space="preserve"> </w:t>
            </w:r>
            <w:r>
              <w:rPr>
                <w:color w:val="00000A"/>
                <w:sz w:val="24"/>
                <w:szCs w:val="24"/>
              </w:rPr>
              <w:t>края.</w:t>
            </w:r>
          </w:p>
          <w:p w:rsidR="00192450" w:rsidRDefault="00063B39" w:rsidP="00E55600">
            <w:pPr>
              <w:widowControl w:val="0"/>
              <w:spacing w:before="60" w:line="220" w:lineRule="auto"/>
              <w:jc w:val="both"/>
              <w:rPr>
                <w:color w:val="00000A"/>
                <w:sz w:val="24"/>
                <w:szCs w:val="24"/>
              </w:rPr>
            </w:pPr>
            <w:r>
              <w:rPr>
                <w:color w:val="00000A"/>
                <w:sz w:val="24"/>
                <w:szCs w:val="24"/>
              </w:rPr>
              <w:t>Упражнять</w:t>
            </w:r>
            <w:r w:rsidR="00586C9C">
              <w:rPr>
                <w:color w:val="00000A"/>
                <w:sz w:val="24"/>
                <w:szCs w:val="24"/>
              </w:rPr>
              <w:t xml:space="preserve"> </w:t>
            </w:r>
            <w:r>
              <w:rPr>
                <w:color w:val="00000A"/>
                <w:sz w:val="24"/>
                <w:szCs w:val="24"/>
              </w:rPr>
              <w:t>в</w:t>
            </w:r>
            <w:r w:rsidR="00586C9C">
              <w:rPr>
                <w:color w:val="00000A"/>
                <w:sz w:val="24"/>
                <w:szCs w:val="24"/>
              </w:rPr>
              <w:t xml:space="preserve"> </w:t>
            </w:r>
            <w:r>
              <w:rPr>
                <w:color w:val="00000A"/>
                <w:sz w:val="24"/>
                <w:szCs w:val="24"/>
              </w:rPr>
              <w:t>умении</w:t>
            </w:r>
            <w:r w:rsidR="00586C9C">
              <w:rPr>
                <w:color w:val="00000A"/>
                <w:sz w:val="24"/>
                <w:szCs w:val="24"/>
              </w:rPr>
              <w:t xml:space="preserve"> </w:t>
            </w:r>
            <w:r>
              <w:rPr>
                <w:color w:val="00000A"/>
                <w:sz w:val="24"/>
                <w:szCs w:val="24"/>
              </w:rPr>
              <w:t>соотносить</w:t>
            </w:r>
            <w:r w:rsidR="00586C9C">
              <w:rPr>
                <w:color w:val="00000A"/>
                <w:sz w:val="24"/>
                <w:szCs w:val="24"/>
              </w:rPr>
              <w:t xml:space="preserve"> </w:t>
            </w:r>
            <w:r>
              <w:rPr>
                <w:color w:val="00000A"/>
                <w:sz w:val="24"/>
                <w:szCs w:val="24"/>
              </w:rPr>
              <w:t>внешние</w:t>
            </w:r>
            <w:r w:rsidR="00586C9C">
              <w:rPr>
                <w:color w:val="00000A"/>
                <w:sz w:val="24"/>
                <w:szCs w:val="24"/>
              </w:rPr>
              <w:t xml:space="preserve"> </w:t>
            </w:r>
            <w:r>
              <w:rPr>
                <w:color w:val="00000A"/>
                <w:sz w:val="24"/>
                <w:szCs w:val="24"/>
              </w:rPr>
              <w:t>особенности</w:t>
            </w:r>
            <w:r w:rsidR="00586C9C">
              <w:rPr>
                <w:color w:val="00000A"/>
                <w:sz w:val="24"/>
                <w:szCs w:val="24"/>
              </w:rPr>
              <w:t xml:space="preserve"> </w:t>
            </w:r>
            <w:r>
              <w:rPr>
                <w:color w:val="00000A"/>
                <w:sz w:val="24"/>
                <w:szCs w:val="24"/>
              </w:rPr>
              <w:t>со</w:t>
            </w:r>
            <w:r w:rsidR="00586C9C">
              <w:rPr>
                <w:color w:val="00000A"/>
                <w:sz w:val="24"/>
                <w:szCs w:val="24"/>
              </w:rPr>
              <w:t xml:space="preserve"> </w:t>
            </w:r>
            <w:r>
              <w:rPr>
                <w:color w:val="00000A"/>
                <w:sz w:val="24"/>
                <w:szCs w:val="24"/>
              </w:rPr>
              <w:t>средой</w:t>
            </w:r>
            <w:r w:rsidR="00586C9C">
              <w:rPr>
                <w:color w:val="00000A"/>
                <w:sz w:val="24"/>
                <w:szCs w:val="24"/>
              </w:rPr>
              <w:t xml:space="preserve"> </w:t>
            </w:r>
            <w:r>
              <w:rPr>
                <w:color w:val="00000A"/>
                <w:sz w:val="24"/>
                <w:szCs w:val="24"/>
              </w:rPr>
              <w:t>обитания,</w:t>
            </w:r>
            <w:r w:rsidR="00586C9C">
              <w:rPr>
                <w:color w:val="00000A"/>
                <w:sz w:val="24"/>
                <w:szCs w:val="24"/>
              </w:rPr>
              <w:t xml:space="preserve"> </w:t>
            </w:r>
            <w:r>
              <w:rPr>
                <w:color w:val="00000A"/>
                <w:sz w:val="24"/>
                <w:szCs w:val="24"/>
              </w:rPr>
              <w:t>повадки</w:t>
            </w:r>
            <w:r w:rsidR="00586C9C">
              <w:rPr>
                <w:color w:val="00000A"/>
                <w:sz w:val="24"/>
                <w:szCs w:val="24"/>
              </w:rPr>
              <w:t xml:space="preserve"> </w:t>
            </w:r>
            <w:r>
              <w:rPr>
                <w:color w:val="00000A"/>
                <w:sz w:val="24"/>
                <w:szCs w:val="24"/>
              </w:rPr>
              <w:t>со</w:t>
            </w:r>
            <w:r w:rsidR="00586C9C">
              <w:rPr>
                <w:color w:val="00000A"/>
                <w:sz w:val="24"/>
                <w:szCs w:val="24"/>
              </w:rPr>
              <w:t xml:space="preserve"> </w:t>
            </w:r>
            <w:r>
              <w:rPr>
                <w:color w:val="00000A"/>
                <w:sz w:val="24"/>
                <w:szCs w:val="24"/>
              </w:rPr>
              <w:t>способами</w:t>
            </w:r>
            <w:r w:rsidR="00586C9C">
              <w:rPr>
                <w:color w:val="00000A"/>
                <w:sz w:val="24"/>
                <w:szCs w:val="24"/>
              </w:rPr>
              <w:t xml:space="preserve"> </w:t>
            </w:r>
            <w:r>
              <w:rPr>
                <w:color w:val="00000A"/>
                <w:sz w:val="24"/>
                <w:szCs w:val="24"/>
              </w:rPr>
              <w:t>питания.</w:t>
            </w:r>
          </w:p>
          <w:p w:rsidR="00192450" w:rsidRDefault="00063B39" w:rsidP="00E55600">
            <w:pPr>
              <w:widowControl w:val="0"/>
              <w:spacing w:before="60" w:line="220" w:lineRule="auto"/>
              <w:jc w:val="both"/>
              <w:rPr>
                <w:b/>
                <w:color w:val="E7E6E6"/>
                <w:sz w:val="24"/>
                <w:szCs w:val="24"/>
              </w:rPr>
            </w:pPr>
            <w:r>
              <w:rPr>
                <w:color w:val="00000A"/>
                <w:sz w:val="24"/>
                <w:szCs w:val="24"/>
              </w:rPr>
              <w:t>Упражнять</w:t>
            </w:r>
            <w:r w:rsidR="00586C9C">
              <w:rPr>
                <w:color w:val="00000A"/>
                <w:sz w:val="24"/>
                <w:szCs w:val="24"/>
              </w:rPr>
              <w:t xml:space="preserve"> </w:t>
            </w:r>
            <w:r>
              <w:rPr>
                <w:color w:val="00000A"/>
                <w:sz w:val="24"/>
                <w:szCs w:val="24"/>
              </w:rPr>
              <w:t>в</w:t>
            </w:r>
            <w:r w:rsidR="00586C9C">
              <w:rPr>
                <w:color w:val="00000A"/>
                <w:sz w:val="24"/>
                <w:szCs w:val="24"/>
              </w:rPr>
              <w:t xml:space="preserve"> </w:t>
            </w:r>
            <w:r>
              <w:rPr>
                <w:color w:val="00000A"/>
                <w:sz w:val="24"/>
                <w:szCs w:val="24"/>
              </w:rPr>
              <w:t>умении</w:t>
            </w:r>
            <w:r w:rsidR="00586C9C">
              <w:rPr>
                <w:color w:val="00000A"/>
                <w:sz w:val="24"/>
                <w:szCs w:val="24"/>
              </w:rPr>
              <w:t xml:space="preserve"> </w:t>
            </w:r>
            <w:r>
              <w:rPr>
                <w:color w:val="00000A"/>
                <w:sz w:val="24"/>
                <w:szCs w:val="24"/>
              </w:rPr>
              <w:t>выделять</w:t>
            </w:r>
            <w:r w:rsidR="00586C9C">
              <w:rPr>
                <w:color w:val="00000A"/>
                <w:sz w:val="24"/>
                <w:szCs w:val="24"/>
              </w:rPr>
              <w:t xml:space="preserve"> </w:t>
            </w:r>
            <w:r>
              <w:rPr>
                <w:color w:val="00000A"/>
                <w:sz w:val="24"/>
                <w:szCs w:val="24"/>
              </w:rPr>
              <w:t>и</w:t>
            </w:r>
            <w:r w:rsidR="00586C9C">
              <w:rPr>
                <w:color w:val="00000A"/>
                <w:sz w:val="24"/>
                <w:szCs w:val="24"/>
              </w:rPr>
              <w:t xml:space="preserve"> </w:t>
            </w:r>
            <w:r>
              <w:rPr>
                <w:color w:val="00000A"/>
                <w:sz w:val="24"/>
                <w:szCs w:val="24"/>
              </w:rPr>
              <w:t>называть</w:t>
            </w:r>
            <w:r w:rsidR="00586C9C">
              <w:rPr>
                <w:color w:val="00000A"/>
                <w:sz w:val="24"/>
                <w:szCs w:val="24"/>
              </w:rPr>
              <w:t xml:space="preserve"> </w:t>
            </w:r>
            <w:r>
              <w:rPr>
                <w:color w:val="00000A"/>
                <w:sz w:val="24"/>
                <w:szCs w:val="24"/>
              </w:rPr>
              <w:t>отличительные</w:t>
            </w:r>
            <w:r w:rsidR="00586C9C">
              <w:rPr>
                <w:color w:val="00000A"/>
                <w:sz w:val="24"/>
                <w:szCs w:val="24"/>
              </w:rPr>
              <w:t xml:space="preserve"> </w:t>
            </w:r>
            <w:r>
              <w:rPr>
                <w:color w:val="00000A"/>
                <w:sz w:val="24"/>
                <w:szCs w:val="24"/>
              </w:rPr>
              <w:t>особенности</w:t>
            </w:r>
            <w:r w:rsidR="00586C9C">
              <w:rPr>
                <w:color w:val="00000A"/>
                <w:sz w:val="24"/>
                <w:szCs w:val="24"/>
              </w:rPr>
              <w:t xml:space="preserve"> </w:t>
            </w:r>
            <w:r>
              <w:rPr>
                <w:color w:val="00000A"/>
                <w:sz w:val="24"/>
                <w:szCs w:val="24"/>
              </w:rPr>
              <w:t>внешнего</w:t>
            </w:r>
            <w:r w:rsidR="00586C9C">
              <w:rPr>
                <w:color w:val="00000A"/>
                <w:sz w:val="24"/>
                <w:szCs w:val="24"/>
              </w:rPr>
              <w:t xml:space="preserve"> </w:t>
            </w:r>
            <w:r>
              <w:rPr>
                <w:color w:val="00000A"/>
                <w:sz w:val="24"/>
                <w:szCs w:val="24"/>
              </w:rPr>
              <w:t>вида,</w:t>
            </w:r>
            <w:r w:rsidR="00586C9C">
              <w:rPr>
                <w:color w:val="00000A"/>
                <w:sz w:val="24"/>
                <w:szCs w:val="24"/>
              </w:rPr>
              <w:t xml:space="preserve"> </w:t>
            </w:r>
            <w:r>
              <w:rPr>
                <w:color w:val="00000A"/>
                <w:sz w:val="24"/>
                <w:szCs w:val="24"/>
              </w:rPr>
              <w:t>узнавать</w:t>
            </w:r>
            <w:r w:rsidR="00586C9C">
              <w:rPr>
                <w:color w:val="00000A"/>
                <w:sz w:val="24"/>
                <w:szCs w:val="24"/>
              </w:rPr>
              <w:t xml:space="preserve"> </w:t>
            </w:r>
            <w:r>
              <w:rPr>
                <w:color w:val="00000A"/>
                <w:sz w:val="24"/>
                <w:szCs w:val="24"/>
              </w:rPr>
              <w:t>по</w:t>
            </w:r>
            <w:r w:rsidR="00586C9C">
              <w:rPr>
                <w:color w:val="00000A"/>
                <w:sz w:val="24"/>
                <w:szCs w:val="24"/>
              </w:rPr>
              <w:t xml:space="preserve"> </w:t>
            </w:r>
            <w:r>
              <w:rPr>
                <w:color w:val="00000A"/>
                <w:sz w:val="24"/>
                <w:szCs w:val="24"/>
              </w:rPr>
              <w:t>описанию,</w:t>
            </w:r>
            <w:r w:rsidR="00586C9C">
              <w:rPr>
                <w:color w:val="00000A"/>
                <w:sz w:val="24"/>
                <w:szCs w:val="24"/>
              </w:rPr>
              <w:t xml:space="preserve"> </w:t>
            </w:r>
            <w:r>
              <w:rPr>
                <w:color w:val="00000A"/>
                <w:sz w:val="24"/>
                <w:szCs w:val="24"/>
              </w:rPr>
              <w:t>по</w:t>
            </w:r>
            <w:r w:rsidR="00586C9C">
              <w:rPr>
                <w:color w:val="00000A"/>
                <w:sz w:val="24"/>
                <w:szCs w:val="24"/>
              </w:rPr>
              <w:t xml:space="preserve"> </w:t>
            </w:r>
            <w:r>
              <w:rPr>
                <w:color w:val="00000A"/>
                <w:sz w:val="24"/>
                <w:szCs w:val="24"/>
              </w:rPr>
              <w:t>части,</w:t>
            </w:r>
            <w:r w:rsidR="00586C9C">
              <w:rPr>
                <w:color w:val="00000A"/>
                <w:sz w:val="24"/>
                <w:szCs w:val="24"/>
              </w:rPr>
              <w:t xml:space="preserve"> </w:t>
            </w:r>
            <w:r>
              <w:rPr>
                <w:color w:val="00000A"/>
                <w:sz w:val="24"/>
                <w:szCs w:val="24"/>
              </w:rPr>
              <w:t>сравнивать.</w:t>
            </w:r>
            <w:r w:rsidR="00586C9C">
              <w:rPr>
                <w:color w:val="00000A"/>
                <w:sz w:val="24"/>
                <w:szCs w:val="24"/>
              </w:rPr>
              <w:t xml:space="preserve"> </w:t>
            </w:r>
          </w:p>
        </w:tc>
        <w:tc>
          <w:tcPr>
            <w:tcW w:w="2410" w:type="dxa"/>
            <w:tcBorders>
              <w:top w:val="single" w:sz="4" w:space="0" w:color="000000"/>
              <w:bottom w:val="single" w:sz="4" w:space="0" w:color="000000"/>
            </w:tcBorders>
          </w:tcPr>
          <w:p w:rsidR="00192450" w:rsidRDefault="00063B39">
            <w:pPr>
              <w:shd w:val="clear" w:color="auto" w:fill="FFFFFF"/>
              <w:rPr>
                <w:color w:val="000000"/>
                <w:sz w:val="24"/>
                <w:szCs w:val="24"/>
                <w:highlight w:val="red"/>
              </w:rPr>
            </w:pPr>
            <w:r>
              <w:rPr>
                <w:color w:val="000000"/>
                <w:sz w:val="24"/>
                <w:szCs w:val="24"/>
              </w:rPr>
              <w:t>Обобщающая</w:t>
            </w:r>
            <w:r w:rsidR="00586C9C">
              <w:rPr>
                <w:color w:val="000000"/>
                <w:sz w:val="24"/>
                <w:szCs w:val="24"/>
              </w:rPr>
              <w:t xml:space="preserve"> </w:t>
            </w:r>
            <w:r>
              <w:rPr>
                <w:color w:val="000000"/>
                <w:sz w:val="24"/>
                <w:szCs w:val="24"/>
              </w:rPr>
              <w:t>беседа</w:t>
            </w:r>
            <w:r w:rsidR="00586C9C">
              <w:rPr>
                <w:color w:val="000000"/>
                <w:sz w:val="24"/>
                <w:szCs w:val="24"/>
              </w:rPr>
              <w:t xml:space="preserve"> </w:t>
            </w:r>
            <w:r>
              <w:rPr>
                <w:color w:val="000000"/>
                <w:sz w:val="24"/>
                <w:szCs w:val="24"/>
              </w:rPr>
              <w:t>«Обитатели</w:t>
            </w:r>
            <w:r w:rsidR="00586C9C">
              <w:rPr>
                <w:color w:val="000000"/>
                <w:sz w:val="24"/>
                <w:szCs w:val="24"/>
              </w:rPr>
              <w:t xml:space="preserve"> </w:t>
            </w:r>
            <w:r>
              <w:rPr>
                <w:color w:val="000000"/>
                <w:sz w:val="24"/>
                <w:szCs w:val="24"/>
              </w:rPr>
              <w:t>нашего</w:t>
            </w:r>
            <w:r w:rsidR="00586C9C">
              <w:rPr>
                <w:color w:val="000000"/>
                <w:sz w:val="24"/>
                <w:szCs w:val="24"/>
              </w:rPr>
              <w:t xml:space="preserve"> </w:t>
            </w:r>
            <w:r>
              <w:rPr>
                <w:color w:val="000000"/>
                <w:sz w:val="24"/>
                <w:szCs w:val="24"/>
              </w:rPr>
              <w:t>края»</w:t>
            </w:r>
          </w:p>
        </w:tc>
      </w:tr>
      <w:tr w:rsidR="00192450" w:rsidTr="00FD16C9">
        <w:trPr>
          <w:trHeight w:val="528"/>
        </w:trPr>
        <w:tc>
          <w:tcPr>
            <w:tcW w:w="1673" w:type="dxa"/>
            <w:tcBorders>
              <w:top w:val="single" w:sz="4" w:space="0" w:color="000000"/>
              <w:bottom w:val="single" w:sz="4" w:space="0" w:color="000000"/>
            </w:tcBorders>
          </w:tcPr>
          <w:p w:rsidR="00192450" w:rsidRDefault="00063B39">
            <w:pPr>
              <w:widowControl w:val="0"/>
              <w:shd w:val="clear" w:color="auto" w:fill="FFFFFF"/>
              <w:spacing w:before="60" w:line="220" w:lineRule="auto"/>
              <w:rPr>
                <w:b/>
                <w:color w:val="000000"/>
                <w:sz w:val="24"/>
                <w:szCs w:val="24"/>
              </w:rPr>
            </w:pPr>
            <w:r>
              <w:rPr>
                <w:b/>
                <w:color w:val="000000"/>
                <w:sz w:val="24"/>
                <w:szCs w:val="24"/>
              </w:rPr>
              <w:t>«Профессии»</w:t>
            </w:r>
          </w:p>
          <w:p w:rsidR="00192450" w:rsidRDefault="00063B39">
            <w:pPr>
              <w:widowControl w:val="0"/>
              <w:spacing w:before="60" w:line="220" w:lineRule="auto"/>
              <w:jc w:val="center"/>
              <w:rPr>
                <w:color w:val="000000"/>
                <w:sz w:val="24"/>
                <w:szCs w:val="24"/>
              </w:rPr>
            </w:pPr>
            <w:r>
              <w:rPr>
                <w:color w:val="000000"/>
                <w:sz w:val="24"/>
                <w:szCs w:val="24"/>
              </w:rPr>
              <w:t>7</w:t>
            </w:r>
            <w:r w:rsidR="00586C9C">
              <w:rPr>
                <w:color w:val="000000"/>
                <w:sz w:val="24"/>
                <w:szCs w:val="24"/>
              </w:rPr>
              <w:t xml:space="preserve"> </w:t>
            </w:r>
            <w:r>
              <w:rPr>
                <w:color w:val="000000"/>
                <w:sz w:val="24"/>
                <w:szCs w:val="24"/>
              </w:rPr>
              <w:t>февраля</w:t>
            </w:r>
            <w:r w:rsidR="00586C9C">
              <w:rPr>
                <w:color w:val="000000"/>
                <w:sz w:val="24"/>
                <w:szCs w:val="24"/>
              </w:rPr>
              <w:t xml:space="preserve"> </w:t>
            </w:r>
            <w:r>
              <w:rPr>
                <w:color w:val="000000"/>
                <w:sz w:val="24"/>
                <w:szCs w:val="24"/>
              </w:rPr>
              <w:t>–</w:t>
            </w:r>
          </w:p>
          <w:p w:rsidR="00192450" w:rsidRDefault="00063B39" w:rsidP="007B749A">
            <w:pPr>
              <w:widowControl w:val="0"/>
              <w:shd w:val="clear" w:color="auto" w:fill="FFFFFF"/>
              <w:spacing w:before="60" w:line="220" w:lineRule="auto"/>
              <w:jc w:val="center"/>
              <w:rPr>
                <w:b/>
                <w:color w:val="000000"/>
                <w:sz w:val="24"/>
                <w:szCs w:val="24"/>
              </w:rPr>
            </w:pPr>
            <w:r>
              <w:rPr>
                <w:color w:val="000000"/>
                <w:sz w:val="24"/>
                <w:szCs w:val="24"/>
              </w:rPr>
              <w:t>18</w:t>
            </w:r>
            <w:r w:rsidR="00586C9C">
              <w:rPr>
                <w:color w:val="000000"/>
                <w:sz w:val="24"/>
                <w:szCs w:val="24"/>
              </w:rPr>
              <w:t xml:space="preserve"> </w:t>
            </w:r>
            <w:r>
              <w:rPr>
                <w:color w:val="000000"/>
                <w:sz w:val="24"/>
                <w:szCs w:val="24"/>
              </w:rPr>
              <w:t>февраля</w:t>
            </w:r>
          </w:p>
        </w:tc>
        <w:tc>
          <w:tcPr>
            <w:tcW w:w="5812" w:type="dxa"/>
            <w:tcBorders>
              <w:top w:val="single" w:sz="4" w:space="0" w:color="000000"/>
              <w:bottom w:val="single" w:sz="4" w:space="0" w:color="000000"/>
            </w:tcBorders>
          </w:tcPr>
          <w:p w:rsidR="00192450" w:rsidRDefault="00063B39" w:rsidP="00E55600">
            <w:pPr>
              <w:widowControl w:val="0"/>
              <w:spacing w:before="60" w:line="220" w:lineRule="auto"/>
              <w:jc w:val="both"/>
              <w:rPr>
                <w:color w:val="000000"/>
                <w:sz w:val="24"/>
                <w:szCs w:val="24"/>
              </w:rPr>
            </w:pPr>
            <w:r>
              <w:rPr>
                <w:color w:val="000000"/>
                <w:sz w:val="24"/>
                <w:szCs w:val="24"/>
                <w:highlight w:val="white"/>
              </w:rPr>
              <w:t>Знакомство</w:t>
            </w:r>
            <w:r w:rsidR="00586C9C">
              <w:rPr>
                <w:color w:val="000000"/>
                <w:sz w:val="24"/>
                <w:szCs w:val="24"/>
                <w:highlight w:val="white"/>
              </w:rPr>
              <w:t xml:space="preserve"> </w:t>
            </w:r>
            <w:r>
              <w:rPr>
                <w:color w:val="000000"/>
                <w:sz w:val="24"/>
                <w:szCs w:val="24"/>
                <w:highlight w:val="white"/>
              </w:rPr>
              <w:t>с</w:t>
            </w:r>
            <w:r w:rsidR="00586C9C">
              <w:rPr>
                <w:color w:val="000000"/>
                <w:sz w:val="24"/>
                <w:szCs w:val="24"/>
                <w:highlight w:val="white"/>
              </w:rPr>
              <w:t xml:space="preserve"> </w:t>
            </w:r>
            <w:r>
              <w:rPr>
                <w:color w:val="000000"/>
                <w:sz w:val="24"/>
                <w:szCs w:val="24"/>
                <w:highlight w:val="white"/>
              </w:rPr>
              <w:t>разными</w:t>
            </w:r>
            <w:r w:rsidR="00586C9C">
              <w:rPr>
                <w:color w:val="000000"/>
                <w:sz w:val="24"/>
                <w:szCs w:val="24"/>
                <w:highlight w:val="white"/>
              </w:rPr>
              <w:t xml:space="preserve"> </w:t>
            </w:r>
            <w:r>
              <w:rPr>
                <w:color w:val="000000"/>
                <w:sz w:val="24"/>
                <w:szCs w:val="24"/>
                <w:highlight w:val="white"/>
              </w:rPr>
              <w:t>видами</w:t>
            </w:r>
            <w:r w:rsidR="00586C9C">
              <w:rPr>
                <w:color w:val="000000"/>
                <w:sz w:val="24"/>
                <w:szCs w:val="24"/>
                <w:highlight w:val="white"/>
              </w:rPr>
              <w:t xml:space="preserve"> </w:t>
            </w:r>
            <w:r>
              <w:rPr>
                <w:color w:val="000000"/>
                <w:sz w:val="24"/>
                <w:szCs w:val="24"/>
                <w:highlight w:val="white"/>
              </w:rPr>
              <w:t>производительного</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обслуживающего</w:t>
            </w:r>
            <w:r w:rsidR="00586C9C">
              <w:rPr>
                <w:color w:val="000000"/>
                <w:sz w:val="24"/>
                <w:szCs w:val="24"/>
                <w:highlight w:val="white"/>
              </w:rPr>
              <w:t xml:space="preserve"> </w:t>
            </w:r>
            <w:r>
              <w:rPr>
                <w:color w:val="000000"/>
                <w:sz w:val="24"/>
                <w:szCs w:val="24"/>
                <w:highlight w:val="white"/>
              </w:rPr>
              <w:t>труда,</w:t>
            </w:r>
            <w:r w:rsidR="00586C9C">
              <w:rPr>
                <w:color w:val="000000"/>
                <w:sz w:val="24"/>
                <w:szCs w:val="24"/>
                <w:highlight w:val="white"/>
              </w:rPr>
              <w:t xml:space="preserve"> </w:t>
            </w:r>
            <w:r>
              <w:rPr>
                <w:color w:val="000000"/>
                <w:sz w:val="24"/>
                <w:szCs w:val="24"/>
                <w:highlight w:val="white"/>
              </w:rPr>
              <w:t>с</w:t>
            </w:r>
            <w:r w:rsidR="00586C9C">
              <w:rPr>
                <w:color w:val="000000"/>
                <w:sz w:val="24"/>
                <w:szCs w:val="24"/>
                <w:highlight w:val="white"/>
              </w:rPr>
              <w:t xml:space="preserve"> </w:t>
            </w:r>
            <w:r>
              <w:rPr>
                <w:color w:val="000000"/>
                <w:sz w:val="24"/>
                <w:szCs w:val="24"/>
                <w:highlight w:val="white"/>
              </w:rPr>
              <w:t>конкретными</w:t>
            </w:r>
            <w:r w:rsidR="00586C9C">
              <w:rPr>
                <w:color w:val="000000"/>
                <w:sz w:val="24"/>
                <w:szCs w:val="24"/>
                <w:highlight w:val="white"/>
              </w:rPr>
              <w:t xml:space="preserve"> </w:t>
            </w:r>
            <w:r>
              <w:rPr>
                <w:color w:val="000000"/>
                <w:sz w:val="24"/>
                <w:szCs w:val="24"/>
                <w:highlight w:val="white"/>
              </w:rPr>
              <w:t>профессиями</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установление</w:t>
            </w:r>
            <w:r w:rsidR="00586C9C">
              <w:rPr>
                <w:color w:val="000000"/>
                <w:sz w:val="24"/>
                <w:szCs w:val="24"/>
                <w:highlight w:val="white"/>
              </w:rPr>
              <w:t xml:space="preserve"> </w:t>
            </w:r>
            <w:r>
              <w:rPr>
                <w:color w:val="000000"/>
                <w:sz w:val="24"/>
                <w:szCs w:val="24"/>
                <w:highlight w:val="white"/>
              </w:rPr>
              <w:t>связей</w:t>
            </w:r>
            <w:r w:rsidR="00586C9C">
              <w:rPr>
                <w:color w:val="000000"/>
                <w:sz w:val="24"/>
                <w:szCs w:val="24"/>
                <w:highlight w:val="white"/>
              </w:rPr>
              <w:t xml:space="preserve"> </w:t>
            </w:r>
            <w:r>
              <w:rPr>
                <w:color w:val="000000"/>
                <w:sz w:val="24"/>
                <w:szCs w:val="24"/>
                <w:highlight w:val="white"/>
              </w:rPr>
              <w:t>между</w:t>
            </w:r>
            <w:r w:rsidR="00586C9C">
              <w:rPr>
                <w:color w:val="000000"/>
                <w:sz w:val="24"/>
                <w:szCs w:val="24"/>
                <w:highlight w:val="white"/>
              </w:rPr>
              <w:t xml:space="preserve"> </w:t>
            </w:r>
            <w:r>
              <w:rPr>
                <w:color w:val="000000"/>
                <w:sz w:val="24"/>
                <w:szCs w:val="24"/>
                <w:highlight w:val="white"/>
              </w:rPr>
              <w:t>ними.</w:t>
            </w:r>
            <w:r w:rsidR="00586C9C">
              <w:rPr>
                <w:color w:val="000000"/>
                <w:sz w:val="24"/>
                <w:szCs w:val="24"/>
                <w:highlight w:val="white"/>
              </w:rPr>
              <w:t xml:space="preserve"> </w:t>
            </w:r>
            <w:r>
              <w:rPr>
                <w:color w:val="000000"/>
                <w:sz w:val="24"/>
                <w:szCs w:val="24"/>
                <w:highlight w:val="white"/>
              </w:rPr>
              <w:t>Ознакомление</w:t>
            </w:r>
            <w:r w:rsidR="00586C9C">
              <w:rPr>
                <w:color w:val="000000"/>
                <w:sz w:val="24"/>
                <w:szCs w:val="24"/>
                <w:highlight w:val="white"/>
              </w:rPr>
              <w:t xml:space="preserve"> </w:t>
            </w:r>
            <w:r>
              <w:rPr>
                <w:color w:val="000000"/>
                <w:sz w:val="24"/>
                <w:szCs w:val="24"/>
                <w:highlight w:val="white"/>
              </w:rPr>
              <w:t>с</w:t>
            </w:r>
            <w:r w:rsidR="00586C9C">
              <w:rPr>
                <w:color w:val="000000"/>
                <w:sz w:val="24"/>
                <w:szCs w:val="24"/>
                <w:highlight w:val="white"/>
              </w:rPr>
              <w:t xml:space="preserve"> </w:t>
            </w:r>
            <w:r>
              <w:rPr>
                <w:color w:val="000000"/>
                <w:sz w:val="24"/>
                <w:szCs w:val="24"/>
                <w:highlight w:val="white"/>
              </w:rPr>
              <w:t>ролью</w:t>
            </w:r>
            <w:r w:rsidR="00586C9C">
              <w:rPr>
                <w:color w:val="000000"/>
                <w:sz w:val="24"/>
                <w:szCs w:val="24"/>
                <w:highlight w:val="white"/>
              </w:rPr>
              <w:t xml:space="preserve"> </w:t>
            </w:r>
            <w:r>
              <w:rPr>
                <w:color w:val="000000"/>
                <w:sz w:val="24"/>
                <w:szCs w:val="24"/>
                <w:highlight w:val="white"/>
              </w:rPr>
              <w:t>современной</w:t>
            </w:r>
            <w:r w:rsidR="00586C9C">
              <w:rPr>
                <w:color w:val="000000"/>
                <w:sz w:val="24"/>
                <w:szCs w:val="24"/>
                <w:highlight w:val="white"/>
              </w:rPr>
              <w:t xml:space="preserve"> </w:t>
            </w:r>
            <w:r>
              <w:rPr>
                <w:color w:val="000000"/>
                <w:sz w:val="24"/>
                <w:szCs w:val="24"/>
                <w:highlight w:val="white"/>
              </w:rPr>
              <w:t>техники</w:t>
            </w:r>
            <w:r w:rsidR="00586C9C">
              <w:rPr>
                <w:color w:val="000000"/>
                <w:sz w:val="24"/>
                <w:szCs w:val="24"/>
                <w:highlight w:val="white"/>
              </w:rPr>
              <w:t xml:space="preserve"> </w:t>
            </w:r>
            <w:r>
              <w:rPr>
                <w:color w:val="000000"/>
                <w:sz w:val="24"/>
                <w:szCs w:val="24"/>
                <w:highlight w:val="white"/>
              </w:rPr>
              <w:t>в</w:t>
            </w:r>
            <w:r w:rsidR="00586C9C">
              <w:rPr>
                <w:color w:val="000000"/>
                <w:sz w:val="24"/>
                <w:szCs w:val="24"/>
                <w:highlight w:val="white"/>
              </w:rPr>
              <w:t xml:space="preserve"> </w:t>
            </w:r>
            <w:r>
              <w:rPr>
                <w:color w:val="000000"/>
                <w:sz w:val="24"/>
                <w:szCs w:val="24"/>
                <w:highlight w:val="white"/>
              </w:rPr>
              <w:t>трудовой</w:t>
            </w:r>
            <w:r w:rsidR="00586C9C">
              <w:rPr>
                <w:color w:val="000000"/>
                <w:sz w:val="24"/>
                <w:szCs w:val="24"/>
                <w:highlight w:val="white"/>
              </w:rPr>
              <w:t xml:space="preserve"> </w:t>
            </w:r>
            <w:r>
              <w:rPr>
                <w:color w:val="000000"/>
                <w:sz w:val="24"/>
                <w:szCs w:val="24"/>
                <w:highlight w:val="white"/>
              </w:rPr>
              <w:t>деятельности</w:t>
            </w:r>
            <w:r w:rsidR="00586C9C">
              <w:rPr>
                <w:color w:val="000000"/>
                <w:sz w:val="24"/>
                <w:szCs w:val="24"/>
                <w:highlight w:val="white"/>
              </w:rPr>
              <w:t xml:space="preserve"> </w:t>
            </w:r>
            <w:r>
              <w:rPr>
                <w:color w:val="000000"/>
                <w:sz w:val="24"/>
                <w:szCs w:val="24"/>
                <w:highlight w:val="white"/>
              </w:rPr>
              <w:t>людей.</w:t>
            </w:r>
          </w:p>
        </w:tc>
        <w:tc>
          <w:tcPr>
            <w:tcW w:w="2410" w:type="dxa"/>
            <w:tcBorders>
              <w:top w:val="single" w:sz="4" w:space="0" w:color="000000"/>
              <w:bottom w:val="single" w:sz="4" w:space="0" w:color="000000"/>
            </w:tcBorders>
          </w:tcPr>
          <w:p w:rsidR="00192450" w:rsidRDefault="00063B39">
            <w:pPr>
              <w:widowControl w:val="0"/>
              <w:shd w:val="clear" w:color="auto" w:fill="FFFFFF"/>
              <w:rPr>
                <w:color w:val="000000"/>
                <w:sz w:val="24"/>
                <w:szCs w:val="24"/>
                <w:highlight w:val="red"/>
              </w:rPr>
            </w:pPr>
            <w:r>
              <w:rPr>
                <w:color w:val="000000"/>
                <w:sz w:val="24"/>
                <w:szCs w:val="24"/>
              </w:rPr>
              <w:t>Выставка</w:t>
            </w:r>
            <w:r w:rsidR="00586C9C">
              <w:rPr>
                <w:color w:val="000000"/>
                <w:sz w:val="24"/>
                <w:szCs w:val="24"/>
              </w:rPr>
              <w:t xml:space="preserve"> </w:t>
            </w:r>
            <w:r>
              <w:rPr>
                <w:color w:val="000000"/>
                <w:sz w:val="24"/>
                <w:szCs w:val="24"/>
              </w:rPr>
              <w:t>рисунков</w:t>
            </w:r>
            <w:r w:rsidR="00586C9C">
              <w:rPr>
                <w:color w:val="000000"/>
                <w:sz w:val="24"/>
                <w:szCs w:val="24"/>
              </w:rPr>
              <w:t xml:space="preserve"> </w:t>
            </w:r>
            <w:r>
              <w:rPr>
                <w:color w:val="000000"/>
                <w:sz w:val="24"/>
                <w:szCs w:val="24"/>
              </w:rPr>
              <w:t>«Кем</w:t>
            </w:r>
            <w:r w:rsidR="00586C9C">
              <w:rPr>
                <w:color w:val="000000"/>
                <w:sz w:val="24"/>
                <w:szCs w:val="24"/>
              </w:rPr>
              <w:t xml:space="preserve"> </w:t>
            </w:r>
            <w:r>
              <w:rPr>
                <w:color w:val="000000"/>
                <w:sz w:val="24"/>
                <w:szCs w:val="24"/>
              </w:rPr>
              <w:t>быть</w:t>
            </w:r>
            <w:r>
              <w:rPr>
                <w:color w:val="000000"/>
              </w:rPr>
              <w:t>»</w:t>
            </w:r>
            <w:r w:rsidR="00586C9C">
              <w:rPr>
                <w:color w:val="000000"/>
              </w:rPr>
              <w:t xml:space="preserve"> </w:t>
            </w:r>
          </w:p>
        </w:tc>
      </w:tr>
      <w:tr w:rsidR="00192450" w:rsidTr="00FD16C9">
        <w:trPr>
          <w:trHeight w:val="471"/>
        </w:trPr>
        <w:tc>
          <w:tcPr>
            <w:tcW w:w="1673" w:type="dxa"/>
            <w:tcBorders>
              <w:top w:val="single" w:sz="4" w:space="0" w:color="000000"/>
              <w:bottom w:val="single" w:sz="4" w:space="0" w:color="000000"/>
            </w:tcBorders>
          </w:tcPr>
          <w:p w:rsidR="000967D0" w:rsidRDefault="000967D0">
            <w:pPr>
              <w:widowControl w:val="0"/>
              <w:shd w:val="clear" w:color="auto" w:fill="FFFFFF"/>
              <w:spacing w:before="60" w:line="220" w:lineRule="auto"/>
              <w:jc w:val="center"/>
              <w:rPr>
                <w:b/>
                <w:color w:val="000000"/>
                <w:sz w:val="24"/>
                <w:szCs w:val="24"/>
              </w:rPr>
            </w:pPr>
          </w:p>
          <w:p w:rsidR="00192450" w:rsidRDefault="007B749A">
            <w:pPr>
              <w:widowControl w:val="0"/>
              <w:shd w:val="clear" w:color="auto" w:fill="FFFFFF"/>
              <w:spacing w:before="60" w:line="220" w:lineRule="auto"/>
              <w:jc w:val="center"/>
              <w:rPr>
                <w:b/>
                <w:color w:val="000000"/>
                <w:sz w:val="24"/>
                <w:szCs w:val="24"/>
              </w:rPr>
            </w:pPr>
            <w:r>
              <w:rPr>
                <w:b/>
                <w:color w:val="000000"/>
                <w:sz w:val="24"/>
                <w:szCs w:val="24"/>
              </w:rPr>
              <w:t>«Защитники-</w:t>
            </w:r>
            <w:r w:rsidR="00063B39">
              <w:rPr>
                <w:b/>
                <w:color w:val="000000"/>
                <w:sz w:val="24"/>
                <w:szCs w:val="24"/>
              </w:rPr>
              <w:t>Отечества!»</w:t>
            </w:r>
          </w:p>
          <w:p w:rsidR="00192450" w:rsidRDefault="00063B39">
            <w:pPr>
              <w:widowControl w:val="0"/>
              <w:shd w:val="clear" w:color="auto" w:fill="FFFFFF"/>
              <w:spacing w:before="60" w:line="220" w:lineRule="auto"/>
              <w:jc w:val="center"/>
              <w:rPr>
                <w:color w:val="000000"/>
                <w:sz w:val="24"/>
                <w:szCs w:val="24"/>
              </w:rPr>
            </w:pPr>
            <w:r>
              <w:rPr>
                <w:color w:val="000000"/>
                <w:sz w:val="24"/>
                <w:szCs w:val="24"/>
              </w:rPr>
              <w:t>21</w:t>
            </w:r>
            <w:r w:rsidR="00586C9C">
              <w:rPr>
                <w:color w:val="000000"/>
                <w:sz w:val="24"/>
                <w:szCs w:val="24"/>
              </w:rPr>
              <w:t xml:space="preserve"> </w:t>
            </w:r>
            <w:r>
              <w:rPr>
                <w:color w:val="000000"/>
                <w:sz w:val="24"/>
                <w:szCs w:val="24"/>
              </w:rPr>
              <w:t>февраля</w:t>
            </w:r>
            <w:r w:rsidR="00586C9C">
              <w:rPr>
                <w:color w:val="000000"/>
                <w:sz w:val="24"/>
                <w:szCs w:val="24"/>
              </w:rPr>
              <w:t xml:space="preserve"> </w:t>
            </w:r>
            <w:r>
              <w:rPr>
                <w:color w:val="000000"/>
                <w:sz w:val="24"/>
                <w:szCs w:val="24"/>
              </w:rPr>
              <w:t>–</w:t>
            </w:r>
          </w:p>
          <w:p w:rsidR="00192450" w:rsidRDefault="00063B39">
            <w:pPr>
              <w:widowControl w:val="0"/>
              <w:shd w:val="clear" w:color="auto" w:fill="FFFFFF"/>
              <w:spacing w:before="60" w:line="220" w:lineRule="auto"/>
              <w:jc w:val="center"/>
              <w:rPr>
                <w:color w:val="000000"/>
                <w:sz w:val="24"/>
                <w:szCs w:val="24"/>
              </w:rPr>
            </w:pPr>
            <w:r>
              <w:rPr>
                <w:color w:val="000000"/>
                <w:sz w:val="24"/>
                <w:szCs w:val="24"/>
              </w:rPr>
              <w:t>4</w:t>
            </w:r>
            <w:r w:rsidR="00586C9C">
              <w:rPr>
                <w:color w:val="000000"/>
                <w:sz w:val="24"/>
                <w:szCs w:val="24"/>
              </w:rPr>
              <w:t xml:space="preserve"> </w:t>
            </w:r>
            <w:r>
              <w:rPr>
                <w:color w:val="000000"/>
                <w:sz w:val="24"/>
                <w:szCs w:val="24"/>
              </w:rPr>
              <w:t>марта</w:t>
            </w:r>
          </w:p>
        </w:tc>
        <w:tc>
          <w:tcPr>
            <w:tcW w:w="5812" w:type="dxa"/>
            <w:tcBorders>
              <w:top w:val="single" w:sz="4" w:space="0" w:color="000000"/>
              <w:bottom w:val="single" w:sz="4" w:space="0" w:color="000000"/>
            </w:tcBorders>
          </w:tcPr>
          <w:p w:rsidR="00192450" w:rsidRDefault="00063B39" w:rsidP="00E55600">
            <w:pPr>
              <w:widowControl w:val="0"/>
              <w:shd w:val="clear" w:color="auto" w:fill="FFFFFF"/>
              <w:spacing w:before="60" w:line="220" w:lineRule="auto"/>
              <w:jc w:val="both"/>
              <w:rPr>
                <w:color w:val="000000"/>
              </w:rPr>
            </w:pPr>
            <w:r>
              <w:rPr>
                <w:color w:val="000000"/>
                <w:sz w:val="24"/>
                <w:szCs w:val="24"/>
              </w:rPr>
              <w:t>Знакомство</w:t>
            </w:r>
            <w:r w:rsidR="00586C9C">
              <w:rPr>
                <w:color w:val="000000"/>
                <w:sz w:val="24"/>
                <w:szCs w:val="24"/>
              </w:rPr>
              <w:t xml:space="preserve"> </w:t>
            </w:r>
            <w:r>
              <w:rPr>
                <w:color w:val="000000"/>
                <w:sz w:val="24"/>
                <w:szCs w:val="24"/>
              </w:rPr>
              <w:t>детей</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былинными</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современными</w:t>
            </w:r>
            <w:r w:rsidR="00586C9C">
              <w:rPr>
                <w:color w:val="000000"/>
                <w:sz w:val="24"/>
                <w:szCs w:val="24"/>
              </w:rPr>
              <w:t xml:space="preserve"> </w:t>
            </w:r>
            <w:r>
              <w:rPr>
                <w:color w:val="000000"/>
                <w:sz w:val="24"/>
                <w:szCs w:val="24"/>
              </w:rPr>
              <w:t>защитниками</w:t>
            </w:r>
            <w:r w:rsidR="00586C9C">
              <w:rPr>
                <w:color w:val="000000"/>
                <w:sz w:val="24"/>
                <w:szCs w:val="24"/>
              </w:rPr>
              <w:t xml:space="preserve"> </w:t>
            </w:r>
            <w:r>
              <w:rPr>
                <w:color w:val="000000"/>
                <w:sz w:val="24"/>
                <w:szCs w:val="24"/>
              </w:rPr>
              <w:t>родины,</w:t>
            </w:r>
            <w:r w:rsidR="00586C9C">
              <w:rPr>
                <w:color w:val="000000"/>
                <w:sz w:val="24"/>
                <w:szCs w:val="24"/>
              </w:rPr>
              <w:t xml:space="preserve"> </w:t>
            </w:r>
            <w:r>
              <w:rPr>
                <w:color w:val="000000"/>
                <w:sz w:val="24"/>
                <w:szCs w:val="24"/>
              </w:rPr>
              <w:t>их</w:t>
            </w:r>
            <w:r w:rsidR="00586C9C">
              <w:rPr>
                <w:color w:val="000000"/>
                <w:sz w:val="24"/>
                <w:szCs w:val="24"/>
              </w:rPr>
              <w:t xml:space="preserve"> </w:t>
            </w:r>
            <w:r>
              <w:rPr>
                <w:color w:val="000000"/>
                <w:sz w:val="24"/>
                <w:szCs w:val="24"/>
              </w:rPr>
              <w:t>качествами,</w:t>
            </w:r>
            <w:r w:rsidR="00586C9C">
              <w:rPr>
                <w:color w:val="000000"/>
                <w:sz w:val="24"/>
                <w:szCs w:val="24"/>
              </w:rPr>
              <w:t xml:space="preserve"> </w:t>
            </w:r>
            <w:r>
              <w:rPr>
                <w:color w:val="000000"/>
                <w:sz w:val="24"/>
                <w:szCs w:val="24"/>
              </w:rPr>
              <w:t>внешним</w:t>
            </w:r>
            <w:r w:rsidR="00586C9C">
              <w:rPr>
                <w:color w:val="000000"/>
                <w:sz w:val="24"/>
                <w:szCs w:val="24"/>
              </w:rPr>
              <w:t xml:space="preserve"> </w:t>
            </w:r>
            <w:r>
              <w:rPr>
                <w:color w:val="000000"/>
                <w:sz w:val="24"/>
                <w:szCs w:val="24"/>
              </w:rPr>
              <w:t>обликом.</w:t>
            </w:r>
            <w:r w:rsidR="00586C9C">
              <w:rPr>
                <w:color w:val="000000"/>
                <w:sz w:val="24"/>
                <w:szCs w:val="24"/>
              </w:rPr>
              <w:t xml:space="preserve"> </w:t>
            </w:r>
            <w:r>
              <w:rPr>
                <w:color w:val="000000"/>
                <w:sz w:val="24"/>
                <w:szCs w:val="24"/>
              </w:rPr>
              <w:t>Чтение</w:t>
            </w:r>
            <w:r w:rsidR="00586C9C">
              <w:rPr>
                <w:color w:val="000000"/>
                <w:sz w:val="24"/>
                <w:szCs w:val="24"/>
              </w:rPr>
              <w:t xml:space="preserve"> </w:t>
            </w:r>
            <w:r>
              <w:rPr>
                <w:color w:val="000000"/>
                <w:sz w:val="24"/>
                <w:szCs w:val="24"/>
              </w:rPr>
              <w:t>былин,</w:t>
            </w:r>
            <w:r w:rsidR="00586C9C">
              <w:rPr>
                <w:color w:val="000000"/>
                <w:sz w:val="24"/>
                <w:szCs w:val="24"/>
              </w:rPr>
              <w:t xml:space="preserve"> </w:t>
            </w:r>
            <w:r>
              <w:rPr>
                <w:color w:val="000000"/>
                <w:sz w:val="24"/>
                <w:szCs w:val="24"/>
              </w:rPr>
              <w:t>рассматривание</w:t>
            </w:r>
            <w:r w:rsidR="00586C9C">
              <w:rPr>
                <w:color w:val="000000"/>
                <w:sz w:val="24"/>
                <w:szCs w:val="24"/>
              </w:rPr>
              <w:t xml:space="preserve"> </w:t>
            </w:r>
            <w:r>
              <w:rPr>
                <w:color w:val="000000"/>
                <w:sz w:val="24"/>
                <w:szCs w:val="24"/>
              </w:rPr>
              <w:t>произведений</w:t>
            </w:r>
            <w:r w:rsidR="00586C9C">
              <w:rPr>
                <w:color w:val="000000"/>
                <w:sz w:val="24"/>
                <w:szCs w:val="24"/>
              </w:rPr>
              <w:t xml:space="preserve"> </w:t>
            </w:r>
            <w:r>
              <w:rPr>
                <w:color w:val="000000"/>
                <w:sz w:val="24"/>
                <w:szCs w:val="24"/>
              </w:rPr>
              <w:t>изобразительного</w:t>
            </w:r>
            <w:r w:rsidR="00586C9C">
              <w:rPr>
                <w:color w:val="000000"/>
                <w:sz w:val="24"/>
                <w:szCs w:val="24"/>
              </w:rPr>
              <w:t xml:space="preserve"> </w:t>
            </w:r>
            <w:r>
              <w:rPr>
                <w:color w:val="000000"/>
                <w:sz w:val="24"/>
                <w:szCs w:val="24"/>
              </w:rPr>
              <w:t>искусства.</w:t>
            </w:r>
            <w:r w:rsidR="00586C9C">
              <w:rPr>
                <w:color w:val="000000"/>
                <w:sz w:val="24"/>
                <w:szCs w:val="24"/>
              </w:rPr>
              <w:t xml:space="preserve"> </w:t>
            </w:r>
            <w:r>
              <w:rPr>
                <w:color w:val="000000"/>
                <w:sz w:val="24"/>
                <w:szCs w:val="24"/>
              </w:rPr>
              <w:t>Интервьюирование</w:t>
            </w:r>
            <w:r w:rsidR="00586C9C">
              <w:rPr>
                <w:color w:val="000000"/>
                <w:sz w:val="24"/>
                <w:szCs w:val="24"/>
              </w:rPr>
              <w:t xml:space="preserve"> </w:t>
            </w:r>
            <w:r>
              <w:rPr>
                <w:color w:val="000000"/>
                <w:sz w:val="24"/>
                <w:szCs w:val="24"/>
              </w:rPr>
              <w:t>пап</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дедушек</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защите</w:t>
            </w:r>
            <w:r w:rsidR="00586C9C">
              <w:rPr>
                <w:color w:val="000000"/>
                <w:sz w:val="24"/>
                <w:szCs w:val="24"/>
              </w:rPr>
              <w:t xml:space="preserve"> </w:t>
            </w:r>
            <w:r>
              <w:rPr>
                <w:color w:val="000000"/>
                <w:sz w:val="24"/>
                <w:szCs w:val="24"/>
              </w:rPr>
              <w:t>родины.</w:t>
            </w:r>
            <w:r w:rsidR="00586C9C">
              <w:rPr>
                <w:color w:val="000000"/>
                <w:sz w:val="24"/>
                <w:szCs w:val="24"/>
              </w:rPr>
              <w:t xml:space="preserve"> </w:t>
            </w:r>
            <w:r>
              <w:rPr>
                <w:color w:val="000000"/>
                <w:sz w:val="24"/>
                <w:szCs w:val="24"/>
              </w:rPr>
              <w:t>Подготовка</w:t>
            </w:r>
            <w:r w:rsidR="00586C9C">
              <w:rPr>
                <w:color w:val="000000"/>
                <w:sz w:val="24"/>
                <w:szCs w:val="24"/>
              </w:rPr>
              <w:t xml:space="preserve"> </w:t>
            </w:r>
            <w:r>
              <w:rPr>
                <w:color w:val="000000"/>
                <w:sz w:val="24"/>
                <w:szCs w:val="24"/>
              </w:rPr>
              <w:t>сценария</w:t>
            </w:r>
            <w:r w:rsidR="00586C9C">
              <w:rPr>
                <w:color w:val="000000"/>
                <w:sz w:val="24"/>
                <w:szCs w:val="24"/>
              </w:rPr>
              <w:t xml:space="preserve"> </w:t>
            </w:r>
            <w:r>
              <w:rPr>
                <w:color w:val="000000"/>
                <w:sz w:val="24"/>
                <w:szCs w:val="24"/>
              </w:rPr>
              <w:t>спортивного</w:t>
            </w:r>
            <w:r w:rsidR="00586C9C">
              <w:rPr>
                <w:color w:val="000000"/>
                <w:sz w:val="24"/>
                <w:szCs w:val="24"/>
              </w:rPr>
              <w:t xml:space="preserve"> </w:t>
            </w:r>
            <w:r>
              <w:rPr>
                <w:color w:val="000000"/>
                <w:sz w:val="24"/>
                <w:szCs w:val="24"/>
              </w:rPr>
              <w:t>праздника</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участием</w:t>
            </w:r>
            <w:r w:rsidR="00586C9C">
              <w:rPr>
                <w:color w:val="000000"/>
                <w:sz w:val="24"/>
                <w:szCs w:val="24"/>
              </w:rPr>
              <w:t xml:space="preserve"> </w:t>
            </w:r>
            <w:r>
              <w:rPr>
                <w:color w:val="000000"/>
                <w:sz w:val="24"/>
                <w:szCs w:val="24"/>
              </w:rPr>
              <w:t>пап</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дедушек</w:t>
            </w:r>
            <w:r>
              <w:rPr>
                <w:color w:val="000000"/>
              </w:rPr>
              <w:t>.</w:t>
            </w:r>
            <w:r w:rsidR="00586C9C">
              <w:rPr>
                <w:color w:val="000000"/>
              </w:rPr>
              <w:t xml:space="preserve"> </w:t>
            </w:r>
          </w:p>
        </w:tc>
        <w:tc>
          <w:tcPr>
            <w:tcW w:w="2410" w:type="dxa"/>
            <w:tcBorders>
              <w:top w:val="single" w:sz="4" w:space="0" w:color="000000"/>
              <w:bottom w:val="single" w:sz="4" w:space="0" w:color="000000"/>
            </w:tcBorders>
          </w:tcPr>
          <w:p w:rsidR="00192450" w:rsidRDefault="00063B39">
            <w:pPr>
              <w:widowControl w:val="0"/>
              <w:shd w:val="clear" w:color="auto" w:fill="FFFFFF"/>
              <w:rPr>
                <w:color w:val="000000"/>
                <w:sz w:val="24"/>
                <w:szCs w:val="24"/>
                <w:highlight w:val="red"/>
              </w:rPr>
            </w:pPr>
            <w:r>
              <w:rPr>
                <w:color w:val="000000"/>
                <w:sz w:val="24"/>
                <w:szCs w:val="24"/>
                <w:highlight w:val="white"/>
              </w:rPr>
              <w:t>Спортивный</w:t>
            </w:r>
            <w:r w:rsidR="00586C9C">
              <w:rPr>
                <w:color w:val="000000"/>
                <w:sz w:val="24"/>
                <w:szCs w:val="24"/>
                <w:highlight w:val="white"/>
              </w:rPr>
              <w:t xml:space="preserve"> </w:t>
            </w:r>
            <w:r>
              <w:rPr>
                <w:color w:val="000000"/>
                <w:sz w:val="24"/>
                <w:szCs w:val="24"/>
                <w:highlight w:val="white"/>
              </w:rPr>
              <w:t>праздник</w:t>
            </w:r>
            <w:r w:rsidR="00C13B2E">
              <w:rPr>
                <w:color w:val="000000"/>
                <w:sz w:val="24"/>
                <w:szCs w:val="24"/>
                <w:highlight w:val="white"/>
              </w:rPr>
              <w:t xml:space="preserve"> ко Дню Защитника Отечества.</w:t>
            </w:r>
          </w:p>
        </w:tc>
      </w:tr>
      <w:tr w:rsidR="00192450" w:rsidTr="00FD16C9">
        <w:trPr>
          <w:trHeight w:val="415"/>
        </w:trPr>
        <w:tc>
          <w:tcPr>
            <w:tcW w:w="1673" w:type="dxa"/>
            <w:tcBorders>
              <w:top w:val="single" w:sz="4" w:space="0" w:color="000000"/>
              <w:bottom w:val="single" w:sz="4" w:space="0" w:color="000000"/>
            </w:tcBorders>
          </w:tcPr>
          <w:p w:rsidR="00192450" w:rsidRDefault="00063B39">
            <w:pPr>
              <w:widowControl w:val="0"/>
              <w:shd w:val="clear" w:color="auto" w:fill="FFFFFF"/>
              <w:spacing w:before="60" w:line="220" w:lineRule="auto"/>
              <w:jc w:val="center"/>
              <w:rPr>
                <w:b/>
                <w:color w:val="000000"/>
                <w:sz w:val="24"/>
                <w:szCs w:val="24"/>
              </w:rPr>
            </w:pPr>
            <w:r>
              <w:rPr>
                <w:b/>
                <w:color w:val="000000"/>
                <w:sz w:val="24"/>
                <w:szCs w:val="24"/>
              </w:rPr>
              <w:t>«Мамин</w:t>
            </w:r>
            <w:r w:rsidR="00586C9C">
              <w:rPr>
                <w:b/>
                <w:color w:val="000000"/>
                <w:sz w:val="24"/>
                <w:szCs w:val="24"/>
              </w:rPr>
              <w:t xml:space="preserve"> </w:t>
            </w:r>
            <w:r>
              <w:rPr>
                <w:b/>
                <w:color w:val="000000"/>
                <w:sz w:val="24"/>
                <w:szCs w:val="24"/>
              </w:rPr>
              <w:t>праздник!»</w:t>
            </w:r>
          </w:p>
          <w:p w:rsidR="00192450" w:rsidRDefault="00063B39">
            <w:pPr>
              <w:widowControl w:val="0"/>
              <w:shd w:val="clear" w:color="auto" w:fill="FFFFFF"/>
              <w:spacing w:before="60" w:line="220" w:lineRule="auto"/>
              <w:jc w:val="center"/>
              <w:rPr>
                <w:color w:val="000000"/>
                <w:sz w:val="24"/>
                <w:szCs w:val="24"/>
              </w:rPr>
            </w:pPr>
            <w:r>
              <w:rPr>
                <w:color w:val="000000"/>
                <w:sz w:val="24"/>
                <w:szCs w:val="24"/>
              </w:rPr>
              <w:t>7</w:t>
            </w:r>
            <w:r w:rsidR="00586C9C">
              <w:rPr>
                <w:color w:val="000000"/>
                <w:sz w:val="24"/>
                <w:szCs w:val="24"/>
              </w:rPr>
              <w:t xml:space="preserve"> </w:t>
            </w:r>
            <w:r>
              <w:rPr>
                <w:color w:val="000000"/>
                <w:sz w:val="24"/>
                <w:szCs w:val="24"/>
              </w:rPr>
              <w:t>марта-</w:t>
            </w:r>
          </w:p>
          <w:p w:rsidR="00192450" w:rsidRDefault="00063B39">
            <w:pPr>
              <w:widowControl w:val="0"/>
              <w:shd w:val="clear" w:color="auto" w:fill="FFFFFF"/>
              <w:spacing w:before="60" w:line="220" w:lineRule="auto"/>
              <w:jc w:val="center"/>
              <w:rPr>
                <w:b/>
                <w:color w:val="000000"/>
                <w:sz w:val="24"/>
                <w:szCs w:val="24"/>
              </w:rPr>
            </w:pPr>
            <w:r>
              <w:rPr>
                <w:color w:val="000000"/>
                <w:sz w:val="24"/>
                <w:szCs w:val="24"/>
              </w:rPr>
              <w:t>11марта</w:t>
            </w:r>
          </w:p>
        </w:tc>
        <w:tc>
          <w:tcPr>
            <w:tcW w:w="5812" w:type="dxa"/>
            <w:tcBorders>
              <w:top w:val="single" w:sz="4" w:space="0" w:color="000000"/>
              <w:bottom w:val="single" w:sz="4" w:space="0" w:color="000000"/>
            </w:tcBorders>
          </w:tcPr>
          <w:p w:rsidR="00192450" w:rsidRDefault="00063B39" w:rsidP="00E55600">
            <w:pPr>
              <w:widowControl w:val="0"/>
              <w:shd w:val="clear" w:color="auto" w:fill="FFFFFF"/>
              <w:spacing w:before="60" w:line="220" w:lineRule="auto"/>
              <w:jc w:val="both"/>
              <w:rPr>
                <w:color w:val="000000"/>
                <w:sz w:val="24"/>
                <w:szCs w:val="24"/>
              </w:rPr>
            </w:pPr>
            <w:r>
              <w:rPr>
                <w:color w:val="000000"/>
                <w:sz w:val="24"/>
                <w:szCs w:val="24"/>
                <w:highlight w:val="white"/>
              </w:rPr>
              <w:t>Знакомство</w:t>
            </w:r>
            <w:r w:rsidR="00586C9C">
              <w:rPr>
                <w:color w:val="000000"/>
                <w:sz w:val="24"/>
                <w:szCs w:val="24"/>
                <w:highlight w:val="white"/>
              </w:rPr>
              <w:t xml:space="preserve"> </w:t>
            </w:r>
            <w:r>
              <w:rPr>
                <w:color w:val="000000"/>
                <w:sz w:val="24"/>
                <w:szCs w:val="24"/>
                <w:highlight w:val="white"/>
              </w:rPr>
              <w:t>с</w:t>
            </w:r>
            <w:r w:rsidR="00586C9C">
              <w:rPr>
                <w:color w:val="000000"/>
                <w:sz w:val="24"/>
                <w:szCs w:val="24"/>
                <w:highlight w:val="white"/>
              </w:rPr>
              <w:t xml:space="preserve"> </w:t>
            </w:r>
            <w:r>
              <w:rPr>
                <w:color w:val="000000"/>
                <w:sz w:val="24"/>
                <w:szCs w:val="24"/>
                <w:highlight w:val="white"/>
              </w:rPr>
              <w:t>женскими</w:t>
            </w:r>
            <w:r w:rsidR="00586C9C">
              <w:rPr>
                <w:color w:val="000000"/>
                <w:sz w:val="24"/>
                <w:szCs w:val="24"/>
                <w:highlight w:val="white"/>
              </w:rPr>
              <w:t xml:space="preserve"> </w:t>
            </w:r>
            <w:r>
              <w:rPr>
                <w:color w:val="000000"/>
                <w:sz w:val="24"/>
                <w:szCs w:val="24"/>
                <w:highlight w:val="white"/>
              </w:rPr>
              <w:t>образами</w:t>
            </w:r>
            <w:r w:rsidR="00586C9C">
              <w:rPr>
                <w:color w:val="000000"/>
                <w:sz w:val="24"/>
                <w:szCs w:val="24"/>
                <w:highlight w:val="white"/>
              </w:rPr>
              <w:t xml:space="preserve"> </w:t>
            </w:r>
            <w:r>
              <w:rPr>
                <w:color w:val="000000"/>
                <w:sz w:val="24"/>
                <w:szCs w:val="24"/>
                <w:highlight w:val="white"/>
              </w:rPr>
              <w:t>в</w:t>
            </w:r>
            <w:r w:rsidR="00586C9C">
              <w:rPr>
                <w:color w:val="000000"/>
                <w:sz w:val="24"/>
                <w:szCs w:val="24"/>
                <w:highlight w:val="white"/>
              </w:rPr>
              <w:t xml:space="preserve"> </w:t>
            </w:r>
            <w:r>
              <w:rPr>
                <w:color w:val="000000"/>
                <w:sz w:val="24"/>
                <w:szCs w:val="24"/>
                <w:highlight w:val="white"/>
              </w:rPr>
              <w:t>разных</w:t>
            </w:r>
            <w:r w:rsidR="00586C9C">
              <w:rPr>
                <w:color w:val="000000"/>
                <w:sz w:val="24"/>
                <w:szCs w:val="24"/>
                <w:highlight w:val="white"/>
              </w:rPr>
              <w:t xml:space="preserve"> </w:t>
            </w:r>
            <w:r>
              <w:rPr>
                <w:color w:val="000000"/>
                <w:sz w:val="24"/>
                <w:szCs w:val="24"/>
                <w:highlight w:val="white"/>
              </w:rPr>
              <w:t>видах</w:t>
            </w:r>
            <w:r w:rsidR="00586C9C">
              <w:rPr>
                <w:color w:val="000000"/>
                <w:sz w:val="24"/>
                <w:szCs w:val="24"/>
                <w:highlight w:val="white"/>
              </w:rPr>
              <w:t xml:space="preserve"> </w:t>
            </w:r>
            <w:r>
              <w:rPr>
                <w:color w:val="000000"/>
                <w:sz w:val="24"/>
                <w:szCs w:val="24"/>
                <w:highlight w:val="white"/>
              </w:rPr>
              <w:t>искусства.</w:t>
            </w:r>
            <w:r w:rsidR="00586C9C">
              <w:rPr>
                <w:color w:val="000000"/>
                <w:sz w:val="24"/>
                <w:szCs w:val="24"/>
                <w:highlight w:val="white"/>
              </w:rPr>
              <w:t xml:space="preserve"> </w:t>
            </w:r>
            <w:r>
              <w:rPr>
                <w:color w:val="000000"/>
                <w:sz w:val="24"/>
                <w:szCs w:val="24"/>
                <w:highlight w:val="white"/>
              </w:rPr>
              <w:t>Рассматривание</w:t>
            </w:r>
            <w:r w:rsidR="00586C9C">
              <w:rPr>
                <w:color w:val="000000"/>
                <w:sz w:val="24"/>
                <w:szCs w:val="24"/>
                <w:highlight w:val="white"/>
              </w:rPr>
              <w:t xml:space="preserve"> </w:t>
            </w:r>
            <w:r>
              <w:rPr>
                <w:color w:val="000000"/>
                <w:sz w:val="24"/>
                <w:szCs w:val="24"/>
                <w:highlight w:val="white"/>
              </w:rPr>
              <w:t>фотопортретов</w:t>
            </w:r>
            <w:r w:rsidR="00586C9C">
              <w:rPr>
                <w:color w:val="000000"/>
                <w:sz w:val="24"/>
                <w:szCs w:val="24"/>
                <w:highlight w:val="white"/>
              </w:rPr>
              <w:t xml:space="preserve"> </w:t>
            </w:r>
            <w:r>
              <w:rPr>
                <w:color w:val="000000"/>
                <w:sz w:val="24"/>
                <w:szCs w:val="24"/>
                <w:highlight w:val="white"/>
              </w:rPr>
              <w:t>мам.</w:t>
            </w:r>
            <w:r w:rsidR="00586C9C">
              <w:rPr>
                <w:color w:val="000000"/>
                <w:sz w:val="24"/>
                <w:szCs w:val="24"/>
                <w:highlight w:val="white"/>
              </w:rPr>
              <w:t xml:space="preserve"> </w:t>
            </w:r>
            <w:r>
              <w:rPr>
                <w:color w:val="000000"/>
                <w:sz w:val="24"/>
                <w:szCs w:val="24"/>
                <w:highlight w:val="white"/>
              </w:rPr>
              <w:t>Составление</w:t>
            </w:r>
            <w:r w:rsidR="00586C9C">
              <w:rPr>
                <w:color w:val="000000"/>
                <w:sz w:val="24"/>
                <w:szCs w:val="24"/>
                <w:highlight w:val="white"/>
              </w:rPr>
              <w:t xml:space="preserve"> </w:t>
            </w:r>
            <w:r>
              <w:rPr>
                <w:color w:val="000000"/>
                <w:sz w:val="24"/>
                <w:szCs w:val="24"/>
                <w:highlight w:val="white"/>
              </w:rPr>
              <w:t>рассказов</w:t>
            </w:r>
            <w:r w:rsidR="00586C9C">
              <w:rPr>
                <w:color w:val="000000"/>
                <w:sz w:val="24"/>
                <w:szCs w:val="24"/>
                <w:highlight w:val="white"/>
              </w:rPr>
              <w:t xml:space="preserve"> </w:t>
            </w:r>
            <w:r>
              <w:rPr>
                <w:color w:val="000000"/>
                <w:sz w:val="24"/>
                <w:szCs w:val="24"/>
                <w:highlight w:val="white"/>
              </w:rPr>
              <w:t>о</w:t>
            </w:r>
            <w:r w:rsidR="00586C9C">
              <w:rPr>
                <w:color w:val="000000"/>
                <w:sz w:val="24"/>
                <w:szCs w:val="24"/>
                <w:highlight w:val="white"/>
              </w:rPr>
              <w:t xml:space="preserve"> </w:t>
            </w:r>
            <w:r>
              <w:rPr>
                <w:color w:val="000000"/>
                <w:sz w:val="24"/>
                <w:szCs w:val="24"/>
                <w:highlight w:val="white"/>
              </w:rPr>
              <w:t>мамах</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оформление</w:t>
            </w:r>
            <w:r w:rsidR="00586C9C">
              <w:rPr>
                <w:color w:val="000000"/>
                <w:sz w:val="24"/>
                <w:szCs w:val="24"/>
                <w:highlight w:val="white"/>
              </w:rPr>
              <w:t xml:space="preserve"> </w:t>
            </w:r>
            <w:r>
              <w:rPr>
                <w:color w:val="000000"/>
                <w:sz w:val="24"/>
                <w:szCs w:val="24"/>
                <w:highlight w:val="white"/>
              </w:rPr>
              <w:t>пожеланий:</w:t>
            </w:r>
            <w:r w:rsidR="00586C9C">
              <w:rPr>
                <w:color w:val="000000"/>
                <w:sz w:val="24"/>
                <w:szCs w:val="24"/>
                <w:highlight w:val="white"/>
              </w:rPr>
              <w:t xml:space="preserve"> </w:t>
            </w:r>
            <w:r>
              <w:rPr>
                <w:color w:val="000000"/>
                <w:sz w:val="24"/>
                <w:szCs w:val="24"/>
                <w:highlight w:val="white"/>
              </w:rPr>
              <w:t>изготовление</w:t>
            </w:r>
            <w:r w:rsidR="00586C9C">
              <w:rPr>
                <w:color w:val="000000"/>
                <w:sz w:val="24"/>
                <w:szCs w:val="24"/>
                <w:highlight w:val="white"/>
              </w:rPr>
              <w:t xml:space="preserve"> </w:t>
            </w:r>
            <w:r>
              <w:rPr>
                <w:color w:val="000000"/>
                <w:sz w:val="24"/>
                <w:szCs w:val="24"/>
                <w:highlight w:val="white"/>
              </w:rPr>
              <w:t>подарков</w:t>
            </w:r>
            <w:r w:rsidR="00586C9C">
              <w:rPr>
                <w:color w:val="000000"/>
                <w:sz w:val="24"/>
                <w:szCs w:val="24"/>
                <w:highlight w:val="white"/>
              </w:rPr>
              <w:t xml:space="preserve"> </w:t>
            </w:r>
            <w:r>
              <w:rPr>
                <w:color w:val="000000"/>
                <w:sz w:val="24"/>
                <w:szCs w:val="24"/>
                <w:highlight w:val="white"/>
              </w:rPr>
              <w:t>мамам</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бабушкам.</w:t>
            </w:r>
          </w:p>
        </w:tc>
        <w:tc>
          <w:tcPr>
            <w:tcW w:w="2410" w:type="dxa"/>
            <w:tcBorders>
              <w:top w:val="single" w:sz="4" w:space="0" w:color="000000"/>
              <w:bottom w:val="single" w:sz="4" w:space="0" w:color="000000"/>
            </w:tcBorders>
          </w:tcPr>
          <w:p w:rsidR="00192450" w:rsidRPr="000967D0" w:rsidRDefault="00063B39">
            <w:pPr>
              <w:widowControl w:val="0"/>
              <w:shd w:val="clear" w:color="auto" w:fill="FFFFFF"/>
              <w:rPr>
                <w:color w:val="000000"/>
                <w:sz w:val="24"/>
                <w:szCs w:val="24"/>
                <w:highlight w:val="red"/>
              </w:rPr>
            </w:pPr>
            <w:r w:rsidRPr="000967D0">
              <w:rPr>
                <w:color w:val="000000"/>
                <w:sz w:val="24"/>
                <w:szCs w:val="24"/>
                <w:highlight w:val="white"/>
              </w:rPr>
              <w:t>Праздник</w:t>
            </w:r>
            <w:r w:rsidR="00586C9C" w:rsidRPr="000967D0">
              <w:rPr>
                <w:i/>
                <w:color w:val="000000"/>
                <w:sz w:val="24"/>
                <w:szCs w:val="24"/>
                <w:highlight w:val="white"/>
              </w:rPr>
              <w:t xml:space="preserve"> </w:t>
            </w:r>
            <w:r w:rsidRPr="000967D0">
              <w:rPr>
                <w:i/>
                <w:color w:val="000000"/>
                <w:sz w:val="24"/>
                <w:szCs w:val="24"/>
                <w:highlight w:val="white"/>
              </w:rPr>
              <w:t>«</w:t>
            </w:r>
            <w:r w:rsidRPr="000967D0">
              <w:rPr>
                <w:color w:val="000000"/>
                <w:sz w:val="24"/>
                <w:szCs w:val="24"/>
                <w:highlight w:val="white"/>
              </w:rPr>
              <w:t>Международный</w:t>
            </w:r>
            <w:r w:rsidR="00586C9C" w:rsidRPr="000967D0">
              <w:rPr>
                <w:color w:val="000000"/>
                <w:sz w:val="24"/>
                <w:szCs w:val="24"/>
                <w:highlight w:val="white"/>
              </w:rPr>
              <w:t xml:space="preserve"> </w:t>
            </w:r>
            <w:r w:rsidRPr="000967D0">
              <w:rPr>
                <w:color w:val="000000"/>
                <w:sz w:val="24"/>
                <w:szCs w:val="24"/>
                <w:highlight w:val="white"/>
              </w:rPr>
              <w:t>женский</w:t>
            </w:r>
            <w:r w:rsidR="00586C9C" w:rsidRPr="000967D0">
              <w:rPr>
                <w:color w:val="000000"/>
                <w:sz w:val="24"/>
                <w:szCs w:val="24"/>
                <w:highlight w:val="white"/>
              </w:rPr>
              <w:t xml:space="preserve"> </w:t>
            </w:r>
            <w:r w:rsidRPr="000967D0">
              <w:rPr>
                <w:color w:val="000000"/>
                <w:sz w:val="24"/>
                <w:szCs w:val="24"/>
                <w:highlight w:val="white"/>
              </w:rPr>
              <w:t>день</w:t>
            </w:r>
            <w:r w:rsidR="00586C9C" w:rsidRPr="000967D0">
              <w:rPr>
                <w:color w:val="000000"/>
                <w:sz w:val="24"/>
                <w:szCs w:val="24"/>
                <w:highlight w:val="white"/>
              </w:rPr>
              <w:t xml:space="preserve"> </w:t>
            </w:r>
            <w:r w:rsidRPr="000967D0">
              <w:rPr>
                <w:color w:val="000000"/>
                <w:sz w:val="24"/>
                <w:szCs w:val="24"/>
                <w:highlight w:val="white"/>
              </w:rPr>
              <w:t>8</w:t>
            </w:r>
            <w:r w:rsidR="00586C9C" w:rsidRPr="000967D0">
              <w:rPr>
                <w:color w:val="000000"/>
                <w:sz w:val="24"/>
                <w:szCs w:val="24"/>
                <w:highlight w:val="white"/>
              </w:rPr>
              <w:t xml:space="preserve"> </w:t>
            </w:r>
            <w:r w:rsidRPr="000967D0">
              <w:rPr>
                <w:color w:val="000000"/>
                <w:sz w:val="24"/>
                <w:szCs w:val="24"/>
                <w:highlight w:val="white"/>
              </w:rPr>
              <w:t>Марта</w:t>
            </w:r>
            <w:r w:rsidRPr="000967D0">
              <w:rPr>
                <w:i/>
                <w:color w:val="000000"/>
                <w:sz w:val="24"/>
                <w:szCs w:val="24"/>
                <w:highlight w:val="white"/>
              </w:rPr>
              <w:t>»</w:t>
            </w:r>
            <w:r w:rsidR="00586C9C" w:rsidRPr="000967D0">
              <w:rPr>
                <w:color w:val="000000"/>
                <w:sz w:val="24"/>
                <w:szCs w:val="24"/>
                <w:highlight w:val="white"/>
              </w:rPr>
              <w:t xml:space="preserve"> </w:t>
            </w:r>
          </w:p>
        </w:tc>
      </w:tr>
      <w:tr w:rsidR="00192450" w:rsidTr="00FD16C9">
        <w:trPr>
          <w:trHeight w:val="664"/>
        </w:trPr>
        <w:tc>
          <w:tcPr>
            <w:tcW w:w="1673" w:type="dxa"/>
            <w:tcBorders>
              <w:top w:val="single" w:sz="4" w:space="0" w:color="000000"/>
              <w:bottom w:val="single" w:sz="4" w:space="0" w:color="000000"/>
            </w:tcBorders>
          </w:tcPr>
          <w:p w:rsidR="000967D0" w:rsidRDefault="000967D0">
            <w:pPr>
              <w:widowControl w:val="0"/>
              <w:shd w:val="clear" w:color="auto" w:fill="FFFFFF"/>
              <w:spacing w:before="60" w:line="220" w:lineRule="auto"/>
              <w:jc w:val="center"/>
              <w:rPr>
                <w:b/>
                <w:color w:val="000000"/>
                <w:sz w:val="24"/>
                <w:szCs w:val="24"/>
              </w:rPr>
            </w:pPr>
          </w:p>
          <w:p w:rsidR="00192450" w:rsidRDefault="00063B39">
            <w:pPr>
              <w:widowControl w:val="0"/>
              <w:shd w:val="clear" w:color="auto" w:fill="FFFFFF"/>
              <w:spacing w:before="60" w:line="220" w:lineRule="auto"/>
              <w:jc w:val="center"/>
              <w:rPr>
                <w:b/>
                <w:color w:val="000000"/>
                <w:sz w:val="24"/>
                <w:szCs w:val="24"/>
              </w:rPr>
            </w:pPr>
            <w:r>
              <w:rPr>
                <w:b/>
                <w:color w:val="000000"/>
                <w:sz w:val="24"/>
                <w:szCs w:val="24"/>
              </w:rPr>
              <w:t>«</w:t>
            </w:r>
            <w:proofErr w:type="spellStart"/>
            <w:r>
              <w:rPr>
                <w:b/>
                <w:color w:val="000000"/>
                <w:sz w:val="24"/>
                <w:szCs w:val="24"/>
              </w:rPr>
              <w:t>Книжкина</w:t>
            </w:r>
            <w:proofErr w:type="spellEnd"/>
            <w:r w:rsidR="00586C9C">
              <w:rPr>
                <w:b/>
                <w:color w:val="000000"/>
                <w:sz w:val="24"/>
                <w:szCs w:val="24"/>
              </w:rPr>
              <w:t xml:space="preserve"> </w:t>
            </w:r>
            <w:r>
              <w:rPr>
                <w:b/>
                <w:color w:val="000000"/>
                <w:sz w:val="24"/>
                <w:szCs w:val="24"/>
              </w:rPr>
              <w:t>неделя»</w:t>
            </w:r>
          </w:p>
          <w:p w:rsidR="00192450" w:rsidRDefault="00063B39">
            <w:pPr>
              <w:widowControl w:val="0"/>
              <w:shd w:val="clear" w:color="auto" w:fill="FFFFFF"/>
              <w:spacing w:before="60" w:line="220" w:lineRule="auto"/>
              <w:jc w:val="center"/>
              <w:rPr>
                <w:color w:val="000000"/>
                <w:sz w:val="24"/>
                <w:szCs w:val="24"/>
              </w:rPr>
            </w:pPr>
            <w:r>
              <w:rPr>
                <w:color w:val="000000"/>
                <w:sz w:val="24"/>
                <w:szCs w:val="24"/>
              </w:rPr>
              <w:t>14</w:t>
            </w:r>
            <w:r w:rsidR="00586C9C">
              <w:rPr>
                <w:color w:val="000000"/>
                <w:sz w:val="24"/>
                <w:szCs w:val="24"/>
              </w:rPr>
              <w:t xml:space="preserve"> </w:t>
            </w:r>
            <w:r>
              <w:rPr>
                <w:color w:val="000000"/>
                <w:sz w:val="24"/>
                <w:szCs w:val="24"/>
              </w:rPr>
              <w:t>марта-</w:t>
            </w:r>
          </w:p>
          <w:p w:rsidR="00192450" w:rsidRDefault="00063B39">
            <w:pPr>
              <w:widowControl w:val="0"/>
              <w:shd w:val="clear" w:color="auto" w:fill="FFFFFF"/>
              <w:spacing w:before="60" w:line="220" w:lineRule="auto"/>
              <w:jc w:val="center"/>
              <w:rPr>
                <w:b/>
                <w:color w:val="000000"/>
                <w:sz w:val="24"/>
                <w:szCs w:val="24"/>
              </w:rPr>
            </w:pPr>
            <w:r>
              <w:rPr>
                <w:color w:val="000000"/>
                <w:sz w:val="24"/>
                <w:szCs w:val="24"/>
              </w:rPr>
              <w:t>25</w:t>
            </w:r>
            <w:r w:rsidR="00586C9C">
              <w:rPr>
                <w:color w:val="000000"/>
                <w:sz w:val="24"/>
                <w:szCs w:val="24"/>
              </w:rPr>
              <w:t xml:space="preserve"> </w:t>
            </w:r>
            <w:r>
              <w:rPr>
                <w:color w:val="000000"/>
                <w:sz w:val="24"/>
                <w:szCs w:val="24"/>
              </w:rPr>
              <w:t>марта</w:t>
            </w:r>
          </w:p>
        </w:tc>
        <w:tc>
          <w:tcPr>
            <w:tcW w:w="5812" w:type="dxa"/>
            <w:tcBorders>
              <w:top w:val="single" w:sz="4" w:space="0" w:color="000000"/>
              <w:bottom w:val="single" w:sz="4" w:space="0" w:color="000000"/>
            </w:tcBorders>
          </w:tcPr>
          <w:p w:rsidR="00192450" w:rsidRDefault="00063B39" w:rsidP="00E55600">
            <w:pPr>
              <w:widowControl w:val="0"/>
              <w:shd w:val="clear" w:color="auto" w:fill="FFFFFF"/>
              <w:spacing w:before="60" w:line="220" w:lineRule="auto"/>
              <w:jc w:val="both"/>
              <w:rPr>
                <w:color w:val="000000"/>
                <w:sz w:val="24"/>
                <w:szCs w:val="24"/>
              </w:rPr>
            </w:pPr>
            <w:r>
              <w:rPr>
                <w:color w:val="000000"/>
                <w:sz w:val="24"/>
                <w:szCs w:val="24"/>
              </w:rPr>
              <w:t>Обогащение</w:t>
            </w:r>
            <w:r w:rsidR="00586C9C">
              <w:rPr>
                <w:color w:val="000000"/>
                <w:sz w:val="24"/>
                <w:szCs w:val="24"/>
              </w:rPr>
              <w:t xml:space="preserve"> </w:t>
            </w:r>
            <w:r>
              <w:rPr>
                <w:color w:val="000000"/>
                <w:sz w:val="24"/>
                <w:szCs w:val="24"/>
              </w:rPr>
              <w:t>представлений</w:t>
            </w:r>
            <w:r w:rsidR="00586C9C">
              <w:rPr>
                <w:color w:val="000000"/>
                <w:sz w:val="24"/>
                <w:szCs w:val="24"/>
              </w:rPr>
              <w:t xml:space="preserve"> </w:t>
            </w:r>
            <w:r>
              <w:rPr>
                <w:color w:val="000000"/>
                <w:sz w:val="24"/>
                <w:szCs w:val="24"/>
              </w:rPr>
              <w:t>детей</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роли</w:t>
            </w:r>
            <w:r w:rsidR="00586C9C">
              <w:rPr>
                <w:color w:val="000000"/>
                <w:sz w:val="24"/>
                <w:szCs w:val="24"/>
              </w:rPr>
              <w:t xml:space="preserve"> </w:t>
            </w:r>
            <w:r>
              <w:rPr>
                <w:color w:val="000000"/>
                <w:sz w:val="24"/>
                <w:szCs w:val="24"/>
              </w:rPr>
              <w:t>книг</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жизни</w:t>
            </w:r>
            <w:r w:rsidR="00586C9C">
              <w:rPr>
                <w:color w:val="000000"/>
                <w:sz w:val="24"/>
                <w:szCs w:val="24"/>
              </w:rPr>
              <w:t xml:space="preserve"> </w:t>
            </w:r>
            <w:r>
              <w:rPr>
                <w:color w:val="000000"/>
                <w:sz w:val="24"/>
                <w:szCs w:val="24"/>
              </w:rPr>
              <w:t>людей,</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многообразии</w:t>
            </w:r>
            <w:r w:rsidR="00586C9C">
              <w:rPr>
                <w:color w:val="000000"/>
                <w:sz w:val="24"/>
                <w:szCs w:val="24"/>
              </w:rPr>
              <w:t xml:space="preserve"> </w:t>
            </w:r>
            <w:r>
              <w:rPr>
                <w:color w:val="000000"/>
                <w:sz w:val="24"/>
                <w:szCs w:val="24"/>
              </w:rPr>
              <w:t>книг,</w:t>
            </w:r>
            <w:r w:rsidR="00586C9C">
              <w:rPr>
                <w:color w:val="000000"/>
                <w:sz w:val="24"/>
                <w:szCs w:val="24"/>
              </w:rPr>
              <w:t xml:space="preserve"> </w:t>
            </w:r>
            <w:r>
              <w:rPr>
                <w:color w:val="000000"/>
                <w:sz w:val="24"/>
                <w:szCs w:val="24"/>
              </w:rPr>
              <w:t>их</w:t>
            </w:r>
            <w:r w:rsidR="00586C9C">
              <w:rPr>
                <w:color w:val="000000"/>
                <w:sz w:val="24"/>
                <w:szCs w:val="24"/>
              </w:rPr>
              <w:t xml:space="preserve"> </w:t>
            </w:r>
            <w:r>
              <w:rPr>
                <w:color w:val="000000"/>
                <w:sz w:val="24"/>
                <w:szCs w:val="24"/>
              </w:rPr>
              <w:t>видах</w:t>
            </w:r>
            <w:r w:rsidR="00586C9C">
              <w:rPr>
                <w:color w:val="000000"/>
                <w:sz w:val="24"/>
                <w:szCs w:val="24"/>
              </w:rPr>
              <w:t xml:space="preserve"> </w:t>
            </w:r>
            <w:r>
              <w:rPr>
                <w:color w:val="000000"/>
                <w:sz w:val="24"/>
                <w:szCs w:val="24"/>
              </w:rPr>
              <w:t>(книга</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бумажном</w:t>
            </w:r>
            <w:r w:rsidR="00586C9C">
              <w:rPr>
                <w:color w:val="000000"/>
                <w:sz w:val="24"/>
                <w:szCs w:val="24"/>
              </w:rPr>
              <w:t xml:space="preserve"> </w:t>
            </w:r>
            <w:r>
              <w:rPr>
                <w:color w:val="000000"/>
                <w:sz w:val="24"/>
                <w:szCs w:val="24"/>
              </w:rPr>
              <w:t>носителе,</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электронном</w:t>
            </w:r>
            <w:r w:rsidR="00586C9C">
              <w:rPr>
                <w:color w:val="000000"/>
                <w:sz w:val="24"/>
                <w:szCs w:val="24"/>
              </w:rPr>
              <w:t xml:space="preserve"> </w:t>
            </w:r>
            <w:r>
              <w:rPr>
                <w:color w:val="000000"/>
                <w:sz w:val="24"/>
                <w:szCs w:val="24"/>
              </w:rPr>
              <w:t>носителе,</w:t>
            </w:r>
            <w:r w:rsidR="00586C9C">
              <w:rPr>
                <w:color w:val="000000"/>
                <w:sz w:val="24"/>
                <w:szCs w:val="24"/>
              </w:rPr>
              <w:t xml:space="preserve"> </w:t>
            </w:r>
            <w:r>
              <w:rPr>
                <w:color w:val="000000"/>
                <w:sz w:val="24"/>
                <w:szCs w:val="24"/>
              </w:rPr>
              <w:t>аудиокнига);</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бумаге</w:t>
            </w:r>
            <w:r w:rsidR="00586C9C">
              <w:rPr>
                <w:color w:val="000000"/>
                <w:sz w:val="24"/>
                <w:szCs w:val="24"/>
              </w:rPr>
              <w:t xml:space="preserve"> </w:t>
            </w:r>
            <w:r>
              <w:rPr>
                <w:color w:val="000000"/>
                <w:sz w:val="24"/>
                <w:szCs w:val="24"/>
              </w:rPr>
              <w:t>как</w:t>
            </w:r>
            <w:r w:rsidR="00586C9C">
              <w:rPr>
                <w:color w:val="000000"/>
                <w:sz w:val="24"/>
                <w:szCs w:val="24"/>
              </w:rPr>
              <w:t xml:space="preserve"> </w:t>
            </w:r>
            <w:r>
              <w:rPr>
                <w:color w:val="000000"/>
                <w:sz w:val="24"/>
                <w:szCs w:val="24"/>
              </w:rPr>
              <w:t>материале</w:t>
            </w:r>
            <w:r w:rsidR="00586C9C">
              <w:rPr>
                <w:color w:val="000000"/>
                <w:sz w:val="24"/>
                <w:szCs w:val="24"/>
              </w:rPr>
              <w:t xml:space="preserve"> </w:t>
            </w:r>
            <w:r>
              <w:rPr>
                <w:color w:val="000000"/>
                <w:sz w:val="24"/>
                <w:szCs w:val="24"/>
              </w:rPr>
              <w:t>для</w:t>
            </w:r>
            <w:r w:rsidR="00586C9C">
              <w:rPr>
                <w:color w:val="000000"/>
                <w:sz w:val="24"/>
                <w:szCs w:val="24"/>
              </w:rPr>
              <w:t xml:space="preserve"> </w:t>
            </w:r>
            <w:r>
              <w:rPr>
                <w:color w:val="000000"/>
                <w:sz w:val="24"/>
                <w:szCs w:val="24"/>
              </w:rPr>
              <w:t>изготовления</w:t>
            </w:r>
            <w:r w:rsidR="00586C9C">
              <w:rPr>
                <w:color w:val="000000"/>
                <w:sz w:val="24"/>
                <w:szCs w:val="24"/>
              </w:rPr>
              <w:t xml:space="preserve"> </w:t>
            </w:r>
            <w:r>
              <w:rPr>
                <w:color w:val="000000"/>
                <w:sz w:val="24"/>
                <w:szCs w:val="24"/>
              </w:rPr>
              <w:t>книг,</w:t>
            </w:r>
            <w:r w:rsidR="00586C9C">
              <w:rPr>
                <w:color w:val="000000"/>
                <w:sz w:val="24"/>
                <w:szCs w:val="24"/>
              </w:rPr>
              <w:t xml:space="preserve"> </w:t>
            </w:r>
            <w:r>
              <w:rPr>
                <w:color w:val="000000"/>
                <w:sz w:val="24"/>
                <w:szCs w:val="24"/>
              </w:rPr>
              <w:t>ее</w:t>
            </w:r>
            <w:r w:rsidR="00586C9C">
              <w:rPr>
                <w:color w:val="000000"/>
                <w:sz w:val="24"/>
                <w:szCs w:val="24"/>
              </w:rPr>
              <w:t xml:space="preserve"> </w:t>
            </w:r>
            <w:r>
              <w:rPr>
                <w:color w:val="000000"/>
                <w:sz w:val="24"/>
                <w:szCs w:val="24"/>
              </w:rPr>
              <w:t>свойствах</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качествах.</w:t>
            </w:r>
            <w:r w:rsidR="00586C9C">
              <w:rPr>
                <w:color w:val="000000"/>
                <w:sz w:val="24"/>
                <w:szCs w:val="24"/>
              </w:rPr>
              <w:t xml:space="preserve"> </w:t>
            </w:r>
            <w:r>
              <w:rPr>
                <w:color w:val="000000"/>
                <w:sz w:val="24"/>
                <w:szCs w:val="24"/>
              </w:rPr>
              <w:t>Знакомство</w:t>
            </w:r>
            <w:r w:rsidR="00586C9C">
              <w:rPr>
                <w:color w:val="000000"/>
                <w:sz w:val="24"/>
                <w:szCs w:val="24"/>
              </w:rPr>
              <w:t xml:space="preserve"> </w:t>
            </w:r>
            <w:r>
              <w:rPr>
                <w:color w:val="000000"/>
                <w:sz w:val="24"/>
                <w:szCs w:val="24"/>
              </w:rPr>
              <w:t>детей</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некоторыми</w:t>
            </w:r>
            <w:r w:rsidR="00586C9C">
              <w:rPr>
                <w:color w:val="000000"/>
                <w:sz w:val="24"/>
                <w:szCs w:val="24"/>
              </w:rPr>
              <w:t xml:space="preserve"> </w:t>
            </w:r>
            <w:r>
              <w:rPr>
                <w:color w:val="000000"/>
                <w:sz w:val="24"/>
                <w:szCs w:val="24"/>
              </w:rPr>
              <w:t>экономическими</w:t>
            </w:r>
            <w:r w:rsidR="00586C9C">
              <w:rPr>
                <w:color w:val="000000"/>
                <w:sz w:val="24"/>
                <w:szCs w:val="24"/>
              </w:rPr>
              <w:t xml:space="preserve"> </w:t>
            </w:r>
            <w:r>
              <w:rPr>
                <w:color w:val="000000"/>
                <w:sz w:val="24"/>
                <w:szCs w:val="24"/>
              </w:rPr>
              <w:t>связями</w:t>
            </w:r>
            <w:r w:rsidR="00586C9C">
              <w:rPr>
                <w:color w:val="000000"/>
                <w:sz w:val="24"/>
                <w:szCs w:val="24"/>
              </w:rPr>
              <w:t xml:space="preserve"> </w:t>
            </w:r>
            <w:r>
              <w:rPr>
                <w:color w:val="000000"/>
                <w:sz w:val="24"/>
                <w:szCs w:val="24"/>
              </w:rPr>
              <w:t>(полиграфическая</w:t>
            </w:r>
            <w:r w:rsidR="00586C9C">
              <w:rPr>
                <w:color w:val="000000"/>
                <w:sz w:val="24"/>
                <w:szCs w:val="24"/>
              </w:rPr>
              <w:t xml:space="preserve"> </w:t>
            </w:r>
            <w:r>
              <w:rPr>
                <w:color w:val="000000"/>
                <w:sz w:val="24"/>
                <w:szCs w:val="24"/>
              </w:rPr>
              <w:t>фабрика</w:t>
            </w:r>
            <w:r w:rsidR="00586C9C">
              <w:rPr>
                <w:color w:val="000000"/>
                <w:sz w:val="24"/>
                <w:szCs w:val="24"/>
              </w:rPr>
              <w:t xml:space="preserve"> </w:t>
            </w:r>
            <w:r>
              <w:rPr>
                <w:color w:val="000000"/>
                <w:sz w:val="24"/>
                <w:szCs w:val="24"/>
              </w:rPr>
              <w:t>—</w:t>
            </w:r>
            <w:r w:rsidR="00586C9C">
              <w:rPr>
                <w:color w:val="000000"/>
                <w:sz w:val="24"/>
                <w:szCs w:val="24"/>
              </w:rPr>
              <w:t xml:space="preserve"> </w:t>
            </w:r>
            <w:r>
              <w:rPr>
                <w:color w:val="000000"/>
                <w:sz w:val="24"/>
                <w:szCs w:val="24"/>
              </w:rPr>
              <w:t>книжный</w:t>
            </w:r>
            <w:r w:rsidR="00586C9C">
              <w:rPr>
                <w:color w:val="000000"/>
                <w:sz w:val="24"/>
                <w:szCs w:val="24"/>
              </w:rPr>
              <w:t xml:space="preserve"> </w:t>
            </w:r>
            <w:r>
              <w:rPr>
                <w:color w:val="000000"/>
                <w:sz w:val="24"/>
                <w:szCs w:val="24"/>
              </w:rPr>
              <w:t>гипермаркет/магазин).</w:t>
            </w:r>
          </w:p>
        </w:tc>
        <w:tc>
          <w:tcPr>
            <w:tcW w:w="2410" w:type="dxa"/>
            <w:tcBorders>
              <w:top w:val="single" w:sz="4" w:space="0" w:color="000000"/>
              <w:bottom w:val="single" w:sz="4" w:space="0" w:color="000000"/>
            </w:tcBorders>
          </w:tcPr>
          <w:p w:rsidR="00192450" w:rsidRDefault="00063B39">
            <w:pPr>
              <w:jc w:val="center"/>
              <w:rPr>
                <w:rFonts w:ascii="Quattrocento Sans" w:eastAsia="Quattrocento Sans" w:hAnsi="Quattrocento Sans" w:cs="Quattrocento Sans"/>
                <w:sz w:val="18"/>
                <w:szCs w:val="18"/>
              </w:rPr>
            </w:pPr>
            <w:r>
              <w:rPr>
                <w:sz w:val="24"/>
                <w:szCs w:val="24"/>
              </w:rPr>
              <w:t>Выставка</w:t>
            </w:r>
            <w:r w:rsidR="00586C9C">
              <w:rPr>
                <w:sz w:val="24"/>
                <w:szCs w:val="24"/>
              </w:rPr>
              <w:t xml:space="preserve"> </w:t>
            </w:r>
            <w:r>
              <w:rPr>
                <w:sz w:val="24"/>
                <w:szCs w:val="24"/>
              </w:rPr>
              <w:t>книжек-самоделок</w:t>
            </w:r>
            <w:r w:rsidR="00586C9C">
              <w:rPr>
                <w:sz w:val="24"/>
                <w:szCs w:val="24"/>
              </w:rPr>
              <w:t xml:space="preserve"> </w:t>
            </w:r>
          </w:p>
          <w:p w:rsidR="00192450" w:rsidRDefault="00063B39">
            <w:pPr>
              <w:jc w:val="center"/>
              <w:rPr>
                <w:rFonts w:ascii="Quattrocento Sans" w:eastAsia="Quattrocento Sans" w:hAnsi="Quattrocento Sans" w:cs="Quattrocento Sans"/>
                <w:sz w:val="18"/>
                <w:szCs w:val="18"/>
              </w:rPr>
            </w:pPr>
            <w:r>
              <w:rPr>
                <w:sz w:val="24"/>
                <w:szCs w:val="24"/>
              </w:rPr>
              <w:t>«Книжка-малышка</w:t>
            </w:r>
          </w:p>
          <w:p w:rsidR="00192450" w:rsidRDefault="00192450">
            <w:pPr>
              <w:widowControl w:val="0"/>
              <w:spacing w:line="274" w:lineRule="auto"/>
              <w:rPr>
                <w:color w:val="000000"/>
                <w:sz w:val="24"/>
                <w:szCs w:val="24"/>
                <w:highlight w:val="red"/>
              </w:rPr>
            </w:pPr>
          </w:p>
        </w:tc>
      </w:tr>
      <w:tr w:rsidR="00192450" w:rsidTr="00FD16C9">
        <w:trPr>
          <w:trHeight w:val="517"/>
        </w:trPr>
        <w:tc>
          <w:tcPr>
            <w:tcW w:w="1673" w:type="dxa"/>
            <w:tcBorders>
              <w:top w:val="single" w:sz="4" w:space="0" w:color="000000"/>
              <w:bottom w:val="single" w:sz="4" w:space="0" w:color="000000"/>
            </w:tcBorders>
          </w:tcPr>
          <w:p w:rsidR="00192450" w:rsidRDefault="00063B39" w:rsidP="007B749A">
            <w:pPr>
              <w:widowControl w:val="0"/>
              <w:shd w:val="clear" w:color="auto" w:fill="FFFFFF"/>
              <w:spacing w:before="60" w:line="220" w:lineRule="auto"/>
              <w:jc w:val="center"/>
              <w:rPr>
                <w:b/>
                <w:color w:val="000000"/>
                <w:sz w:val="24"/>
                <w:szCs w:val="24"/>
              </w:rPr>
            </w:pPr>
            <w:r>
              <w:rPr>
                <w:b/>
                <w:color w:val="000000"/>
                <w:sz w:val="24"/>
                <w:szCs w:val="24"/>
              </w:rPr>
              <w:t>«Весна»</w:t>
            </w:r>
          </w:p>
          <w:p w:rsidR="00192450" w:rsidRDefault="00063B39">
            <w:pPr>
              <w:widowControl w:val="0"/>
              <w:shd w:val="clear" w:color="auto" w:fill="FFFFFF"/>
              <w:spacing w:before="60" w:line="220" w:lineRule="auto"/>
              <w:jc w:val="center"/>
              <w:rPr>
                <w:color w:val="000000"/>
                <w:sz w:val="24"/>
                <w:szCs w:val="24"/>
              </w:rPr>
            </w:pPr>
            <w:r>
              <w:rPr>
                <w:color w:val="000000"/>
                <w:sz w:val="24"/>
                <w:szCs w:val="24"/>
              </w:rPr>
              <w:t>28</w:t>
            </w:r>
            <w:r w:rsidR="00586C9C">
              <w:rPr>
                <w:color w:val="000000"/>
                <w:sz w:val="24"/>
                <w:szCs w:val="24"/>
              </w:rPr>
              <w:t xml:space="preserve"> </w:t>
            </w:r>
            <w:r>
              <w:rPr>
                <w:color w:val="000000"/>
                <w:sz w:val="24"/>
                <w:szCs w:val="24"/>
              </w:rPr>
              <w:t>марта-</w:t>
            </w:r>
          </w:p>
          <w:p w:rsidR="00192450" w:rsidRDefault="00063B39">
            <w:pPr>
              <w:widowControl w:val="0"/>
              <w:shd w:val="clear" w:color="auto" w:fill="FFFFFF"/>
              <w:spacing w:before="60" w:line="220" w:lineRule="auto"/>
              <w:jc w:val="center"/>
              <w:rPr>
                <w:b/>
                <w:color w:val="000000"/>
                <w:sz w:val="24"/>
                <w:szCs w:val="24"/>
              </w:rPr>
            </w:pPr>
            <w:r>
              <w:rPr>
                <w:color w:val="000000"/>
                <w:sz w:val="24"/>
                <w:szCs w:val="24"/>
              </w:rPr>
              <w:t>8</w:t>
            </w:r>
            <w:r w:rsidR="00586C9C">
              <w:rPr>
                <w:color w:val="000000"/>
                <w:sz w:val="24"/>
                <w:szCs w:val="24"/>
              </w:rPr>
              <w:t xml:space="preserve"> </w:t>
            </w:r>
            <w:r>
              <w:rPr>
                <w:color w:val="000000"/>
                <w:sz w:val="24"/>
                <w:szCs w:val="24"/>
              </w:rPr>
              <w:t>апреля.</w:t>
            </w:r>
          </w:p>
        </w:tc>
        <w:tc>
          <w:tcPr>
            <w:tcW w:w="5812" w:type="dxa"/>
            <w:tcBorders>
              <w:top w:val="single" w:sz="4" w:space="0" w:color="000000"/>
              <w:bottom w:val="single" w:sz="4" w:space="0" w:color="000000"/>
            </w:tcBorders>
          </w:tcPr>
          <w:p w:rsidR="00192450" w:rsidRDefault="00063B39" w:rsidP="00E55600">
            <w:pPr>
              <w:widowControl w:val="0"/>
              <w:shd w:val="clear" w:color="auto" w:fill="FFFFFF"/>
              <w:spacing w:before="60" w:line="220" w:lineRule="auto"/>
              <w:jc w:val="both"/>
              <w:rPr>
                <w:color w:val="000000"/>
                <w:sz w:val="24"/>
                <w:szCs w:val="24"/>
              </w:rPr>
            </w:pPr>
            <w:r>
              <w:rPr>
                <w:color w:val="000000"/>
                <w:sz w:val="24"/>
                <w:szCs w:val="24"/>
                <w:highlight w:val="white"/>
              </w:rPr>
              <w:t>Поиск</w:t>
            </w:r>
            <w:r w:rsidR="00586C9C">
              <w:rPr>
                <w:color w:val="000000"/>
                <w:sz w:val="24"/>
                <w:szCs w:val="24"/>
                <w:highlight w:val="white"/>
              </w:rPr>
              <w:t xml:space="preserve"> </w:t>
            </w:r>
            <w:r>
              <w:rPr>
                <w:color w:val="000000"/>
                <w:sz w:val="24"/>
                <w:szCs w:val="24"/>
                <w:highlight w:val="white"/>
              </w:rPr>
              <w:t>примет</w:t>
            </w:r>
            <w:r w:rsidR="00586C9C">
              <w:rPr>
                <w:color w:val="000000"/>
                <w:sz w:val="24"/>
                <w:szCs w:val="24"/>
                <w:highlight w:val="white"/>
              </w:rPr>
              <w:t xml:space="preserve"> </w:t>
            </w:r>
            <w:r>
              <w:rPr>
                <w:color w:val="000000"/>
                <w:sz w:val="24"/>
                <w:szCs w:val="24"/>
                <w:highlight w:val="white"/>
              </w:rPr>
              <w:t>весны</w:t>
            </w:r>
            <w:r w:rsidR="00586C9C">
              <w:rPr>
                <w:color w:val="000000"/>
                <w:sz w:val="24"/>
                <w:szCs w:val="24"/>
                <w:highlight w:val="white"/>
              </w:rPr>
              <w:t xml:space="preserve"> </w:t>
            </w:r>
            <w:r>
              <w:rPr>
                <w:color w:val="000000"/>
                <w:sz w:val="24"/>
                <w:szCs w:val="24"/>
                <w:highlight w:val="white"/>
              </w:rPr>
              <w:t>в</w:t>
            </w:r>
            <w:r w:rsidR="00586C9C">
              <w:rPr>
                <w:color w:val="000000"/>
                <w:sz w:val="24"/>
                <w:szCs w:val="24"/>
                <w:highlight w:val="white"/>
              </w:rPr>
              <w:t xml:space="preserve"> </w:t>
            </w:r>
            <w:r>
              <w:rPr>
                <w:color w:val="000000"/>
                <w:sz w:val="24"/>
                <w:szCs w:val="24"/>
                <w:highlight w:val="white"/>
              </w:rPr>
              <w:t>природе.</w:t>
            </w:r>
            <w:r w:rsidR="00586C9C">
              <w:rPr>
                <w:color w:val="000000"/>
                <w:sz w:val="24"/>
                <w:szCs w:val="24"/>
                <w:highlight w:val="white"/>
              </w:rPr>
              <w:t xml:space="preserve"> </w:t>
            </w:r>
            <w:r>
              <w:rPr>
                <w:color w:val="000000"/>
                <w:sz w:val="24"/>
                <w:szCs w:val="24"/>
                <w:highlight w:val="white"/>
              </w:rPr>
              <w:t>Установление</w:t>
            </w:r>
            <w:r w:rsidR="00586C9C">
              <w:rPr>
                <w:color w:val="000000"/>
                <w:sz w:val="24"/>
                <w:szCs w:val="24"/>
                <w:highlight w:val="white"/>
              </w:rPr>
              <w:t xml:space="preserve"> </w:t>
            </w:r>
            <w:r>
              <w:rPr>
                <w:color w:val="000000"/>
                <w:sz w:val="24"/>
                <w:szCs w:val="24"/>
                <w:highlight w:val="white"/>
              </w:rPr>
              <w:t>связей</w:t>
            </w:r>
            <w:r w:rsidR="00586C9C">
              <w:rPr>
                <w:color w:val="000000"/>
                <w:sz w:val="24"/>
                <w:szCs w:val="24"/>
                <w:highlight w:val="white"/>
              </w:rPr>
              <w:t xml:space="preserve"> </w:t>
            </w:r>
            <w:r>
              <w:rPr>
                <w:color w:val="000000"/>
                <w:sz w:val="24"/>
                <w:szCs w:val="24"/>
                <w:highlight w:val="white"/>
              </w:rPr>
              <w:t>между</w:t>
            </w:r>
            <w:r w:rsidR="00586C9C">
              <w:rPr>
                <w:color w:val="000000"/>
                <w:sz w:val="24"/>
                <w:szCs w:val="24"/>
                <w:highlight w:val="white"/>
              </w:rPr>
              <w:t xml:space="preserve"> </w:t>
            </w:r>
            <w:r>
              <w:rPr>
                <w:color w:val="000000"/>
                <w:sz w:val="24"/>
                <w:szCs w:val="24"/>
                <w:highlight w:val="white"/>
              </w:rPr>
              <w:t>изменениями</w:t>
            </w:r>
            <w:r w:rsidR="00586C9C">
              <w:rPr>
                <w:color w:val="000000"/>
                <w:sz w:val="24"/>
                <w:szCs w:val="24"/>
                <w:highlight w:val="white"/>
              </w:rPr>
              <w:t xml:space="preserve"> </w:t>
            </w:r>
            <w:r>
              <w:rPr>
                <w:color w:val="000000"/>
                <w:sz w:val="24"/>
                <w:szCs w:val="24"/>
                <w:highlight w:val="white"/>
              </w:rPr>
              <w:t>в</w:t>
            </w:r>
            <w:r w:rsidR="00586C9C">
              <w:rPr>
                <w:color w:val="000000"/>
                <w:sz w:val="24"/>
                <w:szCs w:val="24"/>
                <w:highlight w:val="white"/>
              </w:rPr>
              <w:t xml:space="preserve"> </w:t>
            </w:r>
            <w:r>
              <w:rPr>
                <w:color w:val="000000"/>
                <w:sz w:val="24"/>
                <w:szCs w:val="24"/>
                <w:highlight w:val="white"/>
              </w:rPr>
              <w:t>неживой</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живой</w:t>
            </w:r>
            <w:r w:rsidR="00586C9C">
              <w:rPr>
                <w:color w:val="000000"/>
                <w:sz w:val="24"/>
                <w:szCs w:val="24"/>
                <w:highlight w:val="white"/>
              </w:rPr>
              <w:t xml:space="preserve"> </w:t>
            </w:r>
            <w:r>
              <w:rPr>
                <w:color w:val="000000"/>
                <w:sz w:val="24"/>
                <w:szCs w:val="24"/>
                <w:highlight w:val="white"/>
              </w:rPr>
              <w:t>природе.</w:t>
            </w:r>
            <w:r w:rsidR="00586C9C">
              <w:rPr>
                <w:color w:val="000000"/>
                <w:sz w:val="24"/>
                <w:szCs w:val="24"/>
                <w:highlight w:val="white"/>
              </w:rPr>
              <w:t xml:space="preserve"> </w:t>
            </w:r>
            <w:r>
              <w:rPr>
                <w:color w:val="000000"/>
                <w:sz w:val="24"/>
                <w:szCs w:val="24"/>
                <w:highlight w:val="white"/>
              </w:rPr>
              <w:t>Проведение</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фиксация</w:t>
            </w:r>
            <w:r w:rsidR="00586C9C">
              <w:rPr>
                <w:color w:val="000000"/>
                <w:sz w:val="24"/>
                <w:szCs w:val="24"/>
                <w:highlight w:val="white"/>
              </w:rPr>
              <w:t xml:space="preserve"> </w:t>
            </w:r>
            <w:r>
              <w:rPr>
                <w:color w:val="000000"/>
                <w:sz w:val="24"/>
                <w:szCs w:val="24"/>
                <w:highlight w:val="white"/>
              </w:rPr>
              <w:t>весенних</w:t>
            </w:r>
            <w:r w:rsidR="00586C9C">
              <w:rPr>
                <w:color w:val="000000"/>
                <w:sz w:val="24"/>
                <w:szCs w:val="24"/>
                <w:highlight w:val="white"/>
              </w:rPr>
              <w:t xml:space="preserve"> </w:t>
            </w:r>
            <w:r>
              <w:rPr>
                <w:color w:val="000000"/>
                <w:sz w:val="24"/>
                <w:szCs w:val="24"/>
                <w:highlight w:val="white"/>
              </w:rPr>
              <w:t>наблюдений</w:t>
            </w:r>
            <w:r w:rsidR="00586C9C">
              <w:rPr>
                <w:color w:val="000000"/>
                <w:sz w:val="24"/>
                <w:szCs w:val="24"/>
                <w:highlight w:val="white"/>
              </w:rPr>
              <w:t xml:space="preserve"> </w:t>
            </w:r>
            <w:r>
              <w:rPr>
                <w:color w:val="000000"/>
                <w:sz w:val="24"/>
                <w:szCs w:val="24"/>
                <w:highlight w:val="white"/>
              </w:rPr>
              <w:t>в</w:t>
            </w:r>
            <w:r w:rsidR="00586C9C">
              <w:rPr>
                <w:color w:val="000000"/>
                <w:sz w:val="24"/>
                <w:szCs w:val="24"/>
                <w:highlight w:val="white"/>
              </w:rPr>
              <w:t xml:space="preserve"> </w:t>
            </w:r>
            <w:r>
              <w:rPr>
                <w:color w:val="000000"/>
                <w:sz w:val="24"/>
                <w:szCs w:val="24"/>
                <w:highlight w:val="white"/>
              </w:rPr>
              <w:t>природе,</w:t>
            </w:r>
            <w:r w:rsidR="00586C9C">
              <w:rPr>
                <w:sz w:val="24"/>
                <w:szCs w:val="24"/>
                <w:highlight w:val="white"/>
              </w:rPr>
              <w:t xml:space="preserve"> </w:t>
            </w:r>
            <w:r>
              <w:rPr>
                <w:color w:val="000000"/>
                <w:sz w:val="24"/>
                <w:szCs w:val="24"/>
                <w:highlight w:val="white"/>
              </w:rPr>
              <w:t>организация</w:t>
            </w:r>
            <w:r w:rsidR="00586C9C">
              <w:rPr>
                <w:color w:val="000000"/>
                <w:sz w:val="24"/>
                <w:szCs w:val="24"/>
                <w:highlight w:val="white"/>
              </w:rPr>
              <w:t xml:space="preserve"> </w:t>
            </w:r>
            <w:r>
              <w:rPr>
                <w:color w:val="000000"/>
                <w:sz w:val="24"/>
                <w:szCs w:val="24"/>
                <w:highlight w:val="white"/>
              </w:rPr>
              <w:t>труда</w:t>
            </w:r>
            <w:r w:rsidR="00586C9C">
              <w:rPr>
                <w:color w:val="000000"/>
                <w:sz w:val="24"/>
                <w:szCs w:val="24"/>
                <w:highlight w:val="white"/>
              </w:rPr>
              <w:t xml:space="preserve"> </w:t>
            </w:r>
            <w:r>
              <w:rPr>
                <w:color w:val="000000"/>
                <w:sz w:val="24"/>
                <w:szCs w:val="24"/>
                <w:highlight w:val="white"/>
              </w:rPr>
              <w:t>в</w:t>
            </w:r>
            <w:r w:rsidR="00586C9C">
              <w:rPr>
                <w:color w:val="000000"/>
                <w:sz w:val="24"/>
                <w:szCs w:val="24"/>
                <w:highlight w:val="white"/>
              </w:rPr>
              <w:t xml:space="preserve"> </w:t>
            </w:r>
            <w:r>
              <w:rPr>
                <w:color w:val="000000"/>
                <w:sz w:val="24"/>
                <w:szCs w:val="24"/>
                <w:highlight w:val="white"/>
              </w:rPr>
              <w:t>огороде</w:t>
            </w:r>
            <w:r w:rsidR="00586C9C">
              <w:rPr>
                <w:color w:val="000000"/>
                <w:sz w:val="24"/>
                <w:szCs w:val="24"/>
                <w:highlight w:val="white"/>
              </w:rPr>
              <w:t xml:space="preserve"> </w:t>
            </w:r>
            <w:r>
              <w:rPr>
                <w:color w:val="000000"/>
                <w:sz w:val="24"/>
                <w:szCs w:val="24"/>
                <w:highlight w:val="white"/>
              </w:rPr>
              <w:t>на</w:t>
            </w:r>
            <w:r w:rsidR="00586C9C">
              <w:rPr>
                <w:color w:val="000000"/>
                <w:sz w:val="24"/>
                <w:szCs w:val="24"/>
                <w:highlight w:val="white"/>
              </w:rPr>
              <w:t xml:space="preserve"> </w:t>
            </w:r>
            <w:r>
              <w:rPr>
                <w:color w:val="000000"/>
                <w:sz w:val="24"/>
                <w:szCs w:val="24"/>
                <w:highlight w:val="white"/>
              </w:rPr>
              <w:t>окне</w:t>
            </w:r>
            <w:r w:rsidR="00586C9C">
              <w:rPr>
                <w:color w:val="000000"/>
                <w:sz w:val="24"/>
                <w:szCs w:val="24"/>
                <w:highlight w:val="white"/>
              </w:rPr>
              <w:t xml:space="preserve"> </w:t>
            </w:r>
            <w:r>
              <w:rPr>
                <w:color w:val="000000"/>
                <w:sz w:val="24"/>
                <w:szCs w:val="24"/>
                <w:highlight w:val="white"/>
              </w:rPr>
              <w:t>и</w:t>
            </w:r>
            <w:r w:rsidR="00586C9C">
              <w:rPr>
                <w:color w:val="000000"/>
                <w:sz w:val="24"/>
                <w:szCs w:val="24"/>
                <w:highlight w:val="white"/>
              </w:rPr>
              <w:t xml:space="preserve"> </w:t>
            </w:r>
            <w:r>
              <w:rPr>
                <w:color w:val="000000"/>
                <w:sz w:val="24"/>
                <w:szCs w:val="24"/>
                <w:highlight w:val="white"/>
              </w:rPr>
              <w:t>на</w:t>
            </w:r>
            <w:r w:rsidR="00586C9C">
              <w:rPr>
                <w:color w:val="000000"/>
                <w:sz w:val="24"/>
                <w:szCs w:val="24"/>
                <w:highlight w:val="white"/>
              </w:rPr>
              <w:t xml:space="preserve"> </w:t>
            </w:r>
            <w:r>
              <w:rPr>
                <w:color w:val="000000"/>
                <w:sz w:val="24"/>
                <w:szCs w:val="24"/>
                <w:highlight w:val="white"/>
              </w:rPr>
              <w:t>участке.</w:t>
            </w:r>
          </w:p>
        </w:tc>
        <w:tc>
          <w:tcPr>
            <w:tcW w:w="2410" w:type="dxa"/>
            <w:tcBorders>
              <w:top w:val="single" w:sz="4" w:space="0" w:color="000000"/>
              <w:bottom w:val="single" w:sz="4" w:space="0" w:color="000000"/>
            </w:tcBorders>
          </w:tcPr>
          <w:p w:rsidR="00192450" w:rsidRDefault="00C13B2E">
            <w:pPr>
              <w:widowControl w:val="0"/>
              <w:shd w:val="clear" w:color="auto" w:fill="FFFFFF"/>
              <w:rPr>
                <w:color w:val="000000"/>
                <w:sz w:val="24"/>
                <w:szCs w:val="24"/>
                <w:highlight w:val="red"/>
              </w:rPr>
            </w:pPr>
            <w:r>
              <w:rPr>
                <w:color w:val="000000"/>
                <w:sz w:val="24"/>
                <w:szCs w:val="24"/>
                <w:highlight w:val="white"/>
              </w:rPr>
              <w:t>Проектная деятельность с детьми «Весна-красна!»</w:t>
            </w:r>
          </w:p>
        </w:tc>
      </w:tr>
      <w:tr w:rsidR="00192450" w:rsidTr="00FD16C9">
        <w:trPr>
          <w:trHeight w:val="245"/>
        </w:trPr>
        <w:tc>
          <w:tcPr>
            <w:tcW w:w="1673" w:type="dxa"/>
            <w:tcBorders>
              <w:top w:val="single" w:sz="4" w:space="0" w:color="000000"/>
            </w:tcBorders>
          </w:tcPr>
          <w:p w:rsidR="000967D0" w:rsidRDefault="000967D0">
            <w:pPr>
              <w:widowControl w:val="0"/>
              <w:shd w:val="clear" w:color="auto" w:fill="FFFFFF"/>
              <w:spacing w:before="60" w:line="220" w:lineRule="auto"/>
              <w:jc w:val="center"/>
              <w:rPr>
                <w:b/>
                <w:color w:val="000000"/>
                <w:sz w:val="24"/>
                <w:szCs w:val="24"/>
              </w:rPr>
            </w:pPr>
          </w:p>
          <w:p w:rsidR="00192450" w:rsidRDefault="00063B39">
            <w:pPr>
              <w:widowControl w:val="0"/>
              <w:shd w:val="clear" w:color="auto" w:fill="FFFFFF"/>
              <w:spacing w:before="60" w:line="220" w:lineRule="auto"/>
              <w:jc w:val="center"/>
              <w:rPr>
                <w:b/>
                <w:color w:val="000000"/>
                <w:sz w:val="24"/>
                <w:szCs w:val="24"/>
              </w:rPr>
            </w:pPr>
            <w:r>
              <w:rPr>
                <w:b/>
                <w:color w:val="000000"/>
                <w:sz w:val="24"/>
                <w:szCs w:val="24"/>
              </w:rPr>
              <w:t>«Безопасность</w:t>
            </w:r>
            <w:r w:rsidR="00586C9C">
              <w:rPr>
                <w:b/>
                <w:color w:val="000000"/>
                <w:sz w:val="24"/>
                <w:szCs w:val="24"/>
              </w:rPr>
              <w:t xml:space="preserve"> </w:t>
            </w:r>
            <w:r>
              <w:rPr>
                <w:b/>
                <w:color w:val="000000"/>
                <w:sz w:val="24"/>
                <w:szCs w:val="24"/>
              </w:rPr>
              <w:t>всегда</w:t>
            </w:r>
            <w:r w:rsidR="00586C9C">
              <w:rPr>
                <w:b/>
                <w:color w:val="000000"/>
                <w:sz w:val="24"/>
                <w:szCs w:val="24"/>
              </w:rPr>
              <w:t xml:space="preserve"> </w:t>
            </w:r>
            <w:r>
              <w:rPr>
                <w:b/>
                <w:color w:val="000000"/>
                <w:sz w:val="24"/>
                <w:szCs w:val="24"/>
              </w:rPr>
              <w:t>и</w:t>
            </w:r>
            <w:r w:rsidR="00586C9C">
              <w:rPr>
                <w:b/>
                <w:color w:val="000000"/>
                <w:sz w:val="24"/>
                <w:szCs w:val="24"/>
              </w:rPr>
              <w:t xml:space="preserve"> </w:t>
            </w:r>
            <w:r>
              <w:rPr>
                <w:b/>
                <w:color w:val="000000"/>
                <w:sz w:val="24"/>
                <w:szCs w:val="24"/>
              </w:rPr>
              <w:t>везде»</w:t>
            </w:r>
          </w:p>
          <w:p w:rsidR="00192450" w:rsidRDefault="00063B39">
            <w:pPr>
              <w:widowControl w:val="0"/>
              <w:shd w:val="clear" w:color="auto" w:fill="FFFFFF"/>
              <w:spacing w:before="60" w:line="220" w:lineRule="auto"/>
              <w:jc w:val="center"/>
              <w:rPr>
                <w:b/>
                <w:color w:val="000000"/>
                <w:sz w:val="24"/>
                <w:szCs w:val="24"/>
              </w:rPr>
            </w:pPr>
            <w:r>
              <w:rPr>
                <w:color w:val="000000"/>
                <w:sz w:val="24"/>
                <w:szCs w:val="24"/>
              </w:rPr>
              <w:t>11-</w:t>
            </w:r>
            <w:r w:rsidR="00586C9C">
              <w:rPr>
                <w:color w:val="000000"/>
                <w:sz w:val="24"/>
                <w:szCs w:val="24"/>
              </w:rPr>
              <w:t xml:space="preserve"> </w:t>
            </w:r>
            <w:r>
              <w:rPr>
                <w:color w:val="000000"/>
                <w:sz w:val="24"/>
                <w:szCs w:val="24"/>
              </w:rPr>
              <w:t>22</w:t>
            </w:r>
            <w:r w:rsidR="00586C9C">
              <w:rPr>
                <w:color w:val="000000"/>
                <w:sz w:val="24"/>
                <w:szCs w:val="24"/>
              </w:rPr>
              <w:t xml:space="preserve"> </w:t>
            </w:r>
            <w:r>
              <w:rPr>
                <w:color w:val="000000"/>
                <w:sz w:val="24"/>
                <w:szCs w:val="24"/>
              </w:rPr>
              <w:t>апреля</w:t>
            </w:r>
          </w:p>
        </w:tc>
        <w:tc>
          <w:tcPr>
            <w:tcW w:w="5812" w:type="dxa"/>
            <w:tcBorders>
              <w:top w:val="single" w:sz="4" w:space="0" w:color="000000"/>
            </w:tcBorders>
          </w:tcPr>
          <w:p w:rsidR="00192450" w:rsidRDefault="00063B39" w:rsidP="00E55600">
            <w:pPr>
              <w:widowControl w:val="0"/>
              <w:shd w:val="clear" w:color="auto" w:fill="FFFFFF"/>
              <w:spacing w:before="60" w:line="220" w:lineRule="auto"/>
              <w:jc w:val="both"/>
              <w:rPr>
                <w:color w:val="000000"/>
                <w:sz w:val="24"/>
                <w:szCs w:val="24"/>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правилами</w:t>
            </w:r>
            <w:r w:rsidR="00586C9C">
              <w:rPr>
                <w:color w:val="000000"/>
                <w:sz w:val="24"/>
                <w:szCs w:val="24"/>
              </w:rPr>
              <w:t xml:space="preserve"> </w:t>
            </w:r>
            <w:r>
              <w:rPr>
                <w:color w:val="000000"/>
                <w:sz w:val="24"/>
                <w:szCs w:val="24"/>
              </w:rPr>
              <w:t>безопасного</w:t>
            </w:r>
            <w:r w:rsidR="00586C9C">
              <w:rPr>
                <w:color w:val="000000"/>
                <w:sz w:val="24"/>
                <w:szCs w:val="24"/>
              </w:rPr>
              <w:t xml:space="preserve"> </w:t>
            </w:r>
            <w:r>
              <w:rPr>
                <w:color w:val="000000"/>
                <w:sz w:val="24"/>
                <w:szCs w:val="24"/>
              </w:rPr>
              <w:t>поведения</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помещении</w:t>
            </w:r>
            <w:r w:rsidR="00586C9C">
              <w:rPr>
                <w:color w:val="000000"/>
                <w:sz w:val="24"/>
                <w:szCs w:val="24"/>
              </w:rPr>
              <w:t xml:space="preserve"> </w:t>
            </w:r>
            <w:r>
              <w:rPr>
                <w:color w:val="000000"/>
                <w:sz w:val="24"/>
                <w:szCs w:val="24"/>
              </w:rPr>
              <w:t>детского</w:t>
            </w:r>
            <w:r w:rsidR="00586C9C">
              <w:rPr>
                <w:color w:val="000000"/>
                <w:sz w:val="24"/>
                <w:szCs w:val="24"/>
              </w:rPr>
              <w:t xml:space="preserve"> </w:t>
            </w:r>
            <w:r>
              <w:rPr>
                <w:color w:val="000000"/>
                <w:sz w:val="24"/>
                <w:szCs w:val="24"/>
              </w:rPr>
              <w:t>сада</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его</w:t>
            </w:r>
            <w:r w:rsidR="00586C9C">
              <w:rPr>
                <w:color w:val="000000"/>
                <w:sz w:val="24"/>
                <w:szCs w:val="24"/>
              </w:rPr>
              <w:t xml:space="preserve"> </w:t>
            </w:r>
            <w:r>
              <w:rPr>
                <w:color w:val="000000"/>
                <w:sz w:val="24"/>
                <w:szCs w:val="24"/>
              </w:rPr>
              <w:t>участках,</w:t>
            </w:r>
            <w:r w:rsidR="00586C9C">
              <w:rPr>
                <w:color w:val="000000"/>
                <w:sz w:val="24"/>
                <w:szCs w:val="24"/>
              </w:rPr>
              <w:t xml:space="preserve"> </w:t>
            </w:r>
            <w:r>
              <w:rPr>
                <w:color w:val="000000"/>
                <w:sz w:val="24"/>
                <w:szCs w:val="24"/>
              </w:rPr>
              <w:t>за</w:t>
            </w:r>
            <w:r w:rsidR="00586C9C">
              <w:rPr>
                <w:color w:val="000000"/>
                <w:sz w:val="24"/>
                <w:szCs w:val="24"/>
              </w:rPr>
              <w:t xml:space="preserve"> </w:t>
            </w:r>
            <w:r>
              <w:rPr>
                <w:color w:val="000000"/>
                <w:sz w:val="24"/>
                <w:szCs w:val="24"/>
              </w:rPr>
              <w:t>территорией</w:t>
            </w:r>
            <w:r w:rsidR="00586C9C">
              <w:rPr>
                <w:color w:val="000000"/>
                <w:sz w:val="24"/>
                <w:szCs w:val="24"/>
              </w:rPr>
              <w:t xml:space="preserve"> </w:t>
            </w:r>
            <w:r>
              <w:rPr>
                <w:color w:val="000000"/>
                <w:sz w:val="24"/>
                <w:szCs w:val="24"/>
              </w:rPr>
              <w:t>детского</w:t>
            </w:r>
            <w:r w:rsidR="00586C9C">
              <w:rPr>
                <w:color w:val="000000"/>
                <w:sz w:val="24"/>
                <w:szCs w:val="24"/>
              </w:rPr>
              <w:t xml:space="preserve"> </w:t>
            </w:r>
            <w:r>
              <w:rPr>
                <w:color w:val="000000"/>
                <w:sz w:val="24"/>
                <w:szCs w:val="24"/>
              </w:rPr>
              <w:t>сада:</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воде,</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транспорте,</w:t>
            </w:r>
            <w:r w:rsidR="00586C9C">
              <w:rPr>
                <w:color w:val="000000"/>
                <w:sz w:val="24"/>
                <w:szCs w:val="24"/>
              </w:rPr>
              <w:t xml:space="preserve"> </w:t>
            </w:r>
            <w:r>
              <w:rPr>
                <w:color w:val="000000"/>
                <w:sz w:val="24"/>
                <w:szCs w:val="24"/>
              </w:rPr>
              <w:t>во</w:t>
            </w:r>
            <w:r w:rsidR="00586C9C">
              <w:rPr>
                <w:color w:val="000000"/>
                <w:sz w:val="24"/>
                <w:szCs w:val="24"/>
              </w:rPr>
              <w:t xml:space="preserve"> </w:t>
            </w:r>
            <w:r>
              <w:rPr>
                <w:color w:val="000000"/>
                <w:sz w:val="24"/>
                <w:szCs w:val="24"/>
              </w:rPr>
              <w:t>время</w:t>
            </w:r>
            <w:r w:rsidR="00586C9C">
              <w:rPr>
                <w:color w:val="000000"/>
                <w:sz w:val="24"/>
                <w:szCs w:val="24"/>
              </w:rPr>
              <w:t xml:space="preserve"> </w:t>
            </w:r>
            <w:r>
              <w:rPr>
                <w:color w:val="000000"/>
                <w:sz w:val="24"/>
                <w:szCs w:val="24"/>
              </w:rPr>
              <w:t>уличного</w:t>
            </w:r>
            <w:r w:rsidR="00586C9C">
              <w:rPr>
                <w:color w:val="000000"/>
                <w:sz w:val="24"/>
                <w:szCs w:val="24"/>
              </w:rPr>
              <w:t xml:space="preserve"> </w:t>
            </w:r>
            <w:r>
              <w:rPr>
                <w:color w:val="000000"/>
                <w:sz w:val="24"/>
                <w:szCs w:val="24"/>
              </w:rPr>
              <w:t>движения,</w:t>
            </w:r>
            <w:r w:rsidR="00586C9C">
              <w:rPr>
                <w:color w:val="000000"/>
                <w:sz w:val="24"/>
                <w:szCs w:val="24"/>
              </w:rPr>
              <w:t xml:space="preserve"> </w:t>
            </w:r>
            <w:r>
              <w:rPr>
                <w:color w:val="000000"/>
                <w:sz w:val="24"/>
                <w:szCs w:val="24"/>
              </w:rPr>
              <w:t>на</w:t>
            </w:r>
            <w:r w:rsidR="00586C9C">
              <w:rPr>
                <w:color w:val="000000"/>
                <w:sz w:val="24"/>
                <w:szCs w:val="24"/>
              </w:rPr>
              <w:t xml:space="preserve"> </w:t>
            </w:r>
            <w:r>
              <w:rPr>
                <w:color w:val="000000"/>
                <w:sz w:val="24"/>
                <w:szCs w:val="24"/>
              </w:rPr>
              <w:t>природе.</w:t>
            </w:r>
            <w:r w:rsidR="00586C9C">
              <w:rPr>
                <w:color w:val="000000"/>
                <w:sz w:val="24"/>
                <w:szCs w:val="24"/>
              </w:rPr>
              <w:t xml:space="preserve"> </w:t>
            </w:r>
            <w:r>
              <w:rPr>
                <w:color w:val="000000"/>
                <w:sz w:val="24"/>
                <w:szCs w:val="24"/>
              </w:rPr>
              <w:t>Воспитание</w:t>
            </w:r>
            <w:r w:rsidR="00586C9C">
              <w:rPr>
                <w:color w:val="000000"/>
                <w:sz w:val="24"/>
                <w:szCs w:val="24"/>
              </w:rPr>
              <w:t xml:space="preserve"> </w:t>
            </w:r>
            <w:r>
              <w:rPr>
                <w:color w:val="000000"/>
                <w:sz w:val="24"/>
                <w:szCs w:val="24"/>
              </w:rPr>
              <w:t>позитивного</w:t>
            </w:r>
            <w:r w:rsidR="00586C9C">
              <w:rPr>
                <w:color w:val="000000"/>
                <w:sz w:val="24"/>
                <w:szCs w:val="24"/>
              </w:rPr>
              <w:t xml:space="preserve"> </w:t>
            </w:r>
            <w:r>
              <w:rPr>
                <w:color w:val="000000"/>
                <w:sz w:val="24"/>
                <w:szCs w:val="24"/>
              </w:rPr>
              <w:t>отношения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соблюдению</w:t>
            </w:r>
            <w:r w:rsidR="00586C9C">
              <w:rPr>
                <w:color w:val="000000"/>
                <w:sz w:val="24"/>
                <w:szCs w:val="24"/>
              </w:rPr>
              <w:t xml:space="preserve"> </w:t>
            </w:r>
            <w:r>
              <w:rPr>
                <w:color w:val="000000"/>
                <w:sz w:val="24"/>
                <w:szCs w:val="24"/>
              </w:rPr>
              <w:t>правил</w:t>
            </w:r>
            <w:r w:rsidR="00586C9C">
              <w:rPr>
                <w:color w:val="000000"/>
                <w:sz w:val="24"/>
                <w:szCs w:val="24"/>
              </w:rPr>
              <w:t xml:space="preserve"> </w:t>
            </w:r>
            <w:r>
              <w:rPr>
                <w:color w:val="000000"/>
                <w:sz w:val="24"/>
                <w:szCs w:val="24"/>
              </w:rPr>
              <w:t>безопасного</w:t>
            </w:r>
            <w:r w:rsidR="00586C9C">
              <w:rPr>
                <w:color w:val="000000"/>
                <w:sz w:val="24"/>
                <w:szCs w:val="24"/>
              </w:rPr>
              <w:t xml:space="preserve"> </w:t>
            </w:r>
            <w:r>
              <w:rPr>
                <w:color w:val="000000"/>
                <w:sz w:val="24"/>
                <w:szCs w:val="24"/>
              </w:rPr>
              <w:t>поведения,</w:t>
            </w:r>
            <w:r w:rsidR="00586C9C">
              <w:rPr>
                <w:color w:val="000000"/>
                <w:sz w:val="24"/>
                <w:szCs w:val="24"/>
              </w:rPr>
              <w:t xml:space="preserve"> </w:t>
            </w:r>
            <w:r>
              <w:rPr>
                <w:color w:val="000000"/>
                <w:sz w:val="24"/>
                <w:szCs w:val="24"/>
              </w:rPr>
              <w:t>бережного</w:t>
            </w:r>
            <w:r w:rsidR="00586C9C">
              <w:rPr>
                <w:color w:val="000000"/>
                <w:sz w:val="24"/>
                <w:szCs w:val="24"/>
              </w:rPr>
              <w:t xml:space="preserve"> </w:t>
            </w:r>
            <w:r>
              <w:rPr>
                <w:color w:val="000000"/>
                <w:sz w:val="24"/>
                <w:szCs w:val="24"/>
              </w:rPr>
              <w:t>отношения</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своему</w:t>
            </w:r>
            <w:r w:rsidR="00586C9C">
              <w:rPr>
                <w:color w:val="000000"/>
                <w:sz w:val="24"/>
                <w:szCs w:val="24"/>
              </w:rPr>
              <w:t xml:space="preserve"> </w:t>
            </w:r>
            <w:r>
              <w:rPr>
                <w:color w:val="000000"/>
                <w:sz w:val="24"/>
                <w:szCs w:val="24"/>
              </w:rPr>
              <w:t>здоровью</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к</w:t>
            </w:r>
            <w:r w:rsidR="00586C9C">
              <w:rPr>
                <w:color w:val="000000"/>
                <w:sz w:val="24"/>
                <w:szCs w:val="24"/>
              </w:rPr>
              <w:t xml:space="preserve"> </w:t>
            </w:r>
            <w:r>
              <w:rPr>
                <w:color w:val="000000"/>
                <w:sz w:val="24"/>
                <w:szCs w:val="24"/>
              </w:rPr>
              <w:t>здоровью</w:t>
            </w:r>
            <w:r w:rsidR="00586C9C">
              <w:rPr>
                <w:color w:val="000000"/>
                <w:sz w:val="24"/>
                <w:szCs w:val="24"/>
              </w:rPr>
              <w:t xml:space="preserve"> </w:t>
            </w:r>
            <w:r>
              <w:rPr>
                <w:color w:val="000000"/>
                <w:sz w:val="24"/>
                <w:szCs w:val="24"/>
              </w:rPr>
              <w:t>окружающих.</w:t>
            </w:r>
            <w:r w:rsidR="00586C9C">
              <w:rPr>
                <w:color w:val="000000"/>
                <w:sz w:val="24"/>
                <w:szCs w:val="24"/>
              </w:rPr>
              <w:t xml:space="preserve"> </w:t>
            </w:r>
          </w:p>
        </w:tc>
        <w:tc>
          <w:tcPr>
            <w:tcW w:w="2410" w:type="dxa"/>
            <w:tcBorders>
              <w:top w:val="single" w:sz="4" w:space="0" w:color="000000"/>
            </w:tcBorders>
          </w:tcPr>
          <w:p w:rsidR="00192450" w:rsidRDefault="00063B39">
            <w:pPr>
              <w:widowControl w:val="0"/>
              <w:shd w:val="clear" w:color="auto" w:fill="FFFFFF"/>
              <w:rPr>
                <w:color w:val="000000"/>
                <w:sz w:val="24"/>
                <w:szCs w:val="24"/>
                <w:highlight w:val="red"/>
              </w:rPr>
            </w:pPr>
            <w:r>
              <w:rPr>
                <w:color w:val="000000"/>
                <w:sz w:val="24"/>
                <w:szCs w:val="24"/>
              </w:rPr>
              <w:t>Викторина</w:t>
            </w:r>
            <w:r w:rsidR="00586C9C">
              <w:rPr>
                <w:color w:val="000000"/>
                <w:sz w:val="24"/>
                <w:szCs w:val="24"/>
              </w:rPr>
              <w:t xml:space="preserve"> </w:t>
            </w:r>
            <w:r>
              <w:rPr>
                <w:color w:val="000000"/>
                <w:sz w:val="24"/>
                <w:szCs w:val="24"/>
              </w:rPr>
              <w:t>«Тот</w:t>
            </w:r>
            <w:r w:rsidR="00586C9C">
              <w:rPr>
                <w:color w:val="000000"/>
                <w:sz w:val="24"/>
                <w:szCs w:val="24"/>
              </w:rPr>
              <w:t xml:space="preserve"> </w:t>
            </w:r>
            <w:r>
              <w:rPr>
                <w:color w:val="000000"/>
                <w:sz w:val="24"/>
                <w:szCs w:val="24"/>
              </w:rPr>
              <w:t>не</w:t>
            </w:r>
            <w:r w:rsidR="00586C9C">
              <w:rPr>
                <w:color w:val="000000"/>
                <w:sz w:val="24"/>
                <w:szCs w:val="24"/>
              </w:rPr>
              <w:t xml:space="preserve"> </w:t>
            </w:r>
            <w:r>
              <w:rPr>
                <w:color w:val="000000"/>
                <w:sz w:val="24"/>
                <w:szCs w:val="24"/>
              </w:rPr>
              <w:t>пострадает,</w:t>
            </w:r>
            <w:r w:rsidR="000967D0">
              <w:rPr>
                <w:color w:val="000000"/>
                <w:sz w:val="24"/>
                <w:szCs w:val="24"/>
              </w:rPr>
              <w:t xml:space="preserve"> </w:t>
            </w:r>
            <w:r>
              <w:rPr>
                <w:color w:val="000000"/>
                <w:sz w:val="24"/>
                <w:szCs w:val="24"/>
              </w:rPr>
              <w:t>кто</w:t>
            </w:r>
            <w:r w:rsidR="00586C9C">
              <w:rPr>
                <w:color w:val="000000"/>
                <w:sz w:val="24"/>
                <w:szCs w:val="24"/>
              </w:rPr>
              <w:t xml:space="preserve"> </w:t>
            </w:r>
            <w:r>
              <w:rPr>
                <w:color w:val="000000"/>
                <w:sz w:val="24"/>
                <w:szCs w:val="24"/>
              </w:rPr>
              <w:t>безопасность</w:t>
            </w:r>
            <w:r w:rsidR="00586C9C">
              <w:rPr>
                <w:color w:val="000000"/>
                <w:sz w:val="24"/>
                <w:szCs w:val="24"/>
              </w:rPr>
              <w:t xml:space="preserve"> </w:t>
            </w:r>
            <w:r>
              <w:rPr>
                <w:color w:val="000000"/>
                <w:sz w:val="24"/>
                <w:szCs w:val="24"/>
              </w:rPr>
              <w:t>соблюдает»</w:t>
            </w:r>
            <w:r w:rsidR="00586C9C">
              <w:rPr>
                <w:color w:val="000000"/>
                <w:sz w:val="24"/>
                <w:szCs w:val="24"/>
              </w:rPr>
              <w:t xml:space="preserve"> </w:t>
            </w:r>
          </w:p>
        </w:tc>
      </w:tr>
      <w:tr w:rsidR="00192450" w:rsidTr="00FD16C9">
        <w:tc>
          <w:tcPr>
            <w:tcW w:w="1673" w:type="dxa"/>
          </w:tcPr>
          <w:p w:rsidR="000967D0" w:rsidRDefault="000967D0">
            <w:pPr>
              <w:widowControl w:val="0"/>
              <w:spacing w:line="274" w:lineRule="auto"/>
              <w:jc w:val="center"/>
              <w:rPr>
                <w:b/>
                <w:color w:val="000000"/>
                <w:sz w:val="24"/>
                <w:szCs w:val="24"/>
              </w:rPr>
            </w:pPr>
          </w:p>
          <w:p w:rsidR="000967D0" w:rsidRDefault="000967D0">
            <w:pPr>
              <w:widowControl w:val="0"/>
              <w:spacing w:line="274" w:lineRule="auto"/>
              <w:jc w:val="center"/>
              <w:rPr>
                <w:b/>
                <w:color w:val="000000"/>
                <w:sz w:val="24"/>
                <w:szCs w:val="24"/>
              </w:rPr>
            </w:pPr>
          </w:p>
          <w:p w:rsidR="000967D0" w:rsidRDefault="000967D0">
            <w:pPr>
              <w:widowControl w:val="0"/>
              <w:spacing w:line="274" w:lineRule="auto"/>
              <w:jc w:val="center"/>
              <w:rPr>
                <w:b/>
                <w:color w:val="000000"/>
                <w:sz w:val="24"/>
                <w:szCs w:val="24"/>
              </w:rPr>
            </w:pPr>
          </w:p>
          <w:p w:rsidR="00192450" w:rsidRDefault="00063B39">
            <w:pPr>
              <w:widowControl w:val="0"/>
              <w:spacing w:line="274" w:lineRule="auto"/>
              <w:jc w:val="center"/>
              <w:rPr>
                <w:b/>
                <w:color w:val="000000"/>
                <w:sz w:val="24"/>
                <w:szCs w:val="24"/>
              </w:rPr>
            </w:pPr>
            <w:r>
              <w:rPr>
                <w:b/>
                <w:color w:val="000000"/>
                <w:sz w:val="24"/>
                <w:szCs w:val="24"/>
              </w:rPr>
              <w:t>«Предметы</w:t>
            </w:r>
            <w:r w:rsidR="00586C9C">
              <w:rPr>
                <w:b/>
                <w:color w:val="000000"/>
                <w:sz w:val="24"/>
                <w:szCs w:val="24"/>
              </w:rPr>
              <w:t xml:space="preserve"> </w:t>
            </w:r>
            <w:r>
              <w:rPr>
                <w:b/>
                <w:color w:val="000000"/>
                <w:sz w:val="24"/>
                <w:szCs w:val="24"/>
              </w:rPr>
              <w:t>вокруг</w:t>
            </w:r>
            <w:r w:rsidR="00586C9C">
              <w:rPr>
                <w:b/>
                <w:color w:val="000000"/>
                <w:sz w:val="24"/>
                <w:szCs w:val="24"/>
              </w:rPr>
              <w:t xml:space="preserve"> </w:t>
            </w:r>
            <w:r>
              <w:rPr>
                <w:b/>
                <w:color w:val="000000"/>
                <w:sz w:val="24"/>
                <w:szCs w:val="24"/>
              </w:rPr>
              <w:t>нас»</w:t>
            </w:r>
          </w:p>
          <w:p w:rsidR="007B749A" w:rsidRDefault="007B749A">
            <w:pPr>
              <w:widowControl w:val="0"/>
              <w:spacing w:line="274" w:lineRule="auto"/>
              <w:jc w:val="center"/>
              <w:rPr>
                <w:color w:val="000000"/>
                <w:sz w:val="24"/>
                <w:szCs w:val="24"/>
              </w:rPr>
            </w:pPr>
            <w:r>
              <w:rPr>
                <w:color w:val="000000"/>
                <w:sz w:val="24"/>
                <w:szCs w:val="24"/>
              </w:rPr>
              <w:t>25</w:t>
            </w:r>
            <w:r w:rsidR="00586C9C">
              <w:rPr>
                <w:color w:val="000000"/>
                <w:sz w:val="24"/>
                <w:szCs w:val="24"/>
              </w:rPr>
              <w:t xml:space="preserve"> </w:t>
            </w:r>
            <w:r>
              <w:rPr>
                <w:color w:val="000000"/>
                <w:sz w:val="24"/>
                <w:szCs w:val="24"/>
              </w:rPr>
              <w:t>апреля-</w:t>
            </w:r>
            <w:r w:rsidR="00586C9C">
              <w:rPr>
                <w:color w:val="000000"/>
                <w:sz w:val="24"/>
                <w:szCs w:val="24"/>
              </w:rPr>
              <w:t xml:space="preserve"> </w:t>
            </w:r>
          </w:p>
          <w:p w:rsidR="00192450" w:rsidRDefault="00063B39">
            <w:pPr>
              <w:widowControl w:val="0"/>
              <w:spacing w:line="274" w:lineRule="auto"/>
              <w:jc w:val="center"/>
              <w:rPr>
                <w:b/>
                <w:color w:val="000000"/>
                <w:sz w:val="24"/>
                <w:szCs w:val="24"/>
              </w:rPr>
            </w:pPr>
            <w:r>
              <w:rPr>
                <w:color w:val="000000"/>
                <w:sz w:val="24"/>
                <w:szCs w:val="24"/>
              </w:rPr>
              <w:t>6</w:t>
            </w:r>
            <w:r w:rsidR="00586C9C">
              <w:rPr>
                <w:color w:val="000000"/>
                <w:sz w:val="24"/>
                <w:szCs w:val="24"/>
              </w:rPr>
              <w:t xml:space="preserve"> </w:t>
            </w:r>
            <w:r>
              <w:rPr>
                <w:color w:val="000000"/>
                <w:sz w:val="24"/>
                <w:szCs w:val="24"/>
              </w:rPr>
              <w:t>мая</w:t>
            </w:r>
          </w:p>
        </w:tc>
        <w:tc>
          <w:tcPr>
            <w:tcW w:w="5812" w:type="dxa"/>
          </w:tcPr>
          <w:p w:rsidR="00192450" w:rsidRDefault="00063B39" w:rsidP="00E55600">
            <w:pPr>
              <w:jc w:val="both"/>
              <w:rPr>
                <w:rFonts w:ascii="Quattrocento Sans" w:eastAsia="Quattrocento Sans" w:hAnsi="Quattrocento Sans" w:cs="Quattrocento Sans"/>
                <w:sz w:val="18"/>
                <w:szCs w:val="18"/>
              </w:rPr>
            </w:pPr>
            <w:r>
              <w:rPr>
                <w:sz w:val="24"/>
                <w:szCs w:val="24"/>
              </w:rPr>
              <w:t>Рассматривание</w:t>
            </w:r>
            <w:r w:rsidR="00586C9C">
              <w:rPr>
                <w:sz w:val="24"/>
                <w:szCs w:val="24"/>
              </w:rPr>
              <w:t xml:space="preserve"> </w:t>
            </w:r>
            <w:r>
              <w:rPr>
                <w:sz w:val="24"/>
                <w:szCs w:val="24"/>
              </w:rPr>
              <w:t>материалов</w:t>
            </w:r>
            <w:r w:rsidR="00586C9C">
              <w:rPr>
                <w:sz w:val="24"/>
                <w:szCs w:val="24"/>
              </w:rPr>
              <w:t xml:space="preserve"> </w:t>
            </w:r>
            <w:r>
              <w:rPr>
                <w:sz w:val="24"/>
                <w:szCs w:val="24"/>
              </w:rPr>
              <w:t>(дерево,</w:t>
            </w:r>
            <w:r w:rsidR="00586C9C">
              <w:rPr>
                <w:sz w:val="24"/>
                <w:szCs w:val="24"/>
              </w:rPr>
              <w:t xml:space="preserve"> </w:t>
            </w:r>
            <w:r>
              <w:rPr>
                <w:sz w:val="24"/>
                <w:szCs w:val="24"/>
              </w:rPr>
              <w:t>металл,</w:t>
            </w:r>
            <w:r w:rsidR="00586C9C">
              <w:rPr>
                <w:sz w:val="24"/>
                <w:szCs w:val="24"/>
              </w:rPr>
              <w:t xml:space="preserve"> </w:t>
            </w:r>
            <w:r>
              <w:rPr>
                <w:sz w:val="24"/>
                <w:szCs w:val="24"/>
              </w:rPr>
              <w:t>пластмасс,</w:t>
            </w:r>
            <w:r w:rsidR="00586C9C">
              <w:rPr>
                <w:sz w:val="24"/>
                <w:szCs w:val="24"/>
              </w:rPr>
              <w:t xml:space="preserve"> </w:t>
            </w:r>
            <w:r>
              <w:rPr>
                <w:sz w:val="24"/>
                <w:szCs w:val="24"/>
              </w:rPr>
              <w:t>камень),</w:t>
            </w:r>
            <w:r w:rsidR="00586C9C">
              <w:rPr>
                <w:sz w:val="24"/>
                <w:szCs w:val="24"/>
              </w:rPr>
              <w:t xml:space="preserve"> </w:t>
            </w:r>
            <w:r>
              <w:rPr>
                <w:sz w:val="24"/>
                <w:szCs w:val="24"/>
              </w:rPr>
              <w:t>сравнение</w:t>
            </w:r>
            <w:r w:rsidR="00586C9C">
              <w:rPr>
                <w:sz w:val="24"/>
                <w:szCs w:val="24"/>
              </w:rPr>
              <w:t xml:space="preserve"> </w:t>
            </w:r>
            <w:r>
              <w:rPr>
                <w:sz w:val="24"/>
                <w:szCs w:val="24"/>
              </w:rPr>
              <w:t>их</w:t>
            </w:r>
            <w:r w:rsidR="00586C9C">
              <w:rPr>
                <w:sz w:val="24"/>
                <w:szCs w:val="24"/>
              </w:rPr>
              <w:t xml:space="preserve"> </w:t>
            </w:r>
            <w:r>
              <w:rPr>
                <w:sz w:val="24"/>
                <w:szCs w:val="24"/>
              </w:rPr>
              <w:t>свойств</w:t>
            </w:r>
            <w:r w:rsidR="00586C9C">
              <w:rPr>
                <w:sz w:val="24"/>
                <w:szCs w:val="24"/>
              </w:rPr>
              <w:t xml:space="preserve"> </w:t>
            </w:r>
            <w:r>
              <w:rPr>
                <w:sz w:val="24"/>
                <w:szCs w:val="24"/>
              </w:rPr>
              <w:t>и</w:t>
            </w:r>
            <w:r w:rsidR="00586C9C">
              <w:rPr>
                <w:sz w:val="24"/>
                <w:szCs w:val="24"/>
              </w:rPr>
              <w:t xml:space="preserve"> </w:t>
            </w:r>
            <w:r>
              <w:rPr>
                <w:sz w:val="24"/>
                <w:szCs w:val="24"/>
              </w:rPr>
              <w:t>качеств.</w:t>
            </w:r>
          </w:p>
          <w:p w:rsidR="00192450" w:rsidRDefault="00063B39" w:rsidP="00E55600">
            <w:pPr>
              <w:jc w:val="both"/>
              <w:rPr>
                <w:rFonts w:ascii="Quattrocento Sans" w:eastAsia="Quattrocento Sans" w:hAnsi="Quattrocento Sans" w:cs="Quattrocento Sans"/>
                <w:sz w:val="18"/>
                <w:szCs w:val="18"/>
              </w:rPr>
            </w:pPr>
            <w:r>
              <w:rPr>
                <w:sz w:val="24"/>
                <w:szCs w:val="24"/>
              </w:rPr>
              <w:t>Расширение</w:t>
            </w:r>
            <w:r w:rsidR="00586C9C">
              <w:rPr>
                <w:sz w:val="24"/>
                <w:szCs w:val="24"/>
              </w:rPr>
              <w:t xml:space="preserve"> </w:t>
            </w:r>
            <w:r>
              <w:rPr>
                <w:sz w:val="24"/>
                <w:szCs w:val="24"/>
              </w:rPr>
              <w:t>представлений</w:t>
            </w:r>
            <w:r w:rsidR="00586C9C">
              <w:rPr>
                <w:sz w:val="24"/>
                <w:szCs w:val="24"/>
              </w:rPr>
              <w:t xml:space="preserve"> </w:t>
            </w:r>
            <w:r>
              <w:rPr>
                <w:sz w:val="24"/>
                <w:szCs w:val="24"/>
              </w:rPr>
              <w:t>о</w:t>
            </w:r>
            <w:r w:rsidR="00586C9C">
              <w:rPr>
                <w:sz w:val="24"/>
                <w:szCs w:val="24"/>
              </w:rPr>
              <w:t xml:space="preserve"> </w:t>
            </w:r>
            <w:r>
              <w:rPr>
                <w:sz w:val="24"/>
                <w:szCs w:val="24"/>
              </w:rPr>
              <w:t>предметах</w:t>
            </w:r>
            <w:r w:rsidR="00586C9C">
              <w:rPr>
                <w:sz w:val="24"/>
                <w:szCs w:val="24"/>
              </w:rPr>
              <w:t xml:space="preserve"> </w:t>
            </w:r>
            <w:r>
              <w:rPr>
                <w:sz w:val="24"/>
                <w:szCs w:val="24"/>
              </w:rPr>
              <w:t>одежды,</w:t>
            </w:r>
            <w:r w:rsidR="00586C9C">
              <w:rPr>
                <w:sz w:val="24"/>
                <w:szCs w:val="24"/>
              </w:rPr>
              <w:t xml:space="preserve"> </w:t>
            </w:r>
            <w:r>
              <w:rPr>
                <w:sz w:val="24"/>
                <w:szCs w:val="24"/>
              </w:rPr>
              <w:t>обуви,</w:t>
            </w:r>
            <w:r w:rsidR="00586C9C">
              <w:rPr>
                <w:sz w:val="24"/>
                <w:szCs w:val="24"/>
              </w:rPr>
              <w:t xml:space="preserve"> </w:t>
            </w:r>
            <w:r>
              <w:rPr>
                <w:sz w:val="24"/>
                <w:szCs w:val="24"/>
              </w:rPr>
              <w:t>головных</w:t>
            </w:r>
            <w:r w:rsidR="00586C9C">
              <w:rPr>
                <w:sz w:val="24"/>
                <w:szCs w:val="24"/>
              </w:rPr>
              <w:t xml:space="preserve"> </w:t>
            </w:r>
            <w:r>
              <w:rPr>
                <w:sz w:val="24"/>
                <w:szCs w:val="24"/>
              </w:rPr>
              <w:t>уборов.</w:t>
            </w:r>
          </w:p>
          <w:p w:rsidR="00192450" w:rsidRDefault="00063B39" w:rsidP="00E55600">
            <w:pPr>
              <w:jc w:val="both"/>
              <w:rPr>
                <w:rFonts w:ascii="Quattrocento Sans" w:eastAsia="Quattrocento Sans" w:hAnsi="Quattrocento Sans" w:cs="Quattrocento Sans"/>
                <w:sz w:val="18"/>
                <w:szCs w:val="18"/>
              </w:rPr>
            </w:pPr>
            <w:r>
              <w:rPr>
                <w:sz w:val="24"/>
                <w:szCs w:val="24"/>
              </w:rPr>
              <w:t>Установление</w:t>
            </w:r>
            <w:r w:rsidR="00586C9C">
              <w:rPr>
                <w:sz w:val="24"/>
                <w:szCs w:val="24"/>
              </w:rPr>
              <w:t xml:space="preserve"> </w:t>
            </w:r>
            <w:r>
              <w:rPr>
                <w:sz w:val="24"/>
                <w:szCs w:val="24"/>
              </w:rPr>
              <w:t>связей</w:t>
            </w:r>
            <w:r w:rsidR="00586C9C">
              <w:rPr>
                <w:sz w:val="24"/>
                <w:szCs w:val="24"/>
              </w:rPr>
              <w:t xml:space="preserve"> </w:t>
            </w:r>
            <w:r>
              <w:rPr>
                <w:sz w:val="24"/>
                <w:szCs w:val="24"/>
              </w:rPr>
              <w:t>между</w:t>
            </w:r>
            <w:r w:rsidR="00586C9C">
              <w:rPr>
                <w:sz w:val="24"/>
                <w:szCs w:val="24"/>
              </w:rPr>
              <w:t xml:space="preserve"> </w:t>
            </w:r>
            <w:r>
              <w:rPr>
                <w:sz w:val="24"/>
                <w:szCs w:val="24"/>
              </w:rPr>
              <w:t>материалами,</w:t>
            </w:r>
            <w:r w:rsidR="00586C9C">
              <w:rPr>
                <w:sz w:val="24"/>
                <w:szCs w:val="24"/>
              </w:rPr>
              <w:t xml:space="preserve"> </w:t>
            </w:r>
            <w:r>
              <w:rPr>
                <w:sz w:val="24"/>
                <w:szCs w:val="24"/>
              </w:rPr>
              <w:t>из</w:t>
            </w:r>
            <w:r w:rsidR="00586C9C">
              <w:rPr>
                <w:sz w:val="24"/>
                <w:szCs w:val="24"/>
              </w:rPr>
              <w:t xml:space="preserve"> </w:t>
            </w:r>
            <w:r>
              <w:rPr>
                <w:sz w:val="24"/>
                <w:szCs w:val="24"/>
              </w:rPr>
              <w:t>которых</w:t>
            </w:r>
            <w:r w:rsidR="00586C9C">
              <w:rPr>
                <w:sz w:val="24"/>
                <w:szCs w:val="24"/>
              </w:rPr>
              <w:t xml:space="preserve"> </w:t>
            </w:r>
            <w:r>
              <w:rPr>
                <w:sz w:val="24"/>
                <w:szCs w:val="24"/>
              </w:rPr>
              <w:t>изготовлены</w:t>
            </w:r>
            <w:r w:rsidR="00586C9C">
              <w:rPr>
                <w:sz w:val="24"/>
                <w:szCs w:val="24"/>
              </w:rPr>
              <w:t xml:space="preserve"> </w:t>
            </w:r>
            <w:r>
              <w:rPr>
                <w:sz w:val="24"/>
                <w:szCs w:val="24"/>
              </w:rPr>
              <w:t>вещи</w:t>
            </w:r>
            <w:r w:rsidR="00586C9C">
              <w:rPr>
                <w:sz w:val="24"/>
                <w:szCs w:val="24"/>
              </w:rPr>
              <w:t xml:space="preserve"> </w:t>
            </w:r>
            <w:r>
              <w:rPr>
                <w:sz w:val="24"/>
                <w:szCs w:val="24"/>
              </w:rPr>
              <w:t>и</w:t>
            </w:r>
            <w:r w:rsidR="00586C9C">
              <w:rPr>
                <w:sz w:val="24"/>
                <w:szCs w:val="24"/>
              </w:rPr>
              <w:t xml:space="preserve"> </w:t>
            </w:r>
            <w:r>
              <w:rPr>
                <w:sz w:val="24"/>
                <w:szCs w:val="24"/>
              </w:rPr>
              <w:t>погодными</w:t>
            </w:r>
            <w:r w:rsidR="00586C9C">
              <w:rPr>
                <w:sz w:val="24"/>
                <w:szCs w:val="24"/>
              </w:rPr>
              <w:t xml:space="preserve"> </w:t>
            </w:r>
            <w:r>
              <w:rPr>
                <w:sz w:val="24"/>
                <w:szCs w:val="24"/>
              </w:rPr>
              <w:t>условиями.</w:t>
            </w:r>
            <w:r w:rsidR="00586C9C">
              <w:rPr>
                <w:sz w:val="24"/>
                <w:szCs w:val="24"/>
              </w:rPr>
              <w:t xml:space="preserve"> </w:t>
            </w:r>
            <w:r>
              <w:rPr>
                <w:sz w:val="24"/>
                <w:szCs w:val="24"/>
              </w:rPr>
              <w:t>Выделение</w:t>
            </w:r>
            <w:r w:rsidR="00586C9C">
              <w:rPr>
                <w:sz w:val="24"/>
                <w:szCs w:val="24"/>
              </w:rPr>
              <w:t xml:space="preserve"> </w:t>
            </w:r>
            <w:r>
              <w:rPr>
                <w:sz w:val="24"/>
                <w:szCs w:val="24"/>
              </w:rPr>
              <w:t>деталей</w:t>
            </w:r>
            <w:r w:rsidR="00586C9C">
              <w:rPr>
                <w:sz w:val="24"/>
                <w:szCs w:val="24"/>
              </w:rPr>
              <w:t xml:space="preserve"> </w:t>
            </w:r>
            <w:r>
              <w:rPr>
                <w:sz w:val="24"/>
                <w:szCs w:val="24"/>
              </w:rPr>
              <w:t>одежды,</w:t>
            </w:r>
            <w:r w:rsidR="00586C9C">
              <w:rPr>
                <w:sz w:val="24"/>
                <w:szCs w:val="24"/>
              </w:rPr>
              <w:t xml:space="preserve"> </w:t>
            </w:r>
            <w:r>
              <w:rPr>
                <w:sz w:val="24"/>
                <w:szCs w:val="24"/>
              </w:rPr>
              <w:t>сравнение</w:t>
            </w:r>
            <w:r w:rsidR="00586C9C">
              <w:rPr>
                <w:sz w:val="24"/>
                <w:szCs w:val="24"/>
              </w:rPr>
              <w:t xml:space="preserve"> </w:t>
            </w:r>
            <w:r>
              <w:rPr>
                <w:sz w:val="24"/>
                <w:szCs w:val="24"/>
              </w:rPr>
              <w:t>мужской</w:t>
            </w:r>
            <w:r w:rsidR="00586C9C">
              <w:rPr>
                <w:sz w:val="24"/>
                <w:szCs w:val="24"/>
              </w:rPr>
              <w:t xml:space="preserve"> </w:t>
            </w:r>
            <w:r>
              <w:rPr>
                <w:sz w:val="24"/>
                <w:szCs w:val="24"/>
              </w:rPr>
              <w:t>и</w:t>
            </w:r>
            <w:r w:rsidR="00586C9C">
              <w:rPr>
                <w:sz w:val="24"/>
                <w:szCs w:val="24"/>
              </w:rPr>
              <w:t xml:space="preserve"> </w:t>
            </w:r>
            <w:r>
              <w:rPr>
                <w:sz w:val="24"/>
                <w:szCs w:val="24"/>
              </w:rPr>
              <w:t>женской</w:t>
            </w:r>
            <w:r w:rsidR="00586C9C">
              <w:rPr>
                <w:sz w:val="24"/>
                <w:szCs w:val="24"/>
              </w:rPr>
              <w:t xml:space="preserve"> </w:t>
            </w:r>
            <w:r>
              <w:rPr>
                <w:sz w:val="24"/>
                <w:szCs w:val="24"/>
              </w:rPr>
              <w:t>одежды,</w:t>
            </w:r>
            <w:r w:rsidR="00586C9C">
              <w:rPr>
                <w:sz w:val="24"/>
                <w:szCs w:val="24"/>
              </w:rPr>
              <w:t xml:space="preserve"> </w:t>
            </w:r>
            <w:r>
              <w:rPr>
                <w:sz w:val="24"/>
                <w:szCs w:val="24"/>
              </w:rPr>
              <w:t>обуви,</w:t>
            </w:r>
            <w:r w:rsidR="00586C9C">
              <w:rPr>
                <w:sz w:val="24"/>
                <w:szCs w:val="24"/>
              </w:rPr>
              <w:t xml:space="preserve"> </w:t>
            </w:r>
            <w:r>
              <w:rPr>
                <w:sz w:val="24"/>
                <w:szCs w:val="24"/>
              </w:rPr>
              <w:t>головных</w:t>
            </w:r>
            <w:r w:rsidR="00586C9C">
              <w:rPr>
                <w:sz w:val="24"/>
                <w:szCs w:val="24"/>
              </w:rPr>
              <w:t xml:space="preserve"> </w:t>
            </w:r>
            <w:r>
              <w:rPr>
                <w:sz w:val="24"/>
                <w:szCs w:val="24"/>
              </w:rPr>
              <w:t>уборов.</w:t>
            </w:r>
          </w:p>
          <w:p w:rsidR="00192450" w:rsidRDefault="00063B39" w:rsidP="00E55600">
            <w:pPr>
              <w:jc w:val="both"/>
              <w:rPr>
                <w:sz w:val="24"/>
                <w:szCs w:val="24"/>
              </w:rPr>
            </w:pPr>
            <w:r>
              <w:rPr>
                <w:sz w:val="24"/>
                <w:szCs w:val="24"/>
              </w:rPr>
              <w:lastRenderedPageBreak/>
              <w:t>Продолжать</w:t>
            </w:r>
            <w:r w:rsidR="00586C9C">
              <w:rPr>
                <w:sz w:val="24"/>
                <w:szCs w:val="24"/>
              </w:rPr>
              <w:t xml:space="preserve"> </w:t>
            </w:r>
            <w:r>
              <w:rPr>
                <w:sz w:val="24"/>
                <w:szCs w:val="24"/>
              </w:rPr>
              <w:t>знакомство</w:t>
            </w:r>
            <w:r w:rsidR="00586C9C">
              <w:rPr>
                <w:sz w:val="24"/>
                <w:szCs w:val="24"/>
              </w:rPr>
              <w:t xml:space="preserve"> </w:t>
            </w:r>
            <w:r>
              <w:rPr>
                <w:sz w:val="24"/>
                <w:szCs w:val="24"/>
              </w:rPr>
              <w:t>с</w:t>
            </w:r>
            <w:r w:rsidR="00586C9C">
              <w:rPr>
                <w:sz w:val="24"/>
                <w:szCs w:val="24"/>
              </w:rPr>
              <w:t xml:space="preserve"> </w:t>
            </w:r>
            <w:r>
              <w:rPr>
                <w:sz w:val="24"/>
                <w:szCs w:val="24"/>
              </w:rPr>
              <w:t>комнатными</w:t>
            </w:r>
            <w:r w:rsidR="00586C9C">
              <w:rPr>
                <w:sz w:val="24"/>
                <w:szCs w:val="24"/>
              </w:rPr>
              <w:t xml:space="preserve"> </w:t>
            </w:r>
            <w:r>
              <w:rPr>
                <w:sz w:val="24"/>
                <w:szCs w:val="24"/>
              </w:rPr>
              <w:t>растениями:</w:t>
            </w:r>
            <w:r w:rsidR="00586C9C">
              <w:rPr>
                <w:sz w:val="24"/>
                <w:szCs w:val="24"/>
              </w:rPr>
              <w:t xml:space="preserve"> </w:t>
            </w:r>
            <w:r>
              <w:rPr>
                <w:sz w:val="24"/>
                <w:szCs w:val="24"/>
              </w:rPr>
              <w:t>герань</w:t>
            </w:r>
            <w:r w:rsidR="00586C9C">
              <w:rPr>
                <w:sz w:val="24"/>
                <w:szCs w:val="24"/>
              </w:rPr>
              <w:t xml:space="preserve"> </w:t>
            </w:r>
            <w:r>
              <w:rPr>
                <w:sz w:val="24"/>
                <w:szCs w:val="24"/>
              </w:rPr>
              <w:t>зональная,</w:t>
            </w:r>
            <w:r w:rsidR="00586C9C">
              <w:rPr>
                <w:sz w:val="24"/>
                <w:szCs w:val="24"/>
              </w:rPr>
              <w:t xml:space="preserve"> </w:t>
            </w:r>
            <w:r>
              <w:rPr>
                <w:sz w:val="24"/>
                <w:szCs w:val="24"/>
              </w:rPr>
              <w:t>герань</w:t>
            </w:r>
            <w:r w:rsidR="00586C9C">
              <w:rPr>
                <w:sz w:val="24"/>
                <w:szCs w:val="24"/>
              </w:rPr>
              <w:t xml:space="preserve"> </w:t>
            </w:r>
            <w:r>
              <w:rPr>
                <w:sz w:val="24"/>
                <w:szCs w:val="24"/>
              </w:rPr>
              <w:t>крупноцветная;</w:t>
            </w:r>
            <w:r w:rsidR="00586C9C">
              <w:rPr>
                <w:sz w:val="24"/>
                <w:szCs w:val="24"/>
              </w:rPr>
              <w:t xml:space="preserve"> </w:t>
            </w:r>
            <w:r>
              <w:rPr>
                <w:sz w:val="24"/>
                <w:szCs w:val="24"/>
              </w:rPr>
              <w:t>бегония,</w:t>
            </w:r>
            <w:r w:rsidR="00586C9C">
              <w:rPr>
                <w:sz w:val="24"/>
                <w:szCs w:val="24"/>
              </w:rPr>
              <w:t xml:space="preserve"> </w:t>
            </w:r>
            <w:r>
              <w:rPr>
                <w:sz w:val="24"/>
                <w:szCs w:val="24"/>
              </w:rPr>
              <w:t>бальзамин,</w:t>
            </w:r>
            <w:r w:rsidR="00586C9C">
              <w:rPr>
                <w:sz w:val="24"/>
                <w:szCs w:val="24"/>
              </w:rPr>
              <w:t xml:space="preserve"> </w:t>
            </w:r>
            <w:r>
              <w:rPr>
                <w:sz w:val="24"/>
                <w:szCs w:val="24"/>
              </w:rPr>
              <w:t>гортензия.</w:t>
            </w:r>
          </w:p>
          <w:p w:rsidR="00192450" w:rsidRDefault="00586C9C" w:rsidP="00E55600">
            <w:pPr>
              <w:jc w:val="both"/>
              <w:rPr>
                <w:rFonts w:ascii="Quattrocento Sans" w:eastAsia="Quattrocento Sans" w:hAnsi="Quattrocento Sans" w:cs="Quattrocento Sans"/>
                <w:sz w:val="18"/>
                <w:szCs w:val="18"/>
              </w:rPr>
            </w:pPr>
            <w:r>
              <w:rPr>
                <w:sz w:val="24"/>
                <w:szCs w:val="24"/>
              </w:rPr>
              <w:t xml:space="preserve"> </w:t>
            </w:r>
            <w:r w:rsidR="00063B39">
              <w:rPr>
                <w:sz w:val="24"/>
                <w:szCs w:val="24"/>
              </w:rPr>
              <w:t>Формирование</w:t>
            </w:r>
            <w:r>
              <w:rPr>
                <w:sz w:val="24"/>
                <w:szCs w:val="24"/>
              </w:rPr>
              <w:t xml:space="preserve"> </w:t>
            </w:r>
            <w:r w:rsidR="00063B39">
              <w:rPr>
                <w:sz w:val="24"/>
                <w:szCs w:val="24"/>
              </w:rPr>
              <w:t>исследовательского</w:t>
            </w:r>
            <w:r>
              <w:rPr>
                <w:sz w:val="24"/>
                <w:szCs w:val="24"/>
              </w:rPr>
              <w:t xml:space="preserve"> </w:t>
            </w:r>
            <w:r w:rsidR="00063B39">
              <w:rPr>
                <w:sz w:val="24"/>
                <w:szCs w:val="24"/>
              </w:rPr>
              <w:t>и</w:t>
            </w:r>
            <w:r>
              <w:rPr>
                <w:sz w:val="24"/>
                <w:szCs w:val="24"/>
              </w:rPr>
              <w:t xml:space="preserve"> </w:t>
            </w:r>
            <w:r w:rsidR="00063B39">
              <w:rPr>
                <w:sz w:val="24"/>
                <w:szCs w:val="24"/>
              </w:rPr>
              <w:t>познавательного</w:t>
            </w:r>
            <w:r>
              <w:rPr>
                <w:sz w:val="24"/>
                <w:szCs w:val="24"/>
              </w:rPr>
              <w:t xml:space="preserve"> </w:t>
            </w:r>
            <w:r w:rsidR="00063B39">
              <w:rPr>
                <w:sz w:val="24"/>
                <w:szCs w:val="24"/>
              </w:rPr>
              <w:t>интереса</w:t>
            </w:r>
            <w:r>
              <w:rPr>
                <w:sz w:val="24"/>
                <w:szCs w:val="24"/>
              </w:rPr>
              <w:t xml:space="preserve"> </w:t>
            </w:r>
            <w:r w:rsidR="00063B39">
              <w:rPr>
                <w:sz w:val="24"/>
                <w:szCs w:val="24"/>
              </w:rPr>
              <w:t>в</w:t>
            </w:r>
            <w:r>
              <w:rPr>
                <w:sz w:val="24"/>
                <w:szCs w:val="24"/>
              </w:rPr>
              <w:t xml:space="preserve"> </w:t>
            </w:r>
            <w:r w:rsidR="00063B39">
              <w:rPr>
                <w:sz w:val="24"/>
                <w:szCs w:val="24"/>
              </w:rPr>
              <w:t>процессе</w:t>
            </w:r>
            <w:r>
              <w:rPr>
                <w:sz w:val="24"/>
                <w:szCs w:val="24"/>
              </w:rPr>
              <w:t xml:space="preserve"> </w:t>
            </w:r>
            <w:r w:rsidR="00063B39">
              <w:rPr>
                <w:sz w:val="24"/>
                <w:szCs w:val="24"/>
              </w:rPr>
              <w:t>ухаживания</w:t>
            </w:r>
            <w:r>
              <w:rPr>
                <w:sz w:val="24"/>
                <w:szCs w:val="24"/>
              </w:rPr>
              <w:t xml:space="preserve"> </w:t>
            </w:r>
            <w:r w:rsidR="00063B39">
              <w:rPr>
                <w:sz w:val="24"/>
                <w:szCs w:val="24"/>
              </w:rPr>
              <w:t>за</w:t>
            </w:r>
            <w:r>
              <w:rPr>
                <w:sz w:val="24"/>
                <w:szCs w:val="24"/>
              </w:rPr>
              <w:t xml:space="preserve"> </w:t>
            </w:r>
            <w:r w:rsidR="00983523">
              <w:rPr>
                <w:sz w:val="24"/>
                <w:szCs w:val="24"/>
              </w:rPr>
              <w:t>комнатными растениями</w:t>
            </w:r>
            <w:r>
              <w:rPr>
                <w:sz w:val="24"/>
                <w:szCs w:val="24"/>
              </w:rPr>
              <w:t xml:space="preserve"> </w:t>
            </w:r>
            <w:r w:rsidR="00063B39">
              <w:rPr>
                <w:sz w:val="24"/>
                <w:szCs w:val="24"/>
              </w:rPr>
              <w:t>и</w:t>
            </w:r>
            <w:r>
              <w:rPr>
                <w:sz w:val="24"/>
                <w:szCs w:val="24"/>
              </w:rPr>
              <w:t xml:space="preserve"> </w:t>
            </w:r>
            <w:r w:rsidR="00063B39">
              <w:rPr>
                <w:sz w:val="24"/>
                <w:szCs w:val="24"/>
              </w:rPr>
              <w:t>рассадой.</w:t>
            </w:r>
          </w:p>
        </w:tc>
        <w:tc>
          <w:tcPr>
            <w:tcW w:w="2410" w:type="dxa"/>
          </w:tcPr>
          <w:p w:rsidR="00192450" w:rsidRDefault="00063B39">
            <w:pPr>
              <w:pBdr>
                <w:top w:val="nil"/>
                <w:left w:val="nil"/>
                <w:bottom w:val="nil"/>
                <w:right w:val="nil"/>
                <w:between w:val="nil"/>
              </w:pBdr>
              <w:jc w:val="both"/>
              <w:rPr>
                <w:rFonts w:ascii="Arimo" w:eastAsia="Arimo" w:hAnsi="Arimo" w:cs="Arimo"/>
                <w:color w:val="000000"/>
                <w:sz w:val="24"/>
                <w:szCs w:val="24"/>
                <w:highlight w:val="red"/>
              </w:rPr>
            </w:pPr>
            <w:r>
              <w:rPr>
                <w:color w:val="000000"/>
                <w:sz w:val="24"/>
                <w:szCs w:val="24"/>
                <w:highlight w:val="white"/>
              </w:rPr>
              <w:lastRenderedPageBreak/>
              <w:t>Обобщающая</w:t>
            </w:r>
            <w:r w:rsidR="00586C9C">
              <w:rPr>
                <w:color w:val="000000"/>
                <w:sz w:val="24"/>
                <w:szCs w:val="24"/>
                <w:highlight w:val="white"/>
              </w:rPr>
              <w:t xml:space="preserve"> </w:t>
            </w:r>
            <w:r>
              <w:rPr>
                <w:color w:val="000000"/>
                <w:sz w:val="24"/>
                <w:szCs w:val="24"/>
                <w:highlight w:val="white"/>
              </w:rPr>
              <w:t>беседа</w:t>
            </w:r>
            <w:r w:rsidR="00586C9C">
              <w:rPr>
                <w:color w:val="000000"/>
                <w:sz w:val="24"/>
                <w:szCs w:val="24"/>
                <w:highlight w:val="white"/>
              </w:rPr>
              <w:t xml:space="preserve"> </w:t>
            </w:r>
            <w:r>
              <w:rPr>
                <w:color w:val="000000"/>
                <w:sz w:val="24"/>
                <w:szCs w:val="24"/>
                <w:highlight w:val="white"/>
              </w:rPr>
              <w:t>«Как</w:t>
            </w:r>
            <w:r w:rsidR="00586C9C">
              <w:rPr>
                <w:color w:val="000000"/>
                <w:sz w:val="24"/>
                <w:szCs w:val="24"/>
                <w:highlight w:val="white"/>
              </w:rPr>
              <w:t xml:space="preserve"> </w:t>
            </w:r>
            <w:r>
              <w:rPr>
                <w:color w:val="000000"/>
                <w:sz w:val="24"/>
                <w:szCs w:val="24"/>
                <w:highlight w:val="white"/>
              </w:rPr>
              <w:t>прекрасен</w:t>
            </w:r>
            <w:r w:rsidR="00586C9C">
              <w:rPr>
                <w:color w:val="000000"/>
                <w:sz w:val="24"/>
                <w:szCs w:val="24"/>
                <w:highlight w:val="white"/>
              </w:rPr>
              <w:t xml:space="preserve"> </w:t>
            </w:r>
            <w:r>
              <w:rPr>
                <w:color w:val="000000"/>
                <w:sz w:val="24"/>
                <w:szCs w:val="24"/>
                <w:highlight w:val="white"/>
              </w:rPr>
              <w:t>этот</w:t>
            </w:r>
            <w:r w:rsidR="00586C9C">
              <w:rPr>
                <w:color w:val="000000"/>
                <w:sz w:val="24"/>
                <w:szCs w:val="24"/>
                <w:highlight w:val="white"/>
              </w:rPr>
              <w:t xml:space="preserve"> </w:t>
            </w:r>
            <w:r>
              <w:rPr>
                <w:color w:val="000000"/>
                <w:sz w:val="24"/>
                <w:szCs w:val="24"/>
                <w:highlight w:val="white"/>
              </w:rPr>
              <w:t>мир!»</w:t>
            </w:r>
          </w:p>
        </w:tc>
      </w:tr>
      <w:tr w:rsidR="00192450" w:rsidTr="00FD16C9">
        <w:trPr>
          <w:trHeight w:val="364"/>
        </w:trPr>
        <w:tc>
          <w:tcPr>
            <w:tcW w:w="1673" w:type="dxa"/>
            <w:tcBorders>
              <w:bottom w:val="single" w:sz="4" w:space="0" w:color="000000"/>
            </w:tcBorders>
          </w:tcPr>
          <w:p w:rsidR="00192450" w:rsidRDefault="00063B39">
            <w:pPr>
              <w:widowControl w:val="0"/>
              <w:spacing w:line="274" w:lineRule="auto"/>
              <w:jc w:val="center"/>
              <w:rPr>
                <w:b/>
                <w:color w:val="000000"/>
                <w:sz w:val="24"/>
                <w:szCs w:val="24"/>
              </w:rPr>
            </w:pPr>
            <w:r>
              <w:rPr>
                <w:b/>
                <w:color w:val="000000"/>
                <w:sz w:val="24"/>
                <w:szCs w:val="24"/>
              </w:rPr>
              <w:lastRenderedPageBreak/>
              <w:t>«День</w:t>
            </w:r>
            <w:r w:rsidR="00586C9C">
              <w:rPr>
                <w:b/>
                <w:color w:val="000000"/>
                <w:sz w:val="24"/>
                <w:szCs w:val="24"/>
              </w:rPr>
              <w:t xml:space="preserve"> </w:t>
            </w:r>
            <w:r>
              <w:rPr>
                <w:b/>
                <w:color w:val="000000"/>
                <w:sz w:val="24"/>
                <w:szCs w:val="24"/>
              </w:rPr>
              <w:t>Победы»</w:t>
            </w:r>
          </w:p>
          <w:p w:rsidR="00192450" w:rsidRDefault="00063B39">
            <w:pPr>
              <w:widowControl w:val="0"/>
              <w:spacing w:line="274" w:lineRule="auto"/>
              <w:jc w:val="center"/>
              <w:rPr>
                <w:color w:val="000000"/>
                <w:sz w:val="24"/>
                <w:szCs w:val="24"/>
              </w:rPr>
            </w:pPr>
            <w:r>
              <w:rPr>
                <w:color w:val="000000"/>
                <w:sz w:val="24"/>
                <w:szCs w:val="24"/>
              </w:rPr>
              <w:t>10</w:t>
            </w:r>
            <w:r w:rsidR="00586C9C">
              <w:rPr>
                <w:color w:val="000000"/>
                <w:sz w:val="24"/>
                <w:szCs w:val="24"/>
              </w:rPr>
              <w:t xml:space="preserve"> </w:t>
            </w:r>
            <w:r>
              <w:rPr>
                <w:color w:val="000000"/>
                <w:sz w:val="24"/>
                <w:szCs w:val="24"/>
              </w:rPr>
              <w:t>мая-</w:t>
            </w:r>
          </w:p>
          <w:p w:rsidR="00192450" w:rsidRDefault="00063B39">
            <w:pPr>
              <w:widowControl w:val="0"/>
              <w:spacing w:line="274" w:lineRule="auto"/>
              <w:jc w:val="center"/>
              <w:rPr>
                <w:b/>
                <w:color w:val="000000"/>
                <w:sz w:val="24"/>
                <w:szCs w:val="24"/>
              </w:rPr>
            </w:pPr>
            <w:r>
              <w:rPr>
                <w:color w:val="000000"/>
                <w:sz w:val="24"/>
                <w:szCs w:val="24"/>
              </w:rPr>
              <w:t>20</w:t>
            </w:r>
            <w:r w:rsidR="00586C9C">
              <w:rPr>
                <w:color w:val="000000"/>
                <w:sz w:val="24"/>
                <w:szCs w:val="24"/>
              </w:rPr>
              <w:t xml:space="preserve"> </w:t>
            </w:r>
            <w:r>
              <w:rPr>
                <w:color w:val="000000"/>
                <w:sz w:val="24"/>
                <w:szCs w:val="24"/>
              </w:rPr>
              <w:t>мая</w:t>
            </w:r>
          </w:p>
        </w:tc>
        <w:tc>
          <w:tcPr>
            <w:tcW w:w="5812" w:type="dxa"/>
            <w:tcBorders>
              <w:bottom w:val="single" w:sz="4" w:space="0" w:color="000000"/>
            </w:tcBorders>
          </w:tcPr>
          <w:p w:rsidR="00192450" w:rsidRDefault="00063B39" w:rsidP="00E55600">
            <w:pPr>
              <w:widowControl w:val="0"/>
              <w:spacing w:before="60" w:line="220" w:lineRule="auto"/>
              <w:jc w:val="both"/>
              <w:rPr>
                <w:color w:val="000000"/>
                <w:sz w:val="24"/>
                <w:szCs w:val="24"/>
              </w:rPr>
            </w:pP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традициями</w:t>
            </w:r>
            <w:r w:rsidR="00586C9C">
              <w:rPr>
                <w:color w:val="000000"/>
                <w:sz w:val="24"/>
                <w:szCs w:val="24"/>
              </w:rPr>
              <w:t xml:space="preserve"> </w:t>
            </w:r>
            <w:r>
              <w:rPr>
                <w:color w:val="000000"/>
                <w:sz w:val="24"/>
                <w:szCs w:val="24"/>
              </w:rPr>
              <w:t>празднования</w:t>
            </w:r>
            <w:r w:rsidR="00586C9C">
              <w:rPr>
                <w:color w:val="000000"/>
                <w:sz w:val="24"/>
                <w:szCs w:val="24"/>
              </w:rPr>
              <w:t xml:space="preserve"> </w:t>
            </w:r>
            <w:r>
              <w:rPr>
                <w:color w:val="000000"/>
                <w:sz w:val="24"/>
                <w:szCs w:val="24"/>
              </w:rPr>
              <w:t>Дня</w:t>
            </w:r>
            <w:r w:rsidR="00586C9C">
              <w:rPr>
                <w:color w:val="000000"/>
                <w:sz w:val="24"/>
                <w:szCs w:val="24"/>
              </w:rPr>
              <w:t xml:space="preserve"> </w:t>
            </w:r>
            <w:r>
              <w:rPr>
                <w:color w:val="000000"/>
                <w:sz w:val="24"/>
                <w:szCs w:val="24"/>
              </w:rPr>
              <w:t>Победы</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России,</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памятниками,</w:t>
            </w:r>
            <w:r w:rsidR="00586C9C">
              <w:rPr>
                <w:color w:val="000000"/>
                <w:sz w:val="24"/>
                <w:szCs w:val="24"/>
              </w:rPr>
              <w:t xml:space="preserve"> </w:t>
            </w:r>
            <w:r>
              <w:rPr>
                <w:color w:val="000000"/>
                <w:sz w:val="24"/>
                <w:szCs w:val="24"/>
              </w:rPr>
              <w:t>посвященными</w:t>
            </w:r>
            <w:r w:rsidR="00586C9C">
              <w:rPr>
                <w:color w:val="000000"/>
                <w:sz w:val="24"/>
                <w:szCs w:val="24"/>
              </w:rPr>
              <w:t xml:space="preserve"> </w:t>
            </w:r>
            <w:r>
              <w:rPr>
                <w:color w:val="000000"/>
                <w:sz w:val="24"/>
                <w:szCs w:val="24"/>
              </w:rPr>
              <w:t>героям</w:t>
            </w:r>
            <w:r w:rsidR="00586C9C">
              <w:rPr>
                <w:color w:val="000000"/>
                <w:sz w:val="24"/>
                <w:szCs w:val="24"/>
              </w:rPr>
              <w:t xml:space="preserve"> </w:t>
            </w:r>
            <w:r>
              <w:rPr>
                <w:color w:val="000000"/>
                <w:sz w:val="24"/>
                <w:szCs w:val="24"/>
              </w:rPr>
              <w:t>войны</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родном</w:t>
            </w:r>
            <w:r w:rsidR="00586C9C">
              <w:rPr>
                <w:color w:val="000000"/>
                <w:sz w:val="24"/>
                <w:szCs w:val="24"/>
              </w:rPr>
              <w:t xml:space="preserve"> </w:t>
            </w:r>
            <w:r>
              <w:rPr>
                <w:color w:val="000000"/>
                <w:sz w:val="24"/>
                <w:szCs w:val="24"/>
              </w:rPr>
              <w:t>городе</w:t>
            </w:r>
            <w:r w:rsidR="00586C9C">
              <w:rPr>
                <w:color w:val="000000"/>
                <w:sz w:val="24"/>
                <w:szCs w:val="24"/>
              </w:rPr>
              <w:t xml:space="preserve"> </w:t>
            </w:r>
            <w:r>
              <w:rPr>
                <w:color w:val="000000"/>
                <w:sz w:val="24"/>
                <w:szCs w:val="24"/>
              </w:rPr>
              <w:t>(поселке,</w:t>
            </w:r>
            <w:r w:rsidR="00586C9C">
              <w:rPr>
                <w:color w:val="000000"/>
                <w:sz w:val="24"/>
                <w:szCs w:val="24"/>
              </w:rPr>
              <w:t xml:space="preserve"> </w:t>
            </w:r>
            <w:r>
              <w:rPr>
                <w:color w:val="000000"/>
                <w:sz w:val="24"/>
                <w:szCs w:val="24"/>
              </w:rPr>
              <w:t>селе).</w:t>
            </w:r>
          </w:p>
          <w:p w:rsidR="00192450" w:rsidRDefault="00063B39" w:rsidP="00E55600">
            <w:pPr>
              <w:widowControl w:val="0"/>
              <w:spacing w:before="60" w:line="220" w:lineRule="auto"/>
              <w:jc w:val="both"/>
              <w:rPr>
                <w:color w:val="000000"/>
                <w:sz w:val="24"/>
                <w:szCs w:val="24"/>
              </w:rPr>
            </w:pPr>
            <w:r>
              <w:rPr>
                <w:color w:val="000000"/>
                <w:sz w:val="24"/>
                <w:szCs w:val="24"/>
              </w:rPr>
              <w:t>Организация</w:t>
            </w:r>
            <w:r w:rsidR="00586C9C">
              <w:rPr>
                <w:color w:val="000000"/>
                <w:sz w:val="24"/>
                <w:szCs w:val="24"/>
              </w:rPr>
              <w:t xml:space="preserve"> </w:t>
            </w:r>
            <w:r>
              <w:rPr>
                <w:color w:val="000000"/>
                <w:sz w:val="24"/>
                <w:szCs w:val="24"/>
              </w:rPr>
              <w:t>виртуальной</w:t>
            </w:r>
            <w:r w:rsidR="00586C9C">
              <w:rPr>
                <w:color w:val="000000"/>
                <w:sz w:val="24"/>
                <w:szCs w:val="24"/>
              </w:rPr>
              <w:t xml:space="preserve"> </w:t>
            </w:r>
            <w:r>
              <w:rPr>
                <w:color w:val="000000"/>
                <w:sz w:val="24"/>
                <w:szCs w:val="24"/>
              </w:rPr>
              <w:t>экскурсии</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музей-диорама</w:t>
            </w:r>
            <w:r w:rsidR="00586C9C">
              <w:rPr>
                <w:color w:val="000000"/>
                <w:sz w:val="24"/>
                <w:szCs w:val="24"/>
              </w:rPr>
              <w:t xml:space="preserve"> </w:t>
            </w:r>
            <w:r>
              <w:rPr>
                <w:color w:val="000000"/>
                <w:sz w:val="24"/>
                <w:szCs w:val="24"/>
              </w:rPr>
              <w:t>«Курская</w:t>
            </w:r>
            <w:r w:rsidR="00586C9C">
              <w:rPr>
                <w:color w:val="000000"/>
                <w:sz w:val="24"/>
                <w:szCs w:val="24"/>
              </w:rPr>
              <w:t xml:space="preserve"> </w:t>
            </w:r>
            <w:r>
              <w:rPr>
                <w:color w:val="000000"/>
                <w:sz w:val="24"/>
                <w:szCs w:val="24"/>
              </w:rPr>
              <w:t>дуга.</w:t>
            </w:r>
            <w:r w:rsidR="00586C9C">
              <w:rPr>
                <w:color w:val="000000"/>
                <w:sz w:val="24"/>
                <w:szCs w:val="24"/>
              </w:rPr>
              <w:t xml:space="preserve"> </w:t>
            </w:r>
            <w:r>
              <w:rPr>
                <w:color w:val="000000"/>
                <w:sz w:val="24"/>
                <w:szCs w:val="24"/>
              </w:rPr>
              <w:t>Белгородское</w:t>
            </w:r>
            <w:r w:rsidR="00586C9C">
              <w:rPr>
                <w:color w:val="000000"/>
                <w:sz w:val="24"/>
                <w:szCs w:val="24"/>
              </w:rPr>
              <w:t xml:space="preserve"> </w:t>
            </w:r>
            <w:r>
              <w:rPr>
                <w:color w:val="000000"/>
                <w:sz w:val="24"/>
                <w:szCs w:val="24"/>
              </w:rPr>
              <w:t>направление».</w:t>
            </w:r>
            <w:r w:rsidR="00586C9C">
              <w:rPr>
                <w:color w:val="000000"/>
                <w:sz w:val="24"/>
                <w:szCs w:val="24"/>
              </w:rPr>
              <w:t xml:space="preserve"> </w:t>
            </w:r>
          </w:p>
          <w:p w:rsidR="00192450" w:rsidRDefault="00063B39" w:rsidP="00E55600">
            <w:pPr>
              <w:widowControl w:val="0"/>
              <w:spacing w:before="60" w:line="220" w:lineRule="auto"/>
              <w:jc w:val="both"/>
              <w:rPr>
                <w:color w:val="000000"/>
                <w:sz w:val="24"/>
                <w:szCs w:val="24"/>
              </w:rPr>
            </w:pPr>
            <w:r>
              <w:rPr>
                <w:color w:val="000000"/>
                <w:sz w:val="24"/>
                <w:szCs w:val="24"/>
              </w:rPr>
              <w:t>Рассматривание</w:t>
            </w:r>
            <w:r w:rsidR="00586C9C">
              <w:rPr>
                <w:color w:val="000000"/>
                <w:sz w:val="24"/>
                <w:szCs w:val="24"/>
              </w:rPr>
              <w:t xml:space="preserve"> </w:t>
            </w:r>
            <w:r>
              <w:rPr>
                <w:color w:val="000000"/>
                <w:sz w:val="24"/>
                <w:szCs w:val="24"/>
              </w:rPr>
              <w:t>семейных</w:t>
            </w:r>
            <w:r w:rsidR="00586C9C">
              <w:rPr>
                <w:color w:val="000000"/>
                <w:sz w:val="24"/>
                <w:szCs w:val="24"/>
              </w:rPr>
              <w:t xml:space="preserve"> </w:t>
            </w:r>
            <w:r>
              <w:rPr>
                <w:color w:val="000000"/>
                <w:sz w:val="24"/>
                <w:szCs w:val="24"/>
              </w:rPr>
              <w:t>альбомов.</w:t>
            </w:r>
            <w:r w:rsidR="00586C9C">
              <w:rPr>
                <w:color w:val="000000"/>
                <w:sz w:val="24"/>
                <w:szCs w:val="24"/>
              </w:rPr>
              <w:t xml:space="preserve"> </w:t>
            </w:r>
            <w:r>
              <w:rPr>
                <w:color w:val="000000"/>
                <w:sz w:val="24"/>
                <w:szCs w:val="24"/>
              </w:rPr>
              <w:t>Знакомство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именами</w:t>
            </w:r>
            <w:r w:rsidR="00586C9C">
              <w:rPr>
                <w:color w:val="000000"/>
                <w:sz w:val="24"/>
                <w:szCs w:val="24"/>
              </w:rPr>
              <w:t xml:space="preserve"> </w:t>
            </w:r>
            <w:r>
              <w:rPr>
                <w:color w:val="000000"/>
                <w:sz w:val="24"/>
                <w:szCs w:val="24"/>
              </w:rPr>
              <w:t>прадедушек</w:t>
            </w:r>
            <w:r w:rsidR="00586C9C">
              <w:rPr>
                <w:color w:val="000000"/>
                <w:sz w:val="24"/>
                <w:szCs w:val="24"/>
              </w:rPr>
              <w:t xml:space="preserve"> </w:t>
            </w:r>
            <w:r>
              <w:rPr>
                <w:color w:val="000000"/>
                <w:sz w:val="24"/>
                <w:szCs w:val="24"/>
              </w:rPr>
              <w:t>и</w:t>
            </w:r>
            <w:r w:rsidR="00586C9C">
              <w:rPr>
                <w:color w:val="000000"/>
                <w:sz w:val="24"/>
                <w:szCs w:val="24"/>
              </w:rPr>
              <w:t xml:space="preserve"> </w:t>
            </w:r>
            <w:r>
              <w:rPr>
                <w:color w:val="000000"/>
                <w:sz w:val="24"/>
                <w:szCs w:val="24"/>
              </w:rPr>
              <w:t>прабабушек,</w:t>
            </w:r>
            <w:r w:rsidR="00586C9C">
              <w:rPr>
                <w:color w:val="000000"/>
                <w:sz w:val="24"/>
                <w:szCs w:val="24"/>
              </w:rPr>
              <w:t xml:space="preserve"> </w:t>
            </w:r>
            <w:r>
              <w:rPr>
                <w:color w:val="000000"/>
                <w:sz w:val="24"/>
                <w:szCs w:val="24"/>
              </w:rPr>
              <w:t>которые</w:t>
            </w:r>
            <w:r w:rsidR="00586C9C">
              <w:rPr>
                <w:color w:val="000000"/>
                <w:sz w:val="24"/>
                <w:szCs w:val="24"/>
              </w:rPr>
              <w:t xml:space="preserve"> </w:t>
            </w:r>
            <w:r>
              <w:rPr>
                <w:color w:val="000000"/>
                <w:sz w:val="24"/>
                <w:szCs w:val="24"/>
              </w:rPr>
              <w:t>застали</w:t>
            </w:r>
            <w:r w:rsidR="00586C9C">
              <w:rPr>
                <w:color w:val="000000"/>
                <w:sz w:val="24"/>
                <w:szCs w:val="24"/>
              </w:rPr>
              <w:t xml:space="preserve"> </w:t>
            </w:r>
            <w:r>
              <w:rPr>
                <w:color w:val="000000"/>
                <w:sz w:val="24"/>
                <w:szCs w:val="24"/>
              </w:rPr>
              <w:t>войну,</w:t>
            </w:r>
            <w:r w:rsidR="00586C9C">
              <w:rPr>
                <w:color w:val="000000"/>
                <w:sz w:val="24"/>
                <w:szCs w:val="24"/>
              </w:rPr>
              <w:t xml:space="preserve"> </w:t>
            </w:r>
            <w:r>
              <w:rPr>
                <w:color w:val="000000"/>
                <w:sz w:val="24"/>
                <w:szCs w:val="24"/>
              </w:rPr>
              <w:t>воевали.</w:t>
            </w:r>
            <w:r w:rsidR="00586C9C">
              <w:rPr>
                <w:color w:val="000000"/>
                <w:sz w:val="24"/>
                <w:szCs w:val="24"/>
              </w:rPr>
              <w:t xml:space="preserve"> </w:t>
            </w:r>
          </w:p>
          <w:p w:rsidR="00192450" w:rsidRDefault="00063B39" w:rsidP="00E55600">
            <w:pPr>
              <w:widowControl w:val="0"/>
              <w:spacing w:before="60" w:line="220" w:lineRule="auto"/>
              <w:jc w:val="both"/>
              <w:rPr>
                <w:color w:val="000000"/>
                <w:sz w:val="24"/>
                <w:szCs w:val="24"/>
              </w:rPr>
            </w:pPr>
            <w:r>
              <w:rPr>
                <w:color w:val="000000"/>
                <w:sz w:val="24"/>
                <w:szCs w:val="24"/>
              </w:rPr>
              <w:t>Воспоминания</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семье</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рассказах</w:t>
            </w:r>
            <w:r w:rsidR="00586C9C">
              <w:rPr>
                <w:color w:val="000000"/>
                <w:sz w:val="24"/>
                <w:szCs w:val="24"/>
              </w:rPr>
              <w:t xml:space="preserve"> </w:t>
            </w:r>
            <w:r>
              <w:rPr>
                <w:color w:val="000000"/>
                <w:sz w:val="24"/>
                <w:szCs w:val="24"/>
              </w:rPr>
              <w:t>участников</w:t>
            </w:r>
            <w:r w:rsidR="00586C9C">
              <w:rPr>
                <w:color w:val="000000"/>
                <w:sz w:val="24"/>
                <w:szCs w:val="24"/>
              </w:rPr>
              <w:t xml:space="preserve"> </w:t>
            </w:r>
            <w:r>
              <w:rPr>
                <w:color w:val="000000"/>
                <w:sz w:val="24"/>
                <w:szCs w:val="24"/>
              </w:rPr>
              <w:t>о</w:t>
            </w:r>
            <w:r w:rsidR="00586C9C">
              <w:rPr>
                <w:color w:val="000000"/>
                <w:sz w:val="24"/>
                <w:szCs w:val="24"/>
              </w:rPr>
              <w:t xml:space="preserve"> </w:t>
            </w:r>
            <w:r>
              <w:rPr>
                <w:color w:val="000000"/>
                <w:sz w:val="24"/>
                <w:szCs w:val="24"/>
              </w:rPr>
              <w:t>войне.</w:t>
            </w:r>
            <w:r w:rsidR="00586C9C">
              <w:rPr>
                <w:color w:val="000000"/>
                <w:sz w:val="24"/>
                <w:szCs w:val="24"/>
              </w:rPr>
              <w:t xml:space="preserve"> </w:t>
            </w:r>
          </w:p>
          <w:p w:rsidR="00192450" w:rsidRDefault="00063B39" w:rsidP="00E55600">
            <w:pPr>
              <w:widowControl w:val="0"/>
              <w:spacing w:before="60" w:line="220" w:lineRule="auto"/>
              <w:jc w:val="both"/>
              <w:rPr>
                <w:color w:val="000000"/>
                <w:sz w:val="24"/>
                <w:szCs w:val="24"/>
              </w:rPr>
            </w:pPr>
            <w:r>
              <w:rPr>
                <w:color w:val="000000"/>
                <w:sz w:val="24"/>
                <w:szCs w:val="24"/>
              </w:rPr>
              <w:t>Оформление</w:t>
            </w:r>
            <w:r w:rsidR="00586C9C">
              <w:rPr>
                <w:color w:val="000000"/>
                <w:sz w:val="24"/>
                <w:szCs w:val="24"/>
              </w:rPr>
              <w:t xml:space="preserve"> </w:t>
            </w:r>
            <w:r>
              <w:rPr>
                <w:color w:val="000000"/>
                <w:sz w:val="24"/>
                <w:szCs w:val="24"/>
              </w:rPr>
              <w:t>семейной</w:t>
            </w:r>
            <w:r w:rsidR="00586C9C">
              <w:rPr>
                <w:color w:val="000000"/>
                <w:sz w:val="24"/>
                <w:szCs w:val="24"/>
              </w:rPr>
              <w:t xml:space="preserve"> </w:t>
            </w:r>
            <w:r>
              <w:rPr>
                <w:color w:val="000000"/>
                <w:sz w:val="24"/>
                <w:szCs w:val="24"/>
              </w:rPr>
              <w:t>страницы</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альбом</w:t>
            </w:r>
            <w:r w:rsidR="00586C9C">
              <w:rPr>
                <w:color w:val="000000"/>
                <w:sz w:val="24"/>
                <w:szCs w:val="24"/>
              </w:rPr>
              <w:t xml:space="preserve"> </w:t>
            </w:r>
            <w:r>
              <w:rPr>
                <w:color w:val="000000"/>
                <w:sz w:val="24"/>
                <w:szCs w:val="24"/>
              </w:rPr>
              <w:t>«Имена</w:t>
            </w:r>
            <w:r w:rsidR="00586C9C">
              <w:rPr>
                <w:color w:val="000000"/>
                <w:sz w:val="24"/>
                <w:szCs w:val="24"/>
              </w:rPr>
              <w:t xml:space="preserve"> </w:t>
            </w:r>
            <w:r>
              <w:rPr>
                <w:color w:val="000000"/>
                <w:sz w:val="24"/>
                <w:szCs w:val="24"/>
              </w:rPr>
              <w:t>Победы»,</w:t>
            </w:r>
            <w:r w:rsidR="00586C9C">
              <w:rPr>
                <w:color w:val="000000"/>
                <w:sz w:val="24"/>
                <w:szCs w:val="24"/>
              </w:rPr>
              <w:t xml:space="preserve"> </w:t>
            </w:r>
            <w:r>
              <w:rPr>
                <w:color w:val="000000"/>
                <w:sz w:val="24"/>
                <w:szCs w:val="24"/>
              </w:rPr>
              <w:t>рассказывание</w:t>
            </w:r>
            <w:r w:rsidR="00586C9C">
              <w:rPr>
                <w:color w:val="000000"/>
                <w:sz w:val="24"/>
                <w:szCs w:val="24"/>
              </w:rPr>
              <w:t xml:space="preserve"> </w:t>
            </w:r>
            <w:r>
              <w:rPr>
                <w:color w:val="000000"/>
                <w:sz w:val="24"/>
                <w:szCs w:val="24"/>
              </w:rPr>
              <w:t>по</w:t>
            </w:r>
            <w:r w:rsidR="00586C9C">
              <w:rPr>
                <w:color w:val="000000"/>
                <w:sz w:val="24"/>
                <w:szCs w:val="24"/>
              </w:rPr>
              <w:t xml:space="preserve"> </w:t>
            </w:r>
            <w:r>
              <w:rPr>
                <w:color w:val="000000"/>
                <w:sz w:val="24"/>
                <w:szCs w:val="24"/>
              </w:rPr>
              <w:t>странице</w:t>
            </w:r>
            <w:r w:rsidR="00586C9C">
              <w:rPr>
                <w:color w:val="000000"/>
                <w:sz w:val="24"/>
                <w:szCs w:val="24"/>
              </w:rPr>
              <w:t xml:space="preserve"> </w:t>
            </w:r>
            <w:r>
              <w:rPr>
                <w:color w:val="000000"/>
                <w:sz w:val="24"/>
                <w:szCs w:val="24"/>
              </w:rPr>
              <w:t>альбома,</w:t>
            </w:r>
            <w:r w:rsidR="00586C9C">
              <w:rPr>
                <w:color w:val="000000"/>
                <w:sz w:val="24"/>
                <w:szCs w:val="24"/>
              </w:rPr>
              <w:t xml:space="preserve"> </w:t>
            </w:r>
            <w:r>
              <w:rPr>
                <w:color w:val="000000"/>
                <w:sz w:val="24"/>
                <w:szCs w:val="24"/>
              </w:rPr>
              <w:t>участие</w:t>
            </w:r>
            <w:r w:rsidR="00586C9C">
              <w:rPr>
                <w:color w:val="000000"/>
                <w:sz w:val="24"/>
                <w:szCs w:val="24"/>
              </w:rPr>
              <w:t xml:space="preserve"> </w:t>
            </w:r>
            <w:r>
              <w:rPr>
                <w:color w:val="000000"/>
                <w:sz w:val="24"/>
                <w:szCs w:val="24"/>
              </w:rPr>
              <w:t>совместно</w:t>
            </w:r>
            <w:r w:rsidR="00586C9C">
              <w:rPr>
                <w:color w:val="000000"/>
                <w:sz w:val="24"/>
                <w:szCs w:val="24"/>
              </w:rPr>
              <w:t xml:space="preserve"> </w:t>
            </w:r>
            <w:r>
              <w:rPr>
                <w:color w:val="000000"/>
                <w:sz w:val="24"/>
                <w:szCs w:val="24"/>
              </w:rPr>
              <w:t>с</w:t>
            </w:r>
            <w:r w:rsidR="00586C9C">
              <w:rPr>
                <w:color w:val="000000"/>
                <w:sz w:val="24"/>
                <w:szCs w:val="24"/>
              </w:rPr>
              <w:t xml:space="preserve"> </w:t>
            </w:r>
            <w:r>
              <w:rPr>
                <w:color w:val="000000"/>
                <w:sz w:val="24"/>
                <w:szCs w:val="24"/>
              </w:rPr>
              <w:t>родителями</w:t>
            </w:r>
            <w:r w:rsidR="00586C9C">
              <w:rPr>
                <w:color w:val="000000"/>
                <w:sz w:val="24"/>
                <w:szCs w:val="24"/>
              </w:rPr>
              <w:t xml:space="preserve"> </w:t>
            </w:r>
            <w:r>
              <w:rPr>
                <w:color w:val="000000"/>
                <w:sz w:val="24"/>
                <w:szCs w:val="24"/>
              </w:rPr>
              <w:t>в</w:t>
            </w:r>
            <w:r w:rsidR="00586C9C">
              <w:rPr>
                <w:color w:val="000000"/>
                <w:sz w:val="24"/>
                <w:szCs w:val="24"/>
              </w:rPr>
              <w:t xml:space="preserve"> </w:t>
            </w:r>
            <w:r>
              <w:rPr>
                <w:color w:val="000000"/>
                <w:sz w:val="24"/>
                <w:szCs w:val="24"/>
              </w:rPr>
              <w:t>акции</w:t>
            </w:r>
            <w:r w:rsidR="00586C9C">
              <w:rPr>
                <w:color w:val="000000"/>
                <w:sz w:val="24"/>
                <w:szCs w:val="24"/>
              </w:rPr>
              <w:t xml:space="preserve"> </w:t>
            </w:r>
            <w:r>
              <w:rPr>
                <w:color w:val="000000"/>
                <w:sz w:val="24"/>
                <w:szCs w:val="24"/>
              </w:rPr>
              <w:t>«Бессмертный</w:t>
            </w:r>
            <w:r w:rsidR="00586C9C">
              <w:rPr>
                <w:color w:val="000000"/>
                <w:sz w:val="24"/>
                <w:szCs w:val="24"/>
              </w:rPr>
              <w:t xml:space="preserve"> </w:t>
            </w:r>
            <w:r>
              <w:rPr>
                <w:color w:val="000000"/>
                <w:sz w:val="24"/>
                <w:szCs w:val="24"/>
              </w:rPr>
              <w:t>полк».</w:t>
            </w:r>
            <w:r w:rsidR="00586C9C">
              <w:rPr>
                <w:sz w:val="24"/>
                <w:szCs w:val="24"/>
              </w:rPr>
              <w:t xml:space="preserve"> </w:t>
            </w:r>
          </w:p>
        </w:tc>
        <w:tc>
          <w:tcPr>
            <w:tcW w:w="2410" w:type="dxa"/>
            <w:tcBorders>
              <w:bottom w:val="single" w:sz="4" w:space="0" w:color="000000"/>
            </w:tcBorders>
          </w:tcPr>
          <w:p w:rsidR="00192450" w:rsidRDefault="00063B39">
            <w:pPr>
              <w:widowControl w:val="0"/>
              <w:shd w:val="clear" w:color="auto" w:fill="FFFFFF"/>
              <w:spacing w:line="269" w:lineRule="auto"/>
              <w:rPr>
                <w:color w:val="000000"/>
                <w:sz w:val="24"/>
                <w:szCs w:val="24"/>
                <w:highlight w:val="red"/>
              </w:rPr>
            </w:pPr>
            <w:r>
              <w:rPr>
                <w:color w:val="000000"/>
                <w:sz w:val="24"/>
                <w:szCs w:val="24"/>
                <w:highlight w:val="white"/>
              </w:rPr>
              <w:t>Создание</w:t>
            </w:r>
            <w:r w:rsidR="00586C9C">
              <w:rPr>
                <w:color w:val="000000"/>
                <w:sz w:val="24"/>
                <w:szCs w:val="24"/>
                <w:highlight w:val="white"/>
              </w:rPr>
              <w:t xml:space="preserve"> </w:t>
            </w:r>
            <w:r>
              <w:rPr>
                <w:color w:val="000000"/>
                <w:sz w:val="24"/>
                <w:szCs w:val="24"/>
                <w:highlight w:val="white"/>
              </w:rPr>
              <w:t>страницы</w:t>
            </w:r>
            <w:r w:rsidR="00586C9C">
              <w:rPr>
                <w:color w:val="000000"/>
                <w:sz w:val="24"/>
                <w:szCs w:val="24"/>
                <w:highlight w:val="white"/>
              </w:rPr>
              <w:t xml:space="preserve"> </w:t>
            </w:r>
            <w:r>
              <w:rPr>
                <w:color w:val="000000"/>
                <w:sz w:val="24"/>
                <w:szCs w:val="24"/>
                <w:highlight w:val="white"/>
              </w:rPr>
              <w:t>альбома</w:t>
            </w:r>
            <w:r w:rsidR="00586C9C">
              <w:rPr>
                <w:color w:val="000000"/>
                <w:sz w:val="24"/>
                <w:szCs w:val="24"/>
                <w:highlight w:val="white"/>
              </w:rPr>
              <w:t xml:space="preserve"> </w:t>
            </w:r>
            <w:r>
              <w:rPr>
                <w:color w:val="000000"/>
                <w:sz w:val="24"/>
                <w:szCs w:val="24"/>
                <w:highlight w:val="white"/>
              </w:rPr>
              <w:t>«Имена</w:t>
            </w:r>
            <w:r w:rsidR="00586C9C">
              <w:rPr>
                <w:color w:val="000000"/>
                <w:sz w:val="24"/>
                <w:szCs w:val="24"/>
                <w:highlight w:val="white"/>
              </w:rPr>
              <w:t xml:space="preserve"> </w:t>
            </w:r>
            <w:r>
              <w:rPr>
                <w:color w:val="000000"/>
                <w:sz w:val="24"/>
                <w:szCs w:val="24"/>
                <w:highlight w:val="white"/>
              </w:rPr>
              <w:t>Победы»</w:t>
            </w:r>
          </w:p>
        </w:tc>
      </w:tr>
      <w:tr w:rsidR="00192450" w:rsidTr="00FD16C9">
        <w:trPr>
          <w:trHeight w:val="530"/>
        </w:trPr>
        <w:tc>
          <w:tcPr>
            <w:tcW w:w="1673" w:type="dxa"/>
            <w:tcBorders>
              <w:top w:val="single" w:sz="4" w:space="0" w:color="000000"/>
            </w:tcBorders>
          </w:tcPr>
          <w:p w:rsidR="000967D0" w:rsidRDefault="000967D0">
            <w:pPr>
              <w:widowControl w:val="0"/>
              <w:spacing w:line="274" w:lineRule="auto"/>
              <w:jc w:val="center"/>
              <w:rPr>
                <w:b/>
                <w:color w:val="000000"/>
                <w:sz w:val="24"/>
                <w:szCs w:val="24"/>
              </w:rPr>
            </w:pPr>
          </w:p>
          <w:p w:rsidR="00192450" w:rsidRDefault="00063B39">
            <w:pPr>
              <w:widowControl w:val="0"/>
              <w:spacing w:line="274" w:lineRule="auto"/>
              <w:jc w:val="center"/>
              <w:rPr>
                <w:b/>
                <w:color w:val="000000"/>
                <w:sz w:val="24"/>
                <w:szCs w:val="24"/>
              </w:rPr>
            </w:pPr>
            <w:r>
              <w:rPr>
                <w:b/>
                <w:color w:val="000000"/>
                <w:sz w:val="24"/>
                <w:szCs w:val="24"/>
              </w:rPr>
              <w:t>«Мир</w:t>
            </w:r>
            <w:r w:rsidR="00586C9C">
              <w:rPr>
                <w:b/>
                <w:color w:val="000000"/>
                <w:sz w:val="24"/>
                <w:szCs w:val="24"/>
              </w:rPr>
              <w:t xml:space="preserve"> </w:t>
            </w:r>
            <w:r>
              <w:rPr>
                <w:b/>
                <w:color w:val="000000"/>
                <w:sz w:val="24"/>
                <w:szCs w:val="24"/>
              </w:rPr>
              <w:t>природы»</w:t>
            </w:r>
          </w:p>
          <w:p w:rsidR="00192450" w:rsidRDefault="00063B39">
            <w:pPr>
              <w:widowControl w:val="0"/>
              <w:spacing w:line="274" w:lineRule="auto"/>
              <w:jc w:val="center"/>
              <w:rPr>
                <w:color w:val="000000"/>
                <w:sz w:val="24"/>
                <w:szCs w:val="24"/>
              </w:rPr>
            </w:pPr>
            <w:r>
              <w:rPr>
                <w:color w:val="000000"/>
                <w:sz w:val="24"/>
                <w:szCs w:val="24"/>
              </w:rPr>
              <w:t>23</w:t>
            </w:r>
            <w:r w:rsidR="00586C9C">
              <w:rPr>
                <w:color w:val="000000"/>
                <w:sz w:val="24"/>
                <w:szCs w:val="24"/>
              </w:rPr>
              <w:t xml:space="preserve"> </w:t>
            </w:r>
            <w:r>
              <w:rPr>
                <w:color w:val="000000"/>
                <w:sz w:val="24"/>
                <w:szCs w:val="24"/>
              </w:rPr>
              <w:t>мая-</w:t>
            </w:r>
          </w:p>
          <w:p w:rsidR="00192450" w:rsidRDefault="00063B39">
            <w:pPr>
              <w:widowControl w:val="0"/>
              <w:spacing w:line="274" w:lineRule="auto"/>
              <w:jc w:val="center"/>
              <w:rPr>
                <w:b/>
                <w:color w:val="000000"/>
                <w:sz w:val="24"/>
                <w:szCs w:val="24"/>
              </w:rPr>
            </w:pPr>
            <w:r>
              <w:rPr>
                <w:color w:val="000000"/>
                <w:sz w:val="24"/>
                <w:szCs w:val="24"/>
              </w:rPr>
              <w:t>31</w:t>
            </w:r>
            <w:r w:rsidR="00586C9C">
              <w:rPr>
                <w:color w:val="000000"/>
                <w:sz w:val="24"/>
                <w:szCs w:val="24"/>
              </w:rPr>
              <w:t xml:space="preserve"> </w:t>
            </w:r>
            <w:r>
              <w:rPr>
                <w:color w:val="000000"/>
                <w:sz w:val="24"/>
                <w:szCs w:val="24"/>
              </w:rPr>
              <w:t>мая</w:t>
            </w:r>
          </w:p>
        </w:tc>
        <w:tc>
          <w:tcPr>
            <w:tcW w:w="5812" w:type="dxa"/>
            <w:tcBorders>
              <w:top w:val="single" w:sz="4" w:space="0" w:color="000000"/>
            </w:tcBorders>
          </w:tcPr>
          <w:p w:rsidR="00192450" w:rsidRDefault="00063B39" w:rsidP="00E55600">
            <w:pPr>
              <w:jc w:val="both"/>
              <w:rPr>
                <w:rFonts w:ascii="Quattrocento Sans" w:eastAsia="Quattrocento Sans" w:hAnsi="Quattrocento Sans" w:cs="Quattrocento Sans"/>
                <w:sz w:val="18"/>
                <w:szCs w:val="18"/>
              </w:rPr>
            </w:pPr>
            <w:r>
              <w:rPr>
                <w:sz w:val="24"/>
                <w:szCs w:val="24"/>
              </w:rPr>
              <w:t>Обогащение</w:t>
            </w:r>
            <w:r w:rsidR="00586C9C">
              <w:rPr>
                <w:sz w:val="24"/>
                <w:szCs w:val="24"/>
              </w:rPr>
              <w:t xml:space="preserve"> </w:t>
            </w:r>
            <w:r>
              <w:rPr>
                <w:sz w:val="24"/>
                <w:szCs w:val="24"/>
              </w:rPr>
              <w:t>знаний</w:t>
            </w:r>
            <w:r w:rsidR="00586C9C">
              <w:rPr>
                <w:sz w:val="24"/>
                <w:szCs w:val="24"/>
              </w:rPr>
              <w:t xml:space="preserve"> </w:t>
            </w:r>
            <w:r>
              <w:rPr>
                <w:sz w:val="24"/>
                <w:szCs w:val="24"/>
              </w:rPr>
              <w:t>детей</w:t>
            </w:r>
            <w:r w:rsidR="00586C9C">
              <w:rPr>
                <w:sz w:val="24"/>
                <w:szCs w:val="24"/>
              </w:rPr>
              <w:t xml:space="preserve"> </w:t>
            </w:r>
            <w:r>
              <w:rPr>
                <w:sz w:val="24"/>
                <w:szCs w:val="24"/>
              </w:rPr>
              <w:t>о</w:t>
            </w:r>
            <w:r w:rsidR="00586C9C">
              <w:rPr>
                <w:sz w:val="24"/>
                <w:szCs w:val="24"/>
              </w:rPr>
              <w:t xml:space="preserve"> </w:t>
            </w:r>
            <w:r>
              <w:rPr>
                <w:sz w:val="24"/>
                <w:szCs w:val="24"/>
              </w:rPr>
              <w:t>мире</w:t>
            </w:r>
            <w:r w:rsidR="00586C9C">
              <w:rPr>
                <w:sz w:val="24"/>
                <w:szCs w:val="24"/>
              </w:rPr>
              <w:t xml:space="preserve"> </w:t>
            </w:r>
            <w:r>
              <w:rPr>
                <w:sz w:val="24"/>
                <w:szCs w:val="24"/>
              </w:rPr>
              <w:t>природы</w:t>
            </w:r>
            <w:r w:rsidR="00586C9C">
              <w:rPr>
                <w:sz w:val="24"/>
                <w:szCs w:val="24"/>
              </w:rPr>
              <w:t xml:space="preserve"> </w:t>
            </w:r>
            <w:r>
              <w:rPr>
                <w:sz w:val="24"/>
                <w:szCs w:val="24"/>
              </w:rPr>
              <w:t>нашего</w:t>
            </w:r>
            <w:r w:rsidR="00586C9C">
              <w:rPr>
                <w:sz w:val="24"/>
                <w:szCs w:val="24"/>
              </w:rPr>
              <w:t xml:space="preserve"> </w:t>
            </w:r>
            <w:r>
              <w:rPr>
                <w:sz w:val="24"/>
                <w:szCs w:val="24"/>
              </w:rPr>
              <w:t>края,</w:t>
            </w:r>
            <w:r w:rsidR="00586C9C">
              <w:rPr>
                <w:sz w:val="24"/>
                <w:szCs w:val="24"/>
              </w:rPr>
              <w:t xml:space="preserve"> </w:t>
            </w:r>
            <w:r>
              <w:rPr>
                <w:sz w:val="24"/>
                <w:szCs w:val="24"/>
              </w:rPr>
              <w:t>богатстве</w:t>
            </w:r>
            <w:r w:rsidR="00586C9C">
              <w:rPr>
                <w:sz w:val="24"/>
                <w:szCs w:val="24"/>
              </w:rPr>
              <w:t xml:space="preserve"> </w:t>
            </w:r>
            <w:r>
              <w:rPr>
                <w:sz w:val="24"/>
                <w:szCs w:val="24"/>
              </w:rPr>
              <w:t>растительного</w:t>
            </w:r>
            <w:r w:rsidR="00586C9C">
              <w:rPr>
                <w:sz w:val="24"/>
                <w:szCs w:val="24"/>
              </w:rPr>
              <w:t xml:space="preserve"> </w:t>
            </w:r>
            <w:r>
              <w:rPr>
                <w:sz w:val="24"/>
                <w:szCs w:val="24"/>
              </w:rPr>
              <w:t>и</w:t>
            </w:r>
            <w:r w:rsidR="00586C9C">
              <w:rPr>
                <w:sz w:val="24"/>
                <w:szCs w:val="24"/>
              </w:rPr>
              <w:t xml:space="preserve"> </w:t>
            </w:r>
            <w:r>
              <w:rPr>
                <w:sz w:val="24"/>
                <w:szCs w:val="24"/>
              </w:rPr>
              <w:t>животного</w:t>
            </w:r>
            <w:r w:rsidR="00586C9C">
              <w:rPr>
                <w:sz w:val="24"/>
                <w:szCs w:val="24"/>
              </w:rPr>
              <w:t xml:space="preserve"> </w:t>
            </w:r>
            <w:r>
              <w:rPr>
                <w:sz w:val="24"/>
                <w:szCs w:val="24"/>
              </w:rPr>
              <w:t>мира,</w:t>
            </w:r>
            <w:r w:rsidR="00586C9C">
              <w:rPr>
                <w:sz w:val="24"/>
                <w:szCs w:val="24"/>
              </w:rPr>
              <w:t xml:space="preserve"> </w:t>
            </w:r>
            <w:r>
              <w:rPr>
                <w:sz w:val="24"/>
                <w:szCs w:val="24"/>
              </w:rPr>
              <w:t>полезных</w:t>
            </w:r>
            <w:r w:rsidR="00586C9C">
              <w:rPr>
                <w:sz w:val="24"/>
                <w:szCs w:val="24"/>
              </w:rPr>
              <w:t xml:space="preserve"> </w:t>
            </w:r>
            <w:r>
              <w:rPr>
                <w:sz w:val="24"/>
                <w:szCs w:val="24"/>
              </w:rPr>
              <w:t>ископаемых.</w:t>
            </w:r>
            <w:r w:rsidR="00586C9C">
              <w:rPr>
                <w:sz w:val="24"/>
                <w:szCs w:val="24"/>
              </w:rPr>
              <w:t xml:space="preserve"> </w:t>
            </w:r>
            <w:r>
              <w:rPr>
                <w:sz w:val="24"/>
                <w:szCs w:val="24"/>
              </w:rPr>
              <w:t>Проведение</w:t>
            </w:r>
            <w:r w:rsidR="00586C9C">
              <w:rPr>
                <w:sz w:val="24"/>
                <w:szCs w:val="24"/>
              </w:rPr>
              <w:t xml:space="preserve"> </w:t>
            </w:r>
            <w:r>
              <w:rPr>
                <w:sz w:val="24"/>
                <w:szCs w:val="24"/>
              </w:rPr>
              <w:t>и</w:t>
            </w:r>
            <w:r w:rsidR="00586C9C">
              <w:rPr>
                <w:sz w:val="24"/>
                <w:szCs w:val="24"/>
              </w:rPr>
              <w:t xml:space="preserve"> </w:t>
            </w:r>
            <w:r>
              <w:rPr>
                <w:sz w:val="24"/>
                <w:szCs w:val="24"/>
              </w:rPr>
              <w:t>фиксация</w:t>
            </w:r>
            <w:r w:rsidR="00586C9C">
              <w:rPr>
                <w:sz w:val="24"/>
                <w:szCs w:val="24"/>
              </w:rPr>
              <w:t xml:space="preserve"> </w:t>
            </w:r>
            <w:r>
              <w:rPr>
                <w:sz w:val="24"/>
                <w:szCs w:val="24"/>
              </w:rPr>
              <w:t>весенних</w:t>
            </w:r>
            <w:r w:rsidR="00586C9C">
              <w:rPr>
                <w:sz w:val="24"/>
                <w:szCs w:val="24"/>
              </w:rPr>
              <w:t xml:space="preserve"> </w:t>
            </w:r>
            <w:r>
              <w:rPr>
                <w:sz w:val="24"/>
                <w:szCs w:val="24"/>
              </w:rPr>
              <w:t>наблюдений</w:t>
            </w:r>
            <w:r w:rsidR="00586C9C">
              <w:rPr>
                <w:sz w:val="24"/>
                <w:szCs w:val="24"/>
              </w:rPr>
              <w:t xml:space="preserve"> </w:t>
            </w:r>
            <w:r>
              <w:rPr>
                <w:sz w:val="24"/>
                <w:szCs w:val="24"/>
              </w:rPr>
              <w:t>в</w:t>
            </w:r>
            <w:r w:rsidR="00586C9C">
              <w:rPr>
                <w:sz w:val="24"/>
                <w:szCs w:val="24"/>
              </w:rPr>
              <w:t xml:space="preserve"> </w:t>
            </w:r>
            <w:r>
              <w:rPr>
                <w:sz w:val="24"/>
                <w:szCs w:val="24"/>
              </w:rPr>
              <w:t>природе;</w:t>
            </w:r>
            <w:r w:rsidR="00586C9C">
              <w:rPr>
                <w:sz w:val="24"/>
                <w:szCs w:val="24"/>
              </w:rPr>
              <w:t xml:space="preserve"> </w:t>
            </w:r>
            <w:r>
              <w:rPr>
                <w:sz w:val="24"/>
                <w:szCs w:val="24"/>
              </w:rPr>
              <w:t>организация</w:t>
            </w:r>
            <w:r w:rsidR="00586C9C">
              <w:rPr>
                <w:sz w:val="24"/>
                <w:szCs w:val="24"/>
              </w:rPr>
              <w:t xml:space="preserve"> </w:t>
            </w:r>
            <w:r>
              <w:rPr>
                <w:sz w:val="24"/>
                <w:szCs w:val="24"/>
              </w:rPr>
              <w:t>труда</w:t>
            </w:r>
            <w:r w:rsidR="00586C9C">
              <w:rPr>
                <w:sz w:val="24"/>
                <w:szCs w:val="24"/>
              </w:rPr>
              <w:t xml:space="preserve"> </w:t>
            </w:r>
            <w:r>
              <w:rPr>
                <w:sz w:val="24"/>
                <w:szCs w:val="24"/>
              </w:rPr>
              <w:t>в</w:t>
            </w:r>
            <w:r w:rsidR="00586C9C">
              <w:rPr>
                <w:sz w:val="24"/>
                <w:szCs w:val="24"/>
              </w:rPr>
              <w:t xml:space="preserve"> </w:t>
            </w:r>
            <w:r>
              <w:rPr>
                <w:sz w:val="24"/>
                <w:szCs w:val="24"/>
              </w:rPr>
              <w:t>огороде</w:t>
            </w:r>
            <w:r w:rsidR="00586C9C">
              <w:rPr>
                <w:sz w:val="24"/>
                <w:szCs w:val="24"/>
              </w:rPr>
              <w:t xml:space="preserve"> </w:t>
            </w:r>
            <w:r>
              <w:rPr>
                <w:sz w:val="24"/>
                <w:szCs w:val="24"/>
              </w:rPr>
              <w:t>и</w:t>
            </w:r>
            <w:r w:rsidR="00586C9C">
              <w:rPr>
                <w:sz w:val="24"/>
                <w:szCs w:val="24"/>
              </w:rPr>
              <w:t xml:space="preserve"> </w:t>
            </w:r>
            <w:r>
              <w:rPr>
                <w:sz w:val="24"/>
                <w:szCs w:val="24"/>
              </w:rPr>
              <w:t>на</w:t>
            </w:r>
            <w:r w:rsidR="00586C9C">
              <w:rPr>
                <w:sz w:val="24"/>
                <w:szCs w:val="24"/>
              </w:rPr>
              <w:t xml:space="preserve"> </w:t>
            </w:r>
            <w:r>
              <w:rPr>
                <w:sz w:val="24"/>
                <w:szCs w:val="24"/>
              </w:rPr>
              <w:t>клумбе;</w:t>
            </w:r>
            <w:r w:rsidR="000967D0">
              <w:rPr>
                <w:sz w:val="24"/>
                <w:szCs w:val="24"/>
              </w:rPr>
              <w:t xml:space="preserve"> </w:t>
            </w:r>
            <w:r>
              <w:rPr>
                <w:sz w:val="24"/>
                <w:szCs w:val="24"/>
              </w:rPr>
              <w:t>создание</w:t>
            </w:r>
            <w:r w:rsidR="00586C9C">
              <w:rPr>
                <w:sz w:val="24"/>
                <w:szCs w:val="24"/>
              </w:rPr>
              <w:t xml:space="preserve"> </w:t>
            </w:r>
            <w:r>
              <w:rPr>
                <w:sz w:val="24"/>
                <w:szCs w:val="24"/>
              </w:rPr>
              <w:t>коллекции</w:t>
            </w:r>
            <w:r w:rsidR="00586C9C">
              <w:rPr>
                <w:sz w:val="24"/>
                <w:szCs w:val="24"/>
              </w:rPr>
              <w:t xml:space="preserve"> </w:t>
            </w:r>
            <w:r>
              <w:rPr>
                <w:sz w:val="24"/>
                <w:szCs w:val="24"/>
              </w:rPr>
              <w:t>семян</w:t>
            </w:r>
            <w:r w:rsidR="00586C9C">
              <w:rPr>
                <w:sz w:val="24"/>
                <w:szCs w:val="24"/>
              </w:rPr>
              <w:t xml:space="preserve"> </w:t>
            </w:r>
            <w:r>
              <w:rPr>
                <w:sz w:val="24"/>
                <w:szCs w:val="24"/>
              </w:rPr>
              <w:t>огородных</w:t>
            </w:r>
            <w:r w:rsidR="00586C9C">
              <w:rPr>
                <w:sz w:val="24"/>
                <w:szCs w:val="24"/>
              </w:rPr>
              <w:t xml:space="preserve"> </w:t>
            </w:r>
            <w:r>
              <w:rPr>
                <w:sz w:val="24"/>
                <w:szCs w:val="24"/>
              </w:rPr>
              <w:t>и</w:t>
            </w:r>
            <w:r w:rsidR="00586C9C">
              <w:rPr>
                <w:sz w:val="24"/>
                <w:szCs w:val="24"/>
              </w:rPr>
              <w:t xml:space="preserve"> </w:t>
            </w:r>
            <w:r>
              <w:rPr>
                <w:sz w:val="24"/>
                <w:szCs w:val="24"/>
              </w:rPr>
              <w:t>цветочных</w:t>
            </w:r>
            <w:r w:rsidR="00586C9C">
              <w:rPr>
                <w:sz w:val="24"/>
                <w:szCs w:val="24"/>
              </w:rPr>
              <w:t xml:space="preserve"> </w:t>
            </w:r>
            <w:r>
              <w:rPr>
                <w:sz w:val="24"/>
                <w:szCs w:val="24"/>
              </w:rPr>
              <w:t>растений,</w:t>
            </w:r>
            <w:r w:rsidR="00586C9C">
              <w:rPr>
                <w:sz w:val="24"/>
                <w:szCs w:val="24"/>
              </w:rPr>
              <w:t xml:space="preserve"> </w:t>
            </w:r>
            <w:r>
              <w:rPr>
                <w:sz w:val="24"/>
                <w:szCs w:val="24"/>
              </w:rPr>
              <w:t>их</w:t>
            </w:r>
            <w:r w:rsidR="00586C9C">
              <w:rPr>
                <w:sz w:val="24"/>
                <w:szCs w:val="24"/>
              </w:rPr>
              <w:t xml:space="preserve"> </w:t>
            </w:r>
            <w:r>
              <w:rPr>
                <w:sz w:val="24"/>
                <w:szCs w:val="24"/>
              </w:rPr>
              <w:t>оформление,</w:t>
            </w:r>
            <w:r w:rsidR="00586C9C">
              <w:rPr>
                <w:sz w:val="24"/>
                <w:szCs w:val="24"/>
              </w:rPr>
              <w:t xml:space="preserve"> </w:t>
            </w:r>
            <w:r>
              <w:rPr>
                <w:sz w:val="24"/>
                <w:szCs w:val="24"/>
              </w:rPr>
              <w:t>воспитание</w:t>
            </w:r>
            <w:r w:rsidR="00586C9C">
              <w:rPr>
                <w:sz w:val="24"/>
                <w:szCs w:val="24"/>
              </w:rPr>
              <w:t xml:space="preserve"> </w:t>
            </w:r>
            <w:r>
              <w:rPr>
                <w:sz w:val="24"/>
                <w:szCs w:val="24"/>
              </w:rPr>
              <w:t>бережного</w:t>
            </w:r>
            <w:r w:rsidR="00586C9C">
              <w:rPr>
                <w:sz w:val="24"/>
                <w:szCs w:val="24"/>
              </w:rPr>
              <w:t xml:space="preserve"> </w:t>
            </w:r>
            <w:r>
              <w:rPr>
                <w:sz w:val="24"/>
                <w:szCs w:val="24"/>
              </w:rPr>
              <w:t>отношения</w:t>
            </w:r>
            <w:r w:rsidR="00586C9C">
              <w:rPr>
                <w:sz w:val="24"/>
                <w:szCs w:val="24"/>
              </w:rPr>
              <w:t xml:space="preserve"> </w:t>
            </w:r>
            <w:r>
              <w:rPr>
                <w:sz w:val="24"/>
                <w:szCs w:val="24"/>
              </w:rPr>
              <w:t>к</w:t>
            </w:r>
            <w:r w:rsidR="00586C9C">
              <w:rPr>
                <w:sz w:val="24"/>
                <w:szCs w:val="24"/>
              </w:rPr>
              <w:t xml:space="preserve"> </w:t>
            </w:r>
            <w:r>
              <w:rPr>
                <w:sz w:val="24"/>
                <w:szCs w:val="24"/>
              </w:rPr>
              <w:t>живой</w:t>
            </w:r>
            <w:r w:rsidR="00586C9C">
              <w:rPr>
                <w:sz w:val="24"/>
                <w:szCs w:val="24"/>
              </w:rPr>
              <w:t xml:space="preserve"> </w:t>
            </w:r>
            <w:r>
              <w:rPr>
                <w:sz w:val="24"/>
                <w:szCs w:val="24"/>
              </w:rPr>
              <w:t>и</w:t>
            </w:r>
            <w:r w:rsidR="00586C9C">
              <w:rPr>
                <w:sz w:val="24"/>
                <w:szCs w:val="24"/>
              </w:rPr>
              <w:t xml:space="preserve"> </w:t>
            </w:r>
            <w:r>
              <w:rPr>
                <w:sz w:val="24"/>
                <w:szCs w:val="24"/>
              </w:rPr>
              <w:t>неживой</w:t>
            </w:r>
            <w:r w:rsidR="00586C9C">
              <w:rPr>
                <w:sz w:val="24"/>
                <w:szCs w:val="24"/>
              </w:rPr>
              <w:t xml:space="preserve"> </w:t>
            </w:r>
            <w:r>
              <w:rPr>
                <w:sz w:val="24"/>
                <w:szCs w:val="24"/>
              </w:rPr>
              <w:t>природе</w:t>
            </w:r>
            <w:r>
              <w:rPr>
                <w:b/>
                <w:sz w:val="24"/>
                <w:szCs w:val="24"/>
              </w:rPr>
              <w:t>.</w:t>
            </w:r>
            <w:r w:rsidR="00586C9C">
              <w:rPr>
                <w:sz w:val="24"/>
                <w:szCs w:val="24"/>
              </w:rPr>
              <w:t xml:space="preserve"> </w:t>
            </w:r>
          </w:p>
        </w:tc>
        <w:tc>
          <w:tcPr>
            <w:tcW w:w="2410" w:type="dxa"/>
            <w:tcBorders>
              <w:top w:val="single" w:sz="4" w:space="0" w:color="000000"/>
            </w:tcBorders>
          </w:tcPr>
          <w:p w:rsidR="00192450" w:rsidRDefault="00063B39">
            <w:pPr>
              <w:jc w:val="center"/>
              <w:rPr>
                <w:rFonts w:ascii="Quattrocento Sans" w:eastAsia="Quattrocento Sans" w:hAnsi="Quattrocento Sans" w:cs="Quattrocento Sans"/>
                <w:sz w:val="18"/>
                <w:szCs w:val="18"/>
              </w:rPr>
            </w:pPr>
            <w:r>
              <w:rPr>
                <w:sz w:val="24"/>
                <w:szCs w:val="24"/>
              </w:rPr>
              <w:t>Коллаж</w:t>
            </w:r>
          </w:p>
          <w:p w:rsidR="00192450" w:rsidRDefault="00063B39">
            <w:pPr>
              <w:jc w:val="center"/>
              <w:rPr>
                <w:rFonts w:ascii="Quattrocento Sans" w:eastAsia="Quattrocento Sans" w:hAnsi="Quattrocento Sans" w:cs="Quattrocento Sans"/>
                <w:sz w:val="18"/>
                <w:szCs w:val="18"/>
              </w:rPr>
            </w:pPr>
            <w:r>
              <w:rPr>
                <w:sz w:val="24"/>
                <w:szCs w:val="24"/>
              </w:rPr>
              <w:t>«Мое</w:t>
            </w:r>
            <w:r w:rsidR="00586C9C">
              <w:rPr>
                <w:sz w:val="24"/>
                <w:szCs w:val="24"/>
              </w:rPr>
              <w:t xml:space="preserve"> </w:t>
            </w:r>
            <w:r>
              <w:rPr>
                <w:sz w:val="24"/>
                <w:szCs w:val="24"/>
              </w:rPr>
              <w:t>Белогорье»</w:t>
            </w:r>
          </w:p>
          <w:p w:rsidR="00192450" w:rsidRDefault="00192450">
            <w:pPr>
              <w:widowControl w:val="0"/>
              <w:shd w:val="clear" w:color="auto" w:fill="FFFFFF"/>
              <w:spacing w:line="269" w:lineRule="auto"/>
              <w:rPr>
                <w:color w:val="000000"/>
                <w:sz w:val="24"/>
                <w:szCs w:val="24"/>
                <w:highlight w:val="red"/>
              </w:rPr>
            </w:pPr>
          </w:p>
        </w:tc>
      </w:tr>
    </w:tbl>
    <w:p w:rsidR="00192450" w:rsidRDefault="00192450" w:rsidP="00D941BE">
      <w:pPr>
        <w:ind w:firstLine="0"/>
        <w:rPr>
          <w:rFonts w:ascii="Times New Roman" w:eastAsia="Times New Roman" w:hAnsi="Times New Roman" w:cs="Times New Roman"/>
          <w:b/>
          <w:color w:val="000000"/>
          <w:sz w:val="24"/>
          <w:szCs w:val="24"/>
        </w:rPr>
      </w:pPr>
    </w:p>
    <w:p w:rsidR="00183558" w:rsidRPr="00AF1B14" w:rsidRDefault="00063B39" w:rsidP="00AF1B14">
      <w:pPr>
        <w:widowControl w:val="0"/>
        <w:overflowPunct w:val="0"/>
        <w:autoSpaceDE w:val="0"/>
        <w:autoSpaceDN w:val="0"/>
        <w:adjustRightInd w:val="0"/>
        <w:spacing w:line="220" w:lineRule="auto"/>
        <w:ind w:left="2" w:right="6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w:t>
      </w:r>
      <w:r w:rsidR="00183558">
        <w:rPr>
          <w:rFonts w:ascii="Times New Roman" w:eastAsia="Times New Roman" w:hAnsi="Times New Roman" w:cs="Times New Roman"/>
          <w:b/>
          <w:color w:val="000000"/>
          <w:sz w:val="24"/>
          <w:szCs w:val="24"/>
        </w:rPr>
        <w:t xml:space="preserve"> </w:t>
      </w:r>
      <w:bookmarkStart w:id="10" w:name="_GoBack"/>
      <w:r w:rsidR="00183558">
        <w:rPr>
          <w:rFonts w:ascii="Times New Roman" w:eastAsiaTheme="minorEastAsia" w:hAnsi="Times New Roman" w:cs="Times New Roman"/>
          <w:b/>
          <w:color w:val="000000" w:themeColor="text1"/>
          <w:sz w:val="24"/>
          <w:szCs w:val="24"/>
        </w:rPr>
        <w:t>Календарный план воспитательной работы</w:t>
      </w:r>
    </w:p>
    <w:tbl>
      <w:tblPr>
        <w:tblStyle w:val="a7"/>
        <w:tblW w:w="0" w:type="auto"/>
        <w:jc w:val="center"/>
        <w:tblLayout w:type="fixed"/>
        <w:tblLook w:val="04A0"/>
      </w:tblPr>
      <w:tblGrid>
        <w:gridCol w:w="1398"/>
        <w:gridCol w:w="104"/>
        <w:gridCol w:w="2037"/>
        <w:gridCol w:w="1985"/>
        <w:gridCol w:w="1767"/>
        <w:gridCol w:w="2054"/>
      </w:tblGrid>
      <w:tr w:rsidR="00183558" w:rsidTr="00183558">
        <w:trPr>
          <w:jc w:val="center"/>
        </w:trPr>
        <w:tc>
          <w:tcPr>
            <w:tcW w:w="1502" w:type="dxa"/>
            <w:gridSpan w:val="2"/>
          </w:tcPr>
          <w:p w:rsidR="00183558" w:rsidRPr="009C78DF" w:rsidRDefault="00183558" w:rsidP="00183558">
            <w:pPr>
              <w:ind w:firstLine="0"/>
              <w:jc w:val="center"/>
              <w:rPr>
                <w:rFonts w:ascii="Times New Roman" w:hAnsi="Times New Roman" w:cs="Times New Roman"/>
                <w:b/>
                <w:sz w:val="24"/>
                <w:szCs w:val="24"/>
              </w:rPr>
            </w:pPr>
            <w:bookmarkStart w:id="11" w:name="_Hlk83458474"/>
            <w:r>
              <w:rPr>
                <w:rFonts w:ascii="Times New Roman" w:hAnsi="Times New Roman" w:cs="Times New Roman"/>
                <w:b/>
                <w:sz w:val="24"/>
                <w:szCs w:val="24"/>
              </w:rPr>
              <w:t>Сроки исполнения</w:t>
            </w:r>
          </w:p>
        </w:tc>
        <w:tc>
          <w:tcPr>
            <w:tcW w:w="2037" w:type="dxa"/>
          </w:tcPr>
          <w:p w:rsidR="00183558" w:rsidRPr="009C78DF" w:rsidRDefault="00183558" w:rsidP="00183558">
            <w:pPr>
              <w:ind w:firstLine="0"/>
              <w:jc w:val="center"/>
              <w:rPr>
                <w:rFonts w:ascii="Times New Roman" w:hAnsi="Times New Roman" w:cs="Times New Roman"/>
                <w:b/>
                <w:sz w:val="24"/>
                <w:szCs w:val="24"/>
              </w:rPr>
            </w:pPr>
            <w:r w:rsidRPr="009C78DF">
              <w:rPr>
                <w:rFonts w:ascii="Times New Roman" w:hAnsi="Times New Roman" w:cs="Times New Roman"/>
                <w:b/>
                <w:sz w:val="24"/>
                <w:szCs w:val="24"/>
              </w:rPr>
              <w:t>Направления воспитательной работы</w:t>
            </w:r>
          </w:p>
        </w:tc>
        <w:tc>
          <w:tcPr>
            <w:tcW w:w="1985" w:type="dxa"/>
          </w:tcPr>
          <w:p w:rsidR="00183558" w:rsidRPr="009C78DF" w:rsidRDefault="00183558" w:rsidP="00183558">
            <w:pPr>
              <w:ind w:firstLine="0"/>
              <w:jc w:val="center"/>
              <w:rPr>
                <w:rFonts w:ascii="Times New Roman" w:hAnsi="Times New Roman" w:cs="Times New Roman"/>
                <w:b/>
                <w:sz w:val="24"/>
                <w:szCs w:val="24"/>
              </w:rPr>
            </w:pPr>
            <w:r w:rsidRPr="009C78DF">
              <w:rPr>
                <w:rFonts w:ascii="Times New Roman" w:hAnsi="Times New Roman" w:cs="Times New Roman"/>
                <w:b/>
                <w:sz w:val="24"/>
                <w:szCs w:val="24"/>
              </w:rPr>
              <w:t>Мероприятие</w:t>
            </w:r>
          </w:p>
        </w:tc>
        <w:tc>
          <w:tcPr>
            <w:tcW w:w="1767" w:type="dxa"/>
          </w:tcPr>
          <w:p w:rsidR="00183558" w:rsidRPr="009C78DF" w:rsidRDefault="00183558" w:rsidP="00183558">
            <w:pPr>
              <w:ind w:firstLine="0"/>
              <w:jc w:val="center"/>
              <w:rPr>
                <w:rFonts w:ascii="Times New Roman" w:hAnsi="Times New Roman" w:cs="Times New Roman"/>
                <w:b/>
                <w:sz w:val="24"/>
                <w:szCs w:val="24"/>
              </w:rPr>
            </w:pPr>
            <w:r w:rsidRPr="009C78DF">
              <w:rPr>
                <w:rFonts w:ascii="Times New Roman" w:hAnsi="Times New Roman" w:cs="Times New Roman"/>
                <w:b/>
                <w:sz w:val="24"/>
                <w:szCs w:val="24"/>
              </w:rPr>
              <w:t>Целевая аудитория</w:t>
            </w:r>
          </w:p>
        </w:tc>
        <w:tc>
          <w:tcPr>
            <w:tcW w:w="2054" w:type="dxa"/>
          </w:tcPr>
          <w:p w:rsidR="00183558" w:rsidRPr="009C78DF" w:rsidRDefault="00183558" w:rsidP="00183558">
            <w:pPr>
              <w:ind w:firstLine="0"/>
              <w:jc w:val="center"/>
              <w:rPr>
                <w:rFonts w:ascii="Times New Roman" w:hAnsi="Times New Roman" w:cs="Times New Roman"/>
                <w:b/>
                <w:sz w:val="24"/>
                <w:szCs w:val="24"/>
              </w:rPr>
            </w:pPr>
            <w:r w:rsidRPr="009C78DF">
              <w:rPr>
                <w:rFonts w:ascii="Times New Roman" w:hAnsi="Times New Roman" w:cs="Times New Roman"/>
                <w:b/>
                <w:sz w:val="24"/>
                <w:szCs w:val="24"/>
              </w:rPr>
              <w:t>Ответственные</w:t>
            </w:r>
          </w:p>
        </w:tc>
      </w:tr>
      <w:tr w:rsidR="00183558" w:rsidTr="00183558">
        <w:trPr>
          <w:jc w:val="center"/>
        </w:trPr>
        <w:tc>
          <w:tcPr>
            <w:tcW w:w="9345" w:type="dxa"/>
            <w:gridSpan w:val="6"/>
          </w:tcPr>
          <w:p w:rsidR="00183558" w:rsidRPr="0058784D" w:rsidRDefault="00183558" w:rsidP="00183558">
            <w:pPr>
              <w:widowControl w:val="0"/>
              <w:autoSpaceDE w:val="0"/>
              <w:autoSpaceDN w:val="0"/>
              <w:adjustRightInd w:val="0"/>
              <w:jc w:val="center"/>
              <w:rPr>
                <w:rFonts w:ascii="Times New Roman" w:hAnsi="Times New Roman" w:cs="Times New Roman"/>
                <w:b/>
                <w:kern w:val="2"/>
                <w:sz w:val="24"/>
                <w:szCs w:val="24"/>
                <w:lang w:eastAsia="ko-KR"/>
              </w:rPr>
            </w:pPr>
            <w:r w:rsidRPr="0058784D">
              <w:rPr>
                <w:rFonts w:ascii="Times New Roman" w:hAnsi="Times New Roman" w:cs="Times New Roman"/>
                <w:b/>
                <w:kern w:val="2"/>
                <w:sz w:val="24"/>
                <w:szCs w:val="24"/>
                <w:lang w:eastAsia="ko-KR"/>
              </w:rPr>
              <w:t>Досуговая деятельность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сентябрь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Тематическое р</w:t>
            </w:r>
            <w:r w:rsidRPr="00EC01E2">
              <w:rPr>
                <w:rFonts w:ascii="Times New Roman" w:hAnsi="Times New Roman" w:cs="Times New Roman"/>
                <w:kern w:val="2"/>
                <w:sz w:val="24"/>
                <w:szCs w:val="24"/>
                <w:lang w:eastAsia="ko-KR"/>
              </w:rPr>
              <w:t>азвлечение «День знаний»</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сентябрь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познавательное, с</w:t>
            </w:r>
            <w:r w:rsidRPr="006C5B83">
              <w:rPr>
                <w:rFonts w:ascii="Times New Roman" w:hAnsi="Times New Roman" w:cs="Times New Roman"/>
                <w:kern w:val="2"/>
                <w:sz w:val="24"/>
                <w:szCs w:val="24"/>
                <w:lang w:eastAsia="ko-KR"/>
              </w:rPr>
              <w:t>оциальное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Квест-игра «Азбука дорожного </w:t>
            </w:r>
            <w:r w:rsidRPr="00347F5A">
              <w:rPr>
                <w:rFonts w:ascii="Times New Roman" w:hAnsi="Times New Roman" w:cs="Times New Roman"/>
                <w:kern w:val="2"/>
                <w:sz w:val="24"/>
                <w:szCs w:val="24"/>
                <w:lang w:eastAsia="ko-KR"/>
              </w:rPr>
              <w:t>движения»</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C33C0">
              <w:rPr>
                <w:rFonts w:ascii="Times New Roman" w:hAnsi="Times New Roman" w:cs="Times New Roman"/>
                <w:kern w:val="2"/>
                <w:sz w:val="24"/>
                <w:szCs w:val="24"/>
                <w:lang w:eastAsia="ko-KR"/>
              </w:rPr>
              <w:t>Старшая, подготовительная</w:t>
            </w:r>
            <w:r>
              <w:rPr>
                <w:rFonts w:ascii="Times New Roman" w:hAnsi="Times New Roman" w:cs="Times New Roman"/>
                <w:kern w:val="2"/>
                <w:sz w:val="24"/>
                <w:szCs w:val="24"/>
                <w:lang w:eastAsia="ko-KR"/>
              </w:rPr>
              <w:t>, разновозрастная</w:t>
            </w:r>
            <w:r w:rsidRPr="003C33C0">
              <w:rPr>
                <w:rFonts w:ascii="Times New Roman" w:hAnsi="Times New Roman" w:cs="Times New Roman"/>
                <w:kern w:val="2"/>
                <w:sz w:val="24"/>
                <w:szCs w:val="24"/>
                <w:lang w:eastAsia="ko-KR"/>
              </w:rPr>
              <w:t xml:space="preserve"> группы</w:t>
            </w:r>
          </w:p>
        </w:tc>
        <w:tc>
          <w:tcPr>
            <w:tcW w:w="2054" w:type="dxa"/>
          </w:tcPr>
          <w:p w:rsidR="00183558" w:rsidRPr="00EC01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сентябрь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35845">
              <w:rPr>
                <w:rFonts w:ascii="Times New Roman" w:hAnsi="Times New Roman" w:cs="Times New Roman"/>
                <w:kern w:val="2"/>
                <w:sz w:val="24"/>
                <w:szCs w:val="24"/>
                <w:lang w:eastAsia="ko-KR"/>
              </w:rPr>
              <w:t>Физическое и оздоровительное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Спортивный праздник «Сказочные эстафеты»</w:t>
            </w:r>
          </w:p>
        </w:tc>
        <w:tc>
          <w:tcPr>
            <w:tcW w:w="1767" w:type="dxa"/>
          </w:tcPr>
          <w:p w:rsidR="00183558" w:rsidRPr="003C33C0"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r>
              <w:rPr>
                <w:rFonts w:ascii="Times New Roman" w:hAnsi="Times New Roman" w:cs="Times New Roman"/>
                <w:kern w:val="2"/>
                <w:sz w:val="24"/>
                <w:szCs w:val="24"/>
                <w:lang w:eastAsia="ko-KR"/>
              </w:rPr>
              <w:t>, родители</w:t>
            </w:r>
          </w:p>
        </w:tc>
        <w:tc>
          <w:tcPr>
            <w:tcW w:w="2054" w:type="dxa"/>
          </w:tcPr>
          <w:p w:rsidR="00183558" w:rsidRPr="00EC01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октябрь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Праздник </w:t>
            </w:r>
            <w:r w:rsidRPr="00EC01E2">
              <w:rPr>
                <w:rFonts w:ascii="Times New Roman" w:hAnsi="Times New Roman" w:cs="Times New Roman"/>
                <w:kern w:val="2"/>
                <w:sz w:val="24"/>
                <w:szCs w:val="24"/>
                <w:lang w:eastAsia="ko-KR"/>
              </w:rPr>
              <w:t>«Покров Пресвятой богородицы!»</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C33C0">
              <w:rPr>
                <w:rFonts w:ascii="Times New Roman" w:hAnsi="Times New Roman" w:cs="Times New Roman"/>
                <w:kern w:val="2"/>
                <w:sz w:val="24"/>
                <w:szCs w:val="24"/>
                <w:lang w:eastAsia="ko-KR"/>
              </w:rPr>
              <w:t>Старшая, подготовительная</w:t>
            </w:r>
            <w:r>
              <w:rPr>
                <w:rFonts w:ascii="Times New Roman" w:hAnsi="Times New Roman" w:cs="Times New Roman"/>
                <w:kern w:val="2"/>
                <w:sz w:val="24"/>
                <w:szCs w:val="24"/>
                <w:lang w:eastAsia="ko-KR"/>
              </w:rPr>
              <w:t>, разновозрастная</w:t>
            </w:r>
            <w:r w:rsidRPr="003C33C0">
              <w:rPr>
                <w:rFonts w:ascii="Times New Roman" w:hAnsi="Times New Roman" w:cs="Times New Roman"/>
                <w:kern w:val="2"/>
                <w:sz w:val="24"/>
                <w:szCs w:val="24"/>
                <w:lang w:eastAsia="ko-KR"/>
              </w:rPr>
              <w:t xml:space="preserve"> группы</w:t>
            </w:r>
            <w:r>
              <w:rPr>
                <w:rFonts w:ascii="Times New Roman" w:hAnsi="Times New Roman" w:cs="Times New Roman"/>
                <w:kern w:val="2"/>
                <w:sz w:val="24"/>
                <w:szCs w:val="24"/>
                <w:lang w:eastAsia="ko-KR"/>
              </w:rPr>
              <w:t xml:space="preserve">, </w:t>
            </w:r>
            <w:r>
              <w:rPr>
                <w:rFonts w:ascii="Times New Roman" w:hAnsi="Times New Roman" w:cs="Times New Roman"/>
                <w:kern w:val="2"/>
                <w:sz w:val="24"/>
                <w:szCs w:val="24"/>
                <w:lang w:eastAsia="ko-KR"/>
              </w:rPr>
              <w:lastRenderedPageBreak/>
              <w:t>родители</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lastRenderedPageBreak/>
              <w:t>Воспитатели, музыкальн</w:t>
            </w:r>
            <w:r>
              <w:rPr>
                <w:rFonts w:ascii="Times New Roman" w:hAnsi="Times New Roman" w:cs="Times New Roman"/>
                <w:kern w:val="2"/>
                <w:sz w:val="24"/>
                <w:szCs w:val="24"/>
                <w:lang w:eastAsia="ko-KR"/>
              </w:rPr>
              <w:t>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ноябрь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с</w:t>
            </w:r>
            <w:r w:rsidRPr="006C5B83">
              <w:rPr>
                <w:rFonts w:ascii="Times New Roman" w:hAnsi="Times New Roman" w:cs="Times New Roman"/>
                <w:kern w:val="2"/>
                <w:sz w:val="24"/>
                <w:szCs w:val="24"/>
                <w:lang w:eastAsia="ko-KR"/>
              </w:rPr>
              <w:t>оциальное</w:t>
            </w:r>
          </w:p>
        </w:tc>
        <w:tc>
          <w:tcPr>
            <w:tcW w:w="1985" w:type="dxa"/>
          </w:tcPr>
          <w:p w:rsidR="00183558" w:rsidRPr="006C5B83"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Развлечение «День здоровья»</w:t>
            </w:r>
          </w:p>
          <w:p w:rsidR="00183558" w:rsidRDefault="00183558" w:rsidP="00183558">
            <w:pPr>
              <w:widowControl w:val="0"/>
              <w:autoSpaceDE w:val="0"/>
              <w:autoSpaceDN w:val="0"/>
              <w:adjustRightInd w:val="0"/>
              <w:jc w:val="center"/>
              <w:rPr>
                <w:rFonts w:ascii="Times New Roman" w:hAnsi="Times New Roman" w:cs="Times New Roman"/>
                <w:kern w:val="2"/>
                <w:sz w:val="24"/>
                <w:szCs w:val="24"/>
                <w:lang w:eastAsia="ko-KR"/>
              </w:rPr>
            </w:pPr>
          </w:p>
        </w:tc>
        <w:tc>
          <w:tcPr>
            <w:tcW w:w="1767" w:type="dxa"/>
          </w:tcPr>
          <w:p w:rsidR="00183558" w:rsidRPr="003C33C0"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2054" w:type="dxa"/>
          </w:tcPr>
          <w:p w:rsidR="00183558" w:rsidRPr="00EC01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декабрь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C33C0">
              <w:rPr>
                <w:rFonts w:ascii="Times New Roman" w:hAnsi="Times New Roman" w:cs="Times New Roman"/>
                <w:kern w:val="2"/>
                <w:sz w:val="24"/>
                <w:szCs w:val="24"/>
                <w:lang w:eastAsia="ko-KR"/>
              </w:rPr>
              <w:t>Праздник «Здравствуй, Новый год!»</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январь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Развлечение «Рождественские </w:t>
            </w:r>
            <w:r w:rsidRPr="003C33C0">
              <w:rPr>
                <w:rFonts w:ascii="Times New Roman" w:hAnsi="Times New Roman" w:cs="Times New Roman"/>
                <w:kern w:val="2"/>
                <w:sz w:val="24"/>
                <w:szCs w:val="24"/>
                <w:lang w:eastAsia="ko-KR"/>
              </w:rPr>
              <w:t>посиделки»</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январь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с</w:t>
            </w:r>
            <w:r w:rsidRPr="006C5B83">
              <w:rPr>
                <w:rFonts w:ascii="Times New Roman" w:hAnsi="Times New Roman" w:cs="Times New Roman"/>
                <w:kern w:val="2"/>
                <w:sz w:val="24"/>
                <w:szCs w:val="24"/>
                <w:lang w:eastAsia="ko-KR"/>
              </w:rPr>
              <w:t>оциальное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6C5B83">
              <w:rPr>
                <w:rFonts w:ascii="Times New Roman" w:hAnsi="Times New Roman" w:cs="Times New Roman"/>
                <w:kern w:val="2"/>
                <w:sz w:val="24"/>
                <w:szCs w:val="24"/>
                <w:lang w:eastAsia="ko-KR"/>
              </w:rPr>
              <w:t>День здоровья «Зимние забавы»</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февраль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r>
              <w:rPr>
                <w:rFonts w:ascii="Times New Roman" w:hAnsi="Times New Roman" w:cs="Times New Roman"/>
                <w:kern w:val="2"/>
                <w:sz w:val="24"/>
                <w:szCs w:val="24"/>
                <w:lang w:eastAsia="ko-KR"/>
              </w:rPr>
              <w:t>, физическое и оздоровительное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Музыкально-спортивный праздник «День защитника Отечества»</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47F5A">
              <w:rPr>
                <w:rFonts w:ascii="Times New Roman" w:hAnsi="Times New Roman" w:cs="Times New Roman"/>
                <w:kern w:val="2"/>
                <w:sz w:val="24"/>
                <w:szCs w:val="24"/>
                <w:lang w:eastAsia="ko-KR"/>
              </w:rPr>
              <w:t>Средняя, разновозрастная, старшая, 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 музыкальный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март</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r>
              <w:rPr>
                <w:rFonts w:ascii="Times New Roman" w:hAnsi="Times New Roman" w:cs="Times New Roman"/>
                <w:kern w:val="2"/>
                <w:sz w:val="24"/>
                <w:szCs w:val="24"/>
                <w:lang w:eastAsia="ko-KR"/>
              </w:rPr>
              <w:t>, физическое и оздоровительное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Музыкально-физкультурный досуг </w:t>
            </w:r>
            <w:r w:rsidRPr="006C5B83">
              <w:rPr>
                <w:rFonts w:ascii="Times New Roman" w:hAnsi="Times New Roman" w:cs="Times New Roman"/>
                <w:kern w:val="2"/>
                <w:sz w:val="24"/>
                <w:szCs w:val="24"/>
                <w:lang w:eastAsia="ko-KR"/>
              </w:rPr>
              <w:t>«Широкая масленица»</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 музыкальный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апрель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47F5A">
              <w:rPr>
                <w:rFonts w:ascii="Times New Roman" w:hAnsi="Times New Roman" w:cs="Times New Roman"/>
                <w:kern w:val="2"/>
                <w:sz w:val="24"/>
                <w:szCs w:val="24"/>
                <w:lang w:eastAsia="ko-KR"/>
              </w:rPr>
              <w:t>Развлечение «Светлая Пасха»</w:t>
            </w:r>
          </w:p>
          <w:p w:rsidR="00183558" w:rsidRDefault="00183558" w:rsidP="00183558">
            <w:pPr>
              <w:widowControl w:val="0"/>
              <w:autoSpaceDE w:val="0"/>
              <w:autoSpaceDN w:val="0"/>
              <w:adjustRightInd w:val="0"/>
              <w:jc w:val="center"/>
              <w:rPr>
                <w:rFonts w:ascii="Times New Roman" w:hAnsi="Times New Roman" w:cs="Times New Roman"/>
                <w:kern w:val="2"/>
                <w:sz w:val="24"/>
                <w:szCs w:val="24"/>
                <w:lang w:eastAsia="ko-KR"/>
              </w:rPr>
            </w:pP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47F5A">
              <w:rPr>
                <w:rFonts w:ascii="Times New Roman" w:hAnsi="Times New Roman" w:cs="Times New Roman"/>
                <w:kern w:val="2"/>
                <w:sz w:val="24"/>
                <w:szCs w:val="24"/>
                <w:lang w:eastAsia="ko-KR"/>
              </w:rPr>
              <w:t>С</w:t>
            </w:r>
            <w:r>
              <w:rPr>
                <w:rFonts w:ascii="Times New Roman" w:hAnsi="Times New Roman" w:cs="Times New Roman"/>
                <w:kern w:val="2"/>
                <w:sz w:val="24"/>
                <w:szCs w:val="24"/>
                <w:lang w:eastAsia="ko-KR"/>
              </w:rPr>
              <w:t>таршая, подготовительная группа</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апрель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познавательное, с</w:t>
            </w:r>
            <w:r w:rsidRPr="006C5B83">
              <w:rPr>
                <w:rFonts w:ascii="Times New Roman" w:hAnsi="Times New Roman" w:cs="Times New Roman"/>
                <w:kern w:val="2"/>
                <w:sz w:val="24"/>
                <w:szCs w:val="24"/>
                <w:lang w:eastAsia="ko-KR"/>
              </w:rPr>
              <w:t>оциальное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6C5B83">
              <w:rPr>
                <w:rFonts w:ascii="Times New Roman" w:hAnsi="Times New Roman" w:cs="Times New Roman"/>
                <w:kern w:val="2"/>
                <w:sz w:val="24"/>
                <w:szCs w:val="24"/>
                <w:lang w:eastAsia="ko-KR"/>
              </w:rPr>
              <w:t>Развлечение «День здоровья»</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май</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Праздничный концерт «Мы памяти нашей верны»</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47F5A">
              <w:rPr>
                <w:rFonts w:ascii="Times New Roman" w:hAnsi="Times New Roman" w:cs="Times New Roman"/>
                <w:kern w:val="2"/>
                <w:sz w:val="24"/>
                <w:szCs w:val="24"/>
                <w:lang w:eastAsia="ko-KR"/>
              </w:rPr>
              <w:t>С</w:t>
            </w:r>
            <w:r>
              <w:rPr>
                <w:rFonts w:ascii="Times New Roman" w:hAnsi="Times New Roman" w:cs="Times New Roman"/>
                <w:kern w:val="2"/>
                <w:sz w:val="24"/>
                <w:szCs w:val="24"/>
                <w:lang w:eastAsia="ko-KR"/>
              </w:rPr>
              <w:t>таршая, 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май</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1985"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6C5B83">
              <w:rPr>
                <w:rFonts w:ascii="Times New Roman" w:hAnsi="Times New Roman" w:cs="Times New Roman"/>
                <w:kern w:val="2"/>
                <w:sz w:val="24"/>
                <w:szCs w:val="24"/>
                <w:lang w:eastAsia="ko-KR"/>
              </w:rPr>
              <w:t>С</w:t>
            </w:r>
            <w:r>
              <w:rPr>
                <w:rFonts w:ascii="Times New Roman" w:hAnsi="Times New Roman" w:cs="Times New Roman"/>
                <w:kern w:val="2"/>
                <w:sz w:val="24"/>
                <w:szCs w:val="24"/>
                <w:lang w:eastAsia="ko-KR"/>
              </w:rPr>
              <w:t xml:space="preserve">мотр строя «Плечом к плечу идут </w:t>
            </w:r>
            <w:r w:rsidRPr="006C5B83">
              <w:rPr>
                <w:rFonts w:ascii="Times New Roman" w:hAnsi="Times New Roman" w:cs="Times New Roman"/>
                <w:kern w:val="2"/>
                <w:sz w:val="24"/>
                <w:szCs w:val="24"/>
                <w:lang w:eastAsia="ko-KR"/>
              </w:rPr>
              <w:t>российские войска»</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Подготовительная группа</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июль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347F5A">
              <w:rPr>
                <w:rFonts w:ascii="Times New Roman" w:hAnsi="Times New Roman" w:cs="Times New Roman"/>
                <w:kern w:val="2"/>
                <w:sz w:val="24"/>
                <w:szCs w:val="24"/>
                <w:lang w:eastAsia="ko-KR"/>
              </w:rPr>
              <w:t>Р</w:t>
            </w:r>
            <w:r>
              <w:rPr>
                <w:rFonts w:ascii="Times New Roman" w:hAnsi="Times New Roman" w:cs="Times New Roman"/>
                <w:kern w:val="2"/>
                <w:sz w:val="24"/>
                <w:szCs w:val="24"/>
                <w:lang w:eastAsia="ko-KR"/>
              </w:rPr>
              <w:t xml:space="preserve">азвлечение «День семьи, любви и </w:t>
            </w:r>
            <w:r w:rsidRPr="00347F5A">
              <w:rPr>
                <w:rFonts w:ascii="Times New Roman" w:hAnsi="Times New Roman" w:cs="Times New Roman"/>
                <w:kern w:val="2"/>
                <w:sz w:val="24"/>
                <w:szCs w:val="24"/>
                <w:lang w:eastAsia="ko-KR"/>
              </w:rPr>
              <w:t>верности»</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183558" w:rsidTr="00183558">
        <w:trPr>
          <w:jc w:val="center"/>
        </w:trPr>
        <w:tc>
          <w:tcPr>
            <w:tcW w:w="9345" w:type="dxa"/>
            <w:gridSpan w:val="6"/>
          </w:tcPr>
          <w:p w:rsidR="00183558" w:rsidRPr="0058784D" w:rsidRDefault="00183558" w:rsidP="00183558">
            <w:pPr>
              <w:widowControl w:val="0"/>
              <w:autoSpaceDE w:val="0"/>
              <w:autoSpaceDN w:val="0"/>
              <w:adjustRightInd w:val="0"/>
              <w:jc w:val="center"/>
              <w:rPr>
                <w:rFonts w:ascii="Times New Roman" w:hAnsi="Times New Roman" w:cs="Times New Roman"/>
                <w:b/>
                <w:kern w:val="2"/>
                <w:sz w:val="24"/>
                <w:szCs w:val="24"/>
                <w:lang w:eastAsia="ko-KR"/>
              </w:rPr>
            </w:pPr>
            <w:r w:rsidRPr="0058784D">
              <w:rPr>
                <w:rFonts w:ascii="Times New Roman" w:hAnsi="Times New Roman" w:cs="Times New Roman"/>
                <w:b/>
                <w:kern w:val="2"/>
                <w:sz w:val="24"/>
                <w:szCs w:val="24"/>
                <w:lang w:eastAsia="ko-KR"/>
              </w:rPr>
              <w:t>Конкурсы</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ноябрь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Познавательное, с</w:t>
            </w:r>
            <w:r w:rsidRPr="006C5B83">
              <w:rPr>
                <w:rFonts w:ascii="Times New Roman" w:hAnsi="Times New Roman" w:cs="Times New Roman"/>
                <w:kern w:val="2"/>
                <w:sz w:val="24"/>
                <w:szCs w:val="24"/>
                <w:lang w:eastAsia="ko-KR"/>
              </w:rPr>
              <w:t>оциальное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58784D">
              <w:rPr>
                <w:rFonts w:ascii="Times New Roman" w:hAnsi="Times New Roman" w:cs="Times New Roman"/>
                <w:kern w:val="2"/>
                <w:sz w:val="24"/>
                <w:szCs w:val="24"/>
                <w:lang w:eastAsia="ko-KR"/>
              </w:rPr>
              <w:t>Муниципальный этап смотр-конкурса «Зеленый огонек»</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 старший воспитатель</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ноябрь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Экологическое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Муниципальный конкурс </w:t>
            </w:r>
            <w:r w:rsidRPr="0058784D">
              <w:rPr>
                <w:rFonts w:ascii="Times New Roman" w:hAnsi="Times New Roman" w:cs="Times New Roman"/>
                <w:kern w:val="2"/>
                <w:sz w:val="24"/>
                <w:szCs w:val="24"/>
                <w:lang w:eastAsia="ko-KR"/>
              </w:rPr>
              <w:t xml:space="preserve">Олимпиада </w:t>
            </w:r>
            <w:r w:rsidRPr="0058784D">
              <w:rPr>
                <w:rFonts w:ascii="Times New Roman" w:hAnsi="Times New Roman" w:cs="Times New Roman"/>
                <w:kern w:val="2"/>
                <w:sz w:val="24"/>
                <w:szCs w:val="24"/>
                <w:lang w:eastAsia="ko-KR"/>
              </w:rPr>
              <w:lastRenderedPageBreak/>
              <w:t>«</w:t>
            </w:r>
            <w:proofErr w:type="spellStart"/>
            <w:r w:rsidRPr="0058784D">
              <w:rPr>
                <w:rFonts w:ascii="Times New Roman" w:hAnsi="Times New Roman" w:cs="Times New Roman"/>
                <w:kern w:val="2"/>
                <w:sz w:val="24"/>
                <w:szCs w:val="24"/>
                <w:lang w:eastAsia="ko-KR"/>
              </w:rPr>
              <w:t>Эколята</w:t>
            </w:r>
            <w:proofErr w:type="spellEnd"/>
            <w:r w:rsidRPr="0058784D">
              <w:rPr>
                <w:rFonts w:ascii="Times New Roman" w:hAnsi="Times New Roman" w:cs="Times New Roman"/>
                <w:kern w:val="2"/>
                <w:sz w:val="24"/>
                <w:szCs w:val="24"/>
                <w:lang w:eastAsia="ko-KR"/>
              </w:rPr>
              <w:t xml:space="preserve"> – молодые защитники природы»</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Разновозрастная, старшая, </w:t>
            </w:r>
            <w:r w:rsidRPr="00347F5A">
              <w:rPr>
                <w:rFonts w:ascii="Times New Roman" w:hAnsi="Times New Roman" w:cs="Times New Roman"/>
                <w:kern w:val="2"/>
                <w:sz w:val="24"/>
                <w:szCs w:val="24"/>
                <w:lang w:eastAsia="ko-KR"/>
              </w:rPr>
              <w:t>подготовитель</w:t>
            </w:r>
            <w:r w:rsidRPr="00347F5A">
              <w:rPr>
                <w:rFonts w:ascii="Times New Roman" w:hAnsi="Times New Roman" w:cs="Times New Roman"/>
                <w:kern w:val="2"/>
                <w:sz w:val="24"/>
                <w:szCs w:val="24"/>
                <w:lang w:eastAsia="ko-KR"/>
              </w:rPr>
              <w:lastRenderedPageBreak/>
              <w:t>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декабрь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Этико-эстетическое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7E60E2">
              <w:rPr>
                <w:rFonts w:ascii="Times New Roman" w:hAnsi="Times New Roman" w:cs="Times New Roman"/>
                <w:kern w:val="2"/>
                <w:sz w:val="24"/>
                <w:szCs w:val="24"/>
                <w:lang w:eastAsia="ko-KR"/>
              </w:rPr>
              <w:t>Муниципальный конкурс чтецов среди дошкольников «Ах, зимушка-зима!»</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октябрь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Этико-эстетическое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7E60E2">
              <w:rPr>
                <w:rFonts w:ascii="Times New Roman" w:hAnsi="Times New Roman" w:cs="Times New Roman"/>
                <w:kern w:val="2"/>
                <w:sz w:val="24"/>
                <w:szCs w:val="24"/>
                <w:lang w:eastAsia="ko-KR"/>
              </w:rPr>
              <w:t>Муниципальный конкурс чтецов «Золотая осень»</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ноябрь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Этико-эстетическое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7E60E2">
              <w:rPr>
                <w:rFonts w:ascii="Times New Roman" w:hAnsi="Times New Roman" w:cs="Times New Roman"/>
                <w:kern w:val="2"/>
                <w:sz w:val="24"/>
                <w:szCs w:val="24"/>
                <w:lang w:eastAsia="ko-KR"/>
              </w:rPr>
              <w:t>Муниципальный конкурс чтецов «Я вам о маме расскажу»</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январь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Этико-эстетическое</w:t>
            </w:r>
          </w:p>
        </w:tc>
        <w:tc>
          <w:tcPr>
            <w:tcW w:w="1985"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7E60E2">
              <w:rPr>
                <w:rFonts w:ascii="Times New Roman" w:hAnsi="Times New Roman" w:cs="Times New Roman"/>
                <w:kern w:val="2"/>
                <w:sz w:val="24"/>
                <w:szCs w:val="24"/>
                <w:lang w:eastAsia="ko-KR"/>
              </w:rPr>
              <w:t>Муниципальный творческий конкурс «Рождественская сказка»</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май</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Этико-эстетическое</w:t>
            </w:r>
          </w:p>
        </w:tc>
        <w:tc>
          <w:tcPr>
            <w:tcW w:w="1985" w:type="dxa"/>
          </w:tcPr>
          <w:p w:rsidR="00183558" w:rsidRPr="007E60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7E60E2">
              <w:rPr>
                <w:rFonts w:ascii="Times New Roman" w:hAnsi="Times New Roman" w:cs="Times New Roman"/>
                <w:kern w:val="2"/>
                <w:sz w:val="24"/>
                <w:szCs w:val="24"/>
                <w:lang w:eastAsia="ko-KR"/>
              </w:rPr>
              <w:t>Муниципальный литературный конкурс чтецов «Пришла весна-пришла Победа!»</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апрель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Этико-эстетическое</w:t>
            </w:r>
          </w:p>
        </w:tc>
        <w:tc>
          <w:tcPr>
            <w:tcW w:w="1985" w:type="dxa"/>
          </w:tcPr>
          <w:p w:rsidR="00183558" w:rsidRPr="007E60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7E60E2">
              <w:rPr>
                <w:rFonts w:ascii="Times New Roman" w:hAnsi="Times New Roman" w:cs="Times New Roman"/>
                <w:kern w:val="2"/>
                <w:sz w:val="24"/>
                <w:szCs w:val="24"/>
                <w:lang w:eastAsia="ko-KR"/>
              </w:rPr>
              <w:t>Муниципальный Пасхальный конкурс чтецов «С чистым сердцем»</w:t>
            </w:r>
          </w:p>
        </w:tc>
        <w:tc>
          <w:tcPr>
            <w:tcW w:w="1767" w:type="dxa"/>
          </w:tcPr>
          <w:p w:rsidR="00183558" w:rsidRPr="00347F5A"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апрель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Этико-эстетическое, экологическое</w:t>
            </w:r>
          </w:p>
        </w:tc>
        <w:tc>
          <w:tcPr>
            <w:tcW w:w="1985" w:type="dxa"/>
          </w:tcPr>
          <w:p w:rsidR="00183558" w:rsidRPr="007E60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sidRPr="007E60E2">
              <w:rPr>
                <w:rFonts w:ascii="Times New Roman" w:hAnsi="Times New Roman" w:cs="Times New Roman"/>
                <w:kern w:val="2"/>
                <w:sz w:val="24"/>
                <w:szCs w:val="24"/>
                <w:lang w:eastAsia="ko-KR"/>
              </w:rPr>
              <w:t>Конкурс экологических рисунков</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май</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познавательное, с</w:t>
            </w:r>
            <w:r w:rsidRPr="006C5B83">
              <w:rPr>
                <w:rFonts w:ascii="Times New Roman" w:hAnsi="Times New Roman" w:cs="Times New Roman"/>
                <w:kern w:val="2"/>
                <w:sz w:val="24"/>
                <w:szCs w:val="24"/>
                <w:lang w:eastAsia="ko-KR"/>
              </w:rPr>
              <w:t>оциальное</w:t>
            </w:r>
          </w:p>
        </w:tc>
        <w:tc>
          <w:tcPr>
            <w:tcW w:w="1985" w:type="dxa"/>
          </w:tcPr>
          <w:p w:rsidR="00183558" w:rsidRPr="007E60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Региональный фестиваль детской </w:t>
            </w:r>
            <w:r w:rsidRPr="007E60E2">
              <w:rPr>
                <w:rFonts w:ascii="Times New Roman" w:hAnsi="Times New Roman" w:cs="Times New Roman"/>
                <w:kern w:val="2"/>
                <w:sz w:val="24"/>
                <w:szCs w:val="24"/>
                <w:lang w:eastAsia="ko-KR"/>
              </w:rPr>
              <w:t>иг</w:t>
            </w:r>
            <w:r>
              <w:rPr>
                <w:rFonts w:ascii="Times New Roman" w:hAnsi="Times New Roman" w:cs="Times New Roman"/>
                <w:kern w:val="2"/>
                <w:sz w:val="24"/>
                <w:szCs w:val="24"/>
                <w:lang w:eastAsia="ko-KR"/>
              </w:rPr>
              <w:t xml:space="preserve">ры «4Д: дети, движение, дружба, </w:t>
            </w:r>
            <w:r w:rsidRPr="007E60E2">
              <w:rPr>
                <w:rFonts w:ascii="Times New Roman" w:hAnsi="Times New Roman" w:cs="Times New Roman"/>
                <w:kern w:val="2"/>
                <w:sz w:val="24"/>
                <w:szCs w:val="24"/>
                <w:lang w:eastAsia="ko-KR"/>
              </w:rPr>
              <w:t>двор</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Все возрастные группы, родители</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январь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Экономическое, этико-эстетическое</w:t>
            </w:r>
          </w:p>
        </w:tc>
        <w:tc>
          <w:tcPr>
            <w:tcW w:w="1985" w:type="dxa"/>
          </w:tcPr>
          <w:p w:rsidR="00183558" w:rsidRPr="007E60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Конкурс рисунков «Экономические </w:t>
            </w:r>
            <w:proofErr w:type="spellStart"/>
            <w:r>
              <w:rPr>
                <w:rFonts w:ascii="Times New Roman" w:hAnsi="Times New Roman" w:cs="Times New Roman"/>
                <w:kern w:val="2"/>
                <w:sz w:val="24"/>
                <w:szCs w:val="24"/>
                <w:lang w:eastAsia="ko-KR"/>
              </w:rPr>
              <w:t>знайки</w:t>
            </w:r>
            <w:proofErr w:type="spellEnd"/>
            <w:r>
              <w:rPr>
                <w:rFonts w:ascii="Times New Roman" w:hAnsi="Times New Roman" w:cs="Times New Roman"/>
                <w:kern w:val="2"/>
                <w:sz w:val="24"/>
                <w:szCs w:val="24"/>
                <w:lang w:eastAsia="ko-KR"/>
              </w:rPr>
              <w:t>»</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tr w:rsidR="00183558" w:rsidTr="00183558">
        <w:trPr>
          <w:jc w:val="center"/>
        </w:trPr>
        <w:tc>
          <w:tcPr>
            <w:tcW w:w="1398"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июнь</w:t>
            </w:r>
          </w:p>
        </w:tc>
        <w:tc>
          <w:tcPr>
            <w:tcW w:w="2141" w:type="dxa"/>
            <w:gridSpan w:val="2"/>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Экономическое, познавательное</w:t>
            </w:r>
          </w:p>
        </w:tc>
        <w:tc>
          <w:tcPr>
            <w:tcW w:w="1985" w:type="dxa"/>
          </w:tcPr>
          <w:p w:rsidR="00183558" w:rsidRPr="007E60E2"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Викторина «Юные финансисты»</w:t>
            </w:r>
          </w:p>
        </w:tc>
        <w:tc>
          <w:tcPr>
            <w:tcW w:w="1767"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Разновозрастная, старшая, </w:t>
            </w:r>
            <w:r w:rsidRPr="00347F5A">
              <w:rPr>
                <w:rFonts w:ascii="Times New Roman" w:hAnsi="Times New Roman" w:cs="Times New Roman"/>
                <w:kern w:val="2"/>
                <w:sz w:val="24"/>
                <w:szCs w:val="24"/>
                <w:lang w:eastAsia="ko-KR"/>
              </w:rPr>
              <w:t>подготовитель</w:t>
            </w:r>
            <w:r w:rsidRPr="00347F5A">
              <w:rPr>
                <w:rFonts w:ascii="Times New Roman" w:hAnsi="Times New Roman" w:cs="Times New Roman"/>
                <w:kern w:val="2"/>
                <w:sz w:val="24"/>
                <w:szCs w:val="24"/>
                <w:lang w:eastAsia="ko-KR"/>
              </w:rPr>
              <w:lastRenderedPageBreak/>
              <w:t>ная группы</w:t>
            </w:r>
          </w:p>
        </w:tc>
        <w:tc>
          <w:tcPr>
            <w:tcW w:w="2054" w:type="dxa"/>
          </w:tcPr>
          <w:p w:rsidR="00183558" w:rsidRDefault="00183558" w:rsidP="00183558">
            <w:pPr>
              <w:widowControl w:val="0"/>
              <w:autoSpaceDE w:val="0"/>
              <w:autoSpaceDN w:val="0"/>
              <w:adjustRightInd w:val="0"/>
              <w:ind w:firstLine="0"/>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Воспитатели</w:t>
            </w:r>
          </w:p>
        </w:tc>
      </w:tr>
      <w:bookmarkEnd w:id="11"/>
      <w:bookmarkEnd w:id="10"/>
    </w:tbl>
    <w:p w:rsidR="00183558" w:rsidRDefault="00183558" w:rsidP="00183558">
      <w:pPr>
        <w:ind w:firstLine="0"/>
        <w:rPr>
          <w:rFonts w:ascii="Times New Roman" w:eastAsia="Times New Roman" w:hAnsi="Times New Roman" w:cs="Times New Roman"/>
          <w:b/>
          <w:color w:val="000000"/>
          <w:sz w:val="24"/>
          <w:szCs w:val="24"/>
        </w:rPr>
      </w:pPr>
    </w:p>
    <w:p w:rsidR="00192450" w:rsidRPr="00FD16C9" w:rsidRDefault="00183558" w:rsidP="00FD16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3.9. </w:t>
      </w:r>
      <w:r w:rsidR="00063B39">
        <w:rPr>
          <w:rFonts w:ascii="Times New Roman" w:eastAsia="Times New Roman" w:hAnsi="Times New Roman" w:cs="Times New Roman"/>
          <w:b/>
          <w:sz w:val="24"/>
          <w:szCs w:val="24"/>
        </w:rPr>
        <w:t>Перспективное</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b/>
          <w:sz w:val="24"/>
          <w:szCs w:val="24"/>
        </w:rPr>
        <w:t>планирование</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b/>
          <w:sz w:val="24"/>
          <w:szCs w:val="24"/>
        </w:rPr>
        <w:t>конструктивно-модельной</w:t>
      </w:r>
      <w:r w:rsidR="00586C9C">
        <w:rPr>
          <w:rFonts w:ascii="Times New Roman" w:eastAsia="Times New Roman" w:hAnsi="Times New Roman" w:cs="Times New Roman"/>
          <w:b/>
          <w:sz w:val="24"/>
          <w:szCs w:val="24"/>
        </w:rPr>
        <w:t xml:space="preserve"> </w:t>
      </w:r>
      <w:r w:rsidR="00063B39">
        <w:rPr>
          <w:rFonts w:ascii="Times New Roman" w:eastAsia="Times New Roman" w:hAnsi="Times New Roman" w:cs="Times New Roman"/>
          <w:b/>
          <w:sz w:val="24"/>
          <w:szCs w:val="24"/>
        </w:rPr>
        <w:t>деятельности</w:t>
      </w:r>
    </w:p>
    <w:tbl>
      <w:tblPr>
        <w:tblStyle w:val="31"/>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4536"/>
        <w:gridCol w:w="2835"/>
      </w:tblGrid>
      <w:tr w:rsidR="00AE0E32" w:rsidTr="00983523">
        <w:trPr>
          <w:trHeight w:val="360"/>
        </w:trPr>
        <w:tc>
          <w:tcPr>
            <w:tcW w:w="2694" w:type="dxa"/>
            <w:tcBorders>
              <w:bottom w:val="single" w:sz="4" w:space="0" w:color="auto"/>
            </w:tcBorders>
          </w:tcPr>
          <w:p w:rsidR="00AE0E32" w:rsidRPr="00AE0E32" w:rsidRDefault="00AE0E32" w:rsidP="00AE0E32">
            <w:pPr>
              <w:jc w:val="center"/>
              <w:rPr>
                <w:b/>
                <w:sz w:val="24"/>
                <w:szCs w:val="24"/>
              </w:rPr>
            </w:pPr>
            <w:r w:rsidRPr="00AE0E32">
              <w:rPr>
                <w:b/>
                <w:sz w:val="24"/>
                <w:szCs w:val="24"/>
              </w:rPr>
              <w:t>Тема</w:t>
            </w:r>
          </w:p>
        </w:tc>
        <w:tc>
          <w:tcPr>
            <w:tcW w:w="4536" w:type="dxa"/>
            <w:tcBorders>
              <w:bottom w:val="single" w:sz="4" w:space="0" w:color="auto"/>
            </w:tcBorders>
          </w:tcPr>
          <w:p w:rsidR="00AE0E32" w:rsidRDefault="00AE0E32" w:rsidP="00AE0E32">
            <w:pPr>
              <w:jc w:val="center"/>
              <w:rPr>
                <w:b/>
                <w:sz w:val="24"/>
                <w:szCs w:val="24"/>
              </w:rPr>
            </w:pPr>
            <w:r>
              <w:rPr>
                <w:b/>
                <w:sz w:val="24"/>
                <w:szCs w:val="24"/>
              </w:rPr>
              <w:t>Задачи</w:t>
            </w:r>
          </w:p>
          <w:p w:rsidR="00AE0E32" w:rsidRDefault="00AE0E32" w:rsidP="00FD16C9">
            <w:pPr>
              <w:jc w:val="both"/>
              <w:rPr>
                <w:b/>
                <w:sz w:val="24"/>
                <w:szCs w:val="24"/>
              </w:rPr>
            </w:pPr>
          </w:p>
        </w:tc>
        <w:tc>
          <w:tcPr>
            <w:tcW w:w="2835" w:type="dxa"/>
            <w:tcBorders>
              <w:bottom w:val="single" w:sz="4" w:space="0" w:color="auto"/>
            </w:tcBorders>
          </w:tcPr>
          <w:p w:rsidR="00AE0E32" w:rsidRDefault="00AE0E32" w:rsidP="00AE0E32">
            <w:pPr>
              <w:jc w:val="center"/>
              <w:rPr>
                <w:b/>
                <w:sz w:val="24"/>
                <w:szCs w:val="24"/>
              </w:rPr>
            </w:pPr>
            <w:r>
              <w:rPr>
                <w:b/>
                <w:sz w:val="24"/>
                <w:szCs w:val="24"/>
              </w:rPr>
              <w:t>Материал</w:t>
            </w:r>
          </w:p>
        </w:tc>
      </w:tr>
      <w:tr w:rsidR="00AE0E32" w:rsidTr="00983523">
        <w:trPr>
          <w:trHeight w:val="470"/>
        </w:trPr>
        <w:tc>
          <w:tcPr>
            <w:tcW w:w="10065" w:type="dxa"/>
            <w:gridSpan w:val="3"/>
            <w:tcBorders>
              <w:top w:val="single" w:sz="4" w:space="0" w:color="auto"/>
            </w:tcBorders>
          </w:tcPr>
          <w:p w:rsidR="00AE0E32" w:rsidRDefault="00AE0E32" w:rsidP="00AE0E32">
            <w:pPr>
              <w:jc w:val="center"/>
              <w:rPr>
                <w:b/>
                <w:sz w:val="24"/>
                <w:szCs w:val="24"/>
              </w:rPr>
            </w:pPr>
            <w:r>
              <w:rPr>
                <w:b/>
                <w:sz w:val="24"/>
                <w:szCs w:val="24"/>
              </w:rPr>
              <w:t>Сентябрь</w:t>
            </w:r>
          </w:p>
        </w:tc>
      </w:tr>
      <w:tr w:rsidR="00AE0E32" w:rsidTr="00983523">
        <w:trPr>
          <w:cantSplit/>
          <w:trHeight w:val="1134"/>
        </w:trPr>
        <w:tc>
          <w:tcPr>
            <w:tcW w:w="2694" w:type="dxa"/>
          </w:tcPr>
          <w:p w:rsidR="00AE0E32" w:rsidRPr="00317C8E" w:rsidRDefault="00AE0E32" w:rsidP="00317C8E">
            <w:pPr>
              <w:jc w:val="center"/>
              <w:rPr>
                <w:b/>
                <w:sz w:val="24"/>
                <w:szCs w:val="24"/>
              </w:rPr>
            </w:pPr>
            <w:r w:rsidRPr="00317C8E">
              <w:rPr>
                <w:b/>
                <w:sz w:val="24"/>
                <w:szCs w:val="24"/>
              </w:rPr>
              <w:t>Конструирование из строительного материала</w:t>
            </w:r>
          </w:p>
          <w:p w:rsidR="00AE0E32" w:rsidRPr="00AE0E32" w:rsidRDefault="00AE0E32" w:rsidP="00317C8E">
            <w:pPr>
              <w:jc w:val="center"/>
              <w:rPr>
                <w:sz w:val="24"/>
                <w:szCs w:val="24"/>
              </w:rPr>
            </w:pPr>
            <w:r w:rsidRPr="00AE0E32">
              <w:rPr>
                <w:sz w:val="24"/>
                <w:szCs w:val="24"/>
              </w:rPr>
              <w:t>«Детский сад для зверят»</w:t>
            </w:r>
          </w:p>
          <w:p w:rsidR="00AE0E32" w:rsidRDefault="00AE0E32" w:rsidP="00317C8E">
            <w:pPr>
              <w:jc w:val="center"/>
              <w:rPr>
                <w:sz w:val="24"/>
                <w:szCs w:val="24"/>
              </w:rPr>
            </w:pPr>
          </w:p>
        </w:tc>
        <w:tc>
          <w:tcPr>
            <w:tcW w:w="4536" w:type="dxa"/>
          </w:tcPr>
          <w:p w:rsidR="00AE0E32" w:rsidRDefault="00AE0E32" w:rsidP="000967D0">
            <w:pPr>
              <w:jc w:val="both"/>
              <w:rPr>
                <w:sz w:val="24"/>
                <w:szCs w:val="24"/>
              </w:rPr>
            </w:pPr>
            <w:r>
              <w:rPr>
                <w:sz w:val="24"/>
                <w:szCs w:val="24"/>
              </w:rPr>
              <w:t>Содействовать: закреплению ранее приобретённых детьми приемов конструирования; совершенствованию умения анализировать образец, строить в о</w:t>
            </w:r>
            <w:r w:rsidR="000967D0">
              <w:rPr>
                <w:sz w:val="24"/>
                <w:szCs w:val="24"/>
              </w:rPr>
              <w:t xml:space="preserve">пределенной последовательности; </w:t>
            </w:r>
            <w:r>
              <w:rPr>
                <w:sz w:val="24"/>
                <w:szCs w:val="24"/>
              </w:rPr>
              <w:t>развитию конструктивных навыков; воспитанию активности</w:t>
            </w:r>
          </w:p>
        </w:tc>
        <w:tc>
          <w:tcPr>
            <w:tcW w:w="2835" w:type="dxa"/>
          </w:tcPr>
          <w:p w:rsidR="00AE0E32" w:rsidRDefault="00AE0E32">
            <w:pPr>
              <w:rPr>
                <w:sz w:val="24"/>
                <w:szCs w:val="24"/>
              </w:rPr>
            </w:pPr>
            <w:r>
              <w:rPr>
                <w:sz w:val="24"/>
                <w:szCs w:val="24"/>
              </w:rPr>
              <w:t>Строительный материал, схемы построек, картинки из серии «Детский сад»</w:t>
            </w:r>
          </w:p>
          <w:p w:rsidR="00AE0E32" w:rsidRDefault="00AE0E32">
            <w:pPr>
              <w:rPr>
                <w:sz w:val="24"/>
                <w:szCs w:val="24"/>
              </w:rPr>
            </w:pPr>
          </w:p>
        </w:tc>
      </w:tr>
      <w:tr w:rsidR="00AE0E32" w:rsidTr="00983523">
        <w:tc>
          <w:tcPr>
            <w:tcW w:w="2694" w:type="dxa"/>
          </w:tcPr>
          <w:p w:rsidR="00AE0E32" w:rsidRPr="002D0B8C" w:rsidRDefault="000967D0" w:rsidP="00317C8E">
            <w:pPr>
              <w:jc w:val="center"/>
              <w:rPr>
                <w:b/>
                <w:sz w:val="24"/>
                <w:szCs w:val="24"/>
              </w:rPr>
            </w:pPr>
            <w:r>
              <w:rPr>
                <w:b/>
                <w:sz w:val="24"/>
                <w:szCs w:val="24"/>
              </w:rPr>
              <w:t>«Наустим»</w:t>
            </w:r>
          </w:p>
          <w:p w:rsidR="00AE0E32" w:rsidRPr="002D0B8C" w:rsidRDefault="00AE0E32" w:rsidP="00317C8E">
            <w:pPr>
              <w:jc w:val="center"/>
            </w:pPr>
            <w:r>
              <w:rPr>
                <w:sz w:val="24"/>
                <w:szCs w:val="24"/>
              </w:rPr>
              <w:t>«Курс логики базовый»</w:t>
            </w:r>
          </w:p>
        </w:tc>
        <w:tc>
          <w:tcPr>
            <w:tcW w:w="4536" w:type="dxa"/>
          </w:tcPr>
          <w:p w:rsidR="00AE0E32" w:rsidRDefault="000967D0" w:rsidP="000967D0">
            <w:pPr>
              <w:jc w:val="both"/>
              <w:rPr>
                <w:sz w:val="24"/>
                <w:szCs w:val="24"/>
              </w:rPr>
            </w:pPr>
            <w:r w:rsidRPr="00C82FCD">
              <w:rPr>
                <w:sz w:val="24"/>
                <w:szCs w:val="24"/>
              </w:rPr>
              <w:t>Развитие</w:t>
            </w:r>
            <w:r w:rsidR="00634908" w:rsidRPr="00C82FCD">
              <w:rPr>
                <w:sz w:val="24"/>
                <w:szCs w:val="24"/>
              </w:rPr>
              <w:t xml:space="preserve"> познавательного интереса и активности детей с учётом их возмож</w:t>
            </w:r>
            <w:r>
              <w:rPr>
                <w:sz w:val="24"/>
                <w:szCs w:val="24"/>
              </w:rPr>
              <w:t xml:space="preserve">ностей, склонностей, интересов; </w:t>
            </w:r>
            <w:r w:rsidR="00634908" w:rsidRPr="00C82FCD">
              <w:rPr>
                <w:sz w:val="24"/>
                <w:szCs w:val="24"/>
              </w:rPr>
              <w:t>освоение навыков конструирования и моделирования;</w:t>
            </w:r>
          </w:p>
        </w:tc>
        <w:tc>
          <w:tcPr>
            <w:tcW w:w="2835" w:type="dxa"/>
          </w:tcPr>
          <w:p w:rsidR="00634908" w:rsidRDefault="00BA48B7">
            <w:pPr>
              <w:rPr>
                <w:sz w:val="24"/>
                <w:szCs w:val="24"/>
              </w:rPr>
            </w:pPr>
            <w:r>
              <w:rPr>
                <w:sz w:val="24"/>
                <w:szCs w:val="24"/>
              </w:rPr>
              <w:t xml:space="preserve">Набор карточек </w:t>
            </w:r>
            <w:r w:rsidR="0073074F">
              <w:rPr>
                <w:sz w:val="24"/>
                <w:szCs w:val="24"/>
              </w:rPr>
              <w:t xml:space="preserve">«Игры с </w:t>
            </w:r>
            <w:r w:rsidR="00634908">
              <w:rPr>
                <w:sz w:val="24"/>
                <w:szCs w:val="24"/>
              </w:rPr>
              <w:t>проекцией»,</w:t>
            </w:r>
            <w:r w:rsidR="000967D0">
              <w:rPr>
                <w:sz w:val="24"/>
                <w:szCs w:val="24"/>
              </w:rPr>
              <w:t xml:space="preserve"> </w:t>
            </w:r>
            <w:r w:rsidR="00634908">
              <w:rPr>
                <w:sz w:val="24"/>
                <w:szCs w:val="24"/>
              </w:rPr>
              <w:t>Задание №1.</w:t>
            </w:r>
          </w:p>
        </w:tc>
      </w:tr>
      <w:tr w:rsidR="00AE0E32" w:rsidTr="00983523">
        <w:tc>
          <w:tcPr>
            <w:tcW w:w="2694" w:type="dxa"/>
          </w:tcPr>
          <w:p w:rsidR="00317C8E" w:rsidRPr="00317C8E" w:rsidRDefault="00317C8E" w:rsidP="00317C8E">
            <w:pPr>
              <w:shd w:val="clear" w:color="auto" w:fill="FFFFFF"/>
              <w:jc w:val="center"/>
              <w:rPr>
                <w:b/>
                <w:color w:val="000000"/>
                <w:sz w:val="24"/>
                <w:szCs w:val="24"/>
              </w:rPr>
            </w:pPr>
            <w:r w:rsidRPr="00317C8E">
              <w:rPr>
                <w:b/>
                <w:color w:val="000000"/>
                <w:sz w:val="24"/>
                <w:szCs w:val="24"/>
              </w:rPr>
              <w:t>Ручной труд</w:t>
            </w:r>
          </w:p>
          <w:p w:rsidR="00317C8E" w:rsidRPr="00317C8E" w:rsidRDefault="000967D0" w:rsidP="000967D0">
            <w:pPr>
              <w:shd w:val="clear" w:color="auto" w:fill="FFFFFF"/>
              <w:jc w:val="center"/>
              <w:rPr>
                <w:b/>
                <w:color w:val="000000"/>
                <w:sz w:val="24"/>
                <w:szCs w:val="24"/>
              </w:rPr>
            </w:pPr>
            <w:r>
              <w:rPr>
                <w:b/>
                <w:color w:val="000000"/>
                <w:sz w:val="24"/>
                <w:szCs w:val="24"/>
              </w:rPr>
              <w:t xml:space="preserve">(из природного </w:t>
            </w:r>
            <w:r w:rsidR="00317C8E" w:rsidRPr="00317C8E">
              <w:rPr>
                <w:b/>
                <w:color w:val="000000"/>
                <w:sz w:val="24"/>
                <w:szCs w:val="24"/>
              </w:rPr>
              <w:t>материала)</w:t>
            </w:r>
          </w:p>
          <w:p w:rsidR="00317C8E" w:rsidRPr="00317C8E" w:rsidRDefault="0059303C" w:rsidP="00317C8E">
            <w:pPr>
              <w:shd w:val="clear" w:color="auto" w:fill="FFFFFF"/>
              <w:jc w:val="center"/>
              <w:rPr>
                <w:color w:val="000000"/>
                <w:sz w:val="24"/>
                <w:szCs w:val="24"/>
              </w:rPr>
            </w:pPr>
            <w:r>
              <w:rPr>
                <w:color w:val="000000"/>
                <w:sz w:val="24"/>
                <w:szCs w:val="24"/>
              </w:rPr>
              <w:t>«П</w:t>
            </w:r>
            <w:r w:rsidR="00317C8E" w:rsidRPr="00317C8E">
              <w:rPr>
                <w:color w:val="000000"/>
                <w:sz w:val="24"/>
                <w:szCs w:val="24"/>
              </w:rPr>
              <w:t>тичка»</w:t>
            </w:r>
          </w:p>
          <w:p w:rsidR="00AE0E32" w:rsidRPr="00317C8E" w:rsidRDefault="00AE0E32" w:rsidP="00317C8E">
            <w:pPr>
              <w:jc w:val="center"/>
              <w:rPr>
                <w:sz w:val="24"/>
                <w:szCs w:val="24"/>
              </w:rPr>
            </w:pPr>
          </w:p>
        </w:tc>
        <w:tc>
          <w:tcPr>
            <w:tcW w:w="4536" w:type="dxa"/>
          </w:tcPr>
          <w:p w:rsidR="00AE0E32" w:rsidRPr="00317C8E" w:rsidRDefault="00317C8E" w:rsidP="000967D0">
            <w:pPr>
              <w:shd w:val="clear" w:color="auto" w:fill="FFFFFF"/>
              <w:jc w:val="both"/>
              <w:rPr>
                <w:color w:val="000000"/>
                <w:sz w:val="24"/>
                <w:szCs w:val="24"/>
              </w:rPr>
            </w:pPr>
            <w:r w:rsidRPr="00317C8E">
              <w:rPr>
                <w:color w:val="000000"/>
                <w:sz w:val="24"/>
                <w:szCs w:val="24"/>
              </w:rPr>
              <w:t>Учить детей делать птицу из природного</w:t>
            </w:r>
            <w:r>
              <w:rPr>
                <w:color w:val="000000"/>
                <w:sz w:val="24"/>
                <w:szCs w:val="24"/>
              </w:rPr>
              <w:t xml:space="preserve"> </w:t>
            </w:r>
            <w:r w:rsidRPr="00317C8E">
              <w:rPr>
                <w:color w:val="000000"/>
                <w:sz w:val="24"/>
                <w:szCs w:val="24"/>
              </w:rPr>
              <w:t>материала по данному образцу, делая акцент на длине и ширине крыльев (от чего зависит быстрота полёта), упражнять детей в работе с</w:t>
            </w:r>
            <w:r>
              <w:rPr>
                <w:color w:val="000000"/>
                <w:sz w:val="24"/>
                <w:szCs w:val="24"/>
              </w:rPr>
              <w:t xml:space="preserve"> </w:t>
            </w:r>
            <w:r w:rsidRPr="00317C8E">
              <w:rPr>
                <w:color w:val="000000"/>
                <w:sz w:val="24"/>
                <w:szCs w:val="24"/>
              </w:rPr>
              <w:t>природным материалом, формировать</w:t>
            </w:r>
            <w:r>
              <w:rPr>
                <w:color w:val="000000"/>
                <w:sz w:val="24"/>
                <w:szCs w:val="24"/>
              </w:rPr>
              <w:t xml:space="preserve"> </w:t>
            </w:r>
            <w:r w:rsidRPr="00317C8E">
              <w:rPr>
                <w:color w:val="000000"/>
                <w:sz w:val="24"/>
                <w:szCs w:val="24"/>
              </w:rPr>
              <w:t>образное мышление.</w:t>
            </w:r>
          </w:p>
        </w:tc>
        <w:tc>
          <w:tcPr>
            <w:tcW w:w="2835" w:type="dxa"/>
          </w:tcPr>
          <w:p w:rsidR="00AE0E32" w:rsidRPr="00317C8E" w:rsidRDefault="000967D0" w:rsidP="00317C8E">
            <w:pPr>
              <w:shd w:val="clear" w:color="auto" w:fill="FFFFFF"/>
              <w:rPr>
                <w:color w:val="000000"/>
                <w:sz w:val="24"/>
                <w:szCs w:val="24"/>
              </w:rPr>
            </w:pPr>
            <w:r>
              <w:rPr>
                <w:color w:val="000000"/>
                <w:sz w:val="24"/>
                <w:szCs w:val="24"/>
              </w:rPr>
              <w:t xml:space="preserve">Сухие листья, жёлуди, маленькие веточки деревьев, еловые или </w:t>
            </w:r>
            <w:r w:rsidR="00317C8E" w:rsidRPr="00317C8E">
              <w:rPr>
                <w:color w:val="000000"/>
                <w:sz w:val="24"/>
                <w:szCs w:val="24"/>
              </w:rPr>
              <w:t>сосновые шишки.</w:t>
            </w:r>
          </w:p>
        </w:tc>
      </w:tr>
      <w:tr w:rsidR="00AE0E32" w:rsidTr="00983523">
        <w:tc>
          <w:tcPr>
            <w:tcW w:w="2694" w:type="dxa"/>
          </w:tcPr>
          <w:p w:rsidR="00913417" w:rsidRPr="002D0B8C" w:rsidRDefault="000967D0" w:rsidP="00913417">
            <w:pPr>
              <w:jc w:val="center"/>
              <w:rPr>
                <w:b/>
                <w:sz w:val="24"/>
                <w:szCs w:val="24"/>
              </w:rPr>
            </w:pPr>
            <w:r>
              <w:rPr>
                <w:b/>
                <w:sz w:val="24"/>
                <w:szCs w:val="24"/>
              </w:rPr>
              <w:t>«Наустим»</w:t>
            </w:r>
          </w:p>
          <w:p w:rsidR="00AE0E32" w:rsidRDefault="00913417" w:rsidP="00913417">
            <w:pPr>
              <w:jc w:val="center"/>
              <w:rPr>
                <w:sz w:val="24"/>
                <w:szCs w:val="24"/>
              </w:rPr>
            </w:pPr>
            <w:r>
              <w:rPr>
                <w:sz w:val="24"/>
                <w:szCs w:val="24"/>
              </w:rPr>
              <w:t>«Курс логики базовый»</w:t>
            </w:r>
          </w:p>
        </w:tc>
        <w:tc>
          <w:tcPr>
            <w:tcW w:w="4536" w:type="dxa"/>
          </w:tcPr>
          <w:p w:rsidR="00AE0E32" w:rsidRDefault="000967D0" w:rsidP="000967D0">
            <w:pPr>
              <w:jc w:val="both"/>
              <w:rPr>
                <w:sz w:val="24"/>
                <w:szCs w:val="24"/>
              </w:rPr>
            </w:pPr>
            <w:r w:rsidRPr="00C82FCD">
              <w:rPr>
                <w:sz w:val="24"/>
                <w:szCs w:val="24"/>
              </w:rPr>
              <w:t>Развитие</w:t>
            </w:r>
            <w:r w:rsidR="00913417" w:rsidRPr="00C82FCD">
              <w:rPr>
                <w:sz w:val="24"/>
                <w:szCs w:val="24"/>
              </w:rPr>
              <w:t xml:space="preserve"> познавательного интереса и активности детей с учётом их возможностей, склонностей, интересов;</w:t>
            </w:r>
            <w:r>
              <w:rPr>
                <w:sz w:val="24"/>
                <w:szCs w:val="24"/>
              </w:rPr>
              <w:t xml:space="preserve"> </w:t>
            </w:r>
            <w:r w:rsidR="00913417" w:rsidRPr="00C82FCD">
              <w:rPr>
                <w:sz w:val="24"/>
                <w:szCs w:val="24"/>
              </w:rPr>
              <w:t>освоение навыков конструирования и моделирования;</w:t>
            </w:r>
          </w:p>
        </w:tc>
        <w:tc>
          <w:tcPr>
            <w:tcW w:w="2835" w:type="dxa"/>
          </w:tcPr>
          <w:p w:rsidR="00AE0E32" w:rsidRDefault="00BA48B7" w:rsidP="00913417">
            <w:pPr>
              <w:rPr>
                <w:sz w:val="24"/>
                <w:szCs w:val="24"/>
              </w:rPr>
            </w:pPr>
            <w:r>
              <w:rPr>
                <w:sz w:val="24"/>
                <w:szCs w:val="24"/>
              </w:rPr>
              <w:t>Набор карточек</w:t>
            </w:r>
            <w:r w:rsidR="000967D0">
              <w:rPr>
                <w:sz w:val="24"/>
                <w:szCs w:val="24"/>
              </w:rPr>
              <w:t xml:space="preserve"> «Игры с проекцией», </w:t>
            </w:r>
            <w:r w:rsidR="00913417">
              <w:rPr>
                <w:sz w:val="24"/>
                <w:szCs w:val="24"/>
              </w:rPr>
              <w:t>Задание №</w:t>
            </w:r>
            <w:r w:rsidR="00636040">
              <w:rPr>
                <w:sz w:val="24"/>
                <w:szCs w:val="24"/>
              </w:rPr>
              <w:t>2</w:t>
            </w:r>
            <w:r w:rsidR="00913417">
              <w:rPr>
                <w:sz w:val="24"/>
                <w:szCs w:val="24"/>
              </w:rPr>
              <w:t>.</w:t>
            </w:r>
          </w:p>
        </w:tc>
      </w:tr>
      <w:tr w:rsidR="00850DCA" w:rsidTr="00983523">
        <w:tc>
          <w:tcPr>
            <w:tcW w:w="2694" w:type="dxa"/>
          </w:tcPr>
          <w:p w:rsidR="00317C8E" w:rsidRPr="00317C8E" w:rsidRDefault="00317C8E" w:rsidP="00317C8E">
            <w:pPr>
              <w:shd w:val="clear" w:color="auto" w:fill="FFFFFF"/>
              <w:jc w:val="center"/>
              <w:rPr>
                <w:b/>
                <w:color w:val="000000"/>
                <w:sz w:val="24"/>
                <w:szCs w:val="24"/>
              </w:rPr>
            </w:pPr>
            <w:r w:rsidRPr="00317C8E">
              <w:rPr>
                <w:b/>
                <w:color w:val="000000"/>
                <w:sz w:val="24"/>
                <w:szCs w:val="24"/>
              </w:rPr>
              <w:t>Ручной труд</w:t>
            </w:r>
          </w:p>
          <w:p w:rsidR="00317C8E" w:rsidRPr="00317C8E" w:rsidRDefault="000967D0" w:rsidP="000967D0">
            <w:pPr>
              <w:shd w:val="clear" w:color="auto" w:fill="FFFFFF"/>
              <w:jc w:val="both"/>
              <w:rPr>
                <w:b/>
                <w:color w:val="000000"/>
                <w:sz w:val="24"/>
                <w:szCs w:val="24"/>
              </w:rPr>
            </w:pPr>
            <w:r>
              <w:rPr>
                <w:b/>
                <w:color w:val="000000"/>
                <w:sz w:val="24"/>
                <w:szCs w:val="24"/>
              </w:rPr>
              <w:t xml:space="preserve">(аппликация из </w:t>
            </w:r>
            <w:r w:rsidR="00317C8E" w:rsidRPr="00317C8E">
              <w:rPr>
                <w:b/>
                <w:color w:val="000000"/>
                <w:sz w:val="24"/>
                <w:szCs w:val="24"/>
              </w:rPr>
              <w:t>цветной бум</w:t>
            </w:r>
            <w:r>
              <w:rPr>
                <w:b/>
                <w:color w:val="000000"/>
                <w:sz w:val="24"/>
                <w:szCs w:val="24"/>
              </w:rPr>
              <w:t xml:space="preserve">аги и цветного картона с использованием </w:t>
            </w:r>
            <w:r w:rsidR="00317C8E" w:rsidRPr="00317C8E">
              <w:rPr>
                <w:b/>
                <w:color w:val="000000"/>
                <w:sz w:val="24"/>
                <w:szCs w:val="24"/>
              </w:rPr>
              <w:t>природного</w:t>
            </w:r>
            <w:r>
              <w:rPr>
                <w:b/>
                <w:color w:val="000000"/>
                <w:sz w:val="24"/>
                <w:szCs w:val="24"/>
              </w:rPr>
              <w:t xml:space="preserve"> </w:t>
            </w:r>
            <w:r w:rsidR="00317C8E" w:rsidRPr="00317C8E">
              <w:rPr>
                <w:b/>
                <w:color w:val="000000"/>
                <w:sz w:val="24"/>
                <w:szCs w:val="24"/>
              </w:rPr>
              <w:t>материала)</w:t>
            </w:r>
          </w:p>
          <w:p w:rsidR="00317C8E" w:rsidRPr="00317C8E" w:rsidRDefault="000967D0" w:rsidP="000967D0">
            <w:pPr>
              <w:shd w:val="clear" w:color="auto" w:fill="FFFFFF"/>
              <w:jc w:val="center"/>
              <w:rPr>
                <w:color w:val="000000"/>
                <w:sz w:val="24"/>
                <w:szCs w:val="24"/>
              </w:rPr>
            </w:pPr>
            <w:r>
              <w:rPr>
                <w:color w:val="000000"/>
                <w:sz w:val="24"/>
                <w:szCs w:val="24"/>
              </w:rPr>
              <w:t xml:space="preserve">«Осенний флористический </w:t>
            </w:r>
            <w:r w:rsidR="00317C8E" w:rsidRPr="00317C8E">
              <w:rPr>
                <w:color w:val="000000"/>
                <w:sz w:val="24"/>
                <w:szCs w:val="24"/>
              </w:rPr>
              <w:t>пейзаж»</w:t>
            </w:r>
          </w:p>
          <w:p w:rsidR="00317C8E" w:rsidRPr="00317C8E" w:rsidRDefault="00317C8E" w:rsidP="00317C8E">
            <w:pPr>
              <w:shd w:val="clear" w:color="auto" w:fill="FFFFFF"/>
              <w:rPr>
                <w:rFonts w:ascii="YS Text" w:hAnsi="YS Text"/>
                <w:color w:val="000000"/>
                <w:sz w:val="23"/>
                <w:szCs w:val="23"/>
              </w:rPr>
            </w:pPr>
          </w:p>
          <w:p w:rsidR="00850DCA" w:rsidRDefault="00850DCA" w:rsidP="00850DCA">
            <w:pPr>
              <w:rPr>
                <w:sz w:val="24"/>
                <w:szCs w:val="24"/>
              </w:rPr>
            </w:pPr>
          </w:p>
        </w:tc>
        <w:tc>
          <w:tcPr>
            <w:tcW w:w="4536" w:type="dxa"/>
          </w:tcPr>
          <w:p w:rsidR="00850DCA" w:rsidRPr="000967D0" w:rsidRDefault="00317C8E" w:rsidP="000967D0">
            <w:pPr>
              <w:shd w:val="clear" w:color="auto" w:fill="FFFFFF"/>
              <w:jc w:val="both"/>
              <w:rPr>
                <w:color w:val="000000"/>
                <w:sz w:val="24"/>
                <w:szCs w:val="24"/>
              </w:rPr>
            </w:pPr>
            <w:r w:rsidRPr="000967D0">
              <w:rPr>
                <w:color w:val="000000"/>
                <w:sz w:val="24"/>
                <w:szCs w:val="24"/>
              </w:rPr>
              <w:t>Закреплять умение складывать прямоугольный</w:t>
            </w:r>
            <w:r w:rsidR="000967D0" w:rsidRPr="000967D0">
              <w:rPr>
                <w:color w:val="000000"/>
                <w:sz w:val="24"/>
                <w:szCs w:val="24"/>
              </w:rPr>
              <w:t xml:space="preserve"> </w:t>
            </w:r>
            <w:r w:rsidRPr="000967D0">
              <w:rPr>
                <w:color w:val="000000"/>
                <w:sz w:val="24"/>
                <w:szCs w:val="24"/>
              </w:rPr>
              <w:t>лист картона пополам; учить выполнять надрезы от середины сгиба, отступая от края необходимое расстояние; учить вырезать из сухих листьев силуэты деревьев и подбирать листья подхо</w:t>
            </w:r>
            <w:r w:rsidR="000967D0">
              <w:rPr>
                <w:color w:val="000000"/>
                <w:sz w:val="24"/>
                <w:szCs w:val="24"/>
              </w:rPr>
              <w:t xml:space="preserve">дящей формы; располагать детали по-разному на плоскости листа, для </w:t>
            </w:r>
            <w:r w:rsidRPr="000967D0">
              <w:rPr>
                <w:color w:val="000000"/>
                <w:sz w:val="24"/>
                <w:szCs w:val="24"/>
              </w:rPr>
              <w:t>нахождения интересной композиции; учить фиксировать каждый элемент на бумаге с помощью маленькой</w:t>
            </w:r>
            <w:r w:rsidRPr="00317C8E">
              <w:rPr>
                <w:rFonts w:ascii="YS Text" w:hAnsi="YS Text"/>
                <w:color w:val="000000"/>
                <w:sz w:val="23"/>
                <w:szCs w:val="23"/>
              </w:rPr>
              <w:t xml:space="preserve"> капли клея ПВА; </w:t>
            </w:r>
          </w:p>
        </w:tc>
        <w:tc>
          <w:tcPr>
            <w:tcW w:w="2835" w:type="dxa"/>
          </w:tcPr>
          <w:p w:rsidR="00317C8E" w:rsidRPr="000967D0" w:rsidRDefault="00317C8E" w:rsidP="00317C8E">
            <w:pPr>
              <w:shd w:val="clear" w:color="auto" w:fill="FFFFFF"/>
              <w:rPr>
                <w:color w:val="000000"/>
                <w:sz w:val="24"/>
                <w:szCs w:val="24"/>
              </w:rPr>
            </w:pPr>
            <w:r w:rsidRPr="000967D0">
              <w:rPr>
                <w:color w:val="000000"/>
                <w:sz w:val="24"/>
                <w:szCs w:val="24"/>
              </w:rPr>
              <w:t>Засушенные ли</w:t>
            </w:r>
            <w:r w:rsidR="000967D0" w:rsidRPr="000967D0">
              <w:rPr>
                <w:color w:val="000000"/>
                <w:sz w:val="24"/>
                <w:szCs w:val="24"/>
              </w:rPr>
              <w:t>стья,</w:t>
            </w:r>
            <w:r w:rsidR="000967D0">
              <w:rPr>
                <w:color w:val="000000"/>
                <w:sz w:val="24"/>
                <w:szCs w:val="24"/>
              </w:rPr>
              <w:t xml:space="preserve"> деревьев, голубая цветная </w:t>
            </w:r>
            <w:r w:rsidRPr="000967D0">
              <w:rPr>
                <w:color w:val="000000"/>
                <w:sz w:val="24"/>
                <w:szCs w:val="24"/>
              </w:rPr>
              <w:t>бумага для</w:t>
            </w:r>
            <w:r w:rsidR="000967D0">
              <w:rPr>
                <w:color w:val="000000"/>
                <w:sz w:val="24"/>
                <w:szCs w:val="24"/>
              </w:rPr>
              <w:t xml:space="preserve"> фона, клей ПВА, ножницы, вата, </w:t>
            </w:r>
            <w:r w:rsidRPr="000967D0">
              <w:rPr>
                <w:color w:val="000000"/>
                <w:sz w:val="24"/>
                <w:szCs w:val="24"/>
              </w:rPr>
              <w:t>цветной картон.</w:t>
            </w:r>
          </w:p>
          <w:p w:rsidR="00317C8E" w:rsidRPr="00317C8E" w:rsidRDefault="00317C8E" w:rsidP="00317C8E">
            <w:pPr>
              <w:shd w:val="clear" w:color="auto" w:fill="FFFFFF"/>
              <w:rPr>
                <w:rFonts w:ascii="YS Text" w:hAnsi="YS Text"/>
                <w:color w:val="000000"/>
                <w:sz w:val="23"/>
                <w:szCs w:val="23"/>
              </w:rPr>
            </w:pPr>
          </w:p>
          <w:p w:rsidR="00850DCA" w:rsidRDefault="00850DCA">
            <w:pPr>
              <w:rPr>
                <w:sz w:val="24"/>
                <w:szCs w:val="24"/>
              </w:rPr>
            </w:pPr>
          </w:p>
        </w:tc>
      </w:tr>
      <w:tr w:rsidR="00634908" w:rsidTr="00983523">
        <w:trPr>
          <w:trHeight w:val="370"/>
        </w:trPr>
        <w:tc>
          <w:tcPr>
            <w:tcW w:w="2694" w:type="dxa"/>
            <w:tcBorders>
              <w:left w:val="single" w:sz="4" w:space="0" w:color="000000"/>
              <w:bottom w:val="single" w:sz="4" w:space="0" w:color="auto"/>
              <w:right w:val="single" w:sz="4" w:space="0" w:color="000000"/>
            </w:tcBorders>
          </w:tcPr>
          <w:p w:rsidR="00636040" w:rsidRPr="002D0B8C" w:rsidRDefault="00CB376B" w:rsidP="00636040">
            <w:pPr>
              <w:jc w:val="center"/>
              <w:rPr>
                <w:b/>
                <w:sz w:val="24"/>
                <w:szCs w:val="24"/>
              </w:rPr>
            </w:pPr>
            <w:r>
              <w:rPr>
                <w:b/>
                <w:sz w:val="24"/>
                <w:szCs w:val="24"/>
              </w:rPr>
              <w:t>«Наустим»</w:t>
            </w:r>
          </w:p>
          <w:p w:rsidR="00634908" w:rsidRDefault="00636040" w:rsidP="00636040">
            <w:pPr>
              <w:rPr>
                <w:sz w:val="24"/>
                <w:szCs w:val="24"/>
              </w:rPr>
            </w:pPr>
            <w:r>
              <w:rPr>
                <w:sz w:val="24"/>
                <w:szCs w:val="24"/>
              </w:rPr>
              <w:t>«Курс логики базовый»</w:t>
            </w:r>
          </w:p>
        </w:tc>
        <w:tc>
          <w:tcPr>
            <w:tcW w:w="4536" w:type="dxa"/>
            <w:tcBorders>
              <w:left w:val="single" w:sz="4" w:space="0" w:color="000000"/>
              <w:bottom w:val="single" w:sz="4" w:space="0" w:color="auto"/>
              <w:right w:val="single" w:sz="4" w:space="0" w:color="000000"/>
            </w:tcBorders>
          </w:tcPr>
          <w:p w:rsidR="00636040" w:rsidRDefault="00CB376B" w:rsidP="00CB376B">
            <w:pPr>
              <w:jc w:val="both"/>
              <w:rPr>
                <w:sz w:val="24"/>
                <w:szCs w:val="24"/>
              </w:rPr>
            </w:pPr>
            <w:r w:rsidRPr="00C82FCD">
              <w:rPr>
                <w:sz w:val="24"/>
                <w:szCs w:val="24"/>
              </w:rPr>
              <w:t>Развитие</w:t>
            </w:r>
            <w:r w:rsidR="00636040" w:rsidRPr="00C82FCD">
              <w:rPr>
                <w:sz w:val="24"/>
                <w:szCs w:val="24"/>
              </w:rPr>
              <w:t xml:space="preserve"> познавательного интереса и активности детей с учётом их возмож</w:t>
            </w:r>
            <w:r>
              <w:rPr>
                <w:sz w:val="24"/>
                <w:szCs w:val="24"/>
              </w:rPr>
              <w:t xml:space="preserve">ностей, склонностей, интересов; </w:t>
            </w:r>
            <w:r w:rsidR="00636040" w:rsidRPr="00C82FCD">
              <w:rPr>
                <w:sz w:val="24"/>
                <w:szCs w:val="24"/>
              </w:rPr>
              <w:t>освоение навыков конструирования и моделирования;</w:t>
            </w:r>
          </w:p>
        </w:tc>
        <w:tc>
          <w:tcPr>
            <w:tcW w:w="2835" w:type="dxa"/>
            <w:tcBorders>
              <w:left w:val="single" w:sz="4" w:space="0" w:color="000000"/>
              <w:bottom w:val="single" w:sz="4" w:space="0" w:color="auto"/>
            </w:tcBorders>
          </w:tcPr>
          <w:p w:rsidR="00634908" w:rsidRDefault="00BA48B7" w:rsidP="00636040">
            <w:pPr>
              <w:rPr>
                <w:sz w:val="24"/>
                <w:szCs w:val="24"/>
              </w:rPr>
            </w:pPr>
            <w:r>
              <w:rPr>
                <w:sz w:val="24"/>
                <w:szCs w:val="24"/>
              </w:rPr>
              <w:t>Набор карточек</w:t>
            </w:r>
            <w:r w:rsidR="00CB376B">
              <w:rPr>
                <w:sz w:val="24"/>
                <w:szCs w:val="24"/>
              </w:rPr>
              <w:t xml:space="preserve"> «Игры с проекцией», </w:t>
            </w:r>
            <w:r w:rsidR="00636040">
              <w:rPr>
                <w:sz w:val="24"/>
                <w:szCs w:val="24"/>
              </w:rPr>
              <w:t>Задание №3, №5.</w:t>
            </w:r>
          </w:p>
        </w:tc>
      </w:tr>
      <w:tr w:rsidR="00636040" w:rsidTr="00983523">
        <w:trPr>
          <w:trHeight w:val="480"/>
        </w:trPr>
        <w:tc>
          <w:tcPr>
            <w:tcW w:w="2694" w:type="dxa"/>
            <w:tcBorders>
              <w:top w:val="single" w:sz="4" w:space="0" w:color="auto"/>
              <w:left w:val="single" w:sz="4" w:space="0" w:color="000000"/>
              <w:bottom w:val="single" w:sz="4" w:space="0" w:color="auto"/>
              <w:right w:val="single" w:sz="4" w:space="0" w:color="000000"/>
            </w:tcBorders>
          </w:tcPr>
          <w:p w:rsidR="00636040" w:rsidRDefault="00636040" w:rsidP="00636040">
            <w:pPr>
              <w:pBdr>
                <w:top w:val="nil"/>
                <w:left w:val="nil"/>
                <w:bottom w:val="nil"/>
                <w:right w:val="nil"/>
                <w:between w:val="nil"/>
              </w:pBdr>
              <w:jc w:val="center"/>
              <w:rPr>
                <w:b/>
                <w:color w:val="000000"/>
                <w:sz w:val="24"/>
                <w:szCs w:val="24"/>
              </w:rPr>
            </w:pPr>
            <w:r w:rsidRPr="00636040">
              <w:rPr>
                <w:b/>
                <w:color w:val="000000"/>
                <w:sz w:val="24"/>
                <w:szCs w:val="24"/>
              </w:rPr>
              <w:t>Конструирование из строительного материла</w:t>
            </w:r>
          </w:p>
          <w:p w:rsidR="007C0CDF" w:rsidRPr="007C0CDF" w:rsidRDefault="007C0CDF" w:rsidP="00636040">
            <w:pPr>
              <w:pBdr>
                <w:top w:val="nil"/>
                <w:left w:val="nil"/>
                <w:bottom w:val="nil"/>
                <w:right w:val="nil"/>
                <w:between w:val="nil"/>
              </w:pBdr>
              <w:jc w:val="center"/>
              <w:rPr>
                <w:color w:val="000000"/>
                <w:sz w:val="24"/>
                <w:szCs w:val="24"/>
              </w:rPr>
            </w:pPr>
            <w:r w:rsidRPr="007C0CDF">
              <w:rPr>
                <w:color w:val="000000"/>
                <w:sz w:val="24"/>
                <w:szCs w:val="24"/>
              </w:rPr>
              <w:t>«Загородки и заборы»</w:t>
            </w:r>
          </w:p>
          <w:p w:rsidR="00636040" w:rsidRDefault="00636040" w:rsidP="00636040">
            <w:pPr>
              <w:jc w:val="center"/>
              <w:rPr>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36040" w:rsidRPr="007C0CDF" w:rsidRDefault="007C0CDF" w:rsidP="00CB376B">
            <w:pPr>
              <w:shd w:val="clear" w:color="auto" w:fill="FFFFFF"/>
              <w:jc w:val="both"/>
              <w:rPr>
                <w:rFonts w:ascii="YS Text" w:hAnsi="YS Text"/>
                <w:color w:val="000000"/>
                <w:sz w:val="23"/>
                <w:szCs w:val="23"/>
              </w:rPr>
            </w:pPr>
            <w:r w:rsidRPr="007C0CDF">
              <w:rPr>
                <w:rFonts w:ascii="YS Text" w:hAnsi="YS Text"/>
                <w:color w:val="000000"/>
                <w:sz w:val="23"/>
                <w:szCs w:val="23"/>
              </w:rPr>
              <w:lastRenderedPageBreak/>
              <w:t xml:space="preserve">Упражнять детей в замыкании пространства способом </w:t>
            </w:r>
            <w:proofErr w:type="spellStart"/>
            <w:r w:rsidRPr="007C0CDF">
              <w:rPr>
                <w:rFonts w:ascii="YS Text" w:hAnsi="YS Text"/>
                <w:color w:val="000000"/>
                <w:sz w:val="23"/>
                <w:szCs w:val="23"/>
              </w:rPr>
              <w:t>обстраивания</w:t>
            </w:r>
            <w:proofErr w:type="spellEnd"/>
            <w:r w:rsidRPr="007C0CDF">
              <w:rPr>
                <w:rFonts w:ascii="YS Text" w:hAnsi="YS Text"/>
                <w:color w:val="000000"/>
                <w:sz w:val="23"/>
                <w:szCs w:val="23"/>
              </w:rPr>
              <w:t xml:space="preserve"> плоскостных фигур; в</w:t>
            </w:r>
            <w:r w:rsidR="00CB376B">
              <w:rPr>
                <w:rFonts w:ascii="YS Text" w:hAnsi="YS Text"/>
                <w:color w:val="000000"/>
                <w:sz w:val="23"/>
                <w:szCs w:val="23"/>
              </w:rPr>
              <w:t xml:space="preserve"> </w:t>
            </w:r>
            <w:r w:rsidRPr="007C0CDF">
              <w:rPr>
                <w:rFonts w:ascii="YS Text" w:hAnsi="YS Text"/>
                <w:color w:val="000000"/>
                <w:sz w:val="23"/>
                <w:szCs w:val="23"/>
              </w:rPr>
              <w:t xml:space="preserve">различении и назывании четырех основных цветов </w:t>
            </w:r>
            <w:r w:rsidRPr="007C0CDF">
              <w:rPr>
                <w:rFonts w:ascii="YS Text" w:hAnsi="YS Text"/>
                <w:color w:val="000000"/>
                <w:sz w:val="23"/>
                <w:szCs w:val="23"/>
              </w:rPr>
              <w:lastRenderedPageBreak/>
              <w:t>(красный, синий, же</w:t>
            </w:r>
            <w:r w:rsidR="00CB376B">
              <w:rPr>
                <w:rFonts w:ascii="YS Text" w:hAnsi="YS Text"/>
                <w:color w:val="000000"/>
                <w:sz w:val="23"/>
                <w:szCs w:val="23"/>
              </w:rPr>
              <w:t xml:space="preserve">лтый, зеленый) и геометрических </w:t>
            </w:r>
            <w:r w:rsidRPr="007C0CDF">
              <w:rPr>
                <w:rFonts w:ascii="YS Text" w:hAnsi="YS Text"/>
                <w:color w:val="000000"/>
                <w:sz w:val="23"/>
                <w:szCs w:val="23"/>
              </w:rPr>
              <w:t>(квадрат,</w:t>
            </w:r>
            <w:r>
              <w:rPr>
                <w:rFonts w:ascii="YS Text" w:hAnsi="YS Text"/>
                <w:color w:val="000000"/>
                <w:sz w:val="23"/>
                <w:szCs w:val="23"/>
              </w:rPr>
              <w:t xml:space="preserve"> </w:t>
            </w:r>
            <w:r w:rsidRPr="007C0CDF">
              <w:rPr>
                <w:rFonts w:ascii="YS Text" w:hAnsi="YS Text"/>
                <w:color w:val="000000"/>
                <w:sz w:val="23"/>
                <w:szCs w:val="23"/>
              </w:rPr>
              <w:t>треугольник,</w:t>
            </w:r>
            <w:r>
              <w:rPr>
                <w:rFonts w:ascii="YS Text" w:hAnsi="YS Text"/>
                <w:color w:val="000000"/>
                <w:sz w:val="23"/>
                <w:szCs w:val="23"/>
              </w:rPr>
              <w:t xml:space="preserve"> </w:t>
            </w:r>
            <w:r w:rsidR="00CB376B">
              <w:rPr>
                <w:rFonts w:ascii="YS Text" w:hAnsi="YS Text"/>
                <w:color w:val="000000"/>
                <w:sz w:val="23"/>
                <w:szCs w:val="23"/>
              </w:rPr>
              <w:t xml:space="preserve">круг, </w:t>
            </w:r>
            <w:r w:rsidRPr="007C0CDF">
              <w:rPr>
                <w:rFonts w:ascii="YS Text" w:hAnsi="YS Text"/>
                <w:color w:val="000000"/>
                <w:sz w:val="23"/>
                <w:szCs w:val="23"/>
              </w:rPr>
              <w:t>прямоугольник);</w:t>
            </w:r>
            <w:r w:rsidR="00CB376B">
              <w:rPr>
                <w:rFonts w:ascii="YS Text" w:hAnsi="YS Text"/>
                <w:color w:val="000000"/>
                <w:sz w:val="23"/>
                <w:szCs w:val="23"/>
              </w:rPr>
              <w:t xml:space="preserve"> </w:t>
            </w:r>
            <w:r w:rsidRPr="007C0CDF">
              <w:rPr>
                <w:rFonts w:ascii="YS Text" w:hAnsi="YS Text"/>
                <w:color w:val="000000"/>
                <w:sz w:val="23"/>
                <w:szCs w:val="23"/>
              </w:rPr>
              <w:t>строительных деталях и деталях конструктора (куб, кирпич, брусок); учить по</w:t>
            </w:r>
            <w:r w:rsidR="00CB376B">
              <w:rPr>
                <w:rFonts w:ascii="YS Text" w:hAnsi="YS Text"/>
                <w:color w:val="000000"/>
                <w:sz w:val="23"/>
                <w:szCs w:val="23"/>
              </w:rPr>
              <w:t xml:space="preserve">нимать взрослого, </w:t>
            </w:r>
            <w:r w:rsidRPr="007C0CDF">
              <w:rPr>
                <w:rFonts w:ascii="YS Text" w:hAnsi="YS Text"/>
                <w:color w:val="000000"/>
                <w:sz w:val="23"/>
                <w:szCs w:val="23"/>
              </w:rPr>
              <w:t>думать, находить собственные решения.</w:t>
            </w:r>
          </w:p>
        </w:tc>
        <w:tc>
          <w:tcPr>
            <w:tcW w:w="2835" w:type="dxa"/>
            <w:tcBorders>
              <w:top w:val="single" w:sz="4" w:space="0" w:color="auto"/>
              <w:left w:val="single" w:sz="4" w:space="0" w:color="000000"/>
              <w:bottom w:val="single" w:sz="4" w:space="0" w:color="auto"/>
            </w:tcBorders>
          </w:tcPr>
          <w:p w:rsidR="00636040" w:rsidRPr="007C0CDF" w:rsidRDefault="007C0CDF" w:rsidP="007C0CDF">
            <w:pPr>
              <w:shd w:val="clear" w:color="auto" w:fill="FFFFFF"/>
              <w:rPr>
                <w:color w:val="000000"/>
                <w:sz w:val="24"/>
                <w:szCs w:val="24"/>
              </w:rPr>
            </w:pPr>
            <w:r w:rsidRPr="007C0CDF">
              <w:rPr>
                <w:color w:val="000000"/>
                <w:sz w:val="24"/>
                <w:szCs w:val="24"/>
              </w:rPr>
              <w:lastRenderedPageBreak/>
              <w:t>Кубик (красный кубик из строительного набора, на одну грань которого наклеены глазки и</w:t>
            </w:r>
            <w:r>
              <w:rPr>
                <w:color w:val="000000"/>
                <w:sz w:val="24"/>
                <w:szCs w:val="24"/>
              </w:rPr>
              <w:t xml:space="preserve"> рот), </w:t>
            </w:r>
            <w:r>
              <w:rPr>
                <w:color w:val="000000"/>
                <w:sz w:val="24"/>
                <w:szCs w:val="24"/>
              </w:rPr>
              <w:lastRenderedPageBreak/>
              <w:t xml:space="preserve">коробка со </w:t>
            </w:r>
            <w:r w:rsidRPr="007C0CDF">
              <w:rPr>
                <w:color w:val="000000"/>
                <w:sz w:val="24"/>
                <w:szCs w:val="24"/>
              </w:rPr>
              <w:t>строительным материалом, конверт, бумажные п</w:t>
            </w:r>
            <w:r w:rsidR="00CB376B">
              <w:rPr>
                <w:color w:val="000000"/>
                <w:sz w:val="24"/>
                <w:szCs w:val="24"/>
              </w:rPr>
              <w:t xml:space="preserve">лоскостные модели разной формы, </w:t>
            </w:r>
            <w:r w:rsidRPr="007C0CDF">
              <w:rPr>
                <w:color w:val="000000"/>
                <w:sz w:val="24"/>
                <w:szCs w:val="24"/>
              </w:rPr>
              <w:t>карандаши, фломастеры.</w:t>
            </w:r>
          </w:p>
        </w:tc>
      </w:tr>
      <w:tr w:rsidR="00636040" w:rsidTr="00983523">
        <w:trPr>
          <w:trHeight w:val="470"/>
        </w:trPr>
        <w:tc>
          <w:tcPr>
            <w:tcW w:w="2694" w:type="dxa"/>
            <w:tcBorders>
              <w:top w:val="single" w:sz="4" w:space="0" w:color="auto"/>
              <w:left w:val="single" w:sz="4" w:space="0" w:color="000000"/>
              <w:bottom w:val="single" w:sz="4" w:space="0" w:color="auto"/>
              <w:right w:val="single" w:sz="4" w:space="0" w:color="000000"/>
            </w:tcBorders>
          </w:tcPr>
          <w:p w:rsidR="00636040" w:rsidRPr="002D0B8C" w:rsidRDefault="00CB376B" w:rsidP="00636040">
            <w:pPr>
              <w:jc w:val="center"/>
              <w:rPr>
                <w:b/>
                <w:sz w:val="24"/>
                <w:szCs w:val="24"/>
              </w:rPr>
            </w:pPr>
            <w:r>
              <w:rPr>
                <w:b/>
                <w:sz w:val="24"/>
                <w:szCs w:val="24"/>
              </w:rPr>
              <w:lastRenderedPageBreak/>
              <w:t>«Наустим»</w:t>
            </w:r>
          </w:p>
          <w:p w:rsidR="00636040" w:rsidRDefault="00636040" w:rsidP="00636040">
            <w:pPr>
              <w:rPr>
                <w:sz w:val="24"/>
                <w:szCs w:val="24"/>
              </w:rPr>
            </w:pPr>
            <w:r>
              <w:rPr>
                <w:sz w:val="24"/>
                <w:szCs w:val="24"/>
              </w:rPr>
              <w:t>«Курс логики базовый»</w:t>
            </w:r>
          </w:p>
        </w:tc>
        <w:tc>
          <w:tcPr>
            <w:tcW w:w="4536" w:type="dxa"/>
            <w:tcBorders>
              <w:top w:val="single" w:sz="4" w:space="0" w:color="auto"/>
              <w:left w:val="single" w:sz="4" w:space="0" w:color="000000"/>
              <w:bottom w:val="single" w:sz="4" w:space="0" w:color="auto"/>
              <w:right w:val="single" w:sz="4" w:space="0" w:color="000000"/>
            </w:tcBorders>
          </w:tcPr>
          <w:p w:rsidR="00636040" w:rsidRDefault="00CB376B" w:rsidP="00CB376B">
            <w:pPr>
              <w:jc w:val="both"/>
              <w:rPr>
                <w:sz w:val="24"/>
                <w:szCs w:val="24"/>
              </w:rPr>
            </w:pPr>
            <w:r w:rsidRPr="00C82FCD">
              <w:rPr>
                <w:sz w:val="24"/>
                <w:szCs w:val="24"/>
              </w:rPr>
              <w:t>Развитие</w:t>
            </w:r>
            <w:r w:rsidR="00636040" w:rsidRPr="00C82FCD">
              <w:rPr>
                <w:sz w:val="24"/>
                <w:szCs w:val="24"/>
              </w:rPr>
              <w:t xml:space="preserve"> познавательного интереса и активности детей с учётом их возмож</w:t>
            </w:r>
            <w:r>
              <w:rPr>
                <w:sz w:val="24"/>
                <w:szCs w:val="24"/>
              </w:rPr>
              <w:t xml:space="preserve">ностей, склонностей, интересов; </w:t>
            </w:r>
            <w:r w:rsidR="00636040" w:rsidRPr="00C82FCD">
              <w:rPr>
                <w:sz w:val="24"/>
                <w:szCs w:val="24"/>
              </w:rPr>
              <w:t>освоение навыков конструирования и моделирования;</w:t>
            </w:r>
          </w:p>
        </w:tc>
        <w:tc>
          <w:tcPr>
            <w:tcW w:w="2835" w:type="dxa"/>
            <w:tcBorders>
              <w:top w:val="single" w:sz="4" w:space="0" w:color="auto"/>
              <w:left w:val="single" w:sz="4" w:space="0" w:color="000000"/>
              <w:bottom w:val="single" w:sz="4" w:space="0" w:color="auto"/>
            </w:tcBorders>
          </w:tcPr>
          <w:p w:rsidR="00636040" w:rsidRDefault="00BA48B7" w:rsidP="00636040">
            <w:pPr>
              <w:rPr>
                <w:sz w:val="24"/>
                <w:szCs w:val="24"/>
              </w:rPr>
            </w:pPr>
            <w:r>
              <w:rPr>
                <w:sz w:val="24"/>
                <w:szCs w:val="24"/>
              </w:rPr>
              <w:t xml:space="preserve">Набор карточек </w:t>
            </w:r>
            <w:r w:rsidR="00CB376B">
              <w:rPr>
                <w:sz w:val="24"/>
                <w:szCs w:val="24"/>
              </w:rPr>
              <w:t xml:space="preserve">«Игры с проекцией», </w:t>
            </w:r>
            <w:r w:rsidR="00636040">
              <w:rPr>
                <w:sz w:val="24"/>
                <w:szCs w:val="24"/>
              </w:rPr>
              <w:t>Задание №7.</w:t>
            </w:r>
          </w:p>
        </w:tc>
      </w:tr>
      <w:tr w:rsidR="00BC7A8B" w:rsidTr="00983523">
        <w:trPr>
          <w:trHeight w:val="259"/>
        </w:trPr>
        <w:tc>
          <w:tcPr>
            <w:tcW w:w="10065" w:type="dxa"/>
            <w:gridSpan w:val="3"/>
            <w:tcBorders>
              <w:top w:val="single" w:sz="4" w:space="0" w:color="auto"/>
              <w:left w:val="single" w:sz="4" w:space="0" w:color="000000"/>
            </w:tcBorders>
          </w:tcPr>
          <w:p w:rsidR="00BC7A8B" w:rsidRDefault="00BC7A8B" w:rsidP="00CB376B">
            <w:pPr>
              <w:jc w:val="center"/>
              <w:rPr>
                <w:sz w:val="24"/>
                <w:szCs w:val="24"/>
              </w:rPr>
            </w:pPr>
            <w:r w:rsidRPr="00BC7A8B">
              <w:rPr>
                <w:b/>
                <w:sz w:val="24"/>
                <w:szCs w:val="24"/>
              </w:rPr>
              <w:t>Октябрь</w:t>
            </w:r>
          </w:p>
        </w:tc>
      </w:tr>
      <w:tr w:rsidR="00634908" w:rsidTr="00983523">
        <w:trPr>
          <w:trHeight w:val="194"/>
        </w:trPr>
        <w:tc>
          <w:tcPr>
            <w:tcW w:w="2694" w:type="dxa"/>
            <w:tcBorders>
              <w:top w:val="single" w:sz="4" w:space="0" w:color="000000"/>
              <w:left w:val="single" w:sz="4" w:space="0" w:color="000000"/>
              <w:bottom w:val="single" w:sz="4" w:space="0" w:color="000000"/>
              <w:right w:val="single" w:sz="4" w:space="0" w:color="000000"/>
            </w:tcBorders>
          </w:tcPr>
          <w:p w:rsidR="00634908" w:rsidRPr="00BC7A8B" w:rsidRDefault="00634908" w:rsidP="00BC7A8B">
            <w:pPr>
              <w:pBdr>
                <w:top w:val="nil"/>
                <w:left w:val="nil"/>
                <w:bottom w:val="nil"/>
                <w:right w:val="nil"/>
                <w:between w:val="nil"/>
              </w:pBdr>
              <w:jc w:val="center"/>
              <w:rPr>
                <w:b/>
                <w:color w:val="000000"/>
                <w:sz w:val="24"/>
                <w:szCs w:val="24"/>
              </w:rPr>
            </w:pPr>
            <w:r w:rsidRPr="00BC7A8B">
              <w:rPr>
                <w:b/>
                <w:color w:val="000000"/>
                <w:sz w:val="24"/>
                <w:szCs w:val="24"/>
              </w:rPr>
              <w:t>Конструирование из строительного материла</w:t>
            </w:r>
          </w:p>
          <w:p w:rsidR="00634908" w:rsidRDefault="00634908" w:rsidP="00BA48B7">
            <w:pPr>
              <w:jc w:val="center"/>
              <w:rPr>
                <w:sz w:val="24"/>
                <w:szCs w:val="24"/>
              </w:rPr>
            </w:pPr>
            <w:r>
              <w:rPr>
                <w:sz w:val="24"/>
                <w:szCs w:val="24"/>
              </w:rPr>
              <w:t>«Роботы»</w:t>
            </w:r>
          </w:p>
        </w:tc>
        <w:tc>
          <w:tcPr>
            <w:tcW w:w="4536" w:type="dxa"/>
            <w:tcBorders>
              <w:top w:val="single" w:sz="4" w:space="0" w:color="000000"/>
              <w:left w:val="single" w:sz="4" w:space="0" w:color="000000"/>
              <w:bottom w:val="single" w:sz="4" w:space="0" w:color="000000"/>
              <w:right w:val="single" w:sz="4" w:space="0" w:color="000000"/>
            </w:tcBorders>
          </w:tcPr>
          <w:p w:rsidR="00634908" w:rsidRDefault="00634908" w:rsidP="00CB376B">
            <w:pPr>
              <w:jc w:val="both"/>
              <w:rPr>
                <w:sz w:val="24"/>
                <w:szCs w:val="24"/>
              </w:rPr>
            </w:pPr>
            <w:r>
              <w:rPr>
                <w:sz w:val="24"/>
                <w:szCs w:val="24"/>
              </w:rPr>
              <w:t>Содействовать: упражнению детей в создании схем и чертежей; в моделировании и конструировании из строительного материала и деталей конструкторов; умению строить умозаключения на основе своего опыта и здравого смысла; формированию представления об объемных телах, их форме, размере, количестве; развитию воображения, внимания, сообразительности, стремление к экспериментированию; воспитанию активности</w:t>
            </w:r>
          </w:p>
        </w:tc>
        <w:tc>
          <w:tcPr>
            <w:tcW w:w="2835" w:type="dxa"/>
            <w:tcBorders>
              <w:top w:val="single" w:sz="4" w:space="0" w:color="000000"/>
              <w:left w:val="single" w:sz="4" w:space="0" w:color="000000"/>
              <w:bottom w:val="single" w:sz="4" w:space="0" w:color="000000"/>
              <w:right w:val="single" w:sz="4" w:space="0" w:color="000000"/>
            </w:tcBorders>
          </w:tcPr>
          <w:p w:rsidR="00634908" w:rsidRDefault="00634908">
            <w:pPr>
              <w:rPr>
                <w:sz w:val="24"/>
                <w:szCs w:val="24"/>
              </w:rPr>
            </w:pPr>
            <w:r>
              <w:rPr>
                <w:sz w:val="24"/>
                <w:szCs w:val="24"/>
              </w:rPr>
              <w:t>Геометрические фигуры, фломастеры, простые карандаши, ластики, строительный материал, конструкторы</w:t>
            </w:r>
          </w:p>
          <w:p w:rsidR="00634908" w:rsidRDefault="00634908">
            <w:pPr>
              <w:rPr>
                <w:sz w:val="24"/>
                <w:szCs w:val="24"/>
              </w:rPr>
            </w:pPr>
          </w:p>
        </w:tc>
      </w:tr>
      <w:tr w:rsidR="00A22E79" w:rsidTr="00983523">
        <w:trPr>
          <w:trHeight w:val="194"/>
        </w:trPr>
        <w:tc>
          <w:tcPr>
            <w:tcW w:w="2694" w:type="dxa"/>
            <w:tcBorders>
              <w:top w:val="single" w:sz="4" w:space="0" w:color="000000"/>
              <w:left w:val="single" w:sz="4" w:space="0" w:color="000000"/>
              <w:bottom w:val="single" w:sz="4" w:space="0" w:color="000000"/>
              <w:right w:val="single" w:sz="4" w:space="0" w:color="000000"/>
            </w:tcBorders>
          </w:tcPr>
          <w:p w:rsidR="00A22E79" w:rsidRPr="002D0B8C" w:rsidRDefault="00CB376B" w:rsidP="00A22E79">
            <w:pPr>
              <w:jc w:val="center"/>
              <w:rPr>
                <w:b/>
                <w:sz w:val="24"/>
                <w:szCs w:val="24"/>
              </w:rPr>
            </w:pPr>
            <w:r>
              <w:rPr>
                <w:b/>
                <w:sz w:val="24"/>
                <w:szCs w:val="24"/>
              </w:rPr>
              <w:t>«Наустим»</w:t>
            </w:r>
          </w:p>
          <w:p w:rsidR="00A22E79" w:rsidRDefault="00A22E79" w:rsidP="00A22E79">
            <w:pPr>
              <w:rPr>
                <w:color w:val="00B0F0"/>
                <w:sz w:val="24"/>
                <w:szCs w:val="24"/>
              </w:rPr>
            </w:pPr>
            <w:r>
              <w:rPr>
                <w:sz w:val="24"/>
                <w:szCs w:val="24"/>
              </w:rPr>
              <w:t>«Курс логики базовый»</w:t>
            </w:r>
          </w:p>
        </w:tc>
        <w:tc>
          <w:tcPr>
            <w:tcW w:w="4536" w:type="dxa"/>
            <w:tcBorders>
              <w:top w:val="single" w:sz="4" w:space="0" w:color="000000"/>
              <w:left w:val="single" w:sz="4" w:space="0" w:color="000000"/>
              <w:bottom w:val="single" w:sz="4" w:space="0" w:color="000000"/>
              <w:right w:val="single" w:sz="4" w:space="0" w:color="000000"/>
            </w:tcBorders>
          </w:tcPr>
          <w:p w:rsidR="00A22E79" w:rsidRDefault="00CB376B" w:rsidP="00CB376B">
            <w:pPr>
              <w:jc w:val="both"/>
              <w:rPr>
                <w:sz w:val="24"/>
                <w:szCs w:val="24"/>
              </w:rPr>
            </w:pPr>
            <w:r w:rsidRPr="00C82FCD">
              <w:rPr>
                <w:sz w:val="24"/>
                <w:szCs w:val="24"/>
              </w:rPr>
              <w:t>Развитие</w:t>
            </w:r>
            <w:r w:rsidR="00A22E79" w:rsidRPr="00C82FCD">
              <w:rPr>
                <w:sz w:val="24"/>
                <w:szCs w:val="24"/>
              </w:rPr>
              <w:t xml:space="preserve"> логического, алгоритмического и креативного мышления;</w:t>
            </w:r>
            <w:r w:rsidR="00A22E79">
              <w:rPr>
                <w:sz w:val="24"/>
                <w:szCs w:val="24"/>
              </w:rPr>
              <w:t xml:space="preserve"> </w:t>
            </w:r>
            <w:r w:rsidR="00A22E79" w:rsidRPr="00C82FCD">
              <w:rPr>
                <w:sz w:val="24"/>
                <w:szCs w:val="24"/>
              </w:rPr>
              <w:t>развитие коммуника</w:t>
            </w:r>
            <w:r w:rsidR="00A22E79">
              <w:rPr>
                <w:sz w:val="24"/>
                <w:szCs w:val="24"/>
              </w:rPr>
              <w:t xml:space="preserve">тивных навыков, инициативности, </w:t>
            </w:r>
            <w:r>
              <w:rPr>
                <w:sz w:val="24"/>
                <w:szCs w:val="24"/>
              </w:rPr>
              <w:t>творческого потенциала.</w:t>
            </w:r>
          </w:p>
        </w:tc>
        <w:tc>
          <w:tcPr>
            <w:tcW w:w="2835" w:type="dxa"/>
            <w:tcBorders>
              <w:top w:val="single" w:sz="4" w:space="0" w:color="000000"/>
              <w:left w:val="single" w:sz="4" w:space="0" w:color="000000"/>
              <w:bottom w:val="single" w:sz="4" w:space="0" w:color="000000"/>
              <w:right w:val="single" w:sz="4" w:space="0" w:color="000000"/>
            </w:tcBorders>
          </w:tcPr>
          <w:p w:rsidR="00A22E79" w:rsidRDefault="00BA48B7" w:rsidP="00A22E79">
            <w:pPr>
              <w:rPr>
                <w:sz w:val="24"/>
                <w:szCs w:val="24"/>
              </w:rPr>
            </w:pPr>
            <w:r>
              <w:rPr>
                <w:sz w:val="24"/>
                <w:szCs w:val="24"/>
              </w:rPr>
              <w:t xml:space="preserve">Набор карточек </w:t>
            </w:r>
            <w:r w:rsidR="00CB376B">
              <w:rPr>
                <w:sz w:val="24"/>
                <w:szCs w:val="24"/>
              </w:rPr>
              <w:t xml:space="preserve">«Игры на равновесие», </w:t>
            </w:r>
            <w:r w:rsidR="00A22E79">
              <w:rPr>
                <w:sz w:val="24"/>
                <w:szCs w:val="24"/>
              </w:rPr>
              <w:t>Задание №1, №2.</w:t>
            </w:r>
          </w:p>
        </w:tc>
      </w:tr>
      <w:tr w:rsidR="00A22E79" w:rsidTr="00983523">
        <w:trPr>
          <w:trHeight w:val="208"/>
        </w:trPr>
        <w:tc>
          <w:tcPr>
            <w:tcW w:w="2694" w:type="dxa"/>
            <w:tcBorders>
              <w:top w:val="single" w:sz="4" w:space="0" w:color="000000"/>
              <w:left w:val="single" w:sz="4" w:space="0" w:color="000000"/>
              <w:bottom w:val="single" w:sz="4" w:space="0" w:color="000000"/>
              <w:right w:val="single" w:sz="4" w:space="0" w:color="000000"/>
            </w:tcBorders>
          </w:tcPr>
          <w:p w:rsidR="00A22E79" w:rsidRPr="00BA48B7" w:rsidRDefault="00A22E79" w:rsidP="00BA48B7">
            <w:pPr>
              <w:jc w:val="center"/>
              <w:rPr>
                <w:b/>
                <w:sz w:val="24"/>
                <w:szCs w:val="24"/>
              </w:rPr>
            </w:pPr>
            <w:r w:rsidRPr="00BA48B7">
              <w:rPr>
                <w:b/>
                <w:sz w:val="24"/>
                <w:szCs w:val="24"/>
              </w:rPr>
              <w:t>Конструирование из строительного материла</w:t>
            </w:r>
          </w:p>
          <w:p w:rsidR="00A22E79" w:rsidRDefault="00A22E79" w:rsidP="00BA48B7">
            <w:pPr>
              <w:jc w:val="center"/>
              <w:rPr>
                <w:sz w:val="24"/>
                <w:szCs w:val="24"/>
              </w:rPr>
            </w:pPr>
            <w:r>
              <w:rPr>
                <w:sz w:val="24"/>
                <w:szCs w:val="24"/>
              </w:rPr>
              <w:t>«Микрорайон города»</w:t>
            </w:r>
          </w:p>
        </w:tc>
        <w:tc>
          <w:tcPr>
            <w:tcW w:w="4536" w:type="dxa"/>
            <w:tcBorders>
              <w:top w:val="single" w:sz="4" w:space="0" w:color="000000"/>
              <w:left w:val="single" w:sz="4" w:space="0" w:color="000000"/>
              <w:bottom w:val="single" w:sz="4" w:space="0" w:color="000000"/>
              <w:right w:val="single" w:sz="4" w:space="0" w:color="000000"/>
            </w:tcBorders>
          </w:tcPr>
          <w:p w:rsidR="00A22E79" w:rsidRDefault="00A22E79" w:rsidP="00FD16C9">
            <w:pPr>
              <w:jc w:val="both"/>
              <w:rPr>
                <w:sz w:val="24"/>
                <w:szCs w:val="24"/>
              </w:rPr>
            </w:pPr>
            <w:r>
              <w:rPr>
                <w:sz w:val="24"/>
                <w:szCs w:val="24"/>
              </w:rPr>
              <w:t>Содействовать: упражнению детей в рисовании планов; воплощению задуманного в строительстве; совершенств</w:t>
            </w:r>
            <w:r w:rsidR="00CB376B">
              <w:rPr>
                <w:sz w:val="24"/>
                <w:szCs w:val="24"/>
              </w:rPr>
              <w:t xml:space="preserve">ования конструкторского опыта; </w:t>
            </w:r>
            <w:r>
              <w:rPr>
                <w:sz w:val="24"/>
                <w:szCs w:val="24"/>
              </w:rPr>
              <w:t xml:space="preserve">развитию творческих способностей, эстетического вкуса, </w:t>
            </w:r>
            <w:r w:rsidR="00CB376B">
              <w:rPr>
                <w:sz w:val="24"/>
                <w:szCs w:val="24"/>
              </w:rPr>
              <w:t xml:space="preserve">восприятию формы, глазомера; </w:t>
            </w:r>
            <w:r>
              <w:rPr>
                <w:sz w:val="24"/>
                <w:szCs w:val="24"/>
              </w:rPr>
              <w:t>воспитанию любознательности</w:t>
            </w:r>
            <w:r w:rsidR="00983523">
              <w:rPr>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A22E79" w:rsidRDefault="00A22E79">
            <w:pPr>
              <w:rPr>
                <w:sz w:val="24"/>
                <w:szCs w:val="24"/>
              </w:rPr>
            </w:pPr>
            <w:r>
              <w:rPr>
                <w:sz w:val="24"/>
                <w:szCs w:val="24"/>
              </w:rPr>
              <w:t>Бумага, карандаши, ластики, строительный материал, конструкторы.</w:t>
            </w:r>
          </w:p>
        </w:tc>
      </w:tr>
      <w:tr w:rsidR="00A22E79" w:rsidTr="00983523">
        <w:trPr>
          <w:trHeight w:val="690"/>
        </w:trPr>
        <w:tc>
          <w:tcPr>
            <w:tcW w:w="2694" w:type="dxa"/>
            <w:tcBorders>
              <w:top w:val="single" w:sz="4" w:space="0" w:color="auto"/>
              <w:left w:val="single" w:sz="4" w:space="0" w:color="000000"/>
              <w:bottom w:val="single" w:sz="4" w:space="0" w:color="auto"/>
              <w:right w:val="single" w:sz="4" w:space="0" w:color="000000"/>
            </w:tcBorders>
          </w:tcPr>
          <w:p w:rsidR="00A22E79" w:rsidRPr="002D0B8C" w:rsidRDefault="00CB376B" w:rsidP="00A22E79">
            <w:pPr>
              <w:jc w:val="center"/>
              <w:rPr>
                <w:b/>
                <w:sz w:val="24"/>
                <w:szCs w:val="24"/>
              </w:rPr>
            </w:pPr>
            <w:r>
              <w:rPr>
                <w:b/>
                <w:sz w:val="24"/>
                <w:szCs w:val="24"/>
              </w:rPr>
              <w:t>«Наустим»</w:t>
            </w:r>
          </w:p>
          <w:p w:rsidR="00A22E79" w:rsidRDefault="00A22E79" w:rsidP="00A22E79">
            <w:pPr>
              <w:rPr>
                <w:sz w:val="24"/>
                <w:szCs w:val="24"/>
              </w:rPr>
            </w:pPr>
            <w:r>
              <w:rPr>
                <w:sz w:val="24"/>
                <w:szCs w:val="24"/>
              </w:rPr>
              <w:t>«Курс логики базовый»</w:t>
            </w:r>
          </w:p>
          <w:p w:rsidR="00A22E79" w:rsidRDefault="00A22E79">
            <w:pPr>
              <w:rPr>
                <w:sz w:val="24"/>
                <w:szCs w:val="24"/>
              </w:rPr>
            </w:pPr>
          </w:p>
          <w:p w:rsidR="00A22E79" w:rsidRDefault="00A22E79">
            <w:pPr>
              <w:rPr>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A22E79" w:rsidRDefault="00CB376B" w:rsidP="00983523">
            <w:pPr>
              <w:jc w:val="both"/>
              <w:rPr>
                <w:sz w:val="24"/>
                <w:szCs w:val="24"/>
              </w:rPr>
            </w:pPr>
            <w:r w:rsidRPr="00C82FCD">
              <w:rPr>
                <w:sz w:val="24"/>
                <w:szCs w:val="24"/>
              </w:rPr>
              <w:t>Развитие</w:t>
            </w:r>
            <w:r w:rsidR="00A22E79" w:rsidRPr="00C82FCD">
              <w:rPr>
                <w:sz w:val="24"/>
                <w:szCs w:val="24"/>
              </w:rPr>
              <w:t xml:space="preserve"> логического, алгоритмического и креативного мышления;</w:t>
            </w:r>
            <w:r w:rsidR="00A22E79">
              <w:rPr>
                <w:sz w:val="24"/>
                <w:szCs w:val="24"/>
              </w:rPr>
              <w:t xml:space="preserve"> </w:t>
            </w:r>
            <w:r w:rsidR="00A22E79" w:rsidRPr="00C82FCD">
              <w:rPr>
                <w:sz w:val="24"/>
                <w:szCs w:val="24"/>
              </w:rPr>
              <w:t>развитие коммуника</w:t>
            </w:r>
            <w:r w:rsidR="00A22E79">
              <w:rPr>
                <w:sz w:val="24"/>
                <w:szCs w:val="24"/>
              </w:rPr>
              <w:t xml:space="preserve">тивных навыков, инициативности, </w:t>
            </w:r>
            <w:r w:rsidR="00983523">
              <w:rPr>
                <w:sz w:val="24"/>
                <w:szCs w:val="24"/>
              </w:rPr>
              <w:t>творческого потенциала.</w:t>
            </w:r>
          </w:p>
        </w:tc>
        <w:tc>
          <w:tcPr>
            <w:tcW w:w="2835" w:type="dxa"/>
            <w:tcBorders>
              <w:top w:val="single" w:sz="4" w:space="0" w:color="auto"/>
              <w:left w:val="single" w:sz="4" w:space="0" w:color="000000"/>
              <w:bottom w:val="single" w:sz="4" w:space="0" w:color="auto"/>
              <w:right w:val="single" w:sz="4" w:space="0" w:color="000000"/>
            </w:tcBorders>
          </w:tcPr>
          <w:p w:rsidR="00A22E79" w:rsidRDefault="00CB376B">
            <w:pPr>
              <w:rPr>
                <w:sz w:val="24"/>
                <w:szCs w:val="24"/>
              </w:rPr>
            </w:pPr>
            <w:r>
              <w:rPr>
                <w:sz w:val="24"/>
                <w:szCs w:val="24"/>
              </w:rPr>
              <w:t xml:space="preserve">Набор карточек «Игры на равновесие», </w:t>
            </w:r>
            <w:r w:rsidR="00A22E79">
              <w:rPr>
                <w:sz w:val="24"/>
                <w:szCs w:val="24"/>
              </w:rPr>
              <w:t>Задание №3, №4.</w:t>
            </w:r>
          </w:p>
        </w:tc>
      </w:tr>
      <w:tr w:rsidR="00A22E79" w:rsidTr="00983523">
        <w:trPr>
          <w:trHeight w:val="2386"/>
        </w:trPr>
        <w:tc>
          <w:tcPr>
            <w:tcW w:w="2694" w:type="dxa"/>
            <w:tcBorders>
              <w:top w:val="single" w:sz="4" w:space="0" w:color="auto"/>
              <w:left w:val="single" w:sz="4" w:space="0" w:color="000000"/>
              <w:bottom w:val="single" w:sz="4" w:space="0" w:color="auto"/>
              <w:right w:val="single" w:sz="4" w:space="0" w:color="000000"/>
            </w:tcBorders>
          </w:tcPr>
          <w:p w:rsidR="00A22E79" w:rsidRPr="00A22E79" w:rsidRDefault="00A22E79" w:rsidP="00A22E79">
            <w:pPr>
              <w:jc w:val="center"/>
              <w:rPr>
                <w:b/>
                <w:sz w:val="24"/>
                <w:szCs w:val="24"/>
              </w:rPr>
            </w:pPr>
            <w:r w:rsidRPr="00A22E79">
              <w:rPr>
                <w:b/>
                <w:sz w:val="24"/>
                <w:szCs w:val="24"/>
              </w:rPr>
              <w:lastRenderedPageBreak/>
              <w:t>Конструирование из бумаги</w:t>
            </w:r>
          </w:p>
          <w:p w:rsidR="00A22E79" w:rsidRDefault="00A22E79" w:rsidP="00A22E79">
            <w:pPr>
              <w:jc w:val="center"/>
              <w:rPr>
                <w:sz w:val="24"/>
                <w:szCs w:val="24"/>
              </w:rPr>
            </w:pPr>
            <w:r>
              <w:rPr>
                <w:sz w:val="24"/>
                <w:szCs w:val="24"/>
              </w:rPr>
              <w:t>«Пирамидка»</w:t>
            </w:r>
          </w:p>
          <w:p w:rsidR="00A22E79" w:rsidRDefault="00A22E79" w:rsidP="00A22E79">
            <w:pPr>
              <w:jc w:val="center"/>
              <w:rPr>
                <w:sz w:val="24"/>
                <w:szCs w:val="24"/>
              </w:rPr>
            </w:pPr>
          </w:p>
          <w:p w:rsidR="00A22E79" w:rsidRDefault="00A22E79" w:rsidP="00A22E79">
            <w:pPr>
              <w:jc w:val="center"/>
              <w:rPr>
                <w:sz w:val="24"/>
                <w:szCs w:val="24"/>
              </w:rPr>
            </w:pPr>
          </w:p>
          <w:p w:rsidR="00A22E79" w:rsidRDefault="00A22E79" w:rsidP="00A22E79">
            <w:pPr>
              <w:jc w:val="center"/>
              <w:rPr>
                <w:sz w:val="24"/>
                <w:szCs w:val="24"/>
              </w:rPr>
            </w:pPr>
          </w:p>
          <w:p w:rsidR="00A22E79" w:rsidRDefault="00A22E79" w:rsidP="00983523">
            <w:pPr>
              <w:jc w:val="both"/>
              <w:rPr>
                <w:sz w:val="24"/>
                <w:szCs w:val="24"/>
              </w:rPr>
            </w:pPr>
          </w:p>
          <w:p w:rsidR="00A22E79" w:rsidRDefault="00A22E79" w:rsidP="00CB376B">
            <w:pPr>
              <w:jc w:val="both"/>
              <w:rPr>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A22E79" w:rsidRDefault="00A22E79" w:rsidP="00983523">
            <w:pPr>
              <w:jc w:val="both"/>
              <w:rPr>
                <w:sz w:val="24"/>
                <w:szCs w:val="24"/>
              </w:rPr>
            </w:pPr>
            <w:r>
              <w:rPr>
                <w:sz w:val="24"/>
                <w:szCs w:val="24"/>
              </w:rPr>
              <w:t>Содействовать: закреплению умения делать коробочку, ориентируясь на ее выкройку: формировать умение делать новую игрушку; развитию умения согл</w:t>
            </w:r>
            <w:r w:rsidR="00CB376B">
              <w:rPr>
                <w:sz w:val="24"/>
                <w:szCs w:val="24"/>
              </w:rPr>
              <w:t xml:space="preserve">асованно работать с товарищами; </w:t>
            </w:r>
            <w:r>
              <w:rPr>
                <w:sz w:val="24"/>
                <w:szCs w:val="24"/>
              </w:rPr>
              <w:t>воспитанию самостоятельности, инициативы</w:t>
            </w:r>
            <w:r w:rsidR="00983523">
              <w:rPr>
                <w:sz w:val="24"/>
                <w:szCs w:val="24"/>
              </w:rPr>
              <w:t>.</w:t>
            </w:r>
          </w:p>
        </w:tc>
        <w:tc>
          <w:tcPr>
            <w:tcW w:w="2835" w:type="dxa"/>
            <w:tcBorders>
              <w:top w:val="single" w:sz="4" w:space="0" w:color="auto"/>
              <w:left w:val="single" w:sz="4" w:space="0" w:color="000000"/>
              <w:bottom w:val="single" w:sz="4" w:space="0" w:color="auto"/>
              <w:right w:val="single" w:sz="4" w:space="0" w:color="000000"/>
            </w:tcBorders>
          </w:tcPr>
          <w:p w:rsidR="00A22E79" w:rsidRDefault="00A22E79" w:rsidP="00A22E79">
            <w:pPr>
              <w:rPr>
                <w:sz w:val="24"/>
                <w:szCs w:val="24"/>
              </w:rPr>
            </w:pPr>
            <w:r>
              <w:rPr>
                <w:sz w:val="24"/>
                <w:szCs w:val="24"/>
              </w:rPr>
              <w:t>Три цветных квадрата со сторонами 9, 12, 15 см. На квадратах начерчены линии для сгибов соответственно на 3, 4, 5 см от края; 12 кружков трех размеров и трёх цветов диаметром 1,5, 2, 3 см.</w:t>
            </w:r>
          </w:p>
        </w:tc>
      </w:tr>
      <w:tr w:rsidR="00A22E79" w:rsidTr="00983523">
        <w:trPr>
          <w:trHeight w:val="1280"/>
        </w:trPr>
        <w:tc>
          <w:tcPr>
            <w:tcW w:w="2694" w:type="dxa"/>
            <w:tcBorders>
              <w:top w:val="single" w:sz="4" w:space="0" w:color="auto"/>
              <w:left w:val="single" w:sz="4" w:space="0" w:color="000000"/>
              <w:bottom w:val="single" w:sz="4" w:space="0" w:color="000000"/>
              <w:right w:val="single" w:sz="4" w:space="0" w:color="000000"/>
            </w:tcBorders>
          </w:tcPr>
          <w:p w:rsidR="00A22E79" w:rsidRPr="002D0B8C" w:rsidRDefault="00CB376B" w:rsidP="00A22E79">
            <w:pPr>
              <w:jc w:val="center"/>
              <w:rPr>
                <w:b/>
                <w:sz w:val="24"/>
                <w:szCs w:val="24"/>
              </w:rPr>
            </w:pPr>
            <w:r>
              <w:rPr>
                <w:b/>
                <w:sz w:val="24"/>
                <w:szCs w:val="24"/>
              </w:rPr>
              <w:t>«Наустим»</w:t>
            </w:r>
          </w:p>
          <w:p w:rsidR="00A22E79" w:rsidRDefault="00A22E79" w:rsidP="00A22E79">
            <w:pPr>
              <w:rPr>
                <w:sz w:val="24"/>
                <w:szCs w:val="24"/>
              </w:rPr>
            </w:pPr>
            <w:r>
              <w:rPr>
                <w:sz w:val="24"/>
                <w:szCs w:val="24"/>
              </w:rPr>
              <w:t>«Курс логики базовый»</w:t>
            </w:r>
          </w:p>
          <w:p w:rsidR="00A22E79" w:rsidRDefault="00A22E79" w:rsidP="00A22E79">
            <w:pPr>
              <w:rPr>
                <w:sz w:val="24"/>
                <w:szCs w:val="24"/>
              </w:rPr>
            </w:pPr>
          </w:p>
          <w:p w:rsidR="00A22E79" w:rsidRDefault="00A22E79" w:rsidP="00A22E79">
            <w:pPr>
              <w:jc w:val="center"/>
              <w:rPr>
                <w:sz w:val="24"/>
                <w:szCs w:val="24"/>
              </w:rPr>
            </w:pPr>
          </w:p>
          <w:p w:rsidR="00A22E79" w:rsidRPr="00A22E79" w:rsidRDefault="00A22E79" w:rsidP="00AE3A8C">
            <w:pPr>
              <w:jc w:val="both"/>
              <w:rPr>
                <w:b/>
                <w:sz w:val="24"/>
                <w:szCs w:val="24"/>
              </w:rPr>
            </w:pPr>
          </w:p>
        </w:tc>
        <w:tc>
          <w:tcPr>
            <w:tcW w:w="4536" w:type="dxa"/>
            <w:tcBorders>
              <w:top w:val="single" w:sz="4" w:space="0" w:color="auto"/>
              <w:left w:val="single" w:sz="4" w:space="0" w:color="000000"/>
              <w:bottom w:val="single" w:sz="4" w:space="0" w:color="000000"/>
              <w:right w:val="single" w:sz="4" w:space="0" w:color="000000"/>
            </w:tcBorders>
          </w:tcPr>
          <w:p w:rsidR="00A22E79" w:rsidRDefault="00CB376B" w:rsidP="00CB376B">
            <w:pPr>
              <w:jc w:val="both"/>
              <w:rPr>
                <w:sz w:val="24"/>
                <w:szCs w:val="24"/>
              </w:rPr>
            </w:pPr>
            <w:r w:rsidRPr="00C82FCD">
              <w:rPr>
                <w:sz w:val="24"/>
                <w:szCs w:val="24"/>
              </w:rPr>
              <w:t>Развитие</w:t>
            </w:r>
            <w:r w:rsidR="00A22E79" w:rsidRPr="00C82FCD">
              <w:rPr>
                <w:sz w:val="24"/>
                <w:szCs w:val="24"/>
              </w:rPr>
              <w:t xml:space="preserve"> логического, алгоритмического и креативного мышления;</w:t>
            </w:r>
            <w:r>
              <w:rPr>
                <w:sz w:val="24"/>
                <w:szCs w:val="24"/>
              </w:rPr>
              <w:t xml:space="preserve"> </w:t>
            </w:r>
            <w:r w:rsidR="00A22E79" w:rsidRPr="00C82FCD">
              <w:rPr>
                <w:sz w:val="24"/>
                <w:szCs w:val="24"/>
              </w:rPr>
              <w:t>коммуника</w:t>
            </w:r>
            <w:r w:rsidR="00A22E79">
              <w:rPr>
                <w:sz w:val="24"/>
                <w:szCs w:val="24"/>
              </w:rPr>
              <w:t xml:space="preserve">тивных навыков, инициативности, </w:t>
            </w:r>
            <w:r w:rsidR="00A22E79" w:rsidRPr="00C82FCD">
              <w:rPr>
                <w:sz w:val="24"/>
                <w:szCs w:val="24"/>
              </w:rPr>
              <w:t>творческого потенциала;</w:t>
            </w:r>
          </w:p>
        </w:tc>
        <w:tc>
          <w:tcPr>
            <w:tcW w:w="2835" w:type="dxa"/>
            <w:tcBorders>
              <w:top w:val="single" w:sz="4" w:space="0" w:color="auto"/>
              <w:left w:val="single" w:sz="4" w:space="0" w:color="000000"/>
              <w:bottom w:val="single" w:sz="4" w:space="0" w:color="000000"/>
              <w:right w:val="single" w:sz="4" w:space="0" w:color="000000"/>
            </w:tcBorders>
          </w:tcPr>
          <w:p w:rsidR="00A22E79" w:rsidRDefault="00BA48B7" w:rsidP="00AE3A8C">
            <w:pPr>
              <w:rPr>
                <w:sz w:val="24"/>
                <w:szCs w:val="24"/>
              </w:rPr>
            </w:pPr>
            <w:r>
              <w:rPr>
                <w:sz w:val="24"/>
                <w:szCs w:val="24"/>
              </w:rPr>
              <w:t>Набор карточек</w:t>
            </w:r>
            <w:r w:rsidR="00CB376B">
              <w:rPr>
                <w:sz w:val="24"/>
                <w:szCs w:val="24"/>
              </w:rPr>
              <w:t xml:space="preserve"> «Игры на равновесие», </w:t>
            </w:r>
            <w:r w:rsidR="00AE3A8C">
              <w:rPr>
                <w:sz w:val="24"/>
                <w:szCs w:val="24"/>
              </w:rPr>
              <w:t>Задание №5, №6.</w:t>
            </w:r>
          </w:p>
        </w:tc>
      </w:tr>
      <w:tr w:rsidR="00A22E79" w:rsidTr="00983523">
        <w:trPr>
          <w:trHeight w:val="2194"/>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BA48B7" w:rsidRPr="00BA48B7" w:rsidRDefault="00BA48B7" w:rsidP="00BA48B7">
            <w:pPr>
              <w:jc w:val="center"/>
              <w:rPr>
                <w:b/>
                <w:sz w:val="24"/>
                <w:szCs w:val="24"/>
              </w:rPr>
            </w:pPr>
            <w:r w:rsidRPr="00BA48B7">
              <w:rPr>
                <w:b/>
                <w:sz w:val="24"/>
                <w:szCs w:val="24"/>
              </w:rPr>
              <w:t>Конструирование из строительного материала</w:t>
            </w:r>
          </w:p>
          <w:p w:rsidR="00A22E79" w:rsidRPr="00A64656" w:rsidRDefault="00A22E79" w:rsidP="00BA48B7">
            <w:pPr>
              <w:jc w:val="center"/>
              <w:rPr>
                <w:sz w:val="24"/>
                <w:szCs w:val="24"/>
                <w:highlight w:val="red"/>
              </w:rPr>
            </w:pPr>
            <w:r w:rsidRPr="00BA48B7">
              <w:rPr>
                <w:sz w:val="24"/>
                <w:szCs w:val="24"/>
              </w:rPr>
              <w:t>«Мосты»</w:t>
            </w:r>
          </w:p>
        </w:tc>
        <w:tc>
          <w:tcPr>
            <w:tcW w:w="4536" w:type="dxa"/>
            <w:tcBorders>
              <w:top w:val="single" w:sz="4" w:space="0" w:color="000000"/>
              <w:left w:val="single" w:sz="4" w:space="0" w:color="000000"/>
              <w:bottom w:val="single" w:sz="4" w:space="0" w:color="auto"/>
              <w:right w:val="single" w:sz="4" w:space="0" w:color="000000"/>
            </w:tcBorders>
          </w:tcPr>
          <w:p w:rsidR="00AE3A8C" w:rsidRDefault="00CB376B" w:rsidP="00CB376B">
            <w:pPr>
              <w:jc w:val="both"/>
              <w:rPr>
                <w:sz w:val="24"/>
                <w:szCs w:val="24"/>
              </w:rPr>
            </w:pPr>
            <w:r>
              <w:rPr>
                <w:sz w:val="24"/>
                <w:szCs w:val="24"/>
              </w:rPr>
              <w:t>Содействовать</w:t>
            </w:r>
            <w:r w:rsidR="00A22E79">
              <w:rPr>
                <w:sz w:val="24"/>
                <w:szCs w:val="24"/>
              </w:rPr>
              <w:t>:</w:t>
            </w:r>
            <w:r>
              <w:rPr>
                <w:sz w:val="24"/>
                <w:szCs w:val="24"/>
              </w:rPr>
              <w:t xml:space="preserve"> </w:t>
            </w:r>
            <w:r w:rsidR="00A22E79">
              <w:rPr>
                <w:sz w:val="24"/>
                <w:szCs w:val="24"/>
              </w:rPr>
              <w:t>расширени</w:t>
            </w:r>
            <w:r>
              <w:rPr>
                <w:sz w:val="24"/>
                <w:szCs w:val="24"/>
              </w:rPr>
              <w:t xml:space="preserve">ю представления детей о мостах; </w:t>
            </w:r>
            <w:r w:rsidR="00A22E79">
              <w:rPr>
                <w:sz w:val="24"/>
                <w:szCs w:val="24"/>
              </w:rPr>
              <w:t>упражнению в конструиро</w:t>
            </w:r>
            <w:r>
              <w:rPr>
                <w:sz w:val="24"/>
                <w:szCs w:val="24"/>
              </w:rPr>
              <w:t xml:space="preserve">вании мостов; совершенствованию конструктивных навыков; развитию умений </w:t>
            </w:r>
            <w:r w:rsidR="00A22E79">
              <w:rPr>
                <w:sz w:val="24"/>
                <w:szCs w:val="24"/>
              </w:rPr>
              <w:t>понимать, расчленять, конкретизировать, строить</w:t>
            </w:r>
            <w:r>
              <w:rPr>
                <w:sz w:val="24"/>
                <w:szCs w:val="24"/>
              </w:rPr>
              <w:t xml:space="preserve"> схемы; воспитанию </w:t>
            </w:r>
            <w:r w:rsidR="00A22E79">
              <w:rPr>
                <w:sz w:val="24"/>
                <w:szCs w:val="24"/>
              </w:rPr>
              <w:t>умения доводить начатое дело до конца</w:t>
            </w:r>
          </w:p>
        </w:tc>
        <w:tc>
          <w:tcPr>
            <w:tcW w:w="2835" w:type="dxa"/>
            <w:tcBorders>
              <w:top w:val="single" w:sz="4" w:space="0" w:color="000000"/>
              <w:left w:val="single" w:sz="4" w:space="0" w:color="000000"/>
              <w:bottom w:val="single" w:sz="4" w:space="0" w:color="auto"/>
              <w:right w:val="single" w:sz="4" w:space="0" w:color="000000"/>
            </w:tcBorders>
          </w:tcPr>
          <w:p w:rsidR="00A22E79" w:rsidRDefault="00A22E79">
            <w:pPr>
              <w:rPr>
                <w:sz w:val="24"/>
                <w:szCs w:val="24"/>
              </w:rPr>
            </w:pPr>
            <w:r>
              <w:rPr>
                <w:sz w:val="24"/>
                <w:szCs w:val="24"/>
              </w:rPr>
              <w:t>Схема изображения постройки.</w:t>
            </w:r>
          </w:p>
        </w:tc>
      </w:tr>
      <w:tr w:rsidR="00AE3A8C" w:rsidTr="00983523">
        <w:trPr>
          <w:trHeight w:val="1403"/>
        </w:trPr>
        <w:tc>
          <w:tcPr>
            <w:tcW w:w="2694" w:type="dxa"/>
            <w:tcBorders>
              <w:top w:val="single" w:sz="4" w:space="0" w:color="auto"/>
              <w:left w:val="single" w:sz="4" w:space="0" w:color="000000"/>
              <w:bottom w:val="single" w:sz="4" w:space="0" w:color="auto"/>
              <w:right w:val="single" w:sz="4" w:space="0" w:color="000000"/>
            </w:tcBorders>
          </w:tcPr>
          <w:p w:rsidR="00AE3A8C" w:rsidRPr="002D0B8C" w:rsidRDefault="00CB376B" w:rsidP="00AE3A8C">
            <w:pPr>
              <w:jc w:val="center"/>
              <w:rPr>
                <w:b/>
                <w:sz w:val="24"/>
                <w:szCs w:val="24"/>
              </w:rPr>
            </w:pPr>
            <w:r>
              <w:rPr>
                <w:b/>
                <w:sz w:val="24"/>
                <w:szCs w:val="24"/>
              </w:rPr>
              <w:t>«Наустим»</w:t>
            </w:r>
          </w:p>
          <w:p w:rsidR="00AE3A8C" w:rsidRDefault="00AE3A8C" w:rsidP="00AE3A8C">
            <w:pPr>
              <w:rPr>
                <w:sz w:val="24"/>
                <w:szCs w:val="24"/>
              </w:rPr>
            </w:pPr>
            <w:r>
              <w:rPr>
                <w:sz w:val="24"/>
                <w:szCs w:val="24"/>
              </w:rPr>
              <w:t>«Курс логики базовый»</w:t>
            </w:r>
          </w:p>
          <w:p w:rsidR="00AE3A8C" w:rsidRPr="00A64656" w:rsidRDefault="00AE3A8C" w:rsidP="00AE3A8C">
            <w:pPr>
              <w:rPr>
                <w:sz w:val="24"/>
                <w:szCs w:val="24"/>
                <w:highlight w:val="red"/>
              </w:rPr>
            </w:pPr>
          </w:p>
        </w:tc>
        <w:tc>
          <w:tcPr>
            <w:tcW w:w="4536" w:type="dxa"/>
            <w:tcBorders>
              <w:top w:val="single" w:sz="4" w:space="0" w:color="auto"/>
              <w:left w:val="single" w:sz="4" w:space="0" w:color="000000"/>
              <w:bottom w:val="single" w:sz="4" w:space="0" w:color="auto"/>
              <w:right w:val="single" w:sz="4" w:space="0" w:color="000000"/>
            </w:tcBorders>
          </w:tcPr>
          <w:p w:rsidR="00AE3A8C" w:rsidRDefault="00CB376B" w:rsidP="00CB376B">
            <w:pPr>
              <w:jc w:val="both"/>
              <w:rPr>
                <w:sz w:val="24"/>
                <w:szCs w:val="24"/>
              </w:rPr>
            </w:pPr>
            <w:r w:rsidRPr="00C82FCD">
              <w:rPr>
                <w:sz w:val="24"/>
                <w:szCs w:val="24"/>
              </w:rPr>
              <w:t>Развитие</w:t>
            </w:r>
            <w:r w:rsidR="00AE3A8C" w:rsidRPr="00C82FCD">
              <w:rPr>
                <w:sz w:val="24"/>
                <w:szCs w:val="24"/>
              </w:rPr>
              <w:t xml:space="preserve"> логического, алгоритмического и креативного мышления;</w:t>
            </w:r>
            <w:r w:rsidR="00AE3A8C">
              <w:rPr>
                <w:sz w:val="24"/>
                <w:szCs w:val="24"/>
              </w:rPr>
              <w:t xml:space="preserve"> </w:t>
            </w:r>
            <w:r w:rsidR="00AE3A8C" w:rsidRPr="00C82FCD">
              <w:rPr>
                <w:sz w:val="24"/>
                <w:szCs w:val="24"/>
              </w:rPr>
              <w:t>коммуника</w:t>
            </w:r>
            <w:r w:rsidR="00AE3A8C">
              <w:rPr>
                <w:sz w:val="24"/>
                <w:szCs w:val="24"/>
              </w:rPr>
              <w:t xml:space="preserve">тивных навыков, инициативности, </w:t>
            </w:r>
            <w:r w:rsidR="00AE3A8C" w:rsidRPr="00C82FCD">
              <w:rPr>
                <w:sz w:val="24"/>
                <w:szCs w:val="24"/>
              </w:rPr>
              <w:t>творческого потенциала;</w:t>
            </w:r>
          </w:p>
        </w:tc>
        <w:tc>
          <w:tcPr>
            <w:tcW w:w="2835" w:type="dxa"/>
            <w:tcBorders>
              <w:top w:val="single" w:sz="4" w:space="0" w:color="auto"/>
              <w:left w:val="single" w:sz="4" w:space="0" w:color="000000"/>
              <w:bottom w:val="single" w:sz="4" w:space="0" w:color="auto"/>
              <w:right w:val="single" w:sz="4" w:space="0" w:color="000000"/>
            </w:tcBorders>
          </w:tcPr>
          <w:p w:rsidR="00AE3A8C" w:rsidRDefault="00BA48B7" w:rsidP="00AE3A8C">
            <w:pPr>
              <w:rPr>
                <w:sz w:val="24"/>
                <w:szCs w:val="24"/>
              </w:rPr>
            </w:pPr>
            <w:r>
              <w:rPr>
                <w:sz w:val="24"/>
                <w:szCs w:val="24"/>
              </w:rPr>
              <w:t>Набор карточек</w:t>
            </w:r>
            <w:r w:rsidR="00CB376B">
              <w:rPr>
                <w:sz w:val="24"/>
                <w:szCs w:val="24"/>
              </w:rPr>
              <w:t xml:space="preserve">. «Игры на равновесие», </w:t>
            </w:r>
            <w:r w:rsidR="00AE3A8C">
              <w:rPr>
                <w:sz w:val="24"/>
                <w:szCs w:val="24"/>
              </w:rPr>
              <w:t>Задание №7, №8.</w:t>
            </w:r>
          </w:p>
        </w:tc>
      </w:tr>
      <w:tr w:rsidR="00AE3A8C" w:rsidTr="00983523">
        <w:trPr>
          <w:trHeight w:val="396"/>
        </w:trPr>
        <w:tc>
          <w:tcPr>
            <w:tcW w:w="10065" w:type="dxa"/>
            <w:gridSpan w:val="3"/>
            <w:tcBorders>
              <w:top w:val="single" w:sz="4" w:space="0" w:color="auto"/>
              <w:left w:val="single" w:sz="4" w:space="0" w:color="000000"/>
              <w:bottom w:val="single" w:sz="4" w:space="0" w:color="000000"/>
              <w:right w:val="single" w:sz="4" w:space="0" w:color="000000"/>
            </w:tcBorders>
          </w:tcPr>
          <w:p w:rsidR="00AE3A8C" w:rsidRPr="00AE3A8C" w:rsidRDefault="00AE3A8C" w:rsidP="00BC7CCF">
            <w:pPr>
              <w:jc w:val="center"/>
              <w:rPr>
                <w:b/>
                <w:sz w:val="24"/>
                <w:szCs w:val="24"/>
              </w:rPr>
            </w:pPr>
            <w:r w:rsidRPr="00AE3A8C">
              <w:rPr>
                <w:b/>
                <w:sz w:val="24"/>
                <w:szCs w:val="24"/>
              </w:rPr>
              <w:t>Н</w:t>
            </w:r>
            <w:r>
              <w:rPr>
                <w:b/>
                <w:sz w:val="24"/>
                <w:szCs w:val="24"/>
              </w:rPr>
              <w:t>оябрь</w:t>
            </w:r>
          </w:p>
        </w:tc>
      </w:tr>
      <w:tr w:rsidR="00A22E79" w:rsidTr="00983523">
        <w:trPr>
          <w:trHeight w:val="304"/>
        </w:trPr>
        <w:tc>
          <w:tcPr>
            <w:tcW w:w="2694" w:type="dxa"/>
            <w:tcBorders>
              <w:top w:val="single" w:sz="4" w:space="0" w:color="000000"/>
              <w:left w:val="single" w:sz="4" w:space="0" w:color="000000"/>
              <w:bottom w:val="single" w:sz="4" w:space="0" w:color="000000"/>
              <w:right w:val="single" w:sz="4" w:space="0" w:color="000000"/>
            </w:tcBorders>
          </w:tcPr>
          <w:p w:rsidR="00983523" w:rsidRDefault="00983523" w:rsidP="00AE3A8C">
            <w:pPr>
              <w:jc w:val="center"/>
              <w:rPr>
                <w:b/>
                <w:sz w:val="24"/>
                <w:szCs w:val="24"/>
              </w:rPr>
            </w:pPr>
          </w:p>
          <w:p w:rsidR="00983523" w:rsidRDefault="00983523" w:rsidP="00AE3A8C">
            <w:pPr>
              <w:jc w:val="center"/>
              <w:rPr>
                <w:b/>
                <w:sz w:val="24"/>
                <w:szCs w:val="24"/>
              </w:rPr>
            </w:pPr>
          </w:p>
          <w:p w:rsidR="00983523" w:rsidRDefault="00983523" w:rsidP="00AE3A8C">
            <w:pPr>
              <w:jc w:val="center"/>
              <w:rPr>
                <w:b/>
                <w:sz w:val="24"/>
                <w:szCs w:val="24"/>
              </w:rPr>
            </w:pPr>
          </w:p>
          <w:p w:rsidR="00A22E79" w:rsidRPr="00AE3A8C" w:rsidRDefault="00A22E79" w:rsidP="00AE3A8C">
            <w:pPr>
              <w:jc w:val="center"/>
              <w:rPr>
                <w:b/>
                <w:sz w:val="24"/>
                <w:szCs w:val="24"/>
              </w:rPr>
            </w:pPr>
            <w:r w:rsidRPr="00AE3A8C">
              <w:rPr>
                <w:b/>
                <w:sz w:val="24"/>
                <w:szCs w:val="24"/>
              </w:rPr>
              <w:t>Конструирование из бумаги</w:t>
            </w:r>
          </w:p>
          <w:p w:rsidR="00A22E79" w:rsidRDefault="00A22E79" w:rsidP="00AE3A8C">
            <w:pPr>
              <w:jc w:val="center"/>
              <w:rPr>
                <w:sz w:val="24"/>
                <w:szCs w:val="24"/>
              </w:rPr>
            </w:pPr>
            <w:r>
              <w:rPr>
                <w:sz w:val="24"/>
                <w:szCs w:val="24"/>
              </w:rPr>
              <w:t>«Сказочный домик»</w:t>
            </w:r>
          </w:p>
        </w:tc>
        <w:tc>
          <w:tcPr>
            <w:tcW w:w="4536" w:type="dxa"/>
            <w:tcBorders>
              <w:top w:val="single" w:sz="4" w:space="0" w:color="000000"/>
              <w:left w:val="single" w:sz="4" w:space="0" w:color="000000"/>
              <w:bottom w:val="single" w:sz="4" w:space="0" w:color="000000"/>
              <w:right w:val="single" w:sz="4" w:space="0" w:color="000000"/>
            </w:tcBorders>
          </w:tcPr>
          <w:p w:rsidR="00A22E79" w:rsidRDefault="00A22E79" w:rsidP="00CB376B">
            <w:pPr>
              <w:jc w:val="both"/>
              <w:rPr>
                <w:sz w:val="24"/>
                <w:szCs w:val="24"/>
              </w:rPr>
            </w:pPr>
            <w:r>
              <w:rPr>
                <w:sz w:val="24"/>
                <w:szCs w:val="24"/>
              </w:rPr>
              <w:t>Содействовать:</w:t>
            </w:r>
          </w:p>
          <w:p w:rsidR="00A22E79" w:rsidRDefault="00CB376B" w:rsidP="00CB376B">
            <w:pPr>
              <w:jc w:val="both"/>
              <w:rPr>
                <w:sz w:val="24"/>
                <w:szCs w:val="24"/>
              </w:rPr>
            </w:pPr>
            <w:r>
              <w:rPr>
                <w:sz w:val="24"/>
                <w:szCs w:val="24"/>
              </w:rPr>
              <w:t>Закреплению</w:t>
            </w:r>
            <w:r w:rsidR="00A22E79">
              <w:rPr>
                <w:sz w:val="24"/>
                <w:szCs w:val="24"/>
              </w:rPr>
              <w:t xml:space="preserve"> </w:t>
            </w:r>
            <w:r w:rsidR="00BC7CCF">
              <w:rPr>
                <w:sz w:val="24"/>
                <w:szCs w:val="24"/>
              </w:rPr>
              <w:t xml:space="preserve">ранее полученных знаний работы </w:t>
            </w:r>
            <w:r>
              <w:rPr>
                <w:sz w:val="24"/>
                <w:szCs w:val="24"/>
              </w:rPr>
              <w:t xml:space="preserve">с бумагой; формированию </w:t>
            </w:r>
            <w:r w:rsidR="00A22E79">
              <w:rPr>
                <w:sz w:val="24"/>
                <w:szCs w:val="24"/>
              </w:rPr>
              <w:t>умения делать новую игрушку, передавая в ней сказочный образ домика;</w:t>
            </w:r>
            <w:r w:rsidR="00BC7CCF">
              <w:rPr>
                <w:sz w:val="24"/>
                <w:szCs w:val="24"/>
              </w:rPr>
              <w:t xml:space="preserve"> </w:t>
            </w:r>
            <w:r w:rsidR="00A22E79">
              <w:rPr>
                <w:sz w:val="24"/>
                <w:szCs w:val="24"/>
              </w:rPr>
              <w:t>развитию глазомера, внимания; воспитанию самостоятельности, инициативы</w:t>
            </w:r>
          </w:p>
        </w:tc>
        <w:tc>
          <w:tcPr>
            <w:tcW w:w="2835" w:type="dxa"/>
            <w:tcBorders>
              <w:top w:val="single" w:sz="4" w:space="0" w:color="000000"/>
              <w:left w:val="single" w:sz="4" w:space="0" w:color="000000"/>
              <w:bottom w:val="single" w:sz="4" w:space="0" w:color="000000"/>
              <w:right w:val="single" w:sz="4" w:space="0" w:color="000000"/>
            </w:tcBorders>
          </w:tcPr>
          <w:p w:rsidR="00A22E79" w:rsidRDefault="00A22E79">
            <w:pPr>
              <w:rPr>
                <w:sz w:val="24"/>
                <w:szCs w:val="24"/>
              </w:rPr>
            </w:pPr>
            <w:r>
              <w:rPr>
                <w:sz w:val="24"/>
                <w:szCs w:val="24"/>
              </w:rPr>
              <w:t>Квадрат со стороной 15 см, на котором нанесены линии на расстоянии 5 см от краев для стен дома; прямоугольники для крыши 7 на 25 см с линиями, начерченными на расстоянии5 см от узких сторон; прямоугольник 2 на 4 для окон; мелкие кусочки цветной бумаги для вырезания украшений.</w:t>
            </w:r>
          </w:p>
        </w:tc>
      </w:tr>
      <w:tr w:rsidR="00AE3A8C" w:rsidTr="00983523">
        <w:trPr>
          <w:trHeight w:val="374"/>
        </w:trPr>
        <w:tc>
          <w:tcPr>
            <w:tcW w:w="2694" w:type="dxa"/>
            <w:tcBorders>
              <w:top w:val="single" w:sz="4" w:space="0" w:color="000000"/>
              <w:left w:val="single" w:sz="4" w:space="0" w:color="000000"/>
              <w:bottom w:val="single" w:sz="4" w:space="0" w:color="000000"/>
              <w:right w:val="single" w:sz="4" w:space="0" w:color="000000"/>
            </w:tcBorders>
          </w:tcPr>
          <w:p w:rsidR="00AE3A8C" w:rsidRPr="002D0B8C" w:rsidRDefault="00CB376B" w:rsidP="00AE3A8C">
            <w:pPr>
              <w:jc w:val="center"/>
              <w:rPr>
                <w:b/>
                <w:sz w:val="24"/>
                <w:szCs w:val="24"/>
              </w:rPr>
            </w:pPr>
            <w:r>
              <w:rPr>
                <w:b/>
                <w:sz w:val="24"/>
                <w:szCs w:val="24"/>
              </w:rPr>
              <w:t>«Наустим»</w:t>
            </w:r>
          </w:p>
          <w:p w:rsidR="00AE3A8C" w:rsidRDefault="00AE3A8C" w:rsidP="00AE3A8C">
            <w:pPr>
              <w:rPr>
                <w:sz w:val="24"/>
                <w:szCs w:val="24"/>
              </w:rPr>
            </w:pPr>
            <w:r>
              <w:rPr>
                <w:sz w:val="24"/>
                <w:szCs w:val="24"/>
              </w:rPr>
              <w:t>«Курс логики базовый»</w:t>
            </w:r>
          </w:p>
          <w:p w:rsidR="00AE3A8C" w:rsidRDefault="00AE3A8C">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E3A8C" w:rsidRDefault="00BC7CCF" w:rsidP="00FD16C9">
            <w:pPr>
              <w:jc w:val="both"/>
              <w:rPr>
                <w:sz w:val="24"/>
                <w:szCs w:val="24"/>
              </w:rPr>
            </w:pPr>
            <w:r>
              <w:rPr>
                <w:sz w:val="24"/>
                <w:szCs w:val="24"/>
              </w:rPr>
              <w:t>Развитие ассоциативного мышления; формирование и развитие трёхмёрного пространственного воображения.</w:t>
            </w:r>
          </w:p>
        </w:tc>
        <w:tc>
          <w:tcPr>
            <w:tcW w:w="2835" w:type="dxa"/>
            <w:tcBorders>
              <w:top w:val="single" w:sz="4" w:space="0" w:color="000000"/>
              <w:left w:val="single" w:sz="4" w:space="0" w:color="000000"/>
              <w:bottom w:val="single" w:sz="4" w:space="0" w:color="000000"/>
              <w:right w:val="single" w:sz="4" w:space="0" w:color="000000"/>
            </w:tcBorders>
          </w:tcPr>
          <w:p w:rsidR="00AE3A8C" w:rsidRDefault="005302F0" w:rsidP="00BC7CCF">
            <w:pPr>
              <w:rPr>
                <w:sz w:val="24"/>
                <w:szCs w:val="24"/>
              </w:rPr>
            </w:pPr>
            <w:r>
              <w:rPr>
                <w:sz w:val="24"/>
                <w:szCs w:val="24"/>
              </w:rPr>
              <w:t xml:space="preserve">Набор карточек </w:t>
            </w:r>
            <w:r w:rsidR="00CB376B">
              <w:rPr>
                <w:sz w:val="24"/>
                <w:szCs w:val="24"/>
              </w:rPr>
              <w:t>«</w:t>
            </w:r>
            <w:proofErr w:type="spellStart"/>
            <w:r w:rsidR="00CB376B">
              <w:rPr>
                <w:sz w:val="24"/>
                <w:szCs w:val="24"/>
              </w:rPr>
              <w:t>Полимино</w:t>
            </w:r>
            <w:proofErr w:type="spellEnd"/>
            <w:r w:rsidR="00CB376B">
              <w:rPr>
                <w:sz w:val="24"/>
                <w:szCs w:val="24"/>
              </w:rPr>
              <w:t>»</w:t>
            </w:r>
            <w:proofErr w:type="gramStart"/>
            <w:r w:rsidR="00983523">
              <w:rPr>
                <w:sz w:val="24"/>
                <w:szCs w:val="24"/>
              </w:rPr>
              <w:t>,</w:t>
            </w:r>
            <w:r w:rsidR="00BC7CCF">
              <w:rPr>
                <w:sz w:val="24"/>
                <w:szCs w:val="24"/>
              </w:rPr>
              <w:t>З</w:t>
            </w:r>
            <w:proofErr w:type="gramEnd"/>
            <w:r w:rsidR="00BC7CCF">
              <w:rPr>
                <w:sz w:val="24"/>
                <w:szCs w:val="24"/>
              </w:rPr>
              <w:t>адание №1, №2.</w:t>
            </w:r>
          </w:p>
        </w:tc>
      </w:tr>
      <w:tr w:rsidR="00AE3A8C" w:rsidTr="00983523">
        <w:trPr>
          <w:trHeight w:val="249"/>
        </w:trPr>
        <w:tc>
          <w:tcPr>
            <w:tcW w:w="2694" w:type="dxa"/>
            <w:tcBorders>
              <w:top w:val="single" w:sz="4" w:space="0" w:color="000000"/>
              <w:left w:val="single" w:sz="4" w:space="0" w:color="000000"/>
              <w:bottom w:val="single" w:sz="4" w:space="0" w:color="000000"/>
              <w:right w:val="single" w:sz="4" w:space="0" w:color="000000"/>
            </w:tcBorders>
          </w:tcPr>
          <w:p w:rsidR="00983523" w:rsidRDefault="00983523" w:rsidP="005302F0">
            <w:pPr>
              <w:jc w:val="center"/>
              <w:rPr>
                <w:b/>
                <w:sz w:val="24"/>
                <w:szCs w:val="24"/>
              </w:rPr>
            </w:pPr>
          </w:p>
          <w:p w:rsidR="00983523" w:rsidRDefault="00983523" w:rsidP="005302F0">
            <w:pPr>
              <w:jc w:val="center"/>
              <w:rPr>
                <w:b/>
                <w:sz w:val="24"/>
                <w:szCs w:val="24"/>
              </w:rPr>
            </w:pPr>
          </w:p>
          <w:p w:rsidR="00AE3A8C" w:rsidRPr="005302F0" w:rsidRDefault="00AE3A8C" w:rsidP="005302F0">
            <w:pPr>
              <w:jc w:val="center"/>
              <w:rPr>
                <w:b/>
                <w:sz w:val="24"/>
                <w:szCs w:val="24"/>
              </w:rPr>
            </w:pPr>
            <w:r w:rsidRPr="005302F0">
              <w:rPr>
                <w:b/>
                <w:sz w:val="24"/>
                <w:szCs w:val="24"/>
              </w:rPr>
              <w:t>Конструирование из бумаги</w:t>
            </w:r>
          </w:p>
          <w:p w:rsidR="00AE3A8C" w:rsidRDefault="00AE3A8C" w:rsidP="00CB376B">
            <w:pPr>
              <w:jc w:val="center"/>
              <w:rPr>
                <w:sz w:val="24"/>
                <w:szCs w:val="24"/>
              </w:rPr>
            </w:pPr>
            <w:r>
              <w:rPr>
                <w:sz w:val="24"/>
                <w:szCs w:val="24"/>
              </w:rPr>
              <w:t>«Стол и стул»</w:t>
            </w:r>
          </w:p>
        </w:tc>
        <w:tc>
          <w:tcPr>
            <w:tcW w:w="4536" w:type="dxa"/>
            <w:tcBorders>
              <w:top w:val="single" w:sz="4" w:space="0" w:color="000000"/>
              <w:left w:val="single" w:sz="4" w:space="0" w:color="000000"/>
              <w:bottom w:val="single" w:sz="4" w:space="0" w:color="000000"/>
              <w:right w:val="single" w:sz="4" w:space="0" w:color="000000"/>
            </w:tcBorders>
          </w:tcPr>
          <w:p w:rsidR="00AE3A8C" w:rsidRDefault="00AE3A8C" w:rsidP="00FD16C9">
            <w:pPr>
              <w:jc w:val="both"/>
              <w:rPr>
                <w:sz w:val="24"/>
                <w:szCs w:val="24"/>
              </w:rPr>
            </w:pPr>
            <w:r>
              <w:rPr>
                <w:sz w:val="24"/>
                <w:szCs w:val="24"/>
              </w:rPr>
              <w:t>С</w:t>
            </w:r>
            <w:r w:rsidR="00CB376B">
              <w:rPr>
                <w:sz w:val="24"/>
                <w:szCs w:val="24"/>
              </w:rPr>
              <w:t>одействовать:</w:t>
            </w:r>
            <w:r>
              <w:rPr>
                <w:sz w:val="24"/>
                <w:szCs w:val="24"/>
              </w:rPr>
              <w:t xml:space="preserve"> знакомству с новым спос</w:t>
            </w:r>
            <w:r w:rsidR="00CB376B">
              <w:rPr>
                <w:sz w:val="24"/>
                <w:szCs w:val="24"/>
              </w:rPr>
              <w:t xml:space="preserve">обом использования коробочек; формированию умений складывать квадрат по горизонтали и вертикали; </w:t>
            </w:r>
            <w:r>
              <w:rPr>
                <w:sz w:val="24"/>
                <w:szCs w:val="24"/>
              </w:rPr>
              <w:t>развитию умений делать предмет по образцу воспитате</w:t>
            </w:r>
            <w:r w:rsidR="00CB376B">
              <w:rPr>
                <w:sz w:val="24"/>
                <w:szCs w:val="24"/>
              </w:rPr>
              <w:t>ля; воспитанию</w:t>
            </w:r>
            <w:r>
              <w:rPr>
                <w:sz w:val="24"/>
                <w:szCs w:val="24"/>
              </w:rPr>
              <w:t xml:space="preserve"> </w:t>
            </w:r>
            <w:r>
              <w:rPr>
                <w:sz w:val="24"/>
                <w:szCs w:val="24"/>
              </w:rPr>
              <w:lastRenderedPageBreak/>
              <w:t>усидчивости</w:t>
            </w:r>
          </w:p>
        </w:tc>
        <w:tc>
          <w:tcPr>
            <w:tcW w:w="2835" w:type="dxa"/>
            <w:tcBorders>
              <w:top w:val="single" w:sz="4" w:space="0" w:color="000000"/>
              <w:left w:val="single" w:sz="4" w:space="0" w:color="000000"/>
              <w:bottom w:val="single" w:sz="4" w:space="0" w:color="000000"/>
              <w:right w:val="single" w:sz="4" w:space="0" w:color="000000"/>
            </w:tcBorders>
          </w:tcPr>
          <w:p w:rsidR="00AE3A8C" w:rsidRDefault="00AE3A8C">
            <w:pPr>
              <w:rPr>
                <w:sz w:val="24"/>
                <w:szCs w:val="24"/>
              </w:rPr>
            </w:pPr>
            <w:r>
              <w:rPr>
                <w:sz w:val="24"/>
                <w:szCs w:val="24"/>
              </w:rPr>
              <w:lastRenderedPageBreak/>
              <w:t xml:space="preserve">Квадраты со сторонами 15 и 9 см для нижней части стола и стула; овал 6 на 10 см или круг диаметром 7 см для крышки стола; </w:t>
            </w:r>
            <w:r>
              <w:rPr>
                <w:sz w:val="24"/>
                <w:szCs w:val="24"/>
              </w:rPr>
              <w:lastRenderedPageBreak/>
              <w:t>прямоугольник 3 на 8 см для сиденья и спинки стула; мелкие геометрические формы или кусочки цветной бумаги для вырезания украшений</w:t>
            </w:r>
          </w:p>
        </w:tc>
      </w:tr>
      <w:tr w:rsidR="00BC7CCF" w:rsidTr="00983523">
        <w:trPr>
          <w:trHeight w:val="883"/>
        </w:trPr>
        <w:tc>
          <w:tcPr>
            <w:tcW w:w="2694" w:type="dxa"/>
            <w:tcBorders>
              <w:top w:val="single" w:sz="4" w:space="0" w:color="000000"/>
              <w:left w:val="single" w:sz="4" w:space="0" w:color="000000"/>
              <w:bottom w:val="single" w:sz="4" w:space="0" w:color="auto"/>
              <w:right w:val="single" w:sz="4" w:space="0" w:color="000000"/>
            </w:tcBorders>
          </w:tcPr>
          <w:p w:rsidR="00BC7CCF" w:rsidRPr="002D0B8C" w:rsidRDefault="00CB376B" w:rsidP="00BC7CCF">
            <w:pPr>
              <w:jc w:val="center"/>
              <w:rPr>
                <w:b/>
                <w:sz w:val="24"/>
                <w:szCs w:val="24"/>
              </w:rPr>
            </w:pPr>
            <w:r>
              <w:rPr>
                <w:b/>
                <w:sz w:val="24"/>
                <w:szCs w:val="24"/>
              </w:rPr>
              <w:lastRenderedPageBreak/>
              <w:t>«Наустим»</w:t>
            </w:r>
          </w:p>
          <w:p w:rsidR="00BC7CCF" w:rsidRPr="00983523" w:rsidRDefault="00983523">
            <w:pPr>
              <w:rPr>
                <w:sz w:val="24"/>
                <w:szCs w:val="24"/>
              </w:rPr>
            </w:pPr>
            <w:r>
              <w:rPr>
                <w:sz w:val="24"/>
                <w:szCs w:val="24"/>
              </w:rPr>
              <w:t>«Курс логики базовый»</w:t>
            </w:r>
          </w:p>
        </w:tc>
        <w:tc>
          <w:tcPr>
            <w:tcW w:w="4536" w:type="dxa"/>
            <w:tcBorders>
              <w:top w:val="single" w:sz="4" w:space="0" w:color="000000"/>
              <w:left w:val="single" w:sz="4" w:space="0" w:color="000000"/>
              <w:bottom w:val="single" w:sz="4" w:space="0" w:color="auto"/>
              <w:right w:val="single" w:sz="4" w:space="0" w:color="000000"/>
            </w:tcBorders>
          </w:tcPr>
          <w:p w:rsidR="00BC7CCF" w:rsidRDefault="00BC7CCF" w:rsidP="00FD16C9">
            <w:pPr>
              <w:jc w:val="both"/>
              <w:rPr>
                <w:sz w:val="24"/>
                <w:szCs w:val="24"/>
              </w:rPr>
            </w:pPr>
            <w:r>
              <w:rPr>
                <w:sz w:val="24"/>
                <w:szCs w:val="24"/>
              </w:rPr>
              <w:t>Развитие ассоциативного мышления; формирование и развитие трёхмёрного</w:t>
            </w:r>
            <w:r w:rsidR="007C0CDF">
              <w:rPr>
                <w:sz w:val="24"/>
                <w:szCs w:val="24"/>
              </w:rPr>
              <w:t xml:space="preserve"> пространственного воображения.</w:t>
            </w:r>
          </w:p>
        </w:tc>
        <w:tc>
          <w:tcPr>
            <w:tcW w:w="2835" w:type="dxa"/>
            <w:tcBorders>
              <w:top w:val="single" w:sz="4" w:space="0" w:color="000000"/>
              <w:left w:val="single" w:sz="4" w:space="0" w:color="000000"/>
              <w:bottom w:val="single" w:sz="4" w:space="0" w:color="auto"/>
              <w:right w:val="single" w:sz="4" w:space="0" w:color="000000"/>
            </w:tcBorders>
          </w:tcPr>
          <w:p w:rsidR="00BC7CCF" w:rsidRDefault="005302F0">
            <w:pPr>
              <w:rPr>
                <w:sz w:val="24"/>
                <w:szCs w:val="24"/>
              </w:rPr>
            </w:pPr>
            <w:r>
              <w:rPr>
                <w:sz w:val="24"/>
                <w:szCs w:val="24"/>
              </w:rPr>
              <w:t xml:space="preserve">Набор карточек </w:t>
            </w:r>
            <w:r w:rsidR="00CB376B">
              <w:rPr>
                <w:sz w:val="24"/>
                <w:szCs w:val="24"/>
              </w:rPr>
              <w:t>«Полимино»</w:t>
            </w:r>
            <w:r w:rsidR="00983523">
              <w:rPr>
                <w:sz w:val="24"/>
                <w:szCs w:val="24"/>
              </w:rPr>
              <w:t xml:space="preserve">, </w:t>
            </w:r>
            <w:r w:rsidR="007C0CDF">
              <w:rPr>
                <w:sz w:val="24"/>
                <w:szCs w:val="24"/>
              </w:rPr>
              <w:t>Задание №3.</w:t>
            </w:r>
          </w:p>
        </w:tc>
      </w:tr>
      <w:tr w:rsidR="005302F0" w:rsidTr="00983523">
        <w:trPr>
          <w:trHeight w:val="2796"/>
        </w:trPr>
        <w:tc>
          <w:tcPr>
            <w:tcW w:w="2694" w:type="dxa"/>
            <w:tcBorders>
              <w:top w:val="single" w:sz="4" w:space="0" w:color="auto"/>
              <w:left w:val="single" w:sz="4" w:space="0" w:color="000000"/>
              <w:bottom w:val="single" w:sz="4" w:space="0" w:color="000000"/>
              <w:right w:val="single" w:sz="4" w:space="0" w:color="000000"/>
            </w:tcBorders>
          </w:tcPr>
          <w:p w:rsidR="00983523" w:rsidRDefault="00983523" w:rsidP="005302F0">
            <w:pPr>
              <w:jc w:val="center"/>
              <w:rPr>
                <w:b/>
                <w:sz w:val="24"/>
                <w:szCs w:val="24"/>
              </w:rPr>
            </w:pPr>
          </w:p>
          <w:p w:rsidR="00983523" w:rsidRDefault="00983523" w:rsidP="005302F0">
            <w:pPr>
              <w:jc w:val="center"/>
              <w:rPr>
                <w:b/>
                <w:sz w:val="24"/>
                <w:szCs w:val="24"/>
              </w:rPr>
            </w:pPr>
          </w:p>
          <w:p w:rsidR="005302F0" w:rsidRPr="005302F0" w:rsidRDefault="005302F0" w:rsidP="005302F0">
            <w:pPr>
              <w:jc w:val="center"/>
              <w:rPr>
                <w:b/>
                <w:sz w:val="24"/>
                <w:szCs w:val="24"/>
              </w:rPr>
            </w:pPr>
            <w:r w:rsidRPr="005302F0">
              <w:rPr>
                <w:b/>
                <w:sz w:val="24"/>
                <w:szCs w:val="24"/>
              </w:rPr>
              <w:t>Конструирование из строительного материала</w:t>
            </w:r>
          </w:p>
          <w:p w:rsidR="005302F0" w:rsidRPr="002D0B8C" w:rsidRDefault="005302F0" w:rsidP="00F65328">
            <w:pPr>
              <w:jc w:val="center"/>
              <w:rPr>
                <w:b/>
                <w:sz w:val="24"/>
                <w:szCs w:val="24"/>
              </w:rPr>
            </w:pPr>
            <w:r w:rsidRPr="005302F0">
              <w:rPr>
                <w:sz w:val="24"/>
                <w:szCs w:val="24"/>
              </w:rPr>
              <w:t>«Самоле</w:t>
            </w:r>
            <w:r w:rsidR="00F65328">
              <w:rPr>
                <w:sz w:val="24"/>
                <w:szCs w:val="24"/>
              </w:rPr>
              <w:t>ты»</w:t>
            </w:r>
          </w:p>
        </w:tc>
        <w:tc>
          <w:tcPr>
            <w:tcW w:w="4536" w:type="dxa"/>
            <w:tcBorders>
              <w:top w:val="single" w:sz="4" w:space="0" w:color="auto"/>
              <w:left w:val="single" w:sz="4" w:space="0" w:color="000000"/>
              <w:bottom w:val="single" w:sz="4" w:space="0" w:color="000000"/>
              <w:right w:val="single" w:sz="4" w:space="0" w:color="000000"/>
            </w:tcBorders>
          </w:tcPr>
          <w:p w:rsidR="005302F0" w:rsidRDefault="005302F0" w:rsidP="005302F0">
            <w:pPr>
              <w:jc w:val="both"/>
              <w:rPr>
                <w:sz w:val="24"/>
                <w:szCs w:val="24"/>
              </w:rPr>
            </w:pPr>
            <w:r>
              <w:rPr>
                <w:sz w:val="24"/>
                <w:szCs w:val="24"/>
              </w:rPr>
              <w:t>Содейств</w:t>
            </w:r>
            <w:r w:rsidR="00CB376B">
              <w:rPr>
                <w:sz w:val="24"/>
                <w:szCs w:val="24"/>
              </w:rPr>
              <w:t>овать: расширению представлений</w:t>
            </w:r>
            <w:r>
              <w:rPr>
                <w:sz w:val="24"/>
                <w:szCs w:val="24"/>
              </w:rPr>
              <w:t xml:space="preserve"> детей о различных летательных аппаратах, их назначении; формированию обобщенных предста</w:t>
            </w:r>
            <w:r w:rsidR="00CB376B">
              <w:rPr>
                <w:sz w:val="24"/>
                <w:szCs w:val="24"/>
              </w:rPr>
              <w:t xml:space="preserve">влений о данных видах техники; </w:t>
            </w:r>
            <w:r>
              <w:rPr>
                <w:sz w:val="24"/>
                <w:szCs w:val="24"/>
              </w:rPr>
              <w:t>упражнению в создании схем будущих построек; развитию пространственного мышления, умение делать у</w:t>
            </w:r>
            <w:r w:rsidR="00CB376B">
              <w:rPr>
                <w:sz w:val="24"/>
                <w:szCs w:val="24"/>
              </w:rPr>
              <w:t xml:space="preserve">мозаключение; </w:t>
            </w:r>
            <w:r>
              <w:rPr>
                <w:sz w:val="24"/>
                <w:szCs w:val="24"/>
              </w:rPr>
              <w:t>воспитанию стремление исправлять свои ошибки.</w:t>
            </w:r>
          </w:p>
        </w:tc>
        <w:tc>
          <w:tcPr>
            <w:tcW w:w="2835" w:type="dxa"/>
            <w:tcBorders>
              <w:top w:val="single" w:sz="4" w:space="0" w:color="auto"/>
              <w:left w:val="single" w:sz="4" w:space="0" w:color="000000"/>
              <w:bottom w:val="single" w:sz="4" w:space="0" w:color="000000"/>
              <w:right w:val="single" w:sz="4" w:space="0" w:color="000000"/>
            </w:tcBorders>
          </w:tcPr>
          <w:p w:rsidR="002C2AE9" w:rsidRPr="002C2AE9" w:rsidRDefault="002C2AE9" w:rsidP="002C2AE9">
            <w:pPr>
              <w:shd w:val="clear" w:color="auto" w:fill="FFFFFF"/>
              <w:rPr>
                <w:rFonts w:ascii="YS Text" w:hAnsi="YS Text"/>
                <w:color w:val="000000"/>
                <w:sz w:val="23"/>
                <w:szCs w:val="23"/>
              </w:rPr>
            </w:pPr>
            <w:r w:rsidRPr="002C2AE9">
              <w:rPr>
                <w:rFonts w:ascii="YS Text" w:hAnsi="YS Text"/>
                <w:color w:val="000000"/>
                <w:sz w:val="23"/>
                <w:szCs w:val="23"/>
              </w:rPr>
              <w:t>Геометрическ</w:t>
            </w:r>
            <w:r>
              <w:rPr>
                <w:rFonts w:ascii="YS Text" w:hAnsi="YS Text"/>
                <w:color w:val="000000"/>
                <w:sz w:val="23"/>
                <w:szCs w:val="23"/>
              </w:rPr>
              <w:t>ие фигуры</w:t>
            </w:r>
            <w:r w:rsidR="00CB376B">
              <w:rPr>
                <w:rFonts w:ascii="YS Text" w:hAnsi="YS Text"/>
                <w:color w:val="000000"/>
                <w:sz w:val="23"/>
                <w:szCs w:val="23"/>
              </w:rPr>
              <w:t xml:space="preserve">, </w:t>
            </w:r>
            <w:r w:rsidRPr="002C2AE9">
              <w:rPr>
                <w:rFonts w:ascii="YS Text" w:hAnsi="YS Text"/>
                <w:color w:val="000000"/>
                <w:sz w:val="23"/>
                <w:szCs w:val="23"/>
              </w:rPr>
              <w:t>строительный материал, конструкторы.</w:t>
            </w:r>
          </w:p>
          <w:p w:rsidR="005302F0" w:rsidRDefault="005302F0" w:rsidP="005302F0">
            <w:pPr>
              <w:rPr>
                <w:sz w:val="24"/>
                <w:szCs w:val="24"/>
              </w:rPr>
            </w:pPr>
          </w:p>
        </w:tc>
      </w:tr>
      <w:tr w:rsidR="00BC7CCF" w:rsidTr="00983523">
        <w:trPr>
          <w:trHeight w:val="420"/>
        </w:trPr>
        <w:tc>
          <w:tcPr>
            <w:tcW w:w="2694" w:type="dxa"/>
            <w:tcBorders>
              <w:top w:val="single" w:sz="4" w:space="0" w:color="000000"/>
              <w:left w:val="single" w:sz="4" w:space="0" w:color="000000"/>
              <w:bottom w:val="single" w:sz="4" w:space="0" w:color="auto"/>
              <w:right w:val="single" w:sz="4" w:space="0" w:color="000000"/>
            </w:tcBorders>
          </w:tcPr>
          <w:p w:rsidR="00BC7CCF" w:rsidRPr="002D0B8C" w:rsidRDefault="00CB376B" w:rsidP="00BC7CCF">
            <w:pPr>
              <w:jc w:val="center"/>
              <w:rPr>
                <w:b/>
                <w:sz w:val="24"/>
                <w:szCs w:val="24"/>
              </w:rPr>
            </w:pPr>
            <w:r>
              <w:rPr>
                <w:b/>
                <w:sz w:val="24"/>
                <w:szCs w:val="24"/>
              </w:rPr>
              <w:t>«Наустим»</w:t>
            </w:r>
          </w:p>
          <w:p w:rsidR="00BC7CCF" w:rsidRDefault="00BC7CCF" w:rsidP="00BC7CCF">
            <w:pPr>
              <w:rPr>
                <w:sz w:val="24"/>
                <w:szCs w:val="24"/>
              </w:rPr>
            </w:pPr>
            <w:r>
              <w:rPr>
                <w:sz w:val="24"/>
                <w:szCs w:val="24"/>
              </w:rPr>
              <w:t>«Курс логики базовый»</w:t>
            </w:r>
          </w:p>
          <w:p w:rsidR="00BC7CCF" w:rsidRDefault="00BC7CCF">
            <w:pPr>
              <w:rPr>
                <w:sz w:val="24"/>
                <w:szCs w:val="24"/>
              </w:rPr>
            </w:pPr>
          </w:p>
        </w:tc>
        <w:tc>
          <w:tcPr>
            <w:tcW w:w="4536" w:type="dxa"/>
            <w:tcBorders>
              <w:top w:val="single" w:sz="4" w:space="0" w:color="000000"/>
              <w:left w:val="single" w:sz="4" w:space="0" w:color="000000"/>
              <w:bottom w:val="single" w:sz="4" w:space="0" w:color="auto"/>
              <w:right w:val="single" w:sz="4" w:space="0" w:color="000000"/>
            </w:tcBorders>
          </w:tcPr>
          <w:p w:rsidR="00BC7CCF" w:rsidRDefault="00BC7CCF" w:rsidP="00FD16C9">
            <w:pPr>
              <w:jc w:val="both"/>
              <w:rPr>
                <w:sz w:val="24"/>
                <w:szCs w:val="24"/>
              </w:rPr>
            </w:pPr>
            <w:r>
              <w:rPr>
                <w:sz w:val="24"/>
                <w:szCs w:val="24"/>
              </w:rPr>
              <w:t>Развитие ассоциативного мышления; формирование и развитие трёхмёрного пространственного воображения.</w:t>
            </w:r>
          </w:p>
        </w:tc>
        <w:tc>
          <w:tcPr>
            <w:tcW w:w="2835" w:type="dxa"/>
            <w:tcBorders>
              <w:top w:val="single" w:sz="4" w:space="0" w:color="000000"/>
              <w:left w:val="single" w:sz="4" w:space="0" w:color="000000"/>
              <w:bottom w:val="single" w:sz="4" w:space="0" w:color="auto"/>
              <w:right w:val="single" w:sz="4" w:space="0" w:color="000000"/>
            </w:tcBorders>
          </w:tcPr>
          <w:p w:rsidR="00BC7CCF" w:rsidRDefault="00CB376B">
            <w:pPr>
              <w:rPr>
                <w:sz w:val="24"/>
                <w:szCs w:val="24"/>
              </w:rPr>
            </w:pPr>
            <w:r>
              <w:rPr>
                <w:sz w:val="24"/>
                <w:szCs w:val="24"/>
              </w:rPr>
              <w:t xml:space="preserve">Набор карточек «Полимино» </w:t>
            </w:r>
            <w:r w:rsidR="004B17BE">
              <w:rPr>
                <w:sz w:val="24"/>
                <w:szCs w:val="24"/>
              </w:rPr>
              <w:t>Задание №5, №6.</w:t>
            </w:r>
          </w:p>
        </w:tc>
      </w:tr>
      <w:tr w:rsidR="00BC7CCF" w:rsidTr="00983523">
        <w:trPr>
          <w:trHeight w:val="2274"/>
        </w:trPr>
        <w:tc>
          <w:tcPr>
            <w:tcW w:w="2694" w:type="dxa"/>
            <w:tcBorders>
              <w:top w:val="single" w:sz="4" w:space="0" w:color="auto"/>
              <w:left w:val="single" w:sz="4" w:space="0" w:color="000000"/>
              <w:bottom w:val="single" w:sz="4" w:space="0" w:color="000000"/>
              <w:right w:val="single" w:sz="4" w:space="0" w:color="000000"/>
            </w:tcBorders>
          </w:tcPr>
          <w:p w:rsidR="00BC7CCF" w:rsidRPr="005302F0" w:rsidRDefault="00CB376B" w:rsidP="005302F0">
            <w:pPr>
              <w:jc w:val="center"/>
              <w:rPr>
                <w:b/>
                <w:sz w:val="24"/>
                <w:szCs w:val="24"/>
              </w:rPr>
            </w:pPr>
            <w:r>
              <w:rPr>
                <w:b/>
                <w:sz w:val="24"/>
                <w:szCs w:val="24"/>
              </w:rPr>
              <w:t>Конструирование из бумаги</w:t>
            </w:r>
          </w:p>
          <w:p w:rsidR="00BC7CCF" w:rsidRDefault="00BC7CCF" w:rsidP="005302F0">
            <w:pPr>
              <w:jc w:val="center"/>
              <w:rPr>
                <w:sz w:val="24"/>
                <w:szCs w:val="24"/>
              </w:rPr>
            </w:pPr>
            <w:r>
              <w:rPr>
                <w:sz w:val="24"/>
                <w:szCs w:val="24"/>
              </w:rPr>
              <w:t>«Парашют».</w:t>
            </w:r>
          </w:p>
        </w:tc>
        <w:tc>
          <w:tcPr>
            <w:tcW w:w="4536" w:type="dxa"/>
            <w:tcBorders>
              <w:top w:val="single" w:sz="4" w:space="0" w:color="auto"/>
              <w:left w:val="single" w:sz="4" w:space="0" w:color="000000"/>
              <w:bottom w:val="single" w:sz="4" w:space="0" w:color="000000"/>
              <w:right w:val="single" w:sz="4" w:space="0" w:color="000000"/>
            </w:tcBorders>
          </w:tcPr>
          <w:p w:rsidR="00BC7CCF" w:rsidRDefault="00CB376B" w:rsidP="00BC7CCF">
            <w:pPr>
              <w:jc w:val="both"/>
              <w:rPr>
                <w:sz w:val="24"/>
                <w:szCs w:val="24"/>
              </w:rPr>
            </w:pPr>
            <w:r>
              <w:rPr>
                <w:sz w:val="24"/>
                <w:szCs w:val="24"/>
              </w:rPr>
              <w:t xml:space="preserve">Содействовать: </w:t>
            </w:r>
            <w:r w:rsidR="00BC7CCF">
              <w:rPr>
                <w:sz w:val="24"/>
                <w:szCs w:val="24"/>
              </w:rPr>
              <w:t>формированию умений детей складывать по диаметру, делать надрезы до центра к</w:t>
            </w:r>
            <w:r>
              <w:rPr>
                <w:sz w:val="24"/>
                <w:szCs w:val="24"/>
              </w:rPr>
              <w:t>руга по линии сгиба, продолжать</w:t>
            </w:r>
            <w:r w:rsidR="00BC7CCF">
              <w:rPr>
                <w:sz w:val="24"/>
                <w:szCs w:val="24"/>
              </w:rPr>
              <w:t xml:space="preserve"> закреплению умения детей аккуратно, четко складыв</w:t>
            </w:r>
            <w:r>
              <w:rPr>
                <w:sz w:val="24"/>
                <w:szCs w:val="24"/>
              </w:rPr>
              <w:t>ать лист бумаги; развитию глазомера; воспитанию</w:t>
            </w:r>
            <w:r w:rsidR="00BC7CCF">
              <w:rPr>
                <w:sz w:val="24"/>
                <w:szCs w:val="24"/>
              </w:rPr>
              <w:t xml:space="preserve"> любознательности</w:t>
            </w:r>
            <w:r w:rsidR="005302F0">
              <w:rPr>
                <w:sz w:val="24"/>
                <w:szCs w:val="24"/>
              </w:rPr>
              <w:t>.</w:t>
            </w:r>
          </w:p>
        </w:tc>
        <w:tc>
          <w:tcPr>
            <w:tcW w:w="2835" w:type="dxa"/>
            <w:tcBorders>
              <w:top w:val="single" w:sz="4" w:space="0" w:color="auto"/>
              <w:left w:val="single" w:sz="4" w:space="0" w:color="000000"/>
              <w:bottom w:val="single" w:sz="4" w:space="0" w:color="000000"/>
              <w:right w:val="single" w:sz="4" w:space="0" w:color="000000"/>
            </w:tcBorders>
          </w:tcPr>
          <w:p w:rsidR="00BC7CCF" w:rsidRDefault="00BC7CCF" w:rsidP="00BC7CCF">
            <w:pPr>
              <w:rPr>
                <w:sz w:val="24"/>
                <w:szCs w:val="24"/>
              </w:rPr>
            </w:pPr>
            <w:r>
              <w:rPr>
                <w:sz w:val="24"/>
                <w:szCs w:val="24"/>
              </w:rPr>
              <w:t>Бумага, по 7 отрезков ниток на каждого ребенка, клей.</w:t>
            </w:r>
          </w:p>
        </w:tc>
      </w:tr>
      <w:tr w:rsidR="004B17BE" w:rsidTr="00983523">
        <w:trPr>
          <w:trHeight w:val="482"/>
        </w:trPr>
        <w:tc>
          <w:tcPr>
            <w:tcW w:w="2694" w:type="dxa"/>
            <w:tcBorders>
              <w:top w:val="single" w:sz="4" w:space="0" w:color="000000"/>
              <w:left w:val="single" w:sz="4" w:space="0" w:color="000000"/>
              <w:bottom w:val="single" w:sz="4" w:space="0" w:color="auto"/>
              <w:right w:val="single" w:sz="4" w:space="0" w:color="000000"/>
            </w:tcBorders>
          </w:tcPr>
          <w:p w:rsidR="004B17BE" w:rsidRDefault="004B17BE">
            <w:pPr>
              <w:rPr>
                <w:sz w:val="24"/>
                <w:szCs w:val="24"/>
              </w:rPr>
            </w:pPr>
          </w:p>
          <w:p w:rsidR="004B17BE" w:rsidRPr="002D0B8C" w:rsidRDefault="00CB376B" w:rsidP="004B17BE">
            <w:pPr>
              <w:jc w:val="center"/>
              <w:rPr>
                <w:b/>
                <w:sz w:val="24"/>
                <w:szCs w:val="24"/>
              </w:rPr>
            </w:pPr>
            <w:r>
              <w:rPr>
                <w:b/>
                <w:sz w:val="24"/>
                <w:szCs w:val="24"/>
              </w:rPr>
              <w:t>«Наустим»</w:t>
            </w:r>
          </w:p>
          <w:p w:rsidR="004B17BE" w:rsidRDefault="00CB376B">
            <w:pPr>
              <w:rPr>
                <w:sz w:val="24"/>
                <w:szCs w:val="24"/>
              </w:rPr>
            </w:pPr>
            <w:r>
              <w:rPr>
                <w:sz w:val="24"/>
                <w:szCs w:val="24"/>
              </w:rPr>
              <w:t>«Курс логики базовый»</w:t>
            </w:r>
          </w:p>
        </w:tc>
        <w:tc>
          <w:tcPr>
            <w:tcW w:w="4536" w:type="dxa"/>
            <w:tcBorders>
              <w:top w:val="single" w:sz="4" w:space="0" w:color="000000"/>
              <w:left w:val="single" w:sz="4" w:space="0" w:color="000000"/>
              <w:bottom w:val="single" w:sz="4" w:space="0" w:color="auto"/>
              <w:right w:val="single" w:sz="4" w:space="0" w:color="000000"/>
            </w:tcBorders>
          </w:tcPr>
          <w:p w:rsidR="004B17BE" w:rsidRDefault="004B17BE" w:rsidP="00FD16C9">
            <w:pPr>
              <w:jc w:val="both"/>
              <w:rPr>
                <w:sz w:val="24"/>
                <w:szCs w:val="24"/>
              </w:rPr>
            </w:pPr>
            <w:r>
              <w:rPr>
                <w:sz w:val="24"/>
                <w:szCs w:val="24"/>
              </w:rPr>
              <w:t>Развитие ассоциативного мышления; формирование и развитие трёхмёрного пространственного воображения</w:t>
            </w:r>
            <w:r w:rsidR="00CB376B">
              <w:rPr>
                <w:sz w:val="24"/>
                <w:szCs w:val="24"/>
              </w:rPr>
              <w:t>.</w:t>
            </w:r>
          </w:p>
        </w:tc>
        <w:tc>
          <w:tcPr>
            <w:tcW w:w="2835" w:type="dxa"/>
            <w:tcBorders>
              <w:top w:val="single" w:sz="4" w:space="0" w:color="000000"/>
              <w:left w:val="single" w:sz="4" w:space="0" w:color="000000"/>
              <w:bottom w:val="single" w:sz="4" w:space="0" w:color="auto"/>
              <w:right w:val="single" w:sz="4" w:space="0" w:color="000000"/>
            </w:tcBorders>
          </w:tcPr>
          <w:p w:rsidR="004B17BE" w:rsidRDefault="005302F0">
            <w:pPr>
              <w:rPr>
                <w:sz w:val="24"/>
                <w:szCs w:val="24"/>
              </w:rPr>
            </w:pPr>
            <w:r>
              <w:rPr>
                <w:sz w:val="24"/>
                <w:szCs w:val="24"/>
              </w:rPr>
              <w:t xml:space="preserve">Набор карточек </w:t>
            </w:r>
            <w:r w:rsidR="00CB376B">
              <w:rPr>
                <w:sz w:val="24"/>
                <w:szCs w:val="24"/>
              </w:rPr>
              <w:t>«Полимино» Задание №7.</w:t>
            </w:r>
          </w:p>
        </w:tc>
      </w:tr>
      <w:tr w:rsidR="004B17BE" w:rsidTr="00983523">
        <w:trPr>
          <w:trHeight w:val="432"/>
        </w:trPr>
        <w:tc>
          <w:tcPr>
            <w:tcW w:w="10065" w:type="dxa"/>
            <w:gridSpan w:val="3"/>
            <w:tcBorders>
              <w:top w:val="single" w:sz="4" w:space="0" w:color="auto"/>
              <w:left w:val="single" w:sz="4" w:space="0" w:color="000000"/>
              <w:bottom w:val="single" w:sz="4" w:space="0" w:color="auto"/>
              <w:right w:val="single" w:sz="4" w:space="0" w:color="000000"/>
            </w:tcBorders>
          </w:tcPr>
          <w:p w:rsidR="004B17BE" w:rsidRPr="004B17BE" w:rsidRDefault="004B17BE" w:rsidP="004B17BE">
            <w:pPr>
              <w:jc w:val="center"/>
              <w:rPr>
                <w:b/>
                <w:sz w:val="24"/>
                <w:szCs w:val="24"/>
              </w:rPr>
            </w:pPr>
            <w:r w:rsidRPr="004B17BE">
              <w:rPr>
                <w:b/>
                <w:sz w:val="24"/>
                <w:szCs w:val="24"/>
              </w:rPr>
              <w:t>Декабрь</w:t>
            </w:r>
          </w:p>
        </w:tc>
      </w:tr>
      <w:tr w:rsidR="004B17BE" w:rsidTr="00983523">
        <w:trPr>
          <w:trHeight w:val="2258"/>
        </w:trPr>
        <w:tc>
          <w:tcPr>
            <w:tcW w:w="2694" w:type="dxa"/>
            <w:tcBorders>
              <w:top w:val="single" w:sz="4" w:space="0" w:color="auto"/>
              <w:left w:val="single" w:sz="4" w:space="0" w:color="000000"/>
              <w:bottom w:val="single" w:sz="4" w:space="0" w:color="auto"/>
              <w:right w:val="single" w:sz="4" w:space="0" w:color="000000"/>
            </w:tcBorders>
          </w:tcPr>
          <w:p w:rsidR="004B17BE" w:rsidRPr="005302F0" w:rsidRDefault="005302F0" w:rsidP="005302F0">
            <w:pPr>
              <w:jc w:val="center"/>
              <w:rPr>
                <w:b/>
                <w:sz w:val="24"/>
                <w:szCs w:val="24"/>
              </w:rPr>
            </w:pPr>
            <w:r w:rsidRPr="005302F0">
              <w:rPr>
                <w:b/>
                <w:sz w:val="24"/>
                <w:szCs w:val="24"/>
              </w:rPr>
              <w:t>Конструиров</w:t>
            </w:r>
            <w:r w:rsidR="00CB376B">
              <w:rPr>
                <w:b/>
                <w:sz w:val="24"/>
                <w:szCs w:val="24"/>
              </w:rPr>
              <w:t>ание из строительного материала</w:t>
            </w:r>
          </w:p>
          <w:p w:rsidR="004B17BE" w:rsidRDefault="004B17BE" w:rsidP="005302F0">
            <w:pPr>
              <w:jc w:val="center"/>
              <w:rPr>
                <w:sz w:val="24"/>
                <w:szCs w:val="24"/>
              </w:rPr>
            </w:pPr>
            <w:r>
              <w:rPr>
                <w:sz w:val="24"/>
                <w:szCs w:val="24"/>
              </w:rPr>
              <w:t>«Детская площадка»</w:t>
            </w:r>
          </w:p>
        </w:tc>
        <w:tc>
          <w:tcPr>
            <w:tcW w:w="4536" w:type="dxa"/>
            <w:tcBorders>
              <w:top w:val="single" w:sz="4" w:space="0" w:color="auto"/>
              <w:left w:val="single" w:sz="4" w:space="0" w:color="000000"/>
              <w:bottom w:val="single" w:sz="4" w:space="0" w:color="auto"/>
              <w:right w:val="single" w:sz="4" w:space="0" w:color="000000"/>
            </w:tcBorders>
          </w:tcPr>
          <w:p w:rsidR="004B17BE" w:rsidRDefault="00CB376B" w:rsidP="00CB376B">
            <w:pPr>
              <w:jc w:val="both"/>
              <w:rPr>
                <w:sz w:val="24"/>
                <w:szCs w:val="24"/>
              </w:rPr>
            </w:pPr>
            <w:r>
              <w:rPr>
                <w:sz w:val="24"/>
                <w:szCs w:val="24"/>
              </w:rPr>
              <w:t xml:space="preserve">Содействовать: формированию умений </w:t>
            </w:r>
            <w:r w:rsidR="004B17BE">
              <w:rPr>
                <w:sz w:val="24"/>
                <w:szCs w:val="24"/>
              </w:rPr>
              <w:t>самостоятельно находить способы вып</w:t>
            </w:r>
            <w:r w:rsidR="005302F0">
              <w:rPr>
                <w:sz w:val="24"/>
                <w:szCs w:val="24"/>
              </w:rPr>
              <w:t xml:space="preserve">олнения заданий и выполнять их; </w:t>
            </w:r>
            <w:r>
              <w:rPr>
                <w:sz w:val="24"/>
                <w:szCs w:val="24"/>
              </w:rPr>
              <w:t xml:space="preserve">упражнению </w:t>
            </w:r>
            <w:r w:rsidR="004B17BE">
              <w:rPr>
                <w:sz w:val="24"/>
                <w:szCs w:val="24"/>
              </w:rPr>
              <w:t>в моделировании и конструи</w:t>
            </w:r>
            <w:r>
              <w:rPr>
                <w:sz w:val="24"/>
                <w:szCs w:val="24"/>
              </w:rPr>
              <w:t xml:space="preserve">ровании; </w:t>
            </w:r>
            <w:r w:rsidR="004B17BE">
              <w:rPr>
                <w:sz w:val="24"/>
                <w:szCs w:val="24"/>
              </w:rPr>
              <w:t>развитию образн</w:t>
            </w:r>
            <w:r w:rsidR="005302F0">
              <w:rPr>
                <w:sz w:val="24"/>
                <w:szCs w:val="24"/>
              </w:rPr>
              <w:t>ого простра</w:t>
            </w:r>
            <w:r>
              <w:rPr>
                <w:sz w:val="24"/>
                <w:szCs w:val="24"/>
              </w:rPr>
              <w:t>нственного мышления; воспитанию</w:t>
            </w:r>
            <w:r w:rsidR="005302F0">
              <w:rPr>
                <w:sz w:val="24"/>
                <w:szCs w:val="24"/>
              </w:rPr>
              <w:t xml:space="preserve"> любознательности.</w:t>
            </w:r>
          </w:p>
        </w:tc>
        <w:tc>
          <w:tcPr>
            <w:tcW w:w="2835" w:type="dxa"/>
            <w:tcBorders>
              <w:top w:val="single" w:sz="4" w:space="0" w:color="auto"/>
              <w:left w:val="single" w:sz="4" w:space="0" w:color="000000"/>
              <w:bottom w:val="single" w:sz="4" w:space="0" w:color="auto"/>
              <w:right w:val="single" w:sz="4" w:space="0" w:color="000000"/>
            </w:tcBorders>
          </w:tcPr>
          <w:p w:rsidR="002C2AE9" w:rsidRPr="002C2AE9" w:rsidRDefault="002C2AE9" w:rsidP="002C2AE9">
            <w:pPr>
              <w:shd w:val="clear" w:color="auto" w:fill="FFFFFF"/>
              <w:rPr>
                <w:rFonts w:ascii="YS Text" w:hAnsi="YS Text"/>
                <w:color w:val="000000"/>
                <w:sz w:val="23"/>
                <w:szCs w:val="23"/>
              </w:rPr>
            </w:pPr>
            <w:r w:rsidRPr="002C2AE9">
              <w:rPr>
                <w:rFonts w:ascii="YS Text" w:hAnsi="YS Text"/>
                <w:color w:val="000000"/>
                <w:sz w:val="23"/>
                <w:szCs w:val="23"/>
              </w:rPr>
              <w:t>Геометрическ</w:t>
            </w:r>
            <w:r>
              <w:rPr>
                <w:rFonts w:ascii="YS Text" w:hAnsi="YS Text"/>
                <w:color w:val="000000"/>
                <w:sz w:val="23"/>
                <w:szCs w:val="23"/>
              </w:rPr>
              <w:t>ие фигуры</w:t>
            </w:r>
            <w:r w:rsidR="00CB376B">
              <w:rPr>
                <w:rFonts w:ascii="YS Text" w:hAnsi="YS Text"/>
                <w:color w:val="000000"/>
                <w:sz w:val="23"/>
                <w:szCs w:val="23"/>
              </w:rPr>
              <w:t xml:space="preserve">, </w:t>
            </w:r>
            <w:r w:rsidRPr="002C2AE9">
              <w:rPr>
                <w:rFonts w:ascii="YS Text" w:hAnsi="YS Text"/>
                <w:color w:val="000000"/>
                <w:sz w:val="23"/>
                <w:szCs w:val="23"/>
              </w:rPr>
              <w:t>строительный материал, конструкторы.</w:t>
            </w:r>
          </w:p>
          <w:p w:rsidR="002C2AE9" w:rsidRDefault="002C2AE9" w:rsidP="004B17BE">
            <w:pPr>
              <w:rPr>
                <w:sz w:val="24"/>
                <w:szCs w:val="24"/>
              </w:rPr>
            </w:pPr>
          </w:p>
        </w:tc>
      </w:tr>
      <w:tr w:rsidR="004B17BE" w:rsidTr="00983523">
        <w:trPr>
          <w:trHeight w:val="1500"/>
        </w:trPr>
        <w:tc>
          <w:tcPr>
            <w:tcW w:w="2694" w:type="dxa"/>
            <w:tcBorders>
              <w:top w:val="single" w:sz="4" w:space="0" w:color="auto"/>
              <w:left w:val="single" w:sz="4" w:space="0" w:color="000000"/>
              <w:bottom w:val="single" w:sz="4" w:space="0" w:color="auto"/>
              <w:right w:val="single" w:sz="4" w:space="0" w:color="000000"/>
            </w:tcBorders>
          </w:tcPr>
          <w:p w:rsidR="004B17BE" w:rsidRPr="002D0B8C" w:rsidRDefault="00CB376B" w:rsidP="004B17BE">
            <w:pPr>
              <w:jc w:val="center"/>
              <w:rPr>
                <w:b/>
                <w:sz w:val="24"/>
                <w:szCs w:val="24"/>
              </w:rPr>
            </w:pPr>
            <w:r>
              <w:rPr>
                <w:b/>
                <w:sz w:val="24"/>
                <w:szCs w:val="24"/>
              </w:rPr>
              <w:t>«Наустим»</w:t>
            </w:r>
          </w:p>
          <w:p w:rsidR="004B17BE" w:rsidRDefault="004B17BE" w:rsidP="004B17BE">
            <w:pPr>
              <w:rPr>
                <w:sz w:val="24"/>
                <w:szCs w:val="24"/>
              </w:rPr>
            </w:pPr>
            <w:r>
              <w:rPr>
                <w:sz w:val="24"/>
                <w:szCs w:val="24"/>
              </w:rPr>
              <w:t>«Курс логики базовый»</w:t>
            </w:r>
          </w:p>
          <w:p w:rsidR="004B17BE" w:rsidRDefault="004B17BE" w:rsidP="004B17BE">
            <w:pPr>
              <w:rPr>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4B17BE" w:rsidRDefault="00CB376B" w:rsidP="004B17BE">
            <w:pPr>
              <w:jc w:val="both"/>
              <w:rPr>
                <w:sz w:val="24"/>
                <w:szCs w:val="24"/>
              </w:rPr>
            </w:pPr>
            <w:r>
              <w:rPr>
                <w:sz w:val="24"/>
                <w:szCs w:val="24"/>
              </w:rPr>
              <w:t>Р</w:t>
            </w:r>
            <w:r w:rsidR="004B17BE" w:rsidRPr="00C82FCD">
              <w:rPr>
                <w:sz w:val="24"/>
                <w:szCs w:val="24"/>
              </w:rPr>
              <w:t>азвитие познавательного интереса и активности детей с учётом их возможностей, склонностей, интересов; развитие крупной и мелкой мотор</w:t>
            </w:r>
            <w:r>
              <w:rPr>
                <w:sz w:val="24"/>
                <w:szCs w:val="24"/>
              </w:rPr>
              <w:t>ики, комбинаторных способностей.</w:t>
            </w:r>
          </w:p>
        </w:tc>
        <w:tc>
          <w:tcPr>
            <w:tcW w:w="2835" w:type="dxa"/>
            <w:tcBorders>
              <w:top w:val="single" w:sz="4" w:space="0" w:color="auto"/>
              <w:left w:val="single" w:sz="4" w:space="0" w:color="000000"/>
              <w:bottom w:val="single" w:sz="4" w:space="0" w:color="auto"/>
              <w:right w:val="single" w:sz="4" w:space="0" w:color="000000"/>
            </w:tcBorders>
          </w:tcPr>
          <w:p w:rsidR="004B17BE" w:rsidRDefault="005302F0" w:rsidP="004B17BE">
            <w:pPr>
              <w:rPr>
                <w:sz w:val="24"/>
                <w:szCs w:val="24"/>
              </w:rPr>
            </w:pPr>
            <w:r>
              <w:rPr>
                <w:sz w:val="24"/>
                <w:szCs w:val="24"/>
              </w:rPr>
              <w:t xml:space="preserve">Набор карточек </w:t>
            </w:r>
            <w:r w:rsidR="00CB376B">
              <w:rPr>
                <w:sz w:val="24"/>
                <w:szCs w:val="24"/>
              </w:rPr>
              <w:t xml:space="preserve">«Домино и </w:t>
            </w:r>
            <w:proofErr w:type="spellStart"/>
            <w:r w:rsidR="00CB376B">
              <w:rPr>
                <w:sz w:val="24"/>
                <w:szCs w:val="24"/>
              </w:rPr>
              <w:t>Тримино</w:t>
            </w:r>
            <w:proofErr w:type="spellEnd"/>
            <w:r w:rsidR="00CB376B">
              <w:rPr>
                <w:sz w:val="24"/>
                <w:szCs w:val="24"/>
              </w:rPr>
              <w:t xml:space="preserve">» </w:t>
            </w:r>
            <w:r w:rsidR="004B17BE">
              <w:rPr>
                <w:sz w:val="24"/>
                <w:szCs w:val="24"/>
              </w:rPr>
              <w:t>Задание №1, №4.</w:t>
            </w:r>
          </w:p>
          <w:p w:rsidR="004B17BE" w:rsidRDefault="004B17BE" w:rsidP="004B17BE">
            <w:pPr>
              <w:rPr>
                <w:sz w:val="24"/>
                <w:szCs w:val="24"/>
              </w:rPr>
            </w:pPr>
          </w:p>
        </w:tc>
      </w:tr>
      <w:tr w:rsidR="004B17BE" w:rsidTr="00983523">
        <w:trPr>
          <w:trHeight w:val="430"/>
        </w:trPr>
        <w:tc>
          <w:tcPr>
            <w:tcW w:w="2694" w:type="dxa"/>
            <w:tcBorders>
              <w:top w:val="single" w:sz="4" w:space="0" w:color="auto"/>
              <w:left w:val="single" w:sz="4" w:space="0" w:color="000000"/>
              <w:bottom w:val="single" w:sz="4" w:space="0" w:color="auto"/>
              <w:right w:val="single" w:sz="4" w:space="0" w:color="000000"/>
            </w:tcBorders>
          </w:tcPr>
          <w:p w:rsidR="004B17BE" w:rsidRDefault="00CB376B" w:rsidP="007B0A8E">
            <w:pPr>
              <w:jc w:val="center"/>
              <w:rPr>
                <w:b/>
                <w:sz w:val="24"/>
                <w:szCs w:val="24"/>
              </w:rPr>
            </w:pPr>
            <w:r>
              <w:rPr>
                <w:b/>
                <w:sz w:val="24"/>
                <w:szCs w:val="24"/>
              </w:rPr>
              <w:t>Конструирование из бумаги</w:t>
            </w:r>
          </w:p>
          <w:p w:rsidR="007C0CDF" w:rsidRPr="00627BC1" w:rsidRDefault="007C0CDF" w:rsidP="007B0A8E">
            <w:pPr>
              <w:jc w:val="center"/>
              <w:rPr>
                <w:sz w:val="24"/>
                <w:szCs w:val="24"/>
              </w:rPr>
            </w:pPr>
            <w:r w:rsidRPr="00627BC1">
              <w:rPr>
                <w:sz w:val="24"/>
                <w:szCs w:val="24"/>
              </w:rPr>
              <w:lastRenderedPageBreak/>
              <w:t>«Корабли»</w:t>
            </w:r>
          </w:p>
        </w:tc>
        <w:tc>
          <w:tcPr>
            <w:tcW w:w="4536" w:type="dxa"/>
            <w:tcBorders>
              <w:top w:val="single" w:sz="4" w:space="0" w:color="auto"/>
              <w:left w:val="single" w:sz="4" w:space="0" w:color="000000"/>
              <w:bottom w:val="single" w:sz="4" w:space="0" w:color="auto"/>
              <w:right w:val="single" w:sz="4" w:space="0" w:color="000000"/>
            </w:tcBorders>
          </w:tcPr>
          <w:p w:rsidR="004B17BE" w:rsidRPr="00CB376B" w:rsidRDefault="007C0CDF" w:rsidP="00CB376B">
            <w:pPr>
              <w:shd w:val="clear" w:color="auto" w:fill="FFFFFF"/>
              <w:jc w:val="both"/>
              <w:rPr>
                <w:color w:val="000000"/>
                <w:sz w:val="24"/>
                <w:szCs w:val="24"/>
              </w:rPr>
            </w:pPr>
            <w:r w:rsidRPr="00CB376B">
              <w:rPr>
                <w:color w:val="000000"/>
                <w:sz w:val="24"/>
                <w:szCs w:val="24"/>
              </w:rPr>
              <w:lastRenderedPageBreak/>
              <w:t>Дать детям представление о разных видах судов; о том, что их строение зависит от</w:t>
            </w:r>
            <w:r w:rsidR="00CB376B">
              <w:rPr>
                <w:color w:val="000000"/>
                <w:sz w:val="24"/>
                <w:szCs w:val="24"/>
              </w:rPr>
              <w:t xml:space="preserve"> </w:t>
            </w:r>
            <w:r w:rsidRPr="00CB376B">
              <w:rPr>
                <w:color w:val="000000"/>
                <w:sz w:val="24"/>
                <w:szCs w:val="24"/>
              </w:rPr>
              <w:lastRenderedPageBreak/>
              <w:t xml:space="preserve">функционального назначения; подвести к обобщению: у всех кораблей </w:t>
            </w:r>
            <w:r w:rsidR="00CB376B">
              <w:rPr>
                <w:color w:val="000000"/>
                <w:sz w:val="24"/>
                <w:szCs w:val="24"/>
              </w:rPr>
              <w:t xml:space="preserve">есть нос, корма, днище, палуба; </w:t>
            </w:r>
            <w:r w:rsidRPr="00CB376B">
              <w:rPr>
                <w:color w:val="000000"/>
                <w:sz w:val="24"/>
                <w:szCs w:val="24"/>
              </w:rPr>
              <w:t>упражнять в анализе конструкций, в планировании деятельности; ра</w:t>
            </w:r>
            <w:r w:rsidR="00CB376B">
              <w:rPr>
                <w:color w:val="000000"/>
                <w:sz w:val="24"/>
                <w:szCs w:val="24"/>
              </w:rPr>
              <w:t xml:space="preserve">звивать конструкторские навыки; </w:t>
            </w:r>
            <w:r w:rsidRPr="00CB376B">
              <w:rPr>
                <w:color w:val="000000"/>
                <w:sz w:val="24"/>
                <w:szCs w:val="24"/>
              </w:rPr>
              <w:t xml:space="preserve">упражнять в плоскостном моделировании, в составлении целого из </w:t>
            </w:r>
            <w:r w:rsidR="00CB376B">
              <w:rPr>
                <w:color w:val="000000"/>
                <w:sz w:val="24"/>
                <w:szCs w:val="24"/>
              </w:rPr>
              <w:t xml:space="preserve">частей по образцу и по замыслу; </w:t>
            </w:r>
            <w:r w:rsidRPr="00CB376B">
              <w:rPr>
                <w:color w:val="000000"/>
                <w:sz w:val="24"/>
                <w:szCs w:val="24"/>
              </w:rPr>
              <w:t>развивать способность к зрительному анализу.</w:t>
            </w:r>
          </w:p>
        </w:tc>
        <w:tc>
          <w:tcPr>
            <w:tcW w:w="2835" w:type="dxa"/>
            <w:tcBorders>
              <w:top w:val="single" w:sz="4" w:space="0" w:color="auto"/>
              <w:left w:val="single" w:sz="4" w:space="0" w:color="000000"/>
              <w:bottom w:val="single" w:sz="4" w:space="0" w:color="auto"/>
              <w:right w:val="single" w:sz="4" w:space="0" w:color="000000"/>
            </w:tcBorders>
          </w:tcPr>
          <w:p w:rsidR="004B17BE" w:rsidRPr="00CB376B" w:rsidRDefault="007C0CDF" w:rsidP="00CB376B">
            <w:pPr>
              <w:jc w:val="both"/>
              <w:rPr>
                <w:sz w:val="24"/>
                <w:szCs w:val="24"/>
              </w:rPr>
            </w:pPr>
            <w:r w:rsidRPr="00CB376B">
              <w:rPr>
                <w:color w:val="000000"/>
                <w:sz w:val="24"/>
                <w:szCs w:val="24"/>
                <w:shd w:val="clear" w:color="auto" w:fill="FFFFFF"/>
              </w:rPr>
              <w:lastRenderedPageBreak/>
              <w:t xml:space="preserve">Коробки со строительным </w:t>
            </w:r>
            <w:r w:rsidRPr="00CB376B">
              <w:rPr>
                <w:color w:val="000000"/>
                <w:sz w:val="24"/>
                <w:szCs w:val="24"/>
                <w:shd w:val="clear" w:color="auto" w:fill="FFFFFF"/>
              </w:rPr>
              <w:lastRenderedPageBreak/>
              <w:t>материалом, ножницы.</w:t>
            </w:r>
          </w:p>
          <w:p w:rsidR="004B17BE" w:rsidRPr="00CB376B" w:rsidRDefault="004B17BE" w:rsidP="00CB376B">
            <w:pPr>
              <w:jc w:val="both"/>
              <w:rPr>
                <w:sz w:val="24"/>
                <w:szCs w:val="24"/>
              </w:rPr>
            </w:pPr>
          </w:p>
        </w:tc>
      </w:tr>
      <w:tr w:rsidR="004B17BE" w:rsidTr="00983523">
        <w:trPr>
          <w:trHeight w:val="1379"/>
        </w:trPr>
        <w:tc>
          <w:tcPr>
            <w:tcW w:w="2694" w:type="dxa"/>
            <w:tcBorders>
              <w:top w:val="single" w:sz="4" w:space="0" w:color="auto"/>
              <w:left w:val="single" w:sz="4" w:space="0" w:color="000000"/>
              <w:bottom w:val="single" w:sz="4" w:space="0" w:color="auto"/>
              <w:right w:val="single" w:sz="4" w:space="0" w:color="000000"/>
            </w:tcBorders>
          </w:tcPr>
          <w:p w:rsidR="004B17BE" w:rsidRPr="002D0B8C" w:rsidRDefault="00CB376B" w:rsidP="004B17BE">
            <w:pPr>
              <w:jc w:val="center"/>
              <w:rPr>
                <w:b/>
                <w:sz w:val="24"/>
                <w:szCs w:val="24"/>
              </w:rPr>
            </w:pPr>
            <w:r>
              <w:rPr>
                <w:b/>
                <w:sz w:val="24"/>
                <w:szCs w:val="24"/>
              </w:rPr>
              <w:lastRenderedPageBreak/>
              <w:t>«Наустим»</w:t>
            </w:r>
          </w:p>
          <w:p w:rsidR="004B17BE" w:rsidRDefault="004B17BE" w:rsidP="004B17BE">
            <w:pPr>
              <w:rPr>
                <w:sz w:val="24"/>
                <w:szCs w:val="24"/>
              </w:rPr>
            </w:pPr>
            <w:r>
              <w:rPr>
                <w:sz w:val="24"/>
                <w:szCs w:val="24"/>
              </w:rPr>
              <w:t>«Курс логики базовый»</w:t>
            </w:r>
          </w:p>
          <w:p w:rsidR="004B17BE" w:rsidRPr="002D0B8C" w:rsidRDefault="004B17BE" w:rsidP="004B17BE">
            <w:pP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4B17BE" w:rsidRPr="00CB376B" w:rsidRDefault="003659D4" w:rsidP="00CB376B">
            <w:pPr>
              <w:jc w:val="both"/>
              <w:rPr>
                <w:sz w:val="24"/>
                <w:szCs w:val="24"/>
              </w:rPr>
            </w:pPr>
            <w:r w:rsidRPr="00CB376B">
              <w:rPr>
                <w:sz w:val="24"/>
                <w:szCs w:val="24"/>
              </w:rPr>
              <w:t>Р</w:t>
            </w:r>
            <w:r w:rsidR="004B17BE" w:rsidRPr="00CB376B">
              <w:rPr>
                <w:sz w:val="24"/>
                <w:szCs w:val="24"/>
              </w:rPr>
              <w:t>азвитие познавательного интереса и активности детей с учётом их возможностей, склонностей, интересов; развитие крупной и мелкой мотор</w:t>
            </w:r>
            <w:r w:rsidR="00CB376B">
              <w:rPr>
                <w:sz w:val="24"/>
                <w:szCs w:val="24"/>
              </w:rPr>
              <w:t>ики, комбинаторных способностей.</w:t>
            </w:r>
          </w:p>
        </w:tc>
        <w:tc>
          <w:tcPr>
            <w:tcW w:w="2835" w:type="dxa"/>
            <w:tcBorders>
              <w:top w:val="single" w:sz="4" w:space="0" w:color="auto"/>
              <w:left w:val="single" w:sz="4" w:space="0" w:color="000000"/>
              <w:bottom w:val="single" w:sz="4" w:space="0" w:color="auto"/>
              <w:right w:val="single" w:sz="4" w:space="0" w:color="000000"/>
            </w:tcBorders>
          </w:tcPr>
          <w:p w:rsidR="004B17BE" w:rsidRPr="00CB376B" w:rsidRDefault="005302F0" w:rsidP="00CB376B">
            <w:pPr>
              <w:jc w:val="both"/>
              <w:rPr>
                <w:sz w:val="24"/>
                <w:szCs w:val="24"/>
              </w:rPr>
            </w:pPr>
            <w:r w:rsidRPr="00CB376B">
              <w:rPr>
                <w:sz w:val="24"/>
                <w:szCs w:val="24"/>
              </w:rPr>
              <w:t xml:space="preserve">Набор карточек </w:t>
            </w:r>
            <w:r w:rsidR="00CB376B">
              <w:rPr>
                <w:sz w:val="24"/>
                <w:szCs w:val="24"/>
              </w:rPr>
              <w:t xml:space="preserve">«Домино и </w:t>
            </w:r>
            <w:proofErr w:type="spellStart"/>
            <w:r w:rsidR="00CB376B">
              <w:rPr>
                <w:sz w:val="24"/>
                <w:szCs w:val="24"/>
              </w:rPr>
              <w:t>Тримино</w:t>
            </w:r>
            <w:proofErr w:type="spellEnd"/>
            <w:r w:rsidR="00CB376B">
              <w:rPr>
                <w:sz w:val="24"/>
                <w:szCs w:val="24"/>
              </w:rPr>
              <w:t xml:space="preserve">», </w:t>
            </w:r>
            <w:r w:rsidR="006D1D3A" w:rsidRPr="00CB376B">
              <w:rPr>
                <w:sz w:val="24"/>
                <w:szCs w:val="24"/>
              </w:rPr>
              <w:t>Задание №3, №6.</w:t>
            </w:r>
          </w:p>
        </w:tc>
      </w:tr>
      <w:tr w:rsidR="004B17BE" w:rsidTr="00983523">
        <w:trPr>
          <w:trHeight w:val="530"/>
        </w:trPr>
        <w:tc>
          <w:tcPr>
            <w:tcW w:w="2694" w:type="dxa"/>
            <w:tcBorders>
              <w:top w:val="single" w:sz="4" w:space="0" w:color="auto"/>
              <w:left w:val="single" w:sz="4" w:space="0" w:color="000000"/>
              <w:bottom w:val="single" w:sz="4" w:space="0" w:color="auto"/>
              <w:right w:val="single" w:sz="4" w:space="0" w:color="000000"/>
            </w:tcBorders>
          </w:tcPr>
          <w:p w:rsidR="004B17BE" w:rsidRDefault="00F65328" w:rsidP="003C539C">
            <w:pPr>
              <w:jc w:val="center"/>
              <w:rPr>
                <w:b/>
                <w:sz w:val="24"/>
                <w:szCs w:val="24"/>
              </w:rPr>
            </w:pPr>
            <w:r>
              <w:rPr>
                <w:b/>
                <w:sz w:val="24"/>
                <w:szCs w:val="24"/>
              </w:rPr>
              <w:t>Р</w:t>
            </w:r>
            <w:r w:rsidR="003C539C">
              <w:rPr>
                <w:b/>
                <w:sz w:val="24"/>
                <w:szCs w:val="24"/>
              </w:rPr>
              <w:t>учной труд</w:t>
            </w:r>
          </w:p>
          <w:p w:rsidR="003C539C" w:rsidRDefault="003C539C" w:rsidP="003C539C">
            <w:pPr>
              <w:jc w:val="center"/>
              <w:rPr>
                <w:b/>
                <w:sz w:val="24"/>
                <w:szCs w:val="24"/>
              </w:rPr>
            </w:pPr>
            <w:r>
              <w:rPr>
                <w:b/>
                <w:sz w:val="24"/>
                <w:szCs w:val="24"/>
              </w:rPr>
              <w:t>(из природных материалов)</w:t>
            </w:r>
          </w:p>
          <w:p w:rsidR="003C539C" w:rsidRPr="003C539C" w:rsidRDefault="003C539C" w:rsidP="003C539C">
            <w:pPr>
              <w:jc w:val="center"/>
              <w:rPr>
                <w:sz w:val="24"/>
                <w:szCs w:val="24"/>
              </w:rPr>
            </w:pPr>
            <w:r w:rsidRPr="003C539C">
              <w:rPr>
                <w:sz w:val="24"/>
                <w:szCs w:val="24"/>
              </w:rPr>
              <w:t>«Домашние птицы»</w:t>
            </w:r>
          </w:p>
          <w:p w:rsidR="00F65328" w:rsidRPr="002D0B8C" w:rsidRDefault="00F65328" w:rsidP="004B17BE">
            <w:pP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4B17BE" w:rsidRPr="003C539C" w:rsidRDefault="003C539C" w:rsidP="00CB376B">
            <w:pPr>
              <w:shd w:val="clear" w:color="auto" w:fill="FFFFFF"/>
              <w:jc w:val="both"/>
              <w:rPr>
                <w:rFonts w:ascii="Arial" w:hAnsi="Arial" w:cs="Arial"/>
                <w:color w:val="000000"/>
              </w:rPr>
            </w:pPr>
            <w:r w:rsidRPr="003C539C">
              <w:rPr>
                <w:bCs/>
                <w:color w:val="000000"/>
                <w:sz w:val="24"/>
                <w:szCs w:val="24"/>
              </w:rPr>
              <w:t>Учить</w:t>
            </w:r>
            <w:r w:rsidR="00CB376B">
              <w:rPr>
                <w:color w:val="000000"/>
                <w:sz w:val="24"/>
                <w:szCs w:val="24"/>
              </w:rPr>
              <w:t xml:space="preserve"> </w:t>
            </w:r>
            <w:r w:rsidRPr="003C539C">
              <w:rPr>
                <w:color w:val="000000"/>
                <w:sz w:val="24"/>
                <w:szCs w:val="24"/>
              </w:rPr>
              <w:t>делать птиц по образцу.</w:t>
            </w:r>
            <w:r w:rsidR="00CB376B">
              <w:rPr>
                <w:rFonts w:ascii="Arial" w:hAnsi="Arial" w:cs="Arial"/>
                <w:color w:val="000000"/>
              </w:rPr>
              <w:t xml:space="preserve"> </w:t>
            </w:r>
            <w:r w:rsidRPr="003C539C">
              <w:rPr>
                <w:bCs/>
                <w:color w:val="000000"/>
                <w:sz w:val="24"/>
                <w:szCs w:val="24"/>
              </w:rPr>
              <w:t>Развивать</w:t>
            </w:r>
            <w:r w:rsidR="00CB376B">
              <w:rPr>
                <w:color w:val="000000"/>
                <w:sz w:val="24"/>
                <w:szCs w:val="24"/>
              </w:rPr>
              <w:t xml:space="preserve"> </w:t>
            </w:r>
            <w:r w:rsidRPr="003C539C">
              <w:rPr>
                <w:color w:val="000000"/>
                <w:sz w:val="24"/>
                <w:szCs w:val="24"/>
              </w:rPr>
              <w:t>изобразительные способности в работе с природным материалом (шишки, желуди), изобретательность и творчество в процессе изготовления поделок из самых разных материалов.</w:t>
            </w:r>
          </w:p>
        </w:tc>
        <w:tc>
          <w:tcPr>
            <w:tcW w:w="2835" w:type="dxa"/>
            <w:tcBorders>
              <w:top w:val="single" w:sz="4" w:space="0" w:color="auto"/>
              <w:left w:val="single" w:sz="4" w:space="0" w:color="000000"/>
              <w:bottom w:val="single" w:sz="4" w:space="0" w:color="auto"/>
              <w:right w:val="single" w:sz="4" w:space="0" w:color="000000"/>
            </w:tcBorders>
          </w:tcPr>
          <w:p w:rsidR="003C539C" w:rsidRDefault="003C539C" w:rsidP="00CB376B">
            <w:pPr>
              <w:jc w:val="both"/>
              <w:rPr>
                <w:sz w:val="24"/>
                <w:szCs w:val="24"/>
              </w:rPr>
            </w:pPr>
            <w:r>
              <w:rPr>
                <w:sz w:val="24"/>
                <w:szCs w:val="24"/>
              </w:rPr>
              <w:t>Еловые шишки,</w:t>
            </w:r>
            <w:r w:rsidR="00CB376B">
              <w:rPr>
                <w:sz w:val="24"/>
                <w:szCs w:val="24"/>
              </w:rPr>
              <w:t xml:space="preserve"> </w:t>
            </w:r>
            <w:r>
              <w:rPr>
                <w:sz w:val="24"/>
                <w:szCs w:val="24"/>
              </w:rPr>
              <w:t>жёлуди.</w:t>
            </w:r>
          </w:p>
        </w:tc>
      </w:tr>
      <w:tr w:rsidR="006D1D3A" w:rsidTr="00983523">
        <w:trPr>
          <w:trHeight w:val="1401"/>
        </w:trPr>
        <w:tc>
          <w:tcPr>
            <w:tcW w:w="2694" w:type="dxa"/>
            <w:tcBorders>
              <w:top w:val="single" w:sz="4" w:space="0" w:color="auto"/>
              <w:left w:val="single" w:sz="4" w:space="0" w:color="000000"/>
              <w:bottom w:val="single" w:sz="4" w:space="0" w:color="auto"/>
              <w:right w:val="single" w:sz="4" w:space="0" w:color="000000"/>
            </w:tcBorders>
          </w:tcPr>
          <w:p w:rsidR="006D1D3A" w:rsidRPr="002D0B8C" w:rsidRDefault="00CB376B" w:rsidP="006D1D3A">
            <w:pPr>
              <w:jc w:val="center"/>
              <w:rPr>
                <w:b/>
                <w:sz w:val="24"/>
                <w:szCs w:val="24"/>
              </w:rPr>
            </w:pPr>
            <w:r>
              <w:rPr>
                <w:b/>
                <w:sz w:val="24"/>
                <w:szCs w:val="24"/>
              </w:rPr>
              <w:t>«Наустим»</w:t>
            </w:r>
          </w:p>
          <w:p w:rsidR="006D1D3A" w:rsidRDefault="006D1D3A" w:rsidP="006D1D3A">
            <w:pPr>
              <w:rPr>
                <w:sz w:val="24"/>
                <w:szCs w:val="24"/>
              </w:rPr>
            </w:pPr>
            <w:r>
              <w:rPr>
                <w:sz w:val="24"/>
                <w:szCs w:val="24"/>
              </w:rPr>
              <w:t>«Курс логики базовый»</w:t>
            </w:r>
          </w:p>
          <w:p w:rsidR="006D1D3A" w:rsidRPr="002D0B8C" w:rsidRDefault="006D1D3A" w:rsidP="004B17BE">
            <w:pP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D1D3A" w:rsidRDefault="003659D4" w:rsidP="00CB376B">
            <w:pPr>
              <w:jc w:val="both"/>
              <w:rPr>
                <w:sz w:val="24"/>
                <w:szCs w:val="24"/>
              </w:rPr>
            </w:pPr>
            <w:r>
              <w:rPr>
                <w:sz w:val="24"/>
                <w:szCs w:val="24"/>
              </w:rPr>
              <w:t>Р</w:t>
            </w:r>
            <w:r w:rsidR="006D1D3A" w:rsidRPr="00C82FCD">
              <w:rPr>
                <w:sz w:val="24"/>
                <w:szCs w:val="24"/>
              </w:rPr>
              <w:t>азвитие познавательного интереса и активности детей с учётом их возможностей, склонностей, интересов; развитие крупной и мелкой мотор</w:t>
            </w:r>
            <w:r w:rsidR="00CB376B">
              <w:rPr>
                <w:sz w:val="24"/>
                <w:szCs w:val="24"/>
              </w:rPr>
              <w:t>ики, комбинаторных способностей.</w:t>
            </w:r>
          </w:p>
        </w:tc>
        <w:tc>
          <w:tcPr>
            <w:tcW w:w="2835" w:type="dxa"/>
            <w:tcBorders>
              <w:top w:val="single" w:sz="4" w:space="0" w:color="auto"/>
              <w:left w:val="single" w:sz="4" w:space="0" w:color="000000"/>
              <w:bottom w:val="single" w:sz="4" w:space="0" w:color="auto"/>
              <w:right w:val="single" w:sz="4" w:space="0" w:color="000000"/>
            </w:tcBorders>
          </w:tcPr>
          <w:p w:rsidR="006D1D3A" w:rsidRDefault="005302F0" w:rsidP="00CB376B">
            <w:pPr>
              <w:jc w:val="both"/>
              <w:rPr>
                <w:sz w:val="24"/>
                <w:szCs w:val="24"/>
              </w:rPr>
            </w:pPr>
            <w:r>
              <w:rPr>
                <w:sz w:val="24"/>
                <w:szCs w:val="24"/>
              </w:rPr>
              <w:t xml:space="preserve">Набор карточек </w:t>
            </w:r>
            <w:r w:rsidR="00CB376B">
              <w:rPr>
                <w:sz w:val="24"/>
                <w:szCs w:val="24"/>
              </w:rPr>
              <w:t xml:space="preserve">«Домино и </w:t>
            </w:r>
            <w:proofErr w:type="spellStart"/>
            <w:r w:rsidR="00CB376B">
              <w:rPr>
                <w:sz w:val="24"/>
                <w:szCs w:val="24"/>
              </w:rPr>
              <w:t>Тримино</w:t>
            </w:r>
            <w:proofErr w:type="spellEnd"/>
            <w:r w:rsidR="00CB376B">
              <w:rPr>
                <w:sz w:val="24"/>
                <w:szCs w:val="24"/>
              </w:rPr>
              <w:t xml:space="preserve">», </w:t>
            </w:r>
            <w:r>
              <w:rPr>
                <w:sz w:val="24"/>
                <w:szCs w:val="24"/>
              </w:rPr>
              <w:t>Задание №5, №8.</w:t>
            </w:r>
          </w:p>
        </w:tc>
      </w:tr>
      <w:tr w:rsidR="006D1D3A" w:rsidTr="00983523">
        <w:trPr>
          <w:trHeight w:val="252"/>
        </w:trPr>
        <w:tc>
          <w:tcPr>
            <w:tcW w:w="2694" w:type="dxa"/>
            <w:tcBorders>
              <w:top w:val="single" w:sz="4" w:space="0" w:color="auto"/>
              <w:left w:val="single" w:sz="4" w:space="0" w:color="000000"/>
              <w:bottom w:val="single" w:sz="4" w:space="0" w:color="auto"/>
              <w:right w:val="single" w:sz="4" w:space="0" w:color="000000"/>
            </w:tcBorders>
          </w:tcPr>
          <w:p w:rsidR="006D1D3A" w:rsidRDefault="003659D4" w:rsidP="006D1D3A">
            <w:pPr>
              <w:jc w:val="center"/>
              <w:rPr>
                <w:b/>
                <w:sz w:val="24"/>
                <w:szCs w:val="24"/>
              </w:rPr>
            </w:pPr>
            <w:r>
              <w:rPr>
                <w:b/>
                <w:sz w:val="24"/>
                <w:szCs w:val="24"/>
              </w:rPr>
              <w:t>Ручной труд</w:t>
            </w:r>
          </w:p>
          <w:p w:rsidR="003659D4" w:rsidRDefault="003659D4" w:rsidP="006D1D3A">
            <w:pPr>
              <w:jc w:val="center"/>
              <w:rPr>
                <w:b/>
                <w:sz w:val="24"/>
                <w:szCs w:val="24"/>
              </w:rPr>
            </w:pPr>
            <w:r>
              <w:rPr>
                <w:b/>
                <w:sz w:val="24"/>
                <w:szCs w:val="24"/>
              </w:rPr>
              <w:t>(из бумаги)</w:t>
            </w:r>
          </w:p>
          <w:p w:rsidR="003659D4" w:rsidRPr="003659D4" w:rsidRDefault="003659D4" w:rsidP="006D1D3A">
            <w:pPr>
              <w:jc w:val="center"/>
              <w:rPr>
                <w:sz w:val="24"/>
                <w:szCs w:val="24"/>
              </w:rPr>
            </w:pPr>
            <w:r w:rsidRPr="003659D4">
              <w:rPr>
                <w:sz w:val="24"/>
                <w:szCs w:val="24"/>
              </w:rPr>
              <w:t>«Ёлочные игрушки»</w:t>
            </w:r>
          </w:p>
        </w:tc>
        <w:tc>
          <w:tcPr>
            <w:tcW w:w="4536" w:type="dxa"/>
            <w:tcBorders>
              <w:top w:val="single" w:sz="4" w:space="0" w:color="auto"/>
              <w:left w:val="single" w:sz="4" w:space="0" w:color="000000"/>
              <w:bottom w:val="single" w:sz="4" w:space="0" w:color="auto"/>
              <w:right w:val="single" w:sz="4" w:space="0" w:color="000000"/>
            </w:tcBorders>
          </w:tcPr>
          <w:p w:rsidR="006D1D3A" w:rsidRPr="00CB376B" w:rsidRDefault="003659D4" w:rsidP="00CB376B">
            <w:pPr>
              <w:shd w:val="clear" w:color="auto" w:fill="FFFFFF"/>
              <w:jc w:val="both"/>
              <w:rPr>
                <w:color w:val="000000"/>
                <w:sz w:val="24"/>
                <w:szCs w:val="24"/>
              </w:rPr>
            </w:pPr>
            <w:r w:rsidRPr="003659D4">
              <w:rPr>
                <w:bCs/>
                <w:color w:val="000000"/>
                <w:sz w:val="24"/>
                <w:szCs w:val="24"/>
              </w:rPr>
              <w:t>Закреплять</w:t>
            </w:r>
            <w:r w:rsidR="00CB376B">
              <w:rPr>
                <w:color w:val="000000"/>
                <w:sz w:val="24"/>
                <w:szCs w:val="24"/>
              </w:rPr>
              <w:t xml:space="preserve"> </w:t>
            </w:r>
            <w:r w:rsidRPr="003659D4">
              <w:rPr>
                <w:color w:val="000000"/>
                <w:sz w:val="24"/>
                <w:szCs w:val="24"/>
              </w:rPr>
              <w:t xml:space="preserve">умения: накладывать шаблон </w:t>
            </w:r>
            <w:r w:rsidR="00123547">
              <w:rPr>
                <w:color w:val="000000"/>
                <w:sz w:val="24"/>
                <w:szCs w:val="24"/>
              </w:rPr>
              <w:t xml:space="preserve">и делать отметку для надреза, </w:t>
            </w:r>
            <w:r w:rsidRPr="003659D4">
              <w:rPr>
                <w:color w:val="000000"/>
                <w:sz w:val="24"/>
                <w:szCs w:val="24"/>
              </w:rPr>
              <w:t>об</w:t>
            </w:r>
            <w:r w:rsidR="00CB376B">
              <w:rPr>
                <w:color w:val="000000"/>
                <w:sz w:val="24"/>
                <w:szCs w:val="24"/>
              </w:rPr>
              <w:t xml:space="preserve">водить бумагу, сложенную вдвое. </w:t>
            </w:r>
            <w:r w:rsidRPr="003659D4">
              <w:rPr>
                <w:bCs/>
                <w:color w:val="000000"/>
                <w:sz w:val="24"/>
                <w:szCs w:val="24"/>
              </w:rPr>
              <w:t>Учить</w:t>
            </w:r>
            <w:r w:rsidR="00CB376B">
              <w:rPr>
                <w:color w:val="000000"/>
                <w:sz w:val="24"/>
                <w:szCs w:val="24"/>
              </w:rPr>
              <w:t xml:space="preserve"> </w:t>
            </w:r>
            <w:r w:rsidRPr="003659D4">
              <w:rPr>
                <w:color w:val="000000"/>
                <w:sz w:val="24"/>
                <w:szCs w:val="24"/>
              </w:rPr>
              <w:t>аккуратности в процессе деятельности.</w:t>
            </w:r>
          </w:p>
        </w:tc>
        <w:tc>
          <w:tcPr>
            <w:tcW w:w="2835" w:type="dxa"/>
            <w:tcBorders>
              <w:top w:val="single" w:sz="4" w:space="0" w:color="auto"/>
              <w:left w:val="single" w:sz="4" w:space="0" w:color="000000"/>
              <w:bottom w:val="single" w:sz="4" w:space="0" w:color="auto"/>
              <w:right w:val="single" w:sz="4" w:space="0" w:color="000000"/>
            </w:tcBorders>
          </w:tcPr>
          <w:p w:rsidR="006D1D3A" w:rsidRPr="00123547" w:rsidRDefault="00123547" w:rsidP="00CB376B">
            <w:pPr>
              <w:jc w:val="both"/>
              <w:rPr>
                <w:sz w:val="24"/>
                <w:szCs w:val="24"/>
              </w:rPr>
            </w:pPr>
            <w:r w:rsidRPr="00123547">
              <w:rPr>
                <w:rFonts w:eastAsia="Calibri"/>
                <w:color w:val="000000"/>
                <w:sz w:val="24"/>
                <w:szCs w:val="24"/>
                <w:shd w:val="clear" w:color="auto" w:fill="FFFFFF"/>
              </w:rPr>
              <w:t>Плотная</w:t>
            </w:r>
            <w:r w:rsidR="00CB376B">
              <w:rPr>
                <w:rFonts w:eastAsia="Calibri"/>
                <w:b/>
                <w:bCs/>
                <w:color w:val="000000"/>
                <w:sz w:val="24"/>
                <w:szCs w:val="24"/>
                <w:shd w:val="clear" w:color="auto" w:fill="FFFFFF"/>
              </w:rPr>
              <w:t xml:space="preserve"> </w:t>
            </w:r>
            <w:r w:rsidRPr="00123547">
              <w:rPr>
                <w:rFonts w:eastAsia="Calibri"/>
                <w:color w:val="000000"/>
                <w:sz w:val="24"/>
                <w:szCs w:val="24"/>
                <w:shd w:val="clear" w:color="auto" w:fill="FFFFFF"/>
              </w:rPr>
              <w:t>бумага и обрезки цветной, ножницы, клей, фломастеры.</w:t>
            </w:r>
          </w:p>
        </w:tc>
      </w:tr>
      <w:tr w:rsidR="006D1D3A" w:rsidTr="00983523">
        <w:trPr>
          <w:trHeight w:val="290"/>
        </w:trPr>
        <w:tc>
          <w:tcPr>
            <w:tcW w:w="2694" w:type="dxa"/>
            <w:tcBorders>
              <w:top w:val="single" w:sz="4" w:space="0" w:color="auto"/>
              <w:left w:val="single" w:sz="4" w:space="0" w:color="000000"/>
              <w:bottom w:val="single" w:sz="4" w:space="0" w:color="auto"/>
              <w:right w:val="single" w:sz="4" w:space="0" w:color="000000"/>
            </w:tcBorders>
          </w:tcPr>
          <w:p w:rsidR="006D1D3A" w:rsidRPr="002D0B8C" w:rsidRDefault="00CB376B" w:rsidP="006D1D3A">
            <w:pPr>
              <w:jc w:val="center"/>
              <w:rPr>
                <w:b/>
                <w:sz w:val="24"/>
                <w:szCs w:val="24"/>
              </w:rPr>
            </w:pPr>
            <w:r>
              <w:rPr>
                <w:b/>
                <w:sz w:val="24"/>
                <w:szCs w:val="24"/>
              </w:rPr>
              <w:t>«Наустим»</w:t>
            </w:r>
          </w:p>
          <w:p w:rsidR="006D1D3A" w:rsidRDefault="006D1D3A" w:rsidP="006D1D3A">
            <w:pPr>
              <w:rPr>
                <w:sz w:val="24"/>
                <w:szCs w:val="24"/>
              </w:rPr>
            </w:pPr>
            <w:r>
              <w:rPr>
                <w:sz w:val="24"/>
                <w:szCs w:val="24"/>
              </w:rPr>
              <w:t>«Курс логики базовый»</w:t>
            </w:r>
          </w:p>
          <w:p w:rsidR="006D1D3A" w:rsidRPr="002D0B8C" w:rsidRDefault="006D1D3A"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D1D3A" w:rsidRPr="00C82FCD" w:rsidRDefault="00CB376B" w:rsidP="00CB376B">
            <w:pPr>
              <w:jc w:val="both"/>
              <w:rPr>
                <w:sz w:val="24"/>
                <w:szCs w:val="24"/>
              </w:rPr>
            </w:pPr>
            <w:r w:rsidRPr="00C82FCD">
              <w:rPr>
                <w:sz w:val="24"/>
                <w:szCs w:val="24"/>
              </w:rPr>
              <w:t>Развитие</w:t>
            </w:r>
            <w:r w:rsidR="006D1D3A" w:rsidRPr="00C82FCD">
              <w:rPr>
                <w:sz w:val="24"/>
                <w:szCs w:val="24"/>
              </w:rPr>
              <w:t xml:space="preserve"> познавательного интереса и активности детей с учётом их возможностей, склонностей, интересов; развитие крупной и мелкой моторики, комбинаторных способностей;</w:t>
            </w:r>
          </w:p>
        </w:tc>
        <w:tc>
          <w:tcPr>
            <w:tcW w:w="2835" w:type="dxa"/>
            <w:tcBorders>
              <w:top w:val="single" w:sz="4" w:space="0" w:color="auto"/>
              <w:left w:val="single" w:sz="4" w:space="0" w:color="000000"/>
              <w:bottom w:val="single" w:sz="4" w:space="0" w:color="auto"/>
              <w:right w:val="single" w:sz="4" w:space="0" w:color="000000"/>
            </w:tcBorders>
          </w:tcPr>
          <w:p w:rsidR="006D1D3A" w:rsidRDefault="005302F0" w:rsidP="00CB376B">
            <w:pPr>
              <w:jc w:val="both"/>
              <w:rPr>
                <w:sz w:val="24"/>
                <w:szCs w:val="24"/>
              </w:rPr>
            </w:pPr>
            <w:r>
              <w:rPr>
                <w:sz w:val="24"/>
                <w:szCs w:val="24"/>
              </w:rPr>
              <w:t xml:space="preserve">Набор карточек </w:t>
            </w:r>
            <w:r w:rsidR="00983523">
              <w:rPr>
                <w:sz w:val="24"/>
                <w:szCs w:val="24"/>
              </w:rPr>
              <w:t xml:space="preserve">«Домино и </w:t>
            </w:r>
            <w:proofErr w:type="spellStart"/>
            <w:r w:rsidR="00983523">
              <w:rPr>
                <w:sz w:val="24"/>
                <w:szCs w:val="24"/>
              </w:rPr>
              <w:t>Тримино</w:t>
            </w:r>
            <w:proofErr w:type="spellEnd"/>
            <w:r w:rsidR="00983523">
              <w:rPr>
                <w:sz w:val="24"/>
                <w:szCs w:val="24"/>
              </w:rPr>
              <w:t xml:space="preserve">», </w:t>
            </w:r>
            <w:r w:rsidR="006D1D3A">
              <w:rPr>
                <w:sz w:val="24"/>
                <w:szCs w:val="24"/>
              </w:rPr>
              <w:t>Задание №7, №12.</w:t>
            </w:r>
          </w:p>
        </w:tc>
      </w:tr>
      <w:tr w:rsidR="006D1D3A" w:rsidTr="00983523">
        <w:trPr>
          <w:trHeight w:val="290"/>
        </w:trPr>
        <w:tc>
          <w:tcPr>
            <w:tcW w:w="10065" w:type="dxa"/>
            <w:gridSpan w:val="3"/>
            <w:tcBorders>
              <w:top w:val="single" w:sz="4" w:space="0" w:color="auto"/>
              <w:left w:val="single" w:sz="4" w:space="0" w:color="000000"/>
              <w:bottom w:val="single" w:sz="4" w:space="0" w:color="auto"/>
              <w:right w:val="single" w:sz="4" w:space="0" w:color="000000"/>
            </w:tcBorders>
          </w:tcPr>
          <w:p w:rsidR="006D1D3A" w:rsidRPr="006D1D3A" w:rsidRDefault="006D1D3A" w:rsidP="00983523">
            <w:pPr>
              <w:jc w:val="center"/>
              <w:rPr>
                <w:b/>
                <w:sz w:val="24"/>
                <w:szCs w:val="24"/>
              </w:rPr>
            </w:pPr>
            <w:r w:rsidRPr="006D1D3A">
              <w:rPr>
                <w:b/>
                <w:sz w:val="24"/>
                <w:szCs w:val="24"/>
              </w:rPr>
              <w:t>Январь</w:t>
            </w:r>
          </w:p>
        </w:tc>
      </w:tr>
      <w:tr w:rsidR="006D1D3A" w:rsidTr="00983523">
        <w:trPr>
          <w:trHeight w:val="370"/>
        </w:trPr>
        <w:tc>
          <w:tcPr>
            <w:tcW w:w="2694" w:type="dxa"/>
            <w:tcBorders>
              <w:top w:val="single" w:sz="4" w:space="0" w:color="auto"/>
              <w:left w:val="single" w:sz="4" w:space="0" w:color="000000"/>
              <w:bottom w:val="single" w:sz="4" w:space="0" w:color="auto"/>
              <w:right w:val="single" w:sz="4" w:space="0" w:color="000000"/>
            </w:tcBorders>
          </w:tcPr>
          <w:p w:rsidR="006D1D3A" w:rsidRDefault="00983523" w:rsidP="006D1D3A">
            <w:pPr>
              <w:jc w:val="center"/>
              <w:rPr>
                <w:b/>
                <w:sz w:val="24"/>
                <w:szCs w:val="24"/>
              </w:rPr>
            </w:pPr>
            <w:r>
              <w:rPr>
                <w:b/>
                <w:sz w:val="24"/>
                <w:szCs w:val="24"/>
              </w:rPr>
              <w:t>Ручной труд</w:t>
            </w:r>
          </w:p>
          <w:p w:rsidR="003659D4" w:rsidRDefault="003659D4" w:rsidP="006D1D3A">
            <w:pPr>
              <w:jc w:val="center"/>
              <w:rPr>
                <w:sz w:val="24"/>
                <w:szCs w:val="24"/>
              </w:rPr>
            </w:pPr>
            <w:r>
              <w:rPr>
                <w:b/>
                <w:sz w:val="24"/>
                <w:szCs w:val="24"/>
              </w:rPr>
              <w:t xml:space="preserve"> </w:t>
            </w:r>
            <w:r w:rsidRPr="003659D4">
              <w:rPr>
                <w:sz w:val="24"/>
                <w:szCs w:val="24"/>
              </w:rPr>
              <w:t>(из бумаги)</w:t>
            </w:r>
          </w:p>
          <w:p w:rsidR="003659D4" w:rsidRPr="003659D4" w:rsidRDefault="003659D4" w:rsidP="006D1D3A">
            <w:pPr>
              <w:jc w:val="center"/>
              <w:rPr>
                <w:sz w:val="24"/>
                <w:szCs w:val="24"/>
              </w:rPr>
            </w:pPr>
            <w:r>
              <w:rPr>
                <w:sz w:val="24"/>
                <w:szCs w:val="24"/>
              </w:rPr>
              <w:t>«Корзиночка»</w:t>
            </w:r>
          </w:p>
        </w:tc>
        <w:tc>
          <w:tcPr>
            <w:tcW w:w="4536" w:type="dxa"/>
            <w:tcBorders>
              <w:top w:val="single" w:sz="4" w:space="0" w:color="auto"/>
              <w:left w:val="single" w:sz="4" w:space="0" w:color="000000"/>
              <w:bottom w:val="single" w:sz="4" w:space="0" w:color="auto"/>
              <w:right w:val="single" w:sz="4" w:space="0" w:color="000000"/>
            </w:tcBorders>
          </w:tcPr>
          <w:p w:rsidR="006D1D3A" w:rsidRPr="003659D4" w:rsidRDefault="003659D4" w:rsidP="00CB376B">
            <w:pPr>
              <w:shd w:val="clear" w:color="auto" w:fill="FFFFFF"/>
              <w:jc w:val="both"/>
              <w:rPr>
                <w:rFonts w:ascii="Arial" w:hAnsi="Arial" w:cs="Arial"/>
                <w:color w:val="000000"/>
              </w:rPr>
            </w:pPr>
            <w:r>
              <w:rPr>
                <w:color w:val="000000"/>
                <w:sz w:val="24"/>
                <w:szCs w:val="24"/>
              </w:rPr>
              <w:t>С</w:t>
            </w:r>
            <w:r w:rsidRPr="003659D4">
              <w:rPr>
                <w:color w:val="000000"/>
                <w:sz w:val="24"/>
                <w:szCs w:val="24"/>
              </w:rPr>
              <w:t>кладывать квадратный лист на девять или 16 маленьких квадратиков, делать надрезы по четырем линиям сгиба, складывать и склеивать корзиночку;</w:t>
            </w:r>
            <w:r w:rsidR="00983523">
              <w:rPr>
                <w:rFonts w:ascii="Arial" w:hAnsi="Arial" w:cs="Arial"/>
                <w:color w:val="000000"/>
              </w:rPr>
              <w:t xml:space="preserve"> </w:t>
            </w:r>
            <w:r w:rsidRPr="003659D4">
              <w:rPr>
                <w:color w:val="000000"/>
                <w:sz w:val="24"/>
                <w:szCs w:val="24"/>
              </w:rPr>
              <w:t>эстетически оформлять поделки аппликацией, прорисовывать мелкие детали фломастером.</w:t>
            </w:r>
          </w:p>
        </w:tc>
        <w:tc>
          <w:tcPr>
            <w:tcW w:w="2835" w:type="dxa"/>
            <w:tcBorders>
              <w:top w:val="single" w:sz="4" w:space="0" w:color="auto"/>
              <w:left w:val="single" w:sz="4" w:space="0" w:color="000000"/>
              <w:bottom w:val="single" w:sz="4" w:space="0" w:color="auto"/>
              <w:right w:val="single" w:sz="4" w:space="0" w:color="000000"/>
            </w:tcBorders>
          </w:tcPr>
          <w:p w:rsidR="006D1D3A" w:rsidRPr="003659D4" w:rsidRDefault="00983523" w:rsidP="00CB376B">
            <w:pPr>
              <w:jc w:val="both"/>
              <w:rPr>
                <w:sz w:val="24"/>
                <w:szCs w:val="24"/>
              </w:rPr>
            </w:pPr>
            <w:r w:rsidRPr="003659D4">
              <w:rPr>
                <w:color w:val="000000"/>
                <w:sz w:val="24"/>
                <w:szCs w:val="24"/>
                <w:shd w:val="clear" w:color="auto" w:fill="FFFFFF"/>
              </w:rPr>
              <w:t>Квадратный</w:t>
            </w:r>
            <w:r w:rsidR="003659D4" w:rsidRPr="003659D4">
              <w:rPr>
                <w:color w:val="000000"/>
                <w:sz w:val="24"/>
                <w:szCs w:val="24"/>
                <w:shd w:val="clear" w:color="auto" w:fill="FFFFFF"/>
              </w:rPr>
              <w:t xml:space="preserve"> лист бумаги, расчерченный на 6 или 16 равных квадратиков, ножницы, клей.</w:t>
            </w:r>
          </w:p>
        </w:tc>
      </w:tr>
      <w:tr w:rsidR="006D1D3A" w:rsidTr="00983523">
        <w:trPr>
          <w:trHeight w:val="450"/>
        </w:trPr>
        <w:tc>
          <w:tcPr>
            <w:tcW w:w="2694" w:type="dxa"/>
            <w:tcBorders>
              <w:top w:val="single" w:sz="4" w:space="0" w:color="auto"/>
              <w:left w:val="single" w:sz="4" w:space="0" w:color="000000"/>
              <w:bottom w:val="single" w:sz="4" w:space="0" w:color="auto"/>
              <w:right w:val="single" w:sz="4" w:space="0" w:color="000000"/>
            </w:tcBorders>
          </w:tcPr>
          <w:p w:rsidR="006D1D3A" w:rsidRPr="002D0B8C" w:rsidRDefault="006D1D3A" w:rsidP="006D1D3A">
            <w:pPr>
              <w:jc w:val="center"/>
              <w:rPr>
                <w:b/>
                <w:sz w:val="24"/>
                <w:szCs w:val="24"/>
              </w:rPr>
            </w:pPr>
            <w:r w:rsidRPr="002D0B8C">
              <w:rPr>
                <w:b/>
                <w:sz w:val="24"/>
                <w:szCs w:val="24"/>
              </w:rPr>
              <w:t>«Н</w:t>
            </w:r>
            <w:r w:rsidR="00983523">
              <w:rPr>
                <w:b/>
                <w:sz w:val="24"/>
                <w:szCs w:val="24"/>
              </w:rPr>
              <w:t>аустим»</w:t>
            </w:r>
          </w:p>
          <w:p w:rsidR="006D1D3A" w:rsidRDefault="006D1D3A" w:rsidP="006D1D3A">
            <w:pPr>
              <w:rPr>
                <w:sz w:val="24"/>
                <w:szCs w:val="24"/>
              </w:rPr>
            </w:pPr>
            <w:r>
              <w:rPr>
                <w:sz w:val="24"/>
                <w:szCs w:val="24"/>
              </w:rPr>
              <w:t>«Курс логики базовый»</w:t>
            </w:r>
          </w:p>
          <w:p w:rsidR="006D1D3A" w:rsidRPr="002D0B8C" w:rsidRDefault="006D1D3A"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D1D3A" w:rsidRDefault="00983523" w:rsidP="00CB376B">
            <w:pPr>
              <w:jc w:val="both"/>
              <w:rPr>
                <w:sz w:val="24"/>
                <w:szCs w:val="24"/>
              </w:rPr>
            </w:pPr>
            <w:r w:rsidRPr="00C82FCD">
              <w:rPr>
                <w:sz w:val="24"/>
                <w:szCs w:val="24"/>
              </w:rPr>
              <w:t>Воспитание</w:t>
            </w:r>
            <w:r w:rsidR="006D1D3A" w:rsidRPr="00C82FCD">
              <w:rPr>
                <w:sz w:val="24"/>
                <w:szCs w:val="24"/>
              </w:rPr>
              <w:t xml:space="preserve"> навыков контроля и самоконтроля;</w:t>
            </w:r>
            <w:r>
              <w:rPr>
                <w:sz w:val="24"/>
                <w:szCs w:val="24"/>
              </w:rPr>
              <w:t xml:space="preserve"> </w:t>
            </w:r>
            <w:r w:rsidR="006D1D3A" w:rsidRPr="00C82FCD">
              <w:rPr>
                <w:sz w:val="24"/>
                <w:szCs w:val="24"/>
              </w:rPr>
              <w:t>обучение навыкам командной работы;</w:t>
            </w:r>
          </w:p>
        </w:tc>
        <w:tc>
          <w:tcPr>
            <w:tcW w:w="2835" w:type="dxa"/>
            <w:tcBorders>
              <w:top w:val="single" w:sz="4" w:space="0" w:color="auto"/>
              <w:left w:val="single" w:sz="4" w:space="0" w:color="000000"/>
              <w:bottom w:val="single" w:sz="4" w:space="0" w:color="auto"/>
              <w:right w:val="single" w:sz="4" w:space="0" w:color="000000"/>
            </w:tcBorders>
          </w:tcPr>
          <w:p w:rsidR="006D1D3A" w:rsidRDefault="003659D4" w:rsidP="00CB376B">
            <w:pPr>
              <w:jc w:val="both"/>
              <w:rPr>
                <w:sz w:val="24"/>
                <w:szCs w:val="24"/>
              </w:rPr>
            </w:pPr>
            <w:r>
              <w:rPr>
                <w:sz w:val="24"/>
                <w:szCs w:val="24"/>
              </w:rPr>
              <w:t xml:space="preserve">Набор </w:t>
            </w:r>
            <w:r w:rsidR="00983523">
              <w:rPr>
                <w:sz w:val="24"/>
                <w:szCs w:val="24"/>
              </w:rPr>
              <w:t xml:space="preserve">карточек «3Д Головоломки», </w:t>
            </w:r>
            <w:r w:rsidR="006D1D3A">
              <w:rPr>
                <w:sz w:val="24"/>
                <w:szCs w:val="24"/>
              </w:rPr>
              <w:t>Задание №1, №6.</w:t>
            </w:r>
          </w:p>
        </w:tc>
      </w:tr>
      <w:tr w:rsidR="006D1D3A" w:rsidTr="00983523">
        <w:trPr>
          <w:trHeight w:val="490"/>
        </w:trPr>
        <w:tc>
          <w:tcPr>
            <w:tcW w:w="2694" w:type="dxa"/>
            <w:tcBorders>
              <w:top w:val="single" w:sz="4" w:space="0" w:color="auto"/>
              <w:left w:val="single" w:sz="4" w:space="0" w:color="000000"/>
              <w:bottom w:val="single" w:sz="4" w:space="0" w:color="auto"/>
              <w:right w:val="single" w:sz="4" w:space="0" w:color="000000"/>
            </w:tcBorders>
          </w:tcPr>
          <w:p w:rsidR="00F65328" w:rsidRPr="005302F0" w:rsidRDefault="00F65328" w:rsidP="00F65328">
            <w:pPr>
              <w:jc w:val="center"/>
              <w:rPr>
                <w:b/>
                <w:sz w:val="24"/>
                <w:szCs w:val="24"/>
              </w:rPr>
            </w:pPr>
            <w:r w:rsidRPr="005302F0">
              <w:rPr>
                <w:b/>
                <w:sz w:val="24"/>
                <w:szCs w:val="24"/>
              </w:rPr>
              <w:t>Конструирование из строительного материала</w:t>
            </w:r>
          </w:p>
          <w:p w:rsidR="006D1D3A" w:rsidRPr="00F65328" w:rsidRDefault="00F65328" w:rsidP="006D1D3A">
            <w:pPr>
              <w:jc w:val="center"/>
              <w:rPr>
                <w:sz w:val="24"/>
                <w:szCs w:val="24"/>
              </w:rPr>
            </w:pPr>
            <w:r w:rsidRPr="00F65328">
              <w:rPr>
                <w:sz w:val="24"/>
                <w:szCs w:val="24"/>
              </w:rPr>
              <w:t>«Вертолёты».</w:t>
            </w:r>
          </w:p>
        </w:tc>
        <w:tc>
          <w:tcPr>
            <w:tcW w:w="4536" w:type="dxa"/>
            <w:tcBorders>
              <w:top w:val="single" w:sz="4" w:space="0" w:color="auto"/>
              <w:left w:val="single" w:sz="4" w:space="0" w:color="000000"/>
              <w:bottom w:val="single" w:sz="4" w:space="0" w:color="auto"/>
              <w:right w:val="single" w:sz="4" w:space="0" w:color="000000"/>
            </w:tcBorders>
          </w:tcPr>
          <w:p w:rsidR="006D1D3A" w:rsidRDefault="00F65328" w:rsidP="00CB376B">
            <w:pPr>
              <w:jc w:val="both"/>
              <w:rPr>
                <w:sz w:val="24"/>
                <w:szCs w:val="24"/>
              </w:rPr>
            </w:pPr>
            <w:r>
              <w:rPr>
                <w:sz w:val="24"/>
                <w:szCs w:val="24"/>
              </w:rPr>
              <w:t>Содействовать: расширению представлени</w:t>
            </w:r>
            <w:r w:rsidR="00983523">
              <w:rPr>
                <w:sz w:val="24"/>
                <w:szCs w:val="24"/>
              </w:rPr>
              <w:t>й</w:t>
            </w:r>
            <w:r>
              <w:rPr>
                <w:sz w:val="24"/>
                <w:szCs w:val="24"/>
              </w:rPr>
              <w:t xml:space="preserve"> детей о различных летательных аппаратах, их назначении; формированию обобщенных предста</w:t>
            </w:r>
            <w:r w:rsidR="00983523">
              <w:rPr>
                <w:sz w:val="24"/>
                <w:szCs w:val="24"/>
              </w:rPr>
              <w:t xml:space="preserve">влений о данных видах техники; </w:t>
            </w:r>
            <w:r>
              <w:rPr>
                <w:sz w:val="24"/>
                <w:szCs w:val="24"/>
              </w:rPr>
              <w:lastRenderedPageBreak/>
              <w:t>упражнению в создании схем будущих построек; развитию пространственного мышления</w:t>
            </w:r>
            <w:r w:rsidR="00983523">
              <w:rPr>
                <w:sz w:val="24"/>
                <w:szCs w:val="24"/>
              </w:rPr>
              <w:t xml:space="preserve">, умение делать умозаключение; </w:t>
            </w:r>
            <w:r>
              <w:rPr>
                <w:sz w:val="24"/>
                <w:szCs w:val="24"/>
              </w:rPr>
              <w:t>воспитанию стремление исправлять свои ошибки.</w:t>
            </w:r>
          </w:p>
        </w:tc>
        <w:tc>
          <w:tcPr>
            <w:tcW w:w="2835" w:type="dxa"/>
            <w:tcBorders>
              <w:top w:val="single" w:sz="4" w:space="0" w:color="auto"/>
              <w:left w:val="single" w:sz="4" w:space="0" w:color="000000"/>
              <w:bottom w:val="single" w:sz="4" w:space="0" w:color="auto"/>
              <w:right w:val="single" w:sz="4" w:space="0" w:color="000000"/>
            </w:tcBorders>
          </w:tcPr>
          <w:p w:rsidR="002C2AE9" w:rsidRPr="002C2AE9" w:rsidRDefault="002C2AE9" w:rsidP="00CB376B">
            <w:pPr>
              <w:shd w:val="clear" w:color="auto" w:fill="FFFFFF"/>
              <w:jc w:val="both"/>
              <w:rPr>
                <w:rFonts w:ascii="YS Text" w:hAnsi="YS Text"/>
                <w:color w:val="000000"/>
                <w:sz w:val="23"/>
                <w:szCs w:val="23"/>
              </w:rPr>
            </w:pPr>
            <w:r w:rsidRPr="002C2AE9">
              <w:rPr>
                <w:rFonts w:ascii="YS Text" w:hAnsi="YS Text"/>
                <w:color w:val="000000"/>
                <w:sz w:val="23"/>
                <w:szCs w:val="23"/>
              </w:rPr>
              <w:lastRenderedPageBreak/>
              <w:t>Геометрическ</w:t>
            </w:r>
            <w:r>
              <w:rPr>
                <w:rFonts w:ascii="YS Text" w:hAnsi="YS Text"/>
                <w:color w:val="000000"/>
                <w:sz w:val="23"/>
                <w:szCs w:val="23"/>
              </w:rPr>
              <w:t>ие фигуры</w:t>
            </w:r>
            <w:r w:rsidR="00983523">
              <w:rPr>
                <w:rFonts w:ascii="YS Text" w:hAnsi="YS Text"/>
                <w:color w:val="000000"/>
                <w:sz w:val="23"/>
                <w:szCs w:val="23"/>
              </w:rPr>
              <w:t xml:space="preserve">, </w:t>
            </w:r>
            <w:r w:rsidRPr="002C2AE9">
              <w:rPr>
                <w:rFonts w:ascii="YS Text" w:hAnsi="YS Text"/>
                <w:color w:val="000000"/>
                <w:sz w:val="23"/>
                <w:szCs w:val="23"/>
              </w:rPr>
              <w:t>строительный материал, конструкторы.</w:t>
            </w:r>
          </w:p>
          <w:p w:rsidR="006D1D3A" w:rsidRDefault="006D1D3A" w:rsidP="00CB376B">
            <w:pPr>
              <w:jc w:val="both"/>
              <w:rPr>
                <w:sz w:val="24"/>
                <w:szCs w:val="24"/>
              </w:rPr>
            </w:pPr>
          </w:p>
        </w:tc>
      </w:tr>
      <w:tr w:rsidR="006D1D3A" w:rsidTr="00983523">
        <w:trPr>
          <w:trHeight w:val="1095"/>
        </w:trPr>
        <w:tc>
          <w:tcPr>
            <w:tcW w:w="2694" w:type="dxa"/>
            <w:tcBorders>
              <w:top w:val="single" w:sz="4" w:space="0" w:color="auto"/>
              <w:left w:val="single" w:sz="4" w:space="0" w:color="000000"/>
              <w:bottom w:val="single" w:sz="4" w:space="0" w:color="auto"/>
              <w:right w:val="single" w:sz="4" w:space="0" w:color="000000"/>
            </w:tcBorders>
          </w:tcPr>
          <w:p w:rsidR="006D1D3A" w:rsidRPr="002D0B8C" w:rsidRDefault="00983523" w:rsidP="006D1D3A">
            <w:pPr>
              <w:jc w:val="center"/>
              <w:rPr>
                <w:b/>
                <w:sz w:val="24"/>
                <w:szCs w:val="24"/>
              </w:rPr>
            </w:pPr>
            <w:r>
              <w:rPr>
                <w:b/>
                <w:sz w:val="24"/>
                <w:szCs w:val="24"/>
              </w:rPr>
              <w:lastRenderedPageBreak/>
              <w:t>«Наустим»</w:t>
            </w:r>
          </w:p>
          <w:p w:rsidR="006D1D3A" w:rsidRDefault="006D1D3A" w:rsidP="006D1D3A">
            <w:pPr>
              <w:rPr>
                <w:sz w:val="24"/>
                <w:szCs w:val="24"/>
              </w:rPr>
            </w:pPr>
            <w:r>
              <w:rPr>
                <w:sz w:val="24"/>
                <w:szCs w:val="24"/>
              </w:rPr>
              <w:t>«Курс логики базовый»</w:t>
            </w:r>
          </w:p>
          <w:p w:rsidR="006D1D3A" w:rsidRPr="002D0B8C" w:rsidRDefault="006D1D3A"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D1D3A" w:rsidRDefault="00983523" w:rsidP="00983523">
            <w:pPr>
              <w:jc w:val="both"/>
              <w:rPr>
                <w:sz w:val="24"/>
                <w:szCs w:val="24"/>
              </w:rPr>
            </w:pPr>
            <w:r w:rsidRPr="00C82FCD">
              <w:rPr>
                <w:sz w:val="24"/>
                <w:szCs w:val="24"/>
              </w:rPr>
              <w:t>Воспитание</w:t>
            </w:r>
            <w:r w:rsidR="006D1D3A" w:rsidRPr="00C82FCD">
              <w:rPr>
                <w:sz w:val="24"/>
                <w:szCs w:val="24"/>
              </w:rPr>
              <w:t xml:space="preserve"> н</w:t>
            </w:r>
            <w:r>
              <w:rPr>
                <w:sz w:val="24"/>
                <w:szCs w:val="24"/>
              </w:rPr>
              <w:t xml:space="preserve">авыков контроля и самоконтроля; </w:t>
            </w:r>
            <w:r w:rsidR="006D1D3A" w:rsidRPr="00C82FCD">
              <w:rPr>
                <w:sz w:val="24"/>
                <w:szCs w:val="24"/>
              </w:rPr>
              <w:t>обучение навыкам командной работы;</w:t>
            </w:r>
          </w:p>
        </w:tc>
        <w:tc>
          <w:tcPr>
            <w:tcW w:w="2835" w:type="dxa"/>
            <w:tcBorders>
              <w:top w:val="single" w:sz="4" w:space="0" w:color="auto"/>
              <w:left w:val="single" w:sz="4" w:space="0" w:color="000000"/>
              <w:bottom w:val="single" w:sz="4" w:space="0" w:color="auto"/>
              <w:right w:val="single" w:sz="4" w:space="0" w:color="000000"/>
            </w:tcBorders>
          </w:tcPr>
          <w:p w:rsidR="006D1D3A" w:rsidRDefault="006D1D3A" w:rsidP="006D1D3A">
            <w:pPr>
              <w:rPr>
                <w:sz w:val="24"/>
                <w:szCs w:val="24"/>
              </w:rPr>
            </w:pPr>
            <w:r>
              <w:rPr>
                <w:sz w:val="24"/>
                <w:szCs w:val="24"/>
              </w:rPr>
              <w:t>Наб</w:t>
            </w:r>
            <w:r w:rsidR="00983523">
              <w:rPr>
                <w:sz w:val="24"/>
                <w:szCs w:val="24"/>
              </w:rPr>
              <w:t xml:space="preserve">ор карточек №5 «3Д Головоломки», </w:t>
            </w:r>
            <w:r w:rsidR="003659D4">
              <w:rPr>
                <w:sz w:val="24"/>
                <w:szCs w:val="24"/>
              </w:rPr>
              <w:t>Задание №5, №10.</w:t>
            </w:r>
          </w:p>
        </w:tc>
      </w:tr>
      <w:tr w:rsidR="006F49B7" w:rsidTr="00983523">
        <w:trPr>
          <w:trHeight w:val="280"/>
        </w:trPr>
        <w:tc>
          <w:tcPr>
            <w:tcW w:w="2694" w:type="dxa"/>
            <w:tcBorders>
              <w:top w:val="single" w:sz="4" w:space="0" w:color="auto"/>
              <w:left w:val="single" w:sz="4" w:space="0" w:color="000000"/>
              <w:bottom w:val="single" w:sz="4" w:space="0" w:color="auto"/>
              <w:right w:val="single" w:sz="4" w:space="0" w:color="000000"/>
            </w:tcBorders>
          </w:tcPr>
          <w:p w:rsidR="003659D4" w:rsidRDefault="003659D4" w:rsidP="006D1D3A">
            <w:pPr>
              <w:jc w:val="center"/>
              <w:rPr>
                <w:rStyle w:val="c4"/>
                <w:b/>
                <w:bCs/>
                <w:iCs/>
                <w:color w:val="000000"/>
                <w:sz w:val="24"/>
                <w:szCs w:val="24"/>
                <w:shd w:val="clear" w:color="auto" w:fill="FFFFFF"/>
              </w:rPr>
            </w:pPr>
            <w:r>
              <w:rPr>
                <w:rStyle w:val="c4"/>
                <w:b/>
                <w:bCs/>
                <w:iCs/>
                <w:color w:val="000000"/>
                <w:sz w:val="24"/>
                <w:szCs w:val="24"/>
                <w:shd w:val="clear" w:color="auto" w:fill="FFFFFF"/>
              </w:rPr>
              <w:t>Ручной труд</w:t>
            </w:r>
          </w:p>
          <w:p w:rsidR="003659D4" w:rsidRPr="003659D4" w:rsidRDefault="003659D4" w:rsidP="006D1D3A">
            <w:pPr>
              <w:jc w:val="center"/>
              <w:rPr>
                <w:rStyle w:val="c4"/>
                <w:b/>
                <w:bCs/>
                <w:iCs/>
                <w:color w:val="000000"/>
                <w:sz w:val="24"/>
                <w:szCs w:val="24"/>
                <w:shd w:val="clear" w:color="auto" w:fill="FFFFFF"/>
              </w:rPr>
            </w:pPr>
            <w:r>
              <w:rPr>
                <w:rStyle w:val="c4"/>
                <w:b/>
                <w:bCs/>
                <w:iCs/>
                <w:color w:val="000000"/>
                <w:sz w:val="24"/>
                <w:szCs w:val="24"/>
                <w:shd w:val="clear" w:color="auto" w:fill="FFFFFF"/>
              </w:rPr>
              <w:t>(из картона)</w:t>
            </w:r>
          </w:p>
          <w:p w:rsidR="006F49B7" w:rsidRPr="003659D4" w:rsidRDefault="003659D4" w:rsidP="006D1D3A">
            <w:pPr>
              <w:jc w:val="center"/>
              <w:rPr>
                <w:sz w:val="24"/>
                <w:szCs w:val="24"/>
              </w:rPr>
            </w:pPr>
            <w:r w:rsidRPr="003659D4">
              <w:rPr>
                <w:rStyle w:val="c4"/>
                <w:bCs/>
                <w:iCs/>
                <w:color w:val="000000"/>
                <w:sz w:val="24"/>
                <w:szCs w:val="24"/>
                <w:shd w:val="clear" w:color="auto" w:fill="FFFFFF"/>
              </w:rPr>
              <w:t>«Домик, гараж, сарай»</w:t>
            </w:r>
          </w:p>
        </w:tc>
        <w:tc>
          <w:tcPr>
            <w:tcW w:w="4536" w:type="dxa"/>
            <w:tcBorders>
              <w:top w:val="single" w:sz="4" w:space="0" w:color="auto"/>
              <w:left w:val="single" w:sz="4" w:space="0" w:color="000000"/>
              <w:bottom w:val="single" w:sz="4" w:space="0" w:color="auto"/>
              <w:right w:val="single" w:sz="4" w:space="0" w:color="000000"/>
            </w:tcBorders>
          </w:tcPr>
          <w:p w:rsidR="003659D4" w:rsidRPr="003659D4" w:rsidRDefault="003659D4" w:rsidP="00983523">
            <w:pPr>
              <w:shd w:val="clear" w:color="auto" w:fill="FFFFFF"/>
              <w:jc w:val="both"/>
              <w:rPr>
                <w:rFonts w:ascii="Arial" w:hAnsi="Arial" w:cs="Arial"/>
                <w:color w:val="000000"/>
              </w:rPr>
            </w:pPr>
            <w:r w:rsidRPr="003659D4">
              <w:rPr>
                <w:bCs/>
                <w:color w:val="000000"/>
                <w:sz w:val="24"/>
                <w:szCs w:val="24"/>
              </w:rPr>
              <w:t>Учить</w:t>
            </w:r>
            <w:r w:rsidR="00983523">
              <w:rPr>
                <w:color w:val="000000"/>
                <w:sz w:val="24"/>
                <w:szCs w:val="24"/>
              </w:rPr>
              <w:t xml:space="preserve"> </w:t>
            </w:r>
            <w:r w:rsidRPr="003659D4">
              <w:rPr>
                <w:color w:val="000000"/>
                <w:sz w:val="24"/>
                <w:szCs w:val="24"/>
              </w:rPr>
              <w:t>делать более сложные конструкции из квадрата, сложенного на 16 маленьких квадратиков.</w:t>
            </w:r>
          </w:p>
          <w:p w:rsidR="006F49B7" w:rsidRPr="003659D4" w:rsidRDefault="003659D4" w:rsidP="00983523">
            <w:pPr>
              <w:shd w:val="clear" w:color="auto" w:fill="FFFFFF"/>
              <w:jc w:val="both"/>
              <w:rPr>
                <w:rFonts w:ascii="Arial" w:hAnsi="Arial" w:cs="Arial"/>
                <w:color w:val="000000"/>
              </w:rPr>
            </w:pPr>
            <w:r w:rsidRPr="003659D4">
              <w:rPr>
                <w:color w:val="000000"/>
                <w:sz w:val="24"/>
                <w:szCs w:val="24"/>
              </w:rPr>
              <w:t>Уточнить, что если форма одинаковая, то и выкройка одинаковая.</w:t>
            </w:r>
          </w:p>
        </w:tc>
        <w:tc>
          <w:tcPr>
            <w:tcW w:w="2835" w:type="dxa"/>
            <w:tcBorders>
              <w:top w:val="single" w:sz="4" w:space="0" w:color="auto"/>
              <w:left w:val="single" w:sz="4" w:space="0" w:color="000000"/>
              <w:bottom w:val="single" w:sz="4" w:space="0" w:color="auto"/>
              <w:right w:val="single" w:sz="4" w:space="0" w:color="000000"/>
            </w:tcBorders>
          </w:tcPr>
          <w:p w:rsidR="006F49B7" w:rsidRDefault="00983523" w:rsidP="006D1D3A">
            <w:pPr>
              <w:rPr>
                <w:sz w:val="24"/>
                <w:szCs w:val="24"/>
              </w:rPr>
            </w:pPr>
            <w:r w:rsidRPr="003659D4">
              <w:rPr>
                <w:color w:val="000000"/>
                <w:sz w:val="24"/>
                <w:szCs w:val="24"/>
                <w:shd w:val="clear" w:color="auto" w:fill="FFFFFF"/>
              </w:rPr>
              <w:t>Квадратный</w:t>
            </w:r>
            <w:r>
              <w:rPr>
                <w:color w:val="000000"/>
                <w:sz w:val="24"/>
                <w:szCs w:val="24"/>
                <w:shd w:val="clear" w:color="auto" w:fill="FFFFFF"/>
              </w:rPr>
              <w:t xml:space="preserve"> лист бумаги, расчерченный на </w:t>
            </w:r>
            <w:r w:rsidR="003659D4" w:rsidRPr="003659D4">
              <w:rPr>
                <w:color w:val="000000"/>
                <w:sz w:val="24"/>
                <w:szCs w:val="24"/>
                <w:shd w:val="clear" w:color="auto" w:fill="FFFFFF"/>
              </w:rPr>
              <w:t>16 равных квадратиков, ножницы, клей.</w:t>
            </w:r>
          </w:p>
        </w:tc>
      </w:tr>
      <w:tr w:rsidR="006F49B7" w:rsidTr="00983523">
        <w:trPr>
          <w:trHeight w:val="940"/>
        </w:trPr>
        <w:tc>
          <w:tcPr>
            <w:tcW w:w="2694" w:type="dxa"/>
            <w:tcBorders>
              <w:top w:val="single" w:sz="4" w:space="0" w:color="auto"/>
              <w:left w:val="single" w:sz="4" w:space="0" w:color="000000"/>
              <w:bottom w:val="single" w:sz="4" w:space="0" w:color="auto"/>
              <w:right w:val="single" w:sz="4" w:space="0" w:color="000000"/>
            </w:tcBorders>
          </w:tcPr>
          <w:p w:rsidR="006F49B7" w:rsidRPr="002D0B8C" w:rsidRDefault="00983523" w:rsidP="006F49B7">
            <w:pPr>
              <w:jc w:val="center"/>
              <w:rPr>
                <w:b/>
                <w:sz w:val="24"/>
                <w:szCs w:val="24"/>
              </w:rPr>
            </w:pPr>
            <w:r>
              <w:rPr>
                <w:b/>
                <w:sz w:val="24"/>
                <w:szCs w:val="24"/>
              </w:rPr>
              <w:t>«Наустим»</w:t>
            </w:r>
          </w:p>
          <w:p w:rsidR="006F49B7" w:rsidRDefault="006F49B7" w:rsidP="006F49B7">
            <w:pPr>
              <w:rPr>
                <w:sz w:val="24"/>
                <w:szCs w:val="24"/>
              </w:rPr>
            </w:pPr>
            <w:r>
              <w:rPr>
                <w:sz w:val="24"/>
                <w:szCs w:val="24"/>
              </w:rPr>
              <w:t>«Курс логики базовый»</w:t>
            </w:r>
          </w:p>
          <w:p w:rsidR="006F49B7" w:rsidRPr="002D0B8C" w:rsidRDefault="006F49B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Pr="00C82FCD" w:rsidRDefault="00983523" w:rsidP="00983523">
            <w:pPr>
              <w:jc w:val="both"/>
              <w:rPr>
                <w:sz w:val="24"/>
                <w:szCs w:val="24"/>
              </w:rPr>
            </w:pPr>
            <w:r w:rsidRPr="00C82FCD">
              <w:rPr>
                <w:sz w:val="24"/>
                <w:szCs w:val="24"/>
              </w:rPr>
              <w:t>Воспитание</w:t>
            </w:r>
            <w:r w:rsidR="006F49B7" w:rsidRPr="00C82FCD">
              <w:rPr>
                <w:sz w:val="24"/>
                <w:szCs w:val="24"/>
              </w:rPr>
              <w:t xml:space="preserve"> навыков контроля и самоконтроля;</w:t>
            </w:r>
            <w:r>
              <w:rPr>
                <w:sz w:val="24"/>
                <w:szCs w:val="24"/>
              </w:rPr>
              <w:t xml:space="preserve"> </w:t>
            </w:r>
            <w:r w:rsidR="006F49B7" w:rsidRPr="00C82FCD">
              <w:rPr>
                <w:sz w:val="24"/>
                <w:szCs w:val="24"/>
              </w:rPr>
              <w:t>об</w:t>
            </w:r>
            <w:r>
              <w:rPr>
                <w:sz w:val="24"/>
                <w:szCs w:val="24"/>
              </w:rPr>
              <w:t>учение навыкам командной работы.</w:t>
            </w:r>
          </w:p>
        </w:tc>
        <w:tc>
          <w:tcPr>
            <w:tcW w:w="2835" w:type="dxa"/>
            <w:tcBorders>
              <w:top w:val="single" w:sz="4" w:space="0" w:color="auto"/>
              <w:left w:val="single" w:sz="4" w:space="0" w:color="000000"/>
              <w:bottom w:val="single" w:sz="4" w:space="0" w:color="auto"/>
              <w:right w:val="single" w:sz="4" w:space="0" w:color="000000"/>
            </w:tcBorders>
          </w:tcPr>
          <w:p w:rsidR="006F49B7" w:rsidRDefault="006F49B7" w:rsidP="006D1D3A">
            <w:pPr>
              <w:rPr>
                <w:sz w:val="24"/>
                <w:szCs w:val="24"/>
              </w:rPr>
            </w:pPr>
            <w:r>
              <w:rPr>
                <w:sz w:val="24"/>
                <w:szCs w:val="24"/>
              </w:rPr>
              <w:t>Наб</w:t>
            </w:r>
            <w:r w:rsidR="00983523">
              <w:rPr>
                <w:sz w:val="24"/>
                <w:szCs w:val="24"/>
              </w:rPr>
              <w:t>ор карточек №5 «3Д Головоломки», Задание №7, №11.</w:t>
            </w:r>
          </w:p>
        </w:tc>
      </w:tr>
      <w:tr w:rsidR="006F49B7" w:rsidTr="00983523">
        <w:trPr>
          <w:trHeight w:val="460"/>
        </w:trPr>
        <w:tc>
          <w:tcPr>
            <w:tcW w:w="2694" w:type="dxa"/>
            <w:tcBorders>
              <w:top w:val="single" w:sz="4" w:space="0" w:color="auto"/>
              <w:left w:val="single" w:sz="4" w:space="0" w:color="000000"/>
              <w:bottom w:val="single" w:sz="4" w:space="0" w:color="auto"/>
              <w:right w:val="single" w:sz="4" w:space="0" w:color="000000"/>
            </w:tcBorders>
          </w:tcPr>
          <w:p w:rsidR="00983523" w:rsidRDefault="00983523" w:rsidP="006D1D3A">
            <w:pPr>
              <w:jc w:val="center"/>
              <w:rPr>
                <w:b/>
                <w:sz w:val="24"/>
                <w:szCs w:val="24"/>
              </w:rPr>
            </w:pPr>
          </w:p>
          <w:p w:rsidR="006F49B7" w:rsidRDefault="004C4D4B" w:rsidP="006D1D3A">
            <w:pPr>
              <w:jc w:val="center"/>
              <w:rPr>
                <w:b/>
                <w:sz w:val="24"/>
                <w:szCs w:val="24"/>
              </w:rPr>
            </w:pPr>
            <w:r>
              <w:rPr>
                <w:b/>
                <w:sz w:val="24"/>
                <w:szCs w:val="24"/>
              </w:rPr>
              <w:t>Конструирование из строительного материала</w:t>
            </w:r>
          </w:p>
          <w:p w:rsidR="004C4D4B" w:rsidRPr="004C4D4B" w:rsidRDefault="004C4D4B" w:rsidP="006D1D3A">
            <w:pPr>
              <w:jc w:val="center"/>
              <w:rPr>
                <w:sz w:val="24"/>
                <w:szCs w:val="24"/>
              </w:rPr>
            </w:pPr>
            <w:r w:rsidRPr="004C4D4B">
              <w:rPr>
                <w:sz w:val="24"/>
                <w:szCs w:val="24"/>
              </w:rPr>
              <w:t>«Фургон и грузовик»</w:t>
            </w:r>
          </w:p>
        </w:tc>
        <w:tc>
          <w:tcPr>
            <w:tcW w:w="4536" w:type="dxa"/>
            <w:tcBorders>
              <w:top w:val="single" w:sz="4" w:space="0" w:color="auto"/>
              <w:left w:val="single" w:sz="4" w:space="0" w:color="000000"/>
              <w:bottom w:val="single" w:sz="4" w:space="0" w:color="auto"/>
              <w:right w:val="single" w:sz="4" w:space="0" w:color="000000"/>
            </w:tcBorders>
          </w:tcPr>
          <w:p w:rsidR="004C4D4B" w:rsidRPr="004C4D4B" w:rsidRDefault="00983523" w:rsidP="00983523">
            <w:pPr>
              <w:shd w:val="clear" w:color="auto" w:fill="FFFFFF"/>
              <w:jc w:val="both"/>
              <w:rPr>
                <w:rFonts w:ascii="Arial" w:hAnsi="Arial" w:cs="Arial"/>
                <w:color w:val="000000"/>
              </w:rPr>
            </w:pPr>
            <w:r>
              <w:rPr>
                <w:bCs/>
                <w:color w:val="000000"/>
                <w:sz w:val="24"/>
                <w:szCs w:val="24"/>
              </w:rPr>
              <w:t xml:space="preserve">Закреплять </w:t>
            </w:r>
            <w:r w:rsidR="004C4D4B" w:rsidRPr="004C4D4B">
              <w:rPr>
                <w:color w:val="000000"/>
                <w:sz w:val="24"/>
                <w:szCs w:val="24"/>
              </w:rPr>
              <w:t>умения складывать прямоугольный лист бумаги пополам, сглаживать линии сгиба.</w:t>
            </w:r>
          </w:p>
          <w:p w:rsidR="004C4D4B" w:rsidRPr="004C4D4B" w:rsidRDefault="004C4D4B" w:rsidP="00983523">
            <w:pPr>
              <w:shd w:val="clear" w:color="auto" w:fill="FFFFFF"/>
              <w:jc w:val="both"/>
              <w:rPr>
                <w:rFonts w:ascii="Arial" w:hAnsi="Arial" w:cs="Arial"/>
                <w:color w:val="000000"/>
              </w:rPr>
            </w:pPr>
            <w:r w:rsidRPr="004C4D4B">
              <w:rPr>
                <w:bCs/>
                <w:color w:val="000000"/>
                <w:sz w:val="24"/>
                <w:szCs w:val="24"/>
              </w:rPr>
              <w:t>Предложить</w:t>
            </w:r>
            <w:r w:rsidR="00983523">
              <w:rPr>
                <w:color w:val="000000"/>
                <w:sz w:val="24"/>
                <w:szCs w:val="24"/>
              </w:rPr>
              <w:t xml:space="preserve"> </w:t>
            </w:r>
            <w:r w:rsidRPr="004C4D4B">
              <w:rPr>
                <w:color w:val="000000"/>
                <w:sz w:val="24"/>
                <w:szCs w:val="24"/>
              </w:rPr>
              <w:t>смастерить зайчика или медведя.</w:t>
            </w:r>
          </w:p>
          <w:p w:rsidR="006F49B7" w:rsidRPr="004C4D4B" w:rsidRDefault="004C4D4B" w:rsidP="00983523">
            <w:pPr>
              <w:shd w:val="clear" w:color="auto" w:fill="FFFFFF"/>
              <w:jc w:val="both"/>
              <w:rPr>
                <w:rFonts w:ascii="Arial" w:hAnsi="Arial" w:cs="Arial"/>
                <w:color w:val="000000"/>
              </w:rPr>
            </w:pPr>
            <w:r w:rsidRPr="004C4D4B">
              <w:rPr>
                <w:bCs/>
                <w:color w:val="000000"/>
                <w:sz w:val="24"/>
                <w:szCs w:val="24"/>
              </w:rPr>
              <w:t>Напоминать</w:t>
            </w:r>
            <w:r w:rsidR="00983523">
              <w:rPr>
                <w:color w:val="000000"/>
                <w:sz w:val="24"/>
                <w:szCs w:val="24"/>
              </w:rPr>
              <w:t xml:space="preserve"> </w:t>
            </w:r>
            <w:r w:rsidRPr="004C4D4B">
              <w:rPr>
                <w:color w:val="000000"/>
                <w:sz w:val="24"/>
                <w:szCs w:val="24"/>
              </w:rPr>
              <w:t>детям, что глазки и носы игрушкам можно приклеить из конфетти, а усы нарисовать фломастером.</w:t>
            </w:r>
          </w:p>
        </w:tc>
        <w:tc>
          <w:tcPr>
            <w:tcW w:w="2835" w:type="dxa"/>
            <w:tcBorders>
              <w:top w:val="single" w:sz="4" w:space="0" w:color="auto"/>
              <w:left w:val="single" w:sz="4" w:space="0" w:color="000000"/>
              <w:bottom w:val="single" w:sz="4" w:space="0" w:color="auto"/>
              <w:right w:val="single" w:sz="4" w:space="0" w:color="000000"/>
            </w:tcBorders>
          </w:tcPr>
          <w:p w:rsidR="006F49B7" w:rsidRDefault="004C4D4B" w:rsidP="006F49B7">
            <w:pPr>
              <w:rPr>
                <w:sz w:val="24"/>
                <w:szCs w:val="24"/>
              </w:rPr>
            </w:pPr>
            <w:r>
              <w:rPr>
                <w:sz w:val="24"/>
                <w:szCs w:val="24"/>
              </w:rPr>
              <w:t>Строительный материал.</w:t>
            </w:r>
          </w:p>
          <w:p w:rsidR="006F49B7" w:rsidRDefault="006F49B7" w:rsidP="006D1D3A">
            <w:pPr>
              <w:rPr>
                <w:sz w:val="24"/>
                <w:szCs w:val="24"/>
              </w:rPr>
            </w:pPr>
          </w:p>
        </w:tc>
      </w:tr>
      <w:tr w:rsidR="006F49B7" w:rsidTr="00983523">
        <w:trPr>
          <w:trHeight w:val="1472"/>
        </w:trPr>
        <w:tc>
          <w:tcPr>
            <w:tcW w:w="2694" w:type="dxa"/>
            <w:tcBorders>
              <w:top w:val="single" w:sz="4" w:space="0" w:color="auto"/>
              <w:left w:val="single" w:sz="4" w:space="0" w:color="000000"/>
              <w:bottom w:val="single" w:sz="4" w:space="0" w:color="auto"/>
              <w:right w:val="single" w:sz="4" w:space="0" w:color="000000"/>
            </w:tcBorders>
          </w:tcPr>
          <w:p w:rsidR="00983523" w:rsidRDefault="00983523" w:rsidP="006F49B7">
            <w:pPr>
              <w:jc w:val="center"/>
              <w:rPr>
                <w:b/>
                <w:sz w:val="24"/>
                <w:szCs w:val="24"/>
              </w:rPr>
            </w:pPr>
          </w:p>
          <w:p w:rsidR="006F49B7" w:rsidRPr="002D0B8C" w:rsidRDefault="00983523" w:rsidP="006F49B7">
            <w:pPr>
              <w:jc w:val="center"/>
              <w:rPr>
                <w:b/>
                <w:sz w:val="24"/>
                <w:szCs w:val="24"/>
              </w:rPr>
            </w:pPr>
            <w:proofErr w:type="spellStart"/>
            <w:r>
              <w:rPr>
                <w:b/>
                <w:sz w:val="24"/>
                <w:szCs w:val="24"/>
              </w:rPr>
              <w:t>аустим</w:t>
            </w:r>
            <w:proofErr w:type="spellEnd"/>
            <w:r>
              <w:rPr>
                <w:b/>
                <w:sz w:val="24"/>
                <w:szCs w:val="24"/>
              </w:rPr>
              <w:t>»</w:t>
            </w:r>
          </w:p>
          <w:p w:rsidR="006F49B7" w:rsidRDefault="006F49B7" w:rsidP="006F49B7">
            <w:pPr>
              <w:rPr>
                <w:sz w:val="24"/>
                <w:szCs w:val="24"/>
              </w:rPr>
            </w:pPr>
            <w:r>
              <w:rPr>
                <w:sz w:val="24"/>
                <w:szCs w:val="24"/>
              </w:rPr>
              <w:t>«Курс логики базовый»</w:t>
            </w:r>
          </w:p>
          <w:p w:rsidR="006F49B7" w:rsidRPr="002D0B8C" w:rsidRDefault="006F49B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Default="00983523" w:rsidP="00983523">
            <w:pPr>
              <w:jc w:val="both"/>
              <w:rPr>
                <w:sz w:val="24"/>
                <w:szCs w:val="24"/>
              </w:rPr>
            </w:pPr>
            <w:r w:rsidRPr="00C82FCD">
              <w:rPr>
                <w:sz w:val="24"/>
                <w:szCs w:val="24"/>
              </w:rPr>
              <w:t>Воспитание</w:t>
            </w:r>
            <w:r w:rsidR="006F49B7" w:rsidRPr="00C82FCD">
              <w:rPr>
                <w:sz w:val="24"/>
                <w:szCs w:val="24"/>
              </w:rPr>
              <w:t xml:space="preserve"> навыков контроля и самоконтроля;</w:t>
            </w:r>
            <w:r>
              <w:rPr>
                <w:sz w:val="24"/>
                <w:szCs w:val="24"/>
              </w:rPr>
              <w:t xml:space="preserve"> </w:t>
            </w:r>
            <w:r w:rsidR="006F49B7" w:rsidRPr="00C82FCD">
              <w:rPr>
                <w:sz w:val="24"/>
                <w:szCs w:val="24"/>
              </w:rPr>
              <w:t>обучение навыкам командной работы;</w:t>
            </w:r>
          </w:p>
          <w:p w:rsidR="006F49B7" w:rsidRPr="00C82FCD" w:rsidRDefault="006F49B7" w:rsidP="00983523">
            <w:pPr>
              <w:jc w:val="both"/>
              <w:rPr>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6F49B7" w:rsidRDefault="006F49B7" w:rsidP="006D1D3A">
            <w:pPr>
              <w:rPr>
                <w:sz w:val="24"/>
                <w:szCs w:val="24"/>
              </w:rPr>
            </w:pPr>
            <w:r>
              <w:rPr>
                <w:sz w:val="24"/>
                <w:szCs w:val="24"/>
              </w:rPr>
              <w:t>Наб</w:t>
            </w:r>
            <w:r w:rsidR="00983523">
              <w:rPr>
                <w:sz w:val="24"/>
                <w:szCs w:val="24"/>
              </w:rPr>
              <w:t xml:space="preserve">ор карточек №5 «3Д Головоломки», </w:t>
            </w:r>
            <w:r>
              <w:rPr>
                <w:sz w:val="24"/>
                <w:szCs w:val="24"/>
              </w:rPr>
              <w:t>Задание №8, №12.</w:t>
            </w:r>
          </w:p>
        </w:tc>
      </w:tr>
      <w:tr w:rsidR="006F49B7" w:rsidTr="00983523">
        <w:trPr>
          <w:trHeight w:val="470"/>
        </w:trPr>
        <w:tc>
          <w:tcPr>
            <w:tcW w:w="10065" w:type="dxa"/>
            <w:gridSpan w:val="3"/>
            <w:tcBorders>
              <w:top w:val="single" w:sz="4" w:space="0" w:color="auto"/>
              <w:left w:val="single" w:sz="4" w:space="0" w:color="000000"/>
              <w:bottom w:val="single" w:sz="4" w:space="0" w:color="auto"/>
              <w:right w:val="single" w:sz="4" w:space="0" w:color="000000"/>
            </w:tcBorders>
          </w:tcPr>
          <w:p w:rsidR="006F49B7" w:rsidRPr="006F49B7" w:rsidRDefault="006F49B7" w:rsidP="00983523">
            <w:pPr>
              <w:jc w:val="center"/>
              <w:rPr>
                <w:b/>
                <w:sz w:val="24"/>
                <w:szCs w:val="24"/>
              </w:rPr>
            </w:pPr>
            <w:r>
              <w:rPr>
                <w:b/>
                <w:sz w:val="24"/>
                <w:szCs w:val="24"/>
              </w:rPr>
              <w:t>Ф</w:t>
            </w:r>
            <w:r w:rsidRPr="006F49B7">
              <w:rPr>
                <w:b/>
                <w:sz w:val="24"/>
                <w:szCs w:val="24"/>
              </w:rPr>
              <w:t>евраль</w:t>
            </w:r>
          </w:p>
        </w:tc>
      </w:tr>
      <w:tr w:rsidR="006F49B7" w:rsidTr="00983523">
        <w:trPr>
          <w:trHeight w:val="490"/>
        </w:trPr>
        <w:tc>
          <w:tcPr>
            <w:tcW w:w="2694" w:type="dxa"/>
            <w:tcBorders>
              <w:top w:val="single" w:sz="4" w:space="0" w:color="auto"/>
              <w:left w:val="single" w:sz="4" w:space="0" w:color="000000"/>
              <w:bottom w:val="single" w:sz="4" w:space="0" w:color="auto"/>
              <w:right w:val="single" w:sz="4" w:space="0" w:color="000000"/>
            </w:tcBorders>
          </w:tcPr>
          <w:p w:rsidR="00983523" w:rsidRDefault="00983523" w:rsidP="006D1D3A">
            <w:pPr>
              <w:jc w:val="center"/>
              <w:rPr>
                <w:b/>
                <w:sz w:val="24"/>
                <w:szCs w:val="24"/>
              </w:rPr>
            </w:pPr>
          </w:p>
          <w:p w:rsidR="006F49B7" w:rsidRDefault="00A909D5" w:rsidP="006D1D3A">
            <w:pPr>
              <w:jc w:val="center"/>
              <w:rPr>
                <w:b/>
                <w:sz w:val="24"/>
                <w:szCs w:val="24"/>
              </w:rPr>
            </w:pPr>
            <w:r>
              <w:rPr>
                <w:b/>
                <w:sz w:val="24"/>
                <w:szCs w:val="24"/>
              </w:rPr>
              <w:t>Ручной труд</w:t>
            </w:r>
          </w:p>
          <w:p w:rsidR="00A909D5" w:rsidRDefault="00A909D5" w:rsidP="006D1D3A">
            <w:pPr>
              <w:jc w:val="center"/>
              <w:rPr>
                <w:b/>
                <w:sz w:val="24"/>
                <w:szCs w:val="24"/>
              </w:rPr>
            </w:pPr>
            <w:r>
              <w:rPr>
                <w:b/>
                <w:sz w:val="24"/>
                <w:szCs w:val="24"/>
              </w:rPr>
              <w:t>(из картона)</w:t>
            </w:r>
          </w:p>
          <w:p w:rsidR="00A909D5" w:rsidRPr="00A909D5" w:rsidRDefault="00A909D5" w:rsidP="006D1D3A">
            <w:pPr>
              <w:jc w:val="center"/>
              <w:rPr>
                <w:sz w:val="24"/>
                <w:szCs w:val="24"/>
              </w:rPr>
            </w:pPr>
            <w:r w:rsidRPr="00A909D5">
              <w:rPr>
                <w:sz w:val="24"/>
                <w:szCs w:val="24"/>
              </w:rPr>
              <w:t>«Вагон»</w:t>
            </w:r>
          </w:p>
          <w:p w:rsidR="00A909D5" w:rsidRPr="002D0B8C" w:rsidRDefault="00A909D5"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A909D5" w:rsidRPr="00A909D5" w:rsidRDefault="00983523" w:rsidP="00983523">
            <w:pPr>
              <w:shd w:val="clear" w:color="auto" w:fill="FFFFFF"/>
              <w:jc w:val="both"/>
              <w:rPr>
                <w:rFonts w:ascii="Arial" w:hAnsi="Arial" w:cs="Arial"/>
                <w:color w:val="000000"/>
              </w:rPr>
            </w:pPr>
            <w:r>
              <w:rPr>
                <w:bCs/>
                <w:color w:val="000000"/>
                <w:sz w:val="24"/>
                <w:szCs w:val="24"/>
              </w:rPr>
              <w:t xml:space="preserve">Учить </w:t>
            </w:r>
            <w:r w:rsidR="00A909D5" w:rsidRPr="00A909D5">
              <w:rPr>
                <w:color w:val="000000"/>
                <w:sz w:val="24"/>
                <w:szCs w:val="24"/>
              </w:rPr>
              <w:t>мастерить вагоны из коробочек от зубной пасты или крема.</w:t>
            </w:r>
          </w:p>
          <w:p w:rsidR="006F49B7" w:rsidRPr="00A909D5" w:rsidRDefault="00983523" w:rsidP="00983523">
            <w:pPr>
              <w:shd w:val="clear" w:color="auto" w:fill="FFFFFF"/>
              <w:jc w:val="both"/>
              <w:rPr>
                <w:rFonts w:ascii="Arial" w:hAnsi="Arial" w:cs="Arial"/>
                <w:color w:val="000000"/>
              </w:rPr>
            </w:pPr>
            <w:r>
              <w:rPr>
                <w:bCs/>
                <w:color w:val="000000"/>
                <w:sz w:val="24"/>
                <w:szCs w:val="24"/>
              </w:rPr>
              <w:t xml:space="preserve">Развивать </w:t>
            </w:r>
            <w:r w:rsidR="00A909D5" w:rsidRPr="00A909D5">
              <w:rPr>
                <w:color w:val="000000"/>
                <w:sz w:val="24"/>
                <w:szCs w:val="24"/>
              </w:rPr>
              <w:t>изобразительные способности в процессе изготовления поделок из самых разных материалов.</w:t>
            </w:r>
          </w:p>
        </w:tc>
        <w:tc>
          <w:tcPr>
            <w:tcW w:w="2835" w:type="dxa"/>
            <w:tcBorders>
              <w:top w:val="single" w:sz="4" w:space="0" w:color="auto"/>
              <w:left w:val="single" w:sz="4" w:space="0" w:color="000000"/>
              <w:bottom w:val="single" w:sz="4" w:space="0" w:color="auto"/>
              <w:right w:val="single" w:sz="4" w:space="0" w:color="000000"/>
            </w:tcBorders>
          </w:tcPr>
          <w:p w:rsidR="006F49B7" w:rsidRPr="00A909D5" w:rsidRDefault="00A909D5" w:rsidP="006D1D3A">
            <w:pPr>
              <w:rPr>
                <w:sz w:val="24"/>
                <w:szCs w:val="24"/>
              </w:rPr>
            </w:pPr>
            <w:r>
              <w:rPr>
                <w:color w:val="000000"/>
                <w:sz w:val="24"/>
                <w:szCs w:val="24"/>
                <w:shd w:val="clear" w:color="auto" w:fill="FFFFFF"/>
              </w:rPr>
              <w:t>С</w:t>
            </w:r>
            <w:r w:rsidRPr="00A909D5">
              <w:rPr>
                <w:color w:val="000000"/>
                <w:sz w:val="24"/>
                <w:szCs w:val="24"/>
                <w:shd w:val="clear" w:color="auto" w:fill="FFFFFF"/>
              </w:rPr>
              <w:t>троительный материал, альбом, 3 карандаша.</w:t>
            </w:r>
          </w:p>
        </w:tc>
      </w:tr>
      <w:tr w:rsidR="006F49B7" w:rsidTr="00983523">
        <w:trPr>
          <w:trHeight w:val="560"/>
        </w:trPr>
        <w:tc>
          <w:tcPr>
            <w:tcW w:w="2694" w:type="dxa"/>
            <w:tcBorders>
              <w:top w:val="single" w:sz="4" w:space="0" w:color="auto"/>
              <w:left w:val="single" w:sz="4" w:space="0" w:color="000000"/>
              <w:bottom w:val="single" w:sz="4" w:space="0" w:color="auto"/>
              <w:right w:val="single" w:sz="4" w:space="0" w:color="000000"/>
            </w:tcBorders>
          </w:tcPr>
          <w:p w:rsidR="006F49B7" w:rsidRPr="002D0B8C" w:rsidRDefault="00983523" w:rsidP="006F49B7">
            <w:pPr>
              <w:jc w:val="center"/>
              <w:rPr>
                <w:b/>
                <w:sz w:val="24"/>
                <w:szCs w:val="24"/>
              </w:rPr>
            </w:pPr>
            <w:r>
              <w:rPr>
                <w:b/>
                <w:sz w:val="24"/>
                <w:szCs w:val="24"/>
              </w:rPr>
              <w:t xml:space="preserve">«Наустим» </w:t>
            </w:r>
          </w:p>
          <w:p w:rsidR="006F49B7" w:rsidRDefault="006F49B7" w:rsidP="006F49B7">
            <w:pPr>
              <w:rPr>
                <w:sz w:val="24"/>
                <w:szCs w:val="24"/>
              </w:rPr>
            </w:pPr>
            <w:r>
              <w:rPr>
                <w:sz w:val="24"/>
                <w:szCs w:val="24"/>
              </w:rPr>
              <w:t>«Курс логики базовый»</w:t>
            </w:r>
          </w:p>
          <w:p w:rsidR="006F49B7" w:rsidRPr="002D0B8C" w:rsidRDefault="006F49B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Pr="00C82FCD" w:rsidRDefault="006F49B7" w:rsidP="00983523">
            <w:pPr>
              <w:jc w:val="both"/>
              <w:rPr>
                <w:sz w:val="24"/>
                <w:szCs w:val="24"/>
              </w:rPr>
            </w:pPr>
            <w:r>
              <w:rPr>
                <w:sz w:val="24"/>
                <w:szCs w:val="24"/>
              </w:rPr>
              <w:t>Создание предпосылок научно-технологического и инженерного мышления; развитие ассоциативного мышления;</w:t>
            </w:r>
          </w:p>
        </w:tc>
        <w:tc>
          <w:tcPr>
            <w:tcW w:w="2835" w:type="dxa"/>
            <w:tcBorders>
              <w:top w:val="single" w:sz="4" w:space="0" w:color="auto"/>
              <w:left w:val="single" w:sz="4" w:space="0" w:color="000000"/>
              <w:bottom w:val="single" w:sz="4" w:space="0" w:color="auto"/>
              <w:right w:val="single" w:sz="4" w:space="0" w:color="000000"/>
            </w:tcBorders>
          </w:tcPr>
          <w:p w:rsidR="006F49B7" w:rsidRDefault="006F49B7" w:rsidP="006F49B7">
            <w:pPr>
              <w:rPr>
                <w:sz w:val="24"/>
                <w:szCs w:val="24"/>
              </w:rPr>
            </w:pPr>
            <w:r>
              <w:rPr>
                <w:sz w:val="24"/>
                <w:szCs w:val="24"/>
              </w:rPr>
              <w:t>Наб</w:t>
            </w:r>
            <w:r w:rsidR="00983523">
              <w:rPr>
                <w:sz w:val="24"/>
                <w:szCs w:val="24"/>
              </w:rPr>
              <w:t xml:space="preserve">ор карточек №6 «Цветное </w:t>
            </w:r>
            <w:proofErr w:type="spellStart"/>
            <w:r w:rsidR="00983523">
              <w:rPr>
                <w:sz w:val="24"/>
                <w:szCs w:val="24"/>
              </w:rPr>
              <w:t>судоку</w:t>
            </w:r>
            <w:proofErr w:type="spellEnd"/>
            <w:r w:rsidR="00983523">
              <w:rPr>
                <w:sz w:val="24"/>
                <w:szCs w:val="24"/>
              </w:rPr>
              <w:t xml:space="preserve">», </w:t>
            </w:r>
            <w:r>
              <w:rPr>
                <w:sz w:val="24"/>
                <w:szCs w:val="24"/>
              </w:rPr>
              <w:t>Задание №1, №2.</w:t>
            </w:r>
          </w:p>
        </w:tc>
      </w:tr>
      <w:tr w:rsidR="006F49B7" w:rsidTr="00983523">
        <w:trPr>
          <w:trHeight w:val="470"/>
        </w:trPr>
        <w:tc>
          <w:tcPr>
            <w:tcW w:w="2694" w:type="dxa"/>
            <w:tcBorders>
              <w:top w:val="single" w:sz="4" w:space="0" w:color="auto"/>
              <w:left w:val="single" w:sz="4" w:space="0" w:color="000000"/>
              <w:bottom w:val="single" w:sz="4" w:space="0" w:color="auto"/>
              <w:right w:val="single" w:sz="4" w:space="0" w:color="000000"/>
            </w:tcBorders>
          </w:tcPr>
          <w:p w:rsidR="00F65328" w:rsidRPr="005302F0" w:rsidRDefault="00F65328" w:rsidP="00F65328">
            <w:pPr>
              <w:jc w:val="center"/>
              <w:rPr>
                <w:b/>
                <w:sz w:val="24"/>
                <w:szCs w:val="24"/>
              </w:rPr>
            </w:pPr>
            <w:r w:rsidRPr="005302F0">
              <w:rPr>
                <w:b/>
                <w:sz w:val="24"/>
                <w:szCs w:val="24"/>
              </w:rPr>
              <w:t>Конструирование из строительного материала</w:t>
            </w:r>
          </w:p>
          <w:p w:rsidR="006F49B7" w:rsidRPr="00F65328" w:rsidRDefault="00F65328" w:rsidP="006D1D3A">
            <w:pPr>
              <w:jc w:val="center"/>
              <w:rPr>
                <w:sz w:val="24"/>
                <w:szCs w:val="24"/>
              </w:rPr>
            </w:pPr>
            <w:r w:rsidRPr="00F65328">
              <w:rPr>
                <w:sz w:val="24"/>
                <w:szCs w:val="24"/>
              </w:rPr>
              <w:t>«Ракеты»</w:t>
            </w:r>
          </w:p>
        </w:tc>
        <w:tc>
          <w:tcPr>
            <w:tcW w:w="4536" w:type="dxa"/>
            <w:tcBorders>
              <w:top w:val="single" w:sz="4" w:space="0" w:color="auto"/>
              <w:left w:val="single" w:sz="4" w:space="0" w:color="000000"/>
              <w:bottom w:val="single" w:sz="4" w:space="0" w:color="auto"/>
              <w:right w:val="single" w:sz="4" w:space="0" w:color="000000"/>
            </w:tcBorders>
          </w:tcPr>
          <w:p w:rsidR="006F49B7" w:rsidRPr="00C82FCD" w:rsidRDefault="00F65328" w:rsidP="00983523">
            <w:pPr>
              <w:jc w:val="both"/>
              <w:rPr>
                <w:sz w:val="24"/>
                <w:szCs w:val="24"/>
              </w:rPr>
            </w:pPr>
            <w:r>
              <w:rPr>
                <w:sz w:val="24"/>
                <w:szCs w:val="24"/>
              </w:rPr>
              <w:t xml:space="preserve">Содействовать: </w:t>
            </w:r>
            <w:r w:rsidR="00983523">
              <w:rPr>
                <w:sz w:val="24"/>
                <w:szCs w:val="24"/>
              </w:rPr>
              <w:t xml:space="preserve">расширению представлений </w:t>
            </w:r>
            <w:r>
              <w:rPr>
                <w:sz w:val="24"/>
                <w:szCs w:val="24"/>
              </w:rPr>
              <w:t>детей о различных летательных аппаратах, их назначении; формированию обобщенных предста</w:t>
            </w:r>
            <w:r w:rsidR="00983523">
              <w:rPr>
                <w:sz w:val="24"/>
                <w:szCs w:val="24"/>
              </w:rPr>
              <w:t xml:space="preserve">влений о данных видах техники; </w:t>
            </w:r>
            <w:r>
              <w:rPr>
                <w:sz w:val="24"/>
                <w:szCs w:val="24"/>
              </w:rPr>
              <w:t>упражнению в создании схем будущих построек; развитию пространственного мышления, умение делать умозаключение</w:t>
            </w:r>
            <w:r w:rsidR="00983523">
              <w:rPr>
                <w:sz w:val="24"/>
                <w:szCs w:val="24"/>
              </w:rPr>
              <w:t xml:space="preserve">; умение делать умозаключение; </w:t>
            </w:r>
            <w:r>
              <w:rPr>
                <w:sz w:val="24"/>
                <w:szCs w:val="24"/>
              </w:rPr>
              <w:t xml:space="preserve">воспитанию стремление </w:t>
            </w:r>
            <w:r>
              <w:rPr>
                <w:sz w:val="24"/>
                <w:szCs w:val="24"/>
              </w:rPr>
              <w:lastRenderedPageBreak/>
              <w:t>исправлять свои ошибки.</w:t>
            </w:r>
          </w:p>
        </w:tc>
        <w:tc>
          <w:tcPr>
            <w:tcW w:w="2835" w:type="dxa"/>
            <w:tcBorders>
              <w:top w:val="single" w:sz="4" w:space="0" w:color="auto"/>
              <w:left w:val="single" w:sz="4" w:space="0" w:color="000000"/>
              <w:bottom w:val="single" w:sz="4" w:space="0" w:color="auto"/>
              <w:right w:val="single" w:sz="4" w:space="0" w:color="000000"/>
            </w:tcBorders>
          </w:tcPr>
          <w:p w:rsidR="002C2AE9" w:rsidRPr="002C2AE9" w:rsidRDefault="002C2AE9" w:rsidP="002C2AE9">
            <w:pPr>
              <w:shd w:val="clear" w:color="auto" w:fill="FFFFFF"/>
              <w:rPr>
                <w:rFonts w:ascii="YS Text" w:hAnsi="YS Text"/>
                <w:color w:val="000000"/>
                <w:sz w:val="23"/>
                <w:szCs w:val="23"/>
              </w:rPr>
            </w:pPr>
            <w:r w:rsidRPr="002C2AE9">
              <w:rPr>
                <w:rFonts w:ascii="YS Text" w:hAnsi="YS Text"/>
                <w:color w:val="000000"/>
                <w:sz w:val="23"/>
                <w:szCs w:val="23"/>
              </w:rPr>
              <w:lastRenderedPageBreak/>
              <w:t>Геометрическ</w:t>
            </w:r>
            <w:r>
              <w:rPr>
                <w:rFonts w:ascii="YS Text" w:hAnsi="YS Text"/>
                <w:color w:val="000000"/>
                <w:sz w:val="23"/>
                <w:szCs w:val="23"/>
              </w:rPr>
              <w:t>ие фигуры</w:t>
            </w:r>
            <w:r w:rsidR="00983523">
              <w:rPr>
                <w:rFonts w:ascii="YS Text" w:hAnsi="YS Text"/>
                <w:color w:val="000000"/>
                <w:sz w:val="23"/>
                <w:szCs w:val="23"/>
              </w:rPr>
              <w:t xml:space="preserve">, </w:t>
            </w:r>
            <w:r w:rsidRPr="002C2AE9">
              <w:rPr>
                <w:rFonts w:ascii="YS Text" w:hAnsi="YS Text"/>
                <w:color w:val="000000"/>
                <w:sz w:val="23"/>
                <w:szCs w:val="23"/>
              </w:rPr>
              <w:t>строительный материал, конструкторы.</w:t>
            </w:r>
          </w:p>
          <w:p w:rsidR="006F49B7" w:rsidRDefault="006F49B7" w:rsidP="006D1D3A">
            <w:pPr>
              <w:rPr>
                <w:sz w:val="24"/>
                <w:szCs w:val="24"/>
              </w:rPr>
            </w:pPr>
          </w:p>
        </w:tc>
      </w:tr>
      <w:tr w:rsidR="006F49B7" w:rsidTr="00983523">
        <w:trPr>
          <w:trHeight w:val="450"/>
        </w:trPr>
        <w:tc>
          <w:tcPr>
            <w:tcW w:w="2694" w:type="dxa"/>
            <w:tcBorders>
              <w:top w:val="single" w:sz="4" w:space="0" w:color="auto"/>
              <w:left w:val="single" w:sz="4" w:space="0" w:color="000000"/>
              <w:bottom w:val="single" w:sz="4" w:space="0" w:color="auto"/>
              <w:right w:val="single" w:sz="4" w:space="0" w:color="000000"/>
            </w:tcBorders>
          </w:tcPr>
          <w:p w:rsidR="006F49B7" w:rsidRPr="002D0B8C" w:rsidRDefault="00983523" w:rsidP="006F49B7">
            <w:pPr>
              <w:jc w:val="center"/>
              <w:rPr>
                <w:b/>
                <w:sz w:val="24"/>
                <w:szCs w:val="24"/>
              </w:rPr>
            </w:pPr>
            <w:r>
              <w:rPr>
                <w:b/>
                <w:sz w:val="24"/>
                <w:szCs w:val="24"/>
              </w:rPr>
              <w:lastRenderedPageBreak/>
              <w:t>«Наустим»</w:t>
            </w:r>
          </w:p>
          <w:p w:rsidR="006F49B7" w:rsidRDefault="006F49B7" w:rsidP="006F49B7">
            <w:pPr>
              <w:rPr>
                <w:sz w:val="24"/>
                <w:szCs w:val="24"/>
              </w:rPr>
            </w:pPr>
            <w:r>
              <w:rPr>
                <w:sz w:val="24"/>
                <w:szCs w:val="24"/>
              </w:rPr>
              <w:t>«Курс логики базовый»</w:t>
            </w:r>
          </w:p>
          <w:p w:rsidR="006F49B7" w:rsidRPr="002D0B8C" w:rsidRDefault="006F49B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Default="006F49B7" w:rsidP="00983523">
            <w:pPr>
              <w:jc w:val="both"/>
              <w:rPr>
                <w:sz w:val="24"/>
                <w:szCs w:val="24"/>
              </w:rPr>
            </w:pPr>
            <w:r>
              <w:rPr>
                <w:sz w:val="24"/>
                <w:szCs w:val="24"/>
              </w:rPr>
              <w:t>Создание предпосылок научно-технологического и инженерного мышления; ра</w:t>
            </w:r>
            <w:r w:rsidR="00983523">
              <w:rPr>
                <w:sz w:val="24"/>
                <w:szCs w:val="24"/>
              </w:rPr>
              <w:t>звитие ассоциативного мышления.</w:t>
            </w:r>
          </w:p>
        </w:tc>
        <w:tc>
          <w:tcPr>
            <w:tcW w:w="2835" w:type="dxa"/>
            <w:tcBorders>
              <w:top w:val="single" w:sz="4" w:space="0" w:color="auto"/>
              <w:left w:val="single" w:sz="4" w:space="0" w:color="000000"/>
              <w:bottom w:val="single" w:sz="4" w:space="0" w:color="auto"/>
              <w:right w:val="single" w:sz="4" w:space="0" w:color="000000"/>
            </w:tcBorders>
          </w:tcPr>
          <w:p w:rsidR="006F49B7" w:rsidRDefault="00F65328" w:rsidP="006F49B7">
            <w:pPr>
              <w:rPr>
                <w:sz w:val="24"/>
                <w:szCs w:val="24"/>
              </w:rPr>
            </w:pPr>
            <w:r>
              <w:rPr>
                <w:sz w:val="24"/>
                <w:szCs w:val="24"/>
              </w:rPr>
              <w:t xml:space="preserve">Набор карточек </w:t>
            </w:r>
            <w:r w:rsidR="00983523">
              <w:rPr>
                <w:sz w:val="24"/>
                <w:szCs w:val="24"/>
              </w:rPr>
              <w:t xml:space="preserve">«Цветное </w:t>
            </w:r>
            <w:proofErr w:type="spellStart"/>
            <w:r w:rsidR="00983523">
              <w:rPr>
                <w:sz w:val="24"/>
                <w:szCs w:val="24"/>
              </w:rPr>
              <w:t>судоку</w:t>
            </w:r>
            <w:proofErr w:type="spellEnd"/>
            <w:r w:rsidR="00983523">
              <w:rPr>
                <w:sz w:val="24"/>
                <w:szCs w:val="24"/>
              </w:rPr>
              <w:t xml:space="preserve">», </w:t>
            </w:r>
            <w:r w:rsidR="006F49B7">
              <w:rPr>
                <w:sz w:val="24"/>
                <w:szCs w:val="24"/>
              </w:rPr>
              <w:t>Задание №3, №6.</w:t>
            </w:r>
          </w:p>
        </w:tc>
      </w:tr>
      <w:tr w:rsidR="006F49B7" w:rsidTr="00983523">
        <w:trPr>
          <w:trHeight w:val="440"/>
        </w:trPr>
        <w:tc>
          <w:tcPr>
            <w:tcW w:w="2694" w:type="dxa"/>
            <w:tcBorders>
              <w:top w:val="single" w:sz="4" w:space="0" w:color="auto"/>
              <w:left w:val="single" w:sz="4" w:space="0" w:color="000000"/>
              <w:bottom w:val="single" w:sz="4" w:space="0" w:color="auto"/>
              <w:right w:val="single" w:sz="4" w:space="0" w:color="000000"/>
            </w:tcBorders>
          </w:tcPr>
          <w:p w:rsidR="006F49B7" w:rsidRPr="002D0B8C" w:rsidRDefault="00983523" w:rsidP="006F49B7">
            <w:pPr>
              <w:jc w:val="center"/>
              <w:rPr>
                <w:b/>
                <w:sz w:val="24"/>
                <w:szCs w:val="24"/>
              </w:rPr>
            </w:pPr>
            <w:r>
              <w:rPr>
                <w:b/>
                <w:sz w:val="24"/>
                <w:szCs w:val="24"/>
              </w:rPr>
              <w:t>«Наустим»</w:t>
            </w:r>
          </w:p>
          <w:p w:rsidR="006F49B7" w:rsidRDefault="006F49B7" w:rsidP="006F49B7">
            <w:pPr>
              <w:rPr>
                <w:sz w:val="24"/>
                <w:szCs w:val="24"/>
              </w:rPr>
            </w:pPr>
            <w:r>
              <w:rPr>
                <w:sz w:val="24"/>
                <w:szCs w:val="24"/>
              </w:rPr>
              <w:t>«Курс логики базовый»</w:t>
            </w:r>
          </w:p>
          <w:p w:rsidR="006F49B7" w:rsidRPr="002D0B8C" w:rsidRDefault="006F49B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Default="006F49B7" w:rsidP="00983523">
            <w:pPr>
              <w:jc w:val="both"/>
              <w:rPr>
                <w:sz w:val="24"/>
                <w:szCs w:val="24"/>
              </w:rPr>
            </w:pPr>
            <w:r>
              <w:rPr>
                <w:sz w:val="24"/>
                <w:szCs w:val="24"/>
              </w:rPr>
              <w:t>Создание предпосылок научно-технологического и инженерного мышления; развитие ассоциативного мышления;</w:t>
            </w:r>
          </w:p>
          <w:p w:rsidR="006F49B7" w:rsidRDefault="006F49B7" w:rsidP="00983523">
            <w:pPr>
              <w:jc w:val="both"/>
              <w:rPr>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6F49B7" w:rsidRDefault="00F65328" w:rsidP="006F49B7">
            <w:pPr>
              <w:rPr>
                <w:sz w:val="24"/>
                <w:szCs w:val="24"/>
              </w:rPr>
            </w:pPr>
            <w:r>
              <w:rPr>
                <w:sz w:val="24"/>
                <w:szCs w:val="24"/>
              </w:rPr>
              <w:t>Набор карточек</w:t>
            </w:r>
            <w:r w:rsidR="006F49B7">
              <w:rPr>
                <w:sz w:val="24"/>
                <w:szCs w:val="24"/>
              </w:rPr>
              <w:t xml:space="preserve"> «Цветное </w:t>
            </w:r>
            <w:proofErr w:type="spellStart"/>
            <w:r w:rsidR="006F49B7">
              <w:rPr>
                <w:sz w:val="24"/>
                <w:szCs w:val="24"/>
              </w:rPr>
              <w:t>судоку</w:t>
            </w:r>
            <w:proofErr w:type="spellEnd"/>
            <w:r w:rsidR="006F49B7">
              <w:rPr>
                <w:sz w:val="24"/>
                <w:szCs w:val="24"/>
              </w:rPr>
              <w:t>»</w:t>
            </w:r>
          </w:p>
          <w:p w:rsidR="006F49B7" w:rsidRDefault="006F49B7" w:rsidP="006F49B7">
            <w:pPr>
              <w:rPr>
                <w:sz w:val="24"/>
                <w:szCs w:val="24"/>
              </w:rPr>
            </w:pPr>
            <w:r>
              <w:rPr>
                <w:sz w:val="24"/>
                <w:szCs w:val="24"/>
              </w:rPr>
              <w:t>Задание №5, №10.</w:t>
            </w:r>
          </w:p>
        </w:tc>
      </w:tr>
      <w:tr w:rsidR="006F49B7" w:rsidTr="00983523">
        <w:trPr>
          <w:trHeight w:val="510"/>
        </w:trPr>
        <w:tc>
          <w:tcPr>
            <w:tcW w:w="2694" w:type="dxa"/>
            <w:tcBorders>
              <w:top w:val="single" w:sz="4" w:space="0" w:color="auto"/>
              <w:left w:val="single" w:sz="4" w:space="0" w:color="000000"/>
              <w:bottom w:val="single" w:sz="4" w:space="0" w:color="auto"/>
              <w:right w:val="single" w:sz="4" w:space="0" w:color="000000"/>
            </w:tcBorders>
          </w:tcPr>
          <w:p w:rsidR="006F49B7" w:rsidRDefault="00A909D5" w:rsidP="006D1D3A">
            <w:pPr>
              <w:jc w:val="center"/>
              <w:rPr>
                <w:b/>
                <w:sz w:val="24"/>
                <w:szCs w:val="24"/>
              </w:rPr>
            </w:pPr>
            <w:r>
              <w:rPr>
                <w:b/>
                <w:sz w:val="24"/>
                <w:szCs w:val="24"/>
              </w:rPr>
              <w:t>Конструирование из строительного материала</w:t>
            </w:r>
          </w:p>
          <w:p w:rsidR="006F49B7" w:rsidRPr="00E35603" w:rsidRDefault="00E35603" w:rsidP="00E35603">
            <w:pPr>
              <w:jc w:val="center"/>
              <w:rPr>
                <w:sz w:val="24"/>
                <w:szCs w:val="24"/>
              </w:rPr>
            </w:pPr>
            <w:r w:rsidRPr="00E35603">
              <w:rPr>
                <w:sz w:val="24"/>
                <w:szCs w:val="24"/>
              </w:rPr>
              <w:t>«Улица»</w:t>
            </w:r>
          </w:p>
        </w:tc>
        <w:tc>
          <w:tcPr>
            <w:tcW w:w="4536" w:type="dxa"/>
            <w:tcBorders>
              <w:top w:val="single" w:sz="4" w:space="0" w:color="auto"/>
              <w:left w:val="single" w:sz="4" w:space="0" w:color="000000"/>
              <w:bottom w:val="single" w:sz="4" w:space="0" w:color="auto"/>
              <w:right w:val="single" w:sz="4" w:space="0" w:color="000000"/>
            </w:tcBorders>
          </w:tcPr>
          <w:p w:rsidR="00E35603" w:rsidRPr="00E35603" w:rsidRDefault="00CC5C69" w:rsidP="00983523">
            <w:pPr>
              <w:shd w:val="clear" w:color="auto" w:fill="FFFFFF"/>
              <w:jc w:val="both"/>
              <w:rPr>
                <w:rFonts w:ascii="Arial" w:hAnsi="Arial" w:cs="Arial"/>
                <w:color w:val="000000"/>
              </w:rPr>
            </w:pPr>
            <w:r>
              <w:rPr>
                <w:bCs/>
                <w:color w:val="000000"/>
                <w:sz w:val="24"/>
                <w:szCs w:val="24"/>
              </w:rPr>
              <w:t xml:space="preserve">Развивать </w:t>
            </w:r>
            <w:r w:rsidR="00E35603" w:rsidRPr="00E35603">
              <w:rPr>
                <w:color w:val="000000"/>
                <w:sz w:val="24"/>
                <w:szCs w:val="24"/>
              </w:rPr>
              <w:t>активный интерес к конструированию, умение самостоятельно анализировать постройки, конструкции.</w:t>
            </w:r>
          </w:p>
          <w:p w:rsidR="006F49B7" w:rsidRPr="00A909D5" w:rsidRDefault="00E35603" w:rsidP="00983523">
            <w:pPr>
              <w:shd w:val="clear" w:color="auto" w:fill="FFFFFF"/>
              <w:jc w:val="both"/>
              <w:rPr>
                <w:rFonts w:ascii="Arial" w:hAnsi="Arial" w:cs="Arial"/>
                <w:color w:val="000000"/>
              </w:rPr>
            </w:pPr>
            <w:r w:rsidRPr="00E35603">
              <w:rPr>
                <w:bCs/>
                <w:color w:val="000000"/>
                <w:sz w:val="24"/>
                <w:szCs w:val="24"/>
              </w:rPr>
              <w:t xml:space="preserve">Учить </w:t>
            </w:r>
            <w:r w:rsidRPr="00E35603">
              <w:rPr>
                <w:color w:val="000000"/>
                <w:sz w:val="24"/>
                <w:szCs w:val="24"/>
              </w:rPr>
              <w:t>совместному конструированию,</w:t>
            </w:r>
            <w:r w:rsidR="00CC5C69">
              <w:rPr>
                <w:rFonts w:ascii="Arial" w:hAnsi="Arial" w:cs="Arial"/>
                <w:color w:val="000000"/>
              </w:rPr>
              <w:t xml:space="preserve"> </w:t>
            </w:r>
            <w:r w:rsidRPr="00E35603">
              <w:rPr>
                <w:color w:val="000000"/>
                <w:sz w:val="24"/>
                <w:szCs w:val="24"/>
              </w:rPr>
              <w:t>обдумывать замысел, продумывать этапы строительства,</w:t>
            </w:r>
            <w:r w:rsidRPr="00E35603">
              <w:rPr>
                <w:rFonts w:ascii="Arial" w:hAnsi="Arial" w:cs="Arial"/>
                <w:color w:val="000000"/>
              </w:rPr>
              <w:t xml:space="preserve"> </w:t>
            </w:r>
            <w:r w:rsidRPr="00E35603">
              <w:rPr>
                <w:color w:val="000000"/>
                <w:sz w:val="24"/>
                <w:szCs w:val="24"/>
              </w:rPr>
              <w:t>распределять работу,</w:t>
            </w:r>
            <w:r w:rsidRPr="00E35603">
              <w:rPr>
                <w:rFonts w:ascii="Arial" w:hAnsi="Arial" w:cs="Arial"/>
                <w:color w:val="000000"/>
              </w:rPr>
              <w:t xml:space="preserve"> </w:t>
            </w:r>
            <w:r w:rsidRPr="00E35603">
              <w:rPr>
                <w:color w:val="000000"/>
                <w:sz w:val="24"/>
                <w:szCs w:val="24"/>
              </w:rPr>
              <w:t>принимать общие решения, добиваться единого результата.</w:t>
            </w:r>
          </w:p>
        </w:tc>
        <w:tc>
          <w:tcPr>
            <w:tcW w:w="2835" w:type="dxa"/>
            <w:tcBorders>
              <w:top w:val="single" w:sz="4" w:space="0" w:color="auto"/>
              <w:left w:val="single" w:sz="4" w:space="0" w:color="000000"/>
              <w:bottom w:val="single" w:sz="4" w:space="0" w:color="auto"/>
              <w:right w:val="single" w:sz="4" w:space="0" w:color="000000"/>
            </w:tcBorders>
          </w:tcPr>
          <w:p w:rsidR="006F49B7" w:rsidRDefault="00E35603" w:rsidP="006D1D3A">
            <w:pPr>
              <w:rPr>
                <w:sz w:val="24"/>
                <w:szCs w:val="24"/>
              </w:rPr>
            </w:pPr>
            <w:r>
              <w:rPr>
                <w:sz w:val="24"/>
                <w:szCs w:val="24"/>
              </w:rPr>
              <w:t>Строительный материал.</w:t>
            </w:r>
          </w:p>
        </w:tc>
      </w:tr>
      <w:tr w:rsidR="006F49B7" w:rsidTr="00983523">
        <w:trPr>
          <w:trHeight w:val="520"/>
        </w:trPr>
        <w:tc>
          <w:tcPr>
            <w:tcW w:w="2694" w:type="dxa"/>
            <w:tcBorders>
              <w:top w:val="single" w:sz="4" w:space="0" w:color="auto"/>
              <w:left w:val="single" w:sz="4" w:space="0" w:color="000000"/>
              <w:bottom w:val="single" w:sz="4" w:space="0" w:color="auto"/>
              <w:right w:val="single" w:sz="4" w:space="0" w:color="000000"/>
            </w:tcBorders>
          </w:tcPr>
          <w:p w:rsidR="006F49B7" w:rsidRPr="002D0B8C" w:rsidRDefault="006F49B7" w:rsidP="006F49B7">
            <w:pPr>
              <w:jc w:val="center"/>
              <w:rPr>
                <w:b/>
                <w:sz w:val="24"/>
                <w:szCs w:val="24"/>
              </w:rPr>
            </w:pPr>
            <w:r w:rsidRPr="002D0B8C">
              <w:rPr>
                <w:b/>
                <w:sz w:val="24"/>
                <w:szCs w:val="24"/>
              </w:rPr>
              <w:t>«Н</w:t>
            </w:r>
            <w:r w:rsidR="00CC5C69">
              <w:rPr>
                <w:b/>
                <w:sz w:val="24"/>
                <w:szCs w:val="24"/>
              </w:rPr>
              <w:t>аустим»</w:t>
            </w:r>
          </w:p>
          <w:p w:rsidR="006F49B7" w:rsidRDefault="006F49B7" w:rsidP="006F49B7">
            <w:pPr>
              <w:rPr>
                <w:sz w:val="24"/>
                <w:szCs w:val="24"/>
              </w:rPr>
            </w:pPr>
            <w:r>
              <w:rPr>
                <w:sz w:val="24"/>
                <w:szCs w:val="24"/>
              </w:rPr>
              <w:t>«Курс логики базовый»</w:t>
            </w:r>
          </w:p>
          <w:p w:rsidR="006F49B7" w:rsidRDefault="006F49B7" w:rsidP="006F49B7">
            <w:pPr>
              <w:jc w:val="center"/>
              <w:rPr>
                <w:b/>
                <w:sz w:val="24"/>
                <w:szCs w:val="24"/>
              </w:rPr>
            </w:pPr>
          </w:p>
          <w:p w:rsidR="006F49B7" w:rsidRDefault="006F49B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Default="006F49B7" w:rsidP="00CC5C69">
            <w:pPr>
              <w:jc w:val="both"/>
              <w:rPr>
                <w:sz w:val="24"/>
                <w:szCs w:val="24"/>
              </w:rPr>
            </w:pPr>
            <w:r>
              <w:rPr>
                <w:sz w:val="24"/>
                <w:szCs w:val="24"/>
              </w:rPr>
              <w:t>Создание предпосылок научно-технологического и инженерного мышления; развитие ассоциативного мышления;</w:t>
            </w:r>
          </w:p>
        </w:tc>
        <w:tc>
          <w:tcPr>
            <w:tcW w:w="2835" w:type="dxa"/>
            <w:tcBorders>
              <w:top w:val="single" w:sz="4" w:space="0" w:color="auto"/>
              <w:left w:val="single" w:sz="4" w:space="0" w:color="000000"/>
              <w:bottom w:val="single" w:sz="4" w:space="0" w:color="auto"/>
              <w:right w:val="single" w:sz="4" w:space="0" w:color="000000"/>
            </w:tcBorders>
          </w:tcPr>
          <w:p w:rsidR="006F49B7" w:rsidRDefault="00F65328" w:rsidP="006F49B7">
            <w:pPr>
              <w:rPr>
                <w:sz w:val="24"/>
                <w:szCs w:val="24"/>
              </w:rPr>
            </w:pPr>
            <w:r>
              <w:rPr>
                <w:sz w:val="24"/>
                <w:szCs w:val="24"/>
              </w:rPr>
              <w:t xml:space="preserve">Набор карточек </w:t>
            </w:r>
            <w:r w:rsidR="00CC5C69">
              <w:rPr>
                <w:sz w:val="24"/>
                <w:szCs w:val="24"/>
              </w:rPr>
              <w:t xml:space="preserve">«Цветное </w:t>
            </w:r>
            <w:proofErr w:type="spellStart"/>
            <w:r w:rsidR="00CC5C69">
              <w:rPr>
                <w:sz w:val="24"/>
                <w:szCs w:val="24"/>
              </w:rPr>
              <w:t>судоку</w:t>
            </w:r>
            <w:proofErr w:type="spellEnd"/>
            <w:r w:rsidR="00CC5C69">
              <w:rPr>
                <w:sz w:val="24"/>
                <w:szCs w:val="24"/>
              </w:rPr>
              <w:t xml:space="preserve">», </w:t>
            </w:r>
            <w:r w:rsidR="006F49B7">
              <w:rPr>
                <w:sz w:val="24"/>
                <w:szCs w:val="24"/>
              </w:rPr>
              <w:t>Задание №7, №12.</w:t>
            </w:r>
          </w:p>
        </w:tc>
      </w:tr>
      <w:tr w:rsidR="006F49B7" w:rsidTr="00CC5C69">
        <w:trPr>
          <w:trHeight w:val="304"/>
        </w:trPr>
        <w:tc>
          <w:tcPr>
            <w:tcW w:w="10065" w:type="dxa"/>
            <w:gridSpan w:val="3"/>
            <w:tcBorders>
              <w:top w:val="single" w:sz="4" w:space="0" w:color="auto"/>
              <w:left w:val="single" w:sz="4" w:space="0" w:color="000000"/>
              <w:bottom w:val="single" w:sz="4" w:space="0" w:color="auto"/>
              <w:right w:val="single" w:sz="4" w:space="0" w:color="000000"/>
            </w:tcBorders>
          </w:tcPr>
          <w:p w:rsidR="006F49B7" w:rsidRPr="00CC5C69" w:rsidRDefault="00CC5C69" w:rsidP="00CC5C69">
            <w:pPr>
              <w:jc w:val="center"/>
              <w:rPr>
                <w:b/>
                <w:sz w:val="24"/>
                <w:szCs w:val="24"/>
              </w:rPr>
            </w:pPr>
            <w:r>
              <w:rPr>
                <w:b/>
                <w:sz w:val="24"/>
                <w:szCs w:val="24"/>
              </w:rPr>
              <w:t>Март</w:t>
            </w:r>
          </w:p>
        </w:tc>
      </w:tr>
      <w:tr w:rsidR="006F49B7" w:rsidTr="00983523">
        <w:trPr>
          <w:trHeight w:val="510"/>
        </w:trPr>
        <w:tc>
          <w:tcPr>
            <w:tcW w:w="2694" w:type="dxa"/>
            <w:tcBorders>
              <w:top w:val="single" w:sz="4" w:space="0" w:color="auto"/>
              <w:left w:val="single" w:sz="4" w:space="0" w:color="000000"/>
              <w:bottom w:val="single" w:sz="4" w:space="0" w:color="auto"/>
              <w:right w:val="single" w:sz="4" w:space="0" w:color="000000"/>
            </w:tcBorders>
          </w:tcPr>
          <w:p w:rsidR="006F49B7" w:rsidRDefault="00120C88" w:rsidP="006F49B7">
            <w:pPr>
              <w:jc w:val="center"/>
              <w:rPr>
                <w:b/>
                <w:sz w:val="24"/>
                <w:szCs w:val="24"/>
              </w:rPr>
            </w:pPr>
            <w:r>
              <w:rPr>
                <w:b/>
                <w:sz w:val="24"/>
                <w:szCs w:val="24"/>
              </w:rPr>
              <w:t>Ручной труд</w:t>
            </w:r>
          </w:p>
          <w:p w:rsidR="00120C88" w:rsidRDefault="00120C88" w:rsidP="006F49B7">
            <w:pPr>
              <w:jc w:val="center"/>
              <w:rPr>
                <w:b/>
                <w:sz w:val="24"/>
                <w:szCs w:val="24"/>
              </w:rPr>
            </w:pPr>
            <w:r>
              <w:rPr>
                <w:b/>
                <w:sz w:val="24"/>
                <w:szCs w:val="24"/>
              </w:rPr>
              <w:t>(из бумаги)</w:t>
            </w:r>
          </w:p>
          <w:p w:rsidR="00120C88" w:rsidRPr="00120C88" w:rsidRDefault="00120C88" w:rsidP="006F49B7">
            <w:pPr>
              <w:jc w:val="center"/>
              <w:rPr>
                <w:sz w:val="24"/>
                <w:szCs w:val="24"/>
              </w:rPr>
            </w:pPr>
            <w:r w:rsidRPr="00120C88">
              <w:rPr>
                <w:sz w:val="24"/>
                <w:szCs w:val="24"/>
              </w:rPr>
              <w:t>«Высотное здание»</w:t>
            </w:r>
          </w:p>
          <w:p w:rsidR="006F49B7" w:rsidRDefault="006F49B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Pr="00120C88" w:rsidRDefault="00CC5C69" w:rsidP="00CC5C69">
            <w:pPr>
              <w:shd w:val="clear" w:color="auto" w:fill="FFFFFF"/>
              <w:jc w:val="both"/>
              <w:rPr>
                <w:rFonts w:ascii="Arial" w:hAnsi="Arial" w:cs="Arial"/>
                <w:color w:val="000000"/>
              </w:rPr>
            </w:pPr>
            <w:r>
              <w:rPr>
                <w:bCs/>
                <w:color w:val="000000"/>
                <w:sz w:val="24"/>
                <w:szCs w:val="24"/>
              </w:rPr>
              <w:t xml:space="preserve">Учить </w:t>
            </w:r>
            <w:r w:rsidR="00120C88" w:rsidRPr="00120C88">
              <w:rPr>
                <w:color w:val="000000"/>
                <w:sz w:val="24"/>
                <w:szCs w:val="24"/>
              </w:rPr>
              <w:t>обклеивать готовые коробки.</w:t>
            </w:r>
            <w:r>
              <w:rPr>
                <w:rFonts w:ascii="Arial" w:hAnsi="Arial" w:cs="Arial"/>
                <w:color w:val="000000"/>
              </w:rPr>
              <w:t xml:space="preserve"> </w:t>
            </w:r>
            <w:r>
              <w:rPr>
                <w:bCs/>
                <w:color w:val="000000"/>
                <w:sz w:val="24"/>
                <w:szCs w:val="24"/>
              </w:rPr>
              <w:t xml:space="preserve">Развивать </w:t>
            </w:r>
            <w:r w:rsidR="00120C88" w:rsidRPr="00120C88">
              <w:rPr>
                <w:color w:val="000000"/>
                <w:sz w:val="24"/>
                <w:szCs w:val="24"/>
              </w:rPr>
              <w:t>изобразительные способности в процессе изготовления поделок из самых разных материалов.</w:t>
            </w:r>
          </w:p>
        </w:tc>
        <w:tc>
          <w:tcPr>
            <w:tcW w:w="2835" w:type="dxa"/>
            <w:tcBorders>
              <w:top w:val="single" w:sz="4" w:space="0" w:color="auto"/>
              <w:left w:val="single" w:sz="4" w:space="0" w:color="000000"/>
              <w:bottom w:val="single" w:sz="4" w:space="0" w:color="auto"/>
              <w:right w:val="single" w:sz="4" w:space="0" w:color="000000"/>
            </w:tcBorders>
          </w:tcPr>
          <w:p w:rsidR="006F49B7" w:rsidRPr="00120C88" w:rsidRDefault="00120C88" w:rsidP="006D1D3A">
            <w:pPr>
              <w:rPr>
                <w:sz w:val="24"/>
                <w:szCs w:val="24"/>
              </w:rPr>
            </w:pPr>
            <w:r w:rsidRPr="00120C88">
              <w:rPr>
                <w:color w:val="000000"/>
                <w:sz w:val="24"/>
                <w:szCs w:val="24"/>
                <w:shd w:val="clear" w:color="auto" w:fill="FFFFFF"/>
              </w:rPr>
              <w:t>Трафаретные линейки, бумага, коробки, ножницы, клей.</w:t>
            </w:r>
          </w:p>
        </w:tc>
      </w:tr>
      <w:tr w:rsidR="006F49B7" w:rsidTr="00983523">
        <w:trPr>
          <w:trHeight w:val="460"/>
        </w:trPr>
        <w:tc>
          <w:tcPr>
            <w:tcW w:w="2694" w:type="dxa"/>
            <w:tcBorders>
              <w:top w:val="single" w:sz="4" w:space="0" w:color="auto"/>
              <w:left w:val="single" w:sz="4" w:space="0" w:color="000000"/>
              <w:bottom w:val="single" w:sz="4" w:space="0" w:color="auto"/>
              <w:right w:val="single" w:sz="4" w:space="0" w:color="000000"/>
            </w:tcBorders>
          </w:tcPr>
          <w:p w:rsidR="006F49B7" w:rsidRPr="002D0B8C" w:rsidRDefault="00CC5C69" w:rsidP="006F49B7">
            <w:pPr>
              <w:jc w:val="center"/>
              <w:rPr>
                <w:b/>
                <w:sz w:val="24"/>
                <w:szCs w:val="24"/>
              </w:rPr>
            </w:pPr>
            <w:r>
              <w:rPr>
                <w:b/>
                <w:sz w:val="24"/>
                <w:szCs w:val="24"/>
              </w:rPr>
              <w:t>«Наустим»</w:t>
            </w:r>
          </w:p>
          <w:p w:rsidR="006F49B7" w:rsidRDefault="006F49B7" w:rsidP="006F49B7">
            <w:pPr>
              <w:rPr>
                <w:sz w:val="24"/>
                <w:szCs w:val="24"/>
              </w:rPr>
            </w:pPr>
            <w:r>
              <w:rPr>
                <w:sz w:val="24"/>
                <w:szCs w:val="24"/>
              </w:rPr>
              <w:t>«Курс логики базовый»</w:t>
            </w:r>
          </w:p>
          <w:p w:rsidR="006F49B7" w:rsidRDefault="006F49B7" w:rsidP="006F49B7">
            <w:pPr>
              <w:jc w:val="center"/>
              <w:rPr>
                <w:b/>
                <w:sz w:val="24"/>
                <w:szCs w:val="24"/>
              </w:rPr>
            </w:pPr>
          </w:p>
          <w:p w:rsidR="006F49B7" w:rsidRDefault="006F49B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Default="006F49B7" w:rsidP="00CC5C69">
            <w:pPr>
              <w:jc w:val="both"/>
              <w:rPr>
                <w:sz w:val="24"/>
                <w:szCs w:val="24"/>
              </w:rPr>
            </w:pPr>
            <w:r>
              <w:rPr>
                <w:sz w:val="24"/>
                <w:szCs w:val="24"/>
              </w:rPr>
              <w:t>Развитие логического, алгоритмического и креативного мышления, формирование и развитие трёхмерног</w:t>
            </w:r>
            <w:r w:rsidR="00CC5C69">
              <w:rPr>
                <w:sz w:val="24"/>
                <w:szCs w:val="24"/>
              </w:rPr>
              <w:t>о пространственного воображения.</w:t>
            </w:r>
          </w:p>
        </w:tc>
        <w:tc>
          <w:tcPr>
            <w:tcW w:w="2835" w:type="dxa"/>
            <w:tcBorders>
              <w:top w:val="single" w:sz="4" w:space="0" w:color="auto"/>
              <w:left w:val="single" w:sz="4" w:space="0" w:color="000000"/>
              <w:bottom w:val="single" w:sz="4" w:space="0" w:color="auto"/>
              <w:right w:val="single" w:sz="4" w:space="0" w:color="000000"/>
            </w:tcBorders>
          </w:tcPr>
          <w:p w:rsidR="006F49B7" w:rsidRDefault="00F65328" w:rsidP="006F49B7">
            <w:pPr>
              <w:rPr>
                <w:sz w:val="24"/>
                <w:szCs w:val="24"/>
              </w:rPr>
            </w:pPr>
            <w:r>
              <w:rPr>
                <w:sz w:val="24"/>
                <w:szCs w:val="24"/>
              </w:rPr>
              <w:t xml:space="preserve">Набор карточек </w:t>
            </w:r>
            <w:r w:rsidR="006F49B7">
              <w:rPr>
                <w:sz w:val="24"/>
                <w:szCs w:val="24"/>
              </w:rPr>
              <w:t>«</w:t>
            </w:r>
            <w:r w:rsidR="006F49B7" w:rsidRPr="00C82FCD">
              <w:rPr>
                <w:sz w:val="24"/>
                <w:szCs w:val="24"/>
              </w:rPr>
              <w:t>Сложи фигуру</w:t>
            </w:r>
            <w:r w:rsidR="006F49B7">
              <w:rPr>
                <w:sz w:val="24"/>
                <w:szCs w:val="24"/>
              </w:rPr>
              <w:t>»</w:t>
            </w:r>
            <w:r w:rsidR="00CC5C69">
              <w:rPr>
                <w:sz w:val="24"/>
                <w:szCs w:val="24"/>
              </w:rPr>
              <w:t xml:space="preserve">, </w:t>
            </w:r>
            <w:r w:rsidR="006F49B7">
              <w:rPr>
                <w:sz w:val="24"/>
                <w:szCs w:val="24"/>
              </w:rPr>
              <w:t>Задание №</w:t>
            </w:r>
          </w:p>
        </w:tc>
      </w:tr>
      <w:tr w:rsidR="006F49B7" w:rsidTr="00983523">
        <w:trPr>
          <w:trHeight w:val="490"/>
        </w:trPr>
        <w:tc>
          <w:tcPr>
            <w:tcW w:w="2694" w:type="dxa"/>
            <w:tcBorders>
              <w:top w:val="single" w:sz="4" w:space="0" w:color="auto"/>
              <w:left w:val="single" w:sz="4" w:space="0" w:color="000000"/>
              <w:bottom w:val="single" w:sz="4" w:space="0" w:color="auto"/>
              <w:right w:val="single" w:sz="4" w:space="0" w:color="000000"/>
            </w:tcBorders>
          </w:tcPr>
          <w:p w:rsidR="006F49B7" w:rsidRDefault="00E35603" w:rsidP="006D1D3A">
            <w:pPr>
              <w:jc w:val="center"/>
              <w:rPr>
                <w:b/>
                <w:sz w:val="24"/>
                <w:szCs w:val="24"/>
              </w:rPr>
            </w:pPr>
            <w:r>
              <w:rPr>
                <w:b/>
                <w:sz w:val="24"/>
                <w:szCs w:val="24"/>
              </w:rPr>
              <w:t>Конструирование из строительного материала.</w:t>
            </w:r>
          </w:p>
          <w:p w:rsidR="00E35603" w:rsidRPr="00E35603" w:rsidRDefault="00E35603" w:rsidP="006D1D3A">
            <w:pPr>
              <w:jc w:val="center"/>
              <w:rPr>
                <w:sz w:val="24"/>
                <w:szCs w:val="24"/>
              </w:rPr>
            </w:pPr>
            <w:r w:rsidRPr="00E35603">
              <w:rPr>
                <w:sz w:val="24"/>
                <w:szCs w:val="24"/>
              </w:rPr>
              <w:t>«По замыслу»</w:t>
            </w:r>
          </w:p>
        </w:tc>
        <w:tc>
          <w:tcPr>
            <w:tcW w:w="4536" w:type="dxa"/>
            <w:tcBorders>
              <w:top w:val="single" w:sz="4" w:space="0" w:color="auto"/>
              <w:left w:val="single" w:sz="4" w:space="0" w:color="000000"/>
              <w:bottom w:val="single" w:sz="4" w:space="0" w:color="auto"/>
              <w:right w:val="single" w:sz="4" w:space="0" w:color="000000"/>
            </w:tcBorders>
          </w:tcPr>
          <w:p w:rsidR="006F49B7" w:rsidRPr="004C4D4B" w:rsidRDefault="00E35603" w:rsidP="00CC5C69">
            <w:pPr>
              <w:jc w:val="both"/>
              <w:rPr>
                <w:sz w:val="24"/>
                <w:szCs w:val="24"/>
              </w:rPr>
            </w:pPr>
            <w:r w:rsidRPr="004C4D4B">
              <w:rPr>
                <w:rFonts w:eastAsia="Calibri"/>
                <w:bCs/>
                <w:color w:val="000000"/>
                <w:sz w:val="24"/>
                <w:szCs w:val="24"/>
                <w:shd w:val="clear" w:color="auto" w:fill="FFFFFF"/>
              </w:rPr>
              <w:t>Развивать</w:t>
            </w:r>
            <w:r w:rsidR="00CC5C69">
              <w:rPr>
                <w:rFonts w:eastAsia="Calibri"/>
                <w:color w:val="000000"/>
                <w:sz w:val="24"/>
                <w:szCs w:val="24"/>
                <w:shd w:val="clear" w:color="auto" w:fill="FFFFFF"/>
              </w:rPr>
              <w:t xml:space="preserve"> </w:t>
            </w:r>
            <w:r w:rsidRPr="004C4D4B">
              <w:rPr>
                <w:rFonts w:eastAsia="Calibri"/>
                <w:color w:val="000000"/>
                <w:sz w:val="24"/>
                <w:szCs w:val="24"/>
                <w:shd w:val="clear" w:color="auto" w:fill="FFFFFF"/>
              </w:rPr>
              <w:t>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c>
          <w:tcPr>
            <w:tcW w:w="2835" w:type="dxa"/>
            <w:tcBorders>
              <w:top w:val="single" w:sz="4" w:space="0" w:color="auto"/>
              <w:left w:val="single" w:sz="4" w:space="0" w:color="000000"/>
              <w:bottom w:val="single" w:sz="4" w:space="0" w:color="auto"/>
              <w:right w:val="single" w:sz="4" w:space="0" w:color="000000"/>
            </w:tcBorders>
          </w:tcPr>
          <w:p w:rsidR="006F49B7" w:rsidRDefault="00E35603" w:rsidP="006D1D3A">
            <w:pPr>
              <w:rPr>
                <w:sz w:val="24"/>
                <w:szCs w:val="24"/>
              </w:rPr>
            </w:pPr>
            <w:r>
              <w:rPr>
                <w:sz w:val="24"/>
                <w:szCs w:val="24"/>
              </w:rPr>
              <w:t>Строительный материал.</w:t>
            </w:r>
          </w:p>
        </w:tc>
      </w:tr>
      <w:tr w:rsidR="006F49B7" w:rsidTr="00CC5C69">
        <w:trPr>
          <w:trHeight w:val="1095"/>
        </w:trPr>
        <w:tc>
          <w:tcPr>
            <w:tcW w:w="2694" w:type="dxa"/>
            <w:tcBorders>
              <w:top w:val="single" w:sz="4" w:space="0" w:color="auto"/>
              <w:left w:val="single" w:sz="4" w:space="0" w:color="000000"/>
              <w:bottom w:val="single" w:sz="4" w:space="0" w:color="auto"/>
              <w:right w:val="single" w:sz="4" w:space="0" w:color="000000"/>
            </w:tcBorders>
          </w:tcPr>
          <w:p w:rsidR="00AA7251" w:rsidRPr="002D0B8C" w:rsidRDefault="00CC5C69" w:rsidP="00AA7251">
            <w:pPr>
              <w:jc w:val="center"/>
              <w:rPr>
                <w:b/>
                <w:sz w:val="24"/>
                <w:szCs w:val="24"/>
              </w:rPr>
            </w:pPr>
            <w:r>
              <w:rPr>
                <w:b/>
                <w:sz w:val="24"/>
                <w:szCs w:val="24"/>
              </w:rPr>
              <w:t xml:space="preserve">«Наустим» </w:t>
            </w:r>
          </w:p>
          <w:p w:rsidR="00AA7251" w:rsidRDefault="00AA7251" w:rsidP="00AA7251">
            <w:pPr>
              <w:rPr>
                <w:sz w:val="24"/>
                <w:szCs w:val="24"/>
              </w:rPr>
            </w:pPr>
            <w:r>
              <w:rPr>
                <w:sz w:val="24"/>
                <w:szCs w:val="24"/>
              </w:rPr>
              <w:t>«Курс логики базовый»</w:t>
            </w:r>
          </w:p>
          <w:p w:rsidR="00AA7251" w:rsidRDefault="00AA7251" w:rsidP="00AA7251">
            <w:pPr>
              <w:rPr>
                <w:sz w:val="24"/>
                <w:szCs w:val="24"/>
              </w:rPr>
            </w:pPr>
          </w:p>
          <w:p w:rsidR="006F49B7" w:rsidRDefault="006F49B7" w:rsidP="00CC5C69">
            <w:pPr>
              <w:jc w:val="both"/>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6F49B7" w:rsidRDefault="00AA7251" w:rsidP="006D1D3A">
            <w:pPr>
              <w:rPr>
                <w:sz w:val="24"/>
                <w:szCs w:val="24"/>
              </w:rPr>
            </w:pPr>
            <w:r>
              <w:rPr>
                <w:sz w:val="24"/>
                <w:szCs w:val="24"/>
              </w:rPr>
              <w:t>Развитие логического, алгоритмического и креативного мышления, формирование и развитие трёхмерног</w:t>
            </w:r>
            <w:r w:rsidR="00CC5C69">
              <w:rPr>
                <w:sz w:val="24"/>
                <w:szCs w:val="24"/>
              </w:rPr>
              <w:t>о пространственного воображения.</w:t>
            </w:r>
          </w:p>
        </w:tc>
        <w:tc>
          <w:tcPr>
            <w:tcW w:w="2835" w:type="dxa"/>
            <w:tcBorders>
              <w:top w:val="single" w:sz="4" w:space="0" w:color="auto"/>
              <w:left w:val="single" w:sz="4" w:space="0" w:color="000000"/>
              <w:bottom w:val="single" w:sz="4" w:space="0" w:color="auto"/>
              <w:right w:val="single" w:sz="4" w:space="0" w:color="000000"/>
            </w:tcBorders>
          </w:tcPr>
          <w:p w:rsidR="006F49B7" w:rsidRDefault="00F65328" w:rsidP="00AA7251">
            <w:pPr>
              <w:rPr>
                <w:sz w:val="24"/>
                <w:szCs w:val="24"/>
              </w:rPr>
            </w:pPr>
            <w:r>
              <w:rPr>
                <w:sz w:val="24"/>
                <w:szCs w:val="24"/>
              </w:rPr>
              <w:t xml:space="preserve">Набор карточек </w:t>
            </w:r>
            <w:r w:rsidR="00AA7251">
              <w:rPr>
                <w:sz w:val="24"/>
                <w:szCs w:val="24"/>
              </w:rPr>
              <w:t>«Полимино»</w:t>
            </w:r>
            <w:r w:rsidR="00CC5C69">
              <w:rPr>
                <w:sz w:val="24"/>
                <w:szCs w:val="24"/>
              </w:rPr>
              <w:t xml:space="preserve">, </w:t>
            </w:r>
            <w:r w:rsidR="00AA7251">
              <w:rPr>
                <w:sz w:val="24"/>
                <w:szCs w:val="24"/>
              </w:rPr>
              <w:t>Задание №3.</w:t>
            </w:r>
          </w:p>
        </w:tc>
      </w:tr>
      <w:tr w:rsidR="00F65328" w:rsidTr="00983523">
        <w:trPr>
          <w:trHeight w:val="472"/>
        </w:trPr>
        <w:tc>
          <w:tcPr>
            <w:tcW w:w="2694" w:type="dxa"/>
            <w:tcBorders>
              <w:top w:val="single" w:sz="4" w:space="0" w:color="auto"/>
              <w:left w:val="single" w:sz="4" w:space="0" w:color="000000"/>
              <w:bottom w:val="single" w:sz="4" w:space="0" w:color="auto"/>
              <w:right w:val="single" w:sz="4" w:space="0" w:color="000000"/>
            </w:tcBorders>
          </w:tcPr>
          <w:p w:rsidR="00F65328" w:rsidRPr="005302F0" w:rsidRDefault="00F65328" w:rsidP="00F65328">
            <w:pPr>
              <w:jc w:val="center"/>
              <w:rPr>
                <w:b/>
                <w:sz w:val="24"/>
                <w:szCs w:val="24"/>
              </w:rPr>
            </w:pPr>
            <w:r w:rsidRPr="005302F0">
              <w:rPr>
                <w:b/>
                <w:sz w:val="24"/>
                <w:szCs w:val="24"/>
              </w:rPr>
              <w:t>Конструирование из строительного материала</w:t>
            </w:r>
          </w:p>
          <w:p w:rsidR="00F65328" w:rsidRPr="00F65328" w:rsidRDefault="00F65328" w:rsidP="006D1D3A">
            <w:pPr>
              <w:jc w:val="center"/>
              <w:rPr>
                <w:sz w:val="24"/>
                <w:szCs w:val="24"/>
              </w:rPr>
            </w:pPr>
            <w:r w:rsidRPr="00F65328">
              <w:rPr>
                <w:sz w:val="24"/>
                <w:szCs w:val="24"/>
              </w:rPr>
              <w:t>«Космическая станция»</w:t>
            </w:r>
          </w:p>
        </w:tc>
        <w:tc>
          <w:tcPr>
            <w:tcW w:w="4536" w:type="dxa"/>
            <w:tcBorders>
              <w:top w:val="single" w:sz="4" w:space="0" w:color="auto"/>
              <w:left w:val="single" w:sz="4" w:space="0" w:color="000000"/>
              <w:bottom w:val="single" w:sz="4" w:space="0" w:color="auto"/>
              <w:right w:val="single" w:sz="4" w:space="0" w:color="000000"/>
            </w:tcBorders>
          </w:tcPr>
          <w:p w:rsidR="00F65328" w:rsidRDefault="00F65328" w:rsidP="00CC5C69">
            <w:pPr>
              <w:jc w:val="both"/>
              <w:rPr>
                <w:sz w:val="24"/>
                <w:szCs w:val="24"/>
              </w:rPr>
            </w:pPr>
            <w:r>
              <w:rPr>
                <w:sz w:val="24"/>
                <w:szCs w:val="24"/>
              </w:rPr>
              <w:t>Содейство</w:t>
            </w:r>
            <w:r w:rsidR="00CC5C69">
              <w:rPr>
                <w:sz w:val="24"/>
                <w:szCs w:val="24"/>
              </w:rPr>
              <w:t xml:space="preserve">вать: расширению представлений </w:t>
            </w:r>
            <w:r>
              <w:rPr>
                <w:sz w:val="24"/>
                <w:szCs w:val="24"/>
              </w:rPr>
              <w:t>детей о различных летательных аппаратах, их назначении;</w:t>
            </w:r>
            <w:r w:rsidR="00CC5C69">
              <w:rPr>
                <w:sz w:val="24"/>
                <w:szCs w:val="24"/>
              </w:rPr>
              <w:t xml:space="preserve"> фо</w:t>
            </w:r>
            <w:r>
              <w:rPr>
                <w:sz w:val="24"/>
                <w:szCs w:val="24"/>
              </w:rPr>
              <w:t>рмированию обобщенных предста</w:t>
            </w:r>
            <w:r w:rsidR="00CC5C69">
              <w:rPr>
                <w:sz w:val="24"/>
                <w:szCs w:val="24"/>
              </w:rPr>
              <w:t xml:space="preserve">влений о данных видах техники; </w:t>
            </w:r>
            <w:r>
              <w:rPr>
                <w:sz w:val="24"/>
                <w:szCs w:val="24"/>
              </w:rPr>
              <w:t xml:space="preserve">упражнению в создании схем будущих построек; развитию </w:t>
            </w:r>
            <w:r w:rsidR="00183558">
              <w:rPr>
                <w:sz w:val="24"/>
                <w:szCs w:val="24"/>
              </w:rPr>
              <w:t>пространственного мышления</w:t>
            </w:r>
            <w:r w:rsidR="00CC5C69">
              <w:rPr>
                <w:sz w:val="24"/>
                <w:szCs w:val="24"/>
              </w:rPr>
              <w:t xml:space="preserve">, умение делать </w:t>
            </w:r>
            <w:r w:rsidR="00CC5C69">
              <w:rPr>
                <w:sz w:val="24"/>
                <w:szCs w:val="24"/>
              </w:rPr>
              <w:lastRenderedPageBreak/>
              <w:t>умозаключение.</w:t>
            </w:r>
          </w:p>
        </w:tc>
        <w:tc>
          <w:tcPr>
            <w:tcW w:w="2835" w:type="dxa"/>
            <w:tcBorders>
              <w:top w:val="single" w:sz="4" w:space="0" w:color="auto"/>
              <w:left w:val="single" w:sz="4" w:space="0" w:color="000000"/>
              <w:bottom w:val="single" w:sz="4" w:space="0" w:color="auto"/>
              <w:right w:val="single" w:sz="4" w:space="0" w:color="000000"/>
            </w:tcBorders>
          </w:tcPr>
          <w:p w:rsidR="002C2AE9" w:rsidRPr="002C2AE9" w:rsidRDefault="002C2AE9" w:rsidP="002C2AE9">
            <w:pPr>
              <w:shd w:val="clear" w:color="auto" w:fill="FFFFFF"/>
              <w:rPr>
                <w:rFonts w:ascii="YS Text" w:hAnsi="YS Text"/>
                <w:color w:val="000000"/>
                <w:sz w:val="23"/>
                <w:szCs w:val="23"/>
              </w:rPr>
            </w:pPr>
            <w:r w:rsidRPr="002C2AE9">
              <w:rPr>
                <w:rFonts w:ascii="YS Text" w:hAnsi="YS Text"/>
                <w:color w:val="000000"/>
                <w:sz w:val="23"/>
                <w:szCs w:val="23"/>
              </w:rPr>
              <w:lastRenderedPageBreak/>
              <w:t>Геометрическ</w:t>
            </w:r>
            <w:r>
              <w:rPr>
                <w:rFonts w:ascii="YS Text" w:hAnsi="YS Text"/>
                <w:color w:val="000000"/>
                <w:sz w:val="23"/>
                <w:szCs w:val="23"/>
              </w:rPr>
              <w:t>ие фигуры</w:t>
            </w:r>
            <w:r w:rsidR="00CC5C69">
              <w:rPr>
                <w:rFonts w:ascii="YS Text" w:hAnsi="YS Text"/>
                <w:color w:val="000000"/>
                <w:sz w:val="23"/>
                <w:szCs w:val="23"/>
              </w:rPr>
              <w:t xml:space="preserve">, </w:t>
            </w:r>
            <w:r w:rsidRPr="002C2AE9">
              <w:rPr>
                <w:rFonts w:ascii="YS Text" w:hAnsi="YS Text"/>
                <w:color w:val="000000"/>
                <w:sz w:val="23"/>
                <w:szCs w:val="23"/>
              </w:rPr>
              <w:t>строительный материал, конструкторы.</w:t>
            </w:r>
          </w:p>
          <w:p w:rsidR="00F65328" w:rsidRDefault="00F65328" w:rsidP="00AA7251">
            <w:pPr>
              <w:rPr>
                <w:sz w:val="24"/>
                <w:szCs w:val="24"/>
              </w:rPr>
            </w:pPr>
          </w:p>
        </w:tc>
      </w:tr>
      <w:tr w:rsidR="00AA7251" w:rsidTr="00983523">
        <w:trPr>
          <w:trHeight w:val="380"/>
        </w:trPr>
        <w:tc>
          <w:tcPr>
            <w:tcW w:w="2694" w:type="dxa"/>
            <w:tcBorders>
              <w:top w:val="single" w:sz="4" w:space="0" w:color="auto"/>
              <w:left w:val="single" w:sz="4" w:space="0" w:color="000000"/>
              <w:bottom w:val="single" w:sz="4" w:space="0" w:color="auto"/>
              <w:right w:val="single" w:sz="4" w:space="0" w:color="000000"/>
            </w:tcBorders>
          </w:tcPr>
          <w:p w:rsidR="00AA7251" w:rsidRPr="002D0B8C" w:rsidRDefault="00CC5C69" w:rsidP="00AA7251">
            <w:pPr>
              <w:jc w:val="center"/>
              <w:rPr>
                <w:b/>
                <w:sz w:val="24"/>
                <w:szCs w:val="24"/>
              </w:rPr>
            </w:pPr>
            <w:r>
              <w:rPr>
                <w:b/>
                <w:sz w:val="24"/>
                <w:szCs w:val="24"/>
              </w:rPr>
              <w:lastRenderedPageBreak/>
              <w:t>«Наустим»</w:t>
            </w:r>
          </w:p>
          <w:p w:rsidR="00AA7251" w:rsidRDefault="00AA7251" w:rsidP="00AA7251">
            <w:pPr>
              <w:rPr>
                <w:sz w:val="24"/>
                <w:szCs w:val="24"/>
              </w:rPr>
            </w:pPr>
            <w:r>
              <w:rPr>
                <w:sz w:val="24"/>
                <w:szCs w:val="24"/>
              </w:rPr>
              <w:t>«Курс логики базовый»</w:t>
            </w:r>
          </w:p>
          <w:p w:rsidR="00AA7251" w:rsidRDefault="00AA7251" w:rsidP="00AA7251">
            <w:pPr>
              <w:rPr>
                <w:sz w:val="24"/>
                <w:szCs w:val="24"/>
              </w:rPr>
            </w:pPr>
          </w:p>
          <w:p w:rsidR="00AA7251" w:rsidRPr="002D0B8C" w:rsidRDefault="00AA7251"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AA7251" w:rsidRDefault="00AA7251" w:rsidP="00CC5C69">
            <w:pPr>
              <w:jc w:val="both"/>
              <w:rPr>
                <w:sz w:val="24"/>
                <w:szCs w:val="24"/>
              </w:rPr>
            </w:pPr>
            <w:r>
              <w:rPr>
                <w:sz w:val="24"/>
                <w:szCs w:val="24"/>
              </w:rPr>
              <w:t>Развитие логического, алгоритмического и креативного мышления, формирование и развитие трёхмерног</w:t>
            </w:r>
            <w:r w:rsidR="00CC5C69">
              <w:rPr>
                <w:sz w:val="24"/>
                <w:szCs w:val="24"/>
              </w:rPr>
              <w:t>о пространственного воображения.</w:t>
            </w:r>
          </w:p>
        </w:tc>
        <w:tc>
          <w:tcPr>
            <w:tcW w:w="2835" w:type="dxa"/>
            <w:tcBorders>
              <w:top w:val="single" w:sz="4" w:space="0" w:color="auto"/>
              <w:left w:val="single" w:sz="4" w:space="0" w:color="000000"/>
              <w:bottom w:val="single" w:sz="4" w:space="0" w:color="auto"/>
              <w:right w:val="single" w:sz="4" w:space="0" w:color="000000"/>
            </w:tcBorders>
          </w:tcPr>
          <w:p w:rsidR="00AA7251" w:rsidRDefault="00F65328" w:rsidP="00AA7251">
            <w:pPr>
              <w:rPr>
                <w:sz w:val="24"/>
                <w:szCs w:val="24"/>
              </w:rPr>
            </w:pPr>
            <w:r>
              <w:rPr>
                <w:sz w:val="24"/>
                <w:szCs w:val="24"/>
              </w:rPr>
              <w:t xml:space="preserve">Набор карточек </w:t>
            </w:r>
            <w:r w:rsidR="00AA7251">
              <w:rPr>
                <w:sz w:val="24"/>
                <w:szCs w:val="24"/>
              </w:rPr>
              <w:t>«3Д Проекции»</w:t>
            </w:r>
            <w:r w:rsidR="00CC5C69">
              <w:rPr>
                <w:sz w:val="24"/>
                <w:szCs w:val="24"/>
              </w:rPr>
              <w:t>, З</w:t>
            </w:r>
            <w:r w:rsidR="00AA7251">
              <w:rPr>
                <w:sz w:val="24"/>
                <w:szCs w:val="24"/>
              </w:rPr>
              <w:t>адание №5.</w:t>
            </w:r>
          </w:p>
        </w:tc>
      </w:tr>
      <w:tr w:rsidR="00AA7251" w:rsidTr="00983523">
        <w:trPr>
          <w:trHeight w:val="440"/>
        </w:trPr>
        <w:tc>
          <w:tcPr>
            <w:tcW w:w="2694" w:type="dxa"/>
            <w:tcBorders>
              <w:top w:val="single" w:sz="4" w:space="0" w:color="auto"/>
              <w:left w:val="single" w:sz="4" w:space="0" w:color="000000"/>
              <w:bottom w:val="single" w:sz="4" w:space="0" w:color="auto"/>
              <w:right w:val="single" w:sz="4" w:space="0" w:color="000000"/>
            </w:tcBorders>
          </w:tcPr>
          <w:p w:rsidR="00AA7251" w:rsidRPr="00E35603" w:rsidRDefault="00E35603" w:rsidP="006D1D3A">
            <w:pPr>
              <w:jc w:val="center"/>
              <w:rPr>
                <w:b/>
                <w:sz w:val="24"/>
                <w:szCs w:val="24"/>
              </w:rPr>
            </w:pPr>
            <w:r w:rsidRPr="00E35603">
              <w:rPr>
                <w:b/>
                <w:sz w:val="24"/>
                <w:szCs w:val="24"/>
              </w:rPr>
              <w:t>Конструирование из строительного материала</w:t>
            </w:r>
          </w:p>
          <w:p w:rsidR="00E35603" w:rsidRDefault="00E35603" w:rsidP="006D1D3A">
            <w:pPr>
              <w:jc w:val="center"/>
              <w:rPr>
                <w:sz w:val="24"/>
                <w:szCs w:val="24"/>
              </w:rPr>
            </w:pPr>
            <w:r>
              <w:rPr>
                <w:sz w:val="24"/>
                <w:szCs w:val="24"/>
              </w:rPr>
              <w:t>«Грузовые машины».</w:t>
            </w:r>
          </w:p>
        </w:tc>
        <w:tc>
          <w:tcPr>
            <w:tcW w:w="4536" w:type="dxa"/>
            <w:tcBorders>
              <w:top w:val="single" w:sz="4" w:space="0" w:color="auto"/>
              <w:left w:val="single" w:sz="4" w:space="0" w:color="000000"/>
              <w:bottom w:val="single" w:sz="4" w:space="0" w:color="auto"/>
              <w:right w:val="single" w:sz="4" w:space="0" w:color="000000"/>
            </w:tcBorders>
          </w:tcPr>
          <w:p w:rsidR="00AA7251" w:rsidRDefault="00CC5C69" w:rsidP="00CC5C69">
            <w:pPr>
              <w:jc w:val="both"/>
              <w:rPr>
                <w:sz w:val="24"/>
                <w:szCs w:val="24"/>
              </w:rPr>
            </w:pPr>
            <w:r>
              <w:rPr>
                <w:sz w:val="24"/>
                <w:szCs w:val="24"/>
              </w:rPr>
              <w:t>Ф</w:t>
            </w:r>
            <w:r w:rsidR="00F65328">
              <w:rPr>
                <w:sz w:val="24"/>
                <w:szCs w:val="24"/>
              </w:rPr>
              <w:t xml:space="preserve">ормированию обобщенных представлений о данных видах </w:t>
            </w:r>
            <w:r w:rsidR="00183558">
              <w:rPr>
                <w:sz w:val="24"/>
                <w:szCs w:val="24"/>
              </w:rPr>
              <w:t>техники; упражнению</w:t>
            </w:r>
            <w:r w:rsidR="00F65328">
              <w:rPr>
                <w:sz w:val="24"/>
                <w:szCs w:val="24"/>
              </w:rPr>
              <w:t xml:space="preserve"> в создании схем будущих построек; развитию пространственного мышления</w:t>
            </w:r>
            <w:r>
              <w:rPr>
                <w:sz w:val="24"/>
                <w:szCs w:val="24"/>
              </w:rPr>
              <w:t xml:space="preserve">, умение делать умозаключение; </w:t>
            </w:r>
            <w:r w:rsidR="00F65328">
              <w:rPr>
                <w:sz w:val="24"/>
                <w:szCs w:val="24"/>
              </w:rPr>
              <w:t>воспитанию стремление исправлять свои ошибки.</w:t>
            </w:r>
          </w:p>
        </w:tc>
        <w:tc>
          <w:tcPr>
            <w:tcW w:w="2835" w:type="dxa"/>
            <w:tcBorders>
              <w:top w:val="single" w:sz="4" w:space="0" w:color="auto"/>
              <w:left w:val="single" w:sz="4" w:space="0" w:color="000000"/>
              <w:bottom w:val="single" w:sz="4" w:space="0" w:color="auto"/>
              <w:right w:val="single" w:sz="4" w:space="0" w:color="000000"/>
            </w:tcBorders>
          </w:tcPr>
          <w:p w:rsidR="00AA7251" w:rsidRDefault="00E35603" w:rsidP="00AA7251">
            <w:pPr>
              <w:rPr>
                <w:sz w:val="24"/>
                <w:szCs w:val="24"/>
              </w:rPr>
            </w:pPr>
            <w:r>
              <w:rPr>
                <w:sz w:val="24"/>
                <w:szCs w:val="24"/>
              </w:rPr>
              <w:t>Строительный материал.</w:t>
            </w:r>
          </w:p>
        </w:tc>
      </w:tr>
      <w:tr w:rsidR="00AA7251" w:rsidTr="00983523">
        <w:trPr>
          <w:trHeight w:val="390"/>
        </w:trPr>
        <w:tc>
          <w:tcPr>
            <w:tcW w:w="2694" w:type="dxa"/>
            <w:tcBorders>
              <w:top w:val="single" w:sz="4" w:space="0" w:color="auto"/>
              <w:left w:val="single" w:sz="4" w:space="0" w:color="000000"/>
              <w:bottom w:val="single" w:sz="4" w:space="0" w:color="auto"/>
              <w:right w:val="single" w:sz="4" w:space="0" w:color="000000"/>
            </w:tcBorders>
          </w:tcPr>
          <w:p w:rsidR="00AA7251" w:rsidRPr="002D0B8C" w:rsidRDefault="00CC5C69" w:rsidP="00AA7251">
            <w:pPr>
              <w:jc w:val="center"/>
              <w:rPr>
                <w:b/>
                <w:sz w:val="24"/>
                <w:szCs w:val="24"/>
              </w:rPr>
            </w:pPr>
            <w:r>
              <w:rPr>
                <w:b/>
                <w:sz w:val="24"/>
                <w:szCs w:val="24"/>
              </w:rPr>
              <w:t xml:space="preserve">«Наустим» </w:t>
            </w:r>
          </w:p>
          <w:p w:rsidR="00AA7251" w:rsidRDefault="00AA7251" w:rsidP="00AA7251">
            <w:pPr>
              <w:rPr>
                <w:sz w:val="24"/>
                <w:szCs w:val="24"/>
              </w:rPr>
            </w:pPr>
            <w:r>
              <w:rPr>
                <w:sz w:val="24"/>
                <w:szCs w:val="24"/>
              </w:rPr>
              <w:t>«Курс логики базовый»</w:t>
            </w:r>
          </w:p>
          <w:p w:rsidR="00AA7251" w:rsidRDefault="00AA7251" w:rsidP="006D1D3A">
            <w:pPr>
              <w:jc w:val="center"/>
              <w:rPr>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AA7251" w:rsidRDefault="00AA7251" w:rsidP="00CC5C69">
            <w:pPr>
              <w:jc w:val="both"/>
              <w:rPr>
                <w:sz w:val="24"/>
                <w:szCs w:val="24"/>
              </w:rPr>
            </w:pPr>
            <w:r>
              <w:rPr>
                <w:sz w:val="24"/>
                <w:szCs w:val="24"/>
              </w:rPr>
              <w:t>Развитие логического, алгоритмического и креативного мышления, формирование и развитие трёхмерного пространственного воображения;</w:t>
            </w:r>
          </w:p>
        </w:tc>
        <w:tc>
          <w:tcPr>
            <w:tcW w:w="2835" w:type="dxa"/>
            <w:tcBorders>
              <w:top w:val="single" w:sz="4" w:space="0" w:color="auto"/>
              <w:left w:val="single" w:sz="4" w:space="0" w:color="000000"/>
              <w:bottom w:val="single" w:sz="4" w:space="0" w:color="auto"/>
              <w:right w:val="single" w:sz="4" w:space="0" w:color="000000"/>
            </w:tcBorders>
          </w:tcPr>
          <w:p w:rsidR="00AA7251" w:rsidRDefault="00AA7251" w:rsidP="00AA7251">
            <w:pPr>
              <w:rPr>
                <w:sz w:val="24"/>
                <w:szCs w:val="24"/>
              </w:rPr>
            </w:pPr>
            <w:r>
              <w:rPr>
                <w:sz w:val="24"/>
                <w:szCs w:val="24"/>
              </w:rPr>
              <w:t xml:space="preserve">Набор карточек № </w:t>
            </w:r>
            <w:r w:rsidR="00CC5C69">
              <w:rPr>
                <w:sz w:val="24"/>
                <w:szCs w:val="24"/>
              </w:rPr>
              <w:t xml:space="preserve">4 </w:t>
            </w:r>
            <w:r>
              <w:rPr>
                <w:sz w:val="24"/>
                <w:szCs w:val="24"/>
              </w:rPr>
              <w:t>«Игры с проекциями»</w:t>
            </w:r>
            <w:r w:rsidR="00CC5C69">
              <w:rPr>
                <w:sz w:val="24"/>
                <w:szCs w:val="24"/>
              </w:rPr>
              <w:t xml:space="preserve">, </w:t>
            </w:r>
            <w:r>
              <w:rPr>
                <w:sz w:val="24"/>
                <w:szCs w:val="24"/>
              </w:rPr>
              <w:t>Задание №7.</w:t>
            </w:r>
          </w:p>
        </w:tc>
      </w:tr>
      <w:tr w:rsidR="007A6531" w:rsidTr="00983523">
        <w:trPr>
          <w:trHeight w:val="411"/>
        </w:trPr>
        <w:tc>
          <w:tcPr>
            <w:tcW w:w="10065" w:type="dxa"/>
            <w:gridSpan w:val="3"/>
            <w:tcBorders>
              <w:top w:val="single" w:sz="4" w:space="0" w:color="auto"/>
              <w:left w:val="single" w:sz="4" w:space="0" w:color="000000"/>
              <w:bottom w:val="single" w:sz="4" w:space="0" w:color="auto"/>
              <w:right w:val="single" w:sz="4" w:space="0" w:color="000000"/>
            </w:tcBorders>
          </w:tcPr>
          <w:p w:rsidR="007A6531" w:rsidRDefault="007A6531" w:rsidP="00CC5C69">
            <w:pPr>
              <w:jc w:val="center"/>
              <w:rPr>
                <w:sz w:val="24"/>
                <w:szCs w:val="24"/>
              </w:rPr>
            </w:pPr>
            <w:r w:rsidRPr="007A6531">
              <w:rPr>
                <w:b/>
                <w:sz w:val="24"/>
                <w:szCs w:val="24"/>
              </w:rPr>
              <w:t>Апрель</w:t>
            </w:r>
          </w:p>
        </w:tc>
      </w:tr>
      <w:tr w:rsidR="006F49B7" w:rsidTr="00983523">
        <w:trPr>
          <w:trHeight w:val="400"/>
        </w:trPr>
        <w:tc>
          <w:tcPr>
            <w:tcW w:w="2694" w:type="dxa"/>
            <w:tcBorders>
              <w:top w:val="single" w:sz="4" w:space="0" w:color="auto"/>
              <w:left w:val="single" w:sz="4" w:space="0" w:color="000000"/>
              <w:bottom w:val="single" w:sz="4" w:space="0" w:color="auto"/>
              <w:right w:val="single" w:sz="4" w:space="0" w:color="000000"/>
            </w:tcBorders>
          </w:tcPr>
          <w:p w:rsidR="004C4D4B" w:rsidRDefault="004C4D4B" w:rsidP="004C4D4B">
            <w:pPr>
              <w:jc w:val="center"/>
              <w:rPr>
                <w:b/>
                <w:sz w:val="24"/>
                <w:szCs w:val="24"/>
              </w:rPr>
            </w:pPr>
            <w:r>
              <w:rPr>
                <w:b/>
                <w:sz w:val="24"/>
                <w:szCs w:val="24"/>
              </w:rPr>
              <w:t>Конструирование из строительного материала</w:t>
            </w:r>
          </w:p>
          <w:p w:rsidR="004C4D4B" w:rsidRPr="004C4D4B" w:rsidRDefault="004C4D4B" w:rsidP="004C4D4B">
            <w:pPr>
              <w:jc w:val="center"/>
              <w:rPr>
                <w:sz w:val="24"/>
                <w:szCs w:val="24"/>
              </w:rPr>
            </w:pPr>
            <w:r w:rsidRPr="004C4D4B">
              <w:rPr>
                <w:sz w:val="24"/>
                <w:szCs w:val="24"/>
              </w:rPr>
              <w:t>«Магазин игрушек»</w:t>
            </w:r>
          </w:p>
        </w:tc>
        <w:tc>
          <w:tcPr>
            <w:tcW w:w="4536" w:type="dxa"/>
            <w:tcBorders>
              <w:top w:val="single" w:sz="4" w:space="0" w:color="auto"/>
              <w:left w:val="single" w:sz="4" w:space="0" w:color="000000"/>
              <w:bottom w:val="single" w:sz="4" w:space="0" w:color="auto"/>
              <w:right w:val="single" w:sz="4" w:space="0" w:color="000000"/>
            </w:tcBorders>
          </w:tcPr>
          <w:p w:rsidR="007A6531" w:rsidRDefault="004C4D4B" w:rsidP="00CC5C69">
            <w:pPr>
              <w:jc w:val="both"/>
              <w:rPr>
                <w:sz w:val="24"/>
                <w:szCs w:val="24"/>
              </w:rPr>
            </w:pPr>
            <w:r w:rsidRPr="004C4D4B">
              <w:rPr>
                <w:rFonts w:eastAsia="Calibri"/>
                <w:bCs/>
                <w:color w:val="000000"/>
                <w:sz w:val="24"/>
                <w:szCs w:val="24"/>
                <w:shd w:val="clear" w:color="auto" w:fill="FFFFFF"/>
              </w:rPr>
              <w:t>Развивать</w:t>
            </w:r>
            <w:r w:rsidR="00CC5C69">
              <w:rPr>
                <w:rFonts w:eastAsia="Calibri"/>
                <w:color w:val="000000"/>
                <w:sz w:val="24"/>
                <w:szCs w:val="24"/>
                <w:shd w:val="clear" w:color="auto" w:fill="FFFFFF"/>
              </w:rPr>
              <w:t xml:space="preserve"> </w:t>
            </w:r>
            <w:r w:rsidRPr="004C4D4B">
              <w:rPr>
                <w:rFonts w:eastAsia="Calibri"/>
                <w:color w:val="000000"/>
                <w:sz w:val="24"/>
                <w:szCs w:val="24"/>
                <w:shd w:val="clear" w:color="auto" w:fill="FFFFFF"/>
              </w:rPr>
              <w:t>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c>
          <w:tcPr>
            <w:tcW w:w="2835" w:type="dxa"/>
            <w:tcBorders>
              <w:top w:val="single" w:sz="4" w:space="0" w:color="auto"/>
              <w:left w:val="single" w:sz="4" w:space="0" w:color="000000"/>
              <w:bottom w:val="single" w:sz="4" w:space="0" w:color="auto"/>
              <w:right w:val="single" w:sz="4" w:space="0" w:color="000000"/>
            </w:tcBorders>
          </w:tcPr>
          <w:p w:rsidR="006F49B7" w:rsidRDefault="004C4D4B" w:rsidP="006D1D3A">
            <w:pPr>
              <w:rPr>
                <w:sz w:val="24"/>
                <w:szCs w:val="24"/>
              </w:rPr>
            </w:pPr>
            <w:r>
              <w:rPr>
                <w:sz w:val="24"/>
                <w:szCs w:val="24"/>
              </w:rPr>
              <w:t>Строительный материал.</w:t>
            </w:r>
          </w:p>
        </w:tc>
      </w:tr>
      <w:tr w:rsidR="007A6531" w:rsidTr="00983523">
        <w:trPr>
          <w:trHeight w:val="420"/>
        </w:trPr>
        <w:tc>
          <w:tcPr>
            <w:tcW w:w="2694" w:type="dxa"/>
            <w:tcBorders>
              <w:top w:val="single" w:sz="4" w:space="0" w:color="auto"/>
              <w:left w:val="single" w:sz="4" w:space="0" w:color="000000"/>
              <w:bottom w:val="single" w:sz="4" w:space="0" w:color="auto"/>
              <w:right w:val="single" w:sz="4" w:space="0" w:color="000000"/>
            </w:tcBorders>
          </w:tcPr>
          <w:p w:rsidR="007A6531" w:rsidRPr="002D0B8C" w:rsidRDefault="00CC5C69" w:rsidP="007A6531">
            <w:pPr>
              <w:jc w:val="center"/>
              <w:rPr>
                <w:b/>
                <w:sz w:val="24"/>
                <w:szCs w:val="24"/>
              </w:rPr>
            </w:pPr>
            <w:r>
              <w:rPr>
                <w:b/>
                <w:sz w:val="24"/>
                <w:szCs w:val="24"/>
              </w:rPr>
              <w:t>«Наустим»</w:t>
            </w:r>
          </w:p>
          <w:p w:rsidR="007A6531" w:rsidRDefault="007A6531" w:rsidP="007A6531">
            <w:pPr>
              <w:rPr>
                <w:sz w:val="24"/>
                <w:szCs w:val="24"/>
              </w:rPr>
            </w:pPr>
            <w:r>
              <w:rPr>
                <w:sz w:val="24"/>
                <w:szCs w:val="24"/>
              </w:rPr>
              <w:t>«Курс логики базовый»</w:t>
            </w:r>
          </w:p>
          <w:p w:rsidR="007A6531" w:rsidRDefault="007A6531"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7A6531" w:rsidRDefault="007A6531" w:rsidP="00CC5C69">
            <w:pPr>
              <w:jc w:val="both"/>
              <w:rPr>
                <w:sz w:val="24"/>
                <w:szCs w:val="24"/>
              </w:rPr>
            </w:pPr>
            <w:r>
              <w:rPr>
                <w:sz w:val="24"/>
                <w:szCs w:val="24"/>
              </w:rPr>
              <w:t>Развитие предпосылок учебной деятельности; создание условий для ранней профессиональной ориентации детей.</w:t>
            </w:r>
          </w:p>
        </w:tc>
        <w:tc>
          <w:tcPr>
            <w:tcW w:w="2835" w:type="dxa"/>
            <w:tcBorders>
              <w:top w:val="single" w:sz="4" w:space="0" w:color="auto"/>
              <w:left w:val="single" w:sz="4" w:space="0" w:color="000000"/>
              <w:bottom w:val="single" w:sz="4" w:space="0" w:color="auto"/>
              <w:right w:val="single" w:sz="4" w:space="0" w:color="000000"/>
            </w:tcBorders>
          </w:tcPr>
          <w:p w:rsidR="007A6531" w:rsidRDefault="00CC5C69" w:rsidP="006D1D3A">
            <w:pPr>
              <w:rPr>
                <w:sz w:val="24"/>
                <w:szCs w:val="24"/>
              </w:rPr>
            </w:pPr>
            <w:r>
              <w:rPr>
                <w:sz w:val="24"/>
                <w:szCs w:val="24"/>
              </w:rPr>
              <w:t xml:space="preserve">Набор карточек «Игры с проекциями 2», </w:t>
            </w:r>
            <w:r w:rsidR="007A6531">
              <w:rPr>
                <w:sz w:val="24"/>
                <w:szCs w:val="24"/>
              </w:rPr>
              <w:t>Задание №9.</w:t>
            </w:r>
          </w:p>
        </w:tc>
      </w:tr>
      <w:tr w:rsidR="007A6531" w:rsidTr="00983523">
        <w:trPr>
          <w:trHeight w:val="490"/>
        </w:trPr>
        <w:tc>
          <w:tcPr>
            <w:tcW w:w="2694" w:type="dxa"/>
            <w:tcBorders>
              <w:top w:val="single" w:sz="4" w:space="0" w:color="auto"/>
              <w:left w:val="single" w:sz="4" w:space="0" w:color="000000"/>
              <w:bottom w:val="single" w:sz="4" w:space="0" w:color="auto"/>
              <w:right w:val="single" w:sz="4" w:space="0" w:color="000000"/>
            </w:tcBorders>
          </w:tcPr>
          <w:p w:rsidR="007A6531" w:rsidRPr="002D0B8C" w:rsidRDefault="00CC5C69" w:rsidP="007A6531">
            <w:pPr>
              <w:jc w:val="center"/>
              <w:rPr>
                <w:b/>
                <w:sz w:val="24"/>
                <w:szCs w:val="24"/>
              </w:rPr>
            </w:pPr>
            <w:r>
              <w:rPr>
                <w:b/>
                <w:sz w:val="24"/>
                <w:szCs w:val="24"/>
              </w:rPr>
              <w:t>«Наустим»</w:t>
            </w:r>
          </w:p>
          <w:p w:rsidR="007A6531" w:rsidRDefault="007A6531" w:rsidP="007A6531">
            <w:pPr>
              <w:rPr>
                <w:sz w:val="24"/>
                <w:szCs w:val="24"/>
              </w:rPr>
            </w:pPr>
            <w:r>
              <w:rPr>
                <w:sz w:val="24"/>
                <w:szCs w:val="24"/>
              </w:rPr>
              <w:t>«Курс логики базовый»</w:t>
            </w:r>
          </w:p>
          <w:p w:rsidR="007A6531" w:rsidRDefault="007A6531"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7A6531" w:rsidRDefault="007A6531" w:rsidP="00CC5C69">
            <w:pPr>
              <w:jc w:val="both"/>
              <w:rPr>
                <w:sz w:val="24"/>
                <w:szCs w:val="24"/>
              </w:rPr>
            </w:pPr>
            <w:r>
              <w:rPr>
                <w:sz w:val="24"/>
                <w:szCs w:val="24"/>
              </w:rPr>
              <w:t>Развитие предпосылок учебной деятельности; создание условий для ранней профессиональной ориентации детей.</w:t>
            </w:r>
          </w:p>
        </w:tc>
        <w:tc>
          <w:tcPr>
            <w:tcW w:w="2835" w:type="dxa"/>
            <w:tcBorders>
              <w:top w:val="single" w:sz="4" w:space="0" w:color="auto"/>
              <w:left w:val="single" w:sz="4" w:space="0" w:color="000000"/>
              <w:bottom w:val="single" w:sz="4" w:space="0" w:color="auto"/>
              <w:right w:val="single" w:sz="4" w:space="0" w:color="000000"/>
            </w:tcBorders>
          </w:tcPr>
          <w:p w:rsidR="007A6531" w:rsidRDefault="00CC5C69" w:rsidP="006D1D3A">
            <w:pPr>
              <w:rPr>
                <w:sz w:val="24"/>
                <w:szCs w:val="24"/>
              </w:rPr>
            </w:pPr>
            <w:r>
              <w:rPr>
                <w:sz w:val="24"/>
                <w:szCs w:val="24"/>
              </w:rPr>
              <w:t xml:space="preserve">Набор карточек «3Д головоломки», </w:t>
            </w:r>
            <w:r w:rsidR="007A6531">
              <w:rPr>
                <w:sz w:val="24"/>
                <w:szCs w:val="24"/>
              </w:rPr>
              <w:t>Задание №</w:t>
            </w:r>
            <w:r w:rsidR="007B4247">
              <w:rPr>
                <w:sz w:val="24"/>
                <w:szCs w:val="24"/>
              </w:rPr>
              <w:t xml:space="preserve"> 10.</w:t>
            </w:r>
          </w:p>
        </w:tc>
      </w:tr>
      <w:tr w:rsidR="007A6531" w:rsidTr="00983523">
        <w:trPr>
          <w:trHeight w:val="120"/>
        </w:trPr>
        <w:tc>
          <w:tcPr>
            <w:tcW w:w="2694" w:type="dxa"/>
            <w:tcBorders>
              <w:top w:val="single" w:sz="4" w:space="0" w:color="auto"/>
              <w:left w:val="single" w:sz="4" w:space="0" w:color="000000"/>
              <w:bottom w:val="single" w:sz="4" w:space="0" w:color="auto"/>
              <w:right w:val="single" w:sz="4" w:space="0" w:color="000000"/>
            </w:tcBorders>
          </w:tcPr>
          <w:p w:rsidR="00042C73" w:rsidRPr="00042C73" w:rsidRDefault="00042C73" w:rsidP="006D1D3A">
            <w:pPr>
              <w:jc w:val="center"/>
              <w:rPr>
                <w:b/>
                <w:color w:val="000000"/>
                <w:sz w:val="24"/>
                <w:szCs w:val="24"/>
                <w:shd w:val="clear" w:color="auto" w:fill="FFFFFF"/>
              </w:rPr>
            </w:pPr>
            <w:r w:rsidRPr="00042C73">
              <w:rPr>
                <w:b/>
                <w:color w:val="000000"/>
                <w:sz w:val="24"/>
                <w:szCs w:val="24"/>
                <w:shd w:val="clear" w:color="auto" w:fill="FFFFFF"/>
              </w:rPr>
              <w:t>Ручной труд</w:t>
            </w:r>
          </w:p>
          <w:p w:rsidR="00042C73" w:rsidRPr="00042C73" w:rsidRDefault="00042C73" w:rsidP="006D1D3A">
            <w:pPr>
              <w:jc w:val="center"/>
              <w:rPr>
                <w:b/>
                <w:color w:val="000000"/>
                <w:sz w:val="24"/>
                <w:szCs w:val="24"/>
                <w:shd w:val="clear" w:color="auto" w:fill="FFFFFF"/>
              </w:rPr>
            </w:pPr>
            <w:r w:rsidRPr="00042C73">
              <w:rPr>
                <w:b/>
                <w:color w:val="000000"/>
                <w:sz w:val="24"/>
                <w:szCs w:val="24"/>
                <w:shd w:val="clear" w:color="auto" w:fill="FFFFFF"/>
              </w:rPr>
              <w:t xml:space="preserve"> (из природного материала) </w:t>
            </w:r>
          </w:p>
          <w:p w:rsidR="007A6531" w:rsidRDefault="00042C73" w:rsidP="006D1D3A">
            <w:pPr>
              <w:jc w:val="center"/>
              <w:rPr>
                <w:b/>
                <w:sz w:val="24"/>
                <w:szCs w:val="24"/>
              </w:rPr>
            </w:pPr>
            <w:r w:rsidRPr="00042C73">
              <w:rPr>
                <w:color w:val="000000"/>
                <w:sz w:val="24"/>
                <w:szCs w:val="24"/>
                <w:shd w:val="clear" w:color="auto" w:fill="FFFFFF"/>
              </w:rPr>
              <w:t xml:space="preserve">«Заяц </w:t>
            </w:r>
            <w:r w:rsidR="003C539C">
              <w:rPr>
                <w:color w:val="000000"/>
                <w:sz w:val="24"/>
                <w:szCs w:val="24"/>
                <w:shd w:val="clear" w:color="auto" w:fill="FFFFFF"/>
              </w:rPr>
              <w:t xml:space="preserve">- </w:t>
            </w:r>
            <w:proofErr w:type="spellStart"/>
            <w:r w:rsidRPr="00042C73">
              <w:rPr>
                <w:color w:val="000000"/>
                <w:sz w:val="24"/>
                <w:szCs w:val="24"/>
                <w:shd w:val="clear" w:color="auto" w:fill="FFFFFF"/>
              </w:rPr>
              <w:t>хваста</w:t>
            </w:r>
            <w:proofErr w:type="spellEnd"/>
            <w:r w:rsidRPr="00042C73">
              <w:rPr>
                <w:color w:val="000000"/>
                <w:sz w:val="24"/>
                <w:szCs w:val="24"/>
                <w:shd w:val="clear" w:color="auto" w:fill="FFFFFF"/>
              </w:rPr>
              <w:t>»</w:t>
            </w:r>
          </w:p>
        </w:tc>
        <w:tc>
          <w:tcPr>
            <w:tcW w:w="4536" w:type="dxa"/>
            <w:tcBorders>
              <w:top w:val="single" w:sz="4" w:space="0" w:color="auto"/>
              <w:left w:val="single" w:sz="4" w:space="0" w:color="000000"/>
              <w:bottom w:val="single" w:sz="4" w:space="0" w:color="auto"/>
              <w:right w:val="single" w:sz="4" w:space="0" w:color="000000"/>
            </w:tcBorders>
          </w:tcPr>
          <w:p w:rsidR="007A6531" w:rsidRPr="00042C73" w:rsidRDefault="00042C73" w:rsidP="00CC5C69">
            <w:pPr>
              <w:jc w:val="both"/>
              <w:rPr>
                <w:sz w:val="24"/>
                <w:szCs w:val="24"/>
              </w:rPr>
            </w:pPr>
            <w:r w:rsidRPr="00042C73">
              <w:rPr>
                <w:color w:val="000000"/>
                <w:sz w:val="24"/>
                <w:szCs w:val="24"/>
                <w:shd w:val="clear" w:color="auto" w:fill="FFFFFF"/>
              </w:rPr>
              <w:t>Учить детей для изготовления поделки использовать в работе еловые шишки. Формировать умение составлять коллективную композицию по сюжету сказки. Развивать желание использовать в работе различный природный материал. Закреплять навык аккуратной работы с природным материалом.</w:t>
            </w:r>
          </w:p>
        </w:tc>
        <w:tc>
          <w:tcPr>
            <w:tcW w:w="2835" w:type="dxa"/>
            <w:tcBorders>
              <w:top w:val="single" w:sz="4" w:space="0" w:color="auto"/>
              <w:left w:val="single" w:sz="4" w:space="0" w:color="000000"/>
              <w:bottom w:val="single" w:sz="4" w:space="0" w:color="auto"/>
              <w:right w:val="single" w:sz="4" w:space="0" w:color="000000"/>
            </w:tcBorders>
          </w:tcPr>
          <w:p w:rsidR="007A6531" w:rsidRDefault="00042C73" w:rsidP="006D1D3A">
            <w:pPr>
              <w:rPr>
                <w:sz w:val="24"/>
                <w:szCs w:val="24"/>
              </w:rPr>
            </w:pPr>
            <w:r>
              <w:rPr>
                <w:sz w:val="24"/>
                <w:szCs w:val="24"/>
              </w:rPr>
              <w:t>Природный материал (шишки).</w:t>
            </w:r>
          </w:p>
        </w:tc>
      </w:tr>
      <w:tr w:rsidR="007B4247" w:rsidTr="00983523">
        <w:trPr>
          <w:trHeight w:val="150"/>
        </w:trPr>
        <w:tc>
          <w:tcPr>
            <w:tcW w:w="2694" w:type="dxa"/>
            <w:tcBorders>
              <w:top w:val="single" w:sz="4" w:space="0" w:color="auto"/>
              <w:left w:val="single" w:sz="4" w:space="0" w:color="000000"/>
              <w:bottom w:val="single" w:sz="4" w:space="0" w:color="auto"/>
              <w:right w:val="single" w:sz="4" w:space="0" w:color="000000"/>
            </w:tcBorders>
          </w:tcPr>
          <w:p w:rsidR="007B4247" w:rsidRPr="002D0B8C" w:rsidRDefault="00CC5C69" w:rsidP="007B4247">
            <w:pPr>
              <w:jc w:val="center"/>
              <w:rPr>
                <w:b/>
                <w:sz w:val="24"/>
                <w:szCs w:val="24"/>
              </w:rPr>
            </w:pPr>
            <w:r>
              <w:rPr>
                <w:b/>
                <w:sz w:val="24"/>
                <w:szCs w:val="24"/>
              </w:rPr>
              <w:t>«Наустим»</w:t>
            </w:r>
          </w:p>
          <w:p w:rsidR="007B4247" w:rsidRDefault="007B4247" w:rsidP="007B4247">
            <w:pPr>
              <w:rPr>
                <w:sz w:val="24"/>
                <w:szCs w:val="24"/>
              </w:rPr>
            </w:pPr>
            <w:r>
              <w:rPr>
                <w:sz w:val="24"/>
                <w:szCs w:val="24"/>
              </w:rPr>
              <w:t>«Курс логики базовый»</w:t>
            </w:r>
          </w:p>
          <w:p w:rsidR="007B4247" w:rsidRDefault="007B424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7B4247" w:rsidRDefault="007B4247" w:rsidP="00CC5C69">
            <w:pPr>
              <w:jc w:val="both"/>
              <w:rPr>
                <w:sz w:val="24"/>
                <w:szCs w:val="24"/>
              </w:rPr>
            </w:pPr>
            <w:r>
              <w:rPr>
                <w:sz w:val="24"/>
                <w:szCs w:val="24"/>
              </w:rPr>
              <w:t>Развитие предпосылок учебной деятельности; создание условий для ранней профессиональной ориентации детей.</w:t>
            </w:r>
          </w:p>
        </w:tc>
        <w:tc>
          <w:tcPr>
            <w:tcW w:w="2835" w:type="dxa"/>
            <w:tcBorders>
              <w:top w:val="single" w:sz="4" w:space="0" w:color="auto"/>
              <w:left w:val="single" w:sz="4" w:space="0" w:color="000000"/>
              <w:bottom w:val="single" w:sz="4" w:space="0" w:color="auto"/>
              <w:right w:val="single" w:sz="4" w:space="0" w:color="000000"/>
            </w:tcBorders>
          </w:tcPr>
          <w:p w:rsidR="007B4247" w:rsidRDefault="007B4247" w:rsidP="006D1D3A">
            <w:pPr>
              <w:rPr>
                <w:sz w:val="24"/>
                <w:szCs w:val="24"/>
              </w:rPr>
            </w:pPr>
            <w:r>
              <w:rPr>
                <w:sz w:val="24"/>
                <w:szCs w:val="24"/>
              </w:rPr>
              <w:t xml:space="preserve">Набор карточек </w:t>
            </w:r>
            <w:r w:rsidR="00CC5C69">
              <w:rPr>
                <w:sz w:val="24"/>
                <w:szCs w:val="24"/>
              </w:rPr>
              <w:t xml:space="preserve">«Игры с проекциями 2», </w:t>
            </w:r>
            <w:r>
              <w:rPr>
                <w:sz w:val="24"/>
                <w:szCs w:val="24"/>
              </w:rPr>
              <w:t>Задание № 8.</w:t>
            </w:r>
          </w:p>
        </w:tc>
      </w:tr>
      <w:tr w:rsidR="007B4247" w:rsidTr="00983523">
        <w:trPr>
          <w:trHeight w:val="210"/>
        </w:trPr>
        <w:tc>
          <w:tcPr>
            <w:tcW w:w="2694" w:type="dxa"/>
            <w:tcBorders>
              <w:top w:val="single" w:sz="4" w:space="0" w:color="auto"/>
              <w:left w:val="single" w:sz="4" w:space="0" w:color="000000"/>
              <w:bottom w:val="single" w:sz="4" w:space="0" w:color="auto"/>
              <w:right w:val="single" w:sz="4" w:space="0" w:color="000000"/>
            </w:tcBorders>
          </w:tcPr>
          <w:p w:rsidR="007B4247" w:rsidRDefault="00EE52F4" w:rsidP="006D1D3A">
            <w:pPr>
              <w:jc w:val="center"/>
              <w:rPr>
                <w:b/>
                <w:sz w:val="24"/>
                <w:szCs w:val="24"/>
              </w:rPr>
            </w:pPr>
            <w:r>
              <w:rPr>
                <w:b/>
                <w:sz w:val="24"/>
                <w:szCs w:val="24"/>
              </w:rPr>
              <w:t>Конструирование из строительного материала</w:t>
            </w:r>
          </w:p>
          <w:p w:rsidR="00EE52F4" w:rsidRPr="00EE52F4" w:rsidRDefault="00EE52F4" w:rsidP="006D1D3A">
            <w:pPr>
              <w:jc w:val="center"/>
              <w:rPr>
                <w:sz w:val="24"/>
                <w:szCs w:val="24"/>
              </w:rPr>
            </w:pPr>
            <w:r w:rsidRPr="00EE52F4">
              <w:rPr>
                <w:sz w:val="24"/>
                <w:szCs w:val="24"/>
              </w:rPr>
              <w:t>«Машины для своего груза»</w:t>
            </w:r>
          </w:p>
        </w:tc>
        <w:tc>
          <w:tcPr>
            <w:tcW w:w="4536" w:type="dxa"/>
            <w:tcBorders>
              <w:top w:val="single" w:sz="4" w:space="0" w:color="auto"/>
              <w:left w:val="single" w:sz="4" w:space="0" w:color="000000"/>
              <w:bottom w:val="single" w:sz="4" w:space="0" w:color="auto"/>
              <w:right w:val="single" w:sz="4" w:space="0" w:color="000000"/>
            </w:tcBorders>
          </w:tcPr>
          <w:p w:rsidR="00EE52F4" w:rsidRPr="00EE52F4" w:rsidRDefault="00EE52F4" w:rsidP="00CC5C69">
            <w:pPr>
              <w:shd w:val="clear" w:color="auto" w:fill="FFFFFF"/>
              <w:jc w:val="both"/>
              <w:rPr>
                <w:rFonts w:ascii="Arial" w:hAnsi="Arial" w:cs="Arial"/>
                <w:color w:val="000000"/>
              </w:rPr>
            </w:pPr>
            <w:r w:rsidRPr="00EE52F4">
              <w:rPr>
                <w:bCs/>
                <w:color w:val="000000"/>
                <w:sz w:val="24"/>
                <w:szCs w:val="24"/>
              </w:rPr>
              <w:t>Продолжать уч</w:t>
            </w:r>
            <w:r w:rsidR="00CC5C69">
              <w:rPr>
                <w:bCs/>
                <w:color w:val="000000"/>
                <w:sz w:val="24"/>
                <w:szCs w:val="24"/>
              </w:rPr>
              <w:t xml:space="preserve">ить </w:t>
            </w:r>
            <w:r w:rsidRPr="00EE52F4">
              <w:rPr>
                <w:color w:val="000000"/>
                <w:sz w:val="24"/>
                <w:szCs w:val="24"/>
              </w:rPr>
              <w:t>строить машину для своего груза.</w:t>
            </w:r>
          </w:p>
          <w:p w:rsidR="007B4247" w:rsidRDefault="007B4247" w:rsidP="00CC5C69">
            <w:pPr>
              <w:shd w:val="clear" w:color="auto" w:fill="FFFFFF"/>
              <w:jc w:val="both"/>
              <w:rPr>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7B4247" w:rsidRPr="00EE52F4" w:rsidRDefault="00CC5C69" w:rsidP="00EE52F4">
            <w:pPr>
              <w:shd w:val="clear" w:color="auto" w:fill="FFFFFF"/>
              <w:rPr>
                <w:rFonts w:ascii="Arial" w:hAnsi="Arial" w:cs="Arial"/>
                <w:color w:val="000000"/>
              </w:rPr>
            </w:pPr>
            <w:r w:rsidRPr="00EE52F4">
              <w:rPr>
                <w:color w:val="000000"/>
                <w:sz w:val="24"/>
                <w:szCs w:val="24"/>
              </w:rPr>
              <w:t>Разные</w:t>
            </w:r>
            <w:r w:rsidR="00EE52F4" w:rsidRPr="00EE52F4">
              <w:rPr>
                <w:color w:val="000000"/>
                <w:sz w:val="24"/>
                <w:szCs w:val="24"/>
              </w:rPr>
              <w:t xml:space="preserve"> игрушки, изготовленные в уголке художественного творчества (мебель, коробочки), катушки, мотки проволоки, части </w:t>
            </w:r>
            <w:r w:rsidR="00EE52F4" w:rsidRPr="00EE52F4">
              <w:rPr>
                <w:color w:val="000000"/>
                <w:sz w:val="24"/>
                <w:szCs w:val="24"/>
              </w:rPr>
              <w:lastRenderedPageBreak/>
              <w:t>конструкторов, изображающих строительные детали.</w:t>
            </w:r>
          </w:p>
        </w:tc>
      </w:tr>
      <w:tr w:rsidR="007B4247" w:rsidTr="00983523">
        <w:trPr>
          <w:trHeight w:val="1288"/>
        </w:trPr>
        <w:tc>
          <w:tcPr>
            <w:tcW w:w="2694" w:type="dxa"/>
            <w:tcBorders>
              <w:top w:val="single" w:sz="4" w:space="0" w:color="auto"/>
              <w:left w:val="single" w:sz="4" w:space="0" w:color="000000"/>
              <w:bottom w:val="single" w:sz="4" w:space="0" w:color="auto"/>
              <w:right w:val="single" w:sz="4" w:space="0" w:color="000000"/>
            </w:tcBorders>
          </w:tcPr>
          <w:p w:rsidR="007B4247" w:rsidRPr="002D0B8C" w:rsidRDefault="00CC5C69" w:rsidP="007B4247">
            <w:pPr>
              <w:jc w:val="center"/>
              <w:rPr>
                <w:b/>
                <w:sz w:val="24"/>
                <w:szCs w:val="24"/>
              </w:rPr>
            </w:pPr>
            <w:r>
              <w:rPr>
                <w:b/>
                <w:sz w:val="24"/>
                <w:szCs w:val="24"/>
              </w:rPr>
              <w:lastRenderedPageBreak/>
              <w:t>«Наустим»</w:t>
            </w:r>
          </w:p>
          <w:p w:rsidR="007B4247" w:rsidRDefault="007B4247" w:rsidP="007B4247">
            <w:pPr>
              <w:rPr>
                <w:sz w:val="24"/>
                <w:szCs w:val="24"/>
              </w:rPr>
            </w:pPr>
            <w:r>
              <w:rPr>
                <w:sz w:val="24"/>
                <w:szCs w:val="24"/>
              </w:rPr>
              <w:t>«Курс логики базовый»</w:t>
            </w:r>
          </w:p>
          <w:p w:rsidR="007B4247" w:rsidRDefault="007B424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7B4247" w:rsidRDefault="007B4247" w:rsidP="00CC5C69">
            <w:pPr>
              <w:jc w:val="both"/>
              <w:rPr>
                <w:sz w:val="24"/>
                <w:szCs w:val="24"/>
              </w:rPr>
            </w:pPr>
            <w:r>
              <w:rPr>
                <w:sz w:val="24"/>
                <w:szCs w:val="24"/>
              </w:rPr>
              <w:t>Развитие предпосылок учебной деятельности; создание условий для ранней профессиональной ориентации детей.</w:t>
            </w:r>
          </w:p>
        </w:tc>
        <w:tc>
          <w:tcPr>
            <w:tcW w:w="2835" w:type="dxa"/>
            <w:tcBorders>
              <w:top w:val="single" w:sz="4" w:space="0" w:color="auto"/>
              <w:left w:val="single" w:sz="4" w:space="0" w:color="000000"/>
              <w:bottom w:val="single" w:sz="4" w:space="0" w:color="auto"/>
              <w:right w:val="single" w:sz="4" w:space="0" w:color="000000"/>
            </w:tcBorders>
          </w:tcPr>
          <w:p w:rsidR="007B4247" w:rsidRDefault="00CC5C69" w:rsidP="006D1D3A">
            <w:pPr>
              <w:rPr>
                <w:sz w:val="24"/>
                <w:szCs w:val="24"/>
              </w:rPr>
            </w:pPr>
            <w:r>
              <w:rPr>
                <w:sz w:val="24"/>
                <w:szCs w:val="24"/>
              </w:rPr>
              <w:t xml:space="preserve">Набор карточек «Игры с проекциями 2», </w:t>
            </w:r>
            <w:r w:rsidR="007B4247">
              <w:rPr>
                <w:sz w:val="24"/>
                <w:szCs w:val="24"/>
              </w:rPr>
              <w:t>Задание №17.</w:t>
            </w:r>
          </w:p>
          <w:p w:rsidR="007B4247" w:rsidRDefault="007B4247" w:rsidP="006D1D3A">
            <w:pPr>
              <w:rPr>
                <w:sz w:val="24"/>
                <w:szCs w:val="24"/>
              </w:rPr>
            </w:pPr>
          </w:p>
        </w:tc>
      </w:tr>
      <w:tr w:rsidR="007B4247" w:rsidTr="00983523">
        <w:trPr>
          <w:trHeight w:val="380"/>
        </w:trPr>
        <w:tc>
          <w:tcPr>
            <w:tcW w:w="10065" w:type="dxa"/>
            <w:gridSpan w:val="3"/>
            <w:tcBorders>
              <w:top w:val="single" w:sz="4" w:space="0" w:color="auto"/>
              <w:left w:val="single" w:sz="4" w:space="0" w:color="000000"/>
              <w:bottom w:val="single" w:sz="4" w:space="0" w:color="auto"/>
              <w:right w:val="single" w:sz="4" w:space="0" w:color="000000"/>
            </w:tcBorders>
          </w:tcPr>
          <w:p w:rsidR="007B4247" w:rsidRPr="007B4247" w:rsidRDefault="007B4247" w:rsidP="00CC5C69">
            <w:pPr>
              <w:jc w:val="center"/>
              <w:rPr>
                <w:b/>
                <w:sz w:val="24"/>
                <w:szCs w:val="24"/>
              </w:rPr>
            </w:pPr>
            <w:r w:rsidRPr="007B4247">
              <w:rPr>
                <w:b/>
                <w:sz w:val="24"/>
                <w:szCs w:val="24"/>
              </w:rPr>
              <w:t>Май</w:t>
            </w:r>
          </w:p>
        </w:tc>
      </w:tr>
      <w:tr w:rsidR="007B4247" w:rsidTr="00983523">
        <w:trPr>
          <w:trHeight w:val="470"/>
        </w:trPr>
        <w:tc>
          <w:tcPr>
            <w:tcW w:w="2694" w:type="dxa"/>
            <w:tcBorders>
              <w:top w:val="single" w:sz="4" w:space="0" w:color="auto"/>
              <w:left w:val="single" w:sz="4" w:space="0" w:color="000000"/>
              <w:bottom w:val="single" w:sz="4" w:space="0" w:color="auto"/>
              <w:right w:val="single" w:sz="4" w:space="0" w:color="000000"/>
            </w:tcBorders>
          </w:tcPr>
          <w:p w:rsidR="007B4247" w:rsidRPr="002D0B8C" w:rsidRDefault="007B4247" w:rsidP="007B4247">
            <w:pPr>
              <w:jc w:val="center"/>
              <w:rPr>
                <w:b/>
                <w:sz w:val="24"/>
                <w:szCs w:val="24"/>
              </w:rPr>
            </w:pPr>
            <w:r w:rsidRPr="002D0B8C">
              <w:rPr>
                <w:b/>
                <w:sz w:val="24"/>
                <w:szCs w:val="24"/>
              </w:rPr>
              <w:t>«Наустим».</w:t>
            </w:r>
          </w:p>
          <w:p w:rsidR="007B4247" w:rsidRDefault="007B4247" w:rsidP="007B4247">
            <w:pPr>
              <w:rPr>
                <w:sz w:val="24"/>
                <w:szCs w:val="24"/>
              </w:rPr>
            </w:pPr>
            <w:r>
              <w:rPr>
                <w:sz w:val="24"/>
                <w:szCs w:val="24"/>
              </w:rPr>
              <w:t>«Курс логики базовый»</w:t>
            </w:r>
          </w:p>
          <w:p w:rsidR="007B4247" w:rsidRPr="002D0B8C" w:rsidRDefault="007B424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7B4247" w:rsidRDefault="007B4247" w:rsidP="00CC5C69">
            <w:pPr>
              <w:jc w:val="both"/>
              <w:rPr>
                <w:sz w:val="24"/>
                <w:szCs w:val="24"/>
              </w:rPr>
            </w:pPr>
            <w:r>
              <w:rPr>
                <w:sz w:val="24"/>
                <w:szCs w:val="24"/>
              </w:rPr>
              <w:t>Создание условий для ранней профессиональной ориентации детей; воспитание навыков контроля и самоконтроля.</w:t>
            </w:r>
          </w:p>
        </w:tc>
        <w:tc>
          <w:tcPr>
            <w:tcW w:w="2835" w:type="dxa"/>
            <w:tcBorders>
              <w:top w:val="single" w:sz="4" w:space="0" w:color="auto"/>
              <w:left w:val="single" w:sz="4" w:space="0" w:color="000000"/>
              <w:bottom w:val="single" w:sz="4" w:space="0" w:color="auto"/>
              <w:right w:val="single" w:sz="4" w:space="0" w:color="000000"/>
            </w:tcBorders>
          </w:tcPr>
          <w:p w:rsidR="007B4247" w:rsidRDefault="007B4247" w:rsidP="006D1D3A">
            <w:pPr>
              <w:rPr>
                <w:sz w:val="24"/>
                <w:szCs w:val="24"/>
              </w:rPr>
            </w:pPr>
            <w:r>
              <w:rPr>
                <w:sz w:val="24"/>
                <w:szCs w:val="24"/>
              </w:rPr>
              <w:t>Набор</w:t>
            </w:r>
            <w:r w:rsidR="00CC5C69">
              <w:rPr>
                <w:sz w:val="24"/>
                <w:szCs w:val="24"/>
              </w:rPr>
              <w:t xml:space="preserve"> карточек «Игры на равновесие», </w:t>
            </w:r>
            <w:r>
              <w:rPr>
                <w:sz w:val="24"/>
                <w:szCs w:val="24"/>
              </w:rPr>
              <w:t>Задание №8.</w:t>
            </w:r>
          </w:p>
        </w:tc>
      </w:tr>
      <w:tr w:rsidR="007B4247" w:rsidTr="00983523">
        <w:trPr>
          <w:trHeight w:val="420"/>
        </w:trPr>
        <w:tc>
          <w:tcPr>
            <w:tcW w:w="2694" w:type="dxa"/>
            <w:tcBorders>
              <w:top w:val="single" w:sz="4" w:space="0" w:color="auto"/>
              <w:left w:val="single" w:sz="4" w:space="0" w:color="000000"/>
              <w:bottom w:val="single" w:sz="4" w:space="0" w:color="auto"/>
              <w:right w:val="single" w:sz="4" w:space="0" w:color="000000"/>
            </w:tcBorders>
          </w:tcPr>
          <w:p w:rsidR="007B4247" w:rsidRDefault="004C4D4B" w:rsidP="006D1D3A">
            <w:pPr>
              <w:jc w:val="center"/>
              <w:rPr>
                <w:b/>
                <w:sz w:val="24"/>
                <w:szCs w:val="24"/>
              </w:rPr>
            </w:pPr>
            <w:r>
              <w:rPr>
                <w:b/>
                <w:sz w:val="24"/>
                <w:szCs w:val="24"/>
              </w:rPr>
              <w:t>Конструирование из строительного материала</w:t>
            </w:r>
          </w:p>
          <w:p w:rsidR="004C4D4B" w:rsidRPr="004C4D4B" w:rsidRDefault="004C4D4B" w:rsidP="006D1D3A">
            <w:pPr>
              <w:jc w:val="center"/>
              <w:rPr>
                <w:sz w:val="24"/>
                <w:szCs w:val="24"/>
              </w:rPr>
            </w:pPr>
            <w:r w:rsidRPr="004C4D4B">
              <w:rPr>
                <w:sz w:val="24"/>
                <w:szCs w:val="24"/>
              </w:rPr>
              <w:t>«Гараж с двумя въездами»</w:t>
            </w:r>
          </w:p>
        </w:tc>
        <w:tc>
          <w:tcPr>
            <w:tcW w:w="4536" w:type="dxa"/>
            <w:tcBorders>
              <w:top w:val="single" w:sz="4" w:space="0" w:color="auto"/>
              <w:left w:val="single" w:sz="4" w:space="0" w:color="000000"/>
              <w:bottom w:val="single" w:sz="4" w:space="0" w:color="auto"/>
              <w:right w:val="single" w:sz="4" w:space="0" w:color="000000"/>
            </w:tcBorders>
          </w:tcPr>
          <w:p w:rsidR="004C4D4B" w:rsidRPr="004C4D4B" w:rsidRDefault="00CC5C69" w:rsidP="00CC5C69">
            <w:pPr>
              <w:shd w:val="clear" w:color="auto" w:fill="FFFFFF"/>
              <w:jc w:val="both"/>
              <w:rPr>
                <w:rFonts w:ascii="Arial" w:hAnsi="Arial" w:cs="Arial"/>
                <w:color w:val="000000"/>
              </w:rPr>
            </w:pPr>
            <w:r>
              <w:rPr>
                <w:bCs/>
                <w:color w:val="000000"/>
                <w:sz w:val="24"/>
                <w:szCs w:val="24"/>
              </w:rPr>
              <w:t xml:space="preserve">Учить </w:t>
            </w:r>
            <w:r w:rsidR="004C4D4B" w:rsidRPr="004C4D4B">
              <w:rPr>
                <w:color w:val="000000"/>
                <w:sz w:val="24"/>
                <w:szCs w:val="24"/>
              </w:rPr>
              <w:t>строить основу для перекрытия,</w:t>
            </w:r>
            <w:r>
              <w:rPr>
                <w:rFonts w:ascii="Arial" w:hAnsi="Arial" w:cs="Arial"/>
                <w:color w:val="000000"/>
              </w:rPr>
              <w:t xml:space="preserve"> </w:t>
            </w:r>
            <w:r w:rsidR="004C4D4B" w:rsidRPr="004C4D4B">
              <w:rPr>
                <w:color w:val="000000"/>
                <w:sz w:val="24"/>
                <w:szCs w:val="24"/>
              </w:rPr>
              <w:t>ориентироваться на плоскости; намечать очертания будущего сооружения.</w:t>
            </w:r>
          </w:p>
          <w:p w:rsidR="007B4247" w:rsidRPr="003C539C" w:rsidRDefault="007B4247" w:rsidP="00CC5C69">
            <w:pPr>
              <w:jc w:val="both"/>
              <w:rPr>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7B4247" w:rsidRDefault="004C4D4B" w:rsidP="006D1D3A">
            <w:pPr>
              <w:rPr>
                <w:sz w:val="24"/>
                <w:szCs w:val="24"/>
              </w:rPr>
            </w:pPr>
            <w:r>
              <w:rPr>
                <w:sz w:val="24"/>
                <w:szCs w:val="24"/>
              </w:rPr>
              <w:t>Строительный материал.</w:t>
            </w:r>
          </w:p>
        </w:tc>
      </w:tr>
      <w:tr w:rsidR="007B4247" w:rsidTr="00983523">
        <w:trPr>
          <w:trHeight w:val="530"/>
        </w:trPr>
        <w:tc>
          <w:tcPr>
            <w:tcW w:w="2694" w:type="dxa"/>
            <w:tcBorders>
              <w:top w:val="single" w:sz="4" w:space="0" w:color="auto"/>
              <w:left w:val="single" w:sz="4" w:space="0" w:color="000000"/>
              <w:bottom w:val="single" w:sz="4" w:space="0" w:color="auto"/>
              <w:right w:val="single" w:sz="4" w:space="0" w:color="000000"/>
            </w:tcBorders>
          </w:tcPr>
          <w:p w:rsidR="007B4247" w:rsidRPr="002D0B8C" w:rsidRDefault="00CC5C69" w:rsidP="007B4247">
            <w:pPr>
              <w:jc w:val="center"/>
              <w:rPr>
                <w:b/>
                <w:sz w:val="24"/>
                <w:szCs w:val="24"/>
              </w:rPr>
            </w:pPr>
            <w:r>
              <w:rPr>
                <w:b/>
                <w:sz w:val="24"/>
                <w:szCs w:val="24"/>
              </w:rPr>
              <w:t>«Наустим»</w:t>
            </w:r>
          </w:p>
          <w:p w:rsidR="007B4247" w:rsidRDefault="007B4247" w:rsidP="007B4247">
            <w:pPr>
              <w:rPr>
                <w:sz w:val="24"/>
                <w:szCs w:val="24"/>
              </w:rPr>
            </w:pPr>
            <w:r>
              <w:rPr>
                <w:sz w:val="24"/>
                <w:szCs w:val="24"/>
              </w:rPr>
              <w:t>«Курс логики базовый»</w:t>
            </w:r>
          </w:p>
          <w:p w:rsidR="007B4247" w:rsidRPr="002D0B8C" w:rsidRDefault="007B424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7B4247" w:rsidRDefault="007B4247" w:rsidP="00CC5C69">
            <w:pPr>
              <w:jc w:val="both"/>
              <w:rPr>
                <w:sz w:val="24"/>
                <w:szCs w:val="24"/>
              </w:rPr>
            </w:pPr>
            <w:r>
              <w:rPr>
                <w:sz w:val="24"/>
                <w:szCs w:val="24"/>
              </w:rPr>
              <w:t>Создание условий для ранней профессиональной ориентации детей; воспитание навыков контроля и самоконтроля.</w:t>
            </w:r>
          </w:p>
        </w:tc>
        <w:tc>
          <w:tcPr>
            <w:tcW w:w="2835" w:type="dxa"/>
            <w:tcBorders>
              <w:top w:val="single" w:sz="4" w:space="0" w:color="auto"/>
              <w:left w:val="single" w:sz="4" w:space="0" w:color="000000"/>
              <w:bottom w:val="single" w:sz="4" w:space="0" w:color="auto"/>
              <w:right w:val="single" w:sz="4" w:space="0" w:color="000000"/>
            </w:tcBorders>
          </w:tcPr>
          <w:p w:rsidR="007B4247" w:rsidRDefault="007B4247" w:rsidP="006D1D3A">
            <w:pPr>
              <w:rPr>
                <w:sz w:val="24"/>
                <w:szCs w:val="24"/>
              </w:rPr>
            </w:pPr>
            <w:r>
              <w:rPr>
                <w:sz w:val="24"/>
                <w:szCs w:val="24"/>
              </w:rPr>
              <w:t>Набор карточек «</w:t>
            </w:r>
            <w:r w:rsidR="00BA48B7">
              <w:rPr>
                <w:sz w:val="24"/>
                <w:szCs w:val="24"/>
              </w:rPr>
              <w:t xml:space="preserve">Цветное </w:t>
            </w:r>
            <w:proofErr w:type="spellStart"/>
            <w:r w:rsidR="00BA48B7">
              <w:rPr>
                <w:sz w:val="24"/>
                <w:szCs w:val="24"/>
              </w:rPr>
              <w:t>судоку</w:t>
            </w:r>
            <w:proofErr w:type="spellEnd"/>
            <w:r w:rsidR="00BA48B7">
              <w:rPr>
                <w:sz w:val="24"/>
                <w:szCs w:val="24"/>
              </w:rPr>
              <w:t>»,</w:t>
            </w:r>
            <w:r w:rsidR="00CC5C69">
              <w:rPr>
                <w:sz w:val="24"/>
                <w:szCs w:val="24"/>
              </w:rPr>
              <w:t xml:space="preserve"> </w:t>
            </w:r>
            <w:r w:rsidR="00120C88">
              <w:rPr>
                <w:sz w:val="24"/>
                <w:szCs w:val="24"/>
              </w:rPr>
              <w:t>Задание № 7.</w:t>
            </w:r>
          </w:p>
        </w:tc>
      </w:tr>
      <w:tr w:rsidR="007B4247" w:rsidTr="00983523">
        <w:trPr>
          <w:trHeight w:val="430"/>
        </w:trPr>
        <w:tc>
          <w:tcPr>
            <w:tcW w:w="2694" w:type="dxa"/>
            <w:tcBorders>
              <w:top w:val="single" w:sz="4" w:space="0" w:color="auto"/>
              <w:left w:val="single" w:sz="4" w:space="0" w:color="000000"/>
              <w:bottom w:val="single" w:sz="4" w:space="0" w:color="auto"/>
              <w:right w:val="single" w:sz="4" w:space="0" w:color="000000"/>
            </w:tcBorders>
          </w:tcPr>
          <w:p w:rsidR="007B4247" w:rsidRDefault="00120C88" w:rsidP="007B4247">
            <w:pPr>
              <w:jc w:val="center"/>
              <w:rPr>
                <w:b/>
                <w:sz w:val="24"/>
                <w:szCs w:val="24"/>
              </w:rPr>
            </w:pPr>
            <w:r>
              <w:rPr>
                <w:b/>
                <w:sz w:val="24"/>
                <w:szCs w:val="24"/>
              </w:rPr>
              <w:t>Ручной труд</w:t>
            </w:r>
          </w:p>
          <w:p w:rsidR="00120C88" w:rsidRDefault="00120C88" w:rsidP="007B4247">
            <w:pPr>
              <w:jc w:val="center"/>
              <w:rPr>
                <w:b/>
                <w:sz w:val="24"/>
                <w:szCs w:val="24"/>
              </w:rPr>
            </w:pPr>
            <w:r>
              <w:rPr>
                <w:b/>
                <w:sz w:val="24"/>
                <w:szCs w:val="24"/>
              </w:rPr>
              <w:t>(из бумаги)</w:t>
            </w:r>
          </w:p>
          <w:p w:rsidR="00120C88" w:rsidRPr="00120C88" w:rsidRDefault="00120C88" w:rsidP="007B4247">
            <w:pPr>
              <w:jc w:val="center"/>
              <w:rPr>
                <w:sz w:val="24"/>
                <w:szCs w:val="24"/>
              </w:rPr>
            </w:pPr>
            <w:r w:rsidRPr="00120C88">
              <w:rPr>
                <w:sz w:val="24"/>
                <w:szCs w:val="24"/>
              </w:rPr>
              <w:t>«Чебурашка»</w:t>
            </w:r>
          </w:p>
          <w:p w:rsidR="007B4247" w:rsidRDefault="007B424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120C88" w:rsidRPr="00120C88" w:rsidRDefault="00120C88" w:rsidP="00CC5C69">
            <w:pPr>
              <w:shd w:val="clear" w:color="auto" w:fill="FFFFFF"/>
              <w:jc w:val="both"/>
              <w:rPr>
                <w:rFonts w:ascii="Arial" w:hAnsi="Arial" w:cs="Arial"/>
                <w:color w:val="000000"/>
              </w:rPr>
            </w:pPr>
            <w:r w:rsidRPr="00120C88">
              <w:rPr>
                <w:bCs/>
                <w:color w:val="000000"/>
                <w:sz w:val="24"/>
                <w:szCs w:val="24"/>
              </w:rPr>
              <w:t xml:space="preserve">Учить </w:t>
            </w:r>
            <w:r w:rsidRPr="00120C88">
              <w:rPr>
                <w:color w:val="000000"/>
                <w:sz w:val="24"/>
                <w:szCs w:val="24"/>
              </w:rPr>
              <w:t>делать поделки из бумажных цилиндров.</w:t>
            </w:r>
          </w:p>
          <w:p w:rsidR="007B4247" w:rsidRPr="00120C88" w:rsidRDefault="00CC5C69" w:rsidP="00CC5C69">
            <w:pPr>
              <w:shd w:val="clear" w:color="auto" w:fill="FFFFFF"/>
              <w:jc w:val="both"/>
              <w:rPr>
                <w:rFonts w:ascii="Arial" w:hAnsi="Arial" w:cs="Arial"/>
                <w:color w:val="000000"/>
              </w:rPr>
            </w:pPr>
            <w:r>
              <w:rPr>
                <w:bCs/>
                <w:color w:val="000000"/>
                <w:sz w:val="24"/>
                <w:szCs w:val="24"/>
              </w:rPr>
              <w:t>Закреплять</w:t>
            </w:r>
            <w:r>
              <w:rPr>
                <w:color w:val="000000"/>
                <w:sz w:val="24"/>
                <w:szCs w:val="24"/>
              </w:rPr>
              <w:t xml:space="preserve"> </w:t>
            </w:r>
            <w:r w:rsidR="00120C88" w:rsidRPr="00120C88">
              <w:rPr>
                <w:color w:val="000000"/>
                <w:sz w:val="24"/>
                <w:szCs w:val="24"/>
              </w:rPr>
              <w:t>умение складывать лист пополам, разрезать по линии сгиба</w:t>
            </w:r>
            <w:r w:rsidR="00120C88">
              <w:rPr>
                <w:rFonts w:ascii="Arial" w:hAnsi="Arial" w:cs="Arial"/>
                <w:color w:val="000000"/>
              </w:rPr>
              <w:t>.</w:t>
            </w:r>
          </w:p>
        </w:tc>
        <w:tc>
          <w:tcPr>
            <w:tcW w:w="2835" w:type="dxa"/>
            <w:tcBorders>
              <w:top w:val="single" w:sz="4" w:space="0" w:color="auto"/>
              <w:left w:val="single" w:sz="4" w:space="0" w:color="000000"/>
              <w:bottom w:val="single" w:sz="4" w:space="0" w:color="auto"/>
              <w:right w:val="single" w:sz="4" w:space="0" w:color="000000"/>
            </w:tcBorders>
          </w:tcPr>
          <w:p w:rsidR="007B4247" w:rsidRPr="00120C88" w:rsidRDefault="00120C88" w:rsidP="006D1D3A">
            <w:pPr>
              <w:rPr>
                <w:sz w:val="24"/>
                <w:szCs w:val="24"/>
              </w:rPr>
            </w:pPr>
            <w:r w:rsidRPr="00120C88">
              <w:rPr>
                <w:color w:val="000000"/>
                <w:sz w:val="24"/>
                <w:szCs w:val="24"/>
                <w:shd w:val="clear" w:color="auto" w:fill="FFFFFF"/>
              </w:rPr>
              <w:t>Пря</w:t>
            </w:r>
            <w:r>
              <w:rPr>
                <w:color w:val="000000"/>
                <w:sz w:val="24"/>
                <w:szCs w:val="24"/>
                <w:shd w:val="clear" w:color="auto" w:fill="FFFFFF"/>
              </w:rPr>
              <w:t>моугольный лист, ножницы, клей,</w:t>
            </w:r>
            <w:r w:rsidR="00CC5C69">
              <w:rPr>
                <w:color w:val="000000"/>
                <w:sz w:val="24"/>
                <w:szCs w:val="24"/>
                <w:shd w:val="clear" w:color="auto" w:fill="FFFFFF"/>
              </w:rPr>
              <w:t xml:space="preserve"> </w:t>
            </w:r>
            <w:r w:rsidRPr="00120C88">
              <w:rPr>
                <w:color w:val="000000"/>
                <w:sz w:val="24"/>
                <w:szCs w:val="24"/>
                <w:shd w:val="clear" w:color="auto" w:fill="FFFFFF"/>
              </w:rPr>
              <w:t>фломастеры, цветная бумага.</w:t>
            </w:r>
          </w:p>
        </w:tc>
      </w:tr>
      <w:tr w:rsidR="007B4247" w:rsidTr="00983523">
        <w:trPr>
          <w:trHeight w:val="360"/>
        </w:trPr>
        <w:tc>
          <w:tcPr>
            <w:tcW w:w="2694" w:type="dxa"/>
            <w:tcBorders>
              <w:top w:val="single" w:sz="4" w:space="0" w:color="auto"/>
              <w:left w:val="single" w:sz="4" w:space="0" w:color="000000"/>
              <w:bottom w:val="single" w:sz="4" w:space="0" w:color="auto"/>
              <w:right w:val="single" w:sz="4" w:space="0" w:color="000000"/>
            </w:tcBorders>
          </w:tcPr>
          <w:p w:rsidR="007B4247" w:rsidRPr="002D0B8C" w:rsidRDefault="00CC5C69" w:rsidP="007B4247">
            <w:pPr>
              <w:jc w:val="center"/>
              <w:rPr>
                <w:b/>
                <w:sz w:val="24"/>
                <w:szCs w:val="24"/>
              </w:rPr>
            </w:pPr>
            <w:r>
              <w:rPr>
                <w:b/>
                <w:sz w:val="24"/>
                <w:szCs w:val="24"/>
              </w:rPr>
              <w:t xml:space="preserve">«Наустим» </w:t>
            </w:r>
          </w:p>
          <w:p w:rsidR="007B4247" w:rsidRDefault="007B4247" w:rsidP="007B4247">
            <w:pPr>
              <w:rPr>
                <w:sz w:val="24"/>
                <w:szCs w:val="24"/>
              </w:rPr>
            </w:pPr>
            <w:r>
              <w:rPr>
                <w:sz w:val="24"/>
                <w:szCs w:val="24"/>
              </w:rPr>
              <w:t>«Курс логики базовый»</w:t>
            </w:r>
          </w:p>
          <w:p w:rsidR="007B4247" w:rsidRDefault="007B4247" w:rsidP="007B4247">
            <w:pPr>
              <w:jc w:val="center"/>
              <w:rPr>
                <w:b/>
                <w:sz w:val="24"/>
                <w:szCs w:val="24"/>
              </w:rPr>
            </w:pPr>
          </w:p>
          <w:p w:rsidR="007B4247" w:rsidRDefault="007B4247" w:rsidP="006D1D3A">
            <w:pPr>
              <w:jc w:val="center"/>
              <w:rPr>
                <w:b/>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7B4247" w:rsidRDefault="00BA48B7" w:rsidP="00CC5C69">
            <w:pPr>
              <w:jc w:val="both"/>
              <w:rPr>
                <w:sz w:val="24"/>
                <w:szCs w:val="24"/>
              </w:rPr>
            </w:pPr>
            <w:r>
              <w:rPr>
                <w:sz w:val="24"/>
                <w:szCs w:val="24"/>
              </w:rPr>
              <w:t>Создание условий для ранней профессиональной ориентации детей; воспитание навыков контроля и самоконтроля.</w:t>
            </w:r>
          </w:p>
        </w:tc>
        <w:tc>
          <w:tcPr>
            <w:tcW w:w="2835" w:type="dxa"/>
            <w:tcBorders>
              <w:top w:val="single" w:sz="4" w:space="0" w:color="auto"/>
              <w:left w:val="single" w:sz="4" w:space="0" w:color="000000"/>
              <w:bottom w:val="single" w:sz="4" w:space="0" w:color="auto"/>
              <w:right w:val="single" w:sz="4" w:space="0" w:color="000000"/>
            </w:tcBorders>
          </w:tcPr>
          <w:p w:rsidR="00BA48B7" w:rsidRDefault="00CC5C69" w:rsidP="006D1D3A">
            <w:pPr>
              <w:rPr>
                <w:sz w:val="24"/>
                <w:szCs w:val="24"/>
              </w:rPr>
            </w:pPr>
            <w:r>
              <w:rPr>
                <w:sz w:val="24"/>
                <w:szCs w:val="24"/>
              </w:rPr>
              <w:t xml:space="preserve">Набор карточек </w:t>
            </w:r>
            <w:r w:rsidR="00BA48B7">
              <w:rPr>
                <w:sz w:val="24"/>
                <w:szCs w:val="24"/>
              </w:rPr>
              <w:t>«Полимино»,</w:t>
            </w:r>
            <w:r>
              <w:rPr>
                <w:sz w:val="24"/>
                <w:szCs w:val="24"/>
              </w:rPr>
              <w:t xml:space="preserve"> З</w:t>
            </w:r>
            <w:r w:rsidR="00BA48B7">
              <w:rPr>
                <w:sz w:val="24"/>
                <w:szCs w:val="24"/>
              </w:rPr>
              <w:t>адание № 6.</w:t>
            </w:r>
          </w:p>
        </w:tc>
      </w:tr>
      <w:tr w:rsidR="007B4247" w:rsidTr="00983523">
        <w:trPr>
          <w:trHeight w:val="190"/>
        </w:trPr>
        <w:tc>
          <w:tcPr>
            <w:tcW w:w="2694" w:type="dxa"/>
            <w:tcBorders>
              <w:top w:val="single" w:sz="4" w:space="0" w:color="auto"/>
              <w:left w:val="single" w:sz="4" w:space="0" w:color="000000"/>
              <w:bottom w:val="single" w:sz="4" w:space="0" w:color="auto"/>
              <w:right w:val="single" w:sz="4" w:space="0" w:color="000000"/>
            </w:tcBorders>
          </w:tcPr>
          <w:p w:rsidR="007B4247" w:rsidRDefault="00E35603" w:rsidP="006D1D3A">
            <w:pPr>
              <w:jc w:val="center"/>
              <w:rPr>
                <w:b/>
                <w:sz w:val="24"/>
                <w:szCs w:val="24"/>
              </w:rPr>
            </w:pPr>
            <w:r>
              <w:rPr>
                <w:b/>
                <w:sz w:val="24"/>
                <w:szCs w:val="24"/>
              </w:rPr>
              <w:t>Конструирование из строительного материала</w:t>
            </w:r>
          </w:p>
          <w:p w:rsidR="00E35603" w:rsidRPr="00E35603" w:rsidRDefault="00E35603" w:rsidP="006D1D3A">
            <w:pPr>
              <w:jc w:val="center"/>
              <w:rPr>
                <w:sz w:val="24"/>
                <w:szCs w:val="24"/>
              </w:rPr>
            </w:pPr>
            <w:r w:rsidRPr="00E35603">
              <w:rPr>
                <w:sz w:val="24"/>
                <w:szCs w:val="24"/>
              </w:rPr>
              <w:t>«Аэродром».</w:t>
            </w:r>
          </w:p>
        </w:tc>
        <w:tc>
          <w:tcPr>
            <w:tcW w:w="4536" w:type="dxa"/>
            <w:tcBorders>
              <w:top w:val="single" w:sz="4" w:space="0" w:color="auto"/>
              <w:left w:val="single" w:sz="4" w:space="0" w:color="000000"/>
              <w:bottom w:val="single" w:sz="4" w:space="0" w:color="auto"/>
              <w:right w:val="single" w:sz="4" w:space="0" w:color="000000"/>
            </w:tcBorders>
          </w:tcPr>
          <w:p w:rsidR="00E35603" w:rsidRPr="00E35603" w:rsidRDefault="00E35603" w:rsidP="00CC5C69">
            <w:pPr>
              <w:shd w:val="clear" w:color="auto" w:fill="FFFFFF"/>
              <w:jc w:val="both"/>
              <w:rPr>
                <w:rFonts w:ascii="Arial" w:hAnsi="Arial" w:cs="Arial"/>
                <w:color w:val="000000"/>
              </w:rPr>
            </w:pPr>
            <w:r>
              <w:rPr>
                <w:bCs/>
                <w:color w:val="000000"/>
                <w:sz w:val="24"/>
                <w:szCs w:val="24"/>
              </w:rPr>
              <w:t>Развивать</w:t>
            </w:r>
            <w:r w:rsidR="00CC5C69">
              <w:rPr>
                <w:bCs/>
                <w:color w:val="000000"/>
                <w:sz w:val="24"/>
                <w:szCs w:val="24"/>
              </w:rPr>
              <w:t xml:space="preserve"> </w:t>
            </w:r>
            <w:r w:rsidRPr="00E35603">
              <w:rPr>
                <w:color w:val="000000"/>
                <w:sz w:val="24"/>
                <w:szCs w:val="24"/>
              </w:rPr>
              <w:t>активный интерес к конструированию,</w:t>
            </w:r>
            <w:r>
              <w:rPr>
                <w:rFonts w:ascii="Arial" w:hAnsi="Arial" w:cs="Arial"/>
                <w:color w:val="000000"/>
              </w:rPr>
              <w:t xml:space="preserve"> </w:t>
            </w:r>
            <w:r w:rsidRPr="00E35603">
              <w:rPr>
                <w:color w:val="000000"/>
                <w:sz w:val="24"/>
                <w:szCs w:val="24"/>
              </w:rPr>
              <w:t>умение самостоятельно анализировать постройки, конструкции.</w:t>
            </w:r>
          </w:p>
          <w:p w:rsidR="007B4247" w:rsidRPr="00E35603" w:rsidRDefault="00E35603" w:rsidP="00CC5C69">
            <w:pPr>
              <w:shd w:val="clear" w:color="auto" w:fill="FFFFFF"/>
              <w:jc w:val="both"/>
              <w:rPr>
                <w:rFonts w:ascii="Arial" w:hAnsi="Arial" w:cs="Arial"/>
                <w:color w:val="000000"/>
              </w:rPr>
            </w:pPr>
            <w:r>
              <w:rPr>
                <w:bCs/>
                <w:color w:val="000000"/>
                <w:sz w:val="24"/>
                <w:szCs w:val="24"/>
              </w:rPr>
              <w:t xml:space="preserve">Учить </w:t>
            </w:r>
            <w:r w:rsidRPr="00E35603">
              <w:rPr>
                <w:color w:val="000000"/>
                <w:sz w:val="24"/>
                <w:szCs w:val="24"/>
              </w:rPr>
              <w:t>совместному конструированию,</w:t>
            </w:r>
            <w:r w:rsidR="00CC5C69">
              <w:rPr>
                <w:rFonts w:ascii="Arial" w:hAnsi="Arial" w:cs="Arial"/>
                <w:color w:val="000000"/>
              </w:rPr>
              <w:t xml:space="preserve"> </w:t>
            </w:r>
            <w:r>
              <w:rPr>
                <w:color w:val="000000"/>
                <w:sz w:val="24"/>
                <w:szCs w:val="24"/>
              </w:rPr>
              <w:t>обдумывать замысел,</w:t>
            </w:r>
            <w:r w:rsidRPr="00E35603">
              <w:rPr>
                <w:color w:val="000000"/>
                <w:sz w:val="24"/>
                <w:szCs w:val="24"/>
              </w:rPr>
              <w:t xml:space="preserve"> продумывать этапы строительства,</w:t>
            </w:r>
            <w:r w:rsidR="00120C88">
              <w:rPr>
                <w:rFonts w:ascii="Arial" w:hAnsi="Arial" w:cs="Arial"/>
                <w:color w:val="000000"/>
              </w:rPr>
              <w:t xml:space="preserve"> </w:t>
            </w:r>
            <w:r w:rsidRPr="00E35603">
              <w:rPr>
                <w:color w:val="000000"/>
                <w:sz w:val="24"/>
                <w:szCs w:val="24"/>
              </w:rPr>
              <w:t>распределять работу,</w:t>
            </w:r>
            <w:r w:rsidR="00120C88">
              <w:rPr>
                <w:rFonts w:ascii="Arial" w:hAnsi="Arial" w:cs="Arial"/>
                <w:color w:val="000000"/>
              </w:rPr>
              <w:t xml:space="preserve"> </w:t>
            </w:r>
            <w:r w:rsidRPr="00E35603">
              <w:rPr>
                <w:color w:val="000000"/>
                <w:sz w:val="24"/>
                <w:szCs w:val="24"/>
              </w:rPr>
              <w:t>принимать общие решения, добиваться единого результата.</w:t>
            </w:r>
          </w:p>
        </w:tc>
        <w:tc>
          <w:tcPr>
            <w:tcW w:w="2835" w:type="dxa"/>
            <w:tcBorders>
              <w:top w:val="single" w:sz="4" w:space="0" w:color="auto"/>
              <w:left w:val="single" w:sz="4" w:space="0" w:color="000000"/>
              <w:bottom w:val="single" w:sz="4" w:space="0" w:color="auto"/>
              <w:right w:val="single" w:sz="4" w:space="0" w:color="000000"/>
            </w:tcBorders>
          </w:tcPr>
          <w:p w:rsidR="007B4247" w:rsidRDefault="00120C88" w:rsidP="006D1D3A">
            <w:pPr>
              <w:rPr>
                <w:sz w:val="24"/>
                <w:szCs w:val="24"/>
              </w:rPr>
            </w:pPr>
            <w:r>
              <w:rPr>
                <w:sz w:val="24"/>
                <w:szCs w:val="24"/>
              </w:rPr>
              <w:t>Строительный материал.</w:t>
            </w:r>
          </w:p>
        </w:tc>
      </w:tr>
      <w:tr w:rsidR="007B4247" w:rsidTr="00983523">
        <w:trPr>
          <w:trHeight w:val="260"/>
        </w:trPr>
        <w:tc>
          <w:tcPr>
            <w:tcW w:w="2694" w:type="dxa"/>
            <w:tcBorders>
              <w:top w:val="single" w:sz="4" w:space="0" w:color="auto"/>
              <w:left w:val="single" w:sz="4" w:space="0" w:color="000000"/>
              <w:bottom w:val="single" w:sz="4" w:space="0" w:color="000000"/>
              <w:right w:val="single" w:sz="4" w:space="0" w:color="000000"/>
            </w:tcBorders>
          </w:tcPr>
          <w:p w:rsidR="007B4247" w:rsidRPr="002D0B8C" w:rsidRDefault="00CC5C69" w:rsidP="007B4247">
            <w:pPr>
              <w:jc w:val="center"/>
              <w:rPr>
                <w:b/>
                <w:sz w:val="24"/>
                <w:szCs w:val="24"/>
              </w:rPr>
            </w:pPr>
            <w:r>
              <w:rPr>
                <w:b/>
                <w:sz w:val="24"/>
                <w:szCs w:val="24"/>
              </w:rPr>
              <w:t>«Наустим»</w:t>
            </w:r>
          </w:p>
          <w:p w:rsidR="007B4247" w:rsidRPr="007B4247" w:rsidRDefault="007B4247" w:rsidP="007B4247">
            <w:pPr>
              <w:rPr>
                <w:sz w:val="24"/>
                <w:szCs w:val="24"/>
              </w:rPr>
            </w:pPr>
            <w:r>
              <w:rPr>
                <w:sz w:val="24"/>
                <w:szCs w:val="24"/>
              </w:rPr>
              <w:t>«Курс логики базовый»</w:t>
            </w:r>
          </w:p>
        </w:tc>
        <w:tc>
          <w:tcPr>
            <w:tcW w:w="4536" w:type="dxa"/>
            <w:tcBorders>
              <w:top w:val="single" w:sz="4" w:space="0" w:color="auto"/>
              <w:left w:val="single" w:sz="4" w:space="0" w:color="000000"/>
              <w:bottom w:val="single" w:sz="4" w:space="0" w:color="000000"/>
              <w:right w:val="single" w:sz="4" w:space="0" w:color="000000"/>
            </w:tcBorders>
          </w:tcPr>
          <w:p w:rsidR="007B4247" w:rsidRDefault="00BA48B7" w:rsidP="00CC5C69">
            <w:pPr>
              <w:jc w:val="both"/>
              <w:rPr>
                <w:sz w:val="24"/>
                <w:szCs w:val="24"/>
              </w:rPr>
            </w:pPr>
            <w:r>
              <w:rPr>
                <w:sz w:val="24"/>
                <w:szCs w:val="24"/>
              </w:rPr>
              <w:t>Создание условий для ранней профессиональной ориентации детей; воспитание навыков контроля и самоконтроля.</w:t>
            </w:r>
          </w:p>
        </w:tc>
        <w:tc>
          <w:tcPr>
            <w:tcW w:w="2835" w:type="dxa"/>
            <w:tcBorders>
              <w:top w:val="single" w:sz="4" w:space="0" w:color="auto"/>
              <w:left w:val="single" w:sz="4" w:space="0" w:color="000000"/>
              <w:bottom w:val="single" w:sz="4" w:space="0" w:color="000000"/>
              <w:right w:val="single" w:sz="4" w:space="0" w:color="000000"/>
            </w:tcBorders>
          </w:tcPr>
          <w:p w:rsidR="00BA48B7" w:rsidRDefault="00BA48B7" w:rsidP="006D1D3A">
            <w:pPr>
              <w:rPr>
                <w:sz w:val="24"/>
                <w:szCs w:val="24"/>
              </w:rPr>
            </w:pPr>
            <w:r>
              <w:rPr>
                <w:sz w:val="24"/>
                <w:szCs w:val="24"/>
              </w:rPr>
              <w:t xml:space="preserve">Набор карточек «Домино и </w:t>
            </w:r>
            <w:proofErr w:type="spellStart"/>
            <w:r>
              <w:rPr>
                <w:sz w:val="24"/>
                <w:szCs w:val="24"/>
              </w:rPr>
              <w:t>Тримино</w:t>
            </w:r>
            <w:proofErr w:type="spellEnd"/>
            <w:r>
              <w:rPr>
                <w:sz w:val="24"/>
                <w:szCs w:val="24"/>
              </w:rPr>
              <w:t>», Задание №8.</w:t>
            </w:r>
          </w:p>
        </w:tc>
      </w:tr>
    </w:tbl>
    <w:p w:rsidR="00192450" w:rsidRDefault="00192450" w:rsidP="00183558">
      <w:pPr>
        <w:ind w:firstLine="0"/>
        <w:rPr>
          <w:rFonts w:ascii="Times New Roman" w:eastAsia="Times New Roman" w:hAnsi="Times New Roman" w:cs="Times New Roman"/>
          <w:b/>
          <w:color w:val="000000"/>
          <w:sz w:val="24"/>
          <w:szCs w:val="24"/>
        </w:rPr>
      </w:pPr>
    </w:p>
    <w:p w:rsidR="00192450" w:rsidRDefault="00063B39">
      <w:pPr>
        <w:ind w:left="567"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183558">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Модель</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развивающей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предметно-пространственной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среды</w:t>
      </w:r>
      <w:r w:rsidR="00586C9C">
        <w:rPr>
          <w:rFonts w:ascii="Times New Roman" w:eastAsia="Times New Roman" w:hAnsi="Times New Roman" w:cs="Times New Roman"/>
          <w:b/>
          <w:color w:val="000000"/>
          <w:sz w:val="24"/>
          <w:szCs w:val="24"/>
        </w:rPr>
        <w:t xml:space="preserve"> </w:t>
      </w:r>
    </w:p>
    <w:p w:rsidR="000300E4" w:rsidRPr="000300E4" w:rsidRDefault="00A64656" w:rsidP="00DE074C">
      <w:pPr>
        <w:rPr>
          <w:rFonts w:ascii="Times New Roman" w:hAnsi="Times New Roman" w:cs="Times New Roman"/>
          <w:sz w:val="24"/>
          <w:szCs w:val="24"/>
          <w:shd w:val="clear" w:color="auto" w:fill="FFFFFF"/>
          <w:lang w:eastAsia="en-US"/>
        </w:rPr>
      </w:pPr>
      <w:r>
        <w:rPr>
          <w:rFonts w:ascii="Times New Roman" w:eastAsia="Times New Roman" w:hAnsi="Times New Roman" w:cs="Times New Roman"/>
          <w:b/>
          <w:color w:val="000000"/>
          <w:sz w:val="24"/>
          <w:szCs w:val="24"/>
        </w:rPr>
        <w:t>Р</w:t>
      </w:r>
      <w:r w:rsidR="000300E4" w:rsidRPr="000300E4">
        <w:rPr>
          <w:rFonts w:ascii="Times New Roman" w:hAnsi="Times New Roman" w:cs="Times New Roman"/>
          <w:sz w:val="24"/>
          <w:szCs w:val="24"/>
          <w:shd w:val="clear" w:color="auto" w:fill="FFFFFF"/>
          <w:lang w:eastAsia="en-US"/>
        </w:rPr>
        <w:t>азвивающая</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предметно-пространственная</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среда</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является</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одним</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из</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элементов</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пространства</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детской</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реализации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(ПДР).</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Главная</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задача</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педагога</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при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организации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развивающей</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предметной</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среды</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состоит</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в</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создании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детям</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возможности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выбора</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занятий</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по</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своим</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интересам,</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проявления</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самостоятельности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инициативы,</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в</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обеспечении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условий</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для</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самореализации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через</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различные</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виды</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детских</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деятельностей</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(рисование,</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конструирование,</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проекты</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000300E4" w:rsidRPr="000300E4">
        <w:rPr>
          <w:rFonts w:ascii="Times New Roman" w:hAnsi="Times New Roman" w:cs="Times New Roman"/>
          <w:sz w:val="24"/>
          <w:szCs w:val="24"/>
          <w:shd w:val="clear" w:color="auto" w:fill="FFFFFF"/>
          <w:lang w:eastAsia="en-US"/>
        </w:rPr>
        <w:t>пр.).</w:t>
      </w:r>
    </w:p>
    <w:p w:rsidR="000300E4" w:rsidRPr="000300E4" w:rsidRDefault="000300E4" w:rsidP="00DE074C">
      <w:pPr>
        <w:rPr>
          <w:rFonts w:ascii="Times New Roman" w:hAnsi="Times New Roman" w:cs="Times New Roman"/>
          <w:sz w:val="24"/>
          <w:szCs w:val="24"/>
          <w:shd w:val="clear" w:color="auto" w:fill="FFFFFF"/>
          <w:lang w:eastAsia="en-US"/>
        </w:rPr>
      </w:pPr>
      <w:r w:rsidRPr="000300E4">
        <w:rPr>
          <w:rFonts w:ascii="Times New Roman" w:hAnsi="Times New Roman" w:cs="Times New Roman"/>
          <w:sz w:val="24"/>
          <w:szCs w:val="24"/>
          <w:shd w:val="clear" w:color="auto" w:fill="FFFFFF"/>
          <w:lang w:eastAsia="en-US"/>
        </w:rPr>
        <w:lastRenderedPageBreak/>
        <w:t>При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этом</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обеспечить</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высокий</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уровень</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развития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детей</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можно,</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имея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даже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скромные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материальные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возможности,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так</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как</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развивающим</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эффектом</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обладают</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не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сами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объекты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развивающей</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среды,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а</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детская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деятельность,</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организуемая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взрослыми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или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самостоятельная.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Результат</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работы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первую</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очередь</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зависит</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от</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профессионализма</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творческого</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потенциала</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педагогов.</w:t>
      </w:r>
    </w:p>
    <w:p w:rsidR="000300E4" w:rsidRPr="000300E4" w:rsidRDefault="000300E4" w:rsidP="00DE074C">
      <w:pPr>
        <w:rPr>
          <w:rFonts w:ascii="Times New Roman" w:hAnsi="Times New Roman" w:cs="Times New Roman"/>
          <w:sz w:val="24"/>
          <w:szCs w:val="24"/>
          <w:shd w:val="clear" w:color="auto" w:fill="FFFFFF"/>
          <w:lang w:eastAsia="en-US"/>
        </w:rPr>
      </w:pPr>
      <w:r w:rsidRPr="000300E4">
        <w:rPr>
          <w:rFonts w:ascii="Times New Roman" w:hAnsi="Times New Roman" w:cs="Times New Roman"/>
          <w:sz w:val="24"/>
          <w:szCs w:val="24"/>
          <w:shd w:val="clear" w:color="auto" w:fill="FFFFFF"/>
          <w:lang w:eastAsia="en-US"/>
        </w:rPr>
        <w:t>Для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реализации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требований</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Программы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ФГОС</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ДО</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пространство</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группы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следует</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организовывать</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виде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хорошо</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разграниченных</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зон</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(«центры»,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«уголки»,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«площадки»,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«мастерские»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пр.),</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оснащенных</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большим</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количеством</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развивающих</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материалов</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(книги,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игрушки,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материалы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для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творчества,</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развивающее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оборудование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пр.).</w:t>
      </w:r>
    </w:p>
    <w:p w:rsidR="00DE074C" w:rsidRPr="00183558" w:rsidRDefault="000300E4" w:rsidP="00183558">
      <w:pPr>
        <w:rPr>
          <w:rFonts w:ascii="Times New Roman" w:hAnsi="Times New Roman" w:cs="Times New Roman"/>
          <w:sz w:val="24"/>
          <w:szCs w:val="24"/>
          <w:shd w:val="clear" w:color="auto" w:fill="FFFFFF"/>
          <w:lang w:eastAsia="en-US"/>
        </w:rPr>
      </w:pPr>
      <w:r w:rsidRPr="000300E4">
        <w:rPr>
          <w:rFonts w:ascii="Times New Roman" w:hAnsi="Times New Roman" w:cs="Times New Roman"/>
          <w:sz w:val="24"/>
          <w:szCs w:val="24"/>
          <w:shd w:val="clear" w:color="auto" w:fill="FFFFFF"/>
          <w:lang w:eastAsia="en-US"/>
        </w:rPr>
        <w:t>Разделение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пространства</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помещении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группы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на</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центры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активности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способствует</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большей</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упорядоченности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самостоятельных</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игр</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занятий</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позволяет</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детям</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заниматься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конкретной</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деятельностью,</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используя</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конкретные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материалы,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без</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дополнительных</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пояснений</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вмешательства</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со</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стороны</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взрослого.</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Кроме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того,</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наличие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центров</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активности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помогает</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детям</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лучше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понимать,</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где</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и</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как</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работать</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с</w:t>
      </w:r>
      <w:r w:rsidR="00586C9C">
        <w:rPr>
          <w:rFonts w:ascii="Times New Roman" w:hAnsi="Times New Roman" w:cs="Times New Roman"/>
          <w:sz w:val="24"/>
          <w:szCs w:val="24"/>
          <w:shd w:val="clear" w:color="auto" w:fill="FFFFFF"/>
          <w:lang w:eastAsia="en-US"/>
        </w:rPr>
        <w:t xml:space="preserve"> </w:t>
      </w:r>
      <w:r w:rsidRPr="000300E4">
        <w:rPr>
          <w:rFonts w:ascii="Times New Roman" w:hAnsi="Times New Roman" w:cs="Times New Roman"/>
          <w:sz w:val="24"/>
          <w:szCs w:val="24"/>
          <w:shd w:val="clear" w:color="auto" w:fill="FFFFFF"/>
          <w:lang w:eastAsia="en-US"/>
        </w:rPr>
        <w:t>материалами.</w:t>
      </w:r>
    </w:p>
    <w:p w:rsidR="00757748" w:rsidRPr="00757748" w:rsidRDefault="00757748" w:rsidP="00757748">
      <w:pPr>
        <w:ind w:firstLine="0"/>
        <w:jc w:val="center"/>
        <w:rPr>
          <w:rFonts w:ascii="Times New Roman" w:hAnsi="Times New Roman" w:cs="Times New Roman"/>
          <w:b/>
          <w:sz w:val="24"/>
          <w:szCs w:val="24"/>
          <w:lang w:eastAsia="en-US"/>
        </w:rPr>
      </w:pPr>
      <w:r w:rsidRPr="00757748">
        <w:rPr>
          <w:rFonts w:ascii="Times New Roman" w:hAnsi="Times New Roman" w:cs="Times New Roman"/>
          <w:b/>
          <w:sz w:val="24"/>
          <w:szCs w:val="24"/>
          <w:lang w:eastAsia="en-US"/>
        </w:rPr>
        <w:t>Основные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принципы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организации</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центров</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активности</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Выделение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центров</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четко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выделены.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наиболее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эффективны,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находящихся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отвлекают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проходящие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через</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люди.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Поэтому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планировании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нужно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заранее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предусмотреть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проходов,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которые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будут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проходить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через</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Выделять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помощи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низких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стеллажей,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столов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помощью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ковровых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покрытий,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мольбертов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w:t>
      </w:r>
      <w:r w:rsidR="00586C9C">
        <w:rPr>
          <w:rFonts w:ascii="Times New Roman" w:hAnsi="Times New Roman" w:cs="Times New Roman"/>
          <w:b/>
          <w:sz w:val="24"/>
          <w:szCs w:val="24"/>
          <w:lang w:eastAsia="en-US"/>
        </w:rPr>
        <w:t xml:space="preserve"> </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Места</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для</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отдыха.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Люди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любят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окружать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себя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мягкими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предметами,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связывая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понятие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уюта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комфорта.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Мягкая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мебель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присутствует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большинстве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домов,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помогает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людям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расслабиться.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дошкольного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возраста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являются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исключением.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удовлетворения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потребности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помещении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размещают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отдыха,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оснащая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мягкой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мебелью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делая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максимально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уютным.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где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ребенок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сможет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один,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площадь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ограничить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помещалось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больше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двух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человек.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Однако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занимать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относительно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большое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став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частью,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например,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литературного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первом,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втором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случае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здесь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запрещены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любые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нарушающие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отдыхающих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Малыши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хорошо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понимать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назначение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отдыха.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они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забудут,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надо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себя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здесь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вести,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мягко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переместить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более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подходящий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помещении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несколько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отдыха.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Кроме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мягкую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мебель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поставить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Например,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ролевых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вполне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уместны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мягкое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кресло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диван.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здесь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отдохнуть,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поиграть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случае,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становятся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слишком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шумными).</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Уголки</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уединения.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Постоянно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частью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большой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сверстников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большая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нагрузка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дошкольника.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Поэтому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помещении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предусмотреть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называемые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уголки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уединения,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которые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ребенку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избежать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стресса.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ребенка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возможность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одному,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нуждается.</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Уголок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уединения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двух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находиться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стол</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двумя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стульями.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Соответственно,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любой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предоставляющий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лишь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двух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рассматривать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качестве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уголка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уединения.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только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беспокоили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находящихся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одногруппников.</w:t>
      </w:r>
      <w:r w:rsidR="00586C9C">
        <w:rPr>
          <w:rFonts w:ascii="Times New Roman" w:hAnsi="Times New Roman" w:cs="Times New Roman"/>
          <w:sz w:val="24"/>
          <w:szCs w:val="24"/>
          <w:lang w:eastAsia="en-US"/>
        </w:rPr>
        <w:t xml:space="preserve"> </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Важно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научить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понимать,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уголках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уединения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людей,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уважать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потребность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уединении,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возникающую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Нарушителей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мягко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переместить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более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подходящие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места.</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Ограничение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количества</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детей</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в</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центрах</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Иногда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возникает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необходимость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ограничивать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количество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желающих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lastRenderedPageBreak/>
        <w:t>Конечно,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речь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идет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любимом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многие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расстроиться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из-за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невозможности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находиться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столько,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сколько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они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хотят.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случае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педагогам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стоит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задуматься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расширении.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из-за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ограниченной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площади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представляется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возможным,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нужно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создать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систему,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которая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позволяла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каждому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ребенку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понимать,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данный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заполнен,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знать,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подойдет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очередь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поиграть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надо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помнить,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правила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призваны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создать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более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комфортные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условия,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ограничить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свободу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важно,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видели,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находятся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равных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условиях.</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Оптимальное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использование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пространства.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стремиться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максимальной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реализации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образовательного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потенциала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территории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организации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деятельности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использовать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только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игровую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комнату,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возможное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спальню,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рекреации,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дополнительные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помещения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территорию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использовать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различные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приемы,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числе:</w:t>
      </w:r>
    </w:p>
    <w:p w:rsidR="00757748" w:rsidRPr="00757748" w:rsidRDefault="00757748" w:rsidP="00786FE6">
      <w:pPr>
        <w:numPr>
          <w:ilvl w:val="0"/>
          <w:numId w:val="28"/>
        </w:numPr>
        <w:ind w:left="0" w:firstLine="709"/>
        <w:contextualSpacing/>
        <w:rPr>
          <w:rFonts w:ascii="Times New Roman" w:hAnsi="Times New Roman" w:cs="Times New Roman"/>
          <w:sz w:val="24"/>
          <w:szCs w:val="24"/>
          <w:lang w:eastAsia="en-US"/>
        </w:rPr>
      </w:pPr>
      <w:r w:rsidRPr="00757748">
        <w:rPr>
          <w:rFonts w:ascii="Times New Roman" w:hAnsi="Times New Roman" w:cs="Times New Roman"/>
          <w:sz w:val="24"/>
          <w:szCs w:val="24"/>
          <w:lang w:eastAsia="en-US"/>
        </w:rPr>
        <w:t>освободить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спальне,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частично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полностью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заменив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обычные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кровати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выдвижными,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двухъярусными,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складными,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штабелируемыми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либо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поставив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вместо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кроватей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специальные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подиумы.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позволит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перенести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один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несколько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тихих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например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литературный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зону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отдыха,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грамотности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письма,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настольно-печатных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мелкой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моторики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спальную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комнату;</w:t>
      </w:r>
    </w:p>
    <w:p w:rsidR="00757748" w:rsidRPr="00757748" w:rsidRDefault="00757748" w:rsidP="00786FE6">
      <w:pPr>
        <w:numPr>
          <w:ilvl w:val="0"/>
          <w:numId w:val="28"/>
        </w:numPr>
        <w:ind w:left="0" w:firstLine="709"/>
        <w:contextualSpacing/>
        <w:rPr>
          <w:rFonts w:ascii="Times New Roman" w:hAnsi="Times New Roman" w:cs="Times New Roman"/>
          <w:sz w:val="24"/>
          <w:szCs w:val="24"/>
          <w:lang w:eastAsia="en-US"/>
        </w:rPr>
      </w:pPr>
      <w:r w:rsidRPr="00757748">
        <w:rPr>
          <w:rFonts w:ascii="Times New Roman" w:hAnsi="Times New Roman" w:cs="Times New Roman"/>
          <w:sz w:val="24"/>
          <w:szCs w:val="24"/>
          <w:lang w:eastAsia="en-US"/>
        </w:rPr>
        <w:t>использовать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рекреации,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коридоры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свободные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различных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целей:</w:t>
      </w:r>
    </w:p>
    <w:p w:rsidR="00757748" w:rsidRPr="00757748" w:rsidRDefault="00757748" w:rsidP="00786FE6">
      <w:pPr>
        <w:numPr>
          <w:ilvl w:val="0"/>
          <w:numId w:val="29"/>
        </w:numPr>
        <w:ind w:left="0" w:firstLine="709"/>
        <w:contextualSpacing/>
        <w:rPr>
          <w:rFonts w:ascii="Times New Roman" w:hAnsi="Times New Roman" w:cs="Times New Roman"/>
          <w:sz w:val="24"/>
          <w:szCs w:val="24"/>
          <w:lang w:eastAsia="en-US"/>
        </w:rPr>
      </w:pP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проведения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кружков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занятий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интересам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(английский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язык,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шахматы,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библиотека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w:t>
      </w:r>
    </w:p>
    <w:p w:rsidR="00757748" w:rsidRPr="00757748" w:rsidRDefault="00757748" w:rsidP="00786FE6">
      <w:pPr>
        <w:numPr>
          <w:ilvl w:val="0"/>
          <w:numId w:val="29"/>
        </w:numPr>
        <w:ind w:left="0" w:firstLine="709"/>
        <w:contextualSpacing/>
        <w:rPr>
          <w:rFonts w:ascii="Times New Roman" w:hAnsi="Times New Roman" w:cs="Times New Roman"/>
          <w:sz w:val="24"/>
          <w:szCs w:val="24"/>
          <w:lang w:eastAsia="en-US"/>
        </w:rPr>
      </w:pP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физической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(классики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кегли,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физкультурные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тренажеры,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настольный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футбол</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w:t>
      </w:r>
    </w:p>
    <w:p w:rsidR="00757748" w:rsidRPr="00757748" w:rsidRDefault="00757748" w:rsidP="00786FE6">
      <w:pPr>
        <w:numPr>
          <w:ilvl w:val="0"/>
          <w:numId w:val="29"/>
        </w:numPr>
        <w:ind w:left="0" w:firstLine="709"/>
        <w:contextualSpacing/>
        <w:rPr>
          <w:rFonts w:ascii="Times New Roman" w:hAnsi="Times New Roman" w:cs="Times New Roman"/>
          <w:sz w:val="24"/>
          <w:szCs w:val="24"/>
          <w:lang w:eastAsia="en-US"/>
        </w:rPr>
      </w:pP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выставки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достижений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(рисунки,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поделки,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стенгазеты,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коллективные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работы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w:t>
      </w:r>
    </w:p>
    <w:p w:rsidR="00757748" w:rsidRPr="00757748" w:rsidRDefault="00757748" w:rsidP="00786FE6">
      <w:pPr>
        <w:numPr>
          <w:ilvl w:val="0"/>
          <w:numId w:val="29"/>
        </w:numPr>
        <w:ind w:left="0" w:firstLine="709"/>
        <w:contextualSpacing/>
        <w:rPr>
          <w:rFonts w:ascii="Times New Roman" w:hAnsi="Times New Roman" w:cs="Times New Roman"/>
          <w:sz w:val="24"/>
          <w:szCs w:val="24"/>
          <w:lang w:eastAsia="en-US"/>
        </w:rPr>
      </w:pP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информационных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целей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объявления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родителей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p>
    <w:p w:rsidR="00757748" w:rsidRPr="00757748" w:rsidRDefault="00757748" w:rsidP="00786FE6">
      <w:pPr>
        <w:numPr>
          <w:ilvl w:val="0"/>
          <w:numId w:val="28"/>
        </w:numPr>
        <w:ind w:left="0" w:firstLine="709"/>
        <w:contextualSpacing/>
        <w:rPr>
          <w:rFonts w:ascii="Times New Roman" w:hAnsi="Times New Roman" w:cs="Times New Roman"/>
          <w:sz w:val="24"/>
          <w:szCs w:val="24"/>
          <w:lang w:eastAsia="en-US"/>
        </w:rPr>
      </w:pPr>
      <w:r w:rsidRPr="00757748">
        <w:rPr>
          <w:rFonts w:ascii="Times New Roman" w:hAnsi="Times New Roman" w:cs="Times New Roman"/>
          <w:sz w:val="24"/>
          <w:szCs w:val="24"/>
          <w:lang w:eastAsia="en-US"/>
        </w:rPr>
        <w:t>организовать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отдельных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помещениях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различные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клубы,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мастерские,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студии,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лаборатории: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компьютерный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клуб,</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зону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робототехники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proofErr w:type="spellStart"/>
      <w:r w:rsidRPr="00757748">
        <w:rPr>
          <w:rFonts w:ascii="Times New Roman" w:hAnsi="Times New Roman" w:cs="Times New Roman"/>
          <w:sz w:val="24"/>
          <w:szCs w:val="24"/>
          <w:lang w:eastAsia="en-US"/>
        </w:rPr>
        <w:t>лего-конструирования</w:t>
      </w:r>
      <w:proofErr w:type="spellEnd"/>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живописную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мастерскую,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театральную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студию,</w:t>
      </w:r>
      <w:r w:rsidR="00586C9C">
        <w:rPr>
          <w:rFonts w:ascii="Times New Roman" w:hAnsi="Times New Roman" w:cs="Times New Roman"/>
          <w:sz w:val="24"/>
          <w:szCs w:val="24"/>
          <w:lang w:eastAsia="en-US"/>
        </w:rPr>
        <w:t xml:space="preserve"> </w:t>
      </w:r>
      <w:proofErr w:type="spellStart"/>
      <w:r w:rsidRPr="00757748">
        <w:rPr>
          <w:rFonts w:ascii="Times New Roman" w:hAnsi="Times New Roman" w:cs="Times New Roman"/>
          <w:sz w:val="24"/>
          <w:szCs w:val="24"/>
          <w:lang w:eastAsia="en-US"/>
        </w:rPr>
        <w:t>мультстудию</w:t>
      </w:r>
      <w:proofErr w:type="spellEnd"/>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w:t>
      </w:r>
    </w:p>
    <w:p w:rsidR="00757748" w:rsidRPr="00757748" w:rsidRDefault="00757748" w:rsidP="00786FE6">
      <w:pPr>
        <w:numPr>
          <w:ilvl w:val="0"/>
          <w:numId w:val="28"/>
        </w:numPr>
        <w:ind w:left="0" w:firstLine="709"/>
        <w:contextualSpacing/>
        <w:rPr>
          <w:rFonts w:ascii="Times New Roman" w:hAnsi="Times New Roman" w:cs="Times New Roman"/>
          <w:sz w:val="24"/>
          <w:szCs w:val="24"/>
          <w:lang w:eastAsia="en-US"/>
        </w:rPr>
      </w:pPr>
      <w:r w:rsidRPr="00757748">
        <w:rPr>
          <w:rFonts w:ascii="Times New Roman" w:hAnsi="Times New Roman" w:cs="Times New Roman"/>
          <w:sz w:val="24"/>
          <w:szCs w:val="24"/>
          <w:lang w:eastAsia="en-US"/>
        </w:rPr>
        <w:t>максимально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использовать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территорию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ограничивая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деятельность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рамками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групповой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площадки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создавая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условия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разновозрастного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общения.</w:t>
      </w:r>
    </w:p>
    <w:p w:rsidR="00757748" w:rsidRPr="00757748" w:rsidRDefault="00757748" w:rsidP="00DE074C">
      <w:pPr>
        <w:rPr>
          <w:rFonts w:ascii="Times New Roman" w:hAnsi="Times New Roman" w:cs="Times New Roman"/>
          <w:b/>
          <w:sz w:val="24"/>
          <w:szCs w:val="24"/>
          <w:lang w:eastAsia="en-US"/>
        </w:rPr>
      </w:pPr>
      <w:r w:rsidRPr="00757748">
        <w:rPr>
          <w:rFonts w:ascii="Times New Roman" w:hAnsi="Times New Roman" w:cs="Times New Roman"/>
          <w:b/>
          <w:sz w:val="24"/>
          <w:szCs w:val="24"/>
          <w:lang w:eastAsia="en-US"/>
        </w:rPr>
        <w:t>Основные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принципы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оформления</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пространства</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групповом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помещении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специальное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различных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плакатов,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объявлений,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работ,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называемый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«групповой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(один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несколько).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Правильно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оформленные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групповые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являются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эффективным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средством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развития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станет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незаменимым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помощником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воспитателей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обучении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отвечает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перечисленным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требованиям.</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Материал</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стенда</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нужен</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и</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интересен</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детям.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размещенные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нужны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будет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никакой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пользы,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размещенные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никто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будет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разглядывать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обсуждать.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Например,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разместить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меню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день,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написанное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крупными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печатными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буквами,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текст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новой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песенки,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сегодня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дежурный,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сегодня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день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рождения,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новости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дня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Особый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вызывают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собственные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поделки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Часть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занимать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называемый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справочный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будет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помогать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занятиях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информировать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Например,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недалеко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грамоты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письма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размещен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алфавит,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около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математики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плакат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числами.</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lastRenderedPageBreak/>
        <w:t>Материалы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регулярно</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обновляются.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только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взрослые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привыкают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неизменяющимся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вещам,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временем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человек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перестает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замечать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каждого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новое.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Поэтому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приносили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максимальную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пользу,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привлекали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внимание,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вызывали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желание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обсуждать,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они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регулярно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обновляться.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Элемент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новизны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хорошо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стимулирует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познавательный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соответствуют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возрастным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возможностям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Материалы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стенда</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должны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показывать</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то,</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что</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дети</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могут</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понять.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Главное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назначение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побуждать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обсуждать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представленные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получать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информацию,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размышлять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следствие,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развивать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речь,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мышление,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познавательный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Материалы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снабжены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надписями.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вывешенные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обязательно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нужно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подписывать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крупными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печатными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буквами,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хотя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большинство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дошкольников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еще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умеют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читать.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самым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педагог</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знакомит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печатным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текстом,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стимулирует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чтению,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помогает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понять,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благодаря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подписям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люди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больше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узнавать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представленных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картинках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фотографиях.</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Стенд</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с</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фотографиями.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обычно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вызывает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большой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занимающихся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деятельностью,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семей,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размещенные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каждому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ребенку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чувствовать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себя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полноценным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членом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организуется,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представлены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очень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важно.</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Фотографии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сопроводить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печатными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подписями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высказываниями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поводу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изображенных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эпизодов.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позволит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соотносить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напечатанный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текст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собственным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опытом,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особенно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подробно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обсудить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детьми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изображенное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фотографии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прочитать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подписи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вслух.</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Выставка</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детских</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работ</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правильно</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оформляется.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Размещение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стенде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рисунков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поделок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означает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признание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значения,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стимулирует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ответственно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относиться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своим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работам.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хотим,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гордились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они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делают,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важно</w:t>
      </w:r>
      <w:r w:rsidR="00586C9C">
        <w:rPr>
          <w:rFonts w:ascii="Times New Roman" w:hAnsi="Times New Roman" w:cs="Times New Roman"/>
          <w:sz w:val="24"/>
          <w:szCs w:val="24"/>
          <w:lang w:eastAsia="en-US"/>
        </w:rPr>
        <w:t xml:space="preserve"> </w:t>
      </w:r>
      <w:r w:rsidRPr="00757748">
        <w:rPr>
          <w:rFonts w:ascii="Times New Roman" w:hAnsi="Times New Roman" w:cs="Times New Roman"/>
          <w:b/>
          <w:sz w:val="24"/>
          <w:szCs w:val="24"/>
          <w:lang w:eastAsia="en-US"/>
        </w:rPr>
        <w:t>вывешивать</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на</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стенде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творческие,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самостоятельные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работы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детей</w:t>
      </w:r>
      <w:r w:rsidRPr="00757748">
        <w:rPr>
          <w:rFonts w:ascii="Times New Roman" w:hAnsi="Times New Roman" w:cs="Times New Roman"/>
          <w:sz w:val="24"/>
          <w:szCs w:val="24"/>
          <w:lang w:eastAsia="en-US"/>
        </w:rPr>
        <w:t>,</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раскраски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рисунки,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сделанные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групповых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занятиях,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выполняют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рисунок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строго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заданию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педагога.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работы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будут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сильно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отличаться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однако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каждой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нужно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относиться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уважением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вниманием.</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Детские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работы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выставлять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уровне,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удобном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рассматривания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обмена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мнениями.</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Важно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помнить,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наиболее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именно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которые,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стороны,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используются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жизни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достаточно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регулярно,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созданию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которых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непосредственно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причастны.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Использование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проектной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деятельности,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результате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которой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рождаются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является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оптимальным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жизни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p>
    <w:p w:rsidR="00757748" w:rsidRPr="00757748" w:rsidRDefault="00757748" w:rsidP="00DE074C">
      <w:pPr>
        <w:rPr>
          <w:rFonts w:ascii="Times New Roman" w:hAnsi="Times New Roman" w:cs="Times New Roman"/>
          <w:b/>
          <w:sz w:val="24"/>
          <w:szCs w:val="24"/>
          <w:lang w:eastAsia="en-US"/>
        </w:rPr>
      </w:pPr>
      <w:r w:rsidRPr="00757748">
        <w:rPr>
          <w:rFonts w:ascii="Times New Roman" w:hAnsi="Times New Roman" w:cs="Times New Roman"/>
          <w:b/>
          <w:sz w:val="24"/>
          <w:szCs w:val="24"/>
          <w:lang w:eastAsia="en-US"/>
        </w:rPr>
        <w:t>Мебель</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для</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центров</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активности</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Мебель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максимально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способствовать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обеспечивать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доступность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удобство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игровых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материалов.</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Мебель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мобильной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передвигаемой),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позволит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трансформировать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(изменять)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Например,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стулья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штабелируемые,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мере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освобождать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заполнять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столами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стульями.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Хорошо,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ширмы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низкие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стеллажи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колесиках,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изменять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создавая,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убирая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трансформируя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Обустройство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безопасным,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например,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мебель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колесиках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снабжена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замками-блокираторами,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стеллажи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устойчивые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упасть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lastRenderedPageBreak/>
        <w:t>Мебель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оборудование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участке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нужно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располагать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образом,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обеспечить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безопасность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передвижения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От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подбора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расстановки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мебели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многом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зависит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удобство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присмотра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детьми.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Именно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поэтому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лучше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использовать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низкие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шкафчики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стеллажи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без</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задних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стенок,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высокую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мебель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лучше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ставить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вдоль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стен.</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группе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предусмотреть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специальное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хранения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портфолио.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Портфолио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доступны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детям.</w:t>
      </w:r>
    </w:p>
    <w:p w:rsidR="00757748" w:rsidRPr="00757748" w:rsidRDefault="00757748" w:rsidP="00DE074C">
      <w:pPr>
        <w:rPr>
          <w:rFonts w:ascii="Times New Roman" w:hAnsi="Times New Roman" w:cs="Times New Roman"/>
          <w:b/>
          <w:sz w:val="24"/>
          <w:szCs w:val="24"/>
          <w:lang w:eastAsia="en-US"/>
        </w:rPr>
      </w:pPr>
      <w:r w:rsidRPr="00757748">
        <w:rPr>
          <w:rFonts w:ascii="Times New Roman" w:hAnsi="Times New Roman" w:cs="Times New Roman"/>
          <w:b/>
          <w:sz w:val="24"/>
          <w:szCs w:val="24"/>
          <w:lang w:eastAsia="en-US"/>
        </w:rPr>
        <w:t>Материалы</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для</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центров</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активности</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Очень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важен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правильный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подбор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оснащение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игровыми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развивающими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самостоятельные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занятия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несли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максимальный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развивающий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обучающий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эффект,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соблюдаться</w:t>
      </w:r>
      <w:r w:rsidR="00586C9C">
        <w:rPr>
          <w:rFonts w:ascii="Times New Roman" w:hAnsi="Times New Roman" w:cs="Times New Roman"/>
          <w:sz w:val="24"/>
          <w:szCs w:val="24"/>
          <w:lang w:eastAsia="en-US"/>
        </w:rPr>
        <w:t xml:space="preserve"> </w:t>
      </w:r>
      <w:proofErr w:type="spellStart"/>
      <w:r w:rsidRPr="00757748">
        <w:rPr>
          <w:rFonts w:ascii="Times New Roman" w:hAnsi="Times New Roman" w:cs="Times New Roman"/>
          <w:sz w:val="24"/>
          <w:szCs w:val="24"/>
          <w:lang w:eastAsia="en-US"/>
        </w:rPr>
        <w:t>неокторые</w:t>
      </w:r>
      <w:proofErr w:type="spellEnd"/>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основные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условия.</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Упорядоченность</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материалов.</w:t>
      </w:r>
      <w:r w:rsidR="00586C9C">
        <w:rPr>
          <w:rFonts w:ascii="Times New Roman" w:hAnsi="Times New Roman" w:cs="Times New Roman"/>
          <w:b/>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каждого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свое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определенное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место.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Весь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должен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хорошо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классифицирован,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сгруппирован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находиться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соответствующих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Оснащение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соответствовать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характеру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занятий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знали,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где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находится.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хранить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предметы,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соответствующие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назначению.</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Достаточность</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материалов.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достаточно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желающих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воспользоваться,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возникало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излишней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конкуренции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опасения,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более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будет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возможности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воспользоваться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материалами.</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Разнообразие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материалов.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максимально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разнообразны,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любой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ребенок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смог</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найти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себе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занятие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интересам,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proofErr w:type="spellStart"/>
      <w:r w:rsidRPr="00757748">
        <w:rPr>
          <w:rFonts w:ascii="Times New Roman" w:hAnsi="Times New Roman" w:cs="Times New Roman"/>
          <w:sz w:val="24"/>
          <w:szCs w:val="24"/>
          <w:lang w:eastAsia="en-US"/>
        </w:rPr>
        <w:t>полифункциональны</w:t>
      </w:r>
      <w:proofErr w:type="spellEnd"/>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побуждать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творчеству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инициативе.</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Соответствие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возрастным</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и</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индивидуальным</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возможностям.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уровня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сложности,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отвечать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возрастным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индивидуальным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возможностям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Учебные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подбирать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образом,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работа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была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слишком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вызывала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серьезных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затруднений.</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Доступность</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и</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удобство</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использования.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самостоятельных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занятий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доступны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(храниться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доступной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высоте,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понятном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порядке).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следует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помечать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ярлыками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(рисунками,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пиктограммами)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снабжать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четкими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надписями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крупными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печатными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буквами.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предназначенные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деятельности,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размещены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открытые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пластмассовые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контейнеры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(коробки,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корзины,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банки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контейнеры,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вместительные,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располагаться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полках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образом,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было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легко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удобно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пользоваться.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систематизировать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снабдить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надписями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символами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(слова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пиктограммы-картинки/фотографии).</w:t>
      </w:r>
    </w:p>
    <w:p w:rsidR="00757748" w:rsidRPr="00757748" w:rsidRDefault="00757748" w:rsidP="00DE074C">
      <w:pPr>
        <w:rPr>
          <w:rFonts w:ascii="Times New Roman" w:hAnsi="Times New Roman" w:cs="Times New Roman"/>
          <w:sz w:val="24"/>
          <w:szCs w:val="24"/>
          <w:lang w:eastAsia="en-US"/>
        </w:rPr>
      </w:pPr>
      <w:proofErr w:type="spellStart"/>
      <w:r w:rsidRPr="00757748">
        <w:rPr>
          <w:rFonts w:ascii="Times New Roman" w:hAnsi="Times New Roman" w:cs="Times New Roman"/>
          <w:b/>
          <w:sz w:val="24"/>
          <w:szCs w:val="24"/>
          <w:lang w:eastAsia="en-US"/>
        </w:rPr>
        <w:t>Автодидактика</w:t>
      </w:r>
      <w:proofErr w:type="spellEnd"/>
      <w:r w:rsidRPr="00757748">
        <w:rPr>
          <w:rFonts w:ascii="Times New Roman" w:hAnsi="Times New Roman" w:cs="Times New Roman"/>
          <w:b/>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которыми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могут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работать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без</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помощи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воспитателя,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элементами</w:t>
      </w:r>
      <w:r w:rsidR="00586C9C">
        <w:rPr>
          <w:rFonts w:ascii="Times New Roman" w:hAnsi="Times New Roman" w:cs="Times New Roman"/>
          <w:sz w:val="24"/>
          <w:szCs w:val="24"/>
          <w:lang w:eastAsia="en-US"/>
        </w:rPr>
        <w:t xml:space="preserve"> </w:t>
      </w:r>
      <w:proofErr w:type="spellStart"/>
      <w:r w:rsidRPr="00757748">
        <w:rPr>
          <w:rFonts w:ascii="Times New Roman" w:hAnsi="Times New Roman" w:cs="Times New Roman"/>
          <w:sz w:val="24"/>
          <w:szCs w:val="24"/>
          <w:lang w:eastAsia="en-US"/>
        </w:rPr>
        <w:t>автодидактики</w:t>
      </w:r>
      <w:proofErr w:type="spellEnd"/>
      <w:r w:rsidRPr="00757748">
        <w:rPr>
          <w:rFonts w:ascii="Times New Roman" w:hAnsi="Times New Roman" w:cs="Times New Roman"/>
          <w:sz w:val="24"/>
          <w:szCs w:val="24"/>
          <w:lang w:eastAsia="en-US"/>
        </w:rPr>
        <w:t>.</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Регулярное</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обновление.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Учебные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игровые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регулярно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обновляться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соответствии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Программой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Желательно,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новый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появлялся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реже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1</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неделю.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появление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нового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объявлено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(например,</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утреннем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круге),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новым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ознакомлены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обучены,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пользоваться.</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Привлекательность</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для</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содержанию,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оформлению,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тогда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увлечением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собственной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инициативе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работают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материалами,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проявляют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новинкам,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стараются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научиться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ими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пользоваться.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Надо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помнить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ребенку-дошкольнику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интересно,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плане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обучения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практически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бесполезно.</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b/>
          <w:sz w:val="24"/>
          <w:szCs w:val="24"/>
          <w:lang w:eastAsia="en-US"/>
        </w:rPr>
        <w:t>Прочность</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и</w:t>
      </w:r>
      <w:r w:rsidR="00586C9C">
        <w:rPr>
          <w:rFonts w:ascii="Times New Roman" w:hAnsi="Times New Roman" w:cs="Times New Roman"/>
          <w:b/>
          <w:sz w:val="24"/>
          <w:szCs w:val="24"/>
          <w:lang w:eastAsia="en-US"/>
        </w:rPr>
        <w:t xml:space="preserve"> </w:t>
      </w:r>
      <w:r w:rsidRPr="00757748">
        <w:rPr>
          <w:rFonts w:ascii="Times New Roman" w:hAnsi="Times New Roman" w:cs="Times New Roman"/>
          <w:b/>
          <w:sz w:val="24"/>
          <w:szCs w:val="24"/>
          <w:lang w:eastAsia="en-US"/>
        </w:rPr>
        <w:t>безопасность.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Все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обладать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определенным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запасом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прочности,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боялись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сломать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или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испортить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их.</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lastRenderedPageBreak/>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таблице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дан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примерный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перечень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оборудования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причем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таблице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разбиения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возрастам.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Важно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помнить,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перечень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действительно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примерный,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необходимости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пытаться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полностью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воспроизвести.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одной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стороны,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перечень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обычного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явно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избыточен,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из-за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нехватки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пространства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финансирования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просто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невозможно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полностью</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выполнить.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другой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стороны,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недостаточен,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как</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каждом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регионе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есть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своя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специфика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региональный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компонент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должен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присутствовать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оснащении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центров.</w:t>
      </w:r>
    </w:p>
    <w:p w:rsidR="00757748" w:rsidRPr="00757748" w:rsidRDefault="00757748" w:rsidP="00DE074C">
      <w:pPr>
        <w:rPr>
          <w:rFonts w:ascii="Times New Roman" w:hAnsi="Times New Roman" w:cs="Times New Roman"/>
          <w:sz w:val="24"/>
          <w:szCs w:val="24"/>
          <w:lang w:eastAsia="en-US"/>
        </w:rPr>
      </w:pPr>
      <w:r w:rsidRPr="00757748">
        <w:rPr>
          <w:rFonts w:ascii="Times New Roman" w:hAnsi="Times New Roman" w:cs="Times New Roman"/>
          <w:sz w:val="24"/>
          <w:szCs w:val="24"/>
          <w:lang w:eastAsia="en-US"/>
        </w:rPr>
        <w:t>Главная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задача,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которая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решается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предъявлением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данной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таблицы,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состоит</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воспитателей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было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ясное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понимание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предназначения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каждого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центра</w:t>
      </w:r>
      <w:r w:rsidR="00586C9C">
        <w:rPr>
          <w:rFonts w:ascii="Times New Roman" w:hAnsi="Times New Roman" w:cs="Times New Roman"/>
          <w:sz w:val="24"/>
          <w:szCs w:val="24"/>
          <w:lang w:eastAsia="en-US"/>
        </w:rPr>
        <w:t xml:space="preserve"> </w:t>
      </w:r>
      <w:r w:rsidR="00A64656" w:rsidRPr="00757748">
        <w:rPr>
          <w:rFonts w:ascii="Times New Roman" w:hAnsi="Times New Roman" w:cs="Times New Roman"/>
          <w:sz w:val="24"/>
          <w:szCs w:val="24"/>
          <w:lang w:eastAsia="en-US"/>
        </w:rPr>
        <w:t>активности,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чтобы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воспитатель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смог</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оснастить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центры</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исходя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реальных</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условий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своего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детского</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сада.</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При</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этом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воспитатель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должен</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обеспечить</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соответствие</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материалов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центров</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возрастным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возможностям</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детей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исходя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из</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содержания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образования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для</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соответствующей</w:t>
      </w:r>
      <w:r w:rsidR="00586C9C">
        <w:rPr>
          <w:rFonts w:ascii="Times New Roman" w:hAnsi="Times New Roman" w:cs="Times New Roman"/>
          <w:sz w:val="24"/>
          <w:szCs w:val="24"/>
          <w:lang w:eastAsia="en-US"/>
        </w:rPr>
        <w:t xml:space="preserve"> </w:t>
      </w:r>
      <w:r w:rsidRPr="00757748">
        <w:rPr>
          <w:rFonts w:ascii="Times New Roman" w:hAnsi="Times New Roman" w:cs="Times New Roman"/>
          <w:sz w:val="24"/>
          <w:szCs w:val="24"/>
          <w:lang w:eastAsia="en-US"/>
        </w:rPr>
        <w:t>возрастной</w:t>
      </w:r>
      <w:r w:rsidR="00586C9C">
        <w:rPr>
          <w:rFonts w:ascii="Times New Roman" w:hAnsi="Times New Roman" w:cs="Times New Roman"/>
          <w:sz w:val="24"/>
          <w:szCs w:val="24"/>
          <w:lang w:eastAsia="en-US"/>
        </w:rPr>
        <w:t xml:space="preserve"> </w:t>
      </w:r>
      <w:r w:rsidR="00DE074C">
        <w:rPr>
          <w:rFonts w:ascii="Times New Roman" w:hAnsi="Times New Roman" w:cs="Times New Roman"/>
          <w:sz w:val="24"/>
          <w:szCs w:val="24"/>
          <w:lang w:eastAsia="en-US"/>
        </w:rPr>
        <w:t>группы.</w:t>
      </w:r>
    </w:p>
    <w:p w:rsidR="000300E4" w:rsidRPr="000300E4" w:rsidRDefault="000300E4" w:rsidP="000300E4">
      <w:pPr>
        <w:ind w:firstLine="0"/>
        <w:rPr>
          <w:rFonts w:ascii="Times New Roman" w:hAnsi="Times New Roman" w:cs="Times New Roman"/>
          <w:sz w:val="24"/>
          <w:szCs w:val="24"/>
          <w:shd w:val="clear" w:color="auto" w:fill="FFFFFF"/>
          <w:lang w:eastAsia="en-US"/>
        </w:rPr>
      </w:pPr>
    </w:p>
    <w:p w:rsidR="008376B6" w:rsidRPr="00DE074C" w:rsidRDefault="00757748" w:rsidP="00A64656">
      <w:pPr>
        <w:jc w:val="center"/>
        <w:rPr>
          <w:rFonts w:ascii="Times New Roman" w:hAnsi="Times New Roman" w:cs="Times New Roman"/>
          <w:b/>
          <w:sz w:val="24"/>
          <w:szCs w:val="24"/>
          <w:lang w:eastAsia="en-US"/>
        </w:rPr>
      </w:pPr>
      <w:r w:rsidRPr="00DE074C">
        <w:rPr>
          <w:rFonts w:ascii="Times New Roman" w:hAnsi="Times New Roman" w:cs="Times New Roman"/>
          <w:b/>
          <w:sz w:val="24"/>
          <w:szCs w:val="24"/>
          <w:lang w:eastAsia="en-US"/>
        </w:rPr>
        <w:t>Перечень</w:t>
      </w:r>
      <w:r w:rsidR="00586C9C" w:rsidRPr="00DE074C">
        <w:rPr>
          <w:rFonts w:ascii="Times New Roman" w:hAnsi="Times New Roman" w:cs="Times New Roman"/>
          <w:b/>
          <w:sz w:val="24"/>
          <w:szCs w:val="24"/>
          <w:lang w:eastAsia="en-US"/>
        </w:rPr>
        <w:t xml:space="preserve"> </w:t>
      </w:r>
      <w:r w:rsidRPr="00DE074C">
        <w:rPr>
          <w:rFonts w:ascii="Times New Roman" w:hAnsi="Times New Roman" w:cs="Times New Roman"/>
          <w:b/>
          <w:sz w:val="24"/>
          <w:szCs w:val="24"/>
          <w:lang w:eastAsia="en-US"/>
        </w:rPr>
        <w:t>материалов</w:t>
      </w:r>
      <w:r w:rsidR="00586C9C" w:rsidRPr="00DE074C">
        <w:rPr>
          <w:rFonts w:ascii="Times New Roman" w:hAnsi="Times New Roman" w:cs="Times New Roman"/>
          <w:b/>
          <w:sz w:val="24"/>
          <w:szCs w:val="24"/>
          <w:lang w:eastAsia="en-US"/>
        </w:rPr>
        <w:t xml:space="preserve"> </w:t>
      </w:r>
      <w:r w:rsidRPr="00DE074C">
        <w:rPr>
          <w:rFonts w:ascii="Times New Roman" w:hAnsi="Times New Roman" w:cs="Times New Roman"/>
          <w:b/>
          <w:sz w:val="24"/>
          <w:szCs w:val="24"/>
          <w:lang w:eastAsia="en-US"/>
        </w:rPr>
        <w:t>для</w:t>
      </w:r>
      <w:r w:rsidR="00586C9C" w:rsidRPr="00DE074C">
        <w:rPr>
          <w:rFonts w:ascii="Times New Roman" w:hAnsi="Times New Roman" w:cs="Times New Roman"/>
          <w:b/>
          <w:sz w:val="24"/>
          <w:szCs w:val="24"/>
          <w:lang w:eastAsia="en-US"/>
        </w:rPr>
        <w:t xml:space="preserve"> </w:t>
      </w:r>
      <w:r w:rsidRPr="00DE074C">
        <w:rPr>
          <w:rFonts w:ascii="Times New Roman" w:hAnsi="Times New Roman" w:cs="Times New Roman"/>
          <w:b/>
          <w:sz w:val="24"/>
          <w:szCs w:val="24"/>
          <w:lang w:eastAsia="en-US"/>
        </w:rPr>
        <w:t>центров</w:t>
      </w:r>
      <w:r w:rsidR="00586C9C" w:rsidRPr="00DE074C">
        <w:rPr>
          <w:rFonts w:ascii="Times New Roman" w:hAnsi="Times New Roman" w:cs="Times New Roman"/>
          <w:b/>
          <w:sz w:val="24"/>
          <w:szCs w:val="24"/>
          <w:lang w:eastAsia="en-US"/>
        </w:rPr>
        <w:t xml:space="preserve"> </w:t>
      </w:r>
      <w:r w:rsidRPr="00DE074C">
        <w:rPr>
          <w:rFonts w:ascii="Times New Roman" w:hAnsi="Times New Roman" w:cs="Times New Roman"/>
          <w:b/>
          <w:sz w:val="24"/>
          <w:szCs w:val="24"/>
          <w:lang w:eastAsia="en-US"/>
        </w:rPr>
        <w:t>активности</w:t>
      </w: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3"/>
        <w:gridCol w:w="6527"/>
      </w:tblGrid>
      <w:tr w:rsidR="00A64656" w:rsidRPr="00570D57" w:rsidTr="009B5900">
        <w:trPr>
          <w:trHeight w:val="414"/>
        </w:trPr>
        <w:tc>
          <w:tcPr>
            <w:tcW w:w="2843" w:type="dxa"/>
            <w:tcBorders>
              <w:top w:val="single" w:sz="6" w:space="0" w:color="000000"/>
              <w:left w:val="single" w:sz="6" w:space="0" w:color="000000"/>
              <w:bottom w:val="single" w:sz="4" w:space="0" w:color="auto"/>
              <w:right w:val="single" w:sz="6" w:space="0" w:color="000000"/>
            </w:tcBorders>
            <w:shd w:val="clear" w:color="auto" w:fill="auto"/>
            <w:hideMark/>
          </w:tcPr>
          <w:p w:rsidR="00A64656" w:rsidRPr="001A12D5" w:rsidRDefault="00A64656" w:rsidP="009B5900">
            <w:pPr>
              <w:ind w:right="270"/>
              <w:jc w:val="center"/>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b/>
                <w:sz w:val="24"/>
                <w:szCs w:val="24"/>
              </w:rPr>
              <w:t>Центр активности</w:t>
            </w:r>
          </w:p>
        </w:tc>
        <w:tc>
          <w:tcPr>
            <w:tcW w:w="6527" w:type="dxa"/>
            <w:tcBorders>
              <w:top w:val="single" w:sz="6" w:space="0" w:color="000000"/>
              <w:left w:val="nil"/>
              <w:bottom w:val="single" w:sz="4" w:space="0" w:color="auto"/>
              <w:right w:val="single" w:sz="6" w:space="0" w:color="000000"/>
            </w:tcBorders>
            <w:shd w:val="clear" w:color="auto" w:fill="auto"/>
            <w:hideMark/>
          </w:tcPr>
          <w:p w:rsidR="00A64656" w:rsidRPr="00FC564E" w:rsidRDefault="00A64656" w:rsidP="009B5900">
            <w:pPr>
              <w:tabs>
                <w:tab w:val="left" w:pos="1135"/>
              </w:tabs>
              <w:ind w:right="270"/>
              <w:jc w:val="center"/>
              <w:textAlignment w:val="baseline"/>
              <w:rPr>
                <w:rFonts w:ascii="Times New Roman" w:eastAsia="Times New Roman" w:hAnsi="Times New Roman" w:cs="Times New Roman"/>
                <w:b/>
                <w:sz w:val="24"/>
                <w:szCs w:val="24"/>
              </w:rPr>
            </w:pPr>
            <w:r w:rsidRPr="00FC564E">
              <w:rPr>
                <w:rFonts w:ascii="Times New Roman" w:eastAsia="Times New Roman" w:hAnsi="Times New Roman" w:cs="Times New Roman"/>
                <w:b/>
                <w:sz w:val="24"/>
                <w:szCs w:val="24"/>
              </w:rPr>
              <w:t>Оборудование и материалы</w:t>
            </w:r>
          </w:p>
        </w:tc>
      </w:tr>
      <w:tr w:rsidR="00A64656" w:rsidRPr="00570D57" w:rsidTr="009B5900">
        <w:trPr>
          <w:trHeight w:val="3043"/>
        </w:trPr>
        <w:tc>
          <w:tcPr>
            <w:tcW w:w="2843" w:type="dxa"/>
            <w:tcBorders>
              <w:top w:val="single" w:sz="4" w:space="0" w:color="auto"/>
              <w:left w:val="single" w:sz="6" w:space="0" w:color="000000"/>
              <w:bottom w:val="single" w:sz="6" w:space="0" w:color="000000"/>
              <w:right w:val="single" w:sz="6" w:space="0" w:color="000000"/>
            </w:tcBorders>
            <w:shd w:val="clear" w:color="auto" w:fill="auto"/>
            <w:hideMark/>
          </w:tcPr>
          <w:p w:rsidR="00A64656" w:rsidRPr="00570D57" w:rsidRDefault="00A64656" w:rsidP="009B5900">
            <w:pPr>
              <w:ind w:right="270"/>
              <w:textAlignment w:val="baseline"/>
              <w:rPr>
                <w:rFonts w:ascii="Times New Roman" w:eastAsia="Times New Roman" w:hAnsi="Times New Roman" w:cs="Times New Roman"/>
                <w:sz w:val="24"/>
                <w:szCs w:val="24"/>
              </w:rPr>
            </w:pPr>
            <w:r w:rsidRPr="00570D57">
              <w:rPr>
                <w:rFonts w:ascii="Times New Roman" w:eastAsia="Times New Roman" w:hAnsi="Times New Roman" w:cs="Times New Roman"/>
                <w:sz w:val="24"/>
                <w:szCs w:val="24"/>
              </w:rPr>
              <w:t> </w:t>
            </w:r>
          </w:p>
          <w:p w:rsidR="00A64656" w:rsidRPr="00570D57" w:rsidRDefault="00A64656" w:rsidP="009B5900">
            <w:pPr>
              <w:ind w:right="270"/>
              <w:textAlignment w:val="baseline"/>
              <w:rPr>
                <w:rFonts w:ascii="Times New Roman" w:eastAsia="Times New Roman" w:hAnsi="Times New Roman" w:cs="Times New Roman"/>
                <w:sz w:val="24"/>
                <w:szCs w:val="24"/>
              </w:rPr>
            </w:pPr>
            <w:r w:rsidRPr="00570D57">
              <w:rPr>
                <w:rFonts w:ascii="Times New Roman" w:eastAsia="Times New Roman" w:hAnsi="Times New Roman" w:cs="Times New Roman"/>
                <w:sz w:val="24"/>
                <w:szCs w:val="24"/>
              </w:rPr>
              <w:t> </w:t>
            </w:r>
          </w:p>
          <w:p w:rsidR="00A64656" w:rsidRPr="00570D57" w:rsidRDefault="00A64656" w:rsidP="009B5900">
            <w:pPr>
              <w:ind w:right="270"/>
              <w:textAlignment w:val="baseline"/>
              <w:rPr>
                <w:rFonts w:ascii="Times New Roman" w:eastAsia="Times New Roman" w:hAnsi="Times New Roman" w:cs="Times New Roman"/>
                <w:sz w:val="24"/>
                <w:szCs w:val="24"/>
              </w:rPr>
            </w:pPr>
            <w:r w:rsidRPr="00570D57">
              <w:rPr>
                <w:rFonts w:ascii="Times New Roman" w:eastAsia="Times New Roman" w:hAnsi="Times New Roman" w:cs="Times New Roman"/>
                <w:sz w:val="24"/>
                <w:szCs w:val="24"/>
              </w:rPr>
              <w:t> </w:t>
            </w:r>
          </w:p>
          <w:p w:rsidR="00A64656" w:rsidRPr="00570D57" w:rsidRDefault="00A64656" w:rsidP="009B5900">
            <w:pPr>
              <w:ind w:right="270"/>
              <w:textAlignment w:val="baseline"/>
              <w:rPr>
                <w:rFonts w:ascii="Times New Roman" w:eastAsia="Times New Roman" w:hAnsi="Times New Roman" w:cs="Times New Roman"/>
                <w:sz w:val="24"/>
                <w:szCs w:val="24"/>
              </w:rPr>
            </w:pPr>
            <w:r w:rsidRPr="00570D57">
              <w:rPr>
                <w:rFonts w:ascii="Times New Roman" w:eastAsia="Times New Roman" w:hAnsi="Times New Roman" w:cs="Times New Roman"/>
                <w:sz w:val="24"/>
                <w:szCs w:val="24"/>
              </w:rPr>
              <w:t> </w:t>
            </w:r>
          </w:p>
          <w:p w:rsidR="00A64656" w:rsidRPr="00570D57" w:rsidRDefault="00A64656" w:rsidP="009B5900">
            <w:pPr>
              <w:ind w:right="27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строительства</w:t>
            </w:r>
          </w:p>
        </w:tc>
        <w:tc>
          <w:tcPr>
            <w:tcW w:w="6527" w:type="dxa"/>
            <w:tcBorders>
              <w:top w:val="single" w:sz="4" w:space="0" w:color="auto"/>
              <w:left w:val="nil"/>
              <w:bottom w:val="single" w:sz="6" w:space="0" w:color="000000"/>
              <w:right w:val="single" w:sz="6" w:space="0" w:color="000000"/>
            </w:tcBorders>
            <w:shd w:val="clear" w:color="auto" w:fill="auto"/>
            <w:hideMark/>
          </w:tcPr>
          <w:p w:rsidR="00A64656" w:rsidRPr="00FC564E"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FC564E">
              <w:rPr>
                <w:rFonts w:ascii="Times New Roman" w:eastAsia="Times New Roman" w:hAnsi="Times New Roman" w:cs="Times New Roman"/>
                <w:b/>
                <w:sz w:val="24"/>
                <w:szCs w:val="24"/>
              </w:rPr>
              <w:t>борудование</w:t>
            </w:r>
            <w:r>
              <w:rPr>
                <w:rFonts w:ascii="Times New Roman" w:eastAsia="Times New Roman" w:hAnsi="Times New Roman" w:cs="Times New Roman"/>
                <w:b/>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открытые стеллажи для хранения материалов</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Ковер или палас на пол</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b/>
                <w:sz w:val="24"/>
                <w:szCs w:val="24"/>
              </w:rPr>
            </w:pPr>
            <w:r w:rsidRPr="00FC564E">
              <w:rPr>
                <w:rFonts w:ascii="Times New Roman" w:eastAsia="Times New Roman" w:hAnsi="Times New Roman" w:cs="Times New Roman"/>
                <w:b/>
                <w:sz w:val="24"/>
                <w:szCs w:val="24"/>
              </w:rPr>
              <w:t>Материалы</w:t>
            </w:r>
            <w:r>
              <w:rPr>
                <w:rFonts w:ascii="Times New Roman" w:eastAsia="Times New Roman" w:hAnsi="Times New Roman" w:cs="Times New Roman"/>
                <w:b/>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Крупногабаритные напольные конструкторы: деревянные, пластиковые</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Комплекты больших мягких модулей</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Транспортные игрушки.</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Фигурки, представляющие людей различного возраста, национальностей, профессий</w:t>
            </w:r>
            <w:r>
              <w:rPr>
                <w:rFonts w:ascii="Times New Roman" w:eastAsia="Times New Roman" w:hAnsi="Times New Roman" w:cs="Times New Roman"/>
                <w:sz w:val="24"/>
                <w:szCs w:val="24"/>
              </w:rPr>
              <w:t>.</w:t>
            </w:r>
          </w:p>
          <w:p w:rsidR="00A64656"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Фигурки животных</w:t>
            </w:r>
            <w:r>
              <w:rPr>
                <w:rFonts w:ascii="Times New Roman" w:eastAsia="Times New Roman" w:hAnsi="Times New Roman" w:cs="Times New Roman"/>
                <w:sz w:val="24"/>
                <w:szCs w:val="24"/>
              </w:rPr>
              <w:t>.</w:t>
            </w:r>
          </w:p>
        </w:tc>
      </w:tr>
      <w:tr w:rsidR="00A64656" w:rsidRPr="00570D57" w:rsidTr="009B5900">
        <w:tc>
          <w:tcPr>
            <w:tcW w:w="2843" w:type="dxa"/>
            <w:tcBorders>
              <w:top w:val="nil"/>
              <w:left w:val="single" w:sz="6" w:space="0" w:color="000000"/>
              <w:bottom w:val="single" w:sz="6" w:space="0" w:color="000000"/>
              <w:right w:val="single" w:sz="6" w:space="0" w:color="000000"/>
            </w:tcBorders>
            <w:shd w:val="clear" w:color="auto" w:fill="auto"/>
            <w:hideMark/>
          </w:tcPr>
          <w:p w:rsidR="00A64656" w:rsidRPr="00570D57" w:rsidRDefault="00A64656" w:rsidP="009B5900">
            <w:pPr>
              <w:textAlignment w:val="baseline"/>
              <w:rPr>
                <w:rFonts w:ascii="Times New Roman" w:eastAsia="Times New Roman" w:hAnsi="Times New Roman" w:cs="Times New Roman"/>
                <w:sz w:val="24"/>
                <w:szCs w:val="24"/>
              </w:rPr>
            </w:pPr>
            <w:r w:rsidRPr="00570D57">
              <w:rPr>
                <w:rFonts w:ascii="Times New Roman" w:eastAsia="Times New Roman" w:hAnsi="Times New Roman" w:cs="Times New Roman"/>
                <w:sz w:val="24"/>
                <w:szCs w:val="24"/>
              </w:rPr>
              <w:t> </w:t>
            </w:r>
          </w:p>
          <w:p w:rsidR="00A64656" w:rsidRPr="00570D57" w:rsidRDefault="00A64656" w:rsidP="009B5900">
            <w:pPr>
              <w:textAlignment w:val="baseline"/>
              <w:rPr>
                <w:rFonts w:ascii="Times New Roman" w:eastAsia="Times New Roman" w:hAnsi="Times New Roman" w:cs="Times New Roman"/>
                <w:sz w:val="24"/>
                <w:szCs w:val="24"/>
              </w:rPr>
            </w:pPr>
            <w:r w:rsidRPr="00570D57">
              <w:rPr>
                <w:rFonts w:ascii="Times New Roman" w:eastAsia="Times New Roman" w:hAnsi="Times New Roman" w:cs="Times New Roman"/>
                <w:sz w:val="24"/>
                <w:szCs w:val="24"/>
              </w:rPr>
              <w:t> </w:t>
            </w:r>
          </w:p>
          <w:p w:rsidR="00A64656" w:rsidRPr="00570D57" w:rsidRDefault="00A64656" w:rsidP="009B5900">
            <w:pPr>
              <w:textAlignment w:val="baseline"/>
              <w:rPr>
                <w:rFonts w:ascii="Times New Roman" w:eastAsia="Times New Roman" w:hAnsi="Times New Roman" w:cs="Times New Roman"/>
                <w:sz w:val="24"/>
                <w:szCs w:val="24"/>
              </w:rPr>
            </w:pPr>
            <w:r w:rsidRPr="00570D57">
              <w:rPr>
                <w:rFonts w:ascii="Times New Roman" w:eastAsia="Times New Roman" w:hAnsi="Times New Roman" w:cs="Times New Roman"/>
                <w:sz w:val="24"/>
                <w:szCs w:val="24"/>
              </w:rPr>
              <w:t> </w:t>
            </w:r>
          </w:p>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p>
          <w:p w:rsidR="00A64656" w:rsidRPr="00570D57" w:rsidRDefault="00A64656" w:rsidP="009B5900">
            <w:pPr>
              <w:jc w:val="center"/>
              <w:textAlignment w:val="baseline"/>
              <w:rPr>
                <w:rFonts w:ascii="Times New Roman" w:eastAsia="Times New Roman" w:hAnsi="Times New Roman" w:cs="Times New Roman"/>
                <w:sz w:val="24"/>
                <w:szCs w:val="24"/>
              </w:rPr>
            </w:pPr>
          </w:p>
          <w:p w:rsidR="00A64656" w:rsidRPr="00570D57" w:rsidRDefault="00A64656" w:rsidP="009B5900">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FC564E">
              <w:rPr>
                <w:rFonts w:ascii="Times New Roman" w:eastAsia="Times New Roman" w:hAnsi="Times New Roman" w:cs="Times New Roman"/>
                <w:sz w:val="24"/>
                <w:szCs w:val="24"/>
              </w:rPr>
              <w:t>ентр для сюжетно-ролевых игр</w:t>
            </w:r>
          </w:p>
        </w:tc>
        <w:tc>
          <w:tcPr>
            <w:tcW w:w="6527" w:type="dxa"/>
            <w:tcBorders>
              <w:top w:val="nil"/>
              <w:left w:val="nil"/>
              <w:bottom w:val="single" w:sz="6" w:space="0" w:color="000000"/>
              <w:right w:val="single" w:sz="6" w:space="0" w:color="000000"/>
            </w:tcBorders>
            <w:shd w:val="clear" w:color="auto" w:fill="auto"/>
            <w:hideMark/>
          </w:tcPr>
          <w:p w:rsidR="00A64656" w:rsidRPr="00FC564E"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FC564E">
              <w:rPr>
                <w:rFonts w:ascii="Times New Roman" w:eastAsia="Times New Roman" w:hAnsi="Times New Roman" w:cs="Times New Roman"/>
                <w:b/>
                <w:sz w:val="24"/>
                <w:szCs w:val="24"/>
              </w:rPr>
              <w:t>ля игры в семью:</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Куклы младенцы и аксессуары для них (одеяльце, соска, бутылочки</w:t>
            </w:r>
            <w:r>
              <w:rPr>
                <w:rFonts w:ascii="Times New Roman" w:eastAsia="Times New Roman" w:hAnsi="Times New Roman" w:cs="Times New Roman"/>
                <w:sz w:val="24"/>
                <w:szCs w:val="24"/>
              </w:rPr>
              <w:t xml:space="preserve"> и </w:t>
            </w:r>
            <w:r w:rsidRPr="00FC564E">
              <w:rPr>
                <w:rFonts w:ascii="Times New Roman" w:eastAsia="Times New Roman" w:hAnsi="Times New Roman" w:cs="Times New Roman"/>
                <w:sz w:val="24"/>
                <w:szCs w:val="24"/>
              </w:rPr>
              <w:t>пр.)</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Куклы в одежде (мальчик и девочка)</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Кукольная мебель, соразмерная рос</w:t>
            </w:r>
            <w:r>
              <w:rPr>
                <w:rFonts w:ascii="Times New Roman" w:eastAsia="Times New Roman" w:hAnsi="Times New Roman" w:cs="Times New Roman"/>
                <w:sz w:val="24"/>
                <w:szCs w:val="24"/>
              </w:rPr>
              <w:t xml:space="preserve">ту ребенка: столик со стульями, </w:t>
            </w:r>
            <w:r w:rsidRPr="00FC564E">
              <w:rPr>
                <w:rFonts w:ascii="Times New Roman" w:eastAsia="Times New Roman" w:hAnsi="Times New Roman" w:cs="Times New Roman"/>
                <w:sz w:val="24"/>
                <w:szCs w:val="24"/>
              </w:rPr>
              <w:t>плита, холодильник, кровать для кук</w:t>
            </w:r>
            <w:r>
              <w:rPr>
                <w:rFonts w:ascii="Times New Roman" w:eastAsia="Times New Roman" w:hAnsi="Times New Roman" w:cs="Times New Roman"/>
                <w:sz w:val="24"/>
                <w:szCs w:val="24"/>
              </w:rPr>
              <w:t>лы, шкафчик; дополнительно: ку</w:t>
            </w:r>
            <w:r w:rsidRPr="00FC564E">
              <w:rPr>
                <w:rFonts w:ascii="Times New Roman" w:eastAsia="Times New Roman" w:hAnsi="Times New Roman" w:cs="Times New Roman"/>
                <w:sz w:val="24"/>
                <w:szCs w:val="24"/>
              </w:rPr>
              <w:t>кольная мягкая мебель (диванчик или кресло)</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Коляски</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C564E">
              <w:rPr>
                <w:rFonts w:ascii="Times New Roman" w:eastAsia="Times New Roman" w:hAnsi="Times New Roman" w:cs="Times New Roman"/>
                <w:sz w:val="24"/>
                <w:szCs w:val="24"/>
              </w:rPr>
              <w:t>дежда для кукол (для зимы и для лета)</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Кукольная посуда (кастрюли и сковородки, тарелки, чашки, ложки</w:t>
            </w:r>
            <w:r>
              <w:rPr>
                <w:rFonts w:ascii="Times New Roman" w:eastAsia="Times New Roman" w:hAnsi="Times New Roman" w:cs="Times New Roman"/>
                <w:sz w:val="24"/>
                <w:szCs w:val="24"/>
              </w:rPr>
              <w:t xml:space="preserve"> и </w:t>
            </w:r>
            <w:r w:rsidRPr="00FC564E">
              <w:rPr>
                <w:rFonts w:ascii="Times New Roman" w:eastAsia="Times New Roman" w:hAnsi="Times New Roman" w:cs="Times New Roman"/>
                <w:sz w:val="24"/>
                <w:szCs w:val="24"/>
              </w:rPr>
              <w:t>прочее), игрушечная еда</w:t>
            </w:r>
          </w:p>
          <w:p w:rsidR="00A64656" w:rsidRPr="00FC564E"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Pr="00FC564E">
              <w:rPr>
                <w:rFonts w:ascii="Times New Roman" w:eastAsia="Times New Roman" w:hAnsi="Times New Roman" w:cs="Times New Roman"/>
                <w:b/>
                <w:sz w:val="24"/>
                <w:szCs w:val="24"/>
              </w:rPr>
              <w:t>аборы и аксессуары для игр в профессию:</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«Доктор»</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«Парикмахер»</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«Пожарный»</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«Полицейский»</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«Продавец»</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«Солдат»</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«Моряк»</w:t>
            </w:r>
            <w:r>
              <w:rPr>
                <w:rFonts w:ascii="Times New Roman" w:eastAsia="Times New Roman" w:hAnsi="Times New Roman" w:cs="Times New Roman"/>
                <w:sz w:val="24"/>
                <w:szCs w:val="24"/>
              </w:rPr>
              <w:t>.</w:t>
            </w:r>
          </w:p>
        </w:tc>
      </w:tr>
      <w:tr w:rsidR="00A64656" w:rsidRPr="00570D57" w:rsidTr="00C84E95">
        <w:tc>
          <w:tcPr>
            <w:tcW w:w="2843" w:type="dxa"/>
            <w:tcBorders>
              <w:top w:val="single" w:sz="4" w:space="0" w:color="auto"/>
              <w:left w:val="single" w:sz="6" w:space="0" w:color="000000"/>
              <w:bottom w:val="single" w:sz="6" w:space="0" w:color="000000"/>
              <w:right w:val="single" w:sz="6" w:space="0" w:color="000000"/>
            </w:tcBorders>
            <w:shd w:val="clear" w:color="auto" w:fill="auto"/>
            <w:hideMark/>
          </w:tcPr>
          <w:p w:rsidR="00A64656" w:rsidRPr="00570D57" w:rsidRDefault="00A64656" w:rsidP="009B5900">
            <w:pPr>
              <w:textAlignment w:val="baseline"/>
              <w:rPr>
                <w:rFonts w:ascii="Times New Roman" w:eastAsia="Times New Roman" w:hAnsi="Times New Roman" w:cs="Times New Roman"/>
                <w:sz w:val="24"/>
                <w:szCs w:val="24"/>
              </w:rPr>
            </w:pPr>
            <w:r w:rsidRPr="00570D57">
              <w:rPr>
                <w:rFonts w:ascii="Times New Roman" w:eastAsia="Times New Roman" w:hAnsi="Times New Roman" w:cs="Times New Roman"/>
                <w:sz w:val="24"/>
                <w:szCs w:val="24"/>
              </w:rPr>
              <w:t> </w:t>
            </w:r>
          </w:p>
          <w:p w:rsidR="00A64656" w:rsidRDefault="00A64656" w:rsidP="009B5900">
            <w:pPr>
              <w:tabs>
                <w:tab w:val="left" w:pos="1407"/>
              </w:tabs>
              <w:jc w:val="center"/>
              <w:textAlignment w:val="baseline"/>
              <w:rPr>
                <w:rFonts w:ascii="Times New Roman" w:eastAsia="Times New Roman" w:hAnsi="Times New Roman" w:cs="Times New Roman"/>
                <w:sz w:val="24"/>
                <w:szCs w:val="24"/>
              </w:rPr>
            </w:pPr>
          </w:p>
          <w:p w:rsidR="00A64656" w:rsidRDefault="00A64656" w:rsidP="009B5900">
            <w:pPr>
              <w:tabs>
                <w:tab w:val="left" w:pos="1407"/>
              </w:tabs>
              <w:jc w:val="center"/>
              <w:textAlignment w:val="baseline"/>
              <w:rPr>
                <w:rFonts w:ascii="Times New Roman" w:eastAsia="Times New Roman" w:hAnsi="Times New Roman" w:cs="Times New Roman"/>
                <w:sz w:val="24"/>
                <w:szCs w:val="24"/>
              </w:rPr>
            </w:pPr>
          </w:p>
          <w:p w:rsidR="00A64656" w:rsidRDefault="00A64656" w:rsidP="009B5900">
            <w:pPr>
              <w:tabs>
                <w:tab w:val="left" w:pos="1407"/>
              </w:tabs>
              <w:jc w:val="center"/>
              <w:textAlignment w:val="baseline"/>
              <w:rPr>
                <w:rFonts w:ascii="Times New Roman" w:eastAsia="Times New Roman" w:hAnsi="Times New Roman" w:cs="Times New Roman"/>
                <w:sz w:val="24"/>
                <w:szCs w:val="24"/>
              </w:rPr>
            </w:pPr>
          </w:p>
          <w:p w:rsidR="00A64656" w:rsidRDefault="00A64656" w:rsidP="009B5900">
            <w:pPr>
              <w:tabs>
                <w:tab w:val="left" w:pos="1407"/>
              </w:tabs>
              <w:jc w:val="center"/>
              <w:textAlignment w:val="baseline"/>
              <w:rPr>
                <w:rFonts w:ascii="Times New Roman" w:eastAsia="Times New Roman" w:hAnsi="Times New Roman" w:cs="Times New Roman"/>
                <w:sz w:val="24"/>
                <w:szCs w:val="24"/>
              </w:rPr>
            </w:pPr>
          </w:p>
          <w:p w:rsidR="00A64656" w:rsidRDefault="00A64656" w:rsidP="009B5900">
            <w:pPr>
              <w:tabs>
                <w:tab w:val="left" w:pos="1407"/>
              </w:tabs>
              <w:jc w:val="center"/>
              <w:textAlignment w:val="baseline"/>
              <w:rPr>
                <w:rFonts w:ascii="Times New Roman" w:eastAsia="Times New Roman" w:hAnsi="Times New Roman" w:cs="Times New Roman"/>
                <w:sz w:val="24"/>
                <w:szCs w:val="24"/>
              </w:rPr>
            </w:pPr>
          </w:p>
          <w:p w:rsidR="00A64656" w:rsidRPr="00FC564E" w:rsidRDefault="00A64656" w:rsidP="009B5900">
            <w:pPr>
              <w:tabs>
                <w:tab w:val="left" w:pos="1407"/>
              </w:tabs>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C564E">
              <w:rPr>
                <w:rFonts w:ascii="Times New Roman" w:eastAsia="Times New Roman" w:hAnsi="Times New Roman" w:cs="Times New Roman"/>
                <w:sz w:val="24"/>
                <w:szCs w:val="24"/>
              </w:rPr>
              <w:t>голок для театрализованных</w:t>
            </w:r>
          </w:p>
          <w:p w:rsidR="00A64656" w:rsidRPr="00570D57" w:rsidRDefault="00A64656" w:rsidP="009B5900">
            <w:pPr>
              <w:tabs>
                <w:tab w:val="left" w:pos="1407"/>
              </w:tabs>
              <w:jc w:val="center"/>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(драматических) игр</w:t>
            </w:r>
          </w:p>
          <w:p w:rsidR="00A64656" w:rsidRPr="00570D57" w:rsidRDefault="00A64656" w:rsidP="009B5900">
            <w:pPr>
              <w:jc w:val="center"/>
              <w:textAlignment w:val="baseline"/>
              <w:rPr>
                <w:rFonts w:ascii="Times New Roman" w:eastAsia="Times New Roman" w:hAnsi="Times New Roman" w:cs="Times New Roman"/>
                <w:sz w:val="24"/>
                <w:szCs w:val="24"/>
              </w:rPr>
            </w:pPr>
          </w:p>
        </w:tc>
        <w:tc>
          <w:tcPr>
            <w:tcW w:w="6527" w:type="dxa"/>
            <w:tcBorders>
              <w:top w:val="single" w:sz="4" w:space="0" w:color="auto"/>
              <w:left w:val="nil"/>
              <w:bottom w:val="single" w:sz="6" w:space="0" w:color="000000"/>
              <w:right w:val="single" w:sz="6" w:space="0" w:color="000000"/>
            </w:tcBorders>
            <w:shd w:val="clear" w:color="auto" w:fill="auto"/>
            <w:hideMark/>
          </w:tcPr>
          <w:p w:rsidR="00A64656" w:rsidRPr="00FC564E"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w:t>
            </w:r>
            <w:r w:rsidRPr="00FC564E">
              <w:rPr>
                <w:rFonts w:ascii="Times New Roman" w:eastAsia="Times New Roman" w:hAnsi="Times New Roman" w:cs="Times New Roman"/>
                <w:b/>
                <w:sz w:val="24"/>
                <w:szCs w:val="24"/>
              </w:rPr>
              <w:t>снащение для игр-драматизаций (театрализованных</w:t>
            </w:r>
            <w:r>
              <w:rPr>
                <w:rFonts w:ascii="Times New Roman" w:eastAsia="Times New Roman" w:hAnsi="Times New Roman" w:cs="Times New Roman"/>
                <w:b/>
                <w:sz w:val="24"/>
                <w:szCs w:val="24"/>
              </w:rPr>
              <w:t xml:space="preserve"> </w:t>
            </w:r>
            <w:r w:rsidRPr="00FC564E">
              <w:rPr>
                <w:rFonts w:ascii="Times New Roman" w:eastAsia="Times New Roman" w:hAnsi="Times New Roman" w:cs="Times New Roman"/>
                <w:b/>
                <w:sz w:val="24"/>
                <w:szCs w:val="24"/>
              </w:rPr>
              <w:t>представлений)</w:t>
            </w:r>
            <w:r>
              <w:rPr>
                <w:rFonts w:ascii="Times New Roman" w:eastAsia="Times New Roman" w:hAnsi="Times New Roman" w:cs="Times New Roman"/>
                <w:b/>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Большая складная ширма</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lastRenderedPageBreak/>
              <w:t>• Стойка-вешалка для костюмов</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Костюмы, маски, атрибуты для постановки (разыгрывания) двух-трех</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сказок, соответствующих возрасту детей</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FC564E">
              <w:rPr>
                <w:rFonts w:ascii="Times New Roman" w:eastAsia="Times New Roman" w:hAnsi="Times New Roman" w:cs="Times New Roman"/>
                <w:sz w:val="24"/>
                <w:szCs w:val="24"/>
              </w:rPr>
              <w:t>трибуты для ряженья — элементы костюмов (шляпы, шарфы, юбки,</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сумки, зонты, бусы и прочее)</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FC564E">
              <w:rPr>
                <w:rFonts w:ascii="Times New Roman" w:eastAsia="Times New Roman" w:hAnsi="Times New Roman" w:cs="Times New Roman"/>
                <w:sz w:val="24"/>
                <w:szCs w:val="24"/>
              </w:rPr>
              <w:t>трибуты в соответствии с содержанием имитационных и хороводных</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игр: маски животных диких и домашних (взрослых и детенышей), маски</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сказочных персонажей</w:t>
            </w:r>
            <w:r>
              <w:rPr>
                <w:rFonts w:ascii="Times New Roman" w:eastAsia="Times New Roman" w:hAnsi="Times New Roman" w:cs="Times New Roman"/>
                <w:sz w:val="24"/>
                <w:szCs w:val="24"/>
              </w:rPr>
              <w:t>.</w:t>
            </w:r>
          </w:p>
          <w:p w:rsidR="00A64656" w:rsidRPr="00FD41E8" w:rsidRDefault="00A64656" w:rsidP="009B5900">
            <w:pPr>
              <w:ind w:right="270"/>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FD41E8">
              <w:rPr>
                <w:rFonts w:ascii="Times New Roman" w:eastAsia="Times New Roman" w:hAnsi="Times New Roman" w:cs="Times New Roman"/>
                <w:b/>
                <w:bCs/>
                <w:sz w:val="24"/>
                <w:szCs w:val="24"/>
              </w:rPr>
              <w:t>снащение для малых форм театрализованных представлений (кукольный театр, настольный театр и прочее)</w:t>
            </w:r>
            <w:r>
              <w:rPr>
                <w:rFonts w:ascii="Times New Roman" w:eastAsia="Times New Roman" w:hAnsi="Times New Roman" w:cs="Times New Roman"/>
                <w:b/>
                <w:bCs/>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Маленькая ширма для настольного театра</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FC564E">
              <w:rPr>
                <w:rFonts w:ascii="Times New Roman" w:eastAsia="Times New Roman" w:hAnsi="Times New Roman" w:cs="Times New Roman"/>
                <w:sz w:val="24"/>
                <w:szCs w:val="24"/>
              </w:rPr>
              <w:t>трибуты и наборы готовых игрушек (фигурки мелкого и среднего</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размера) или заготовок и полуфабрикатов для изготовления объемных</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или плоскостных персонажей и элементов декораций настольного</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театра</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C564E">
              <w:rPr>
                <w:rFonts w:ascii="Times New Roman" w:eastAsia="Times New Roman" w:hAnsi="Times New Roman" w:cs="Times New Roman"/>
                <w:sz w:val="24"/>
                <w:szCs w:val="24"/>
              </w:rPr>
              <w:t>абор атрибутов и кукол бибабо, соразмерные руке взрослого (для показа детям) или ребенка (перчаточные или пальчиковые)</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Куклы и атрибуты для пальчикового театра)</w:t>
            </w:r>
            <w:r>
              <w:rPr>
                <w:rFonts w:ascii="Times New Roman" w:eastAsia="Times New Roman" w:hAnsi="Times New Roman" w:cs="Times New Roman"/>
                <w:sz w:val="24"/>
                <w:szCs w:val="24"/>
              </w:rPr>
              <w:t>.</w:t>
            </w:r>
          </w:p>
        </w:tc>
      </w:tr>
      <w:tr w:rsidR="00A64656" w:rsidRPr="00570D57" w:rsidTr="009B5900">
        <w:trPr>
          <w:trHeight w:val="799"/>
        </w:trPr>
        <w:tc>
          <w:tcPr>
            <w:tcW w:w="2843" w:type="dxa"/>
            <w:tcBorders>
              <w:top w:val="nil"/>
              <w:left w:val="single" w:sz="6" w:space="0" w:color="000000"/>
              <w:bottom w:val="single" w:sz="6" w:space="0" w:color="000000"/>
              <w:right w:val="single" w:sz="6" w:space="0" w:color="000000"/>
            </w:tcBorders>
            <w:shd w:val="clear" w:color="auto" w:fill="auto"/>
            <w:hideMark/>
          </w:tcPr>
          <w:p w:rsidR="00A64656" w:rsidRPr="00570D57" w:rsidRDefault="00A64656" w:rsidP="009B5900">
            <w:pPr>
              <w:jc w:val="center"/>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lastRenderedPageBreak/>
              <w:t>Центр</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(уголок)</w:t>
            </w:r>
            <w:r>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музыки</w:t>
            </w:r>
          </w:p>
          <w:p w:rsidR="00A64656" w:rsidRPr="00570D57" w:rsidRDefault="00A64656" w:rsidP="009B5900">
            <w:pPr>
              <w:jc w:val="center"/>
              <w:textAlignment w:val="baseline"/>
              <w:rPr>
                <w:rFonts w:ascii="Times New Roman" w:eastAsia="Times New Roman" w:hAnsi="Times New Roman" w:cs="Times New Roman"/>
                <w:sz w:val="24"/>
                <w:szCs w:val="24"/>
              </w:rPr>
            </w:pPr>
          </w:p>
          <w:p w:rsidR="00A64656" w:rsidRPr="00570D57" w:rsidRDefault="00A64656" w:rsidP="009B5900">
            <w:pPr>
              <w:jc w:val="center"/>
              <w:textAlignment w:val="baseline"/>
              <w:rPr>
                <w:rFonts w:ascii="Times New Roman" w:eastAsia="Times New Roman" w:hAnsi="Times New Roman" w:cs="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Детские музыкальные инструмен</w:t>
            </w:r>
            <w:r>
              <w:rPr>
                <w:rFonts w:ascii="Times New Roman" w:eastAsia="Times New Roman" w:hAnsi="Times New Roman" w:cs="Times New Roman"/>
                <w:sz w:val="24"/>
                <w:szCs w:val="24"/>
              </w:rPr>
              <w:t xml:space="preserve">ты (шумовые, струнные, ударные, </w:t>
            </w:r>
            <w:r w:rsidRPr="00FC564E">
              <w:rPr>
                <w:rFonts w:ascii="Times New Roman" w:eastAsia="Times New Roman" w:hAnsi="Times New Roman" w:cs="Times New Roman"/>
                <w:sz w:val="24"/>
                <w:szCs w:val="24"/>
              </w:rPr>
              <w:t>клавишные)</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Музыкально-дидактические игры</w:t>
            </w:r>
            <w:r>
              <w:rPr>
                <w:rFonts w:ascii="Times New Roman" w:eastAsia="Times New Roman" w:hAnsi="Times New Roman" w:cs="Times New Roman"/>
                <w:sz w:val="24"/>
                <w:szCs w:val="24"/>
              </w:rPr>
              <w:t>.</w:t>
            </w:r>
          </w:p>
        </w:tc>
      </w:tr>
      <w:tr w:rsidR="00A64656" w:rsidRPr="00570D57" w:rsidTr="00C84E95">
        <w:tc>
          <w:tcPr>
            <w:tcW w:w="2843" w:type="dxa"/>
            <w:tcBorders>
              <w:top w:val="nil"/>
              <w:left w:val="single" w:sz="6" w:space="0" w:color="000000"/>
              <w:bottom w:val="single" w:sz="6" w:space="0" w:color="000000"/>
              <w:right w:val="single" w:sz="6" w:space="0" w:color="000000"/>
            </w:tcBorders>
            <w:shd w:val="clear" w:color="auto" w:fill="auto"/>
            <w:hideMark/>
          </w:tcPr>
          <w:p w:rsidR="00A64656" w:rsidRPr="00570D57" w:rsidRDefault="00A64656" w:rsidP="009B5900">
            <w:pP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Default="00A64656" w:rsidP="009B5900">
            <w:pPr>
              <w:tabs>
                <w:tab w:val="center" w:pos="2323"/>
              </w:tabs>
              <w:jc w:val="center"/>
              <w:textAlignment w:val="baseline"/>
              <w:rPr>
                <w:rFonts w:ascii="Times New Roman" w:eastAsia="Times New Roman" w:hAnsi="Times New Roman" w:cs="Times New Roman"/>
                <w:sz w:val="24"/>
                <w:szCs w:val="24"/>
              </w:rPr>
            </w:pPr>
          </w:p>
          <w:p w:rsidR="00A64656" w:rsidRPr="00570D57" w:rsidRDefault="00A64656" w:rsidP="002F0BEF">
            <w:pPr>
              <w:tabs>
                <w:tab w:val="center" w:pos="2323"/>
              </w:tabs>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FC564E">
              <w:rPr>
                <w:rFonts w:ascii="Times New Roman" w:eastAsia="Times New Roman" w:hAnsi="Times New Roman" w:cs="Times New Roman"/>
                <w:sz w:val="24"/>
                <w:szCs w:val="24"/>
              </w:rPr>
              <w:t xml:space="preserve">ентр </w:t>
            </w:r>
            <w:r w:rsidR="002F0BEF">
              <w:rPr>
                <w:rFonts w:ascii="Times New Roman" w:eastAsia="Times New Roman" w:hAnsi="Times New Roman" w:cs="Times New Roman"/>
                <w:sz w:val="24"/>
                <w:szCs w:val="24"/>
              </w:rPr>
              <w:t xml:space="preserve">            </w:t>
            </w:r>
            <w:r w:rsidRPr="00FC564E">
              <w:rPr>
                <w:rFonts w:ascii="Times New Roman" w:eastAsia="Times New Roman" w:hAnsi="Times New Roman" w:cs="Times New Roman"/>
                <w:sz w:val="24"/>
                <w:szCs w:val="24"/>
              </w:rPr>
              <w:t>изобразительного искусства</w:t>
            </w:r>
          </w:p>
          <w:p w:rsidR="00A64656" w:rsidRPr="00570D57" w:rsidRDefault="00A64656" w:rsidP="002F0BEF">
            <w:pPr>
              <w:jc w:val="center"/>
              <w:textAlignment w:val="baseline"/>
              <w:rPr>
                <w:rFonts w:ascii="Times New Roman" w:eastAsia="Times New Roman" w:hAnsi="Times New Roman" w:cs="Times New Roman"/>
                <w:sz w:val="24"/>
                <w:szCs w:val="24"/>
              </w:rPr>
            </w:pPr>
          </w:p>
          <w:p w:rsidR="00A64656" w:rsidRPr="00570D57" w:rsidRDefault="00A64656" w:rsidP="009B5900">
            <w:pPr>
              <w:jc w:val="center"/>
              <w:textAlignment w:val="baseline"/>
              <w:rPr>
                <w:rFonts w:ascii="Times New Roman" w:eastAsia="Times New Roman" w:hAnsi="Times New Roman" w:cs="Times New Roman"/>
                <w:sz w:val="24"/>
                <w:szCs w:val="24"/>
              </w:rPr>
            </w:pPr>
          </w:p>
        </w:tc>
        <w:tc>
          <w:tcPr>
            <w:tcW w:w="6527" w:type="dxa"/>
            <w:tcBorders>
              <w:top w:val="single" w:sz="4" w:space="0" w:color="auto"/>
              <w:left w:val="nil"/>
              <w:bottom w:val="single" w:sz="6" w:space="0" w:color="000000"/>
              <w:right w:val="single" w:sz="6" w:space="0" w:color="000000"/>
            </w:tcBorders>
            <w:shd w:val="clear" w:color="auto" w:fill="auto"/>
            <w:hideMark/>
          </w:tcPr>
          <w:p w:rsidR="00A64656" w:rsidRPr="00FC564E"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FC564E">
              <w:rPr>
                <w:rFonts w:ascii="Times New Roman" w:eastAsia="Times New Roman" w:hAnsi="Times New Roman" w:cs="Times New Roman"/>
                <w:b/>
                <w:sz w:val="24"/>
                <w:szCs w:val="24"/>
              </w:rPr>
              <w:t>борудование</w:t>
            </w:r>
            <w:r>
              <w:rPr>
                <w:rFonts w:ascii="Times New Roman" w:eastAsia="Times New Roman" w:hAnsi="Times New Roman" w:cs="Times New Roman"/>
                <w:b/>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Стол (1-2)</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Стулья (2-4)</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C564E">
              <w:rPr>
                <w:rFonts w:ascii="Times New Roman" w:eastAsia="Times New Roman" w:hAnsi="Times New Roman" w:cs="Times New Roman"/>
                <w:sz w:val="24"/>
                <w:szCs w:val="24"/>
              </w:rPr>
              <w:t>ткрытый стеллаж для хранения материалов</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Доска на стене на уровне ребенка</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Мольберт</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Рабочие халаты или фартуки</w:t>
            </w:r>
            <w:r>
              <w:rPr>
                <w:rFonts w:ascii="Times New Roman" w:eastAsia="Times New Roman" w:hAnsi="Times New Roman" w:cs="Times New Roman"/>
                <w:sz w:val="24"/>
                <w:szCs w:val="24"/>
              </w:rPr>
              <w:t>.</w:t>
            </w:r>
          </w:p>
          <w:p w:rsidR="00A64656" w:rsidRDefault="00A64656" w:rsidP="009B5900">
            <w:pPr>
              <w:ind w:right="270"/>
              <w:textAlignment w:val="baseline"/>
              <w:rPr>
                <w:rFonts w:ascii="Times New Roman" w:eastAsia="Times New Roman" w:hAnsi="Times New Roman" w:cs="Times New Roman"/>
                <w:b/>
                <w:sz w:val="24"/>
                <w:szCs w:val="24"/>
              </w:rPr>
            </w:pPr>
            <w:r w:rsidRPr="00F140DA">
              <w:rPr>
                <w:rFonts w:ascii="Times New Roman" w:eastAsia="Times New Roman" w:hAnsi="Times New Roman" w:cs="Times New Roman"/>
                <w:b/>
                <w:sz w:val="24"/>
                <w:szCs w:val="24"/>
              </w:rPr>
              <w:t>Материал</w:t>
            </w:r>
            <w:r>
              <w:rPr>
                <w:rFonts w:ascii="Times New Roman" w:eastAsia="Times New Roman" w:hAnsi="Times New Roman" w:cs="Times New Roman"/>
                <w:b/>
                <w:sz w:val="24"/>
                <w:szCs w:val="24"/>
              </w:rPr>
              <w:t>ы</w:t>
            </w:r>
          </w:p>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F140DA">
              <w:rPr>
                <w:rFonts w:ascii="Times New Roman" w:eastAsia="Times New Roman" w:hAnsi="Times New Roman" w:cs="Times New Roman"/>
                <w:b/>
                <w:sz w:val="24"/>
                <w:szCs w:val="24"/>
              </w:rPr>
              <w:t>се для рисования:</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Бумага и картон разных размеров (</w:t>
            </w:r>
            <w:r>
              <w:rPr>
                <w:rFonts w:ascii="Times New Roman" w:eastAsia="Times New Roman" w:hAnsi="Times New Roman" w:cs="Times New Roman"/>
                <w:sz w:val="24"/>
                <w:szCs w:val="24"/>
              </w:rPr>
              <w:t>А</w:t>
            </w:r>
            <w:r w:rsidRPr="00FC564E">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А</w:t>
            </w:r>
            <w:r w:rsidRPr="00FC564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А</w:t>
            </w:r>
            <w:r w:rsidRPr="00FC564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А</w:t>
            </w:r>
            <w:r w:rsidRPr="00FC564E">
              <w:rPr>
                <w:rFonts w:ascii="Times New Roman" w:eastAsia="Times New Roman" w:hAnsi="Times New Roman" w:cs="Times New Roman"/>
                <w:sz w:val="24"/>
                <w:szCs w:val="24"/>
              </w:rPr>
              <w:t>2) и разных цветов</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альбомы для рисования</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Бумага для акварели</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FC564E">
              <w:rPr>
                <w:rFonts w:ascii="Times New Roman" w:eastAsia="Times New Roman" w:hAnsi="Times New Roman" w:cs="Times New Roman"/>
                <w:sz w:val="24"/>
                <w:szCs w:val="24"/>
              </w:rPr>
              <w:t>осковые мелки, пастель</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Простые и цветные карандаши</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Маркеры, фломастеры (смываемые, на водной основе)</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Краски акварельные и гуашевые</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Кисти круглые и плоские, размеры: № 2– 6, 10–14, 12–13</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Палитры, стаканчики для воды, подставка для кистей</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Печатки, линейки, трафареты</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Губка, ластик, салфетки, тряпочка для кисти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F140DA">
              <w:rPr>
                <w:rFonts w:ascii="Times New Roman" w:eastAsia="Times New Roman" w:hAnsi="Times New Roman" w:cs="Times New Roman"/>
                <w:b/>
                <w:sz w:val="24"/>
                <w:szCs w:val="24"/>
              </w:rPr>
              <w:t>се для лепки:</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lastRenderedPageBreak/>
              <w:t>• Пластилин, глина, масса для лепки</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Доски для лепки</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Стеки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F140DA">
              <w:rPr>
                <w:rFonts w:ascii="Times New Roman" w:eastAsia="Times New Roman" w:hAnsi="Times New Roman" w:cs="Times New Roman"/>
                <w:b/>
                <w:sz w:val="24"/>
                <w:szCs w:val="24"/>
              </w:rPr>
              <w:t>се для поделок и аппликации:</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Бумага и картон для поделок разных цветов и фактуры</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Материалы для коллажей (не менее 3 типов)</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C564E">
              <w:rPr>
                <w:rFonts w:ascii="Times New Roman" w:eastAsia="Times New Roman" w:hAnsi="Times New Roman" w:cs="Times New Roman"/>
                <w:sz w:val="24"/>
                <w:szCs w:val="24"/>
              </w:rPr>
              <w:t>ожницы с тупыми концами</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Клей-карандаш</w:t>
            </w:r>
            <w:r>
              <w:rPr>
                <w:rFonts w:ascii="Times New Roman" w:eastAsia="Times New Roman" w:hAnsi="Times New Roman" w:cs="Times New Roman"/>
                <w:sz w:val="24"/>
                <w:szCs w:val="24"/>
              </w:rPr>
              <w:t>.</w:t>
            </w:r>
          </w:p>
          <w:p w:rsidR="00A64656" w:rsidRPr="00FC564E"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Природный материал</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C564E">
              <w:rPr>
                <w:rFonts w:ascii="Times New Roman" w:eastAsia="Times New Roman" w:hAnsi="Times New Roman" w:cs="Times New Roman"/>
                <w:sz w:val="24"/>
                <w:szCs w:val="24"/>
              </w:rPr>
              <w:t>• Материалы вторичного использования</w:t>
            </w:r>
            <w:r>
              <w:rPr>
                <w:rFonts w:ascii="Times New Roman" w:eastAsia="Times New Roman" w:hAnsi="Times New Roman" w:cs="Times New Roman"/>
                <w:sz w:val="24"/>
                <w:szCs w:val="24"/>
              </w:rPr>
              <w:t>.</w:t>
            </w:r>
          </w:p>
        </w:tc>
      </w:tr>
      <w:tr w:rsidR="00A64656" w:rsidRPr="00570D57" w:rsidTr="009B5900">
        <w:tc>
          <w:tcPr>
            <w:tcW w:w="2843" w:type="dxa"/>
            <w:tcBorders>
              <w:top w:val="nil"/>
              <w:left w:val="single" w:sz="6" w:space="0" w:color="000000"/>
              <w:bottom w:val="single" w:sz="6" w:space="0" w:color="000000"/>
              <w:right w:val="single" w:sz="6" w:space="0" w:color="000000"/>
            </w:tcBorders>
            <w:shd w:val="clear" w:color="auto" w:fill="auto"/>
            <w:hideMark/>
          </w:tcPr>
          <w:p w:rsidR="00A64656" w:rsidRDefault="00A64656" w:rsidP="009B5900">
            <w:pPr>
              <w:tabs>
                <w:tab w:val="left" w:pos="1745"/>
              </w:tabs>
              <w:jc w:val="center"/>
              <w:textAlignment w:val="baseline"/>
              <w:rPr>
                <w:rFonts w:ascii="Times New Roman" w:eastAsia="Times New Roman" w:hAnsi="Times New Roman" w:cs="Times New Roman"/>
                <w:sz w:val="24"/>
                <w:szCs w:val="24"/>
              </w:rPr>
            </w:pPr>
          </w:p>
          <w:p w:rsidR="00A64656" w:rsidRDefault="00A64656" w:rsidP="009B5900">
            <w:pPr>
              <w:tabs>
                <w:tab w:val="left" w:pos="1745"/>
              </w:tabs>
              <w:jc w:val="center"/>
              <w:textAlignment w:val="baseline"/>
              <w:rPr>
                <w:rFonts w:ascii="Times New Roman" w:eastAsia="Times New Roman" w:hAnsi="Times New Roman" w:cs="Times New Roman"/>
                <w:sz w:val="24"/>
                <w:szCs w:val="24"/>
              </w:rPr>
            </w:pPr>
          </w:p>
          <w:p w:rsidR="00A64656" w:rsidRDefault="00A64656" w:rsidP="009B5900">
            <w:pPr>
              <w:tabs>
                <w:tab w:val="left" w:pos="1745"/>
              </w:tabs>
              <w:jc w:val="center"/>
              <w:textAlignment w:val="baseline"/>
              <w:rPr>
                <w:rFonts w:ascii="Times New Roman" w:eastAsia="Times New Roman" w:hAnsi="Times New Roman" w:cs="Times New Roman"/>
                <w:sz w:val="24"/>
                <w:szCs w:val="24"/>
              </w:rPr>
            </w:pPr>
          </w:p>
          <w:p w:rsidR="00A64656" w:rsidRDefault="00A64656" w:rsidP="009B5900">
            <w:pPr>
              <w:tabs>
                <w:tab w:val="left" w:pos="1745"/>
              </w:tabs>
              <w:jc w:val="center"/>
              <w:textAlignment w:val="baseline"/>
              <w:rPr>
                <w:rFonts w:ascii="Times New Roman" w:eastAsia="Times New Roman" w:hAnsi="Times New Roman" w:cs="Times New Roman"/>
                <w:sz w:val="24"/>
                <w:szCs w:val="24"/>
              </w:rPr>
            </w:pPr>
          </w:p>
          <w:p w:rsidR="00A64656" w:rsidRDefault="00A64656" w:rsidP="009B5900">
            <w:pPr>
              <w:tabs>
                <w:tab w:val="left" w:pos="1745"/>
              </w:tabs>
              <w:jc w:val="center"/>
              <w:textAlignment w:val="baseline"/>
              <w:rPr>
                <w:rFonts w:ascii="Times New Roman" w:eastAsia="Times New Roman" w:hAnsi="Times New Roman" w:cs="Times New Roman"/>
                <w:sz w:val="24"/>
                <w:szCs w:val="24"/>
              </w:rPr>
            </w:pPr>
          </w:p>
          <w:p w:rsidR="00A64656" w:rsidRPr="00570D57" w:rsidRDefault="00A64656" w:rsidP="009B5900">
            <w:pPr>
              <w:tabs>
                <w:tab w:val="left" w:pos="1745"/>
              </w:tabs>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м</w:t>
            </w:r>
            <w:r w:rsidRPr="00F140DA">
              <w:rPr>
                <w:rFonts w:ascii="Times New Roman" w:eastAsia="Times New Roman" w:hAnsi="Times New Roman" w:cs="Times New Roman"/>
                <w:sz w:val="24"/>
                <w:szCs w:val="24"/>
              </w:rPr>
              <w:t>елкой моторики</w:t>
            </w:r>
          </w:p>
          <w:p w:rsidR="00A64656" w:rsidRPr="00570D57" w:rsidRDefault="00A64656" w:rsidP="009B5900">
            <w:pPr>
              <w:jc w:val="center"/>
              <w:textAlignment w:val="baseline"/>
              <w:rPr>
                <w:rFonts w:ascii="Times New Roman" w:eastAsia="Times New Roman" w:hAnsi="Times New Roman" w:cs="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F140DA">
              <w:rPr>
                <w:rFonts w:ascii="Times New Roman" w:eastAsia="Times New Roman" w:hAnsi="Times New Roman" w:cs="Times New Roman"/>
                <w:b/>
                <w:sz w:val="24"/>
                <w:szCs w:val="24"/>
              </w:rPr>
              <w:t>борудование</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Стол (1)</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Стулья (2-4)</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140DA">
              <w:rPr>
                <w:rFonts w:ascii="Times New Roman" w:eastAsia="Times New Roman" w:hAnsi="Times New Roman" w:cs="Times New Roman"/>
                <w:sz w:val="24"/>
                <w:szCs w:val="24"/>
              </w:rPr>
              <w:t>ткрытый стеллаж для хранения материалов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sidRPr="00F140DA">
              <w:rPr>
                <w:rFonts w:ascii="Times New Roman" w:eastAsia="Times New Roman" w:hAnsi="Times New Roman" w:cs="Times New Roman"/>
                <w:b/>
                <w:sz w:val="24"/>
                <w:szCs w:val="24"/>
              </w:rPr>
              <w:t>Материалы</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игра «Собери бусы»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Детская мозаика</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F140DA">
              <w:rPr>
                <w:rFonts w:ascii="Times New Roman" w:eastAsia="Times New Roman" w:hAnsi="Times New Roman" w:cs="Times New Roman"/>
                <w:sz w:val="24"/>
                <w:szCs w:val="24"/>
              </w:rPr>
              <w:t>грушки с действиями:</w:t>
            </w:r>
          </w:p>
          <w:p w:rsidR="00A64656" w:rsidRPr="00F140DA" w:rsidRDefault="00A64656" w:rsidP="009B5900">
            <w:pPr>
              <w:ind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нанизывающиеся (башенки, пирамидки, бусы и др.)</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ввинчивающиеся</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вкладыши</w:t>
            </w:r>
            <w:r>
              <w:rPr>
                <w:rFonts w:ascii="Times New Roman" w:eastAsia="Times New Roman" w:hAnsi="Times New Roman" w:cs="Times New Roman"/>
                <w:sz w:val="24"/>
                <w:szCs w:val="24"/>
              </w:rPr>
              <w:t>.</w:t>
            </w:r>
          </w:p>
        </w:tc>
      </w:tr>
      <w:tr w:rsidR="00A64656" w:rsidRPr="00570D57" w:rsidTr="009B5900">
        <w:tc>
          <w:tcPr>
            <w:tcW w:w="2843" w:type="dxa"/>
            <w:tcBorders>
              <w:top w:val="nil"/>
              <w:left w:val="single" w:sz="6" w:space="0" w:color="000000"/>
              <w:bottom w:val="single" w:sz="6" w:space="0" w:color="000000"/>
              <w:right w:val="single" w:sz="6" w:space="0" w:color="000000"/>
            </w:tcBorders>
            <w:shd w:val="clear" w:color="auto" w:fill="auto"/>
            <w:hideMark/>
          </w:tcPr>
          <w:p w:rsidR="00A64656" w:rsidRDefault="00A64656" w:rsidP="009B5900">
            <w:pPr>
              <w:tabs>
                <w:tab w:val="left" w:pos="1396"/>
              </w:tabs>
              <w:jc w:val="center"/>
              <w:textAlignment w:val="baseline"/>
              <w:rPr>
                <w:rFonts w:ascii="Times New Roman" w:eastAsia="Times New Roman" w:hAnsi="Times New Roman" w:cs="Times New Roman"/>
                <w:sz w:val="24"/>
                <w:szCs w:val="24"/>
              </w:rPr>
            </w:pPr>
          </w:p>
          <w:p w:rsidR="00A64656" w:rsidRDefault="00A64656" w:rsidP="009B5900">
            <w:pPr>
              <w:tabs>
                <w:tab w:val="left" w:pos="1396"/>
              </w:tabs>
              <w:jc w:val="center"/>
              <w:textAlignment w:val="baseline"/>
              <w:rPr>
                <w:rFonts w:ascii="Times New Roman" w:eastAsia="Times New Roman" w:hAnsi="Times New Roman" w:cs="Times New Roman"/>
                <w:sz w:val="24"/>
                <w:szCs w:val="24"/>
              </w:rPr>
            </w:pPr>
          </w:p>
          <w:p w:rsidR="00A64656" w:rsidRDefault="00A64656" w:rsidP="002F0BEF">
            <w:pPr>
              <w:tabs>
                <w:tab w:val="left" w:pos="1396"/>
              </w:tabs>
              <w:jc w:val="center"/>
              <w:textAlignment w:val="baseline"/>
              <w:rPr>
                <w:rFonts w:ascii="Times New Roman" w:eastAsia="Times New Roman" w:hAnsi="Times New Roman" w:cs="Times New Roman"/>
                <w:sz w:val="24"/>
                <w:szCs w:val="24"/>
              </w:rPr>
            </w:pPr>
          </w:p>
          <w:p w:rsidR="00A64656" w:rsidRPr="00F140DA" w:rsidRDefault="00A64656" w:rsidP="002F0BEF">
            <w:pPr>
              <w:tabs>
                <w:tab w:val="left" w:pos="1396"/>
              </w:tabs>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F140DA">
              <w:rPr>
                <w:rFonts w:ascii="Times New Roman" w:eastAsia="Times New Roman" w:hAnsi="Times New Roman" w:cs="Times New Roman"/>
                <w:sz w:val="24"/>
                <w:szCs w:val="24"/>
              </w:rPr>
              <w:t>ентр конструирования</w:t>
            </w:r>
          </w:p>
          <w:p w:rsidR="00A64656" w:rsidRPr="00570D57" w:rsidRDefault="002F0BEF" w:rsidP="002F0BEF">
            <w:pPr>
              <w:tabs>
                <w:tab w:val="left" w:pos="1396"/>
              </w:tabs>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A64656">
              <w:rPr>
                <w:rFonts w:ascii="Times New Roman" w:eastAsia="Times New Roman" w:hAnsi="Times New Roman" w:cs="Times New Roman"/>
                <w:sz w:val="24"/>
                <w:szCs w:val="24"/>
              </w:rPr>
              <w:t xml:space="preserve">з деталей (среднего и </w:t>
            </w:r>
            <w:r w:rsidR="00A64656" w:rsidRPr="00F140DA">
              <w:rPr>
                <w:rFonts w:ascii="Times New Roman" w:eastAsia="Times New Roman" w:hAnsi="Times New Roman" w:cs="Times New Roman"/>
                <w:sz w:val="24"/>
                <w:szCs w:val="24"/>
              </w:rPr>
              <w:t>мелкого размера)</w:t>
            </w:r>
          </w:p>
          <w:p w:rsidR="00A64656" w:rsidRPr="00570D57" w:rsidRDefault="00A64656" w:rsidP="009B5900">
            <w:pPr>
              <w:textAlignment w:val="baseline"/>
              <w:rPr>
                <w:rFonts w:ascii="Times New Roman" w:eastAsia="Times New Roman" w:hAnsi="Times New Roman" w:cs="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F140DA">
              <w:rPr>
                <w:rFonts w:ascii="Times New Roman" w:eastAsia="Times New Roman" w:hAnsi="Times New Roman" w:cs="Times New Roman"/>
                <w:b/>
                <w:sz w:val="24"/>
                <w:szCs w:val="24"/>
              </w:rPr>
              <w:t>борудование</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Стол (1)</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Стулья (2-4)</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140DA">
              <w:rPr>
                <w:rFonts w:ascii="Times New Roman" w:eastAsia="Times New Roman" w:hAnsi="Times New Roman" w:cs="Times New Roman"/>
                <w:sz w:val="24"/>
                <w:szCs w:val="24"/>
              </w:rPr>
              <w:t>ткрытый стеллаж для хранения материалов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sidRPr="00F140DA">
              <w:rPr>
                <w:rFonts w:ascii="Times New Roman" w:eastAsia="Times New Roman" w:hAnsi="Times New Roman" w:cs="Times New Roman"/>
                <w:b/>
                <w:sz w:val="24"/>
                <w:szCs w:val="24"/>
              </w:rPr>
              <w:t>Материалы</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аборы конструкторов типа «</w:t>
            </w:r>
            <w:proofErr w:type="spellStart"/>
            <w:r w:rsidRPr="00F140DA">
              <w:rPr>
                <w:rFonts w:ascii="Times New Roman" w:eastAsia="Times New Roman" w:hAnsi="Times New Roman" w:cs="Times New Roman"/>
                <w:sz w:val="24"/>
                <w:szCs w:val="24"/>
              </w:rPr>
              <w:t>Lego</w:t>
            </w:r>
            <w:proofErr w:type="spellEnd"/>
            <w:r w:rsidRPr="00F140DA">
              <w:rPr>
                <w:rFonts w:ascii="Times New Roman" w:eastAsia="Times New Roman" w:hAnsi="Times New Roman" w:cs="Times New Roman"/>
                <w:sz w:val="24"/>
                <w:szCs w:val="24"/>
              </w:rPr>
              <w:t>» (с человеческими фигурками)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аборы среднего и мелкого конструктора, имеющие основные детали:</w:t>
            </w: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кубики, кирпичики, призмы, конусы</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Другие настольные конструкторы (металлический, магнитный и</w:t>
            </w: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др.)</w:t>
            </w:r>
            <w:r>
              <w:rPr>
                <w:rFonts w:ascii="Times New Roman" w:eastAsia="Times New Roman" w:hAnsi="Times New Roman" w:cs="Times New Roman"/>
                <w:sz w:val="24"/>
                <w:szCs w:val="24"/>
              </w:rPr>
              <w:t>.</w:t>
            </w:r>
          </w:p>
        </w:tc>
      </w:tr>
      <w:tr w:rsidR="00A64656" w:rsidRPr="00570D57" w:rsidTr="009B5900">
        <w:tc>
          <w:tcPr>
            <w:tcW w:w="2843" w:type="dxa"/>
            <w:tcBorders>
              <w:top w:val="nil"/>
              <w:left w:val="single" w:sz="6" w:space="0" w:color="000000"/>
              <w:bottom w:val="single" w:sz="6" w:space="0" w:color="000000"/>
              <w:right w:val="single" w:sz="6" w:space="0" w:color="000000"/>
            </w:tcBorders>
            <w:shd w:val="clear" w:color="auto" w:fill="auto"/>
            <w:hideMark/>
          </w:tcPr>
          <w:p w:rsidR="00A64656" w:rsidRDefault="00A64656" w:rsidP="009B5900">
            <w:pPr>
              <w:textAlignment w:val="baseline"/>
              <w:rPr>
                <w:rFonts w:ascii="Times New Roman" w:eastAsia="Times New Roman" w:hAnsi="Times New Roman" w:cs="Times New Roman"/>
                <w:sz w:val="24"/>
                <w:szCs w:val="24"/>
              </w:rPr>
            </w:pPr>
          </w:p>
          <w:p w:rsidR="00A64656" w:rsidRDefault="00A64656" w:rsidP="009B5900">
            <w:pPr>
              <w:tabs>
                <w:tab w:val="left" w:pos="1724"/>
              </w:tabs>
              <w:jc w:val="center"/>
              <w:textAlignment w:val="baseline"/>
              <w:rPr>
                <w:rFonts w:ascii="Times New Roman" w:eastAsia="Times New Roman" w:hAnsi="Times New Roman" w:cs="Times New Roman"/>
                <w:sz w:val="24"/>
                <w:szCs w:val="24"/>
              </w:rPr>
            </w:pPr>
          </w:p>
          <w:p w:rsidR="00A64656" w:rsidRDefault="00A64656" w:rsidP="009B5900">
            <w:pPr>
              <w:tabs>
                <w:tab w:val="left" w:pos="1724"/>
              </w:tabs>
              <w:jc w:val="center"/>
              <w:textAlignment w:val="baseline"/>
              <w:rPr>
                <w:rFonts w:ascii="Times New Roman" w:eastAsia="Times New Roman" w:hAnsi="Times New Roman" w:cs="Times New Roman"/>
                <w:sz w:val="24"/>
                <w:szCs w:val="24"/>
              </w:rPr>
            </w:pPr>
          </w:p>
          <w:p w:rsidR="00A64656" w:rsidRDefault="00A64656" w:rsidP="009B5900">
            <w:pPr>
              <w:tabs>
                <w:tab w:val="left" w:pos="1724"/>
              </w:tabs>
              <w:jc w:val="center"/>
              <w:textAlignment w:val="baseline"/>
              <w:rPr>
                <w:rFonts w:ascii="Times New Roman" w:eastAsia="Times New Roman" w:hAnsi="Times New Roman" w:cs="Times New Roman"/>
                <w:sz w:val="24"/>
                <w:szCs w:val="24"/>
              </w:rPr>
            </w:pPr>
          </w:p>
          <w:p w:rsidR="00A64656" w:rsidRDefault="00A64656" w:rsidP="009B5900">
            <w:pPr>
              <w:tabs>
                <w:tab w:val="left" w:pos="1724"/>
              </w:tabs>
              <w:jc w:val="center"/>
              <w:textAlignment w:val="baseline"/>
              <w:rPr>
                <w:rFonts w:ascii="Times New Roman" w:eastAsia="Times New Roman" w:hAnsi="Times New Roman" w:cs="Times New Roman"/>
                <w:sz w:val="24"/>
                <w:szCs w:val="24"/>
              </w:rPr>
            </w:pPr>
          </w:p>
          <w:p w:rsidR="00A64656" w:rsidRDefault="00A64656" w:rsidP="009B5900">
            <w:pPr>
              <w:tabs>
                <w:tab w:val="left" w:pos="1724"/>
              </w:tabs>
              <w:jc w:val="center"/>
              <w:textAlignment w:val="baseline"/>
              <w:rPr>
                <w:rFonts w:ascii="Times New Roman" w:eastAsia="Times New Roman" w:hAnsi="Times New Roman" w:cs="Times New Roman"/>
                <w:sz w:val="24"/>
                <w:szCs w:val="24"/>
              </w:rPr>
            </w:pPr>
          </w:p>
          <w:p w:rsidR="00A64656" w:rsidRDefault="00A64656" w:rsidP="009B5900">
            <w:pPr>
              <w:tabs>
                <w:tab w:val="left" w:pos="1724"/>
              </w:tabs>
              <w:jc w:val="center"/>
              <w:textAlignment w:val="baseline"/>
              <w:rPr>
                <w:rFonts w:ascii="Times New Roman" w:eastAsia="Times New Roman" w:hAnsi="Times New Roman" w:cs="Times New Roman"/>
                <w:sz w:val="24"/>
                <w:szCs w:val="24"/>
              </w:rPr>
            </w:pPr>
          </w:p>
          <w:p w:rsidR="00A64656" w:rsidRPr="00570D57" w:rsidRDefault="00A64656" w:rsidP="009B5900">
            <w:pPr>
              <w:tabs>
                <w:tab w:val="left" w:pos="1724"/>
              </w:tabs>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140DA">
              <w:rPr>
                <w:rFonts w:ascii="Times New Roman" w:eastAsia="Times New Roman" w:hAnsi="Times New Roman" w:cs="Times New Roman"/>
                <w:sz w:val="24"/>
                <w:szCs w:val="24"/>
              </w:rPr>
              <w:t>голок настольных игр</w:t>
            </w:r>
          </w:p>
          <w:p w:rsidR="00A64656" w:rsidRPr="00570D57" w:rsidRDefault="00A64656" w:rsidP="009B5900">
            <w:pPr>
              <w:jc w:val="center"/>
              <w:textAlignment w:val="baseline"/>
              <w:rPr>
                <w:rFonts w:ascii="Times New Roman" w:eastAsia="Times New Roman" w:hAnsi="Times New Roman" w:cs="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F140DA">
              <w:rPr>
                <w:rFonts w:ascii="Times New Roman" w:eastAsia="Times New Roman" w:hAnsi="Times New Roman" w:cs="Times New Roman"/>
                <w:b/>
                <w:sz w:val="24"/>
                <w:szCs w:val="24"/>
              </w:rPr>
              <w:t>борудование</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Стол (1)</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Стулья (2-4)</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140DA">
              <w:rPr>
                <w:rFonts w:ascii="Times New Roman" w:eastAsia="Times New Roman" w:hAnsi="Times New Roman" w:cs="Times New Roman"/>
                <w:sz w:val="24"/>
                <w:szCs w:val="24"/>
              </w:rPr>
              <w:t>ткрытый стеллаж для хранения материалов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sidRPr="00F140DA">
              <w:rPr>
                <w:rFonts w:ascii="Times New Roman" w:eastAsia="Times New Roman" w:hAnsi="Times New Roman" w:cs="Times New Roman"/>
                <w:b/>
                <w:sz w:val="24"/>
                <w:szCs w:val="24"/>
              </w:rPr>
              <w:t>Материалы</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Разрезные картинки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proofErr w:type="spellStart"/>
            <w:r w:rsidRPr="00F140DA">
              <w:rPr>
                <w:rFonts w:ascii="Times New Roman" w:eastAsia="Times New Roman" w:hAnsi="Times New Roman" w:cs="Times New Roman"/>
                <w:sz w:val="24"/>
                <w:szCs w:val="24"/>
              </w:rPr>
              <w:t>Пазлы</w:t>
            </w:r>
            <w:proofErr w:type="spellEnd"/>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аборы кубиков с картинками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Лото</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Домино</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Парные карточки (игры типа «</w:t>
            </w:r>
            <w:proofErr w:type="spellStart"/>
            <w:r w:rsidRPr="00F140DA">
              <w:rPr>
                <w:rFonts w:ascii="Times New Roman" w:eastAsia="Times New Roman" w:hAnsi="Times New Roman" w:cs="Times New Roman"/>
                <w:sz w:val="24"/>
                <w:szCs w:val="24"/>
              </w:rPr>
              <w:t>мемори</w:t>
            </w:r>
            <w:proofErr w:type="spellEnd"/>
            <w:r w:rsidRPr="00F140D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Другие настольно-печатные игры с правилами (</w:t>
            </w:r>
            <w:proofErr w:type="spellStart"/>
            <w:r w:rsidRPr="00F140DA">
              <w:rPr>
                <w:rFonts w:ascii="Times New Roman" w:eastAsia="Times New Roman" w:hAnsi="Times New Roman" w:cs="Times New Roman"/>
                <w:sz w:val="24"/>
                <w:szCs w:val="24"/>
              </w:rPr>
              <w:t>игры-ходилки</w:t>
            </w:r>
            <w:proofErr w:type="spellEnd"/>
            <w:r w:rsidRPr="00F140DA">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др.)</w:t>
            </w: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соответствии с возрастными возможностями детей</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Шашки, шахматы</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F140DA">
              <w:rPr>
                <w:rFonts w:ascii="Times New Roman" w:eastAsia="Times New Roman" w:hAnsi="Times New Roman" w:cs="Times New Roman"/>
                <w:sz w:val="24"/>
                <w:szCs w:val="24"/>
              </w:rPr>
              <w:t xml:space="preserve">гры-головоломки (типа </w:t>
            </w:r>
            <w:proofErr w:type="spellStart"/>
            <w:r w:rsidRPr="00F140DA">
              <w:rPr>
                <w:rFonts w:ascii="Times New Roman" w:eastAsia="Times New Roman" w:hAnsi="Times New Roman" w:cs="Times New Roman"/>
                <w:sz w:val="24"/>
                <w:szCs w:val="24"/>
              </w:rPr>
              <w:t>танграм</w:t>
            </w:r>
            <w:proofErr w:type="spellEnd"/>
            <w:r w:rsidRPr="00F140DA">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w:t>
            </w:r>
          </w:p>
        </w:tc>
      </w:tr>
      <w:tr w:rsidR="00A64656" w:rsidRPr="00570D57" w:rsidTr="009B5900">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A64656" w:rsidRPr="00570D57" w:rsidRDefault="00A64656" w:rsidP="009B5900">
            <w:pPr>
              <w:textAlignment w:val="baseline"/>
              <w:rPr>
                <w:rFonts w:ascii="Times New Roman" w:eastAsia="Times New Roman" w:hAnsi="Times New Roman" w:cs="Times New Roman"/>
                <w:sz w:val="24"/>
                <w:szCs w:val="24"/>
              </w:rPr>
            </w:pPr>
          </w:p>
          <w:p w:rsidR="00A64656" w:rsidRDefault="00A64656" w:rsidP="009B5900">
            <w:pPr>
              <w:tabs>
                <w:tab w:val="left" w:pos="1691"/>
              </w:tabs>
              <w:ind w:left="555" w:firstLine="555"/>
              <w:textAlignment w:val="baseline"/>
              <w:rPr>
                <w:rFonts w:ascii="Times New Roman" w:eastAsia="Times New Roman" w:hAnsi="Times New Roman" w:cs="Times New Roman"/>
                <w:sz w:val="24"/>
                <w:szCs w:val="24"/>
              </w:rPr>
            </w:pPr>
          </w:p>
          <w:p w:rsidR="00A64656" w:rsidRDefault="00A64656" w:rsidP="009B5900">
            <w:pPr>
              <w:tabs>
                <w:tab w:val="left" w:pos="1691"/>
              </w:tabs>
              <w:ind w:left="555" w:firstLine="555"/>
              <w:textAlignment w:val="baseline"/>
              <w:rPr>
                <w:rFonts w:ascii="Times New Roman" w:eastAsia="Times New Roman" w:hAnsi="Times New Roman" w:cs="Times New Roman"/>
                <w:sz w:val="24"/>
                <w:szCs w:val="24"/>
              </w:rPr>
            </w:pPr>
          </w:p>
          <w:p w:rsidR="00A64656" w:rsidRDefault="00A64656" w:rsidP="009B5900">
            <w:pPr>
              <w:tabs>
                <w:tab w:val="left" w:pos="1691"/>
              </w:tabs>
              <w:ind w:left="555" w:firstLine="555"/>
              <w:textAlignment w:val="baseline"/>
              <w:rPr>
                <w:rFonts w:ascii="Times New Roman" w:eastAsia="Times New Roman" w:hAnsi="Times New Roman" w:cs="Times New Roman"/>
                <w:sz w:val="24"/>
                <w:szCs w:val="24"/>
              </w:rPr>
            </w:pPr>
          </w:p>
          <w:p w:rsidR="00A64656" w:rsidRDefault="00A64656" w:rsidP="009B5900">
            <w:pPr>
              <w:tabs>
                <w:tab w:val="left" w:pos="1691"/>
              </w:tabs>
              <w:ind w:left="555" w:firstLine="555"/>
              <w:textAlignment w:val="baseline"/>
              <w:rPr>
                <w:rFonts w:ascii="Times New Roman" w:eastAsia="Times New Roman" w:hAnsi="Times New Roman" w:cs="Times New Roman"/>
                <w:sz w:val="24"/>
                <w:szCs w:val="24"/>
              </w:rPr>
            </w:pPr>
          </w:p>
          <w:p w:rsidR="00A64656" w:rsidRDefault="00A64656" w:rsidP="009B5900">
            <w:pPr>
              <w:tabs>
                <w:tab w:val="left" w:pos="1691"/>
              </w:tabs>
              <w:ind w:left="555" w:firstLine="555"/>
              <w:textAlignment w:val="baseline"/>
              <w:rPr>
                <w:rFonts w:ascii="Times New Roman" w:eastAsia="Times New Roman" w:hAnsi="Times New Roman" w:cs="Times New Roman"/>
                <w:sz w:val="24"/>
                <w:szCs w:val="24"/>
              </w:rPr>
            </w:pPr>
          </w:p>
          <w:p w:rsidR="00A64656" w:rsidRDefault="00A64656" w:rsidP="009B5900">
            <w:pPr>
              <w:tabs>
                <w:tab w:val="left" w:pos="1691"/>
              </w:tabs>
              <w:ind w:left="555" w:firstLine="555"/>
              <w:textAlignment w:val="baseline"/>
              <w:rPr>
                <w:rFonts w:ascii="Times New Roman" w:eastAsia="Times New Roman" w:hAnsi="Times New Roman" w:cs="Times New Roman"/>
                <w:sz w:val="24"/>
                <w:szCs w:val="24"/>
              </w:rPr>
            </w:pPr>
          </w:p>
          <w:p w:rsidR="00A64656" w:rsidRDefault="00A64656" w:rsidP="009B5900">
            <w:pPr>
              <w:tabs>
                <w:tab w:val="left" w:pos="1691"/>
              </w:tabs>
              <w:ind w:left="555" w:firstLine="555"/>
              <w:textAlignment w:val="baseline"/>
              <w:rPr>
                <w:rFonts w:ascii="Times New Roman" w:eastAsia="Times New Roman" w:hAnsi="Times New Roman" w:cs="Times New Roman"/>
                <w:sz w:val="24"/>
                <w:szCs w:val="24"/>
              </w:rPr>
            </w:pPr>
          </w:p>
          <w:p w:rsidR="00A64656" w:rsidRDefault="00A64656" w:rsidP="009B5900">
            <w:pPr>
              <w:tabs>
                <w:tab w:val="left" w:pos="1691"/>
              </w:tabs>
              <w:ind w:left="555" w:firstLine="555"/>
              <w:textAlignment w:val="baseline"/>
              <w:rPr>
                <w:rFonts w:ascii="Times New Roman" w:eastAsia="Times New Roman" w:hAnsi="Times New Roman" w:cs="Times New Roman"/>
                <w:sz w:val="24"/>
                <w:szCs w:val="24"/>
              </w:rPr>
            </w:pPr>
          </w:p>
          <w:p w:rsidR="00A64656" w:rsidRPr="00570D57" w:rsidRDefault="00A64656" w:rsidP="009B5900">
            <w:pPr>
              <w:tabs>
                <w:tab w:val="left" w:pos="1691"/>
              </w:tabs>
              <w:ind w:left="55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F140DA">
              <w:rPr>
                <w:rFonts w:ascii="Times New Roman" w:eastAsia="Times New Roman" w:hAnsi="Times New Roman" w:cs="Times New Roman"/>
                <w:sz w:val="24"/>
                <w:szCs w:val="24"/>
              </w:rPr>
              <w:t>ентр математики</w:t>
            </w:r>
          </w:p>
          <w:p w:rsidR="00A64656" w:rsidRPr="00570D57" w:rsidRDefault="00A64656" w:rsidP="009B5900">
            <w:pPr>
              <w:ind w:left="555" w:firstLine="555"/>
              <w:textAlignment w:val="baseline"/>
              <w:rPr>
                <w:rFonts w:ascii="Times New Roman" w:eastAsia="Times New Roman" w:hAnsi="Times New Roman" w:cs="Times New Roman"/>
                <w:sz w:val="24"/>
                <w:szCs w:val="24"/>
              </w:rPr>
            </w:pPr>
          </w:p>
        </w:tc>
        <w:tc>
          <w:tcPr>
            <w:tcW w:w="6527" w:type="dxa"/>
            <w:tcBorders>
              <w:top w:val="single" w:sz="6" w:space="0" w:color="auto"/>
              <w:left w:val="single" w:sz="6" w:space="0" w:color="auto"/>
              <w:bottom w:val="single" w:sz="6" w:space="0" w:color="auto"/>
              <w:right w:val="single" w:sz="6" w:space="0" w:color="auto"/>
            </w:tcBorders>
            <w:shd w:val="clear" w:color="auto" w:fill="auto"/>
            <w:hideMark/>
          </w:tcPr>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F140DA">
              <w:rPr>
                <w:rFonts w:ascii="Times New Roman" w:eastAsia="Times New Roman" w:hAnsi="Times New Roman" w:cs="Times New Roman"/>
                <w:b/>
                <w:sz w:val="24"/>
                <w:szCs w:val="24"/>
              </w:rPr>
              <w:t>борудование</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Стол (1)</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Стулья (2-4)</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140DA">
              <w:rPr>
                <w:rFonts w:ascii="Times New Roman" w:eastAsia="Times New Roman" w:hAnsi="Times New Roman" w:cs="Times New Roman"/>
                <w:sz w:val="24"/>
                <w:szCs w:val="24"/>
              </w:rPr>
              <w:t>ткрытый стеллаж для хранения материалов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sidRPr="00F140DA">
              <w:rPr>
                <w:rFonts w:ascii="Times New Roman" w:eastAsia="Times New Roman" w:hAnsi="Times New Roman" w:cs="Times New Roman"/>
                <w:b/>
                <w:sz w:val="24"/>
                <w:szCs w:val="24"/>
              </w:rPr>
              <w:t>Материалы</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F140DA">
              <w:rPr>
                <w:rFonts w:ascii="Times New Roman" w:eastAsia="Times New Roman" w:hAnsi="Times New Roman" w:cs="Times New Roman"/>
                <w:sz w:val="24"/>
                <w:szCs w:val="24"/>
              </w:rPr>
              <w:t>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Счетный материал и разноцветные стаканчики для сортировки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Головоломки (геометрические, сложи узор и др.)</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w:t>
            </w:r>
            <w:r w:rsidRPr="00F140DA">
              <w:rPr>
                <w:rFonts w:ascii="Times New Roman" w:eastAsia="Times New Roman" w:hAnsi="Times New Roman" w:cs="Times New Roman"/>
                <w:sz w:val="24"/>
                <w:szCs w:val="24"/>
              </w:rPr>
              <w:t>ифры и арифметические знаки большого размера (демонстрационный материал)</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Счеты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F140DA">
              <w:rPr>
                <w:rFonts w:ascii="Times New Roman" w:eastAsia="Times New Roman" w:hAnsi="Times New Roman" w:cs="Times New Roman"/>
                <w:sz w:val="24"/>
                <w:szCs w:val="24"/>
              </w:rPr>
              <w:t>есы с объектами для взвешивания и сравнения</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Линейки разной длины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F140DA">
              <w:rPr>
                <w:rFonts w:ascii="Times New Roman" w:eastAsia="Times New Roman" w:hAnsi="Times New Roman" w:cs="Times New Roman"/>
                <w:sz w:val="24"/>
                <w:szCs w:val="24"/>
              </w:rPr>
              <w:t>змерительные рулетки разных видов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Часы песочные</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Секундомер</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Числовой балансир</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аборы моделей: для деления на части от 2 до 16</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 карточек с цифрами и т.п.</w:t>
            </w:r>
          </w:p>
        </w:tc>
      </w:tr>
      <w:tr w:rsidR="00A64656" w:rsidRPr="00570D57" w:rsidTr="009B5900">
        <w:trPr>
          <w:trHeight w:val="27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A64656" w:rsidRDefault="00A64656" w:rsidP="009B5900">
            <w:pPr>
              <w:ind w:left="555" w:firstLine="555"/>
              <w:textAlignment w:val="baseline"/>
              <w:rPr>
                <w:rFonts w:ascii="Times New Roman" w:eastAsia="Times New Roman" w:hAnsi="Times New Roman" w:cs="Times New Roman"/>
                <w:sz w:val="24"/>
                <w:szCs w:val="24"/>
              </w:rPr>
            </w:pPr>
          </w:p>
          <w:p w:rsidR="00A64656" w:rsidRDefault="00A64656" w:rsidP="009B5900">
            <w:pPr>
              <w:ind w:left="555" w:firstLine="555"/>
              <w:textAlignment w:val="baseline"/>
              <w:rPr>
                <w:rFonts w:ascii="Times New Roman" w:eastAsia="Times New Roman" w:hAnsi="Times New Roman" w:cs="Times New Roman"/>
                <w:sz w:val="24"/>
                <w:szCs w:val="24"/>
              </w:rPr>
            </w:pPr>
          </w:p>
          <w:p w:rsidR="00A64656" w:rsidRDefault="00A64656" w:rsidP="009B5900">
            <w:pPr>
              <w:textAlignment w:val="baseline"/>
              <w:rPr>
                <w:rFonts w:ascii="Times New Roman" w:eastAsia="Times New Roman" w:hAnsi="Times New Roman" w:cs="Times New Roman"/>
                <w:sz w:val="24"/>
                <w:szCs w:val="24"/>
              </w:rPr>
            </w:pPr>
          </w:p>
          <w:p w:rsidR="00A64656" w:rsidRDefault="00A64656" w:rsidP="009B5900">
            <w:pPr>
              <w:textAlignment w:val="baseline"/>
              <w:rPr>
                <w:rFonts w:ascii="Times New Roman" w:eastAsia="Times New Roman" w:hAnsi="Times New Roman" w:cs="Times New Roman"/>
                <w:sz w:val="24"/>
                <w:szCs w:val="24"/>
              </w:rPr>
            </w:pPr>
          </w:p>
          <w:p w:rsidR="00A64656" w:rsidRDefault="00A64656" w:rsidP="009B5900">
            <w:pPr>
              <w:textAlignment w:val="baseline"/>
              <w:rPr>
                <w:rFonts w:ascii="Times New Roman" w:eastAsia="Times New Roman" w:hAnsi="Times New Roman" w:cs="Times New Roman"/>
                <w:sz w:val="24"/>
                <w:szCs w:val="24"/>
              </w:rPr>
            </w:pPr>
          </w:p>
          <w:p w:rsidR="00A64656" w:rsidRDefault="00A64656" w:rsidP="009B5900">
            <w:pPr>
              <w:textAlignment w:val="baseline"/>
              <w:rPr>
                <w:rFonts w:ascii="Times New Roman" w:eastAsia="Times New Roman" w:hAnsi="Times New Roman" w:cs="Times New Roman"/>
                <w:sz w:val="24"/>
                <w:szCs w:val="24"/>
              </w:rPr>
            </w:pPr>
          </w:p>
          <w:p w:rsidR="00A64656" w:rsidRDefault="00A64656" w:rsidP="009B5900">
            <w:pPr>
              <w:textAlignment w:val="baseline"/>
              <w:rPr>
                <w:rFonts w:ascii="Times New Roman" w:eastAsia="Times New Roman" w:hAnsi="Times New Roman" w:cs="Times New Roman"/>
                <w:sz w:val="24"/>
                <w:szCs w:val="24"/>
              </w:rPr>
            </w:pPr>
          </w:p>
          <w:p w:rsidR="00A64656" w:rsidRPr="00570D57" w:rsidRDefault="00A64656" w:rsidP="009B5900">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 науки и </w:t>
            </w:r>
            <w:r w:rsidRPr="00F140DA">
              <w:rPr>
                <w:rFonts w:ascii="Times New Roman" w:eastAsia="Times New Roman" w:hAnsi="Times New Roman" w:cs="Times New Roman"/>
                <w:sz w:val="24"/>
                <w:szCs w:val="24"/>
              </w:rPr>
              <w:t>естествознания</w:t>
            </w:r>
          </w:p>
        </w:tc>
        <w:tc>
          <w:tcPr>
            <w:tcW w:w="6527" w:type="dxa"/>
            <w:tcBorders>
              <w:top w:val="single" w:sz="6" w:space="0" w:color="auto"/>
              <w:left w:val="single" w:sz="6" w:space="0" w:color="auto"/>
              <w:bottom w:val="single" w:sz="6" w:space="0" w:color="auto"/>
              <w:right w:val="single" w:sz="6" w:space="0" w:color="auto"/>
            </w:tcBorders>
            <w:shd w:val="clear" w:color="auto" w:fill="auto"/>
            <w:hideMark/>
          </w:tcPr>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F140DA">
              <w:rPr>
                <w:rFonts w:ascii="Times New Roman" w:eastAsia="Times New Roman" w:hAnsi="Times New Roman" w:cs="Times New Roman"/>
                <w:b/>
                <w:sz w:val="24"/>
                <w:szCs w:val="24"/>
              </w:rPr>
              <w:t>борудование</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Стол (1)</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Стулья (2-4)</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140DA">
              <w:rPr>
                <w:rFonts w:ascii="Times New Roman" w:eastAsia="Times New Roman" w:hAnsi="Times New Roman" w:cs="Times New Roman"/>
                <w:sz w:val="24"/>
                <w:szCs w:val="24"/>
              </w:rPr>
              <w:t>ткрытый стеллаж для хранения материалов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sidRPr="00F140DA">
              <w:rPr>
                <w:rFonts w:ascii="Times New Roman" w:eastAsia="Times New Roman" w:hAnsi="Times New Roman" w:cs="Times New Roman"/>
                <w:b/>
                <w:sz w:val="24"/>
                <w:szCs w:val="24"/>
              </w:rPr>
              <w:t>Материалы</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аборы различных объектов для исследований (коллекции камней, раковин, сосновых шишек, минералов, тканей, семян, растений (гербарий) и пр.)</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Увеличительные стекла, лупы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Микроскоп</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 магнитов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аборы для экспериментирования</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F140DA">
              <w:rPr>
                <w:rFonts w:ascii="Times New Roman" w:eastAsia="Times New Roman" w:hAnsi="Times New Roman" w:cs="Times New Roman"/>
                <w:sz w:val="24"/>
                <w:szCs w:val="24"/>
              </w:rPr>
              <w:t>есы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Термометры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Часы песочные, секундомер</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140DA">
              <w:rPr>
                <w:rFonts w:ascii="Times New Roman" w:eastAsia="Times New Roman" w:hAnsi="Times New Roman" w:cs="Times New Roman"/>
                <w:sz w:val="24"/>
                <w:szCs w:val="24"/>
              </w:rPr>
              <w:t>аборы мерных стаканов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Календарь погоды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Глобус, географические карты, детский атлас</w:t>
            </w:r>
            <w:r>
              <w:rPr>
                <w:rFonts w:ascii="Times New Roman" w:eastAsia="Times New Roman" w:hAnsi="Times New Roman" w:cs="Times New Roman"/>
                <w:sz w:val="24"/>
                <w:szCs w:val="24"/>
              </w:rPr>
              <w:t>.</w:t>
            </w:r>
          </w:p>
          <w:p w:rsidR="00A64656" w:rsidRPr="002F0C90"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F140DA">
              <w:rPr>
                <w:rFonts w:ascii="Times New Roman" w:eastAsia="Times New Roman" w:hAnsi="Times New Roman" w:cs="Times New Roman"/>
                <w:sz w:val="24"/>
                <w:szCs w:val="24"/>
              </w:rPr>
              <w:t>ллюстрированные познавательные книги, плакаты, картинки</w:t>
            </w:r>
            <w:r>
              <w:rPr>
                <w:rFonts w:ascii="Times New Roman" w:eastAsia="Times New Roman" w:hAnsi="Times New Roman" w:cs="Times New Roman"/>
                <w:sz w:val="24"/>
                <w:szCs w:val="24"/>
              </w:rPr>
              <w:t>.</w:t>
            </w:r>
          </w:p>
        </w:tc>
      </w:tr>
      <w:tr w:rsidR="00A64656" w:rsidRPr="00570D57" w:rsidTr="009B5900">
        <w:trPr>
          <w:trHeight w:val="101"/>
        </w:trPr>
        <w:tc>
          <w:tcPr>
            <w:tcW w:w="2843" w:type="dxa"/>
            <w:tcBorders>
              <w:top w:val="single" w:sz="6" w:space="0" w:color="auto"/>
              <w:left w:val="single" w:sz="6" w:space="0" w:color="auto"/>
              <w:bottom w:val="single" w:sz="4" w:space="0" w:color="auto"/>
              <w:right w:val="single" w:sz="6" w:space="0" w:color="auto"/>
            </w:tcBorders>
            <w:shd w:val="clear" w:color="auto" w:fill="auto"/>
            <w:hideMark/>
          </w:tcPr>
          <w:p w:rsidR="00A64656" w:rsidRDefault="00A64656" w:rsidP="009B5900">
            <w:pPr>
              <w:tabs>
                <w:tab w:val="center" w:pos="2337"/>
              </w:tabs>
              <w:textAlignment w:val="baseline"/>
              <w:rPr>
                <w:rFonts w:ascii="Times New Roman" w:eastAsia="Times New Roman" w:hAnsi="Times New Roman" w:cs="Times New Roman"/>
                <w:sz w:val="24"/>
                <w:szCs w:val="24"/>
              </w:rPr>
            </w:pPr>
          </w:p>
          <w:p w:rsidR="00A64656" w:rsidRDefault="00A64656" w:rsidP="009B5900">
            <w:pPr>
              <w:tabs>
                <w:tab w:val="center" w:pos="2337"/>
              </w:tabs>
              <w:textAlignment w:val="baseline"/>
              <w:rPr>
                <w:rFonts w:ascii="Times New Roman" w:eastAsia="Times New Roman" w:hAnsi="Times New Roman" w:cs="Times New Roman"/>
                <w:sz w:val="24"/>
                <w:szCs w:val="24"/>
              </w:rPr>
            </w:pPr>
          </w:p>
          <w:p w:rsidR="00A64656" w:rsidRDefault="00A64656" w:rsidP="009B5900">
            <w:pPr>
              <w:tabs>
                <w:tab w:val="center" w:pos="2337"/>
              </w:tabs>
              <w:textAlignment w:val="baseline"/>
              <w:rPr>
                <w:rFonts w:ascii="Times New Roman" w:eastAsia="Times New Roman" w:hAnsi="Times New Roman" w:cs="Times New Roman"/>
                <w:sz w:val="24"/>
                <w:szCs w:val="24"/>
              </w:rPr>
            </w:pPr>
          </w:p>
          <w:p w:rsidR="00A64656" w:rsidRDefault="00A64656" w:rsidP="009B5900">
            <w:pPr>
              <w:tabs>
                <w:tab w:val="center" w:pos="2337"/>
              </w:tabs>
              <w:textAlignment w:val="baseline"/>
              <w:rPr>
                <w:rFonts w:ascii="Times New Roman" w:eastAsia="Times New Roman" w:hAnsi="Times New Roman" w:cs="Times New Roman"/>
                <w:sz w:val="24"/>
                <w:szCs w:val="24"/>
              </w:rPr>
            </w:pPr>
          </w:p>
          <w:p w:rsidR="00A64656" w:rsidRDefault="00A64656" w:rsidP="009B5900">
            <w:pPr>
              <w:tabs>
                <w:tab w:val="center" w:pos="2337"/>
              </w:tabs>
              <w:textAlignment w:val="baseline"/>
              <w:rPr>
                <w:rFonts w:ascii="Times New Roman" w:eastAsia="Times New Roman" w:hAnsi="Times New Roman" w:cs="Times New Roman"/>
                <w:sz w:val="24"/>
                <w:szCs w:val="24"/>
              </w:rPr>
            </w:pPr>
          </w:p>
          <w:p w:rsidR="00A64656" w:rsidRPr="00570D57" w:rsidRDefault="00A64656" w:rsidP="009B5900">
            <w:pPr>
              <w:tabs>
                <w:tab w:val="center" w:pos="2337"/>
              </w:tabs>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 грамотности и </w:t>
            </w:r>
            <w:r w:rsidRPr="00F140DA">
              <w:rPr>
                <w:rFonts w:ascii="Times New Roman" w:eastAsia="Times New Roman" w:hAnsi="Times New Roman" w:cs="Times New Roman"/>
                <w:sz w:val="24"/>
                <w:szCs w:val="24"/>
              </w:rPr>
              <w:t>письма</w:t>
            </w:r>
          </w:p>
        </w:tc>
        <w:tc>
          <w:tcPr>
            <w:tcW w:w="6527" w:type="dxa"/>
            <w:tcBorders>
              <w:top w:val="single" w:sz="6" w:space="0" w:color="auto"/>
              <w:left w:val="single" w:sz="6" w:space="0" w:color="auto"/>
              <w:bottom w:val="single" w:sz="4" w:space="0" w:color="auto"/>
              <w:right w:val="single" w:sz="6" w:space="0" w:color="auto"/>
            </w:tcBorders>
            <w:shd w:val="clear" w:color="auto" w:fill="auto"/>
            <w:hideMark/>
          </w:tcPr>
          <w:p w:rsidR="00A64656" w:rsidRPr="00EE127A" w:rsidRDefault="00A64656" w:rsidP="009B5900">
            <w:pPr>
              <w:ind w:right="270"/>
              <w:textAlignment w:val="baseline"/>
              <w:rPr>
                <w:rFonts w:ascii="Times New Roman" w:eastAsia="Times New Roman" w:hAnsi="Times New Roman" w:cs="Times New Roman"/>
                <w:b/>
                <w:bCs/>
                <w:sz w:val="24"/>
                <w:szCs w:val="24"/>
              </w:rPr>
            </w:pPr>
            <w:r w:rsidRPr="00EE127A">
              <w:rPr>
                <w:rFonts w:ascii="Times New Roman" w:eastAsia="Times New Roman" w:hAnsi="Times New Roman" w:cs="Times New Roman"/>
                <w:b/>
                <w:bCs/>
                <w:sz w:val="24"/>
                <w:szCs w:val="24"/>
              </w:rPr>
              <w:t>Оборудование:</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Магнитная доска</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Стол (1)</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Стулья (2)</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140DA">
              <w:rPr>
                <w:rFonts w:ascii="Times New Roman" w:eastAsia="Times New Roman" w:hAnsi="Times New Roman" w:cs="Times New Roman"/>
                <w:sz w:val="24"/>
                <w:szCs w:val="24"/>
              </w:rPr>
              <w:t>ткрытый стеллаж для хранения материалов</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sidRPr="00F140DA">
              <w:rPr>
                <w:rFonts w:ascii="Times New Roman" w:eastAsia="Times New Roman" w:hAnsi="Times New Roman" w:cs="Times New Roman"/>
                <w:b/>
                <w:sz w:val="24"/>
                <w:szCs w:val="24"/>
              </w:rPr>
              <w:t>Материалы</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Плакат с алфавитом</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Магнитная азбука</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Кубики с буквами и слогами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lastRenderedPageBreak/>
              <w:t>• цветные и простые карандаши, фломастеры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Трафареты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Линейки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Бумага, конверты</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Тренажер по «письму», водный фломастер, тряпочка</w:t>
            </w:r>
            <w:r>
              <w:rPr>
                <w:rFonts w:ascii="Times New Roman" w:eastAsia="Times New Roman" w:hAnsi="Times New Roman" w:cs="Times New Roman"/>
                <w:sz w:val="24"/>
                <w:szCs w:val="24"/>
              </w:rPr>
              <w:t>.</w:t>
            </w:r>
          </w:p>
        </w:tc>
      </w:tr>
      <w:tr w:rsidR="00A64656" w:rsidRPr="00570D57" w:rsidTr="009B5900">
        <w:trPr>
          <w:trHeight w:val="164"/>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textAlignment w:val="baseline"/>
              <w:rPr>
                <w:rFonts w:ascii="Times New Roman" w:eastAsia="Times New Roman" w:hAnsi="Times New Roman" w:cs="Times New Roman"/>
                <w:sz w:val="24"/>
                <w:szCs w:val="24"/>
              </w:rPr>
            </w:pPr>
          </w:p>
          <w:p w:rsidR="00A64656" w:rsidRPr="00570D57" w:rsidRDefault="00A64656" w:rsidP="009B5900">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Литературный центр </w:t>
            </w:r>
            <w:r w:rsidRPr="00F140DA">
              <w:rPr>
                <w:rFonts w:ascii="Times New Roman" w:eastAsia="Times New Roman" w:hAnsi="Times New Roman" w:cs="Times New Roman"/>
                <w:sz w:val="24"/>
                <w:szCs w:val="24"/>
              </w:rPr>
              <w:t>(книжный уголок)</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A64656" w:rsidRPr="00F140DA" w:rsidRDefault="00A64656" w:rsidP="009B5900">
            <w:pPr>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F140DA">
              <w:rPr>
                <w:rFonts w:ascii="Times New Roman" w:eastAsia="Times New Roman" w:hAnsi="Times New Roman" w:cs="Times New Roman"/>
                <w:b/>
                <w:sz w:val="24"/>
                <w:szCs w:val="24"/>
              </w:rPr>
              <w:t>борудование</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F140DA">
              <w:rPr>
                <w:rFonts w:ascii="Times New Roman" w:eastAsia="Times New Roman" w:hAnsi="Times New Roman" w:cs="Times New Roman"/>
                <w:sz w:val="24"/>
                <w:szCs w:val="24"/>
              </w:rPr>
              <w:t>удиоцентр с наушниками</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Мягкая детская мебель (диванчик, кресло)</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Стол</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Стулья (2)</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Книжный стеллаж (низкий, открытый)</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b/>
                <w:sz w:val="24"/>
                <w:szCs w:val="24"/>
              </w:rPr>
            </w:pPr>
            <w:r w:rsidRPr="00F140DA">
              <w:rPr>
                <w:rFonts w:ascii="Times New Roman" w:eastAsia="Times New Roman" w:hAnsi="Times New Roman" w:cs="Times New Roman"/>
                <w:b/>
                <w:sz w:val="24"/>
                <w:szCs w:val="24"/>
              </w:rPr>
              <w:t>Материалы</w:t>
            </w:r>
            <w:r>
              <w:rPr>
                <w:rFonts w:ascii="Times New Roman" w:eastAsia="Times New Roman" w:hAnsi="Times New Roman" w:cs="Times New Roman"/>
                <w:b/>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Диски с аудиозаписями (сказки, рассказы)</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Диски с музыкой</w:t>
            </w:r>
            <w:r>
              <w:rPr>
                <w:rFonts w:ascii="Times New Roman" w:eastAsia="Times New Roman" w:hAnsi="Times New Roman" w:cs="Times New Roman"/>
                <w:sz w:val="24"/>
                <w:szCs w:val="24"/>
              </w:rPr>
              <w:t>.</w:t>
            </w:r>
          </w:p>
          <w:p w:rsidR="00A64656" w:rsidRPr="00F140DA"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Детская художественная литература (иллюстрированные книги с</w:t>
            </w:r>
            <w:r>
              <w:rPr>
                <w:rFonts w:ascii="Times New Roman" w:eastAsia="Times New Roman" w:hAnsi="Times New Roman" w:cs="Times New Roman"/>
                <w:sz w:val="24"/>
                <w:szCs w:val="24"/>
              </w:rPr>
              <w:t xml:space="preserve"> </w:t>
            </w:r>
            <w:r w:rsidRPr="00F140DA">
              <w:rPr>
                <w:rFonts w:ascii="Times New Roman" w:eastAsia="Times New Roman" w:hAnsi="Times New Roman" w:cs="Times New Roman"/>
                <w:sz w:val="24"/>
                <w:szCs w:val="24"/>
              </w:rPr>
              <w:t>крупным простым текстом)</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 Детская познавательная литература (с большим количеством иллюстративного материала)</w:t>
            </w:r>
            <w:r>
              <w:rPr>
                <w:rFonts w:ascii="Times New Roman" w:eastAsia="Times New Roman" w:hAnsi="Times New Roman" w:cs="Times New Roman"/>
                <w:sz w:val="24"/>
                <w:szCs w:val="24"/>
              </w:rPr>
              <w:t>.</w:t>
            </w:r>
          </w:p>
        </w:tc>
      </w:tr>
      <w:tr w:rsidR="00A64656" w:rsidRPr="00570D57" w:rsidTr="009B5900">
        <w:trPr>
          <w:trHeight w:val="131"/>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A64656" w:rsidRPr="00570D57" w:rsidRDefault="00A64656" w:rsidP="009B5900">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для </w:t>
            </w:r>
            <w:r w:rsidRPr="00F140DA">
              <w:rPr>
                <w:rFonts w:ascii="Times New Roman" w:eastAsia="Times New Roman" w:hAnsi="Times New Roman" w:cs="Times New Roman"/>
                <w:sz w:val="24"/>
                <w:szCs w:val="24"/>
              </w:rPr>
              <w:t>отдыха</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A64656" w:rsidRPr="00570D57" w:rsidRDefault="00A64656" w:rsidP="009B5900">
            <w:pPr>
              <w:ind w:right="270"/>
              <w:textAlignment w:val="baseline"/>
              <w:rPr>
                <w:rFonts w:ascii="Times New Roman" w:eastAsia="Times New Roman" w:hAnsi="Times New Roman" w:cs="Times New Roman"/>
                <w:sz w:val="24"/>
                <w:szCs w:val="24"/>
              </w:rPr>
            </w:pPr>
            <w:r w:rsidRPr="00F140DA">
              <w:rPr>
                <w:rFonts w:ascii="Times New Roman" w:eastAsia="Times New Roman" w:hAnsi="Times New Roman" w:cs="Times New Roman"/>
                <w:sz w:val="24"/>
                <w:szCs w:val="24"/>
              </w:rPr>
              <w:t>Любой тихий уголок, снабженный мягкой мебелью</w:t>
            </w:r>
            <w:r>
              <w:rPr>
                <w:rFonts w:ascii="Times New Roman" w:eastAsia="Times New Roman" w:hAnsi="Times New Roman" w:cs="Times New Roman"/>
                <w:sz w:val="24"/>
                <w:szCs w:val="24"/>
              </w:rPr>
              <w:t>.</w:t>
            </w:r>
          </w:p>
        </w:tc>
      </w:tr>
      <w:tr w:rsidR="00A64656" w:rsidRPr="00570D57" w:rsidTr="009B5900">
        <w:trPr>
          <w:trHeight w:val="98"/>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A64656" w:rsidRPr="00570D57" w:rsidRDefault="00A64656" w:rsidP="009B5900">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уеди</w:t>
            </w:r>
            <w:r w:rsidRPr="000D4408">
              <w:rPr>
                <w:rFonts w:ascii="Times New Roman" w:eastAsia="Times New Roman" w:hAnsi="Times New Roman" w:cs="Times New Roman"/>
                <w:sz w:val="24"/>
                <w:szCs w:val="24"/>
              </w:rPr>
              <w:t>нения</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A64656" w:rsidRPr="00570D57"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Любой тихий уголок на 1-2 детей</w:t>
            </w:r>
            <w:r>
              <w:rPr>
                <w:rFonts w:ascii="Times New Roman" w:eastAsia="Times New Roman" w:hAnsi="Times New Roman" w:cs="Times New Roman"/>
                <w:sz w:val="24"/>
                <w:szCs w:val="24"/>
              </w:rPr>
              <w:t>.</w:t>
            </w:r>
          </w:p>
        </w:tc>
      </w:tr>
      <w:tr w:rsidR="00A64656" w:rsidRPr="00570D57" w:rsidTr="009B5900">
        <w:trPr>
          <w:trHeight w:val="376"/>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p>
          <w:p w:rsidR="00A64656" w:rsidRPr="00570D57" w:rsidRDefault="00A64656" w:rsidP="009B5900">
            <w:pPr>
              <w:jc w:val="center"/>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Центр</w:t>
            </w:r>
            <w:r>
              <w:rPr>
                <w:rFonts w:ascii="Times New Roman" w:eastAsia="Times New Roman" w:hAnsi="Times New Roman" w:cs="Times New Roman"/>
                <w:sz w:val="24"/>
                <w:szCs w:val="24"/>
              </w:rPr>
              <w:t xml:space="preserve"> песка и </w:t>
            </w:r>
            <w:r w:rsidRPr="000D4408">
              <w:rPr>
                <w:rFonts w:ascii="Times New Roman" w:eastAsia="Times New Roman" w:hAnsi="Times New Roman" w:cs="Times New Roman"/>
                <w:sz w:val="24"/>
                <w:szCs w:val="24"/>
              </w:rPr>
              <w:t>воды</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Специализированный стол для игр с песком и водой</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Наборы для экспериментирования с </w:t>
            </w:r>
            <w:r w:rsidRPr="000D4408">
              <w:rPr>
                <w:rFonts w:ascii="Times New Roman" w:eastAsia="Times New Roman" w:hAnsi="Times New Roman" w:cs="Times New Roman"/>
                <w:sz w:val="24"/>
                <w:szCs w:val="24"/>
              </w:rPr>
              <w:t>водой</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0D4408">
              <w:rPr>
                <w:rFonts w:ascii="Times New Roman" w:eastAsia="Times New Roman" w:hAnsi="Times New Roman" w:cs="Times New Roman"/>
                <w:sz w:val="24"/>
                <w:szCs w:val="24"/>
              </w:rPr>
              <w:t>аборы для экспериментирования с песком</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Детские метелка и совочек (для подметания упавшего песка)</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Детская швабра с тряпкой (вытирать пролитую воду)</w:t>
            </w:r>
            <w:r>
              <w:rPr>
                <w:rFonts w:ascii="Times New Roman" w:eastAsia="Times New Roman" w:hAnsi="Times New Roman" w:cs="Times New Roman"/>
                <w:sz w:val="24"/>
                <w:szCs w:val="24"/>
              </w:rPr>
              <w:t>.</w:t>
            </w:r>
          </w:p>
        </w:tc>
      </w:tr>
      <w:tr w:rsidR="00A64656" w:rsidRPr="00570D57" w:rsidTr="009B5900">
        <w:trPr>
          <w:trHeight w:val="426"/>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Спортивный </w:t>
            </w:r>
            <w:r w:rsidRPr="000D4408">
              <w:rPr>
                <w:rFonts w:ascii="Times New Roman" w:eastAsia="Times New Roman" w:hAnsi="Times New Roman" w:cs="Times New Roman"/>
                <w:sz w:val="24"/>
                <w:szCs w:val="24"/>
              </w:rPr>
              <w:t>уголок</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Шведская стенка или спортивный уголок (с канатом, кольцами и</w:t>
            </w:r>
            <w:r>
              <w:rPr>
                <w:rFonts w:ascii="Times New Roman" w:eastAsia="Times New Roman" w:hAnsi="Times New Roman" w:cs="Times New Roman"/>
                <w:sz w:val="24"/>
                <w:szCs w:val="24"/>
              </w:rPr>
              <w:t xml:space="preserve"> </w:t>
            </w:r>
            <w:r w:rsidRPr="000D4408">
              <w:rPr>
                <w:rFonts w:ascii="Times New Roman" w:eastAsia="Times New Roman" w:hAnsi="Times New Roman" w:cs="Times New Roman"/>
                <w:sz w:val="24"/>
                <w:szCs w:val="24"/>
              </w:rPr>
              <w:t>пр.)</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Спортивные маты</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Детские спортивные тренажеры</w:t>
            </w:r>
            <w:r>
              <w:rPr>
                <w:rFonts w:ascii="Times New Roman" w:eastAsia="Times New Roman" w:hAnsi="Times New Roman" w:cs="Times New Roman"/>
                <w:sz w:val="24"/>
                <w:szCs w:val="24"/>
              </w:rPr>
              <w:t>.</w:t>
            </w:r>
          </w:p>
        </w:tc>
      </w:tr>
      <w:tr w:rsidR="00A64656" w:rsidRPr="00570D57" w:rsidTr="009B5900">
        <w:trPr>
          <w:trHeight w:val="273"/>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для группового </w:t>
            </w:r>
            <w:r w:rsidRPr="000D4408">
              <w:rPr>
                <w:rFonts w:ascii="Times New Roman" w:eastAsia="Times New Roman" w:hAnsi="Times New Roman" w:cs="Times New Roman"/>
                <w:sz w:val="24"/>
                <w:szCs w:val="24"/>
              </w:rPr>
              <w:t>сбора</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Магнитная или пробковая доска</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0D4408">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xml:space="preserve">• </w:t>
            </w:r>
            <w:proofErr w:type="spellStart"/>
            <w:r w:rsidRPr="000D4408">
              <w:rPr>
                <w:rFonts w:ascii="Times New Roman" w:eastAsia="Times New Roman" w:hAnsi="Times New Roman" w:cs="Times New Roman"/>
                <w:sz w:val="24"/>
                <w:szCs w:val="24"/>
              </w:rPr>
              <w:t>Флипчарт</w:t>
            </w:r>
            <w:proofErr w:type="spellEnd"/>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0D4408">
              <w:rPr>
                <w:rFonts w:ascii="Times New Roman" w:eastAsia="Times New Roman" w:hAnsi="Times New Roman" w:cs="Times New Roman"/>
                <w:sz w:val="24"/>
                <w:szCs w:val="24"/>
              </w:rPr>
              <w:t>апольный ковер или палас</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Стульчики для каждого ребенка</w:t>
            </w:r>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Подушки для сиденья на полу для каждого ребенка</w:t>
            </w:r>
            <w:r>
              <w:rPr>
                <w:rFonts w:ascii="Times New Roman" w:eastAsia="Times New Roman" w:hAnsi="Times New Roman" w:cs="Times New Roman"/>
                <w:sz w:val="24"/>
                <w:szCs w:val="24"/>
              </w:rPr>
              <w:t>.</w:t>
            </w:r>
          </w:p>
        </w:tc>
      </w:tr>
      <w:tr w:rsidR="00A64656" w:rsidRPr="00570D57" w:rsidTr="009B5900">
        <w:trPr>
          <w:trHeight w:val="174"/>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A64656" w:rsidRDefault="00A64656" w:rsidP="009B5900">
            <w:pPr>
              <w:jc w:val="center"/>
              <w:textAlignment w:val="baseline"/>
              <w:rPr>
                <w:rFonts w:ascii="Times New Roman" w:eastAsia="Times New Roman" w:hAnsi="Times New Roman" w:cs="Times New Roman"/>
                <w:sz w:val="24"/>
                <w:szCs w:val="24"/>
              </w:rPr>
            </w:pPr>
          </w:p>
          <w:p w:rsidR="00A64656" w:rsidRDefault="00A64656" w:rsidP="009B5900">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для проведения групповых </w:t>
            </w:r>
            <w:r w:rsidRPr="000D4408">
              <w:rPr>
                <w:rFonts w:ascii="Times New Roman" w:eastAsia="Times New Roman" w:hAnsi="Times New Roman" w:cs="Times New Roman"/>
                <w:sz w:val="24"/>
                <w:szCs w:val="24"/>
              </w:rPr>
              <w:t>занятий</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Магнитная или пробковая доска</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0D4408">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w:t>
            </w:r>
          </w:p>
          <w:p w:rsidR="00A64656" w:rsidRPr="000D4408"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xml:space="preserve">• </w:t>
            </w:r>
            <w:proofErr w:type="spellStart"/>
            <w:r w:rsidRPr="000D4408">
              <w:rPr>
                <w:rFonts w:ascii="Times New Roman" w:eastAsia="Times New Roman" w:hAnsi="Times New Roman" w:cs="Times New Roman"/>
                <w:sz w:val="24"/>
                <w:szCs w:val="24"/>
              </w:rPr>
              <w:t>Флипчарт</w:t>
            </w:r>
            <w:proofErr w:type="spellEnd"/>
            <w:r>
              <w:rPr>
                <w:rFonts w:ascii="Times New Roman" w:eastAsia="Times New Roman" w:hAnsi="Times New Roman" w:cs="Times New Roman"/>
                <w:sz w:val="24"/>
                <w:szCs w:val="24"/>
              </w:rPr>
              <w:t>.</w:t>
            </w:r>
          </w:p>
          <w:p w:rsidR="00A64656" w:rsidRPr="00570D57" w:rsidRDefault="00A64656" w:rsidP="009B5900">
            <w:pPr>
              <w:ind w:right="270"/>
              <w:textAlignment w:val="baseline"/>
              <w:rPr>
                <w:rFonts w:ascii="Times New Roman" w:eastAsia="Times New Roman" w:hAnsi="Times New Roman" w:cs="Times New Roman"/>
                <w:sz w:val="24"/>
                <w:szCs w:val="24"/>
              </w:rPr>
            </w:pPr>
            <w:r w:rsidRPr="000D4408">
              <w:rPr>
                <w:rFonts w:ascii="Times New Roman" w:eastAsia="Times New Roman" w:hAnsi="Times New Roman" w:cs="Times New Roman"/>
                <w:sz w:val="24"/>
                <w:szCs w:val="24"/>
              </w:rPr>
              <w:t>• Столы и стулья на всех детей</w:t>
            </w:r>
            <w:r>
              <w:rPr>
                <w:rFonts w:ascii="Times New Roman" w:eastAsia="Times New Roman" w:hAnsi="Times New Roman" w:cs="Times New Roman"/>
                <w:sz w:val="24"/>
                <w:szCs w:val="24"/>
              </w:rPr>
              <w:t>.</w:t>
            </w:r>
          </w:p>
        </w:tc>
      </w:tr>
    </w:tbl>
    <w:p w:rsidR="008376B6" w:rsidRPr="00757748" w:rsidRDefault="008376B6" w:rsidP="00DE074C">
      <w:pPr>
        <w:ind w:firstLine="0"/>
        <w:rPr>
          <w:rFonts w:ascii="Times New Roman" w:hAnsi="Times New Roman" w:cs="Times New Roman"/>
          <w:b/>
          <w:sz w:val="24"/>
          <w:szCs w:val="24"/>
          <w:lang w:eastAsia="en-US"/>
        </w:rPr>
      </w:pPr>
    </w:p>
    <w:p w:rsidR="00192450" w:rsidRDefault="00063B39" w:rsidP="00AA3C4B">
      <w:pPr>
        <w:spacing w:line="276" w:lineRule="auto"/>
        <w:ind w:left="567"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sidR="0018355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Особенности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традиционных</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событий,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праздников,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мероприятий</w:t>
      </w:r>
    </w:p>
    <w:p w:rsidR="00192450" w:rsidRDefault="00063B39" w:rsidP="00AA3C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традиционных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событий,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праздников,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мероприятий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обусловлены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комплексно-тематического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p>
    <w:p w:rsidR="00192450" w:rsidRDefault="00063B39" w:rsidP="00AA3C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реализации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комплексно-тематического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принципа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построения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примерный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календарь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праздников,</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тематика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которых</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ориентирована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возраста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посвящена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различным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сторонам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человеческого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бытия:</w:t>
      </w:r>
    </w:p>
    <w:p w:rsidR="00192450" w:rsidRDefault="00063B39" w:rsidP="00786FE6">
      <w:pPr>
        <w:numPr>
          <w:ilvl w:val="0"/>
          <w:numId w:val="20"/>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окружающей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птицы,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животные</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
    <w:p w:rsidR="00AA3C4B" w:rsidRPr="00AA3C4B" w:rsidRDefault="00AA3C4B" w:rsidP="00786FE6">
      <w:pPr>
        <w:pStyle w:val="a6"/>
        <w:numPr>
          <w:ilvl w:val="0"/>
          <w:numId w:val="20"/>
        </w:numPr>
        <w:pBdr>
          <w:top w:val="nil"/>
          <w:left w:val="nil"/>
          <w:bottom w:val="nil"/>
          <w:right w:val="nil"/>
          <w:between w:val="nil"/>
        </w:pBdr>
        <w:ind w:left="0" w:firstLine="709"/>
        <w:rPr>
          <w:rFonts w:ascii="Times New Roman" w:eastAsia="Times New Roman" w:hAnsi="Times New Roman" w:cs="Times New Roman"/>
          <w:color w:val="000000"/>
          <w:sz w:val="24"/>
          <w:szCs w:val="24"/>
        </w:rPr>
      </w:pPr>
      <w:r w:rsidRPr="00AA3C4B">
        <w:rPr>
          <w:rFonts w:ascii="Times New Roman" w:eastAsia="Times New Roman" w:hAnsi="Times New Roman" w:cs="Times New Roman"/>
          <w:color w:val="000000"/>
          <w:sz w:val="24"/>
          <w:szCs w:val="24"/>
        </w:rPr>
        <w:t>явлениям нравственной жизни ребенка (дни «спасибо», доброты, друзей и др.);</w:t>
      </w:r>
    </w:p>
    <w:p w:rsidR="00192450" w:rsidRDefault="00063B39" w:rsidP="00786FE6">
      <w:pPr>
        <w:numPr>
          <w:ilvl w:val="0"/>
          <w:numId w:val="20"/>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миру</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искусства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литературы</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музыки,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детской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книги,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театра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
    <w:p w:rsidR="00192450" w:rsidRPr="00AA3C4B" w:rsidRDefault="00063B39" w:rsidP="00786FE6">
      <w:pPr>
        <w:numPr>
          <w:ilvl w:val="0"/>
          <w:numId w:val="20"/>
        </w:numPr>
        <w:pBdr>
          <w:top w:val="nil"/>
          <w:left w:val="nil"/>
          <w:bottom w:val="nil"/>
          <w:right w:val="nil"/>
          <w:between w:val="nil"/>
        </w:pBdr>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традиционным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государства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праздничным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событиям</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(Новый</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День</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p>
    <w:p w:rsidR="00192450" w:rsidRDefault="00063B39" w:rsidP="00CC5C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организации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образовательной</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процессе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подготовки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w:t>
      </w:r>
      <w:r w:rsidR="00586C9C">
        <w:rPr>
          <w:rFonts w:ascii="Times New Roman" w:eastAsia="Times New Roman" w:hAnsi="Times New Roman" w:cs="Times New Roman"/>
          <w:b/>
          <w:sz w:val="24"/>
          <w:szCs w:val="24"/>
        </w:rPr>
        <w:t xml:space="preserve"> </w:t>
      </w:r>
      <w:r w:rsidR="00CC5C69">
        <w:rPr>
          <w:rFonts w:ascii="Times New Roman" w:eastAsia="Times New Roman" w:hAnsi="Times New Roman" w:cs="Times New Roman"/>
          <w:b/>
          <w:sz w:val="24"/>
          <w:szCs w:val="24"/>
        </w:rPr>
        <w:t>проведения праздников,</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традиций</w:t>
      </w:r>
    </w:p>
    <w:p w:rsidR="00192450" w:rsidRDefault="00063B39" w:rsidP="00DE074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w:t>
      </w:r>
    </w:p>
    <w:p w:rsidR="00EE233D" w:rsidRDefault="00063B39" w:rsidP="00786FE6">
      <w:pPr>
        <w:numPr>
          <w:ilvl w:val="0"/>
          <w:numId w:val="8"/>
        </w:numPr>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имеет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социально-личностную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ориентированность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мотивацию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формы</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подготовки</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проведения</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носят</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интегративный</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характер,</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то</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есть</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позволяют</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решать</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задачи</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нескольких</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образовательных</w:t>
      </w:r>
      <w:r w:rsidR="00586C9C">
        <w:rPr>
          <w:rFonts w:ascii="Times New Roman" w:eastAsia="Times New Roman" w:hAnsi="Times New Roman" w:cs="Times New Roman"/>
          <w:sz w:val="24"/>
          <w:szCs w:val="24"/>
        </w:rPr>
        <w:t xml:space="preserve"> </w:t>
      </w:r>
      <w:r w:rsidR="00EE233D">
        <w:rPr>
          <w:rFonts w:ascii="Times New Roman" w:eastAsia="Times New Roman" w:hAnsi="Times New Roman" w:cs="Times New Roman"/>
          <w:sz w:val="24"/>
          <w:szCs w:val="24"/>
        </w:rPr>
        <w:t>областей;</w:t>
      </w:r>
    </w:p>
    <w:p w:rsidR="00EE233D" w:rsidRDefault="00EE233D" w:rsidP="00786FE6">
      <w:pPr>
        <w:numPr>
          <w:ilvl w:val="0"/>
          <w:numId w:val="30"/>
        </w:numPr>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предполагает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многообразие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праздников;</w:t>
      </w:r>
    </w:p>
    <w:p w:rsidR="00192450" w:rsidRDefault="00EE233D" w:rsidP="00786FE6">
      <w:pPr>
        <w:numPr>
          <w:ilvl w:val="0"/>
          <w:numId w:val="30"/>
        </w:numPr>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обеспечивает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принципа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построения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спирали»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простого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сложному</w:t>
      </w:r>
      <w:proofErr w:type="gram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повторяется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следующем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детской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ходе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подготовки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проведения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праздников;</w:t>
      </w:r>
    </w:p>
    <w:p w:rsidR="00192450" w:rsidRDefault="00063B39" w:rsidP="00786FE6">
      <w:pPr>
        <w:numPr>
          <w:ilvl w:val="0"/>
          <w:numId w:val="30"/>
        </w:numPr>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возрастном</w:t>
      </w:r>
      <w:r w:rsidR="00586C9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периоде</w:t>
      </w:r>
      <w:proofErr w:type="gram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детства,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возрастает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сложность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решаемых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каждым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ребенком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подготовке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праздников);</w:t>
      </w:r>
    </w:p>
    <w:p w:rsidR="00192450" w:rsidRPr="0030604D" w:rsidRDefault="00063B39" w:rsidP="00786FE6">
      <w:pPr>
        <w:numPr>
          <w:ilvl w:val="0"/>
          <w:numId w:val="30"/>
        </w:numPr>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выполняет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сплочения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семейного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подготовку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традиционным</w:t>
      </w:r>
      <w:r w:rsidR="00586C9C">
        <w:rPr>
          <w:rFonts w:ascii="Times New Roman" w:hAnsi="Times New Roman" w:cs="Times New Roman"/>
        </w:rPr>
        <w:t xml:space="preserve"> </w:t>
      </w:r>
      <w:r w:rsidRPr="00EE233D">
        <w:rPr>
          <w:rFonts w:ascii="Times New Roman" w:hAnsi="Times New Roman" w:cs="Times New Roman"/>
        </w:rPr>
        <w:t>для</w:t>
      </w:r>
      <w:r w:rsidR="00586C9C">
        <w:rPr>
          <w:rFonts w:ascii="Times New Roman" w:hAnsi="Times New Roman" w:cs="Times New Roman"/>
        </w:rPr>
        <w:t xml:space="preserve"> </w:t>
      </w:r>
      <w:r w:rsidRPr="00EE233D">
        <w:rPr>
          <w:rFonts w:ascii="Times New Roman" w:hAnsi="Times New Roman" w:cs="Times New Roman"/>
        </w:rPr>
        <w:t>семьи,</w:t>
      </w:r>
      <w:r w:rsidR="00586C9C">
        <w:rPr>
          <w:rFonts w:ascii="Times New Roman" w:hAnsi="Times New Roman" w:cs="Times New Roman"/>
        </w:rPr>
        <w:t xml:space="preserve"> </w:t>
      </w:r>
      <w:r w:rsidRPr="00EE233D">
        <w:rPr>
          <w:rFonts w:ascii="Times New Roman" w:hAnsi="Times New Roman" w:cs="Times New Roman"/>
        </w:rPr>
        <w:t>общества</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государства</w:t>
      </w:r>
      <w:r w:rsidR="00586C9C">
        <w:rPr>
          <w:rFonts w:ascii="Times New Roman" w:hAnsi="Times New Roman" w:cs="Times New Roman"/>
        </w:rPr>
        <w:t xml:space="preserve"> </w:t>
      </w:r>
      <w:r w:rsidRPr="00EE233D">
        <w:rPr>
          <w:rFonts w:ascii="Times New Roman" w:hAnsi="Times New Roman" w:cs="Times New Roman"/>
        </w:rPr>
        <w:t>праздничным</w:t>
      </w:r>
      <w:r w:rsidR="00586C9C">
        <w:rPr>
          <w:rFonts w:ascii="Times New Roman" w:hAnsi="Times New Roman" w:cs="Times New Roman"/>
        </w:rPr>
        <w:t xml:space="preserve"> </w:t>
      </w:r>
      <w:r w:rsidRPr="00EE233D">
        <w:rPr>
          <w:rFonts w:ascii="Times New Roman" w:hAnsi="Times New Roman" w:cs="Times New Roman"/>
        </w:rPr>
        <w:t>событиям</w:t>
      </w:r>
      <w:r w:rsidR="00586C9C">
        <w:rPr>
          <w:rFonts w:ascii="Times New Roman" w:hAnsi="Times New Roman" w:cs="Times New Roman"/>
        </w:rPr>
        <w:t xml:space="preserve"> </w:t>
      </w:r>
      <w:r w:rsidRPr="00EE233D">
        <w:rPr>
          <w:rFonts w:ascii="Times New Roman" w:hAnsi="Times New Roman" w:cs="Times New Roman"/>
        </w:rPr>
        <w:t>(Новый</w:t>
      </w:r>
      <w:r w:rsidR="00586C9C">
        <w:rPr>
          <w:rFonts w:ascii="Times New Roman" w:hAnsi="Times New Roman" w:cs="Times New Roman"/>
        </w:rPr>
        <w:t xml:space="preserve"> </w:t>
      </w:r>
      <w:r w:rsidRPr="00EE233D">
        <w:rPr>
          <w:rFonts w:ascii="Times New Roman" w:hAnsi="Times New Roman" w:cs="Times New Roman"/>
        </w:rPr>
        <w:t>год,</w:t>
      </w:r>
      <w:r w:rsidR="00586C9C">
        <w:rPr>
          <w:rFonts w:ascii="Times New Roman" w:hAnsi="Times New Roman" w:cs="Times New Roman"/>
        </w:rPr>
        <w:t xml:space="preserve"> </w:t>
      </w:r>
      <w:r w:rsidRPr="00EE233D">
        <w:rPr>
          <w:rFonts w:ascii="Times New Roman" w:hAnsi="Times New Roman" w:cs="Times New Roman"/>
        </w:rPr>
        <w:t>8</w:t>
      </w:r>
      <w:r w:rsidR="00586C9C">
        <w:rPr>
          <w:rFonts w:ascii="Times New Roman" w:hAnsi="Times New Roman" w:cs="Times New Roman"/>
        </w:rPr>
        <w:t xml:space="preserve"> </w:t>
      </w:r>
      <w:r w:rsidRPr="00EE233D">
        <w:rPr>
          <w:rFonts w:ascii="Times New Roman" w:hAnsi="Times New Roman" w:cs="Times New Roman"/>
        </w:rPr>
        <w:t>марта</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др.);</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наиболее</w:t>
      </w:r>
      <w:r w:rsidR="00586C9C">
        <w:rPr>
          <w:rFonts w:ascii="Times New Roman" w:hAnsi="Times New Roman" w:cs="Times New Roman"/>
        </w:rPr>
        <w:t xml:space="preserve"> </w:t>
      </w:r>
      <w:r w:rsidRPr="00EE233D">
        <w:rPr>
          <w:rFonts w:ascii="Times New Roman" w:hAnsi="Times New Roman" w:cs="Times New Roman"/>
        </w:rPr>
        <w:t>«важным»</w:t>
      </w:r>
      <w:r w:rsidR="00586C9C">
        <w:rPr>
          <w:rFonts w:ascii="Times New Roman" w:hAnsi="Times New Roman" w:cs="Times New Roman"/>
        </w:rPr>
        <w:t xml:space="preserve"> </w:t>
      </w:r>
      <w:r w:rsidRPr="00EE233D">
        <w:rPr>
          <w:rFonts w:ascii="Times New Roman" w:hAnsi="Times New Roman" w:cs="Times New Roman"/>
        </w:rPr>
        <w:t>профессиям</w:t>
      </w:r>
      <w:r w:rsidR="00586C9C">
        <w:rPr>
          <w:rFonts w:ascii="Times New Roman" w:hAnsi="Times New Roman" w:cs="Times New Roman"/>
        </w:rPr>
        <w:t xml:space="preserve"> </w:t>
      </w:r>
      <w:r w:rsidRPr="00EE233D">
        <w:rPr>
          <w:rFonts w:ascii="Times New Roman" w:hAnsi="Times New Roman" w:cs="Times New Roman"/>
        </w:rPr>
        <w:t>(воспитатель,</w:t>
      </w:r>
      <w:r w:rsidR="00586C9C">
        <w:rPr>
          <w:rFonts w:ascii="Times New Roman" w:hAnsi="Times New Roman" w:cs="Times New Roman"/>
        </w:rPr>
        <w:t xml:space="preserve"> </w:t>
      </w:r>
      <w:r w:rsidRPr="00EE233D">
        <w:rPr>
          <w:rFonts w:ascii="Times New Roman" w:hAnsi="Times New Roman" w:cs="Times New Roman"/>
        </w:rPr>
        <w:t>врач,</w:t>
      </w:r>
      <w:r w:rsidR="00586C9C">
        <w:rPr>
          <w:rFonts w:ascii="Times New Roman" w:hAnsi="Times New Roman" w:cs="Times New Roman"/>
        </w:rPr>
        <w:t xml:space="preserve"> </w:t>
      </w:r>
      <w:r w:rsidRPr="00EE233D">
        <w:rPr>
          <w:rFonts w:ascii="Times New Roman" w:hAnsi="Times New Roman" w:cs="Times New Roman"/>
        </w:rPr>
        <w:t>почтальон,</w:t>
      </w:r>
      <w:r w:rsidR="00586C9C">
        <w:rPr>
          <w:rFonts w:ascii="Times New Roman" w:hAnsi="Times New Roman" w:cs="Times New Roman"/>
        </w:rPr>
        <w:t xml:space="preserve"> </w:t>
      </w:r>
      <w:r w:rsidRPr="00EE233D">
        <w:rPr>
          <w:rFonts w:ascii="Times New Roman" w:hAnsi="Times New Roman" w:cs="Times New Roman"/>
        </w:rPr>
        <w:t>строитель</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др.);</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событиям,</w:t>
      </w:r>
      <w:r w:rsidR="00586C9C">
        <w:rPr>
          <w:rFonts w:ascii="Times New Roman" w:hAnsi="Times New Roman" w:cs="Times New Roman"/>
        </w:rPr>
        <w:t xml:space="preserve"> </w:t>
      </w:r>
      <w:r w:rsidRPr="00EE233D">
        <w:rPr>
          <w:rFonts w:ascii="Times New Roman" w:hAnsi="Times New Roman" w:cs="Times New Roman"/>
        </w:rPr>
        <w:t>формирующим</w:t>
      </w:r>
      <w:r w:rsidR="00586C9C">
        <w:rPr>
          <w:rFonts w:ascii="Times New Roman" w:hAnsi="Times New Roman" w:cs="Times New Roman"/>
        </w:rPr>
        <w:t xml:space="preserve"> </w:t>
      </w:r>
      <w:r w:rsidRPr="00EE233D">
        <w:rPr>
          <w:rFonts w:ascii="Times New Roman" w:hAnsi="Times New Roman" w:cs="Times New Roman"/>
        </w:rPr>
        <w:t>чувство</w:t>
      </w:r>
      <w:r w:rsidR="00586C9C">
        <w:rPr>
          <w:rFonts w:ascii="Times New Roman" w:hAnsi="Times New Roman" w:cs="Times New Roman"/>
        </w:rPr>
        <w:t xml:space="preserve"> </w:t>
      </w:r>
      <w:r w:rsidRPr="00EE233D">
        <w:rPr>
          <w:rFonts w:ascii="Times New Roman" w:hAnsi="Times New Roman" w:cs="Times New Roman"/>
        </w:rPr>
        <w:t>гражданской</w:t>
      </w:r>
      <w:r w:rsidR="00586C9C">
        <w:rPr>
          <w:rFonts w:ascii="Times New Roman" w:hAnsi="Times New Roman" w:cs="Times New Roman"/>
        </w:rPr>
        <w:t xml:space="preserve"> </w:t>
      </w:r>
      <w:r w:rsidRPr="00EE233D">
        <w:rPr>
          <w:rFonts w:ascii="Times New Roman" w:hAnsi="Times New Roman" w:cs="Times New Roman"/>
        </w:rPr>
        <w:t>принадлежности</w:t>
      </w:r>
      <w:r w:rsidR="00586C9C">
        <w:rPr>
          <w:rFonts w:ascii="Times New Roman" w:hAnsi="Times New Roman" w:cs="Times New Roman"/>
        </w:rPr>
        <w:t xml:space="preserve"> </w:t>
      </w:r>
      <w:r w:rsidRPr="00EE233D">
        <w:rPr>
          <w:rFonts w:ascii="Times New Roman" w:hAnsi="Times New Roman" w:cs="Times New Roman"/>
        </w:rPr>
        <w:t>ребенка</w:t>
      </w:r>
      <w:r w:rsidR="00586C9C">
        <w:rPr>
          <w:rFonts w:ascii="Times New Roman" w:hAnsi="Times New Roman" w:cs="Times New Roman"/>
        </w:rPr>
        <w:t xml:space="preserve"> </w:t>
      </w:r>
      <w:r w:rsidRPr="00EE233D">
        <w:rPr>
          <w:rFonts w:ascii="Times New Roman" w:hAnsi="Times New Roman" w:cs="Times New Roman"/>
        </w:rPr>
        <w:t>(День</w:t>
      </w:r>
      <w:r w:rsidR="00586C9C">
        <w:rPr>
          <w:rFonts w:ascii="Times New Roman" w:hAnsi="Times New Roman" w:cs="Times New Roman"/>
        </w:rPr>
        <w:t xml:space="preserve"> </w:t>
      </w:r>
      <w:r w:rsidRPr="00EE233D">
        <w:rPr>
          <w:rFonts w:ascii="Times New Roman" w:hAnsi="Times New Roman" w:cs="Times New Roman"/>
        </w:rPr>
        <w:t>защитника</w:t>
      </w:r>
      <w:r w:rsidR="00586C9C">
        <w:rPr>
          <w:rFonts w:ascii="Times New Roman" w:hAnsi="Times New Roman" w:cs="Times New Roman"/>
        </w:rPr>
        <w:t xml:space="preserve"> </w:t>
      </w:r>
      <w:r w:rsidRPr="00EE233D">
        <w:rPr>
          <w:rFonts w:ascii="Times New Roman" w:hAnsi="Times New Roman" w:cs="Times New Roman"/>
        </w:rPr>
        <w:t>Отечества</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др.).</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Образовательная</w:t>
      </w:r>
      <w:r w:rsidR="00586C9C">
        <w:rPr>
          <w:rFonts w:ascii="Times New Roman" w:hAnsi="Times New Roman" w:cs="Times New Roman"/>
        </w:rPr>
        <w:t xml:space="preserve"> </w:t>
      </w:r>
      <w:r w:rsidRPr="00EE233D">
        <w:rPr>
          <w:rFonts w:ascii="Times New Roman" w:hAnsi="Times New Roman" w:cs="Times New Roman"/>
        </w:rPr>
        <w:t>деятельность:</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имеет</w:t>
      </w:r>
      <w:r w:rsidR="00586C9C">
        <w:rPr>
          <w:rFonts w:ascii="Times New Roman" w:hAnsi="Times New Roman" w:cs="Times New Roman"/>
        </w:rPr>
        <w:t xml:space="preserve"> </w:t>
      </w:r>
      <w:r w:rsidRPr="00EE233D">
        <w:rPr>
          <w:rFonts w:ascii="Times New Roman" w:hAnsi="Times New Roman" w:cs="Times New Roman"/>
        </w:rPr>
        <w:t>социально-личностную</w:t>
      </w:r>
      <w:r w:rsidR="00586C9C">
        <w:rPr>
          <w:rFonts w:ascii="Times New Roman" w:hAnsi="Times New Roman" w:cs="Times New Roman"/>
        </w:rPr>
        <w:t xml:space="preserve"> </w:t>
      </w:r>
      <w:r w:rsidRPr="00EE233D">
        <w:rPr>
          <w:rFonts w:ascii="Times New Roman" w:hAnsi="Times New Roman" w:cs="Times New Roman"/>
        </w:rPr>
        <w:t>ориентированность</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мотивацию</w:t>
      </w:r>
      <w:r w:rsidR="00586C9C">
        <w:rPr>
          <w:rFonts w:ascii="Times New Roman" w:hAnsi="Times New Roman" w:cs="Times New Roman"/>
        </w:rPr>
        <w:t xml:space="preserve"> </w:t>
      </w:r>
      <w:r w:rsidRPr="00EE233D">
        <w:rPr>
          <w:rFonts w:ascii="Times New Roman" w:hAnsi="Times New Roman" w:cs="Times New Roman"/>
        </w:rPr>
        <w:t>всех</w:t>
      </w:r>
      <w:r w:rsidR="00586C9C">
        <w:rPr>
          <w:rFonts w:ascii="Times New Roman" w:hAnsi="Times New Roman" w:cs="Times New Roman"/>
        </w:rPr>
        <w:t xml:space="preserve"> </w:t>
      </w:r>
      <w:r w:rsidRPr="00EE233D">
        <w:rPr>
          <w:rFonts w:ascii="Times New Roman" w:hAnsi="Times New Roman" w:cs="Times New Roman"/>
        </w:rPr>
        <w:t>видов</w:t>
      </w:r>
      <w:r w:rsidR="00586C9C">
        <w:rPr>
          <w:rFonts w:ascii="Times New Roman" w:hAnsi="Times New Roman" w:cs="Times New Roman"/>
        </w:rPr>
        <w:t xml:space="preserve"> </w:t>
      </w:r>
      <w:r w:rsidRPr="00EE233D">
        <w:rPr>
          <w:rFonts w:ascii="Times New Roman" w:hAnsi="Times New Roman" w:cs="Times New Roman"/>
        </w:rPr>
        <w:t>детской</w:t>
      </w:r>
      <w:r w:rsidR="00586C9C">
        <w:rPr>
          <w:rFonts w:ascii="Times New Roman" w:hAnsi="Times New Roman" w:cs="Times New Roman"/>
        </w:rPr>
        <w:t xml:space="preserve"> </w:t>
      </w:r>
      <w:r w:rsidRPr="00EE233D">
        <w:rPr>
          <w:rFonts w:ascii="Times New Roman" w:hAnsi="Times New Roman" w:cs="Times New Roman"/>
        </w:rPr>
        <w:t>деятельности</w:t>
      </w:r>
      <w:r w:rsidR="00586C9C">
        <w:rPr>
          <w:rFonts w:ascii="Times New Roman" w:hAnsi="Times New Roman" w:cs="Times New Roman"/>
        </w:rPr>
        <w:t xml:space="preserve"> </w:t>
      </w:r>
      <w:r w:rsidRPr="00EE233D">
        <w:rPr>
          <w:rFonts w:ascii="Times New Roman" w:hAnsi="Times New Roman" w:cs="Times New Roman"/>
        </w:rPr>
        <w:t>в</w:t>
      </w:r>
      <w:r w:rsidR="00586C9C">
        <w:rPr>
          <w:rFonts w:ascii="Times New Roman" w:hAnsi="Times New Roman" w:cs="Times New Roman"/>
        </w:rPr>
        <w:t xml:space="preserve"> </w:t>
      </w:r>
      <w:r w:rsidRPr="00EE233D">
        <w:rPr>
          <w:rFonts w:ascii="Times New Roman" w:hAnsi="Times New Roman" w:cs="Times New Roman"/>
        </w:rPr>
        <w:t>ходе</w:t>
      </w:r>
      <w:r w:rsidR="00586C9C">
        <w:rPr>
          <w:rFonts w:ascii="Times New Roman" w:hAnsi="Times New Roman" w:cs="Times New Roman"/>
        </w:rPr>
        <w:t xml:space="preserve"> </w:t>
      </w:r>
      <w:r w:rsidRPr="00EE233D">
        <w:rPr>
          <w:rFonts w:ascii="Times New Roman" w:hAnsi="Times New Roman" w:cs="Times New Roman"/>
        </w:rPr>
        <w:t>подготовки</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проведения</w:t>
      </w:r>
      <w:r w:rsidR="00586C9C">
        <w:rPr>
          <w:rFonts w:ascii="Times New Roman" w:hAnsi="Times New Roman" w:cs="Times New Roman"/>
        </w:rPr>
        <w:t xml:space="preserve"> </w:t>
      </w:r>
      <w:r w:rsidRPr="00EE233D">
        <w:rPr>
          <w:rFonts w:ascii="Times New Roman" w:hAnsi="Times New Roman" w:cs="Times New Roman"/>
        </w:rPr>
        <w:t>праздников;</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формы</w:t>
      </w:r>
      <w:r w:rsidR="00586C9C">
        <w:rPr>
          <w:rFonts w:ascii="Times New Roman" w:hAnsi="Times New Roman" w:cs="Times New Roman"/>
        </w:rPr>
        <w:t xml:space="preserve"> </w:t>
      </w:r>
      <w:r w:rsidRPr="00EE233D">
        <w:rPr>
          <w:rFonts w:ascii="Times New Roman" w:hAnsi="Times New Roman" w:cs="Times New Roman"/>
        </w:rPr>
        <w:t>подготовки</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проведения</w:t>
      </w:r>
      <w:r w:rsidR="00586C9C">
        <w:rPr>
          <w:rFonts w:ascii="Times New Roman" w:hAnsi="Times New Roman" w:cs="Times New Roman"/>
        </w:rPr>
        <w:t xml:space="preserve"> </w:t>
      </w:r>
      <w:r w:rsidRPr="00EE233D">
        <w:rPr>
          <w:rFonts w:ascii="Times New Roman" w:hAnsi="Times New Roman" w:cs="Times New Roman"/>
        </w:rPr>
        <w:t>носят</w:t>
      </w:r>
      <w:r w:rsidR="00586C9C">
        <w:rPr>
          <w:rFonts w:ascii="Times New Roman" w:hAnsi="Times New Roman" w:cs="Times New Roman"/>
        </w:rPr>
        <w:t xml:space="preserve"> </w:t>
      </w:r>
      <w:r w:rsidRPr="00EE233D">
        <w:rPr>
          <w:rFonts w:ascii="Times New Roman" w:hAnsi="Times New Roman" w:cs="Times New Roman"/>
        </w:rPr>
        <w:t>интегративный</w:t>
      </w:r>
      <w:r w:rsidR="00586C9C">
        <w:rPr>
          <w:rFonts w:ascii="Times New Roman" w:hAnsi="Times New Roman" w:cs="Times New Roman"/>
        </w:rPr>
        <w:t xml:space="preserve"> </w:t>
      </w:r>
      <w:r w:rsidRPr="00EE233D">
        <w:rPr>
          <w:rFonts w:ascii="Times New Roman" w:hAnsi="Times New Roman" w:cs="Times New Roman"/>
        </w:rPr>
        <w:t>характер,</w:t>
      </w:r>
      <w:r w:rsidR="00586C9C">
        <w:rPr>
          <w:rFonts w:ascii="Times New Roman" w:hAnsi="Times New Roman" w:cs="Times New Roman"/>
        </w:rPr>
        <w:t xml:space="preserve"> </w:t>
      </w:r>
      <w:r w:rsidRPr="00EE233D">
        <w:rPr>
          <w:rFonts w:ascii="Times New Roman" w:hAnsi="Times New Roman" w:cs="Times New Roman"/>
        </w:rPr>
        <w:t>то</w:t>
      </w:r>
      <w:r w:rsidR="00586C9C">
        <w:rPr>
          <w:rFonts w:ascii="Times New Roman" w:hAnsi="Times New Roman" w:cs="Times New Roman"/>
        </w:rPr>
        <w:t xml:space="preserve"> </w:t>
      </w:r>
      <w:r w:rsidRPr="00EE233D">
        <w:rPr>
          <w:rFonts w:ascii="Times New Roman" w:hAnsi="Times New Roman" w:cs="Times New Roman"/>
        </w:rPr>
        <w:t>есть</w:t>
      </w:r>
      <w:r w:rsidR="00586C9C">
        <w:rPr>
          <w:rFonts w:ascii="Times New Roman" w:hAnsi="Times New Roman" w:cs="Times New Roman"/>
        </w:rPr>
        <w:t xml:space="preserve"> </w:t>
      </w:r>
      <w:r w:rsidRPr="00EE233D">
        <w:rPr>
          <w:rFonts w:ascii="Times New Roman" w:hAnsi="Times New Roman" w:cs="Times New Roman"/>
        </w:rPr>
        <w:t>позволяют</w:t>
      </w:r>
      <w:r w:rsidR="00586C9C">
        <w:rPr>
          <w:rFonts w:ascii="Times New Roman" w:hAnsi="Times New Roman" w:cs="Times New Roman"/>
        </w:rPr>
        <w:t xml:space="preserve"> </w:t>
      </w:r>
      <w:r w:rsidRPr="00EE233D">
        <w:rPr>
          <w:rFonts w:ascii="Times New Roman" w:hAnsi="Times New Roman" w:cs="Times New Roman"/>
        </w:rPr>
        <w:t>решать</w:t>
      </w:r>
      <w:r w:rsidR="00586C9C">
        <w:rPr>
          <w:rFonts w:ascii="Times New Roman" w:hAnsi="Times New Roman" w:cs="Times New Roman"/>
        </w:rPr>
        <w:t xml:space="preserve"> </w:t>
      </w:r>
      <w:r w:rsidRPr="00EE233D">
        <w:rPr>
          <w:rFonts w:ascii="Times New Roman" w:hAnsi="Times New Roman" w:cs="Times New Roman"/>
        </w:rPr>
        <w:t>задачи</w:t>
      </w:r>
      <w:r w:rsidR="00586C9C">
        <w:rPr>
          <w:rFonts w:ascii="Times New Roman" w:hAnsi="Times New Roman" w:cs="Times New Roman"/>
        </w:rPr>
        <w:t xml:space="preserve"> </w:t>
      </w:r>
      <w:r w:rsidRPr="00EE233D">
        <w:rPr>
          <w:rFonts w:ascii="Times New Roman" w:hAnsi="Times New Roman" w:cs="Times New Roman"/>
        </w:rPr>
        <w:t>образовательной</w:t>
      </w:r>
      <w:r w:rsidR="00586C9C">
        <w:rPr>
          <w:rFonts w:ascii="Times New Roman" w:hAnsi="Times New Roman" w:cs="Times New Roman"/>
        </w:rPr>
        <w:t xml:space="preserve"> </w:t>
      </w:r>
      <w:r w:rsidRPr="00EE233D">
        <w:rPr>
          <w:rFonts w:ascii="Times New Roman" w:hAnsi="Times New Roman" w:cs="Times New Roman"/>
        </w:rPr>
        <w:t>деятельности</w:t>
      </w:r>
      <w:r w:rsidR="00586C9C">
        <w:rPr>
          <w:rFonts w:ascii="Times New Roman" w:hAnsi="Times New Roman" w:cs="Times New Roman"/>
        </w:rPr>
        <w:t xml:space="preserve"> </w:t>
      </w:r>
      <w:r w:rsidRPr="00EE233D">
        <w:rPr>
          <w:rFonts w:ascii="Times New Roman" w:hAnsi="Times New Roman" w:cs="Times New Roman"/>
        </w:rPr>
        <w:t>нескольких</w:t>
      </w:r>
      <w:r w:rsidR="00586C9C">
        <w:rPr>
          <w:rFonts w:ascii="Times New Roman" w:hAnsi="Times New Roman" w:cs="Times New Roman"/>
        </w:rPr>
        <w:t xml:space="preserve"> </w:t>
      </w:r>
      <w:r w:rsidRPr="00EE233D">
        <w:rPr>
          <w:rFonts w:ascii="Times New Roman" w:hAnsi="Times New Roman" w:cs="Times New Roman"/>
        </w:rPr>
        <w:t>образовательных</w:t>
      </w:r>
      <w:r w:rsidR="00586C9C">
        <w:rPr>
          <w:rFonts w:ascii="Times New Roman" w:hAnsi="Times New Roman" w:cs="Times New Roman"/>
        </w:rPr>
        <w:t xml:space="preserve"> </w:t>
      </w:r>
      <w:r w:rsidRPr="00EE233D">
        <w:rPr>
          <w:rFonts w:ascii="Times New Roman" w:hAnsi="Times New Roman" w:cs="Times New Roman"/>
        </w:rPr>
        <w:t>областей;</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предполагает</w:t>
      </w:r>
      <w:r w:rsidR="00586C9C">
        <w:rPr>
          <w:rFonts w:ascii="Times New Roman" w:hAnsi="Times New Roman" w:cs="Times New Roman"/>
        </w:rPr>
        <w:t xml:space="preserve"> </w:t>
      </w:r>
      <w:r w:rsidRPr="00EE233D">
        <w:rPr>
          <w:rFonts w:ascii="Times New Roman" w:hAnsi="Times New Roman" w:cs="Times New Roman"/>
        </w:rPr>
        <w:t>многообразие</w:t>
      </w:r>
      <w:r w:rsidR="00586C9C">
        <w:rPr>
          <w:rFonts w:ascii="Times New Roman" w:hAnsi="Times New Roman" w:cs="Times New Roman"/>
        </w:rPr>
        <w:t xml:space="preserve"> </w:t>
      </w:r>
      <w:r w:rsidRPr="00EE233D">
        <w:rPr>
          <w:rFonts w:ascii="Times New Roman" w:hAnsi="Times New Roman" w:cs="Times New Roman"/>
        </w:rPr>
        <w:t>форм</w:t>
      </w:r>
      <w:r w:rsidR="00586C9C">
        <w:rPr>
          <w:rFonts w:ascii="Times New Roman" w:hAnsi="Times New Roman" w:cs="Times New Roman"/>
        </w:rPr>
        <w:t xml:space="preserve"> </w:t>
      </w:r>
      <w:r w:rsidRPr="00EE233D">
        <w:rPr>
          <w:rFonts w:ascii="Times New Roman" w:hAnsi="Times New Roman" w:cs="Times New Roman"/>
        </w:rPr>
        <w:t>подготовки</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проведения</w:t>
      </w:r>
      <w:r w:rsidR="00586C9C">
        <w:rPr>
          <w:rFonts w:ascii="Times New Roman" w:hAnsi="Times New Roman" w:cs="Times New Roman"/>
        </w:rPr>
        <w:t xml:space="preserve"> </w:t>
      </w:r>
      <w:r w:rsidRPr="00EE233D">
        <w:rPr>
          <w:rFonts w:ascii="Times New Roman" w:hAnsi="Times New Roman" w:cs="Times New Roman"/>
        </w:rPr>
        <w:t>праздников;</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обеспечивает</w:t>
      </w:r>
      <w:r w:rsidR="00586C9C">
        <w:rPr>
          <w:rFonts w:ascii="Times New Roman" w:hAnsi="Times New Roman" w:cs="Times New Roman"/>
        </w:rPr>
        <w:t xml:space="preserve"> </w:t>
      </w:r>
      <w:r w:rsidRPr="00EE233D">
        <w:rPr>
          <w:rFonts w:ascii="Times New Roman" w:hAnsi="Times New Roman" w:cs="Times New Roman"/>
        </w:rPr>
        <w:t>возможность</w:t>
      </w:r>
      <w:r w:rsidR="00586C9C">
        <w:rPr>
          <w:rFonts w:ascii="Times New Roman" w:hAnsi="Times New Roman" w:cs="Times New Roman"/>
        </w:rPr>
        <w:t xml:space="preserve"> </w:t>
      </w:r>
      <w:r w:rsidRPr="00EE233D">
        <w:rPr>
          <w:rFonts w:ascii="Times New Roman" w:hAnsi="Times New Roman" w:cs="Times New Roman"/>
        </w:rPr>
        <w:t>реализации</w:t>
      </w:r>
      <w:r w:rsidR="00586C9C">
        <w:rPr>
          <w:rFonts w:ascii="Times New Roman" w:hAnsi="Times New Roman" w:cs="Times New Roman"/>
        </w:rPr>
        <w:t xml:space="preserve"> </w:t>
      </w:r>
      <w:r w:rsidRPr="00EE233D">
        <w:rPr>
          <w:rFonts w:ascii="Times New Roman" w:hAnsi="Times New Roman" w:cs="Times New Roman"/>
        </w:rPr>
        <w:t>принципа</w:t>
      </w:r>
      <w:r w:rsidR="00586C9C">
        <w:rPr>
          <w:rFonts w:ascii="Times New Roman" w:hAnsi="Times New Roman" w:cs="Times New Roman"/>
        </w:rPr>
        <w:t xml:space="preserve"> </w:t>
      </w:r>
      <w:r w:rsidRPr="00EE233D">
        <w:rPr>
          <w:rFonts w:ascii="Times New Roman" w:hAnsi="Times New Roman" w:cs="Times New Roman"/>
        </w:rPr>
        <w:t>построения</w:t>
      </w:r>
      <w:r w:rsidR="00586C9C">
        <w:rPr>
          <w:rFonts w:ascii="Times New Roman" w:hAnsi="Times New Roman" w:cs="Times New Roman"/>
        </w:rPr>
        <w:t xml:space="preserve"> </w:t>
      </w:r>
      <w:r w:rsidRPr="00EE233D">
        <w:rPr>
          <w:rFonts w:ascii="Times New Roman" w:hAnsi="Times New Roman" w:cs="Times New Roman"/>
        </w:rPr>
        <w:t>программы</w:t>
      </w:r>
      <w:r w:rsidR="00586C9C">
        <w:rPr>
          <w:rFonts w:ascii="Times New Roman" w:hAnsi="Times New Roman" w:cs="Times New Roman"/>
        </w:rPr>
        <w:t xml:space="preserve"> </w:t>
      </w:r>
      <w:r w:rsidRPr="00EE233D">
        <w:rPr>
          <w:rFonts w:ascii="Times New Roman" w:hAnsi="Times New Roman" w:cs="Times New Roman"/>
        </w:rPr>
        <w:t>«по</w:t>
      </w:r>
      <w:r w:rsidR="00586C9C">
        <w:rPr>
          <w:rFonts w:ascii="Times New Roman" w:hAnsi="Times New Roman" w:cs="Times New Roman"/>
        </w:rPr>
        <w:t xml:space="preserve"> </w:t>
      </w:r>
      <w:r w:rsidRPr="00EE233D">
        <w:rPr>
          <w:rFonts w:ascii="Times New Roman" w:hAnsi="Times New Roman" w:cs="Times New Roman"/>
        </w:rPr>
        <w:t>спирали»</w:t>
      </w:r>
      <w:r w:rsidR="00586C9C">
        <w:rPr>
          <w:rFonts w:ascii="Times New Roman" w:hAnsi="Times New Roman" w:cs="Times New Roman"/>
        </w:rPr>
        <w:t xml:space="preserve"> </w:t>
      </w:r>
      <w:r w:rsidRPr="00EE233D">
        <w:rPr>
          <w:rFonts w:ascii="Times New Roman" w:hAnsi="Times New Roman" w:cs="Times New Roman"/>
        </w:rPr>
        <w:t>или</w:t>
      </w:r>
      <w:r w:rsidR="00586C9C">
        <w:rPr>
          <w:rFonts w:ascii="Times New Roman" w:hAnsi="Times New Roman" w:cs="Times New Roman"/>
        </w:rPr>
        <w:t xml:space="preserve"> </w:t>
      </w:r>
      <w:r w:rsidRPr="00EE233D">
        <w:rPr>
          <w:rFonts w:ascii="Times New Roman" w:hAnsi="Times New Roman" w:cs="Times New Roman"/>
        </w:rPr>
        <w:t>от</w:t>
      </w:r>
      <w:r w:rsidR="00586C9C">
        <w:rPr>
          <w:rFonts w:ascii="Times New Roman" w:hAnsi="Times New Roman" w:cs="Times New Roman"/>
        </w:rPr>
        <w:t xml:space="preserve"> </w:t>
      </w:r>
      <w:r w:rsidRPr="00EE233D">
        <w:rPr>
          <w:rFonts w:ascii="Times New Roman" w:hAnsi="Times New Roman" w:cs="Times New Roman"/>
        </w:rPr>
        <w:t>простого</w:t>
      </w:r>
      <w:r w:rsidR="00586C9C">
        <w:rPr>
          <w:rFonts w:ascii="Times New Roman" w:hAnsi="Times New Roman" w:cs="Times New Roman"/>
        </w:rPr>
        <w:t xml:space="preserve"> </w:t>
      </w:r>
      <w:r w:rsidRPr="00EE233D">
        <w:rPr>
          <w:rFonts w:ascii="Times New Roman" w:hAnsi="Times New Roman" w:cs="Times New Roman"/>
        </w:rPr>
        <w:t>к</w:t>
      </w:r>
      <w:r w:rsidR="00586C9C">
        <w:rPr>
          <w:rFonts w:ascii="Times New Roman" w:hAnsi="Times New Roman" w:cs="Times New Roman"/>
        </w:rPr>
        <w:t xml:space="preserve"> </w:t>
      </w:r>
      <w:proofErr w:type="gramStart"/>
      <w:r w:rsidRPr="00EE233D">
        <w:rPr>
          <w:rFonts w:ascii="Times New Roman" w:hAnsi="Times New Roman" w:cs="Times New Roman"/>
        </w:rPr>
        <w:t>сложному</w:t>
      </w:r>
      <w:proofErr w:type="gramEnd"/>
      <w:r w:rsidR="00586C9C">
        <w:rPr>
          <w:rFonts w:ascii="Times New Roman" w:hAnsi="Times New Roman" w:cs="Times New Roman"/>
        </w:rPr>
        <w:t xml:space="preserve"> </w:t>
      </w:r>
      <w:r w:rsidRPr="00EE233D">
        <w:rPr>
          <w:rFonts w:ascii="Times New Roman" w:hAnsi="Times New Roman" w:cs="Times New Roman"/>
        </w:rPr>
        <w:t>(основная</w:t>
      </w:r>
      <w:r w:rsidR="00586C9C">
        <w:rPr>
          <w:rFonts w:ascii="Times New Roman" w:hAnsi="Times New Roman" w:cs="Times New Roman"/>
        </w:rPr>
        <w:t xml:space="preserve"> </w:t>
      </w:r>
      <w:r w:rsidRPr="00EE233D">
        <w:rPr>
          <w:rFonts w:ascii="Times New Roman" w:hAnsi="Times New Roman" w:cs="Times New Roman"/>
        </w:rPr>
        <w:t>часть</w:t>
      </w:r>
      <w:r w:rsidR="00586C9C">
        <w:rPr>
          <w:rFonts w:ascii="Times New Roman" w:hAnsi="Times New Roman" w:cs="Times New Roman"/>
        </w:rPr>
        <w:t xml:space="preserve"> </w:t>
      </w:r>
      <w:r w:rsidRPr="00EE233D">
        <w:rPr>
          <w:rFonts w:ascii="Times New Roman" w:hAnsi="Times New Roman" w:cs="Times New Roman"/>
        </w:rPr>
        <w:t>праздников</w:t>
      </w:r>
      <w:r w:rsidR="00586C9C">
        <w:rPr>
          <w:rFonts w:ascii="Times New Roman" w:hAnsi="Times New Roman" w:cs="Times New Roman"/>
        </w:rPr>
        <w:t xml:space="preserve"> </w:t>
      </w:r>
      <w:r w:rsidRPr="00EE233D">
        <w:rPr>
          <w:rFonts w:ascii="Times New Roman" w:hAnsi="Times New Roman" w:cs="Times New Roman"/>
        </w:rPr>
        <w:t>повторяется</w:t>
      </w:r>
      <w:r w:rsidR="00586C9C">
        <w:rPr>
          <w:rFonts w:ascii="Times New Roman" w:hAnsi="Times New Roman" w:cs="Times New Roman"/>
        </w:rPr>
        <w:t xml:space="preserve"> </w:t>
      </w:r>
      <w:r w:rsidRPr="00EE233D">
        <w:rPr>
          <w:rFonts w:ascii="Times New Roman" w:hAnsi="Times New Roman" w:cs="Times New Roman"/>
        </w:rPr>
        <w:t>в</w:t>
      </w:r>
      <w:r w:rsidR="00586C9C">
        <w:rPr>
          <w:rFonts w:ascii="Times New Roman" w:hAnsi="Times New Roman" w:cs="Times New Roman"/>
        </w:rPr>
        <w:t xml:space="preserve"> </w:t>
      </w:r>
      <w:r w:rsidRPr="00EE233D">
        <w:rPr>
          <w:rFonts w:ascii="Times New Roman" w:hAnsi="Times New Roman" w:cs="Times New Roman"/>
        </w:rPr>
        <w:t>следующем</w:t>
      </w:r>
      <w:r w:rsidR="00586C9C">
        <w:rPr>
          <w:rFonts w:ascii="Times New Roman" w:hAnsi="Times New Roman" w:cs="Times New Roman"/>
        </w:rPr>
        <w:t xml:space="preserve"> </w:t>
      </w:r>
      <w:r w:rsidRPr="00EE233D">
        <w:rPr>
          <w:rFonts w:ascii="Times New Roman" w:hAnsi="Times New Roman" w:cs="Times New Roman"/>
        </w:rPr>
        <w:t>возрастном</w:t>
      </w:r>
      <w:r w:rsidR="00586C9C">
        <w:rPr>
          <w:rFonts w:ascii="Times New Roman" w:hAnsi="Times New Roman" w:cs="Times New Roman"/>
        </w:rPr>
        <w:t xml:space="preserve"> </w:t>
      </w:r>
      <w:proofErr w:type="spellStart"/>
      <w:r w:rsidRPr="00EE233D">
        <w:rPr>
          <w:rFonts w:ascii="Times New Roman" w:hAnsi="Times New Roman" w:cs="Times New Roman"/>
        </w:rPr>
        <w:t>подпериоде</w:t>
      </w:r>
      <w:proofErr w:type="spellEnd"/>
      <w:r w:rsidR="00586C9C">
        <w:rPr>
          <w:rFonts w:ascii="Times New Roman" w:hAnsi="Times New Roman" w:cs="Times New Roman"/>
        </w:rPr>
        <w:t xml:space="preserve"> </w:t>
      </w:r>
      <w:r w:rsidRPr="00EE233D">
        <w:rPr>
          <w:rFonts w:ascii="Times New Roman" w:hAnsi="Times New Roman" w:cs="Times New Roman"/>
        </w:rPr>
        <w:t>дошкольного</w:t>
      </w:r>
      <w:r w:rsidR="00586C9C">
        <w:rPr>
          <w:rFonts w:ascii="Times New Roman" w:hAnsi="Times New Roman" w:cs="Times New Roman"/>
        </w:rPr>
        <w:t xml:space="preserve"> </w:t>
      </w:r>
      <w:r w:rsidRPr="00EE233D">
        <w:rPr>
          <w:rFonts w:ascii="Times New Roman" w:hAnsi="Times New Roman" w:cs="Times New Roman"/>
        </w:rPr>
        <w:t>детства,</w:t>
      </w:r>
      <w:r w:rsidR="00586C9C">
        <w:rPr>
          <w:rFonts w:ascii="Times New Roman" w:hAnsi="Times New Roman" w:cs="Times New Roman"/>
        </w:rPr>
        <w:t xml:space="preserve"> </w:t>
      </w:r>
      <w:r w:rsidRPr="00EE233D">
        <w:rPr>
          <w:rFonts w:ascii="Times New Roman" w:hAnsi="Times New Roman" w:cs="Times New Roman"/>
        </w:rPr>
        <w:t>при</w:t>
      </w:r>
      <w:r w:rsidR="00586C9C">
        <w:rPr>
          <w:rFonts w:ascii="Times New Roman" w:hAnsi="Times New Roman" w:cs="Times New Roman"/>
        </w:rPr>
        <w:t xml:space="preserve"> </w:t>
      </w:r>
      <w:r w:rsidRPr="00EE233D">
        <w:rPr>
          <w:rFonts w:ascii="Times New Roman" w:hAnsi="Times New Roman" w:cs="Times New Roman"/>
        </w:rPr>
        <w:t>этом</w:t>
      </w:r>
      <w:r w:rsidR="00586C9C">
        <w:rPr>
          <w:rFonts w:ascii="Times New Roman" w:hAnsi="Times New Roman" w:cs="Times New Roman"/>
        </w:rPr>
        <w:t xml:space="preserve"> </w:t>
      </w:r>
      <w:r w:rsidRPr="00EE233D">
        <w:rPr>
          <w:rFonts w:ascii="Times New Roman" w:hAnsi="Times New Roman" w:cs="Times New Roman"/>
        </w:rPr>
        <w:t>возрастает</w:t>
      </w:r>
      <w:r w:rsidR="00586C9C">
        <w:rPr>
          <w:rFonts w:ascii="Times New Roman" w:hAnsi="Times New Roman" w:cs="Times New Roman"/>
        </w:rPr>
        <w:t xml:space="preserve"> </w:t>
      </w:r>
      <w:r w:rsidRPr="00EE233D">
        <w:rPr>
          <w:rFonts w:ascii="Times New Roman" w:hAnsi="Times New Roman" w:cs="Times New Roman"/>
        </w:rPr>
        <w:t>мера</w:t>
      </w:r>
      <w:r w:rsidR="00586C9C">
        <w:rPr>
          <w:rFonts w:ascii="Times New Roman" w:hAnsi="Times New Roman" w:cs="Times New Roman"/>
        </w:rPr>
        <w:t xml:space="preserve"> </w:t>
      </w:r>
      <w:r w:rsidRPr="00EE233D">
        <w:rPr>
          <w:rFonts w:ascii="Times New Roman" w:hAnsi="Times New Roman" w:cs="Times New Roman"/>
        </w:rPr>
        <w:t>участия</w:t>
      </w:r>
      <w:r w:rsidR="00586C9C">
        <w:rPr>
          <w:rFonts w:ascii="Times New Roman" w:hAnsi="Times New Roman" w:cs="Times New Roman"/>
        </w:rPr>
        <w:t xml:space="preserve"> </w:t>
      </w:r>
      <w:r w:rsidRPr="00EE233D">
        <w:rPr>
          <w:rFonts w:ascii="Times New Roman" w:hAnsi="Times New Roman" w:cs="Times New Roman"/>
        </w:rPr>
        <w:t>детей</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сложность</w:t>
      </w:r>
      <w:r w:rsidR="00586C9C">
        <w:rPr>
          <w:rFonts w:ascii="Times New Roman" w:hAnsi="Times New Roman" w:cs="Times New Roman"/>
        </w:rPr>
        <w:t xml:space="preserve"> </w:t>
      </w:r>
      <w:r w:rsidRPr="00EE233D">
        <w:rPr>
          <w:rFonts w:ascii="Times New Roman" w:hAnsi="Times New Roman" w:cs="Times New Roman"/>
        </w:rPr>
        <w:t>задач,</w:t>
      </w:r>
      <w:r w:rsidR="00586C9C">
        <w:rPr>
          <w:rFonts w:ascii="Times New Roman" w:hAnsi="Times New Roman" w:cs="Times New Roman"/>
        </w:rPr>
        <w:t xml:space="preserve"> </w:t>
      </w:r>
      <w:r w:rsidRPr="00EE233D">
        <w:rPr>
          <w:rFonts w:ascii="Times New Roman" w:hAnsi="Times New Roman" w:cs="Times New Roman"/>
        </w:rPr>
        <w:t>решаемых</w:t>
      </w:r>
      <w:r w:rsidR="00586C9C">
        <w:rPr>
          <w:rFonts w:ascii="Times New Roman" w:hAnsi="Times New Roman" w:cs="Times New Roman"/>
        </w:rPr>
        <w:t xml:space="preserve"> </w:t>
      </w:r>
      <w:r w:rsidRPr="00EE233D">
        <w:rPr>
          <w:rFonts w:ascii="Times New Roman" w:hAnsi="Times New Roman" w:cs="Times New Roman"/>
        </w:rPr>
        <w:t>каждым</w:t>
      </w:r>
      <w:r w:rsidR="00586C9C">
        <w:rPr>
          <w:rFonts w:ascii="Times New Roman" w:hAnsi="Times New Roman" w:cs="Times New Roman"/>
        </w:rPr>
        <w:t xml:space="preserve"> </w:t>
      </w:r>
      <w:r w:rsidRPr="00EE233D">
        <w:rPr>
          <w:rFonts w:ascii="Times New Roman" w:hAnsi="Times New Roman" w:cs="Times New Roman"/>
        </w:rPr>
        <w:t>ребенком</w:t>
      </w:r>
      <w:r w:rsidR="00586C9C">
        <w:rPr>
          <w:rFonts w:ascii="Times New Roman" w:hAnsi="Times New Roman" w:cs="Times New Roman"/>
        </w:rPr>
        <w:t xml:space="preserve"> </w:t>
      </w:r>
      <w:r w:rsidRPr="00EE233D">
        <w:rPr>
          <w:rFonts w:ascii="Times New Roman" w:hAnsi="Times New Roman" w:cs="Times New Roman"/>
        </w:rPr>
        <w:t>при</w:t>
      </w:r>
      <w:r w:rsidR="00586C9C">
        <w:rPr>
          <w:rFonts w:ascii="Times New Roman" w:hAnsi="Times New Roman" w:cs="Times New Roman"/>
        </w:rPr>
        <w:t xml:space="preserve"> </w:t>
      </w:r>
      <w:r w:rsidRPr="00EE233D">
        <w:rPr>
          <w:rFonts w:ascii="Times New Roman" w:hAnsi="Times New Roman" w:cs="Times New Roman"/>
        </w:rPr>
        <w:t>подготовке</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проведении</w:t>
      </w:r>
      <w:r w:rsidR="00586C9C">
        <w:rPr>
          <w:rFonts w:ascii="Times New Roman" w:hAnsi="Times New Roman" w:cs="Times New Roman"/>
        </w:rPr>
        <w:t xml:space="preserve"> </w:t>
      </w:r>
      <w:r w:rsidRPr="00EE233D">
        <w:rPr>
          <w:rFonts w:ascii="Times New Roman" w:hAnsi="Times New Roman" w:cs="Times New Roman"/>
        </w:rPr>
        <w:t>праздников);</w:t>
      </w:r>
    </w:p>
    <w:p w:rsidR="00EE233D" w:rsidRPr="00EE233D" w:rsidRDefault="00EE233D" w:rsidP="00786FE6">
      <w:pPr>
        <w:pStyle w:val="a5"/>
        <w:numPr>
          <w:ilvl w:val="0"/>
          <w:numId w:val="30"/>
        </w:numPr>
        <w:ind w:left="0" w:firstLine="709"/>
        <w:rPr>
          <w:rFonts w:ascii="Times New Roman" w:hAnsi="Times New Roman" w:cs="Times New Roman"/>
        </w:rPr>
      </w:pPr>
      <w:r w:rsidRPr="00EE233D">
        <w:rPr>
          <w:rFonts w:ascii="Times New Roman" w:hAnsi="Times New Roman" w:cs="Times New Roman"/>
        </w:rPr>
        <w:t>выполняет</w:t>
      </w:r>
      <w:r w:rsidR="00586C9C">
        <w:rPr>
          <w:rFonts w:ascii="Times New Roman" w:hAnsi="Times New Roman" w:cs="Times New Roman"/>
        </w:rPr>
        <w:t xml:space="preserve"> </w:t>
      </w:r>
      <w:r w:rsidRPr="00EE233D">
        <w:rPr>
          <w:rFonts w:ascii="Times New Roman" w:hAnsi="Times New Roman" w:cs="Times New Roman"/>
        </w:rPr>
        <w:t>функцию</w:t>
      </w:r>
      <w:r w:rsidR="00586C9C">
        <w:rPr>
          <w:rFonts w:ascii="Times New Roman" w:hAnsi="Times New Roman" w:cs="Times New Roman"/>
        </w:rPr>
        <w:t xml:space="preserve"> </w:t>
      </w:r>
      <w:r w:rsidRPr="00EE233D">
        <w:rPr>
          <w:rFonts w:ascii="Times New Roman" w:hAnsi="Times New Roman" w:cs="Times New Roman"/>
        </w:rPr>
        <w:t>сплочения</w:t>
      </w:r>
      <w:r w:rsidR="00586C9C">
        <w:rPr>
          <w:rFonts w:ascii="Times New Roman" w:hAnsi="Times New Roman" w:cs="Times New Roman"/>
        </w:rPr>
        <w:t xml:space="preserve"> </w:t>
      </w:r>
      <w:r w:rsidRPr="00EE233D">
        <w:rPr>
          <w:rFonts w:ascii="Times New Roman" w:hAnsi="Times New Roman" w:cs="Times New Roman"/>
        </w:rPr>
        <w:t>общественного</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семейного</w:t>
      </w:r>
      <w:r w:rsidR="00586C9C">
        <w:rPr>
          <w:rFonts w:ascii="Times New Roman" w:hAnsi="Times New Roman" w:cs="Times New Roman"/>
        </w:rPr>
        <w:t xml:space="preserve"> </w:t>
      </w:r>
      <w:r w:rsidRPr="00EE233D">
        <w:rPr>
          <w:rFonts w:ascii="Times New Roman" w:hAnsi="Times New Roman" w:cs="Times New Roman"/>
        </w:rPr>
        <w:t>дошкольного</w:t>
      </w:r>
      <w:r w:rsidR="00586C9C">
        <w:rPr>
          <w:rFonts w:ascii="Times New Roman" w:hAnsi="Times New Roman" w:cs="Times New Roman"/>
        </w:rPr>
        <w:t xml:space="preserve"> </w:t>
      </w:r>
      <w:r w:rsidRPr="00EE233D">
        <w:rPr>
          <w:rFonts w:ascii="Times New Roman" w:hAnsi="Times New Roman" w:cs="Times New Roman"/>
        </w:rPr>
        <w:t>образования</w:t>
      </w:r>
      <w:r w:rsidR="00586C9C">
        <w:rPr>
          <w:rFonts w:ascii="Times New Roman" w:hAnsi="Times New Roman" w:cs="Times New Roman"/>
        </w:rPr>
        <w:t xml:space="preserve"> </w:t>
      </w:r>
      <w:r w:rsidRPr="00EE233D">
        <w:rPr>
          <w:rFonts w:ascii="Times New Roman" w:hAnsi="Times New Roman" w:cs="Times New Roman"/>
        </w:rPr>
        <w:t>(включение</w:t>
      </w:r>
      <w:r w:rsidR="00586C9C">
        <w:rPr>
          <w:rFonts w:ascii="Times New Roman" w:hAnsi="Times New Roman" w:cs="Times New Roman"/>
        </w:rPr>
        <w:t xml:space="preserve"> </w:t>
      </w:r>
      <w:r w:rsidRPr="00EE233D">
        <w:rPr>
          <w:rFonts w:ascii="Times New Roman" w:hAnsi="Times New Roman" w:cs="Times New Roman"/>
        </w:rPr>
        <w:t>в</w:t>
      </w:r>
      <w:r w:rsidR="00586C9C">
        <w:rPr>
          <w:rFonts w:ascii="Times New Roman" w:hAnsi="Times New Roman" w:cs="Times New Roman"/>
        </w:rPr>
        <w:t xml:space="preserve"> </w:t>
      </w:r>
      <w:r w:rsidRPr="00EE233D">
        <w:rPr>
          <w:rFonts w:ascii="Times New Roman" w:hAnsi="Times New Roman" w:cs="Times New Roman"/>
        </w:rPr>
        <w:t>праздники</w:t>
      </w:r>
      <w:r w:rsidR="00586C9C">
        <w:rPr>
          <w:rFonts w:ascii="Times New Roman" w:hAnsi="Times New Roman" w:cs="Times New Roman"/>
        </w:rPr>
        <w:t xml:space="preserve"> </w:t>
      </w:r>
      <w:r w:rsidRPr="00EE233D">
        <w:rPr>
          <w:rFonts w:ascii="Times New Roman" w:hAnsi="Times New Roman" w:cs="Times New Roman"/>
        </w:rPr>
        <w:t>и</w:t>
      </w:r>
      <w:r w:rsidR="00586C9C">
        <w:rPr>
          <w:rFonts w:ascii="Times New Roman" w:hAnsi="Times New Roman" w:cs="Times New Roman"/>
        </w:rPr>
        <w:t xml:space="preserve"> </w:t>
      </w:r>
      <w:r w:rsidRPr="00EE233D">
        <w:rPr>
          <w:rFonts w:ascii="Times New Roman" w:hAnsi="Times New Roman" w:cs="Times New Roman"/>
        </w:rPr>
        <w:t>подготовку</w:t>
      </w:r>
      <w:r w:rsidR="00586C9C">
        <w:rPr>
          <w:rFonts w:ascii="Times New Roman" w:hAnsi="Times New Roman" w:cs="Times New Roman"/>
        </w:rPr>
        <w:t xml:space="preserve"> </w:t>
      </w:r>
      <w:r w:rsidRPr="00EE233D">
        <w:rPr>
          <w:rFonts w:ascii="Times New Roman" w:hAnsi="Times New Roman" w:cs="Times New Roman"/>
        </w:rPr>
        <w:t>к</w:t>
      </w:r>
      <w:r w:rsidR="00586C9C">
        <w:rPr>
          <w:rFonts w:ascii="Times New Roman" w:hAnsi="Times New Roman" w:cs="Times New Roman"/>
        </w:rPr>
        <w:t xml:space="preserve"> </w:t>
      </w:r>
      <w:r w:rsidRPr="00EE233D">
        <w:rPr>
          <w:rFonts w:ascii="Times New Roman" w:hAnsi="Times New Roman" w:cs="Times New Roman"/>
        </w:rPr>
        <w:t>ним</w:t>
      </w:r>
      <w:r w:rsidR="00586C9C">
        <w:rPr>
          <w:rFonts w:ascii="Times New Roman" w:hAnsi="Times New Roman" w:cs="Times New Roman"/>
        </w:rPr>
        <w:t xml:space="preserve"> </w:t>
      </w:r>
      <w:r w:rsidRPr="00EE233D">
        <w:rPr>
          <w:rFonts w:ascii="Times New Roman" w:hAnsi="Times New Roman" w:cs="Times New Roman"/>
        </w:rPr>
        <w:t>родителей</w:t>
      </w:r>
      <w:r w:rsidR="00586C9C">
        <w:rPr>
          <w:rFonts w:ascii="Times New Roman" w:hAnsi="Times New Roman" w:cs="Times New Roman"/>
        </w:rPr>
        <w:t xml:space="preserve"> </w:t>
      </w:r>
      <w:r w:rsidRPr="00EE233D">
        <w:rPr>
          <w:rFonts w:ascii="Times New Roman" w:hAnsi="Times New Roman" w:cs="Times New Roman"/>
        </w:rPr>
        <w:t>детей).</w:t>
      </w:r>
    </w:p>
    <w:p w:rsidR="00192450" w:rsidRDefault="00192450" w:rsidP="00845995">
      <w:pPr>
        <w:widowControl w:val="0"/>
        <w:ind w:firstLine="0"/>
        <w:rPr>
          <w:rFonts w:ascii="Times New Roman" w:eastAsia="Times New Roman" w:hAnsi="Times New Roman" w:cs="Times New Roman"/>
          <w:b/>
          <w:sz w:val="24"/>
          <w:szCs w:val="24"/>
        </w:rPr>
      </w:pPr>
    </w:p>
    <w:tbl>
      <w:tblPr>
        <w:tblStyle w:val="1e"/>
        <w:tblW w:w="97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8"/>
        <w:gridCol w:w="224"/>
        <w:gridCol w:w="1544"/>
        <w:gridCol w:w="15"/>
        <w:gridCol w:w="2258"/>
        <w:gridCol w:w="1917"/>
      </w:tblGrid>
      <w:tr w:rsidR="00786FE6" w:rsidTr="00E70BC3">
        <w:trPr>
          <w:jc w:val="center"/>
        </w:trPr>
        <w:tc>
          <w:tcPr>
            <w:tcW w:w="4052" w:type="dxa"/>
            <w:gridSpan w:val="2"/>
            <w:tcBorders>
              <w:top w:val="single" w:sz="4" w:space="0" w:color="000000"/>
              <w:left w:val="single" w:sz="4" w:space="0" w:color="000000"/>
              <w:bottom w:val="single" w:sz="4" w:space="0" w:color="000000"/>
              <w:right w:val="single" w:sz="4" w:space="0" w:color="000000"/>
            </w:tcBorders>
          </w:tcPr>
          <w:p w:rsidR="00786FE6" w:rsidRDefault="00786FE6" w:rsidP="00786FE6">
            <w:pPr>
              <w:shd w:val="clear" w:color="auto" w:fill="FFFFFF"/>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деятельности</w:t>
            </w:r>
          </w:p>
        </w:tc>
        <w:tc>
          <w:tcPr>
            <w:tcW w:w="1559" w:type="dxa"/>
            <w:gridSpan w:val="2"/>
            <w:tcBorders>
              <w:top w:val="single" w:sz="4" w:space="0" w:color="000000"/>
              <w:left w:val="single" w:sz="4" w:space="0" w:color="000000"/>
              <w:bottom w:val="single" w:sz="4" w:space="0" w:color="000000"/>
              <w:right w:val="single" w:sz="4" w:space="0" w:color="000000"/>
            </w:tcBorders>
          </w:tcPr>
          <w:p w:rsidR="00786FE6" w:rsidRDefault="00786FE6" w:rsidP="00786FE6">
            <w:pPr>
              <w:shd w:val="clear" w:color="auto" w:fill="FFFFFF"/>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исполнения</w:t>
            </w:r>
          </w:p>
        </w:tc>
        <w:tc>
          <w:tcPr>
            <w:tcW w:w="2258" w:type="dxa"/>
            <w:tcBorders>
              <w:top w:val="single" w:sz="4" w:space="0" w:color="000000"/>
              <w:left w:val="single" w:sz="4" w:space="0" w:color="000000"/>
              <w:bottom w:val="single" w:sz="4" w:space="0" w:color="000000"/>
              <w:right w:val="single" w:sz="4" w:space="0" w:color="000000"/>
            </w:tcBorders>
          </w:tcPr>
          <w:p w:rsidR="00786FE6" w:rsidRDefault="00786FE6" w:rsidP="00786FE6">
            <w:pPr>
              <w:shd w:val="clear" w:color="auto" w:fill="FFFFFF"/>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c>
          <w:tcPr>
            <w:tcW w:w="1917" w:type="dxa"/>
            <w:tcBorders>
              <w:top w:val="single" w:sz="4" w:space="0" w:color="000000"/>
              <w:left w:val="single" w:sz="4" w:space="0" w:color="000000"/>
              <w:bottom w:val="single" w:sz="4" w:space="0" w:color="000000"/>
              <w:right w:val="single" w:sz="4" w:space="0" w:color="000000"/>
            </w:tcBorders>
          </w:tcPr>
          <w:p w:rsidR="00786FE6" w:rsidRDefault="00786FE6" w:rsidP="00786FE6">
            <w:pPr>
              <w:shd w:val="clear" w:color="auto" w:fill="FFFFFF"/>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хода исполнения</w:t>
            </w:r>
          </w:p>
        </w:tc>
      </w:tr>
      <w:tr w:rsidR="00192450">
        <w:trPr>
          <w:jc w:val="center"/>
        </w:trPr>
        <w:tc>
          <w:tcPr>
            <w:tcW w:w="9786" w:type="dxa"/>
            <w:gridSpan w:val="6"/>
          </w:tcPr>
          <w:p w:rsidR="00192450" w:rsidRDefault="00063B39">
            <w:pPr>
              <w:widowControl w:val="0"/>
              <w:tabs>
                <w:tab w:val="left" w:pos="405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Досуговая</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деятельность</w:t>
            </w:r>
          </w:p>
          <w:p w:rsidR="00192450" w:rsidRDefault="00063B39">
            <w:pPr>
              <w:widowControl w:val="0"/>
              <w:tabs>
                <w:tab w:val="left" w:pos="405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праздники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развлечения</w:t>
            </w: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мероприятия,</w:t>
            </w:r>
            <w:r w:rsidR="00586C9C">
              <w:rPr>
                <w:rFonts w:ascii="Times New Roman" w:eastAsia="Times New Roman" w:hAnsi="Times New Roman" w:cs="Times New Roman"/>
                <w:b/>
                <w:sz w:val="24"/>
                <w:szCs w:val="24"/>
              </w:rPr>
              <w:t xml:space="preserve"> </w:t>
            </w:r>
          </w:p>
          <w:p w:rsidR="00192450" w:rsidRDefault="00063B39">
            <w:pPr>
              <w:widowControl w:val="0"/>
              <w:tabs>
                <w:tab w:val="left" w:pos="405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проведения</w:t>
            </w:r>
          </w:p>
        </w:tc>
        <w:tc>
          <w:tcPr>
            <w:tcW w:w="1768" w:type="dxa"/>
            <w:gridSpan w:val="2"/>
          </w:tcPr>
          <w:p w:rsidR="00192450" w:rsidRDefault="00063B39" w:rsidP="00E55600">
            <w:pPr>
              <w:widowControl w:val="0"/>
              <w:tabs>
                <w:tab w:val="left" w:pos="4050"/>
              </w:tabs>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Месяц</w:t>
            </w:r>
          </w:p>
        </w:tc>
        <w:tc>
          <w:tcPr>
            <w:tcW w:w="2273" w:type="dxa"/>
            <w:gridSpan w:val="2"/>
          </w:tcPr>
          <w:p w:rsidR="00192450" w:rsidRDefault="00063B39">
            <w:pPr>
              <w:widowControl w:val="0"/>
              <w:tabs>
                <w:tab w:val="left" w:pos="405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w:t>
            </w:r>
          </w:p>
        </w:tc>
        <w:tc>
          <w:tcPr>
            <w:tcW w:w="1917" w:type="dxa"/>
          </w:tcPr>
          <w:p w:rsidR="00192450" w:rsidRDefault="00063B39">
            <w:pPr>
              <w:widowControl w:val="0"/>
              <w:tabs>
                <w:tab w:val="left" w:pos="405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хода</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исполнения</w:t>
            </w: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знаний»</w:t>
            </w:r>
          </w:p>
        </w:tc>
        <w:tc>
          <w:tcPr>
            <w:tcW w:w="1768" w:type="dxa"/>
            <w:gridSpan w:val="2"/>
          </w:tcPr>
          <w:p w:rsidR="00192450" w:rsidRDefault="00063B39" w:rsidP="00E55600">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воспитатели</w:t>
            </w:r>
          </w:p>
        </w:tc>
        <w:tc>
          <w:tcPr>
            <w:tcW w:w="1917" w:type="dxa"/>
            <w:vMerge w:val="restart"/>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Справка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итогам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мероприятия</w:t>
            </w: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Праздник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«Золотая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осень!»</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единства»</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«Мама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солнышко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моё!»</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Праздник-концерт</w:t>
            </w:r>
          </w:p>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«Рождественские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посиделки»</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Музыкально-спортивный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«Есть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профессия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Родину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защищать!»</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Инструктора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ФК</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Музыкально-физкультурный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досуг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«Масленица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широкая»</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Инструктора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ФК</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trHeight w:val="451"/>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Марта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мам»</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192450" w:rsidRDefault="00192450">
            <w:pPr>
              <w:widowControl w:val="0"/>
              <w:tabs>
                <w:tab w:val="left" w:pos="4050"/>
              </w:tabs>
              <w:jc w:val="center"/>
              <w:rPr>
                <w:rFonts w:ascii="Times New Roman" w:eastAsia="Times New Roman" w:hAnsi="Times New Roman" w:cs="Times New Roman"/>
                <w:sz w:val="24"/>
                <w:szCs w:val="24"/>
              </w:rPr>
            </w:pP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смеха»</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«Светлая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Пасха!»</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концерт</w:t>
            </w:r>
          </w:p>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памяти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нашей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верны»</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бал</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свидания,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«Здравствуй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лето!»</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tcPr>
          <w:p w:rsidR="00192450" w:rsidRDefault="00192450">
            <w:pPr>
              <w:widowControl w:val="0"/>
              <w:tabs>
                <w:tab w:val="left" w:pos="4050"/>
              </w:tabs>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любви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верности!»</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tcPr>
          <w:p w:rsidR="00192450" w:rsidRDefault="00192450">
            <w:pPr>
              <w:widowControl w:val="0"/>
              <w:tabs>
                <w:tab w:val="left" w:pos="4050"/>
              </w:tabs>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свидания,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лето!»</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273" w:type="dxa"/>
            <w:gridSpan w:val="2"/>
          </w:tcPr>
          <w:p w:rsidR="00192450" w:rsidRDefault="00063B39">
            <w:pPr>
              <w:widowControl w:val="0"/>
              <w:tabs>
                <w:tab w:val="left" w:pos="4050"/>
              </w:tabs>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917" w:type="dxa"/>
          </w:tcPr>
          <w:p w:rsidR="00192450" w:rsidRDefault="00192450">
            <w:pPr>
              <w:widowControl w:val="0"/>
              <w:tabs>
                <w:tab w:val="left" w:pos="4050"/>
              </w:tabs>
              <w:rPr>
                <w:rFonts w:ascii="Times New Roman" w:eastAsia="Times New Roman" w:hAnsi="Times New Roman" w:cs="Times New Roman"/>
                <w:sz w:val="24"/>
                <w:szCs w:val="24"/>
              </w:rPr>
            </w:pPr>
          </w:p>
        </w:tc>
      </w:tr>
      <w:tr w:rsidR="00192450">
        <w:trPr>
          <w:jc w:val="center"/>
        </w:trPr>
        <w:tc>
          <w:tcPr>
            <w:tcW w:w="9786" w:type="dxa"/>
            <w:gridSpan w:val="6"/>
          </w:tcPr>
          <w:p w:rsidR="00192450" w:rsidRDefault="00063B39">
            <w:pPr>
              <w:widowControl w:val="0"/>
              <w:tabs>
                <w:tab w:val="left" w:pos="405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Физкультурные</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праздники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w:t>
            </w:r>
            <w:r w:rsidR="00586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развлечения</w:t>
            </w:r>
          </w:p>
        </w:tc>
      </w:tr>
      <w:tr w:rsidR="00192450" w:rsidTr="000C7D7E">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Квест-игра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«Азбука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дорожного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273" w:type="dxa"/>
            <w:gridSpan w:val="2"/>
            <w:vMerge w:val="restart"/>
            <w:textDirection w:val="btLr"/>
          </w:tcPr>
          <w:p w:rsidR="000C7D7E" w:rsidRDefault="000C7D7E" w:rsidP="000C7D7E">
            <w:pPr>
              <w:widowControl w:val="0"/>
              <w:tabs>
                <w:tab w:val="left" w:pos="4050"/>
              </w:tabs>
              <w:ind w:left="113" w:right="113" w:firstLine="0"/>
              <w:jc w:val="center"/>
              <w:rPr>
                <w:rFonts w:ascii="Times New Roman" w:eastAsia="Times New Roman" w:hAnsi="Times New Roman" w:cs="Times New Roman"/>
                <w:sz w:val="24"/>
                <w:szCs w:val="24"/>
              </w:rPr>
            </w:pPr>
          </w:p>
          <w:p w:rsidR="00192450" w:rsidRDefault="00063B39" w:rsidP="000C7D7E">
            <w:pPr>
              <w:widowControl w:val="0"/>
              <w:tabs>
                <w:tab w:val="left" w:pos="4050"/>
              </w:tabs>
              <w:ind w:left="113" w:right="11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ФК</w:t>
            </w:r>
          </w:p>
          <w:p w:rsidR="00192450" w:rsidRDefault="00192450" w:rsidP="000C7D7E">
            <w:pPr>
              <w:widowControl w:val="0"/>
              <w:tabs>
                <w:tab w:val="left" w:pos="4050"/>
              </w:tabs>
              <w:ind w:right="113"/>
              <w:rPr>
                <w:rFonts w:ascii="Times New Roman" w:eastAsia="Times New Roman" w:hAnsi="Times New Roman" w:cs="Times New Roman"/>
                <w:sz w:val="24"/>
                <w:szCs w:val="24"/>
              </w:rPr>
            </w:pPr>
          </w:p>
        </w:tc>
        <w:tc>
          <w:tcPr>
            <w:tcW w:w="1917" w:type="dxa"/>
            <w:vMerge w:val="restart"/>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Сценарий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Справка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итогам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мероприятия</w:t>
            </w:r>
          </w:p>
        </w:tc>
      </w:tr>
      <w:tr w:rsidR="00192450">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веселый,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звонкий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мяч!»</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273" w:type="dxa"/>
            <w:gridSpan w:val="2"/>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здоровья»</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273" w:type="dxa"/>
            <w:gridSpan w:val="2"/>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«Здравствуй,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зимушка-зима!»</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273" w:type="dxa"/>
            <w:gridSpan w:val="2"/>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День</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«Зимние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забавы»</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273" w:type="dxa"/>
            <w:gridSpan w:val="2"/>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Квест-игра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«Зарница»</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273" w:type="dxa"/>
            <w:gridSpan w:val="2"/>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Квест-игра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«Юные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космонавты»</w:t>
            </w:r>
          </w:p>
        </w:tc>
        <w:tc>
          <w:tcPr>
            <w:tcW w:w="1768" w:type="dxa"/>
            <w:gridSpan w:val="2"/>
          </w:tcPr>
          <w:p w:rsidR="00192450" w:rsidRDefault="00063B39" w:rsidP="00C83D25">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273" w:type="dxa"/>
            <w:gridSpan w:val="2"/>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«Солнце,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воздух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вода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наши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лучшие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друзья!»</w:t>
            </w:r>
          </w:p>
        </w:tc>
        <w:tc>
          <w:tcPr>
            <w:tcW w:w="1768" w:type="dxa"/>
            <w:gridSpan w:val="2"/>
          </w:tcPr>
          <w:p w:rsidR="00192450" w:rsidRDefault="00063B39" w:rsidP="008E0F93">
            <w:pPr>
              <w:widowControl w:val="0"/>
              <w:tabs>
                <w:tab w:val="left" w:pos="4050"/>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273" w:type="dxa"/>
            <w:gridSpan w:val="2"/>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r w:rsidR="00192450">
        <w:trPr>
          <w:jc w:val="center"/>
        </w:trPr>
        <w:tc>
          <w:tcPr>
            <w:tcW w:w="3828" w:type="dxa"/>
          </w:tcPr>
          <w:p w:rsidR="00192450" w:rsidRDefault="00063B39">
            <w:pPr>
              <w:widowControl w:val="0"/>
              <w:tabs>
                <w:tab w:val="left" w:pos="4050"/>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Смотр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«Славной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Победе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посвящается…»</w:t>
            </w:r>
          </w:p>
        </w:tc>
        <w:tc>
          <w:tcPr>
            <w:tcW w:w="1768" w:type="dxa"/>
            <w:gridSpan w:val="2"/>
          </w:tcPr>
          <w:p w:rsidR="00192450" w:rsidRDefault="00063B39">
            <w:pPr>
              <w:widowControl w:val="0"/>
              <w:tabs>
                <w:tab w:val="left" w:pos="4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273" w:type="dxa"/>
            <w:gridSpan w:val="2"/>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c>
          <w:tcPr>
            <w:tcW w:w="1917" w:type="dxa"/>
            <w:vMerge/>
          </w:tcPr>
          <w:p w:rsidR="00192450" w:rsidRDefault="00192450">
            <w:pPr>
              <w:widowControl w:val="0"/>
              <w:pBdr>
                <w:top w:val="nil"/>
                <w:left w:val="nil"/>
                <w:bottom w:val="nil"/>
                <w:right w:val="nil"/>
                <w:between w:val="nil"/>
              </w:pBdr>
              <w:spacing w:line="276" w:lineRule="auto"/>
              <w:ind w:firstLine="0"/>
              <w:jc w:val="left"/>
              <w:rPr>
                <w:rFonts w:ascii="Times New Roman" w:eastAsia="Times New Roman" w:hAnsi="Times New Roman" w:cs="Times New Roman"/>
                <w:sz w:val="24"/>
                <w:szCs w:val="24"/>
              </w:rPr>
            </w:pPr>
          </w:p>
        </w:tc>
      </w:tr>
    </w:tbl>
    <w:p w:rsidR="00E24B91" w:rsidRDefault="00E24B91" w:rsidP="00CC5C69">
      <w:pPr>
        <w:spacing w:after="200" w:line="276" w:lineRule="auto"/>
        <w:ind w:firstLine="0"/>
        <w:rPr>
          <w:rFonts w:ascii="Times New Roman" w:eastAsia="Times New Roman" w:hAnsi="Times New Roman" w:cs="Times New Roman"/>
          <w:b/>
          <w:color w:val="000000"/>
          <w:sz w:val="24"/>
          <w:szCs w:val="24"/>
        </w:rPr>
      </w:pPr>
    </w:p>
    <w:p w:rsidR="00192450" w:rsidRDefault="00063B39">
      <w:pPr>
        <w:widowControl w:val="0"/>
        <w:ind w:left="567" w:right="60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r w:rsidR="00183558">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Методическое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обеспечение</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Программы</w:t>
      </w:r>
    </w:p>
    <w:p w:rsidR="006014A7" w:rsidRPr="006014A7" w:rsidRDefault="006014A7" w:rsidP="00E70BC3">
      <w:pPr>
        <w:shd w:val="clear" w:color="auto" w:fill="FFFFFF"/>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lastRenderedPageBreak/>
        <w:t>Материально-техническое обеспечение программы включает в себя учебно-</w:t>
      </w:r>
    </w:p>
    <w:p w:rsidR="006014A7" w:rsidRPr="006014A7" w:rsidRDefault="006014A7" w:rsidP="00E70BC3">
      <w:pPr>
        <w:shd w:val="clear" w:color="auto" w:fill="FFFFFF"/>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t>методический комплект, игровое, спортивное, оздоровительное оборудование, инвентарь,</w:t>
      </w:r>
    </w:p>
    <w:p w:rsidR="006014A7" w:rsidRPr="006014A7" w:rsidRDefault="006014A7" w:rsidP="00E70BC3">
      <w:pPr>
        <w:shd w:val="clear" w:color="auto" w:fill="FFFFFF"/>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t>необходимые для реализации Программы.</w:t>
      </w:r>
    </w:p>
    <w:p w:rsidR="006014A7" w:rsidRPr="006014A7" w:rsidRDefault="006014A7" w:rsidP="00E70BC3">
      <w:pPr>
        <w:shd w:val="clear" w:color="auto" w:fill="FFFFFF"/>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t>Материально-техническое обеспечение Программы:</w:t>
      </w:r>
    </w:p>
    <w:p w:rsidR="006014A7" w:rsidRPr="006014A7" w:rsidRDefault="006014A7" w:rsidP="00E70BC3">
      <w:pPr>
        <w:pStyle w:val="a6"/>
        <w:numPr>
          <w:ilvl w:val="0"/>
          <w:numId w:val="32"/>
        </w:numPr>
        <w:shd w:val="clear" w:color="auto" w:fill="FFFFFF"/>
        <w:ind w:left="0" w:firstLine="709"/>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t>соответствует санитарно-эпидемиологическим правилам и нормативам;</w:t>
      </w:r>
    </w:p>
    <w:p w:rsidR="006014A7" w:rsidRPr="006014A7" w:rsidRDefault="006014A7" w:rsidP="00E70BC3">
      <w:pPr>
        <w:pStyle w:val="a6"/>
        <w:numPr>
          <w:ilvl w:val="0"/>
          <w:numId w:val="32"/>
        </w:numPr>
        <w:shd w:val="clear" w:color="auto" w:fill="FFFFFF"/>
        <w:ind w:left="0" w:firstLine="709"/>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t>правилам пожарной безопасности;</w:t>
      </w:r>
    </w:p>
    <w:p w:rsidR="006014A7" w:rsidRPr="006014A7" w:rsidRDefault="006014A7" w:rsidP="00E70BC3">
      <w:pPr>
        <w:pStyle w:val="a6"/>
        <w:numPr>
          <w:ilvl w:val="0"/>
          <w:numId w:val="32"/>
        </w:numPr>
        <w:shd w:val="clear" w:color="auto" w:fill="FFFFFF"/>
        <w:ind w:left="0" w:firstLine="709"/>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t>средства обучения и воспитания</w:t>
      </w:r>
    </w:p>
    <w:p w:rsidR="006014A7" w:rsidRPr="006014A7" w:rsidRDefault="006014A7" w:rsidP="00E70BC3">
      <w:pPr>
        <w:pStyle w:val="a6"/>
        <w:numPr>
          <w:ilvl w:val="0"/>
          <w:numId w:val="32"/>
        </w:numPr>
        <w:shd w:val="clear" w:color="auto" w:fill="FFFFFF"/>
        <w:ind w:left="0" w:firstLine="709"/>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t>индивидуальными особенностями развития детей.</w:t>
      </w:r>
    </w:p>
    <w:p w:rsidR="00EF05BD" w:rsidRDefault="00EF05BD" w:rsidP="00E70BC3">
      <w:pPr>
        <w:widowControl w:val="0"/>
        <w:rPr>
          <w:rFonts w:ascii="Times New Roman" w:eastAsia="Times New Roman" w:hAnsi="Times New Roman" w:cs="Times New Roman"/>
          <w:color w:val="000000"/>
          <w:sz w:val="24"/>
          <w:szCs w:val="24"/>
        </w:rPr>
      </w:pPr>
      <w:r w:rsidRPr="00EF05BD">
        <w:rPr>
          <w:rFonts w:ascii="Times New Roman" w:eastAsia="Times New Roman" w:hAnsi="Times New Roman" w:cs="Times New Roman"/>
          <w:color w:val="000000"/>
          <w:sz w:val="24"/>
          <w:szCs w:val="24"/>
        </w:rPr>
        <w:t xml:space="preserve">Учебно-методический комплекс соответствует </w:t>
      </w:r>
      <w:proofErr w:type="spellStart"/>
      <w:r w:rsidRPr="00EF05BD">
        <w:rPr>
          <w:rFonts w:ascii="Times New Roman" w:eastAsia="Times New Roman" w:hAnsi="Times New Roman" w:cs="Times New Roman"/>
          <w:color w:val="000000"/>
          <w:sz w:val="24"/>
          <w:szCs w:val="24"/>
        </w:rPr>
        <w:t>учебно</w:t>
      </w:r>
      <w:proofErr w:type="spellEnd"/>
      <w:r w:rsidRPr="00EF05BD">
        <w:rPr>
          <w:rFonts w:ascii="Times New Roman" w:eastAsia="Times New Roman" w:hAnsi="Times New Roman" w:cs="Times New Roman"/>
          <w:color w:val="000000"/>
          <w:sz w:val="24"/>
          <w:szCs w:val="24"/>
        </w:rPr>
        <w:t>- методическому комплекту примерной общеобразовательной программы дошкольного образования «От рождения до школы» под редакцией Н.Е.</w:t>
      </w:r>
      <w:r w:rsidR="00AF1B14">
        <w:rPr>
          <w:rFonts w:ascii="Times New Roman" w:eastAsia="Times New Roman" w:hAnsi="Times New Roman" w:cs="Times New Roman"/>
          <w:color w:val="000000"/>
          <w:sz w:val="24"/>
          <w:szCs w:val="24"/>
        </w:rPr>
        <w:t xml:space="preserve"> </w:t>
      </w:r>
      <w:proofErr w:type="spellStart"/>
      <w:r w:rsidRPr="00EF05BD">
        <w:rPr>
          <w:rFonts w:ascii="Times New Roman" w:eastAsia="Times New Roman" w:hAnsi="Times New Roman" w:cs="Times New Roman"/>
          <w:color w:val="000000"/>
          <w:sz w:val="24"/>
          <w:szCs w:val="24"/>
        </w:rPr>
        <w:t>Вераксы</w:t>
      </w:r>
      <w:proofErr w:type="spellEnd"/>
      <w:r w:rsidRPr="00EF05BD">
        <w:rPr>
          <w:rFonts w:ascii="Times New Roman" w:eastAsia="Times New Roman" w:hAnsi="Times New Roman" w:cs="Times New Roman"/>
          <w:color w:val="000000"/>
          <w:sz w:val="24"/>
          <w:szCs w:val="24"/>
        </w:rPr>
        <w:t>, Т.С.</w:t>
      </w:r>
      <w:r w:rsidR="00AF1B14">
        <w:rPr>
          <w:rFonts w:ascii="Times New Roman" w:eastAsia="Times New Roman" w:hAnsi="Times New Roman" w:cs="Times New Roman"/>
          <w:color w:val="000000"/>
          <w:sz w:val="24"/>
          <w:szCs w:val="24"/>
        </w:rPr>
        <w:t xml:space="preserve"> </w:t>
      </w:r>
      <w:r w:rsidRPr="00EF05BD">
        <w:rPr>
          <w:rFonts w:ascii="Times New Roman" w:eastAsia="Times New Roman" w:hAnsi="Times New Roman" w:cs="Times New Roman"/>
          <w:color w:val="000000"/>
          <w:sz w:val="24"/>
          <w:szCs w:val="24"/>
        </w:rPr>
        <w:t>Комаровой, Э.М.</w:t>
      </w:r>
      <w:r w:rsidR="00AF1B14">
        <w:rPr>
          <w:rFonts w:ascii="Times New Roman" w:eastAsia="Times New Roman" w:hAnsi="Times New Roman" w:cs="Times New Roman"/>
          <w:color w:val="000000"/>
          <w:sz w:val="24"/>
          <w:szCs w:val="24"/>
        </w:rPr>
        <w:t xml:space="preserve"> </w:t>
      </w:r>
      <w:r w:rsidRPr="00EF05BD">
        <w:rPr>
          <w:rFonts w:ascii="Times New Roman" w:eastAsia="Times New Roman" w:hAnsi="Times New Roman" w:cs="Times New Roman"/>
          <w:color w:val="000000"/>
          <w:sz w:val="24"/>
          <w:szCs w:val="24"/>
        </w:rPr>
        <w:t>Дорофеевой, 2021год.</w:t>
      </w:r>
    </w:p>
    <w:p w:rsidR="00EF05BD" w:rsidRPr="00EF05BD" w:rsidRDefault="00EF05BD" w:rsidP="00E70BC3">
      <w:pPr>
        <w:widowControl w:val="0"/>
        <w:jc w:val="center"/>
        <w:rPr>
          <w:rFonts w:ascii="Times New Roman" w:eastAsia="Times New Roman" w:hAnsi="Times New Roman" w:cs="Times New Roman"/>
          <w:b/>
          <w:color w:val="000000"/>
          <w:sz w:val="24"/>
          <w:szCs w:val="24"/>
        </w:rPr>
      </w:pPr>
      <w:r w:rsidRPr="00EF05BD">
        <w:rPr>
          <w:rFonts w:ascii="Times New Roman" w:eastAsia="Times New Roman" w:hAnsi="Times New Roman" w:cs="Times New Roman"/>
          <w:b/>
          <w:color w:val="000000"/>
          <w:sz w:val="24"/>
          <w:szCs w:val="24"/>
        </w:rPr>
        <w:t>Методическое обеспечение образовательной области</w:t>
      </w:r>
    </w:p>
    <w:p w:rsidR="00EF05BD" w:rsidRDefault="00EF05BD" w:rsidP="00E70BC3">
      <w:pPr>
        <w:widowControl w:val="0"/>
        <w:jc w:val="center"/>
        <w:rPr>
          <w:rFonts w:ascii="Times New Roman" w:eastAsia="Times New Roman" w:hAnsi="Times New Roman" w:cs="Times New Roman"/>
          <w:b/>
          <w:color w:val="000000"/>
          <w:sz w:val="24"/>
          <w:szCs w:val="24"/>
        </w:rPr>
      </w:pPr>
      <w:r w:rsidRPr="00EF05BD">
        <w:rPr>
          <w:rFonts w:ascii="Times New Roman" w:eastAsia="Times New Roman" w:hAnsi="Times New Roman" w:cs="Times New Roman"/>
          <w:b/>
          <w:color w:val="000000"/>
          <w:sz w:val="24"/>
          <w:szCs w:val="24"/>
        </w:rPr>
        <w:t>«Социально-коммуникативное развитие»</w:t>
      </w:r>
    </w:p>
    <w:p w:rsidR="00AA3C4B" w:rsidRDefault="006014A7" w:rsidP="00E70BC3">
      <w:pPr>
        <w:widowControl w:val="0"/>
        <w:jc w:val="left"/>
        <w:rPr>
          <w:rFonts w:ascii="Times New Roman" w:eastAsia="Times New Roman" w:hAnsi="Times New Roman" w:cs="Times New Roman"/>
          <w:color w:val="000000"/>
          <w:sz w:val="24"/>
          <w:szCs w:val="24"/>
        </w:rPr>
      </w:pPr>
      <w:r w:rsidRPr="006014A7">
        <w:rPr>
          <w:rFonts w:ascii="Times New Roman" w:eastAsia="Times New Roman" w:hAnsi="Times New Roman" w:cs="Times New Roman"/>
          <w:color w:val="000000"/>
          <w:sz w:val="24"/>
          <w:szCs w:val="24"/>
        </w:rPr>
        <w:t>1.Буре Р.С. Социально-коммуникативное воспит</w:t>
      </w:r>
      <w:r w:rsidR="00530923">
        <w:rPr>
          <w:rFonts w:ascii="Times New Roman" w:eastAsia="Times New Roman" w:hAnsi="Times New Roman" w:cs="Times New Roman"/>
          <w:color w:val="000000"/>
          <w:sz w:val="24"/>
          <w:szCs w:val="24"/>
        </w:rPr>
        <w:t>ание дошкольников от 3-7 лет</w:t>
      </w:r>
      <w:proofErr w:type="gramStart"/>
      <w:r w:rsidR="00530923">
        <w:rPr>
          <w:rFonts w:ascii="Times New Roman" w:eastAsia="Times New Roman" w:hAnsi="Times New Roman" w:cs="Times New Roman"/>
          <w:color w:val="000000"/>
          <w:sz w:val="24"/>
          <w:szCs w:val="24"/>
        </w:rPr>
        <w:t>.-</w:t>
      </w:r>
      <w:proofErr w:type="gramEnd"/>
      <w:r w:rsidR="00530923">
        <w:rPr>
          <w:rFonts w:ascii="Times New Roman" w:eastAsia="Times New Roman" w:hAnsi="Times New Roman" w:cs="Times New Roman"/>
          <w:color w:val="000000"/>
          <w:sz w:val="24"/>
          <w:szCs w:val="24"/>
        </w:rPr>
        <w:t>М-</w:t>
      </w:r>
      <w:r w:rsidRPr="006014A7">
        <w:rPr>
          <w:rFonts w:ascii="Times New Roman" w:eastAsia="Times New Roman" w:hAnsi="Times New Roman" w:cs="Times New Roman"/>
          <w:color w:val="000000"/>
          <w:sz w:val="24"/>
          <w:szCs w:val="24"/>
        </w:rPr>
        <w:t>Мозаика-Синтез, 2014.</w:t>
      </w:r>
    </w:p>
    <w:p w:rsidR="006014A7" w:rsidRDefault="006014A7" w:rsidP="00E70BC3">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2.Петрова В.И., Стульчик Т.Д Этиче</w:t>
      </w:r>
      <w:r w:rsidR="00530923">
        <w:rPr>
          <w:rFonts w:ascii="Times New Roman" w:eastAsia="Times New Roman" w:hAnsi="Times New Roman" w:cs="Times New Roman"/>
          <w:color w:val="000000"/>
          <w:sz w:val="24"/>
          <w:szCs w:val="24"/>
        </w:rPr>
        <w:t>ские беседы с детьми 4-7 лет-М-</w:t>
      </w:r>
      <w:r>
        <w:rPr>
          <w:rFonts w:ascii="Times New Roman" w:eastAsia="Times New Roman" w:hAnsi="Times New Roman" w:cs="Times New Roman"/>
          <w:color w:val="000000"/>
          <w:sz w:val="24"/>
          <w:szCs w:val="24"/>
        </w:rPr>
        <w:t>Мозаика Синтез, 2014.</w:t>
      </w:r>
    </w:p>
    <w:p w:rsidR="001E1F3C" w:rsidRDefault="006014A7" w:rsidP="00E70BC3">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E1F3C">
        <w:rPr>
          <w:rFonts w:ascii="Times New Roman" w:eastAsia="Times New Roman" w:hAnsi="Times New Roman" w:cs="Times New Roman"/>
          <w:color w:val="000000"/>
          <w:sz w:val="24"/>
          <w:szCs w:val="24"/>
        </w:rPr>
        <w:t xml:space="preserve"> Абрамова Л.В</w:t>
      </w:r>
      <w:r w:rsidR="00786FE6">
        <w:rPr>
          <w:rFonts w:ascii="Times New Roman" w:eastAsia="Times New Roman" w:hAnsi="Times New Roman" w:cs="Times New Roman"/>
          <w:color w:val="000000"/>
          <w:sz w:val="24"/>
          <w:szCs w:val="24"/>
        </w:rPr>
        <w:t>.</w:t>
      </w:r>
      <w:r w:rsidR="001E1F3C">
        <w:rPr>
          <w:rFonts w:ascii="Times New Roman" w:eastAsia="Times New Roman" w:hAnsi="Times New Roman" w:cs="Times New Roman"/>
          <w:color w:val="000000"/>
          <w:sz w:val="24"/>
          <w:szCs w:val="24"/>
        </w:rPr>
        <w:t xml:space="preserve"> </w:t>
      </w:r>
      <w:proofErr w:type="spellStart"/>
      <w:r w:rsidR="001E1F3C">
        <w:rPr>
          <w:rFonts w:ascii="Times New Roman" w:eastAsia="Times New Roman" w:hAnsi="Times New Roman" w:cs="Times New Roman"/>
          <w:color w:val="000000"/>
          <w:sz w:val="24"/>
          <w:szCs w:val="24"/>
        </w:rPr>
        <w:t>Слепцова</w:t>
      </w:r>
      <w:proofErr w:type="spellEnd"/>
      <w:r w:rsidR="001E1F3C">
        <w:rPr>
          <w:rFonts w:ascii="Times New Roman" w:eastAsia="Times New Roman" w:hAnsi="Times New Roman" w:cs="Times New Roman"/>
          <w:color w:val="000000"/>
          <w:sz w:val="24"/>
          <w:szCs w:val="24"/>
        </w:rPr>
        <w:t xml:space="preserve"> И.Ф, Социально-коммуникативное развитие дошкольников-4-5 лет. М-Мозаика-Синтез, 2020.</w:t>
      </w:r>
    </w:p>
    <w:p w:rsidR="001E1F3C" w:rsidRDefault="001E1F3C" w:rsidP="00E70BC3">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02E9C" w:rsidRDefault="00F02E9C" w:rsidP="00E70BC3">
      <w:pPr>
        <w:widowControl w:val="0"/>
        <w:jc w:val="center"/>
        <w:rPr>
          <w:rFonts w:ascii="Times New Roman" w:eastAsia="Times New Roman" w:hAnsi="Times New Roman" w:cs="Times New Roman"/>
          <w:b/>
          <w:color w:val="000000"/>
          <w:sz w:val="24"/>
          <w:szCs w:val="24"/>
        </w:rPr>
      </w:pPr>
      <w:r w:rsidRPr="00F02E9C">
        <w:rPr>
          <w:rFonts w:ascii="Times New Roman" w:eastAsia="Times New Roman" w:hAnsi="Times New Roman" w:cs="Times New Roman"/>
          <w:b/>
          <w:color w:val="000000"/>
          <w:sz w:val="24"/>
          <w:szCs w:val="24"/>
        </w:rPr>
        <w:t>Методическое обеспечение образовательной области</w:t>
      </w:r>
    </w:p>
    <w:p w:rsidR="00F02E9C" w:rsidRDefault="00F02E9C" w:rsidP="00E70BC3">
      <w:pPr>
        <w:widowControl w:val="0"/>
        <w:jc w:val="center"/>
        <w:rPr>
          <w:rFonts w:ascii="Times New Roman" w:eastAsia="Times New Roman" w:hAnsi="Times New Roman" w:cs="Times New Roman"/>
          <w:b/>
          <w:color w:val="000000"/>
          <w:sz w:val="24"/>
          <w:szCs w:val="24"/>
        </w:rPr>
      </w:pPr>
      <w:r w:rsidRPr="00F02E9C">
        <w:rPr>
          <w:rFonts w:ascii="Times New Roman" w:eastAsia="Times New Roman" w:hAnsi="Times New Roman" w:cs="Times New Roman"/>
          <w:b/>
          <w:color w:val="000000"/>
          <w:sz w:val="24"/>
          <w:szCs w:val="24"/>
        </w:rPr>
        <w:t xml:space="preserve"> «Познавательное развитие»</w:t>
      </w:r>
    </w:p>
    <w:p w:rsidR="00F02E9C" w:rsidRDefault="00F02E9C"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02E9C">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еракса </w:t>
      </w:r>
      <w:r w:rsidRPr="00F02E9C">
        <w:rPr>
          <w:rFonts w:ascii="Times New Roman" w:eastAsia="Times New Roman" w:hAnsi="Times New Roman" w:cs="Times New Roman"/>
          <w:color w:val="000000"/>
          <w:sz w:val="24"/>
          <w:szCs w:val="24"/>
        </w:rPr>
        <w:t xml:space="preserve">Н.Е, </w:t>
      </w:r>
      <w:proofErr w:type="spellStart"/>
      <w:r w:rsidRPr="00F02E9C">
        <w:rPr>
          <w:rFonts w:ascii="Times New Roman" w:eastAsia="Times New Roman" w:hAnsi="Times New Roman" w:cs="Times New Roman"/>
          <w:color w:val="000000"/>
          <w:sz w:val="24"/>
          <w:szCs w:val="24"/>
        </w:rPr>
        <w:t>Веракса</w:t>
      </w:r>
      <w:proofErr w:type="spellEnd"/>
      <w:r w:rsidRPr="00F02E9C">
        <w:rPr>
          <w:rFonts w:ascii="Times New Roman" w:eastAsia="Times New Roman" w:hAnsi="Times New Roman" w:cs="Times New Roman"/>
          <w:color w:val="000000"/>
          <w:sz w:val="24"/>
          <w:szCs w:val="24"/>
        </w:rPr>
        <w:t xml:space="preserve"> А.Н, Проект</w:t>
      </w:r>
      <w:r w:rsidR="00530923">
        <w:rPr>
          <w:rFonts w:ascii="Times New Roman" w:eastAsia="Times New Roman" w:hAnsi="Times New Roman" w:cs="Times New Roman"/>
          <w:color w:val="000000"/>
          <w:sz w:val="24"/>
          <w:szCs w:val="24"/>
        </w:rPr>
        <w:t xml:space="preserve">ная деятельность </w:t>
      </w:r>
      <w:proofErr w:type="spellStart"/>
      <w:r w:rsidR="00530923">
        <w:rPr>
          <w:rFonts w:ascii="Times New Roman" w:eastAsia="Times New Roman" w:hAnsi="Times New Roman" w:cs="Times New Roman"/>
          <w:color w:val="000000"/>
          <w:sz w:val="24"/>
          <w:szCs w:val="24"/>
        </w:rPr>
        <w:t>дошкольников-М-</w:t>
      </w:r>
      <w:r w:rsidRPr="00F02E9C">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озаика</w:t>
      </w:r>
      <w:r w:rsidRPr="00F02E9C">
        <w:rPr>
          <w:rFonts w:ascii="Times New Roman" w:eastAsia="Times New Roman" w:hAnsi="Times New Roman" w:cs="Times New Roman"/>
          <w:color w:val="000000"/>
          <w:sz w:val="24"/>
          <w:szCs w:val="24"/>
        </w:rPr>
        <w:t>Синтез</w:t>
      </w:r>
      <w:proofErr w:type="spellEnd"/>
      <w:r w:rsidRPr="00F02E9C">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rPr>
        <w:t>.</w:t>
      </w:r>
    </w:p>
    <w:p w:rsidR="00F02E9C" w:rsidRDefault="00F02E9C"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2.Веракса Н.Е, Галимов О.Р, Познавательно-исследовательская деят</w:t>
      </w:r>
      <w:r w:rsidR="00530923">
        <w:rPr>
          <w:rFonts w:ascii="Times New Roman" w:eastAsia="Times New Roman" w:hAnsi="Times New Roman" w:cs="Times New Roman"/>
          <w:color w:val="000000"/>
          <w:sz w:val="24"/>
          <w:szCs w:val="24"/>
        </w:rPr>
        <w:t>ельность дошкольников 4-7 лет-М-</w:t>
      </w:r>
      <w:r>
        <w:rPr>
          <w:rFonts w:ascii="Times New Roman" w:eastAsia="Times New Roman" w:hAnsi="Times New Roman" w:cs="Times New Roman"/>
          <w:color w:val="000000"/>
          <w:sz w:val="24"/>
          <w:szCs w:val="24"/>
        </w:rPr>
        <w:t>Мозаика-Синтез, 2014.</w:t>
      </w:r>
    </w:p>
    <w:p w:rsidR="00F02E9C" w:rsidRDefault="00F02E9C"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3.Крашенинников Е.Е., Холодова О.Л. </w:t>
      </w:r>
      <w:r w:rsidR="001E1F3C">
        <w:rPr>
          <w:rFonts w:ascii="Times New Roman" w:eastAsia="Times New Roman" w:hAnsi="Times New Roman" w:cs="Times New Roman"/>
          <w:color w:val="000000"/>
          <w:sz w:val="24"/>
          <w:szCs w:val="24"/>
        </w:rPr>
        <w:t>Развитие познавательных способностей дошкольников 5-7 лет. М-Мозаика –Синтез, 2014.</w:t>
      </w:r>
    </w:p>
    <w:p w:rsidR="001E1F3C" w:rsidRDefault="001E1F3C"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4.Павлова Л.Ю. Сборник дидактических игр по ознакомлению с ок</w:t>
      </w:r>
      <w:r w:rsidR="00530923">
        <w:rPr>
          <w:rFonts w:ascii="Times New Roman" w:eastAsia="Times New Roman" w:hAnsi="Times New Roman" w:cs="Times New Roman"/>
          <w:color w:val="000000"/>
          <w:sz w:val="24"/>
          <w:szCs w:val="24"/>
        </w:rPr>
        <w:t>ружающим 3-7 лет. -</w:t>
      </w:r>
      <w:r>
        <w:rPr>
          <w:rFonts w:ascii="Times New Roman" w:eastAsia="Times New Roman" w:hAnsi="Times New Roman" w:cs="Times New Roman"/>
          <w:color w:val="000000"/>
          <w:sz w:val="24"/>
          <w:szCs w:val="24"/>
        </w:rPr>
        <w:t>М-Мозаика-Синтез, 2014.</w:t>
      </w:r>
    </w:p>
    <w:p w:rsidR="001561DD" w:rsidRDefault="001E1F3C"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561DD" w:rsidRPr="001561DD">
        <w:rPr>
          <w:rFonts w:ascii="Times New Roman" w:eastAsia="Times New Roman" w:hAnsi="Times New Roman" w:cs="Times New Roman"/>
          <w:color w:val="000000"/>
          <w:sz w:val="24"/>
          <w:szCs w:val="24"/>
        </w:rPr>
        <w:t xml:space="preserve"> </w:t>
      </w:r>
      <w:proofErr w:type="spellStart"/>
      <w:r w:rsidR="001561DD">
        <w:rPr>
          <w:rFonts w:ascii="Times New Roman" w:eastAsia="Times New Roman" w:hAnsi="Times New Roman" w:cs="Times New Roman"/>
          <w:color w:val="000000"/>
          <w:sz w:val="24"/>
          <w:szCs w:val="24"/>
        </w:rPr>
        <w:t>Дыбина</w:t>
      </w:r>
      <w:proofErr w:type="spellEnd"/>
      <w:r w:rsidR="001561DD">
        <w:rPr>
          <w:rFonts w:ascii="Times New Roman" w:eastAsia="Times New Roman" w:hAnsi="Times New Roman" w:cs="Times New Roman"/>
          <w:color w:val="000000"/>
          <w:sz w:val="24"/>
          <w:szCs w:val="24"/>
        </w:rPr>
        <w:t xml:space="preserve"> О.В. Ознакомление с предметным и социальным окружением. Конспекты занятий с детьми 4-5 лет</w:t>
      </w:r>
      <w:proofErr w:type="gramStart"/>
      <w:r w:rsidR="001561DD">
        <w:rPr>
          <w:rFonts w:ascii="Times New Roman" w:eastAsia="Times New Roman" w:hAnsi="Times New Roman" w:cs="Times New Roman"/>
          <w:color w:val="000000"/>
          <w:sz w:val="24"/>
          <w:szCs w:val="24"/>
        </w:rPr>
        <w:t>.-</w:t>
      </w:r>
      <w:proofErr w:type="gramEnd"/>
      <w:r w:rsidR="001561DD">
        <w:rPr>
          <w:rFonts w:ascii="Times New Roman" w:eastAsia="Times New Roman" w:hAnsi="Times New Roman" w:cs="Times New Roman"/>
          <w:color w:val="000000"/>
          <w:sz w:val="24"/>
          <w:szCs w:val="24"/>
        </w:rPr>
        <w:t>М-Мозаика-Синтез,2021.</w:t>
      </w:r>
    </w:p>
    <w:p w:rsidR="001E1F3C" w:rsidRDefault="001561DD"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E1F3C">
        <w:rPr>
          <w:rFonts w:ascii="Times New Roman" w:eastAsia="Times New Roman" w:hAnsi="Times New Roman" w:cs="Times New Roman"/>
          <w:color w:val="000000"/>
          <w:sz w:val="24"/>
          <w:szCs w:val="24"/>
        </w:rPr>
        <w:t>Дыбина О.В. Ознакомление с предметным и социальным окружением. Конспекты занятий с детьми 5-6 лет</w:t>
      </w:r>
      <w:proofErr w:type="gramStart"/>
      <w:r w:rsidR="001E1F3C">
        <w:rPr>
          <w:rFonts w:ascii="Times New Roman" w:eastAsia="Times New Roman" w:hAnsi="Times New Roman" w:cs="Times New Roman"/>
          <w:color w:val="000000"/>
          <w:sz w:val="24"/>
          <w:szCs w:val="24"/>
        </w:rPr>
        <w:t>.-</w:t>
      </w:r>
      <w:proofErr w:type="gramEnd"/>
      <w:r w:rsidR="001E1F3C">
        <w:rPr>
          <w:rFonts w:ascii="Times New Roman" w:eastAsia="Times New Roman" w:hAnsi="Times New Roman" w:cs="Times New Roman"/>
          <w:color w:val="000000"/>
          <w:sz w:val="24"/>
          <w:szCs w:val="24"/>
        </w:rPr>
        <w:t>М-Мозаика-Синтез,2021.</w:t>
      </w:r>
    </w:p>
    <w:p w:rsidR="001E1F3C" w:rsidRDefault="001561DD"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E1F3C">
        <w:rPr>
          <w:rFonts w:ascii="Times New Roman" w:eastAsia="Times New Roman" w:hAnsi="Times New Roman" w:cs="Times New Roman"/>
          <w:color w:val="000000"/>
          <w:sz w:val="24"/>
          <w:szCs w:val="24"/>
        </w:rPr>
        <w:t xml:space="preserve">. </w:t>
      </w:r>
      <w:proofErr w:type="spellStart"/>
      <w:r w:rsidR="001E1F3C">
        <w:rPr>
          <w:rFonts w:ascii="Times New Roman" w:eastAsia="Times New Roman" w:hAnsi="Times New Roman" w:cs="Times New Roman"/>
          <w:color w:val="000000"/>
          <w:sz w:val="24"/>
          <w:szCs w:val="24"/>
        </w:rPr>
        <w:t>Помораева</w:t>
      </w:r>
      <w:proofErr w:type="spellEnd"/>
      <w:r w:rsidR="001E1F3C">
        <w:rPr>
          <w:rFonts w:ascii="Times New Roman" w:eastAsia="Times New Roman" w:hAnsi="Times New Roman" w:cs="Times New Roman"/>
          <w:color w:val="000000"/>
          <w:sz w:val="24"/>
          <w:szCs w:val="24"/>
        </w:rPr>
        <w:t xml:space="preserve"> И.А. </w:t>
      </w:r>
      <w:proofErr w:type="spellStart"/>
      <w:r w:rsidR="001E1F3C">
        <w:rPr>
          <w:rFonts w:ascii="Times New Roman" w:eastAsia="Times New Roman" w:hAnsi="Times New Roman" w:cs="Times New Roman"/>
          <w:color w:val="000000"/>
          <w:sz w:val="24"/>
          <w:szCs w:val="24"/>
        </w:rPr>
        <w:t>Позина</w:t>
      </w:r>
      <w:proofErr w:type="spellEnd"/>
      <w:r w:rsidR="001E1F3C">
        <w:rPr>
          <w:rFonts w:ascii="Times New Roman" w:eastAsia="Times New Roman" w:hAnsi="Times New Roman" w:cs="Times New Roman"/>
          <w:color w:val="000000"/>
          <w:sz w:val="24"/>
          <w:szCs w:val="24"/>
        </w:rPr>
        <w:t xml:space="preserve"> В.А. Формирование элементарных математических представлений</w:t>
      </w:r>
      <w:r>
        <w:rPr>
          <w:rFonts w:ascii="Times New Roman" w:eastAsia="Times New Roman" w:hAnsi="Times New Roman" w:cs="Times New Roman"/>
          <w:color w:val="000000"/>
          <w:sz w:val="24"/>
          <w:szCs w:val="24"/>
        </w:rPr>
        <w:t>-4-5 лет-М.-Мозаика-Синтез, 2021.</w:t>
      </w:r>
    </w:p>
    <w:p w:rsidR="001561DD" w:rsidRDefault="001561DD"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561DD">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Помораева</w:t>
      </w:r>
      <w:proofErr w:type="spellEnd"/>
      <w:r>
        <w:rPr>
          <w:rFonts w:ascii="Times New Roman" w:eastAsia="Times New Roman" w:hAnsi="Times New Roman" w:cs="Times New Roman"/>
          <w:color w:val="000000"/>
          <w:sz w:val="24"/>
          <w:szCs w:val="24"/>
        </w:rPr>
        <w:t xml:space="preserve"> И.А. </w:t>
      </w:r>
      <w:proofErr w:type="spellStart"/>
      <w:r>
        <w:rPr>
          <w:rFonts w:ascii="Times New Roman" w:eastAsia="Times New Roman" w:hAnsi="Times New Roman" w:cs="Times New Roman"/>
          <w:color w:val="000000"/>
          <w:sz w:val="24"/>
          <w:szCs w:val="24"/>
        </w:rPr>
        <w:t>Позина</w:t>
      </w:r>
      <w:proofErr w:type="spellEnd"/>
      <w:r>
        <w:rPr>
          <w:rFonts w:ascii="Times New Roman" w:eastAsia="Times New Roman" w:hAnsi="Times New Roman" w:cs="Times New Roman"/>
          <w:color w:val="000000"/>
          <w:sz w:val="24"/>
          <w:szCs w:val="24"/>
        </w:rPr>
        <w:t xml:space="preserve"> В.А. Формирование элементарных математических представлений-5 -6 лет-М.-Мозаика-Синтез, 2021.</w:t>
      </w:r>
    </w:p>
    <w:p w:rsidR="001561DD" w:rsidRPr="00F02E9C" w:rsidRDefault="001561DD" w:rsidP="00E70B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9.Наглядно-дидактические пособия. Серия «Расскажите детям о…</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М-Мозаика-Синтез.</w:t>
      </w:r>
    </w:p>
    <w:p w:rsidR="00F02E9C"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бытовых приборах»</w:t>
      </w:r>
    </w:p>
    <w:p w:rsidR="001561DD"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-«Расскажите детям о рабочих инструментах»</w:t>
      </w:r>
    </w:p>
    <w:p w:rsidR="001561DD"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космосе»</w:t>
      </w:r>
    </w:p>
    <w:p w:rsidR="001561DD"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транспорте»</w:t>
      </w:r>
    </w:p>
    <w:p w:rsidR="001561DD"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специальных машинах»</w:t>
      </w:r>
    </w:p>
    <w:p w:rsidR="001561DD"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хлебе»</w:t>
      </w:r>
    </w:p>
    <w:p w:rsidR="001561DD"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грибах»</w:t>
      </w:r>
    </w:p>
    <w:p w:rsidR="001561DD"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временах года»</w:t>
      </w:r>
    </w:p>
    <w:p w:rsidR="001561DD" w:rsidRPr="0080207B" w:rsidRDefault="001561DD"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птицах»</w:t>
      </w:r>
    </w:p>
    <w:p w:rsidR="0080207B" w:rsidRPr="0080207B" w:rsidRDefault="0080207B"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-«Расскажите детям о домашних животных»</w:t>
      </w:r>
    </w:p>
    <w:p w:rsidR="0080207B" w:rsidRPr="0080207B" w:rsidRDefault="0080207B"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-«Расскажите детям о диких животных»</w:t>
      </w:r>
    </w:p>
    <w:p w:rsidR="0080207B" w:rsidRPr="0080207B" w:rsidRDefault="0080207B"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lastRenderedPageBreak/>
        <w:t>-«Расскажите детям о насекомых»</w:t>
      </w:r>
    </w:p>
    <w:p w:rsidR="0080207B" w:rsidRDefault="0080207B" w:rsidP="00E70BC3">
      <w:pPr>
        <w:rPr>
          <w:rFonts w:ascii="Times New Roman" w:eastAsia="Times New Roman" w:hAnsi="Times New Roman" w:cs="Times New Roman"/>
          <w:color w:val="000000"/>
          <w:sz w:val="24"/>
          <w:szCs w:val="24"/>
        </w:rPr>
      </w:pPr>
      <w:r w:rsidRPr="0080207B">
        <w:rPr>
          <w:rFonts w:ascii="Times New Roman" w:eastAsia="Times New Roman" w:hAnsi="Times New Roman" w:cs="Times New Roman"/>
          <w:color w:val="000000"/>
          <w:sz w:val="24"/>
          <w:szCs w:val="24"/>
        </w:rPr>
        <w:t>- «Расскажите детям о одежде» и т.д.</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Наглядно-дидактическое пособие</w:t>
      </w:r>
      <w:r w:rsidR="009625DE">
        <w:rPr>
          <w:rFonts w:ascii="Times New Roman" w:eastAsia="Times New Roman" w:hAnsi="Times New Roman" w:cs="Times New Roman"/>
          <w:color w:val="000000"/>
          <w:sz w:val="24"/>
          <w:szCs w:val="24"/>
        </w:rPr>
        <w:t>:</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Серия «Рассказы по картинкам»</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-«Мой дом», «Профессии», «Кем быть?», «Времена года».</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Наглядно-дидактическое пособие</w:t>
      </w:r>
      <w:r w:rsidR="009625DE">
        <w:rPr>
          <w:rFonts w:ascii="Times New Roman" w:eastAsia="Times New Roman" w:hAnsi="Times New Roman" w:cs="Times New Roman"/>
          <w:color w:val="000000"/>
          <w:sz w:val="24"/>
          <w:szCs w:val="24"/>
        </w:rPr>
        <w:t>:</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Серия «Мир в картинках»</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 «Воздушный транспорт», «Автомобильный транспорт», «Водный транспорт» и т.д.</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Н</w:t>
      </w:r>
      <w:r w:rsidR="009625DE">
        <w:rPr>
          <w:rFonts w:ascii="Times New Roman" w:eastAsia="Times New Roman" w:hAnsi="Times New Roman" w:cs="Times New Roman"/>
          <w:color w:val="000000"/>
          <w:sz w:val="24"/>
          <w:szCs w:val="24"/>
        </w:rPr>
        <w:t>аглядно-дидактическое пособие:</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Серия «Играем в сказку»</w:t>
      </w:r>
      <w:r w:rsidR="009625DE">
        <w:rPr>
          <w:rFonts w:ascii="Times New Roman" w:eastAsia="Times New Roman" w:hAnsi="Times New Roman" w:cs="Times New Roman"/>
          <w:color w:val="000000"/>
          <w:sz w:val="24"/>
          <w:szCs w:val="24"/>
        </w:rPr>
        <w:t>:</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-«Три медведя», «Репка», «</w:t>
      </w:r>
      <w:r w:rsidR="004E0183" w:rsidRPr="009625DE">
        <w:rPr>
          <w:rFonts w:ascii="Times New Roman" w:eastAsia="Times New Roman" w:hAnsi="Times New Roman" w:cs="Times New Roman"/>
          <w:color w:val="000000"/>
          <w:sz w:val="24"/>
          <w:szCs w:val="24"/>
        </w:rPr>
        <w:t>Т</w:t>
      </w:r>
      <w:r w:rsidRPr="009625DE">
        <w:rPr>
          <w:rFonts w:ascii="Times New Roman" w:eastAsia="Times New Roman" w:hAnsi="Times New Roman" w:cs="Times New Roman"/>
          <w:color w:val="000000"/>
          <w:sz w:val="24"/>
          <w:szCs w:val="24"/>
        </w:rPr>
        <w:t>ри поросёнка», «</w:t>
      </w:r>
      <w:proofErr w:type="spellStart"/>
      <w:r w:rsidRPr="009625DE">
        <w:rPr>
          <w:rFonts w:ascii="Times New Roman" w:eastAsia="Times New Roman" w:hAnsi="Times New Roman" w:cs="Times New Roman"/>
          <w:color w:val="000000"/>
          <w:sz w:val="24"/>
          <w:szCs w:val="24"/>
        </w:rPr>
        <w:t>Заюшкина</w:t>
      </w:r>
      <w:proofErr w:type="spellEnd"/>
      <w:r w:rsidRPr="009625DE">
        <w:rPr>
          <w:rFonts w:ascii="Times New Roman" w:eastAsia="Times New Roman" w:hAnsi="Times New Roman" w:cs="Times New Roman"/>
          <w:color w:val="000000"/>
          <w:sz w:val="24"/>
          <w:szCs w:val="24"/>
        </w:rPr>
        <w:t xml:space="preserve"> избушка</w:t>
      </w:r>
      <w:r w:rsidR="009625DE">
        <w:rPr>
          <w:rFonts w:ascii="Times New Roman" w:eastAsia="Times New Roman" w:hAnsi="Times New Roman" w:cs="Times New Roman"/>
          <w:color w:val="000000"/>
          <w:sz w:val="24"/>
          <w:szCs w:val="24"/>
        </w:rPr>
        <w:t>»</w:t>
      </w:r>
      <w:r w:rsidRPr="009625DE">
        <w:rPr>
          <w:rFonts w:ascii="Times New Roman" w:eastAsia="Times New Roman" w:hAnsi="Times New Roman" w:cs="Times New Roman"/>
          <w:color w:val="000000"/>
          <w:sz w:val="24"/>
          <w:szCs w:val="24"/>
        </w:rPr>
        <w:t>.</w:t>
      </w:r>
    </w:p>
    <w:p w:rsidR="0080207B" w:rsidRPr="009625DE" w:rsidRDefault="0080207B"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 xml:space="preserve">Рабочие тетради для </w:t>
      </w:r>
      <w:proofErr w:type="spellStart"/>
      <w:proofErr w:type="gramStart"/>
      <w:r w:rsidRPr="009625DE">
        <w:rPr>
          <w:rFonts w:ascii="Times New Roman" w:eastAsia="Times New Roman" w:hAnsi="Times New Roman" w:cs="Times New Roman"/>
          <w:color w:val="000000"/>
          <w:sz w:val="24"/>
          <w:szCs w:val="24"/>
        </w:rPr>
        <w:t>для</w:t>
      </w:r>
      <w:proofErr w:type="spellEnd"/>
      <w:proofErr w:type="gramEnd"/>
      <w:r w:rsidRPr="009625DE">
        <w:rPr>
          <w:rFonts w:ascii="Times New Roman" w:eastAsia="Times New Roman" w:hAnsi="Times New Roman" w:cs="Times New Roman"/>
          <w:color w:val="000000"/>
          <w:sz w:val="24"/>
          <w:szCs w:val="24"/>
        </w:rPr>
        <w:t xml:space="preserve"> </w:t>
      </w:r>
      <w:proofErr w:type="spellStart"/>
      <w:r w:rsidRPr="009625DE">
        <w:rPr>
          <w:rFonts w:ascii="Times New Roman" w:eastAsia="Times New Roman" w:hAnsi="Times New Roman" w:cs="Times New Roman"/>
          <w:color w:val="000000"/>
          <w:sz w:val="24"/>
          <w:szCs w:val="24"/>
        </w:rPr>
        <w:t>дошкольников.-М-</w:t>
      </w:r>
      <w:r w:rsidR="004E0183" w:rsidRPr="009625DE">
        <w:rPr>
          <w:rFonts w:ascii="Times New Roman" w:eastAsia="Times New Roman" w:hAnsi="Times New Roman" w:cs="Times New Roman"/>
          <w:color w:val="000000"/>
          <w:sz w:val="24"/>
          <w:szCs w:val="24"/>
        </w:rPr>
        <w:t>М</w:t>
      </w:r>
      <w:r w:rsidRPr="009625DE">
        <w:rPr>
          <w:rFonts w:ascii="Times New Roman" w:eastAsia="Times New Roman" w:hAnsi="Times New Roman" w:cs="Times New Roman"/>
          <w:color w:val="000000"/>
          <w:sz w:val="24"/>
          <w:szCs w:val="24"/>
        </w:rPr>
        <w:t>озаика-Синтез</w:t>
      </w:r>
      <w:proofErr w:type="spellEnd"/>
      <w:r w:rsidRPr="009625DE">
        <w:rPr>
          <w:rFonts w:ascii="Times New Roman" w:eastAsia="Times New Roman" w:hAnsi="Times New Roman" w:cs="Times New Roman"/>
          <w:color w:val="000000"/>
          <w:sz w:val="24"/>
          <w:szCs w:val="24"/>
        </w:rPr>
        <w:t>,</w:t>
      </w:r>
      <w:r w:rsidR="004E0183" w:rsidRPr="009625DE">
        <w:rPr>
          <w:rFonts w:ascii="Times New Roman" w:eastAsia="Times New Roman" w:hAnsi="Times New Roman" w:cs="Times New Roman"/>
          <w:color w:val="000000"/>
          <w:sz w:val="24"/>
          <w:szCs w:val="24"/>
        </w:rPr>
        <w:t xml:space="preserve"> 2017</w:t>
      </w:r>
    </w:p>
    <w:p w:rsidR="004E0183" w:rsidRPr="009625DE" w:rsidRDefault="004E0183"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Плакаты</w:t>
      </w:r>
      <w:r w:rsidR="009625DE">
        <w:rPr>
          <w:rFonts w:ascii="Times New Roman" w:eastAsia="Times New Roman" w:hAnsi="Times New Roman" w:cs="Times New Roman"/>
          <w:color w:val="000000"/>
          <w:sz w:val="24"/>
          <w:szCs w:val="24"/>
        </w:rPr>
        <w:t>:</w:t>
      </w:r>
    </w:p>
    <w:p w:rsidR="004E0183" w:rsidRPr="009625DE" w:rsidRDefault="004E0183"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 xml:space="preserve"> - «Домашние животные»,</w:t>
      </w:r>
    </w:p>
    <w:p w:rsidR="004E0183" w:rsidRPr="009625DE" w:rsidRDefault="004E0183"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 xml:space="preserve"> - «Домашние птицы» и т.д.</w:t>
      </w:r>
    </w:p>
    <w:p w:rsidR="004E0183" w:rsidRPr="009625DE" w:rsidRDefault="004E0183"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Картины для рассматривания</w:t>
      </w:r>
      <w:r w:rsidR="009625DE">
        <w:rPr>
          <w:rFonts w:ascii="Times New Roman" w:eastAsia="Times New Roman" w:hAnsi="Times New Roman" w:cs="Times New Roman"/>
          <w:color w:val="000000"/>
          <w:sz w:val="24"/>
          <w:szCs w:val="24"/>
        </w:rPr>
        <w:t>:</w:t>
      </w:r>
    </w:p>
    <w:p w:rsidR="004E0183" w:rsidRPr="009625DE" w:rsidRDefault="004E0183"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-«Кошка с котятами»</w:t>
      </w:r>
    </w:p>
    <w:p w:rsidR="004E0183" w:rsidRDefault="004E0183" w:rsidP="00E70B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«Коза с козлятами» и т.д.</w:t>
      </w:r>
    </w:p>
    <w:p w:rsidR="004E0183" w:rsidRDefault="004E0183" w:rsidP="00E70BC3">
      <w:pPr>
        <w:jc w:val="center"/>
        <w:rPr>
          <w:rFonts w:ascii="Times New Roman" w:eastAsia="Times New Roman" w:hAnsi="Times New Roman" w:cs="Times New Roman"/>
          <w:b/>
          <w:color w:val="000000"/>
          <w:sz w:val="24"/>
          <w:szCs w:val="24"/>
        </w:rPr>
      </w:pPr>
      <w:r w:rsidRPr="004E0183">
        <w:rPr>
          <w:rFonts w:ascii="Times New Roman" w:eastAsia="Times New Roman" w:hAnsi="Times New Roman" w:cs="Times New Roman"/>
          <w:b/>
          <w:color w:val="000000"/>
          <w:sz w:val="24"/>
          <w:szCs w:val="24"/>
        </w:rPr>
        <w:t>Методическое обеспечение образовательной области «Речевое развитие»</w:t>
      </w:r>
    </w:p>
    <w:p w:rsidR="009625DE" w:rsidRPr="009625DE" w:rsidRDefault="004E0183" w:rsidP="00E70BC3">
      <w:pPr>
        <w:pStyle w:val="a6"/>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E0183">
        <w:rPr>
          <w:rFonts w:ascii="Times New Roman" w:eastAsia="Times New Roman" w:hAnsi="Times New Roman" w:cs="Times New Roman"/>
          <w:color w:val="000000"/>
          <w:sz w:val="24"/>
          <w:szCs w:val="24"/>
        </w:rPr>
        <w:t>Гербова В.В, Развитие речи в детском саду. Средняя группа.4-5 лет</w:t>
      </w:r>
      <w:r>
        <w:rPr>
          <w:rFonts w:ascii="Times New Roman" w:eastAsia="Times New Roman" w:hAnsi="Times New Roman" w:cs="Times New Roman"/>
          <w:color w:val="000000"/>
          <w:sz w:val="24"/>
          <w:szCs w:val="24"/>
        </w:rPr>
        <w:t>-М-Мозаика-С</w:t>
      </w:r>
      <w:r w:rsidR="009625DE">
        <w:rPr>
          <w:rFonts w:ascii="Times New Roman" w:eastAsia="Times New Roman" w:hAnsi="Times New Roman" w:cs="Times New Roman"/>
          <w:color w:val="000000"/>
          <w:sz w:val="24"/>
          <w:szCs w:val="24"/>
        </w:rPr>
        <w:t>интез,</w:t>
      </w:r>
      <w:r w:rsidR="00362D1D">
        <w:rPr>
          <w:rFonts w:ascii="Times New Roman" w:eastAsia="Times New Roman" w:hAnsi="Times New Roman" w:cs="Times New Roman"/>
          <w:color w:val="000000"/>
          <w:sz w:val="24"/>
          <w:szCs w:val="24"/>
        </w:rPr>
        <w:t xml:space="preserve"> 2021</w:t>
      </w:r>
      <w:r w:rsidR="009625DE">
        <w:rPr>
          <w:rFonts w:ascii="Times New Roman" w:eastAsia="Times New Roman" w:hAnsi="Times New Roman" w:cs="Times New Roman"/>
          <w:color w:val="000000"/>
          <w:sz w:val="24"/>
          <w:szCs w:val="24"/>
        </w:rPr>
        <w:t>.</w:t>
      </w:r>
    </w:p>
    <w:p w:rsidR="009625DE" w:rsidRDefault="004E0183" w:rsidP="00E70BC3">
      <w:pPr>
        <w:pStyle w:val="a6"/>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625DE" w:rsidRPr="009625DE">
        <w:rPr>
          <w:rFonts w:ascii="Times New Roman" w:eastAsia="Times New Roman" w:hAnsi="Times New Roman" w:cs="Times New Roman"/>
          <w:color w:val="000000"/>
          <w:sz w:val="24"/>
          <w:szCs w:val="24"/>
        </w:rPr>
        <w:t xml:space="preserve"> </w:t>
      </w:r>
      <w:proofErr w:type="spellStart"/>
      <w:r w:rsidR="009625DE" w:rsidRPr="004E0183">
        <w:rPr>
          <w:rFonts w:ascii="Times New Roman" w:eastAsia="Times New Roman" w:hAnsi="Times New Roman" w:cs="Times New Roman"/>
          <w:color w:val="000000"/>
          <w:sz w:val="24"/>
          <w:szCs w:val="24"/>
        </w:rPr>
        <w:t>Гербова</w:t>
      </w:r>
      <w:proofErr w:type="spellEnd"/>
      <w:r w:rsidR="009625DE" w:rsidRPr="004E0183">
        <w:rPr>
          <w:rFonts w:ascii="Times New Roman" w:eastAsia="Times New Roman" w:hAnsi="Times New Roman" w:cs="Times New Roman"/>
          <w:color w:val="000000"/>
          <w:sz w:val="24"/>
          <w:szCs w:val="24"/>
        </w:rPr>
        <w:t xml:space="preserve"> В.В, Развитие речи в детском саду. С</w:t>
      </w:r>
      <w:r w:rsidR="009625DE">
        <w:rPr>
          <w:rFonts w:ascii="Times New Roman" w:eastAsia="Times New Roman" w:hAnsi="Times New Roman" w:cs="Times New Roman"/>
          <w:color w:val="000000"/>
          <w:sz w:val="24"/>
          <w:szCs w:val="24"/>
        </w:rPr>
        <w:t>редняя группа.5-6</w:t>
      </w:r>
      <w:r w:rsidR="009625DE" w:rsidRPr="004E0183">
        <w:rPr>
          <w:rFonts w:ascii="Times New Roman" w:eastAsia="Times New Roman" w:hAnsi="Times New Roman" w:cs="Times New Roman"/>
          <w:color w:val="000000"/>
          <w:sz w:val="24"/>
          <w:szCs w:val="24"/>
        </w:rPr>
        <w:t xml:space="preserve"> лет</w:t>
      </w:r>
      <w:r w:rsidR="009625DE">
        <w:rPr>
          <w:rFonts w:ascii="Times New Roman" w:eastAsia="Times New Roman" w:hAnsi="Times New Roman" w:cs="Times New Roman"/>
          <w:color w:val="000000"/>
          <w:sz w:val="24"/>
          <w:szCs w:val="24"/>
        </w:rPr>
        <w:t>-М-Мозаика-Синтез,</w:t>
      </w:r>
      <w:r w:rsidR="00362D1D">
        <w:rPr>
          <w:rFonts w:ascii="Times New Roman" w:eastAsia="Times New Roman" w:hAnsi="Times New Roman" w:cs="Times New Roman"/>
          <w:color w:val="000000"/>
          <w:sz w:val="24"/>
          <w:szCs w:val="24"/>
        </w:rPr>
        <w:t>2021</w:t>
      </w:r>
      <w:r w:rsidR="009625DE">
        <w:rPr>
          <w:rFonts w:ascii="Times New Roman" w:eastAsia="Times New Roman" w:hAnsi="Times New Roman" w:cs="Times New Roman"/>
          <w:color w:val="000000"/>
          <w:sz w:val="24"/>
          <w:szCs w:val="24"/>
        </w:rPr>
        <w:t>.</w:t>
      </w:r>
    </w:p>
    <w:p w:rsidR="009625DE" w:rsidRPr="009625DE" w:rsidRDefault="009625DE" w:rsidP="00E70BC3">
      <w:pPr>
        <w:pStyle w:val="a6"/>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3.Варенцова Н.С. Серия «Грамматика в картинках</w:t>
      </w:r>
      <w:proofErr w:type="gramStart"/>
      <w:r>
        <w:rPr>
          <w:rFonts w:ascii="Times New Roman" w:eastAsia="Times New Roman" w:hAnsi="Times New Roman" w:cs="Times New Roman"/>
          <w:color w:val="000000"/>
          <w:sz w:val="24"/>
          <w:szCs w:val="24"/>
        </w:rPr>
        <w:t>»-</w:t>
      </w:r>
      <w:proofErr w:type="gramEnd"/>
      <w:r w:rsidRPr="009625DE">
        <w:rPr>
          <w:rFonts w:ascii="Times New Roman" w:eastAsia="Times New Roman" w:hAnsi="Times New Roman" w:cs="Times New Roman"/>
          <w:color w:val="000000"/>
          <w:sz w:val="24"/>
          <w:szCs w:val="24"/>
        </w:rPr>
        <w:t>«Антонимы. Прилагательные»</w:t>
      </w:r>
      <w:r>
        <w:rPr>
          <w:rFonts w:ascii="Times New Roman" w:eastAsia="Times New Roman" w:hAnsi="Times New Roman" w:cs="Times New Roman"/>
          <w:color w:val="000000"/>
          <w:sz w:val="24"/>
          <w:szCs w:val="24"/>
        </w:rPr>
        <w:t>,</w:t>
      </w:r>
    </w:p>
    <w:p w:rsidR="009625DE" w:rsidRPr="009625DE" w:rsidRDefault="009625DE" w:rsidP="00E70BC3">
      <w:pPr>
        <w:pStyle w:val="a6"/>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«Говори правильно», </w:t>
      </w:r>
      <w:r w:rsidRPr="009625DE">
        <w:rPr>
          <w:rFonts w:ascii="Times New Roman" w:eastAsia="Times New Roman" w:hAnsi="Times New Roman" w:cs="Times New Roman"/>
          <w:color w:val="000000"/>
          <w:sz w:val="24"/>
          <w:szCs w:val="24"/>
        </w:rPr>
        <w:t>«Множественное число»</w:t>
      </w:r>
      <w:r>
        <w:rPr>
          <w:rFonts w:ascii="Times New Roman" w:eastAsia="Times New Roman" w:hAnsi="Times New Roman" w:cs="Times New Roman"/>
          <w:color w:val="000000"/>
          <w:sz w:val="24"/>
          <w:szCs w:val="24"/>
        </w:rPr>
        <w:t xml:space="preserve">, </w:t>
      </w:r>
      <w:r w:rsidRPr="009625DE">
        <w:rPr>
          <w:rFonts w:ascii="Times New Roman" w:eastAsia="Times New Roman" w:hAnsi="Times New Roman" w:cs="Times New Roman"/>
          <w:color w:val="000000"/>
          <w:sz w:val="24"/>
          <w:szCs w:val="24"/>
        </w:rPr>
        <w:t>«Один-много»</w:t>
      </w:r>
      <w:r>
        <w:rPr>
          <w:rFonts w:ascii="Times New Roman" w:eastAsia="Times New Roman" w:hAnsi="Times New Roman" w:cs="Times New Roman"/>
          <w:color w:val="000000"/>
          <w:sz w:val="24"/>
          <w:szCs w:val="24"/>
        </w:rPr>
        <w:t xml:space="preserve">, </w:t>
      </w:r>
      <w:r w:rsidRPr="009625DE">
        <w:rPr>
          <w:rFonts w:ascii="Times New Roman" w:eastAsia="Times New Roman" w:hAnsi="Times New Roman" w:cs="Times New Roman"/>
          <w:color w:val="000000"/>
          <w:sz w:val="24"/>
          <w:szCs w:val="24"/>
        </w:rPr>
        <w:t>«Словообразование» М-Мозаика-Синтез, 2014</w:t>
      </w:r>
    </w:p>
    <w:p w:rsidR="009625DE" w:rsidRPr="009625DE" w:rsidRDefault="009625DE"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 xml:space="preserve">4.Наглядно-дидактические пособия: </w:t>
      </w:r>
    </w:p>
    <w:p w:rsidR="009625DE" w:rsidRPr="009625DE" w:rsidRDefault="009625DE"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Серия «Рассказы по картинкам»</w:t>
      </w:r>
    </w:p>
    <w:p w:rsidR="009625DE" w:rsidRPr="009625DE" w:rsidRDefault="009625DE"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-«Красная шапочка»</w:t>
      </w:r>
    </w:p>
    <w:p w:rsidR="009625DE" w:rsidRPr="009625DE" w:rsidRDefault="009625DE"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-«Маша и медведь»</w:t>
      </w:r>
    </w:p>
    <w:p w:rsidR="009625DE" w:rsidRDefault="009625DE" w:rsidP="00E70BC3">
      <w:pPr>
        <w:rPr>
          <w:rFonts w:ascii="Times New Roman" w:eastAsia="Times New Roman" w:hAnsi="Times New Roman" w:cs="Times New Roman"/>
          <w:color w:val="000000"/>
          <w:sz w:val="24"/>
          <w:szCs w:val="24"/>
        </w:rPr>
      </w:pPr>
      <w:r w:rsidRPr="009625DE">
        <w:rPr>
          <w:rFonts w:ascii="Times New Roman" w:eastAsia="Times New Roman" w:hAnsi="Times New Roman" w:cs="Times New Roman"/>
          <w:color w:val="000000"/>
          <w:sz w:val="24"/>
          <w:szCs w:val="24"/>
        </w:rPr>
        <w:t>-«Три поросёнка»</w:t>
      </w:r>
    </w:p>
    <w:p w:rsidR="009625DE" w:rsidRDefault="009625DE" w:rsidP="00E70B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Плакаты:</w:t>
      </w:r>
    </w:p>
    <w:p w:rsidR="009625DE" w:rsidRDefault="009625DE" w:rsidP="00E70B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-Алфавит.</w:t>
      </w:r>
    </w:p>
    <w:p w:rsidR="009625DE" w:rsidRDefault="009625DE" w:rsidP="00E70BC3">
      <w:pPr>
        <w:jc w:val="center"/>
        <w:rPr>
          <w:rFonts w:ascii="Times New Roman" w:eastAsia="Times New Roman" w:hAnsi="Times New Roman" w:cs="Times New Roman"/>
          <w:b/>
          <w:color w:val="000000"/>
          <w:sz w:val="24"/>
          <w:szCs w:val="24"/>
        </w:rPr>
      </w:pPr>
      <w:r w:rsidRPr="009625DE">
        <w:rPr>
          <w:rFonts w:ascii="Times New Roman" w:eastAsia="Times New Roman" w:hAnsi="Times New Roman" w:cs="Times New Roman"/>
          <w:b/>
          <w:color w:val="000000"/>
          <w:sz w:val="24"/>
          <w:szCs w:val="24"/>
        </w:rPr>
        <w:t>Методическое обеспечение образовательной области «Художественно-эстетическое развитие»</w:t>
      </w:r>
    </w:p>
    <w:p w:rsidR="009625DE" w:rsidRDefault="00E157F3" w:rsidP="00E70BC3">
      <w:pPr>
        <w:jc w:val="left"/>
        <w:rPr>
          <w:rFonts w:ascii="Times New Roman" w:eastAsia="Times New Roman" w:hAnsi="Times New Roman" w:cs="Times New Roman"/>
          <w:color w:val="000000"/>
          <w:sz w:val="24"/>
          <w:szCs w:val="24"/>
        </w:rPr>
      </w:pPr>
      <w:r w:rsidRPr="00E157F3">
        <w:rPr>
          <w:rFonts w:ascii="Times New Roman" w:eastAsia="Times New Roman" w:hAnsi="Times New Roman" w:cs="Times New Roman"/>
          <w:color w:val="000000"/>
          <w:sz w:val="24"/>
          <w:szCs w:val="24"/>
        </w:rPr>
        <w:t>1.Комарова Т.С., Изобразительная деятельность в детском саду. Средняя группа-М-Мозаика-Синтез,</w:t>
      </w:r>
      <w:r w:rsidR="00362D1D">
        <w:rPr>
          <w:rFonts w:ascii="Times New Roman" w:eastAsia="Times New Roman" w:hAnsi="Times New Roman" w:cs="Times New Roman"/>
          <w:color w:val="000000"/>
          <w:sz w:val="24"/>
          <w:szCs w:val="24"/>
        </w:rPr>
        <w:t xml:space="preserve"> 2021</w:t>
      </w:r>
      <w:r w:rsidRPr="00E157F3">
        <w:rPr>
          <w:rFonts w:ascii="Times New Roman" w:eastAsia="Times New Roman" w:hAnsi="Times New Roman" w:cs="Times New Roman"/>
          <w:color w:val="000000"/>
          <w:sz w:val="24"/>
          <w:szCs w:val="24"/>
        </w:rPr>
        <w:t>.</w:t>
      </w:r>
    </w:p>
    <w:p w:rsidR="00E157F3" w:rsidRDefault="00E157F3"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157F3">
        <w:rPr>
          <w:rFonts w:ascii="Times New Roman" w:eastAsia="Times New Roman" w:hAnsi="Times New Roman" w:cs="Times New Roman"/>
          <w:color w:val="000000"/>
          <w:sz w:val="24"/>
          <w:szCs w:val="24"/>
        </w:rPr>
        <w:t xml:space="preserve"> Комарова Т.С., Изобразительная деятельность в детском саду. С</w:t>
      </w:r>
      <w:r>
        <w:rPr>
          <w:rFonts w:ascii="Times New Roman" w:eastAsia="Times New Roman" w:hAnsi="Times New Roman" w:cs="Times New Roman"/>
          <w:color w:val="000000"/>
          <w:sz w:val="24"/>
          <w:szCs w:val="24"/>
        </w:rPr>
        <w:t>таршая</w:t>
      </w:r>
      <w:r w:rsidRPr="00E157F3">
        <w:rPr>
          <w:rFonts w:ascii="Times New Roman" w:eastAsia="Times New Roman" w:hAnsi="Times New Roman" w:cs="Times New Roman"/>
          <w:color w:val="000000"/>
          <w:sz w:val="24"/>
          <w:szCs w:val="24"/>
        </w:rPr>
        <w:t xml:space="preserve"> группа-М-Мозаика-Синтез,</w:t>
      </w:r>
      <w:r w:rsidR="00362D1D">
        <w:rPr>
          <w:rFonts w:ascii="Times New Roman" w:eastAsia="Times New Roman" w:hAnsi="Times New Roman" w:cs="Times New Roman"/>
          <w:color w:val="000000"/>
          <w:sz w:val="24"/>
          <w:szCs w:val="24"/>
        </w:rPr>
        <w:t xml:space="preserve"> 2021</w:t>
      </w:r>
      <w:r>
        <w:rPr>
          <w:rFonts w:ascii="Times New Roman" w:eastAsia="Times New Roman" w:hAnsi="Times New Roman" w:cs="Times New Roman"/>
          <w:color w:val="000000"/>
          <w:sz w:val="24"/>
          <w:szCs w:val="24"/>
        </w:rPr>
        <w:t>.</w:t>
      </w:r>
    </w:p>
    <w:p w:rsidR="00E157F3" w:rsidRDefault="00E157F3"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3.Комарова Т.С., Развитие художественных способностей дошкольников-М-Мозаика-Синтез,2014.</w:t>
      </w:r>
    </w:p>
    <w:p w:rsidR="00E157F3" w:rsidRDefault="00E157F3"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62D1D">
        <w:rPr>
          <w:rFonts w:ascii="Times New Roman" w:eastAsia="Times New Roman" w:hAnsi="Times New Roman" w:cs="Times New Roman"/>
          <w:color w:val="000000"/>
          <w:sz w:val="24"/>
          <w:szCs w:val="24"/>
        </w:rPr>
        <w:t>Колдина Д.Н., Лепка в детском саду. Конспекты занятий 4-5 лет-М-Мозаика-Синтез,2021.</w:t>
      </w:r>
      <w:r w:rsidR="00362D1D" w:rsidRPr="00E157F3">
        <w:rPr>
          <w:rFonts w:ascii="Times New Roman" w:eastAsia="Times New Roman" w:hAnsi="Times New Roman" w:cs="Times New Roman"/>
          <w:color w:val="000000"/>
          <w:sz w:val="24"/>
          <w:szCs w:val="24"/>
        </w:rPr>
        <w:t xml:space="preserve"> </w:t>
      </w:r>
    </w:p>
    <w:p w:rsidR="00362D1D" w:rsidRDefault="00362D1D"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62D1D">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Колдина</w:t>
      </w:r>
      <w:proofErr w:type="spellEnd"/>
      <w:r>
        <w:rPr>
          <w:rFonts w:ascii="Times New Roman" w:eastAsia="Times New Roman" w:hAnsi="Times New Roman" w:cs="Times New Roman"/>
          <w:color w:val="000000"/>
          <w:sz w:val="24"/>
          <w:szCs w:val="24"/>
        </w:rPr>
        <w:t xml:space="preserve"> Д.Н., Лепка в детском саду. Конспекты занятий 5-6 лет-М-Мозаика-Синтез,2021.</w:t>
      </w:r>
      <w:r w:rsidRPr="00E157F3">
        <w:rPr>
          <w:rFonts w:ascii="Times New Roman" w:eastAsia="Times New Roman" w:hAnsi="Times New Roman" w:cs="Times New Roman"/>
          <w:color w:val="000000"/>
          <w:sz w:val="24"/>
          <w:szCs w:val="24"/>
        </w:rPr>
        <w:t xml:space="preserve"> </w:t>
      </w:r>
    </w:p>
    <w:p w:rsidR="00362D1D" w:rsidRDefault="00362D1D"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6.Куцакова Л.В. Занятия по конструированию </w:t>
      </w:r>
      <w:r w:rsidR="002F0BB2">
        <w:rPr>
          <w:rFonts w:ascii="Times New Roman" w:eastAsia="Times New Roman" w:hAnsi="Times New Roman" w:cs="Times New Roman"/>
          <w:color w:val="000000"/>
          <w:sz w:val="24"/>
          <w:szCs w:val="24"/>
        </w:rPr>
        <w:t>из строительного материала. Средняя группа</w:t>
      </w:r>
      <w:proofErr w:type="gramStart"/>
      <w:r w:rsidR="002F0BB2">
        <w:rPr>
          <w:rFonts w:ascii="Times New Roman" w:eastAsia="Times New Roman" w:hAnsi="Times New Roman" w:cs="Times New Roman"/>
          <w:color w:val="000000"/>
          <w:sz w:val="24"/>
          <w:szCs w:val="24"/>
        </w:rPr>
        <w:t>.-</w:t>
      </w:r>
      <w:proofErr w:type="gramEnd"/>
      <w:r w:rsidR="002F0BB2">
        <w:rPr>
          <w:rFonts w:ascii="Times New Roman" w:eastAsia="Times New Roman" w:hAnsi="Times New Roman" w:cs="Times New Roman"/>
          <w:color w:val="000000"/>
          <w:sz w:val="24"/>
          <w:szCs w:val="24"/>
        </w:rPr>
        <w:t>М-Мозаика-Синтез, 2014.</w:t>
      </w:r>
    </w:p>
    <w:p w:rsidR="002F0BB2" w:rsidRDefault="002F0BB2"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2F0BB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Куцакова</w:t>
      </w:r>
      <w:proofErr w:type="spellEnd"/>
      <w:r>
        <w:rPr>
          <w:rFonts w:ascii="Times New Roman" w:eastAsia="Times New Roman" w:hAnsi="Times New Roman" w:cs="Times New Roman"/>
          <w:color w:val="000000"/>
          <w:sz w:val="24"/>
          <w:szCs w:val="24"/>
        </w:rPr>
        <w:t xml:space="preserve"> Л.В. Занятия по конструированию из строительного материала. Старшая группа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М-Мозаика-Синтез, 2014.</w:t>
      </w:r>
    </w:p>
    <w:p w:rsidR="002F0BB2" w:rsidRDefault="002F0BB2"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Наглядно-дидактические пособия: </w:t>
      </w:r>
    </w:p>
    <w:p w:rsidR="00F70D03" w:rsidRDefault="002E16CF"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2F0BB2">
        <w:rPr>
          <w:rFonts w:ascii="Times New Roman" w:eastAsia="Times New Roman" w:hAnsi="Times New Roman" w:cs="Times New Roman"/>
          <w:color w:val="000000"/>
          <w:sz w:val="24"/>
          <w:szCs w:val="24"/>
        </w:rPr>
        <w:t>Серия «Мир в картинках»:</w:t>
      </w:r>
      <w:r>
        <w:rPr>
          <w:rFonts w:ascii="Times New Roman" w:eastAsia="Times New Roman" w:hAnsi="Times New Roman" w:cs="Times New Roman"/>
          <w:color w:val="000000"/>
          <w:sz w:val="24"/>
          <w:szCs w:val="24"/>
        </w:rPr>
        <w:t xml:space="preserve"> </w:t>
      </w:r>
      <w:r w:rsidR="002F0BB2">
        <w:rPr>
          <w:rFonts w:ascii="Times New Roman" w:eastAsia="Times New Roman" w:hAnsi="Times New Roman" w:cs="Times New Roman"/>
          <w:color w:val="000000"/>
          <w:sz w:val="24"/>
          <w:szCs w:val="24"/>
        </w:rPr>
        <w:t>«Гжель», «Городецкая роспись по дереву», «Дымковская игрушка», «Каргополь-</w:t>
      </w:r>
      <w:r w:rsidR="00F70D03">
        <w:rPr>
          <w:rFonts w:ascii="Times New Roman" w:eastAsia="Times New Roman" w:hAnsi="Times New Roman" w:cs="Times New Roman"/>
          <w:color w:val="000000"/>
          <w:sz w:val="24"/>
          <w:szCs w:val="24"/>
        </w:rPr>
        <w:t xml:space="preserve"> </w:t>
      </w:r>
      <w:r w:rsidR="002F0BB2">
        <w:rPr>
          <w:rFonts w:ascii="Times New Roman" w:eastAsia="Times New Roman" w:hAnsi="Times New Roman" w:cs="Times New Roman"/>
          <w:color w:val="000000"/>
          <w:sz w:val="24"/>
          <w:szCs w:val="24"/>
        </w:rPr>
        <w:t xml:space="preserve">народная игрушка», </w:t>
      </w:r>
      <w:r w:rsidR="00F70D03">
        <w:rPr>
          <w:rFonts w:ascii="Times New Roman" w:eastAsia="Times New Roman" w:hAnsi="Times New Roman" w:cs="Times New Roman"/>
          <w:color w:val="000000"/>
          <w:sz w:val="24"/>
          <w:szCs w:val="24"/>
        </w:rPr>
        <w:t>«Музыкальные инструменты», «</w:t>
      </w:r>
      <w:proofErr w:type="spellStart"/>
      <w:r w:rsidR="00F70D03">
        <w:rPr>
          <w:rFonts w:ascii="Times New Roman" w:eastAsia="Times New Roman" w:hAnsi="Times New Roman" w:cs="Times New Roman"/>
          <w:color w:val="000000"/>
          <w:sz w:val="24"/>
          <w:szCs w:val="24"/>
        </w:rPr>
        <w:t>Филимоновская</w:t>
      </w:r>
      <w:proofErr w:type="spellEnd"/>
      <w:r w:rsidR="00F70D03">
        <w:rPr>
          <w:rFonts w:ascii="Times New Roman" w:eastAsia="Times New Roman" w:hAnsi="Times New Roman" w:cs="Times New Roman"/>
          <w:color w:val="000000"/>
          <w:sz w:val="24"/>
          <w:szCs w:val="24"/>
        </w:rPr>
        <w:t xml:space="preserve"> народная игрушка»,</w:t>
      </w:r>
      <w:r>
        <w:rPr>
          <w:rFonts w:ascii="Times New Roman" w:eastAsia="Times New Roman" w:hAnsi="Times New Roman" w:cs="Times New Roman"/>
          <w:color w:val="000000"/>
          <w:sz w:val="24"/>
          <w:szCs w:val="24"/>
        </w:rPr>
        <w:t xml:space="preserve"> </w:t>
      </w:r>
      <w:r w:rsidR="00F70D03">
        <w:rPr>
          <w:rFonts w:ascii="Times New Roman" w:eastAsia="Times New Roman" w:hAnsi="Times New Roman" w:cs="Times New Roman"/>
          <w:color w:val="000000"/>
          <w:sz w:val="24"/>
          <w:szCs w:val="24"/>
        </w:rPr>
        <w:t>«Хохлома» и т.д.</w:t>
      </w:r>
      <w:r>
        <w:rPr>
          <w:rFonts w:ascii="Times New Roman" w:eastAsia="Times New Roman" w:hAnsi="Times New Roman" w:cs="Times New Roman"/>
          <w:color w:val="000000"/>
          <w:sz w:val="24"/>
          <w:szCs w:val="24"/>
        </w:rPr>
        <w:t>-</w:t>
      </w:r>
      <w:r w:rsidRPr="002E16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М-Мозаика-Синтез, 2014.</w:t>
      </w:r>
    </w:p>
    <w:p w:rsidR="002E16CF" w:rsidRDefault="002E16CF"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Серия «Расскажите детям о…»: «Расскажите детям о музыкальных инструментах», «Расскажите детям о музеях и выставках Москвы» и </w:t>
      </w:r>
      <w:proofErr w:type="spellStart"/>
      <w:r>
        <w:rPr>
          <w:rFonts w:ascii="Times New Roman" w:eastAsia="Times New Roman" w:hAnsi="Times New Roman" w:cs="Times New Roman"/>
          <w:color w:val="000000"/>
          <w:sz w:val="24"/>
          <w:szCs w:val="24"/>
        </w:rPr>
        <w:t>т.д</w:t>
      </w:r>
      <w:proofErr w:type="spellEnd"/>
      <w:r>
        <w:rPr>
          <w:rFonts w:ascii="Times New Roman" w:eastAsia="Times New Roman" w:hAnsi="Times New Roman" w:cs="Times New Roman"/>
          <w:color w:val="000000"/>
          <w:sz w:val="24"/>
          <w:szCs w:val="24"/>
        </w:rPr>
        <w:t>-</w:t>
      </w:r>
      <w:r w:rsidRPr="002E16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М-Мозаика-Синтез, 2014.</w:t>
      </w:r>
    </w:p>
    <w:p w:rsidR="002E16CF" w:rsidRDefault="002E16CF"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Серия «Искусство детям»: «Городецкая роспись», «Дымковская игрушка», «</w:t>
      </w:r>
      <w:proofErr w:type="spellStart"/>
      <w:r>
        <w:rPr>
          <w:rFonts w:ascii="Times New Roman" w:eastAsia="Times New Roman" w:hAnsi="Times New Roman" w:cs="Times New Roman"/>
          <w:color w:val="000000"/>
          <w:sz w:val="24"/>
          <w:szCs w:val="24"/>
        </w:rPr>
        <w:t>Филимоновская</w:t>
      </w:r>
      <w:proofErr w:type="spellEnd"/>
      <w:r>
        <w:rPr>
          <w:rFonts w:ascii="Times New Roman" w:eastAsia="Times New Roman" w:hAnsi="Times New Roman" w:cs="Times New Roman"/>
          <w:color w:val="000000"/>
          <w:sz w:val="24"/>
          <w:szCs w:val="24"/>
        </w:rPr>
        <w:t xml:space="preserve"> игрушка», «Простые узоры и орнаменты», «Хохломская роспись» и т.д.-</w:t>
      </w:r>
    </w:p>
    <w:p w:rsidR="009625DE" w:rsidRPr="002E16CF" w:rsidRDefault="002E16CF" w:rsidP="00E70BC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М-Мозаика-Синтез, 2014.</w:t>
      </w:r>
    </w:p>
    <w:p w:rsidR="00192450" w:rsidRDefault="00063B39" w:rsidP="00E70BC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Дополнительная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rPr>
        <w:t>методическая</w:t>
      </w:r>
      <w:r w:rsidR="00586C9C">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литература</w:t>
      </w:r>
    </w:p>
    <w:p w:rsidR="009078DE" w:rsidRDefault="00063B39"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rPr>
        <w:t>Голицина</w:t>
      </w:r>
      <w:proofErr w:type="spellEnd"/>
      <w:r w:rsidR="00586C9C">
        <w:rPr>
          <w:rFonts w:ascii="Times New Roman" w:eastAsia="Times New Roman" w:hAnsi="Times New Roman" w:cs="Times New Roman"/>
        </w:rPr>
        <w:t xml:space="preserve"> </w:t>
      </w:r>
      <w:r>
        <w:rPr>
          <w:rFonts w:ascii="Times New Roman" w:eastAsia="Times New Roman" w:hAnsi="Times New Roman" w:cs="Times New Roman"/>
        </w:rPr>
        <w:t>Н.С.,</w:t>
      </w:r>
      <w:r w:rsidR="00586C9C">
        <w:rPr>
          <w:rFonts w:ascii="Times New Roman" w:eastAsia="Times New Roman" w:hAnsi="Times New Roman" w:cs="Times New Roman"/>
        </w:rPr>
        <w:t xml:space="preserve"> </w:t>
      </w:r>
      <w:proofErr w:type="spellStart"/>
      <w:r>
        <w:rPr>
          <w:rFonts w:ascii="Times New Roman" w:eastAsia="Times New Roman" w:hAnsi="Times New Roman" w:cs="Times New Roman"/>
        </w:rPr>
        <w:t>Люзина</w:t>
      </w:r>
      <w:proofErr w:type="spellEnd"/>
      <w:r w:rsidR="00586C9C">
        <w:rPr>
          <w:rFonts w:ascii="Times New Roman" w:eastAsia="Times New Roman" w:hAnsi="Times New Roman" w:cs="Times New Roman"/>
        </w:rPr>
        <w:t xml:space="preserve"> </w:t>
      </w:r>
      <w:r>
        <w:rPr>
          <w:rFonts w:ascii="Times New Roman" w:eastAsia="Times New Roman" w:hAnsi="Times New Roman" w:cs="Times New Roman"/>
        </w:rPr>
        <w:t>С.В.</w:t>
      </w:r>
      <w:r w:rsidR="00586C9C">
        <w:rPr>
          <w:rFonts w:ascii="Times New Roman" w:eastAsia="Times New Roman" w:hAnsi="Times New Roman" w:cs="Times New Roman"/>
        </w:rPr>
        <w:t xml:space="preserve"> </w:t>
      </w:r>
      <w:r>
        <w:rPr>
          <w:rFonts w:ascii="Times New Roman" w:eastAsia="Times New Roman" w:hAnsi="Times New Roman" w:cs="Times New Roman"/>
        </w:rPr>
        <w:t>ОБЖ</w:t>
      </w:r>
      <w:r w:rsidR="00586C9C">
        <w:rPr>
          <w:rFonts w:ascii="Times New Roman" w:eastAsia="Times New Roman" w:hAnsi="Times New Roman" w:cs="Times New Roman"/>
        </w:rPr>
        <w:t xml:space="preserve"> </w:t>
      </w:r>
      <w:r>
        <w:rPr>
          <w:rFonts w:ascii="Times New Roman" w:eastAsia="Times New Roman" w:hAnsi="Times New Roman" w:cs="Times New Roman"/>
        </w:rPr>
        <w:t>для</w:t>
      </w:r>
      <w:r w:rsidR="00586C9C">
        <w:rPr>
          <w:rFonts w:ascii="Times New Roman" w:eastAsia="Times New Roman" w:hAnsi="Times New Roman" w:cs="Times New Roman"/>
        </w:rPr>
        <w:t xml:space="preserve"> </w:t>
      </w:r>
      <w:r>
        <w:rPr>
          <w:rFonts w:ascii="Times New Roman" w:eastAsia="Times New Roman" w:hAnsi="Times New Roman" w:cs="Times New Roman"/>
        </w:rPr>
        <w:t>старших</w:t>
      </w:r>
      <w:r w:rsidR="00586C9C">
        <w:rPr>
          <w:rFonts w:ascii="Times New Roman" w:eastAsia="Times New Roman" w:hAnsi="Times New Roman" w:cs="Times New Roman"/>
        </w:rPr>
        <w:t xml:space="preserve"> </w:t>
      </w:r>
      <w:r>
        <w:rPr>
          <w:rFonts w:ascii="Times New Roman" w:eastAsia="Times New Roman" w:hAnsi="Times New Roman" w:cs="Times New Roman"/>
        </w:rPr>
        <w:t>дошкольников.</w:t>
      </w:r>
      <w:r w:rsidR="00586C9C">
        <w:rPr>
          <w:rFonts w:ascii="Times New Roman" w:eastAsia="Times New Roman" w:hAnsi="Times New Roman" w:cs="Times New Roman"/>
        </w:rPr>
        <w:t xml:space="preserve"> </w:t>
      </w:r>
      <w:r>
        <w:rPr>
          <w:rFonts w:ascii="Times New Roman" w:eastAsia="Times New Roman" w:hAnsi="Times New Roman" w:cs="Times New Roman"/>
        </w:rPr>
        <w:t>-</w:t>
      </w:r>
      <w:r w:rsidR="00586C9C">
        <w:rPr>
          <w:rFonts w:ascii="Times New Roman" w:eastAsia="Times New Roman" w:hAnsi="Times New Roman" w:cs="Times New Roman"/>
        </w:rPr>
        <w:t xml:space="preserve"> </w:t>
      </w:r>
      <w:r>
        <w:rPr>
          <w:rFonts w:ascii="Times New Roman" w:eastAsia="Times New Roman" w:hAnsi="Times New Roman" w:cs="Times New Roman"/>
        </w:rPr>
        <w:t>М.:</w:t>
      </w:r>
      <w:r w:rsidR="00586C9C">
        <w:rPr>
          <w:rFonts w:ascii="Times New Roman" w:eastAsia="Times New Roman" w:hAnsi="Times New Roman" w:cs="Times New Roman"/>
        </w:rPr>
        <w:t xml:space="preserve"> </w:t>
      </w:r>
      <w:r>
        <w:rPr>
          <w:rFonts w:ascii="Times New Roman" w:eastAsia="Times New Roman" w:hAnsi="Times New Roman" w:cs="Times New Roman"/>
        </w:rPr>
        <w:t>«ВАКО»,</w:t>
      </w:r>
      <w:r w:rsidR="00586C9C">
        <w:rPr>
          <w:rFonts w:ascii="Times New Roman" w:eastAsia="Times New Roman" w:hAnsi="Times New Roman" w:cs="Times New Roman"/>
        </w:rPr>
        <w:t xml:space="preserve"> </w:t>
      </w:r>
      <w:r>
        <w:rPr>
          <w:rFonts w:ascii="Times New Roman" w:eastAsia="Times New Roman" w:hAnsi="Times New Roman" w:cs="Times New Roman"/>
        </w:rPr>
        <w:t>2010.</w:t>
      </w:r>
      <w:r w:rsidR="00586C9C">
        <w:rPr>
          <w:rFonts w:ascii="Times New Roman" w:eastAsia="Times New Roman" w:hAnsi="Times New Roman" w:cs="Times New Roman"/>
        </w:rPr>
        <w:t xml:space="preserve"> </w:t>
      </w:r>
      <w:r>
        <w:rPr>
          <w:rFonts w:ascii="Times New Roman" w:eastAsia="Times New Roman" w:hAnsi="Times New Roman" w:cs="Times New Roman"/>
        </w:rPr>
        <w:t>–</w:t>
      </w:r>
      <w:r w:rsidR="00586C9C">
        <w:rPr>
          <w:rFonts w:ascii="Times New Roman" w:eastAsia="Times New Roman" w:hAnsi="Times New Roman" w:cs="Times New Roman"/>
        </w:rPr>
        <w:t xml:space="preserve"> </w:t>
      </w:r>
      <w:r>
        <w:rPr>
          <w:rFonts w:ascii="Times New Roman" w:eastAsia="Times New Roman" w:hAnsi="Times New Roman" w:cs="Times New Roman"/>
        </w:rPr>
        <w:t>76с.</w:t>
      </w:r>
    </w:p>
    <w:p w:rsidR="00192450" w:rsidRDefault="00063B39"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Голицина</w:t>
      </w:r>
      <w:proofErr w:type="spellEnd"/>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Огнева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Ознакомление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старших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конвенцией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правах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«ВАКО»,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84</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p>
    <w:p w:rsidR="00192450" w:rsidRDefault="00063B39" w:rsidP="00E70B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Голубина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Чему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научит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клеточка</w:t>
      </w:r>
      <w:r w:rsidR="00AA3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E70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МОЗАИКА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СИНТЕЗ,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p>
    <w:p w:rsidR="00192450" w:rsidRDefault="00063B39"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86C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Дон</w:t>
      </w:r>
      <w:r w:rsidR="00845995">
        <w:rPr>
          <w:rFonts w:ascii="Times New Roman" w:eastAsia="Times New Roman" w:hAnsi="Times New Roman" w:cs="Times New Roman"/>
          <w:sz w:val="24"/>
          <w:szCs w:val="24"/>
        </w:rPr>
        <w:t>нина</w:t>
      </w:r>
      <w:proofErr w:type="spellEnd"/>
      <w:r w:rsidR="00586C9C">
        <w:rPr>
          <w:rFonts w:ascii="Times New Roman" w:eastAsia="Times New Roman" w:hAnsi="Times New Roman" w:cs="Times New Roman"/>
          <w:sz w:val="24"/>
          <w:szCs w:val="24"/>
        </w:rPr>
        <w:t xml:space="preserve"> </w:t>
      </w:r>
      <w:r w:rsidR="00845995">
        <w:rPr>
          <w:rFonts w:ascii="Times New Roman" w:eastAsia="Times New Roman" w:hAnsi="Times New Roman" w:cs="Times New Roman"/>
          <w:sz w:val="24"/>
          <w:szCs w:val="24"/>
        </w:rPr>
        <w:t>О.И.,</w:t>
      </w:r>
      <w:r w:rsidR="00586C9C">
        <w:rPr>
          <w:rFonts w:ascii="Times New Roman" w:eastAsia="Times New Roman" w:hAnsi="Times New Roman" w:cs="Times New Roman"/>
          <w:sz w:val="24"/>
          <w:szCs w:val="24"/>
        </w:rPr>
        <w:t xml:space="preserve"> </w:t>
      </w:r>
      <w:proofErr w:type="spellStart"/>
      <w:r w:rsidR="00845995">
        <w:rPr>
          <w:rFonts w:ascii="Times New Roman" w:eastAsia="Times New Roman" w:hAnsi="Times New Roman" w:cs="Times New Roman"/>
          <w:sz w:val="24"/>
          <w:szCs w:val="24"/>
        </w:rPr>
        <w:t>Хамидуллина</w:t>
      </w:r>
      <w:proofErr w:type="spellEnd"/>
      <w:r w:rsidR="00586C9C">
        <w:rPr>
          <w:rFonts w:ascii="Times New Roman" w:eastAsia="Times New Roman" w:hAnsi="Times New Roman" w:cs="Times New Roman"/>
          <w:sz w:val="24"/>
          <w:szCs w:val="24"/>
        </w:rPr>
        <w:t xml:space="preserve"> </w:t>
      </w:r>
      <w:r w:rsidR="00845995">
        <w:rPr>
          <w:rFonts w:ascii="Times New Roman" w:eastAsia="Times New Roman" w:hAnsi="Times New Roman" w:cs="Times New Roman"/>
          <w:sz w:val="24"/>
          <w:szCs w:val="24"/>
        </w:rPr>
        <w:t>Л.А.</w:t>
      </w:r>
      <w:r w:rsidR="00586C9C">
        <w:rPr>
          <w:rFonts w:ascii="Times New Roman" w:eastAsia="Times New Roman" w:hAnsi="Times New Roman" w:cs="Times New Roman"/>
          <w:sz w:val="24"/>
          <w:szCs w:val="24"/>
        </w:rPr>
        <w:t xml:space="preserve"> </w:t>
      </w:r>
      <w:r w:rsidR="00845995">
        <w:rPr>
          <w:rFonts w:ascii="Times New Roman" w:eastAsia="Times New Roman" w:hAnsi="Times New Roman" w:cs="Times New Roman"/>
          <w:sz w:val="24"/>
          <w:szCs w:val="24"/>
        </w:rPr>
        <w:t>Путе</w:t>
      </w:r>
      <w:r>
        <w:rPr>
          <w:rFonts w:ascii="Times New Roman" w:eastAsia="Times New Roman" w:hAnsi="Times New Roman" w:cs="Times New Roman"/>
          <w:sz w:val="24"/>
          <w:szCs w:val="24"/>
        </w:rPr>
        <w:t>шествие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Вселенной.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естественнонаучной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картины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E70BC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Аркти</w:t>
      </w:r>
      <w:proofErr w:type="spellEnd"/>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284с.</w:t>
      </w:r>
    </w:p>
    <w:p w:rsidR="00192450" w:rsidRDefault="00063B39"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Есина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Л.Д.</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Воспитание</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поведения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старших</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Творческий</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102</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p>
    <w:p w:rsidR="00192450" w:rsidRDefault="00063B39"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Журавлева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Солнечная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тропинка.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экологии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ознакомлению</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окружающим</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миром</w:t>
      </w:r>
      <w:r w:rsidR="00AA3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E70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МОЗАИКА</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СИНТЕЗ,</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196</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p>
    <w:p w:rsidR="00192450" w:rsidRDefault="00CF251C"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Ковалева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А.Г.</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Воспитание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маленького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гражданина.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w:t>
      </w:r>
      <w:r w:rsidR="00E70BC3">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Аркти</w:t>
      </w:r>
      <w:proofErr w:type="spellEnd"/>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2003.</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178</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p>
    <w:p w:rsidR="00192450" w:rsidRDefault="00CF251C"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Комратова</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Н.Г.,</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Грибова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Л.Ф.</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Патриотическое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воспитание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4-6</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лет.</w:t>
      </w:r>
      <w:r w:rsidR="00E70BC3">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Творческий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центр,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2007.</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315</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p>
    <w:p w:rsidR="00192450" w:rsidRDefault="00CF251C"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Костюченко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Окружающий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интегрированные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детьми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4-7</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лет.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Волгоград:</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Учитель,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2012.-</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190</w:t>
      </w:r>
      <w:r w:rsidR="00586C9C">
        <w:rPr>
          <w:rFonts w:ascii="Times New Roman" w:eastAsia="Times New Roman" w:hAnsi="Times New Roman" w:cs="Times New Roman"/>
          <w:sz w:val="24"/>
          <w:szCs w:val="24"/>
        </w:rPr>
        <w:t xml:space="preserve"> </w:t>
      </w:r>
      <w:proofErr w:type="gramStart"/>
      <w:r w:rsidR="00063B39">
        <w:rPr>
          <w:rFonts w:ascii="Times New Roman" w:eastAsia="Times New Roman" w:hAnsi="Times New Roman" w:cs="Times New Roman"/>
          <w:sz w:val="24"/>
          <w:szCs w:val="24"/>
        </w:rPr>
        <w:t>с</w:t>
      </w:r>
      <w:proofErr w:type="gramEnd"/>
      <w:r w:rsidR="00063B39">
        <w:rPr>
          <w:rFonts w:ascii="Times New Roman" w:eastAsia="Times New Roman" w:hAnsi="Times New Roman" w:cs="Times New Roman"/>
          <w:sz w:val="24"/>
          <w:szCs w:val="24"/>
        </w:rPr>
        <w:t>.</w:t>
      </w:r>
    </w:p>
    <w:p w:rsidR="00192450" w:rsidRDefault="00CF251C"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Меремьянина</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социальных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навыков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5-7</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лет.</w:t>
      </w:r>
      <w:r w:rsidR="0058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w:t>
      </w:r>
      <w:r w:rsidR="00063B39">
        <w:rPr>
          <w:rFonts w:ascii="Times New Roman" w:eastAsia="Times New Roman" w:hAnsi="Times New Roman" w:cs="Times New Roman"/>
          <w:sz w:val="24"/>
          <w:szCs w:val="24"/>
        </w:rPr>
        <w:t>вательно-игровые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Волгоград:</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Учитель,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2009.-255</w:t>
      </w:r>
      <w:r w:rsidR="00586C9C">
        <w:rPr>
          <w:rFonts w:ascii="Times New Roman" w:eastAsia="Times New Roman" w:hAnsi="Times New Roman" w:cs="Times New Roman"/>
          <w:sz w:val="24"/>
          <w:szCs w:val="24"/>
        </w:rPr>
        <w:t xml:space="preserve"> </w:t>
      </w:r>
      <w:proofErr w:type="gramStart"/>
      <w:r w:rsidR="00063B39">
        <w:rPr>
          <w:rFonts w:ascii="Times New Roman" w:eastAsia="Times New Roman" w:hAnsi="Times New Roman" w:cs="Times New Roman"/>
          <w:sz w:val="24"/>
          <w:szCs w:val="24"/>
        </w:rPr>
        <w:t>с</w:t>
      </w:r>
      <w:proofErr w:type="gramEnd"/>
      <w:r w:rsidR="00063B39">
        <w:rPr>
          <w:rFonts w:ascii="Times New Roman" w:eastAsia="Times New Roman" w:hAnsi="Times New Roman" w:cs="Times New Roman"/>
          <w:sz w:val="24"/>
          <w:szCs w:val="24"/>
        </w:rPr>
        <w:t>.</w:t>
      </w:r>
    </w:p>
    <w:p w:rsidR="00192450" w:rsidRDefault="00CF251C" w:rsidP="00E70B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Павлова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Изобразительная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деятельность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художественный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труд.</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Старшая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группа: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комплексные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Волгоград:</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Учитель,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2010.</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202</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p>
    <w:p w:rsidR="00192450" w:rsidRDefault="00CF251C" w:rsidP="00E70B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Сакулина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Н.Н.,</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Комарова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Т.С.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Изобразительная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деятельность</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детском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саду.</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Просвещение,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1982.</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117</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p>
    <w:p w:rsidR="00192450" w:rsidRDefault="00CF251C" w:rsidP="00E70B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Селихова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JI.</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Ознакомление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природой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Интегрированные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w:t>
      </w:r>
      <w:r w:rsidR="00E70BC3">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МОЗАИКА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СИНТЕЗ,</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2006.</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202</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p>
    <w:p w:rsidR="00192450" w:rsidRDefault="00CF251C" w:rsidP="00E70B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Хамидулина</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Развитие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речи.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Подготовка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школе.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«Экзамен»,</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2009.</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241</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p>
    <w:p w:rsidR="00192450" w:rsidRDefault="00CF251C" w:rsidP="00E70BC3">
      <w:pPr>
        <w:rPr>
          <w:rFonts w:ascii="Times New Roman" w:eastAsia="Times New Roman" w:hAnsi="Times New Roman" w:cs="Times New Roman"/>
        </w:rPr>
      </w:pPr>
      <w:r>
        <w:rPr>
          <w:rFonts w:ascii="Times New Roman" w:eastAsia="Times New Roman" w:hAnsi="Times New Roman" w:cs="Times New Roman"/>
        </w:rPr>
        <w:t>15</w:t>
      </w:r>
      <w:r w:rsidR="00063B39">
        <w:rPr>
          <w:rFonts w:ascii="Times New Roman" w:eastAsia="Times New Roman" w:hAnsi="Times New Roman" w:cs="Times New Roman"/>
        </w:rPr>
        <w:t>.</w:t>
      </w:r>
      <w:r w:rsidR="00586C9C">
        <w:rPr>
          <w:rFonts w:ascii="Times New Roman" w:eastAsia="Times New Roman" w:hAnsi="Times New Roman" w:cs="Times New Roman"/>
        </w:rPr>
        <w:t xml:space="preserve"> </w:t>
      </w:r>
      <w:proofErr w:type="spellStart"/>
      <w:r w:rsidR="00063B39">
        <w:rPr>
          <w:rFonts w:ascii="Times New Roman" w:eastAsia="Times New Roman" w:hAnsi="Times New Roman" w:cs="Times New Roman"/>
          <w:sz w:val="24"/>
          <w:szCs w:val="24"/>
        </w:rPr>
        <w:t>Швайко</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Занятия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изобразительной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детском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саду.</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Старшая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группа.</w:t>
      </w:r>
      <w:r w:rsidR="00E70BC3">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М.:Владос</w:t>
      </w:r>
      <w:proofErr w:type="spellEnd"/>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2001.</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184</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p>
    <w:p w:rsidR="00192450" w:rsidRDefault="00CF251C" w:rsidP="00E70B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Шорыгина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Беседы</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основах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безопасности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детьми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5</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-8</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лет.</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ТЦ</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Сфера,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2008.</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80</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p>
    <w:p w:rsidR="00192450" w:rsidRDefault="00586C9C" w:rsidP="00E70B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251C">
        <w:rPr>
          <w:rFonts w:ascii="Times New Roman" w:eastAsia="Times New Roman" w:hAnsi="Times New Roman" w:cs="Times New Roman"/>
          <w:color w:val="000000"/>
          <w:sz w:val="24"/>
          <w:szCs w:val="24"/>
        </w:rPr>
        <w:t>17</w:t>
      </w:r>
      <w:r w:rsidR="00063B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Шорыгина</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безопасности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детьми</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лет.</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ТЦ</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Сфера,</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2007.</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74с.</w:t>
      </w:r>
    </w:p>
    <w:p w:rsidR="00192450" w:rsidRPr="00CF251C" w:rsidRDefault="00CF251C" w:rsidP="00E70B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Алешина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Ознакомление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окружающим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социальной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действительностью.</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Старшая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группа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ЦГЛ,</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2004.</w:t>
      </w:r>
    </w:p>
    <w:p w:rsidR="00192450" w:rsidRDefault="00192450" w:rsidP="00E70BC3">
      <w:pPr>
        <w:rPr>
          <w:rFonts w:ascii="Times New Roman" w:eastAsia="Times New Roman" w:hAnsi="Times New Roman" w:cs="Times New Roman"/>
          <w:b/>
          <w:color w:val="000000"/>
          <w:sz w:val="24"/>
          <w:szCs w:val="24"/>
        </w:rPr>
      </w:pPr>
    </w:p>
    <w:p w:rsidR="00192450" w:rsidRDefault="00063B39" w:rsidP="00E70B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Методическая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литература,</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используемая</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вариативной</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части</w:t>
      </w:r>
      <w:r w:rsidR="00586C9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программы</w:t>
      </w:r>
    </w:p>
    <w:p w:rsidR="00192450" w:rsidRDefault="00063B39" w:rsidP="00E70BC3">
      <w:pPr>
        <w:shd w:val="clear" w:color="auto" w:fill="FFFFFF"/>
        <w:rPr>
          <w:rFonts w:ascii="Arial" w:eastAsia="Arial" w:hAnsi="Arial" w:cs="Arial"/>
          <w:color w:val="000000"/>
          <w:sz w:val="24"/>
          <w:szCs w:val="24"/>
        </w:rPr>
      </w:pPr>
      <w:r>
        <w:rPr>
          <w:rFonts w:ascii="Times New Roman" w:eastAsia="Times New Roman" w:hAnsi="Times New Roman" w:cs="Times New Roman"/>
          <w:color w:val="000000"/>
          <w:sz w:val="24"/>
          <w:szCs w:val="24"/>
        </w:rPr>
        <w:t>1.</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Волошина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Парциальная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обучения</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E70BC3">
        <w:rPr>
          <w:rFonts w:ascii="Times New Roman" w:eastAsia="Times New Roman" w:hAnsi="Times New Roman" w:cs="Times New Roman"/>
          <w:color w:val="000000"/>
          <w:sz w:val="24"/>
          <w:szCs w:val="24"/>
        </w:rPr>
        <w:t>Играйте на здоровье!</w:t>
      </w:r>
      <w:r w:rsidR="00E55600">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методическое</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пособие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Воронеж</w:t>
      </w:r>
      <w:proofErr w:type="spellEnd"/>
      <w:r>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Издат-</w:t>
      </w:r>
      <w:r w:rsidR="00E70BC3">
        <w:rPr>
          <w:rFonts w:ascii="Times New Roman" w:eastAsia="Times New Roman" w:hAnsi="Times New Roman" w:cs="Times New Roman"/>
          <w:color w:val="000000"/>
          <w:sz w:val="24"/>
          <w:szCs w:val="24"/>
        </w:rPr>
        <w:t>Черноземье</w:t>
      </w:r>
      <w:proofErr w:type="spellEnd"/>
      <w:r w:rsidR="00E70BC3">
        <w:rPr>
          <w:rFonts w:ascii="Times New Roman" w:eastAsia="Times New Roman" w:hAnsi="Times New Roman" w:cs="Times New Roman"/>
          <w:color w:val="000000"/>
          <w:sz w:val="24"/>
          <w:szCs w:val="24"/>
        </w:rPr>
        <w:t>. -</w:t>
      </w:r>
      <w:r w:rsidR="00586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2017.-52с.</w:t>
      </w:r>
    </w:p>
    <w:p w:rsidR="00192450" w:rsidRDefault="00C84E95" w:rsidP="00E70BC3">
      <w:pPr>
        <w:shd w:val="clear" w:color="auto" w:fill="FFFFFF"/>
        <w:rPr>
          <w:rFonts w:ascii="Arial" w:eastAsia="Arial" w:hAnsi="Arial" w:cs="Arial"/>
          <w:sz w:val="24"/>
          <w:szCs w:val="24"/>
        </w:rPr>
      </w:pPr>
      <w:r>
        <w:rPr>
          <w:rFonts w:ascii="Times New Roman" w:eastAsia="Times New Roman" w:hAnsi="Times New Roman" w:cs="Times New Roman"/>
          <w:color w:val="000000"/>
          <w:sz w:val="24"/>
          <w:szCs w:val="24"/>
        </w:rPr>
        <w:t>2</w:t>
      </w:r>
      <w:r w:rsidR="00063B39">
        <w:rPr>
          <w:rFonts w:ascii="Times New Roman" w:eastAsia="Times New Roman" w:hAnsi="Times New Roman" w:cs="Times New Roman"/>
          <w:color w:val="000000"/>
          <w:sz w:val="24"/>
          <w:szCs w:val="24"/>
        </w:rPr>
        <w:t>.</w:t>
      </w:r>
      <w:proofErr w:type="gramStart"/>
      <w:r w:rsidR="00063B39">
        <w:rPr>
          <w:rFonts w:ascii="Times New Roman" w:eastAsia="Times New Roman" w:hAnsi="Times New Roman" w:cs="Times New Roman"/>
          <w:color w:val="000000"/>
          <w:sz w:val="24"/>
          <w:szCs w:val="24"/>
        </w:rPr>
        <w:t>Серых</w:t>
      </w:r>
      <w:proofErr w:type="gramEnd"/>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Л.В.,</w:t>
      </w:r>
      <w:r w:rsidR="00586C9C">
        <w:rPr>
          <w:rFonts w:ascii="Times New Roman" w:eastAsia="Times New Roman" w:hAnsi="Times New Roman" w:cs="Times New Roman"/>
          <w:color w:val="000000"/>
          <w:sz w:val="24"/>
          <w:szCs w:val="24"/>
        </w:rPr>
        <w:t xml:space="preserve"> </w:t>
      </w:r>
      <w:proofErr w:type="spellStart"/>
      <w:r w:rsidR="00063B39">
        <w:rPr>
          <w:rFonts w:ascii="Times New Roman" w:eastAsia="Times New Roman" w:hAnsi="Times New Roman" w:cs="Times New Roman"/>
          <w:color w:val="000000"/>
          <w:sz w:val="24"/>
          <w:szCs w:val="24"/>
        </w:rPr>
        <w:t>Репринцева</w:t>
      </w:r>
      <w:proofErr w:type="spellEnd"/>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Г.</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Парциальная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программа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дошкольного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образования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sz w:val="24"/>
          <w:szCs w:val="24"/>
        </w:rPr>
        <w:t>«Здравствуй,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Белогорья</w:t>
      </w:r>
      <w:r w:rsidR="00063B39" w:rsidRPr="00850DCA">
        <w:rPr>
          <w:rFonts w:ascii="Times New Roman" w:eastAsia="Times New Roman" w:hAnsi="Times New Roman" w:cs="Times New Roman"/>
          <w:sz w:val="24"/>
          <w:szCs w:val="24"/>
        </w:rPr>
        <w:t>!»</w:t>
      </w:r>
      <w:r w:rsidR="00586C9C" w:rsidRPr="00850DCA">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Воронеж:</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Изда</w:t>
      </w:r>
      <w:proofErr w:type="gramStart"/>
      <w:r w:rsidR="00063B39">
        <w:rPr>
          <w:rFonts w:ascii="Times New Roman" w:eastAsia="Times New Roman" w:hAnsi="Times New Roman" w:cs="Times New Roman"/>
          <w:sz w:val="24"/>
          <w:szCs w:val="24"/>
        </w:rPr>
        <w:t>т</w:t>
      </w:r>
      <w:proofErr w:type="spellEnd"/>
      <w:r w:rsidR="00063B39">
        <w:rPr>
          <w:rFonts w:ascii="Times New Roman" w:eastAsia="Times New Roman" w:hAnsi="Times New Roman" w:cs="Times New Roman"/>
          <w:sz w:val="24"/>
          <w:szCs w:val="24"/>
        </w:rPr>
        <w:t>-</w:t>
      </w:r>
      <w:proofErr w:type="gram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Черноземье,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2017.-52с.</w:t>
      </w:r>
    </w:p>
    <w:p w:rsidR="00192450" w:rsidRDefault="00C84E95" w:rsidP="00E70BC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Планирование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парциальной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программе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художественно-эстетического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sz w:val="24"/>
          <w:szCs w:val="24"/>
        </w:rPr>
        <w:t>«Цветной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Белогорья»:</w:t>
      </w:r>
      <w:r w:rsidR="00586C9C">
        <w:rPr>
          <w:rFonts w:ascii="Times New Roman" w:eastAsia="Times New Roman" w:hAnsi="Times New Roman" w:cs="Times New Roman"/>
          <w:color w:val="FF0000"/>
          <w:sz w:val="24"/>
          <w:szCs w:val="24"/>
        </w:rPr>
        <w:t xml:space="preserve"> </w:t>
      </w:r>
      <w:r w:rsidR="00063B39">
        <w:rPr>
          <w:rFonts w:ascii="Times New Roman" w:eastAsia="Times New Roman" w:hAnsi="Times New Roman" w:cs="Times New Roman"/>
          <w:color w:val="000000"/>
          <w:sz w:val="24"/>
          <w:szCs w:val="24"/>
        </w:rPr>
        <w:t>методическое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пособие/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Серых,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Н.В.</w:t>
      </w:r>
      <w:r w:rsidR="00AA3C4B">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Косова,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Яковлева.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Белгород:</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ООО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«Эпицентр»,2018.-184</w:t>
      </w:r>
      <w:r w:rsidR="00586C9C">
        <w:rPr>
          <w:rFonts w:ascii="Times New Roman" w:eastAsia="Times New Roman" w:hAnsi="Times New Roman" w:cs="Times New Roman"/>
          <w:color w:val="000000"/>
          <w:sz w:val="24"/>
          <w:szCs w:val="24"/>
        </w:rPr>
        <w:t xml:space="preserve"> </w:t>
      </w:r>
    </w:p>
    <w:p w:rsidR="00192450" w:rsidRDefault="00C84E95" w:rsidP="00E70BC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Серых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proofErr w:type="spellStart"/>
      <w:r w:rsidR="00063B39">
        <w:rPr>
          <w:rFonts w:ascii="Times New Roman" w:eastAsia="Times New Roman" w:hAnsi="Times New Roman" w:cs="Times New Roman"/>
          <w:color w:val="000000"/>
          <w:sz w:val="24"/>
          <w:szCs w:val="24"/>
        </w:rPr>
        <w:t>Махова</w:t>
      </w:r>
      <w:proofErr w:type="spellEnd"/>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Г.А.,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Мережко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Наседкина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Ю.Н.</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Планирование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образовательной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деятельности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парциальной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программе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познавательного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развития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дошкольников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«Здравствуй,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мир</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Белогорья!»: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методическое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пособие/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Л.</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В.</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Серых,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Г.</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proofErr w:type="spellStart"/>
      <w:r w:rsidR="00063B39">
        <w:rPr>
          <w:rFonts w:ascii="Times New Roman" w:eastAsia="Times New Roman" w:hAnsi="Times New Roman" w:cs="Times New Roman"/>
          <w:color w:val="000000"/>
          <w:sz w:val="24"/>
          <w:szCs w:val="24"/>
        </w:rPr>
        <w:t>Махова</w:t>
      </w:r>
      <w:proofErr w:type="spellEnd"/>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Е.</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w:t>
      </w:r>
      <w:r w:rsidR="00586C9C">
        <w:rPr>
          <w:rFonts w:ascii="Times New Roman" w:eastAsia="Times New Roman" w:hAnsi="Times New Roman" w:cs="Times New Roman"/>
          <w:color w:val="000000"/>
          <w:sz w:val="24"/>
          <w:szCs w:val="24"/>
        </w:rPr>
        <w:t xml:space="preserve"> </w:t>
      </w:r>
      <w:proofErr w:type="spellStart"/>
      <w:r w:rsidR="00063B39">
        <w:rPr>
          <w:rFonts w:ascii="Times New Roman" w:eastAsia="Times New Roman" w:hAnsi="Times New Roman" w:cs="Times New Roman"/>
          <w:color w:val="000000"/>
          <w:sz w:val="24"/>
          <w:szCs w:val="24"/>
        </w:rPr>
        <w:t>Мержко</w:t>
      </w:r>
      <w:proofErr w:type="spellEnd"/>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Ю.</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Наседкина.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Белгор</w:t>
      </w:r>
      <w:r w:rsidR="00E55600">
        <w:rPr>
          <w:rFonts w:ascii="Times New Roman" w:eastAsia="Times New Roman" w:hAnsi="Times New Roman" w:cs="Times New Roman"/>
          <w:color w:val="000000"/>
          <w:sz w:val="24"/>
          <w:szCs w:val="24"/>
        </w:rPr>
        <w:t>од:</w:t>
      </w:r>
      <w:r w:rsidR="00586C9C">
        <w:rPr>
          <w:rFonts w:ascii="Times New Roman" w:eastAsia="Times New Roman" w:hAnsi="Times New Roman" w:cs="Times New Roman"/>
          <w:color w:val="000000"/>
          <w:sz w:val="24"/>
          <w:szCs w:val="24"/>
        </w:rPr>
        <w:t xml:space="preserve"> </w:t>
      </w:r>
      <w:r w:rsidR="00E55600">
        <w:rPr>
          <w:rFonts w:ascii="Times New Roman" w:eastAsia="Times New Roman" w:hAnsi="Times New Roman" w:cs="Times New Roman"/>
          <w:color w:val="000000"/>
          <w:sz w:val="24"/>
          <w:szCs w:val="24"/>
        </w:rPr>
        <w:t>ООО</w:t>
      </w:r>
      <w:r w:rsidR="00586C9C">
        <w:rPr>
          <w:rFonts w:ascii="Times New Roman" w:eastAsia="Times New Roman" w:hAnsi="Times New Roman" w:cs="Times New Roman"/>
          <w:color w:val="000000"/>
          <w:sz w:val="24"/>
          <w:szCs w:val="24"/>
        </w:rPr>
        <w:t xml:space="preserve"> </w:t>
      </w:r>
      <w:r w:rsidR="00E55600">
        <w:rPr>
          <w:rFonts w:ascii="Times New Roman" w:eastAsia="Times New Roman" w:hAnsi="Times New Roman" w:cs="Times New Roman"/>
          <w:color w:val="000000"/>
          <w:sz w:val="24"/>
          <w:szCs w:val="24"/>
        </w:rPr>
        <w:t>«Эпицентр»,</w:t>
      </w:r>
      <w:r w:rsidR="00586C9C">
        <w:rPr>
          <w:rFonts w:ascii="Times New Roman" w:eastAsia="Times New Roman" w:hAnsi="Times New Roman" w:cs="Times New Roman"/>
          <w:color w:val="000000"/>
          <w:sz w:val="24"/>
          <w:szCs w:val="24"/>
        </w:rPr>
        <w:t xml:space="preserve"> </w:t>
      </w:r>
      <w:r w:rsidR="00E55600">
        <w:rPr>
          <w:rFonts w:ascii="Times New Roman" w:eastAsia="Times New Roman" w:hAnsi="Times New Roman" w:cs="Times New Roman"/>
          <w:color w:val="000000"/>
          <w:sz w:val="24"/>
          <w:szCs w:val="24"/>
        </w:rPr>
        <w:t>2018.-252</w:t>
      </w:r>
      <w:r w:rsidR="00586C9C">
        <w:rPr>
          <w:rFonts w:ascii="Times New Roman" w:eastAsia="Times New Roman" w:hAnsi="Times New Roman" w:cs="Times New Roman"/>
          <w:color w:val="000000"/>
          <w:sz w:val="24"/>
          <w:szCs w:val="24"/>
        </w:rPr>
        <w:t xml:space="preserve"> </w:t>
      </w:r>
      <w:proofErr w:type="gramStart"/>
      <w:r w:rsidR="00E55600">
        <w:rPr>
          <w:rFonts w:ascii="Times New Roman" w:eastAsia="Times New Roman" w:hAnsi="Times New Roman" w:cs="Times New Roman"/>
          <w:color w:val="000000"/>
          <w:sz w:val="24"/>
          <w:szCs w:val="24"/>
        </w:rPr>
        <w:t>с</w:t>
      </w:r>
      <w:proofErr w:type="gramEnd"/>
      <w:r w:rsidR="00E55600">
        <w:rPr>
          <w:rFonts w:ascii="Times New Roman" w:eastAsia="Times New Roman" w:hAnsi="Times New Roman" w:cs="Times New Roman"/>
          <w:color w:val="000000"/>
          <w:sz w:val="24"/>
          <w:szCs w:val="24"/>
        </w:rPr>
        <w:t>.</w:t>
      </w:r>
    </w:p>
    <w:p w:rsidR="00192450" w:rsidRDefault="00C84E95" w:rsidP="00E70B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Каплунова</w:t>
      </w:r>
      <w:r w:rsidR="00063B39" w:rsidRPr="00CF251C">
        <w:rPr>
          <w:rFonts w:ascii="Times New Roman" w:eastAsia="Times New Roman" w:hAnsi="Times New Roman" w:cs="Times New Roman"/>
          <w:color w:val="000000"/>
          <w:sz w:val="24"/>
          <w:szCs w:val="24"/>
        </w:rPr>
        <w:t>,</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И.</w:t>
      </w:r>
      <w:r w:rsidR="00586C9C" w:rsidRPr="00CF251C">
        <w:rPr>
          <w:rFonts w:ascii="Times New Roman" w:eastAsia="Times New Roman" w:hAnsi="Times New Roman" w:cs="Times New Roman"/>
          <w:color w:val="000000"/>
          <w:sz w:val="24"/>
          <w:szCs w:val="24"/>
        </w:rPr>
        <w:t xml:space="preserve"> </w:t>
      </w:r>
      <w:proofErr w:type="spellStart"/>
      <w:r w:rsidR="00063B39" w:rsidRPr="00CF251C">
        <w:rPr>
          <w:rFonts w:ascii="Times New Roman" w:eastAsia="Times New Roman" w:hAnsi="Times New Roman" w:cs="Times New Roman"/>
          <w:color w:val="000000"/>
          <w:sz w:val="24"/>
          <w:szCs w:val="24"/>
        </w:rPr>
        <w:t>Новоскольцева</w:t>
      </w:r>
      <w:proofErr w:type="spellEnd"/>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Программа</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по</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музыкальному</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воспитанию</w:t>
      </w:r>
      <w:r w:rsidR="00AA3C4B">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детей</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дошкольного</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возраста</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«Ладушки».</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Рекомендовано</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Комитетом</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по</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color w:val="000000"/>
          <w:sz w:val="24"/>
          <w:szCs w:val="24"/>
        </w:rPr>
        <w:t>образованию</w:t>
      </w:r>
      <w:r w:rsidR="00586C9C" w:rsidRPr="00CF251C">
        <w:rPr>
          <w:rFonts w:ascii="Times New Roman" w:eastAsia="Times New Roman" w:hAnsi="Times New Roman" w:cs="Times New Roman"/>
          <w:color w:val="000000"/>
          <w:sz w:val="24"/>
          <w:szCs w:val="24"/>
        </w:rPr>
        <w:t xml:space="preserve"> </w:t>
      </w:r>
      <w:r w:rsidR="00063B39" w:rsidRPr="00CF251C">
        <w:rPr>
          <w:rFonts w:ascii="Times New Roman" w:eastAsia="Times New Roman" w:hAnsi="Times New Roman" w:cs="Times New Roman"/>
        </w:rPr>
        <w:t>г.</w:t>
      </w:r>
      <w:r w:rsidR="00586C9C" w:rsidRPr="00CF251C">
        <w:rPr>
          <w:rFonts w:ascii="Times New Roman" w:eastAsia="Times New Roman" w:hAnsi="Times New Roman" w:cs="Times New Roman"/>
        </w:rPr>
        <w:t xml:space="preserve"> </w:t>
      </w:r>
      <w:r w:rsidR="00063B39" w:rsidRPr="00CF251C">
        <w:rPr>
          <w:rFonts w:ascii="Times New Roman" w:eastAsia="Times New Roman" w:hAnsi="Times New Roman" w:cs="Times New Roman"/>
        </w:rPr>
        <w:t>Санкт-Петербурга,</w:t>
      </w:r>
      <w:r w:rsidR="00586C9C" w:rsidRPr="00CF251C">
        <w:rPr>
          <w:rFonts w:ascii="Times New Roman" w:eastAsia="Times New Roman" w:hAnsi="Times New Roman" w:cs="Times New Roman"/>
        </w:rPr>
        <w:t xml:space="preserve"> </w:t>
      </w:r>
      <w:r w:rsidR="00063B39" w:rsidRPr="00C84E95">
        <w:rPr>
          <w:rFonts w:ascii="Times New Roman" w:eastAsia="Times New Roman" w:hAnsi="Times New Roman" w:cs="Times New Roman"/>
        </w:rPr>
        <w:t>20</w:t>
      </w:r>
      <w:r w:rsidRPr="00C84E95">
        <w:rPr>
          <w:rFonts w:ascii="Times New Roman" w:eastAsia="Times New Roman" w:hAnsi="Times New Roman" w:cs="Times New Roman"/>
        </w:rPr>
        <w:t>20</w:t>
      </w:r>
      <w:r w:rsidR="00063B39" w:rsidRPr="00C84E95">
        <w:rPr>
          <w:rFonts w:ascii="Times New Roman" w:eastAsia="Times New Roman" w:hAnsi="Times New Roman" w:cs="Times New Roman"/>
        </w:rPr>
        <w:t>.</w:t>
      </w:r>
    </w:p>
    <w:p w:rsidR="00192450" w:rsidRDefault="00C84E95" w:rsidP="00E70B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55600">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Каплунова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proofErr w:type="spellStart"/>
      <w:r w:rsidR="00063B39">
        <w:rPr>
          <w:rFonts w:ascii="Times New Roman" w:eastAsia="Times New Roman" w:hAnsi="Times New Roman" w:cs="Times New Roman"/>
          <w:color w:val="000000"/>
          <w:sz w:val="24"/>
          <w:szCs w:val="24"/>
        </w:rPr>
        <w:t>Новоскольцева</w:t>
      </w:r>
      <w:proofErr w:type="spellEnd"/>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Конспекты</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музыкальных</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занятий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аудио</w:t>
      </w:r>
      <w:r w:rsidR="00CF251C">
        <w:rPr>
          <w:rFonts w:ascii="Times New Roman" w:eastAsia="Times New Roman" w:hAnsi="Times New Roman" w:cs="Times New Roman"/>
          <w:color w:val="000000"/>
          <w:sz w:val="24"/>
          <w:szCs w:val="24"/>
        </w:rPr>
        <w:t xml:space="preserve"> при</w:t>
      </w:r>
      <w:r w:rsidR="00063B39">
        <w:rPr>
          <w:rFonts w:ascii="Times New Roman" w:eastAsia="Times New Roman" w:hAnsi="Times New Roman" w:cs="Times New Roman"/>
          <w:color w:val="000000"/>
          <w:sz w:val="24"/>
          <w:szCs w:val="24"/>
        </w:rPr>
        <w:t>ложением</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(3</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СD)</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«Праздник</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каждый</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день».</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Старшая</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группа.</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Издательство:</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«Композитор.</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Санкт-</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Петербург»,</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2015.-</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color w:val="000000"/>
          <w:sz w:val="24"/>
          <w:szCs w:val="24"/>
        </w:rPr>
        <w:t>306</w:t>
      </w:r>
      <w:r w:rsidR="00586C9C">
        <w:rPr>
          <w:rFonts w:ascii="Times New Roman" w:eastAsia="Times New Roman" w:hAnsi="Times New Roman" w:cs="Times New Roman"/>
          <w:color w:val="000000"/>
          <w:sz w:val="24"/>
          <w:szCs w:val="24"/>
        </w:rPr>
        <w:t xml:space="preserve"> </w:t>
      </w:r>
      <w:proofErr w:type="gramStart"/>
      <w:r w:rsidR="00063B39">
        <w:rPr>
          <w:rFonts w:ascii="Times New Roman" w:eastAsia="Times New Roman" w:hAnsi="Times New Roman" w:cs="Times New Roman"/>
          <w:color w:val="000000"/>
          <w:sz w:val="24"/>
          <w:szCs w:val="24"/>
        </w:rPr>
        <w:t>с</w:t>
      </w:r>
      <w:proofErr w:type="gramEnd"/>
      <w:r w:rsidR="00063B39">
        <w:rPr>
          <w:rFonts w:ascii="Times New Roman" w:eastAsia="Times New Roman" w:hAnsi="Times New Roman" w:cs="Times New Roman"/>
          <w:color w:val="000000"/>
          <w:sz w:val="24"/>
          <w:szCs w:val="24"/>
        </w:rPr>
        <w:t>.</w:t>
      </w:r>
    </w:p>
    <w:p w:rsidR="00192450" w:rsidRDefault="00C84E95" w:rsidP="00E70B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063B39">
        <w:rPr>
          <w:rFonts w:ascii="Times New Roman" w:eastAsia="Times New Roman" w:hAnsi="Times New Roman" w:cs="Times New Roman"/>
          <w:color w:val="000000"/>
          <w:sz w:val="24"/>
          <w:szCs w:val="24"/>
        </w:rPr>
        <w:t>.</w:t>
      </w:r>
      <w:r w:rsidR="00586C9C">
        <w:rPr>
          <w:rFonts w:ascii="Times New Roman" w:eastAsia="Times New Roman" w:hAnsi="Times New Roman" w:cs="Times New Roman"/>
          <w:color w:val="000000"/>
          <w:sz w:val="24"/>
          <w:szCs w:val="24"/>
        </w:rPr>
        <w:t xml:space="preserve"> </w:t>
      </w:r>
      <w:r w:rsidR="00063B39">
        <w:rPr>
          <w:rFonts w:ascii="Times New Roman" w:eastAsia="Times New Roman" w:hAnsi="Times New Roman" w:cs="Times New Roman"/>
          <w:sz w:val="24"/>
          <w:szCs w:val="24"/>
        </w:rPr>
        <w:t>НАУСТИМ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цифровая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интерактивная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среда: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парциальная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образовательная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программа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для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детей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5</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11</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лет</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Поваляев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Де’Либри</w:t>
      </w:r>
      <w:proofErr w:type="spellEnd"/>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2020.</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68</w:t>
      </w:r>
      <w:r w:rsidR="00586C9C">
        <w:rPr>
          <w:rFonts w:ascii="Times New Roman" w:eastAsia="Times New Roman" w:hAnsi="Times New Roman" w:cs="Times New Roman"/>
          <w:sz w:val="24"/>
          <w:szCs w:val="24"/>
        </w:rPr>
        <w:t xml:space="preserve"> </w:t>
      </w:r>
      <w:r w:rsidR="008C1E51">
        <w:rPr>
          <w:rFonts w:ascii="Times New Roman" w:eastAsia="Times New Roman" w:hAnsi="Times New Roman" w:cs="Times New Roman"/>
          <w:sz w:val="24"/>
          <w:szCs w:val="24"/>
        </w:rPr>
        <w:t>с.</w:t>
      </w:r>
    </w:p>
    <w:p w:rsidR="00192450" w:rsidRDefault="00C84E95" w:rsidP="00E70B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Алешина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Ознакомление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окружающим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социальной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действительностью.</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Средняя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группа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ЦГЛ,</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2004.</w:t>
      </w:r>
    </w:p>
    <w:p w:rsidR="00192450" w:rsidRDefault="00C84E95"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63B39">
        <w:rPr>
          <w:rFonts w:ascii="Times New Roman" w:eastAsia="Times New Roman" w:hAnsi="Times New Roman" w:cs="Times New Roman"/>
          <w:sz w:val="24"/>
          <w:szCs w:val="24"/>
        </w:rPr>
        <w:t>.Серых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Л.В.,</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Репринцева</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Парциальная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программа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образования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«Здравствуй,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Белогорья</w:t>
      </w:r>
      <w:r w:rsidR="00063B39" w:rsidRPr="00C84E95">
        <w:rPr>
          <w:rFonts w:ascii="Times New Roman" w:eastAsia="Times New Roman" w:hAnsi="Times New Roman" w:cs="Times New Roman"/>
          <w:sz w:val="24"/>
          <w:szCs w:val="24"/>
        </w:rPr>
        <w:t>!»</w:t>
      </w:r>
      <w:r w:rsidR="00586C9C" w:rsidRPr="00C84E95">
        <w:rPr>
          <w:rFonts w:ascii="Times New Roman" w:eastAsia="Times New Roman" w:hAnsi="Times New Roman" w:cs="Times New Roman"/>
          <w:sz w:val="24"/>
          <w:szCs w:val="24"/>
        </w:rPr>
        <w:t xml:space="preserve">  </w:t>
      </w:r>
      <w:proofErr w:type="gramStart"/>
      <w:r w:rsidR="00063B39" w:rsidRPr="00C84E95">
        <w:rPr>
          <w:rFonts w:ascii="Times New Roman" w:eastAsia="Times New Roman" w:hAnsi="Times New Roman" w:cs="Times New Roman"/>
          <w:sz w:val="24"/>
          <w:szCs w:val="24"/>
        </w:rPr>
        <w:t>-</w:t>
      </w:r>
      <w:r w:rsidR="00063B39">
        <w:rPr>
          <w:rFonts w:ascii="Times New Roman" w:eastAsia="Times New Roman" w:hAnsi="Times New Roman" w:cs="Times New Roman"/>
          <w:sz w:val="24"/>
          <w:szCs w:val="24"/>
        </w:rPr>
        <w:t>В</w:t>
      </w:r>
      <w:proofErr w:type="gramEnd"/>
      <w:r w:rsidR="00063B39">
        <w:rPr>
          <w:rFonts w:ascii="Times New Roman" w:eastAsia="Times New Roman" w:hAnsi="Times New Roman" w:cs="Times New Roman"/>
          <w:sz w:val="24"/>
          <w:szCs w:val="24"/>
        </w:rPr>
        <w:t>оронеж:</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Изда</w:t>
      </w:r>
      <w:proofErr w:type="gramStart"/>
      <w:r w:rsidR="00063B39">
        <w:rPr>
          <w:rFonts w:ascii="Times New Roman" w:eastAsia="Times New Roman" w:hAnsi="Times New Roman" w:cs="Times New Roman"/>
          <w:sz w:val="24"/>
          <w:szCs w:val="24"/>
        </w:rPr>
        <w:t>т</w:t>
      </w:r>
      <w:proofErr w:type="spellEnd"/>
      <w:r w:rsidR="00063B39">
        <w:rPr>
          <w:rFonts w:ascii="Times New Roman" w:eastAsia="Times New Roman" w:hAnsi="Times New Roman" w:cs="Times New Roman"/>
          <w:sz w:val="24"/>
          <w:szCs w:val="24"/>
        </w:rPr>
        <w:t>-</w:t>
      </w:r>
      <w:proofErr w:type="gram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Черноземье,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2017.-52с.</w:t>
      </w:r>
    </w:p>
    <w:p w:rsidR="00192450" w:rsidRDefault="00C84E95"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Серых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Л.В.,</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Линник-Ботова</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И.,</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Богун</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Б.Косова,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Яковлева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Парциальная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программа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дошкольного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образования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«Цветной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sidR="00E70BC3">
        <w:rPr>
          <w:rFonts w:ascii="Times New Roman" w:eastAsia="Times New Roman" w:hAnsi="Times New Roman" w:cs="Times New Roman"/>
          <w:sz w:val="24"/>
          <w:szCs w:val="24"/>
        </w:rPr>
        <w:t>Белогорья</w:t>
      </w:r>
      <w:r w:rsidR="00E70BC3" w:rsidRPr="00C84E95">
        <w:rPr>
          <w:rFonts w:ascii="Times New Roman" w:eastAsia="Times New Roman" w:hAnsi="Times New Roman" w:cs="Times New Roman"/>
          <w:sz w:val="24"/>
          <w:szCs w:val="24"/>
        </w:rPr>
        <w:t xml:space="preserve">» </w:t>
      </w:r>
      <w:proofErr w:type="gramStart"/>
      <w:r w:rsidR="00E70BC3" w:rsidRPr="00C84E95">
        <w:rPr>
          <w:rFonts w:ascii="Times New Roman" w:eastAsia="Times New Roman" w:hAnsi="Times New Roman" w:cs="Times New Roman"/>
          <w:sz w:val="24"/>
          <w:szCs w:val="24"/>
        </w:rPr>
        <w:t>-</w:t>
      </w:r>
      <w:r w:rsidR="00063B39">
        <w:rPr>
          <w:rFonts w:ascii="Times New Roman" w:eastAsia="Times New Roman" w:hAnsi="Times New Roman" w:cs="Times New Roman"/>
          <w:sz w:val="24"/>
          <w:szCs w:val="24"/>
        </w:rPr>
        <w:t>В</w:t>
      </w:r>
      <w:proofErr w:type="gramEnd"/>
      <w:r w:rsidR="00063B39">
        <w:rPr>
          <w:rFonts w:ascii="Times New Roman" w:eastAsia="Times New Roman" w:hAnsi="Times New Roman" w:cs="Times New Roman"/>
          <w:sz w:val="24"/>
          <w:szCs w:val="24"/>
        </w:rPr>
        <w:t>оронеж:</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Изда</w:t>
      </w:r>
      <w:proofErr w:type="gramStart"/>
      <w:r w:rsidR="00063B39">
        <w:rPr>
          <w:rFonts w:ascii="Times New Roman" w:eastAsia="Times New Roman" w:hAnsi="Times New Roman" w:cs="Times New Roman"/>
          <w:sz w:val="24"/>
          <w:szCs w:val="24"/>
        </w:rPr>
        <w:t>т</w:t>
      </w:r>
      <w:proofErr w:type="spellEnd"/>
      <w:r w:rsidR="00063B39">
        <w:rPr>
          <w:rFonts w:ascii="Times New Roman" w:eastAsia="Times New Roman" w:hAnsi="Times New Roman" w:cs="Times New Roman"/>
          <w:sz w:val="24"/>
          <w:szCs w:val="24"/>
        </w:rPr>
        <w:t>-</w:t>
      </w:r>
      <w:proofErr w:type="gram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Черноземье,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2017.-40с.</w:t>
      </w:r>
    </w:p>
    <w:p w:rsidR="00192450" w:rsidRDefault="00C84E95"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Планирование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парциальной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программе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художественно-эстетического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«Цветной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методическое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пособие/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Серых,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Н.В.</w:t>
      </w:r>
      <w:r w:rsidR="00AA3C4B">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Косова,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Яковлева.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Белгород:</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ООО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«Эпицентр»,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2018.-184</w:t>
      </w:r>
      <w:r w:rsidR="00586C9C">
        <w:rPr>
          <w:rFonts w:ascii="Times New Roman" w:eastAsia="Times New Roman" w:hAnsi="Times New Roman" w:cs="Times New Roman"/>
          <w:sz w:val="24"/>
          <w:szCs w:val="24"/>
        </w:rPr>
        <w:t xml:space="preserve"> </w:t>
      </w:r>
      <w:proofErr w:type="gramStart"/>
      <w:r w:rsidR="00063B39">
        <w:rPr>
          <w:rFonts w:ascii="Times New Roman" w:eastAsia="Times New Roman" w:hAnsi="Times New Roman" w:cs="Times New Roman"/>
          <w:sz w:val="24"/>
          <w:szCs w:val="24"/>
        </w:rPr>
        <w:t>с</w:t>
      </w:r>
      <w:proofErr w:type="gramEnd"/>
      <w:r w:rsidR="00586C9C">
        <w:rPr>
          <w:rFonts w:ascii="Times New Roman" w:eastAsia="Times New Roman" w:hAnsi="Times New Roman" w:cs="Times New Roman"/>
          <w:sz w:val="24"/>
          <w:szCs w:val="24"/>
        </w:rPr>
        <w:t xml:space="preserve"> </w:t>
      </w:r>
    </w:p>
    <w:p w:rsidR="00192450" w:rsidRDefault="00C84E95" w:rsidP="00E70BC3">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63B39">
        <w:rPr>
          <w:rFonts w:ascii="Times New Roman" w:eastAsia="Times New Roman" w:hAnsi="Times New Roman" w:cs="Times New Roman"/>
          <w:sz w:val="24"/>
          <w:szCs w:val="24"/>
        </w:rPr>
        <w:t>.Серых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Махова</w:t>
      </w:r>
      <w:proofErr w:type="spellEnd"/>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Мережко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Наседкина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Ю.Н.</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Планирование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образовательной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деятельности</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парциальной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программе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познавательного</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развития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дошкольников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«Здравствуй,</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мир</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Белогорья!»:</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методическое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пособие/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Л.</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В.</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Серых,</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Г.</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Махова</w:t>
      </w:r>
      <w:proofErr w:type="spellEnd"/>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Е.</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А.</w:t>
      </w:r>
      <w:r w:rsidR="00586C9C">
        <w:rPr>
          <w:rFonts w:ascii="Times New Roman" w:eastAsia="Times New Roman" w:hAnsi="Times New Roman" w:cs="Times New Roman"/>
          <w:sz w:val="24"/>
          <w:szCs w:val="24"/>
        </w:rPr>
        <w:t xml:space="preserve"> </w:t>
      </w:r>
      <w:proofErr w:type="spellStart"/>
      <w:r w:rsidR="00063B39">
        <w:rPr>
          <w:rFonts w:ascii="Times New Roman" w:eastAsia="Times New Roman" w:hAnsi="Times New Roman" w:cs="Times New Roman"/>
          <w:sz w:val="24"/>
          <w:szCs w:val="24"/>
        </w:rPr>
        <w:t>Мержко</w:t>
      </w:r>
      <w:proofErr w:type="spellEnd"/>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Ю.</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Наседкина.</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r w:rsidR="00063B39">
        <w:rPr>
          <w:rFonts w:ascii="Times New Roman" w:eastAsia="Times New Roman" w:hAnsi="Times New Roman" w:cs="Times New Roman"/>
          <w:sz w:val="24"/>
          <w:szCs w:val="24"/>
        </w:rPr>
        <w:t>Белгород:</w:t>
      </w:r>
      <w:r w:rsidR="00586C9C">
        <w:rPr>
          <w:rFonts w:ascii="Times New Roman" w:eastAsia="Times New Roman" w:hAnsi="Times New Roman" w:cs="Times New Roman"/>
          <w:sz w:val="24"/>
          <w:szCs w:val="24"/>
        </w:rPr>
        <w:t xml:space="preserve"> </w:t>
      </w:r>
      <w:r w:rsidR="000C7D7E">
        <w:rPr>
          <w:rFonts w:ascii="Times New Roman" w:eastAsia="Times New Roman" w:hAnsi="Times New Roman" w:cs="Times New Roman"/>
          <w:sz w:val="24"/>
          <w:szCs w:val="24"/>
        </w:rPr>
        <w:t>ООО</w:t>
      </w:r>
      <w:r w:rsidR="00586C9C">
        <w:rPr>
          <w:rFonts w:ascii="Times New Roman" w:eastAsia="Times New Roman" w:hAnsi="Times New Roman" w:cs="Times New Roman"/>
          <w:sz w:val="24"/>
          <w:szCs w:val="24"/>
        </w:rPr>
        <w:t xml:space="preserve"> </w:t>
      </w:r>
      <w:r w:rsidR="000C7D7E">
        <w:rPr>
          <w:rFonts w:ascii="Times New Roman" w:eastAsia="Times New Roman" w:hAnsi="Times New Roman" w:cs="Times New Roman"/>
          <w:sz w:val="24"/>
          <w:szCs w:val="24"/>
        </w:rPr>
        <w:t>«Эпицентр»,</w:t>
      </w:r>
      <w:r w:rsidR="00586C9C">
        <w:rPr>
          <w:rFonts w:ascii="Times New Roman" w:eastAsia="Times New Roman" w:hAnsi="Times New Roman" w:cs="Times New Roman"/>
          <w:sz w:val="24"/>
          <w:szCs w:val="24"/>
        </w:rPr>
        <w:t xml:space="preserve"> </w:t>
      </w:r>
      <w:r w:rsidR="000C7D7E">
        <w:rPr>
          <w:rFonts w:ascii="Times New Roman" w:eastAsia="Times New Roman" w:hAnsi="Times New Roman" w:cs="Times New Roman"/>
          <w:sz w:val="24"/>
          <w:szCs w:val="24"/>
        </w:rPr>
        <w:t>2018.-252</w:t>
      </w:r>
      <w:r w:rsidR="00586C9C">
        <w:rPr>
          <w:rFonts w:ascii="Times New Roman" w:eastAsia="Times New Roman" w:hAnsi="Times New Roman" w:cs="Times New Roman"/>
          <w:sz w:val="24"/>
          <w:szCs w:val="24"/>
        </w:rPr>
        <w:t xml:space="preserve"> </w:t>
      </w:r>
      <w:proofErr w:type="gramStart"/>
      <w:r w:rsidR="000C7D7E">
        <w:rPr>
          <w:rFonts w:ascii="Times New Roman" w:eastAsia="Times New Roman" w:hAnsi="Times New Roman" w:cs="Times New Roman"/>
          <w:sz w:val="24"/>
          <w:szCs w:val="24"/>
        </w:rPr>
        <w:t>с</w:t>
      </w:r>
      <w:proofErr w:type="gramEnd"/>
      <w:r w:rsidR="000C7D7E">
        <w:rPr>
          <w:rFonts w:ascii="Times New Roman" w:eastAsia="Times New Roman" w:hAnsi="Times New Roman" w:cs="Times New Roman"/>
          <w:sz w:val="24"/>
          <w:szCs w:val="24"/>
        </w:rPr>
        <w:t>.</w:t>
      </w:r>
      <w:r w:rsidR="00586C9C">
        <w:rPr>
          <w:rFonts w:ascii="Times New Roman" w:eastAsia="Times New Roman" w:hAnsi="Times New Roman" w:cs="Times New Roman"/>
          <w:sz w:val="24"/>
          <w:szCs w:val="24"/>
        </w:rPr>
        <w:t xml:space="preserve"> </w:t>
      </w:r>
    </w:p>
    <w:p w:rsidR="00192450" w:rsidRDefault="00192450" w:rsidP="00E70BC3"/>
    <w:sectPr w:rsidR="00192450" w:rsidSect="00162DCB">
      <w:pgSz w:w="11906" w:h="16838"/>
      <w:pgMar w:top="1134" w:right="850" w:bottom="1134" w:left="1701" w:header="708" w:footer="70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E1" w:rsidRDefault="00C23EE1">
      <w:r>
        <w:separator/>
      </w:r>
    </w:p>
  </w:endnote>
  <w:endnote w:type="continuationSeparator" w:id="0">
    <w:p w:rsidR="00C23EE1" w:rsidRDefault="00C23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Whitney Book">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Quattrocento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E1" w:rsidRDefault="00C23EE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3623F6">
      <w:rPr>
        <w:noProof/>
        <w:color w:val="000000"/>
      </w:rPr>
      <w:t>3</w:t>
    </w:r>
    <w:r>
      <w:rPr>
        <w:color w:val="000000"/>
      </w:rPr>
      <w:fldChar w:fldCharType="end"/>
    </w:r>
  </w:p>
  <w:p w:rsidR="00C23EE1" w:rsidRDefault="00C23EE1">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E1" w:rsidRDefault="00C23EE1">
      <w:r>
        <w:separator/>
      </w:r>
    </w:p>
  </w:footnote>
  <w:footnote w:type="continuationSeparator" w:id="0">
    <w:p w:rsidR="00C23EE1" w:rsidRDefault="00C23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E1" w:rsidRDefault="00C23E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бюджетное дошкольное образовательное учреждение</w:t>
    </w:r>
  </w:p>
  <w:p w:rsidR="00C23EE1" w:rsidRDefault="00C23E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«Детский сад «Рябинушка» с. Гостищево Яковлевского городского округа»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E1" w:rsidRDefault="00C23EE1" w:rsidP="00563B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бюджетное дошкольное образовательное учреждение</w:t>
    </w:r>
  </w:p>
  <w:p w:rsidR="00C23EE1" w:rsidRPr="00563BD9" w:rsidRDefault="00C23EE1" w:rsidP="00563B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«Детский сад «Рябинушка» с. Гостищево Яковлевского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9"/>
    <w:lvl w:ilvl="0">
      <w:start w:val="1"/>
      <w:numFmt w:val="decimal"/>
      <w:lvlText w:val="%1)"/>
      <w:lvlJc w:val="left"/>
      <w:pPr>
        <w:tabs>
          <w:tab w:val="num" w:pos="0"/>
        </w:tabs>
        <w:ind w:left="1429" w:hanging="360"/>
      </w:pPr>
    </w:lvl>
  </w:abstractNum>
  <w:abstractNum w:abstractNumId="1">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3">
    <w:nsid w:val="00000018"/>
    <w:multiLevelType w:val="hybridMultilevel"/>
    <w:tmpl w:val="CB3C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5">
    <w:nsid w:val="00770B5B"/>
    <w:multiLevelType w:val="hybridMultilevel"/>
    <w:tmpl w:val="BC06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83628"/>
    <w:multiLevelType w:val="hybridMultilevel"/>
    <w:tmpl w:val="5AE0D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66699"/>
    <w:multiLevelType w:val="hybridMultilevel"/>
    <w:tmpl w:val="C090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320CA7"/>
    <w:multiLevelType w:val="multilevel"/>
    <w:tmpl w:val="8D707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CCA6204"/>
    <w:multiLevelType w:val="hybridMultilevel"/>
    <w:tmpl w:val="E15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970420"/>
    <w:multiLevelType w:val="multilevel"/>
    <w:tmpl w:val="F5D81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F0737DF"/>
    <w:multiLevelType w:val="hybridMultilevel"/>
    <w:tmpl w:val="670A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FE446F"/>
    <w:multiLevelType w:val="multilevel"/>
    <w:tmpl w:val="4136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94D6465"/>
    <w:multiLevelType w:val="multilevel"/>
    <w:tmpl w:val="49548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D2C6A5E"/>
    <w:multiLevelType w:val="multilevel"/>
    <w:tmpl w:val="A6CC5A00"/>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D9C22B5"/>
    <w:multiLevelType w:val="multilevel"/>
    <w:tmpl w:val="51DAABB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EFD10B8"/>
    <w:multiLevelType w:val="multilevel"/>
    <w:tmpl w:val="D3121B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F3155DB"/>
    <w:multiLevelType w:val="hybridMultilevel"/>
    <w:tmpl w:val="1B4A3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E4707F"/>
    <w:multiLevelType w:val="multilevel"/>
    <w:tmpl w:val="71449D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B186525"/>
    <w:multiLevelType w:val="hybridMultilevel"/>
    <w:tmpl w:val="0E7A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804C27"/>
    <w:multiLevelType w:val="multilevel"/>
    <w:tmpl w:val="90A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E74E0F"/>
    <w:multiLevelType w:val="hybridMultilevel"/>
    <w:tmpl w:val="59DE1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2B5CF6"/>
    <w:multiLevelType w:val="multilevel"/>
    <w:tmpl w:val="29A2A9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C3509B5"/>
    <w:multiLevelType w:val="hybridMultilevel"/>
    <w:tmpl w:val="07886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D66661"/>
    <w:multiLevelType w:val="multilevel"/>
    <w:tmpl w:val="7F8E0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2155C1E"/>
    <w:multiLevelType w:val="multilevel"/>
    <w:tmpl w:val="C346D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57F4B84"/>
    <w:multiLevelType w:val="hybridMultilevel"/>
    <w:tmpl w:val="9FD07392"/>
    <w:lvl w:ilvl="0" w:tplc="A9B0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07AD5"/>
    <w:multiLevelType w:val="multilevel"/>
    <w:tmpl w:val="693ED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9662AE"/>
    <w:multiLevelType w:val="multilevel"/>
    <w:tmpl w:val="F96AE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B0714A6"/>
    <w:multiLevelType w:val="multilevel"/>
    <w:tmpl w:val="73202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E376B4B"/>
    <w:multiLevelType w:val="multilevel"/>
    <w:tmpl w:val="D30A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837FCB"/>
    <w:multiLevelType w:val="hybridMultilevel"/>
    <w:tmpl w:val="E3F49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9F83F2A"/>
    <w:multiLevelType w:val="hybridMultilevel"/>
    <w:tmpl w:val="D988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E0358"/>
    <w:multiLevelType w:val="hybridMultilevel"/>
    <w:tmpl w:val="CDACEB3C"/>
    <w:lvl w:ilvl="0" w:tplc="A9B0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994155"/>
    <w:multiLevelType w:val="hybridMultilevel"/>
    <w:tmpl w:val="47A6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9B0083"/>
    <w:multiLevelType w:val="hybridMultilevel"/>
    <w:tmpl w:val="5CEAE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2A541D"/>
    <w:multiLevelType w:val="multilevel"/>
    <w:tmpl w:val="323EEF2A"/>
    <w:lvl w:ilvl="0">
      <w:start w:val="1"/>
      <w:numFmt w:val="decimal"/>
      <w:lvlText w:val="%1."/>
      <w:lvlJc w:val="left"/>
      <w:pPr>
        <w:ind w:left="360" w:hanging="360"/>
      </w:pPr>
    </w:lvl>
    <w:lvl w:ilvl="1">
      <w:start w:val="1"/>
      <w:numFmt w:val="decimal"/>
      <w:lvlText w:val="%1.%2."/>
      <w:lvlJc w:val="left"/>
      <w:pPr>
        <w:ind w:left="2175" w:hanging="360"/>
      </w:pPr>
    </w:lvl>
    <w:lvl w:ilvl="2">
      <w:start w:val="1"/>
      <w:numFmt w:val="decimal"/>
      <w:lvlText w:val="%1.%2.%3."/>
      <w:lvlJc w:val="left"/>
      <w:pPr>
        <w:ind w:left="4350" w:hanging="720"/>
      </w:pPr>
    </w:lvl>
    <w:lvl w:ilvl="3">
      <w:start w:val="1"/>
      <w:numFmt w:val="decimal"/>
      <w:lvlText w:val="%1.%2.%3.%4."/>
      <w:lvlJc w:val="left"/>
      <w:pPr>
        <w:ind w:left="6165" w:hanging="720"/>
      </w:pPr>
    </w:lvl>
    <w:lvl w:ilvl="4">
      <w:start w:val="1"/>
      <w:numFmt w:val="decimal"/>
      <w:lvlText w:val="%1.%2.%3.%4.%5."/>
      <w:lvlJc w:val="left"/>
      <w:pPr>
        <w:ind w:left="8340" w:hanging="1080"/>
      </w:pPr>
    </w:lvl>
    <w:lvl w:ilvl="5">
      <w:start w:val="1"/>
      <w:numFmt w:val="decimal"/>
      <w:lvlText w:val="%1.%2.%3.%4.%5.%6."/>
      <w:lvlJc w:val="left"/>
      <w:pPr>
        <w:ind w:left="10155" w:hanging="1080"/>
      </w:pPr>
    </w:lvl>
    <w:lvl w:ilvl="6">
      <w:start w:val="1"/>
      <w:numFmt w:val="decimal"/>
      <w:lvlText w:val="%1.%2.%3.%4.%5.%6.%7."/>
      <w:lvlJc w:val="left"/>
      <w:pPr>
        <w:ind w:left="12330" w:hanging="1440"/>
      </w:pPr>
    </w:lvl>
    <w:lvl w:ilvl="7">
      <w:start w:val="1"/>
      <w:numFmt w:val="decimal"/>
      <w:lvlText w:val="%1.%2.%3.%4.%5.%6.%7.%8."/>
      <w:lvlJc w:val="left"/>
      <w:pPr>
        <w:ind w:left="14145" w:hanging="1440"/>
      </w:pPr>
    </w:lvl>
    <w:lvl w:ilvl="8">
      <w:start w:val="1"/>
      <w:numFmt w:val="decimal"/>
      <w:lvlText w:val="%1.%2.%3.%4.%5.%6.%7.%8.%9."/>
      <w:lvlJc w:val="left"/>
      <w:pPr>
        <w:ind w:left="16320" w:hanging="1800"/>
      </w:pPr>
    </w:lvl>
  </w:abstractNum>
  <w:abstractNum w:abstractNumId="37">
    <w:nsid w:val="62A516A9"/>
    <w:multiLevelType w:val="multilevel"/>
    <w:tmpl w:val="E0E42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2BA4A23"/>
    <w:multiLevelType w:val="hybridMultilevel"/>
    <w:tmpl w:val="B136FEC8"/>
    <w:lvl w:ilvl="0" w:tplc="9844089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2568E7"/>
    <w:multiLevelType w:val="hybridMultilevel"/>
    <w:tmpl w:val="19B0C01C"/>
    <w:lvl w:ilvl="0" w:tplc="A066F776">
      <w:start w:val="1"/>
      <w:numFmt w:val="decimal"/>
      <w:lvlText w:val="%1."/>
      <w:lvlJc w:val="left"/>
      <w:pPr>
        <w:ind w:left="785" w:hanging="360"/>
      </w:pPr>
      <w:rPr>
        <w:rFonts w:hint="default"/>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68A76E2"/>
    <w:multiLevelType w:val="multilevel"/>
    <w:tmpl w:val="F6B662EC"/>
    <w:lvl w:ilvl="0">
      <w:start w:val="1"/>
      <w:numFmt w:val="bullet"/>
      <w:lvlText w:val="⮚"/>
      <w:lvlJc w:val="left"/>
      <w:pPr>
        <w:ind w:left="1410" w:hanging="360"/>
      </w:pPr>
      <w:rPr>
        <w:rFonts w:ascii="Noto Sans Symbols" w:eastAsia="Noto Sans Symbols" w:hAnsi="Noto Sans Symbols" w:cs="Noto Sans Symbols"/>
      </w:rPr>
    </w:lvl>
    <w:lvl w:ilvl="1">
      <w:start w:val="1"/>
      <w:numFmt w:val="bullet"/>
      <w:lvlText w:val="o"/>
      <w:lvlJc w:val="left"/>
      <w:pPr>
        <w:ind w:left="2130" w:hanging="360"/>
      </w:pPr>
      <w:rPr>
        <w:rFonts w:ascii="Courier New" w:eastAsia="Courier New" w:hAnsi="Courier New" w:cs="Courier New"/>
      </w:rPr>
    </w:lvl>
    <w:lvl w:ilvl="2">
      <w:start w:val="1"/>
      <w:numFmt w:val="bullet"/>
      <w:lvlText w:val="▪"/>
      <w:lvlJc w:val="left"/>
      <w:pPr>
        <w:ind w:left="2850" w:hanging="360"/>
      </w:pPr>
      <w:rPr>
        <w:rFonts w:ascii="Noto Sans Symbols" w:eastAsia="Noto Sans Symbols" w:hAnsi="Noto Sans Symbols" w:cs="Noto Sans Symbols"/>
      </w:rPr>
    </w:lvl>
    <w:lvl w:ilvl="3">
      <w:start w:val="1"/>
      <w:numFmt w:val="bullet"/>
      <w:lvlText w:val="●"/>
      <w:lvlJc w:val="left"/>
      <w:pPr>
        <w:ind w:left="3570" w:hanging="360"/>
      </w:pPr>
      <w:rPr>
        <w:rFonts w:ascii="Noto Sans Symbols" w:eastAsia="Noto Sans Symbols" w:hAnsi="Noto Sans Symbols" w:cs="Noto Sans Symbols"/>
      </w:rPr>
    </w:lvl>
    <w:lvl w:ilvl="4">
      <w:start w:val="1"/>
      <w:numFmt w:val="bullet"/>
      <w:lvlText w:val="o"/>
      <w:lvlJc w:val="left"/>
      <w:pPr>
        <w:ind w:left="4290" w:hanging="360"/>
      </w:pPr>
      <w:rPr>
        <w:rFonts w:ascii="Courier New" w:eastAsia="Courier New" w:hAnsi="Courier New" w:cs="Courier New"/>
      </w:rPr>
    </w:lvl>
    <w:lvl w:ilvl="5">
      <w:start w:val="1"/>
      <w:numFmt w:val="bullet"/>
      <w:lvlText w:val="▪"/>
      <w:lvlJc w:val="left"/>
      <w:pPr>
        <w:ind w:left="5010" w:hanging="360"/>
      </w:pPr>
      <w:rPr>
        <w:rFonts w:ascii="Noto Sans Symbols" w:eastAsia="Noto Sans Symbols" w:hAnsi="Noto Sans Symbols" w:cs="Noto Sans Symbols"/>
      </w:rPr>
    </w:lvl>
    <w:lvl w:ilvl="6">
      <w:start w:val="1"/>
      <w:numFmt w:val="bullet"/>
      <w:lvlText w:val="●"/>
      <w:lvlJc w:val="left"/>
      <w:pPr>
        <w:ind w:left="5730" w:hanging="360"/>
      </w:pPr>
      <w:rPr>
        <w:rFonts w:ascii="Noto Sans Symbols" w:eastAsia="Noto Sans Symbols" w:hAnsi="Noto Sans Symbols" w:cs="Noto Sans Symbols"/>
      </w:rPr>
    </w:lvl>
    <w:lvl w:ilvl="7">
      <w:start w:val="1"/>
      <w:numFmt w:val="bullet"/>
      <w:lvlText w:val="o"/>
      <w:lvlJc w:val="left"/>
      <w:pPr>
        <w:ind w:left="6450" w:hanging="360"/>
      </w:pPr>
      <w:rPr>
        <w:rFonts w:ascii="Courier New" w:eastAsia="Courier New" w:hAnsi="Courier New" w:cs="Courier New"/>
      </w:rPr>
    </w:lvl>
    <w:lvl w:ilvl="8">
      <w:start w:val="1"/>
      <w:numFmt w:val="bullet"/>
      <w:lvlText w:val="▪"/>
      <w:lvlJc w:val="left"/>
      <w:pPr>
        <w:ind w:left="7170" w:hanging="360"/>
      </w:pPr>
      <w:rPr>
        <w:rFonts w:ascii="Noto Sans Symbols" w:eastAsia="Noto Sans Symbols" w:hAnsi="Noto Sans Symbols" w:cs="Noto Sans Symbols"/>
      </w:rPr>
    </w:lvl>
  </w:abstractNum>
  <w:abstractNum w:abstractNumId="41">
    <w:nsid w:val="68BE009B"/>
    <w:multiLevelType w:val="multilevel"/>
    <w:tmpl w:val="74625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A9A6EFB"/>
    <w:multiLevelType w:val="multilevel"/>
    <w:tmpl w:val="2F24E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19E7B21"/>
    <w:multiLevelType w:val="hybridMultilevel"/>
    <w:tmpl w:val="D03A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EF1280"/>
    <w:multiLevelType w:val="multilevel"/>
    <w:tmpl w:val="20B89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43A2AC2"/>
    <w:multiLevelType w:val="multilevel"/>
    <w:tmpl w:val="0A7A6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74BE7480"/>
    <w:multiLevelType w:val="multilevel"/>
    <w:tmpl w:val="51BC01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7">
    <w:nsid w:val="76A55A0E"/>
    <w:multiLevelType w:val="multilevel"/>
    <w:tmpl w:val="423C8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BF6528B"/>
    <w:multiLevelType w:val="multilevel"/>
    <w:tmpl w:val="F4760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CE07FB6"/>
    <w:multiLevelType w:val="multilevel"/>
    <w:tmpl w:val="7FC663F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0"/>
  </w:num>
  <w:num w:numId="2">
    <w:abstractNumId w:val="48"/>
  </w:num>
  <w:num w:numId="3">
    <w:abstractNumId w:val="18"/>
  </w:num>
  <w:num w:numId="4">
    <w:abstractNumId w:val="42"/>
  </w:num>
  <w:num w:numId="5">
    <w:abstractNumId w:val="24"/>
  </w:num>
  <w:num w:numId="6">
    <w:abstractNumId w:val="44"/>
  </w:num>
  <w:num w:numId="7">
    <w:abstractNumId w:val="41"/>
  </w:num>
  <w:num w:numId="8">
    <w:abstractNumId w:val="25"/>
  </w:num>
  <w:num w:numId="9">
    <w:abstractNumId w:val="37"/>
  </w:num>
  <w:num w:numId="10">
    <w:abstractNumId w:val="13"/>
  </w:num>
  <w:num w:numId="11">
    <w:abstractNumId w:val="46"/>
  </w:num>
  <w:num w:numId="12">
    <w:abstractNumId w:val="22"/>
  </w:num>
  <w:num w:numId="13">
    <w:abstractNumId w:val="45"/>
  </w:num>
  <w:num w:numId="14">
    <w:abstractNumId w:val="36"/>
  </w:num>
  <w:num w:numId="15">
    <w:abstractNumId w:val="12"/>
  </w:num>
  <w:num w:numId="16">
    <w:abstractNumId w:val="29"/>
  </w:num>
  <w:num w:numId="17">
    <w:abstractNumId w:val="49"/>
  </w:num>
  <w:num w:numId="18">
    <w:abstractNumId w:val="14"/>
  </w:num>
  <w:num w:numId="19">
    <w:abstractNumId w:val="15"/>
  </w:num>
  <w:num w:numId="20">
    <w:abstractNumId w:val="16"/>
  </w:num>
  <w:num w:numId="21">
    <w:abstractNumId w:val="40"/>
  </w:num>
  <w:num w:numId="22">
    <w:abstractNumId w:val="8"/>
  </w:num>
  <w:num w:numId="23">
    <w:abstractNumId w:val="47"/>
  </w:num>
  <w:num w:numId="24">
    <w:abstractNumId w:val="27"/>
  </w:num>
  <w:num w:numId="25">
    <w:abstractNumId w:val="28"/>
  </w:num>
  <w:num w:numId="26">
    <w:abstractNumId w:val="30"/>
  </w:num>
  <w:num w:numId="27">
    <w:abstractNumId w:val="20"/>
  </w:num>
  <w:num w:numId="28">
    <w:abstractNumId w:val="23"/>
  </w:num>
  <w:num w:numId="29">
    <w:abstractNumId w:val="38"/>
  </w:num>
  <w:num w:numId="30">
    <w:abstractNumId w:val="26"/>
  </w:num>
  <w:num w:numId="31">
    <w:abstractNumId w:val="39"/>
  </w:num>
  <w:num w:numId="32">
    <w:abstractNumId w:val="33"/>
  </w:num>
  <w:num w:numId="33">
    <w:abstractNumId w:val="43"/>
  </w:num>
  <w:num w:numId="34">
    <w:abstractNumId w:val="31"/>
  </w:num>
  <w:num w:numId="35">
    <w:abstractNumId w:val="35"/>
  </w:num>
  <w:num w:numId="36">
    <w:abstractNumId w:val="3"/>
  </w:num>
  <w:num w:numId="37">
    <w:abstractNumId w:val="0"/>
  </w:num>
  <w:num w:numId="38">
    <w:abstractNumId w:val="1"/>
  </w:num>
  <w:num w:numId="39">
    <w:abstractNumId w:val="2"/>
  </w:num>
  <w:num w:numId="40">
    <w:abstractNumId w:val="4"/>
  </w:num>
  <w:num w:numId="41">
    <w:abstractNumId w:val="5"/>
  </w:num>
  <w:num w:numId="42">
    <w:abstractNumId w:val="6"/>
  </w:num>
  <w:num w:numId="43">
    <w:abstractNumId w:val="32"/>
  </w:num>
  <w:num w:numId="44">
    <w:abstractNumId w:val="17"/>
  </w:num>
  <w:num w:numId="45">
    <w:abstractNumId w:val="11"/>
  </w:num>
  <w:num w:numId="46">
    <w:abstractNumId w:val="9"/>
  </w:num>
  <w:num w:numId="47">
    <w:abstractNumId w:val="19"/>
  </w:num>
  <w:num w:numId="48">
    <w:abstractNumId w:val="34"/>
  </w:num>
  <w:num w:numId="49">
    <w:abstractNumId w:val="21"/>
  </w:num>
  <w:num w:numId="50">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2450"/>
    <w:rsid w:val="00001377"/>
    <w:rsid w:val="000068F0"/>
    <w:rsid w:val="000300E4"/>
    <w:rsid w:val="00041F68"/>
    <w:rsid w:val="00042C73"/>
    <w:rsid w:val="0005159E"/>
    <w:rsid w:val="00063B39"/>
    <w:rsid w:val="0007144A"/>
    <w:rsid w:val="000726B3"/>
    <w:rsid w:val="000802DC"/>
    <w:rsid w:val="0008094E"/>
    <w:rsid w:val="0008346E"/>
    <w:rsid w:val="00094C71"/>
    <w:rsid w:val="000967D0"/>
    <w:rsid w:val="000A277F"/>
    <w:rsid w:val="000B601A"/>
    <w:rsid w:val="000C7976"/>
    <w:rsid w:val="000C7D7E"/>
    <w:rsid w:val="000E2AD8"/>
    <w:rsid w:val="000F0431"/>
    <w:rsid w:val="000F5192"/>
    <w:rsid w:val="001026D8"/>
    <w:rsid w:val="00105755"/>
    <w:rsid w:val="00120C88"/>
    <w:rsid w:val="00123547"/>
    <w:rsid w:val="001360A2"/>
    <w:rsid w:val="001561DD"/>
    <w:rsid w:val="0016154C"/>
    <w:rsid w:val="00162DCB"/>
    <w:rsid w:val="001764BE"/>
    <w:rsid w:val="00180709"/>
    <w:rsid w:val="00183558"/>
    <w:rsid w:val="00192450"/>
    <w:rsid w:val="001B5EF8"/>
    <w:rsid w:val="001C359B"/>
    <w:rsid w:val="001D2E8B"/>
    <w:rsid w:val="001E1F3C"/>
    <w:rsid w:val="002209A4"/>
    <w:rsid w:val="00220C87"/>
    <w:rsid w:val="002213D5"/>
    <w:rsid w:val="00227AAD"/>
    <w:rsid w:val="002413D8"/>
    <w:rsid w:val="002418B2"/>
    <w:rsid w:val="00241D61"/>
    <w:rsid w:val="00266AA8"/>
    <w:rsid w:val="002726B3"/>
    <w:rsid w:val="002A2B4C"/>
    <w:rsid w:val="002A416B"/>
    <w:rsid w:val="002A719C"/>
    <w:rsid w:val="002B173D"/>
    <w:rsid w:val="002C2AE9"/>
    <w:rsid w:val="002D0B8C"/>
    <w:rsid w:val="002D78F4"/>
    <w:rsid w:val="002E16CF"/>
    <w:rsid w:val="002F0BB2"/>
    <w:rsid w:val="002F0BEF"/>
    <w:rsid w:val="002F0C89"/>
    <w:rsid w:val="002F6FCB"/>
    <w:rsid w:val="0030008F"/>
    <w:rsid w:val="00300DED"/>
    <w:rsid w:val="0030604D"/>
    <w:rsid w:val="003119E5"/>
    <w:rsid w:val="00317C8E"/>
    <w:rsid w:val="003268AB"/>
    <w:rsid w:val="00357E0D"/>
    <w:rsid w:val="003623F6"/>
    <w:rsid w:val="00362D1D"/>
    <w:rsid w:val="003659D4"/>
    <w:rsid w:val="00377A54"/>
    <w:rsid w:val="003849BA"/>
    <w:rsid w:val="00386BA6"/>
    <w:rsid w:val="003B0C5E"/>
    <w:rsid w:val="003B2B0B"/>
    <w:rsid w:val="003C03D2"/>
    <w:rsid w:val="003C3737"/>
    <w:rsid w:val="003C539C"/>
    <w:rsid w:val="003D56ED"/>
    <w:rsid w:val="003E2336"/>
    <w:rsid w:val="003E5DED"/>
    <w:rsid w:val="00407030"/>
    <w:rsid w:val="00412AD4"/>
    <w:rsid w:val="004235F3"/>
    <w:rsid w:val="00427A35"/>
    <w:rsid w:val="00434913"/>
    <w:rsid w:val="004454DC"/>
    <w:rsid w:val="0045475C"/>
    <w:rsid w:val="00455168"/>
    <w:rsid w:val="004838DF"/>
    <w:rsid w:val="004A55FE"/>
    <w:rsid w:val="004B17BE"/>
    <w:rsid w:val="004C35AF"/>
    <w:rsid w:val="004C4D4B"/>
    <w:rsid w:val="004D0000"/>
    <w:rsid w:val="004D18A5"/>
    <w:rsid w:val="004E002C"/>
    <w:rsid w:val="004E0183"/>
    <w:rsid w:val="004F64F6"/>
    <w:rsid w:val="00506A7E"/>
    <w:rsid w:val="0051762C"/>
    <w:rsid w:val="005302F0"/>
    <w:rsid w:val="00530923"/>
    <w:rsid w:val="00532956"/>
    <w:rsid w:val="005379C0"/>
    <w:rsid w:val="00553809"/>
    <w:rsid w:val="00560BA3"/>
    <w:rsid w:val="00563229"/>
    <w:rsid w:val="00563BD9"/>
    <w:rsid w:val="005661FA"/>
    <w:rsid w:val="00567ECD"/>
    <w:rsid w:val="0057190C"/>
    <w:rsid w:val="00575689"/>
    <w:rsid w:val="00580FB3"/>
    <w:rsid w:val="00586C9C"/>
    <w:rsid w:val="00592A91"/>
    <w:rsid w:val="0059303C"/>
    <w:rsid w:val="005A0C67"/>
    <w:rsid w:val="005A19B2"/>
    <w:rsid w:val="005A6A5B"/>
    <w:rsid w:val="005E2A3F"/>
    <w:rsid w:val="005F6F70"/>
    <w:rsid w:val="006014A7"/>
    <w:rsid w:val="00616AD1"/>
    <w:rsid w:val="00627BC1"/>
    <w:rsid w:val="00634908"/>
    <w:rsid w:val="00636040"/>
    <w:rsid w:val="00641EB3"/>
    <w:rsid w:val="0064368A"/>
    <w:rsid w:val="006441B8"/>
    <w:rsid w:val="00677366"/>
    <w:rsid w:val="006878E1"/>
    <w:rsid w:val="00691CC7"/>
    <w:rsid w:val="006A2DC2"/>
    <w:rsid w:val="006C2675"/>
    <w:rsid w:val="006C54A9"/>
    <w:rsid w:val="006C64FC"/>
    <w:rsid w:val="006D1D3A"/>
    <w:rsid w:val="006E682C"/>
    <w:rsid w:val="006E73E7"/>
    <w:rsid w:val="006E75F7"/>
    <w:rsid w:val="006F28CC"/>
    <w:rsid w:val="006F2AEB"/>
    <w:rsid w:val="006F49B7"/>
    <w:rsid w:val="00700DAD"/>
    <w:rsid w:val="0073074F"/>
    <w:rsid w:val="00745E99"/>
    <w:rsid w:val="00757748"/>
    <w:rsid w:val="00770A8F"/>
    <w:rsid w:val="0078615D"/>
    <w:rsid w:val="00786FE6"/>
    <w:rsid w:val="007A3A97"/>
    <w:rsid w:val="007A6531"/>
    <w:rsid w:val="007B0A8E"/>
    <w:rsid w:val="007B4247"/>
    <w:rsid w:val="007B749A"/>
    <w:rsid w:val="007C0CDF"/>
    <w:rsid w:val="007C373A"/>
    <w:rsid w:val="007C6E7A"/>
    <w:rsid w:val="007E5851"/>
    <w:rsid w:val="007F6D4C"/>
    <w:rsid w:val="0080207B"/>
    <w:rsid w:val="00812832"/>
    <w:rsid w:val="00820CF8"/>
    <w:rsid w:val="0082644B"/>
    <w:rsid w:val="008376B6"/>
    <w:rsid w:val="00845995"/>
    <w:rsid w:val="00850DCA"/>
    <w:rsid w:val="00855795"/>
    <w:rsid w:val="0089213A"/>
    <w:rsid w:val="008946CA"/>
    <w:rsid w:val="00897107"/>
    <w:rsid w:val="008A29AD"/>
    <w:rsid w:val="008A7E49"/>
    <w:rsid w:val="008C1E51"/>
    <w:rsid w:val="008C7E36"/>
    <w:rsid w:val="008D14F2"/>
    <w:rsid w:val="008D21C8"/>
    <w:rsid w:val="008D75FA"/>
    <w:rsid w:val="008E0F93"/>
    <w:rsid w:val="008F56E7"/>
    <w:rsid w:val="0090153F"/>
    <w:rsid w:val="009028EC"/>
    <w:rsid w:val="009078DE"/>
    <w:rsid w:val="00911322"/>
    <w:rsid w:val="00913417"/>
    <w:rsid w:val="00933272"/>
    <w:rsid w:val="00944C0A"/>
    <w:rsid w:val="009456B3"/>
    <w:rsid w:val="0094725D"/>
    <w:rsid w:val="009514BE"/>
    <w:rsid w:val="009625DE"/>
    <w:rsid w:val="009637C4"/>
    <w:rsid w:val="00970897"/>
    <w:rsid w:val="00970E81"/>
    <w:rsid w:val="00983523"/>
    <w:rsid w:val="00984A27"/>
    <w:rsid w:val="009B5900"/>
    <w:rsid w:val="009B7011"/>
    <w:rsid w:val="009C0914"/>
    <w:rsid w:val="009C739C"/>
    <w:rsid w:val="009D2CA9"/>
    <w:rsid w:val="009D35AE"/>
    <w:rsid w:val="009E3B24"/>
    <w:rsid w:val="009F74AE"/>
    <w:rsid w:val="00A1255E"/>
    <w:rsid w:val="00A22E79"/>
    <w:rsid w:val="00A23303"/>
    <w:rsid w:val="00A375C3"/>
    <w:rsid w:val="00A476C7"/>
    <w:rsid w:val="00A64656"/>
    <w:rsid w:val="00A71B28"/>
    <w:rsid w:val="00A909D5"/>
    <w:rsid w:val="00A91D25"/>
    <w:rsid w:val="00A93A20"/>
    <w:rsid w:val="00AA3C4B"/>
    <w:rsid w:val="00AA7251"/>
    <w:rsid w:val="00AB5859"/>
    <w:rsid w:val="00AD21C6"/>
    <w:rsid w:val="00AE0E32"/>
    <w:rsid w:val="00AE3A8C"/>
    <w:rsid w:val="00AF1B14"/>
    <w:rsid w:val="00B06A41"/>
    <w:rsid w:val="00B11E0B"/>
    <w:rsid w:val="00B133AB"/>
    <w:rsid w:val="00B2061E"/>
    <w:rsid w:val="00B341BE"/>
    <w:rsid w:val="00B4171C"/>
    <w:rsid w:val="00B47677"/>
    <w:rsid w:val="00B50965"/>
    <w:rsid w:val="00B60B3A"/>
    <w:rsid w:val="00B6688D"/>
    <w:rsid w:val="00B76A34"/>
    <w:rsid w:val="00B85BB1"/>
    <w:rsid w:val="00BA48B7"/>
    <w:rsid w:val="00BB4C81"/>
    <w:rsid w:val="00BC0416"/>
    <w:rsid w:val="00BC7A8B"/>
    <w:rsid w:val="00BC7CCF"/>
    <w:rsid w:val="00BD63BB"/>
    <w:rsid w:val="00BD6ED4"/>
    <w:rsid w:val="00BF14ED"/>
    <w:rsid w:val="00BF5DB4"/>
    <w:rsid w:val="00C06FD9"/>
    <w:rsid w:val="00C13B2E"/>
    <w:rsid w:val="00C23EE1"/>
    <w:rsid w:val="00C24868"/>
    <w:rsid w:val="00C27F0E"/>
    <w:rsid w:val="00C5053F"/>
    <w:rsid w:val="00C511D8"/>
    <w:rsid w:val="00C57AB9"/>
    <w:rsid w:val="00C66B9D"/>
    <w:rsid w:val="00C82FCD"/>
    <w:rsid w:val="00C83D25"/>
    <w:rsid w:val="00C84E95"/>
    <w:rsid w:val="00C90817"/>
    <w:rsid w:val="00CA0433"/>
    <w:rsid w:val="00CA70DB"/>
    <w:rsid w:val="00CB2ED4"/>
    <w:rsid w:val="00CB376B"/>
    <w:rsid w:val="00CC18D6"/>
    <w:rsid w:val="00CC21C2"/>
    <w:rsid w:val="00CC5C69"/>
    <w:rsid w:val="00CE0966"/>
    <w:rsid w:val="00CF251C"/>
    <w:rsid w:val="00CF28FF"/>
    <w:rsid w:val="00CF29EB"/>
    <w:rsid w:val="00D04121"/>
    <w:rsid w:val="00D15EE7"/>
    <w:rsid w:val="00D171D9"/>
    <w:rsid w:val="00D26043"/>
    <w:rsid w:val="00D27A4E"/>
    <w:rsid w:val="00D321E3"/>
    <w:rsid w:val="00D3369F"/>
    <w:rsid w:val="00D37A05"/>
    <w:rsid w:val="00D400A5"/>
    <w:rsid w:val="00D4425A"/>
    <w:rsid w:val="00D46626"/>
    <w:rsid w:val="00D532C5"/>
    <w:rsid w:val="00D54D9E"/>
    <w:rsid w:val="00D55741"/>
    <w:rsid w:val="00D80CF9"/>
    <w:rsid w:val="00D8386F"/>
    <w:rsid w:val="00D87E89"/>
    <w:rsid w:val="00D91FCD"/>
    <w:rsid w:val="00D941BE"/>
    <w:rsid w:val="00D9512E"/>
    <w:rsid w:val="00DC45DD"/>
    <w:rsid w:val="00DE074C"/>
    <w:rsid w:val="00DE0C3E"/>
    <w:rsid w:val="00E157F3"/>
    <w:rsid w:val="00E24B91"/>
    <w:rsid w:val="00E338E1"/>
    <w:rsid w:val="00E35603"/>
    <w:rsid w:val="00E4703E"/>
    <w:rsid w:val="00E51867"/>
    <w:rsid w:val="00E524F4"/>
    <w:rsid w:val="00E55600"/>
    <w:rsid w:val="00E61152"/>
    <w:rsid w:val="00E6155A"/>
    <w:rsid w:val="00E70BC3"/>
    <w:rsid w:val="00E9033B"/>
    <w:rsid w:val="00E92F4E"/>
    <w:rsid w:val="00EA0C8B"/>
    <w:rsid w:val="00EB3EDE"/>
    <w:rsid w:val="00EB5612"/>
    <w:rsid w:val="00EC76D9"/>
    <w:rsid w:val="00EC790F"/>
    <w:rsid w:val="00EE1C8E"/>
    <w:rsid w:val="00EE233D"/>
    <w:rsid w:val="00EE52F4"/>
    <w:rsid w:val="00EE7180"/>
    <w:rsid w:val="00EF05BD"/>
    <w:rsid w:val="00F02E9C"/>
    <w:rsid w:val="00F041F7"/>
    <w:rsid w:val="00F15DED"/>
    <w:rsid w:val="00F274E7"/>
    <w:rsid w:val="00F43A30"/>
    <w:rsid w:val="00F65328"/>
    <w:rsid w:val="00F70D03"/>
    <w:rsid w:val="00F825B4"/>
    <w:rsid w:val="00FA2570"/>
    <w:rsid w:val="00FA5EE3"/>
    <w:rsid w:val="00FB299A"/>
    <w:rsid w:val="00FD16C9"/>
    <w:rsid w:val="00FD4019"/>
    <w:rsid w:val="00FE4A77"/>
    <w:rsid w:val="00FF2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0C"/>
  </w:style>
  <w:style w:type="paragraph" w:styleId="1">
    <w:name w:val="heading 1"/>
    <w:basedOn w:val="a"/>
    <w:next w:val="a"/>
    <w:link w:val="10"/>
    <w:uiPriority w:val="9"/>
    <w:qFormat/>
    <w:rsid w:val="003864AE"/>
    <w:pPr>
      <w:keepNext/>
      <w:keepLines/>
      <w:spacing w:before="24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3864AE"/>
    <w:pPr>
      <w:keepNext/>
      <w:outlineLvl w:val="1"/>
    </w:pPr>
    <w:rPr>
      <w:rFonts w:ascii="Times New Roman" w:eastAsia="Times New Roman" w:hAnsi="Times New Roman" w:cs="Times New Roman"/>
      <w:b/>
      <w:sz w:val="24"/>
      <w:szCs w:val="20"/>
    </w:rPr>
  </w:style>
  <w:style w:type="paragraph" w:styleId="3">
    <w:name w:val="heading 3"/>
    <w:basedOn w:val="a"/>
    <w:next w:val="a"/>
    <w:rsid w:val="00162DCB"/>
    <w:pPr>
      <w:keepNext/>
      <w:keepLines/>
      <w:spacing w:before="280" w:after="80"/>
      <w:outlineLvl w:val="2"/>
    </w:pPr>
    <w:rPr>
      <w:b/>
      <w:sz w:val="28"/>
      <w:szCs w:val="28"/>
    </w:rPr>
  </w:style>
  <w:style w:type="paragraph" w:styleId="4">
    <w:name w:val="heading 4"/>
    <w:basedOn w:val="a"/>
    <w:next w:val="a"/>
    <w:rsid w:val="00162DCB"/>
    <w:pPr>
      <w:keepNext/>
      <w:keepLines/>
      <w:spacing w:before="240" w:after="40"/>
      <w:outlineLvl w:val="3"/>
    </w:pPr>
    <w:rPr>
      <w:b/>
      <w:sz w:val="24"/>
      <w:szCs w:val="24"/>
    </w:rPr>
  </w:style>
  <w:style w:type="paragraph" w:styleId="5">
    <w:name w:val="heading 5"/>
    <w:basedOn w:val="a"/>
    <w:next w:val="a"/>
    <w:rsid w:val="00162DCB"/>
    <w:pPr>
      <w:keepNext/>
      <w:keepLines/>
      <w:spacing w:before="220" w:after="40"/>
      <w:outlineLvl w:val="4"/>
    </w:pPr>
    <w:rPr>
      <w:b/>
    </w:rPr>
  </w:style>
  <w:style w:type="paragraph" w:styleId="6">
    <w:name w:val="heading 6"/>
    <w:basedOn w:val="a"/>
    <w:next w:val="a"/>
    <w:rsid w:val="00162DC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2DCB"/>
    <w:tblPr>
      <w:tblCellMar>
        <w:top w:w="0" w:type="dxa"/>
        <w:left w:w="0" w:type="dxa"/>
        <w:bottom w:w="0" w:type="dxa"/>
        <w:right w:w="0" w:type="dxa"/>
      </w:tblCellMar>
    </w:tblPr>
  </w:style>
  <w:style w:type="paragraph" w:styleId="a3">
    <w:name w:val="Title"/>
    <w:basedOn w:val="a"/>
    <w:next w:val="a"/>
    <w:rsid w:val="00162DCB"/>
    <w:pPr>
      <w:keepNext/>
      <w:keepLines/>
      <w:spacing w:before="480" w:after="120"/>
    </w:pPr>
    <w:rPr>
      <w:b/>
      <w:sz w:val="72"/>
      <w:szCs w:val="72"/>
    </w:rPr>
  </w:style>
  <w:style w:type="character" w:customStyle="1" w:styleId="10">
    <w:name w:val="Заголовок 1 Знак"/>
    <w:basedOn w:val="a0"/>
    <w:link w:val="1"/>
    <w:uiPriority w:val="9"/>
    <w:rsid w:val="003864AE"/>
    <w:rPr>
      <w:rFonts w:ascii="Cambria" w:eastAsia="Times New Roman" w:hAnsi="Cambria" w:cs="Times New Roman"/>
      <w:b/>
      <w:bCs/>
      <w:color w:val="365F91"/>
      <w:sz w:val="28"/>
      <w:szCs w:val="28"/>
    </w:rPr>
  </w:style>
  <w:style w:type="character" w:customStyle="1" w:styleId="20">
    <w:name w:val="Заголовок 2 Знак"/>
    <w:basedOn w:val="a0"/>
    <w:link w:val="2"/>
    <w:rsid w:val="003864AE"/>
    <w:rPr>
      <w:rFonts w:ascii="Times New Roman" w:eastAsia="Times New Roman" w:hAnsi="Times New Roman" w:cs="Times New Roman"/>
      <w:b/>
      <w:sz w:val="24"/>
      <w:szCs w:val="20"/>
      <w:lang w:eastAsia="ru-RU"/>
    </w:rPr>
  </w:style>
  <w:style w:type="paragraph" w:customStyle="1" w:styleId="11">
    <w:name w:val="Заголовок 11"/>
    <w:basedOn w:val="a"/>
    <w:next w:val="a"/>
    <w:uiPriority w:val="9"/>
    <w:qFormat/>
    <w:rsid w:val="003864AE"/>
    <w:pPr>
      <w:keepNext/>
      <w:keepLines/>
      <w:spacing w:before="48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3864AE"/>
  </w:style>
  <w:style w:type="character" w:customStyle="1" w:styleId="a4">
    <w:name w:val="Без интервала Знак"/>
    <w:basedOn w:val="a0"/>
    <w:link w:val="a5"/>
    <w:uiPriority w:val="1"/>
    <w:locked/>
    <w:rsid w:val="003864AE"/>
    <w:rPr>
      <w:rFonts w:ascii="Arial Unicode MS" w:eastAsia="Arial Unicode MS" w:hAnsi="Arial Unicode MS" w:cs="Arial Unicode MS"/>
      <w:color w:val="000000"/>
      <w:sz w:val="24"/>
      <w:szCs w:val="24"/>
    </w:rPr>
  </w:style>
  <w:style w:type="paragraph" w:styleId="a5">
    <w:name w:val="No Spacing"/>
    <w:link w:val="a4"/>
    <w:uiPriority w:val="1"/>
    <w:qFormat/>
    <w:rsid w:val="003864AE"/>
    <w:rPr>
      <w:rFonts w:ascii="Arial Unicode MS" w:eastAsia="Arial Unicode MS" w:hAnsi="Arial Unicode MS" w:cs="Arial Unicode MS"/>
      <w:color w:val="000000"/>
      <w:sz w:val="24"/>
      <w:szCs w:val="24"/>
    </w:rPr>
  </w:style>
  <w:style w:type="paragraph" w:customStyle="1" w:styleId="13">
    <w:name w:val="Абзац списка1"/>
    <w:aliases w:val="литература"/>
    <w:basedOn w:val="a"/>
    <w:next w:val="a6"/>
    <w:qFormat/>
    <w:rsid w:val="003864AE"/>
    <w:pPr>
      <w:spacing w:after="200" w:line="276" w:lineRule="auto"/>
      <w:ind w:left="720"/>
      <w:contextualSpacing/>
    </w:pPr>
    <w:rPr>
      <w:rFonts w:eastAsia="Times New Roman"/>
    </w:rPr>
  </w:style>
  <w:style w:type="character" w:customStyle="1" w:styleId="footnotedescriptionChar">
    <w:name w:val="footnote description Char"/>
    <w:link w:val="footnotedescription"/>
    <w:locked/>
    <w:rsid w:val="003864AE"/>
    <w:rPr>
      <w:rFonts w:ascii="Times New Roman" w:eastAsia="Times New Roman" w:hAnsi="Times New Roman" w:cs="Times New Roman"/>
      <w:color w:val="181717"/>
      <w:sz w:val="16"/>
    </w:rPr>
  </w:style>
  <w:style w:type="paragraph" w:customStyle="1" w:styleId="footnotedescription">
    <w:name w:val="footnote description"/>
    <w:next w:val="a"/>
    <w:link w:val="footnotedescriptionChar"/>
    <w:rsid w:val="003864AE"/>
    <w:pPr>
      <w:ind w:left="340"/>
    </w:pPr>
    <w:rPr>
      <w:rFonts w:ascii="Times New Roman" w:eastAsia="Times New Roman" w:hAnsi="Times New Roman" w:cs="Times New Roman"/>
      <w:color w:val="181717"/>
      <w:sz w:val="16"/>
    </w:rPr>
  </w:style>
  <w:style w:type="table" w:customStyle="1" w:styleId="14">
    <w:name w:val="Сетка таблицы1"/>
    <w:basedOn w:val="a1"/>
    <w:next w:val="a7"/>
    <w:uiPriority w:val="59"/>
    <w:rsid w:val="003864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3864A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8"/>
    <w:link w:val="a9"/>
    <w:uiPriority w:val="99"/>
    <w:unhideWhenUsed/>
    <w:rsid w:val="003864AE"/>
    <w:pPr>
      <w:tabs>
        <w:tab w:val="center" w:pos="4677"/>
        <w:tab w:val="right" w:pos="9355"/>
      </w:tabs>
    </w:pPr>
  </w:style>
  <w:style w:type="character" w:customStyle="1" w:styleId="a9">
    <w:name w:val="Верхний колонтитул Знак"/>
    <w:basedOn w:val="a0"/>
    <w:link w:val="15"/>
    <w:uiPriority w:val="99"/>
    <w:rsid w:val="003864AE"/>
  </w:style>
  <w:style w:type="paragraph" w:customStyle="1" w:styleId="16">
    <w:name w:val="Нижний колонтитул1"/>
    <w:basedOn w:val="a"/>
    <w:next w:val="aa"/>
    <w:link w:val="ab"/>
    <w:uiPriority w:val="99"/>
    <w:unhideWhenUsed/>
    <w:rsid w:val="003864AE"/>
    <w:pPr>
      <w:tabs>
        <w:tab w:val="center" w:pos="4677"/>
        <w:tab w:val="right" w:pos="9355"/>
      </w:tabs>
    </w:pPr>
  </w:style>
  <w:style w:type="character" w:customStyle="1" w:styleId="ab">
    <w:name w:val="Нижний колонтитул Знак"/>
    <w:basedOn w:val="a0"/>
    <w:link w:val="16"/>
    <w:uiPriority w:val="99"/>
    <w:rsid w:val="003864AE"/>
  </w:style>
  <w:style w:type="paragraph" w:customStyle="1" w:styleId="17">
    <w:name w:val="Текст выноски1"/>
    <w:basedOn w:val="a"/>
    <w:next w:val="ac"/>
    <w:link w:val="ad"/>
    <w:uiPriority w:val="99"/>
    <w:semiHidden/>
    <w:unhideWhenUsed/>
    <w:rsid w:val="003864AE"/>
    <w:rPr>
      <w:rFonts w:ascii="Tahoma" w:hAnsi="Tahoma" w:cs="Tahoma"/>
      <w:sz w:val="16"/>
      <w:szCs w:val="16"/>
    </w:rPr>
  </w:style>
  <w:style w:type="character" w:customStyle="1" w:styleId="ad">
    <w:name w:val="Текст выноски Знак"/>
    <w:basedOn w:val="a0"/>
    <w:link w:val="17"/>
    <w:uiPriority w:val="99"/>
    <w:semiHidden/>
    <w:rsid w:val="003864AE"/>
    <w:rPr>
      <w:rFonts w:ascii="Tahoma" w:hAnsi="Tahoma" w:cs="Tahoma"/>
      <w:sz w:val="16"/>
      <w:szCs w:val="16"/>
    </w:rPr>
  </w:style>
  <w:style w:type="character" w:styleId="ae">
    <w:name w:val="Placeholder Text"/>
    <w:basedOn w:val="a0"/>
    <w:uiPriority w:val="99"/>
    <w:semiHidden/>
    <w:rsid w:val="003864AE"/>
    <w:rPr>
      <w:color w:val="808080"/>
    </w:rPr>
  </w:style>
  <w:style w:type="character" w:customStyle="1" w:styleId="af">
    <w:name w:val="Основной текст_"/>
    <w:basedOn w:val="a0"/>
    <w:link w:val="18"/>
    <w:rsid w:val="003864AE"/>
    <w:rPr>
      <w:rFonts w:ascii="Times New Roman" w:eastAsia="Times New Roman" w:hAnsi="Times New Roman" w:cs="Times New Roman"/>
      <w:sz w:val="20"/>
      <w:szCs w:val="20"/>
      <w:shd w:val="clear" w:color="auto" w:fill="FFFFFF"/>
    </w:rPr>
  </w:style>
  <w:style w:type="paragraph" w:customStyle="1" w:styleId="18">
    <w:name w:val="Основной текст1"/>
    <w:basedOn w:val="a"/>
    <w:link w:val="af"/>
    <w:rsid w:val="003864AE"/>
    <w:pPr>
      <w:widowControl w:val="0"/>
      <w:shd w:val="clear" w:color="auto" w:fill="FFFFFF"/>
    </w:pPr>
    <w:rPr>
      <w:rFonts w:ascii="Times New Roman" w:eastAsia="Times New Roman" w:hAnsi="Times New Roman" w:cs="Times New Roman"/>
      <w:sz w:val="20"/>
      <w:szCs w:val="20"/>
    </w:rPr>
  </w:style>
  <w:style w:type="character" w:customStyle="1" w:styleId="11pt">
    <w:name w:val="Основной текст + 11 pt;Полужирный"/>
    <w:basedOn w:val="af"/>
    <w:rsid w:val="003864A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basedOn w:val="af"/>
    <w:rsid w:val="003864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pt1pt">
    <w:name w:val="Основной текст + 11 pt;Интервал 1 pt"/>
    <w:basedOn w:val="af"/>
    <w:rsid w:val="003864AE"/>
    <w:rPr>
      <w:rFonts w:ascii="Times New Roman" w:eastAsia="Times New Roman" w:hAnsi="Times New Roman" w:cs="Times New Roman"/>
      <w:color w:val="000000"/>
      <w:spacing w:val="30"/>
      <w:w w:val="100"/>
      <w:position w:val="0"/>
      <w:sz w:val="22"/>
      <w:szCs w:val="22"/>
      <w:shd w:val="clear" w:color="auto" w:fill="FFFFFF"/>
      <w:lang w:val="ru-RU" w:eastAsia="ru-RU" w:bidi="ru-RU"/>
    </w:rPr>
  </w:style>
  <w:style w:type="character" w:customStyle="1" w:styleId="CenturySchoolbook12pt0pt">
    <w:name w:val="Основной текст + Century Schoolbook;12 pt;Курсив;Интервал 0 pt"/>
    <w:basedOn w:val="af"/>
    <w:rsid w:val="003864AE"/>
    <w:rPr>
      <w:rFonts w:ascii="Century Schoolbook" w:eastAsia="Century Schoolbook" w:hAnsi="Century Schoolbook" w:cs="Century Schoolbook"/>
      <w:i/>
      <w:iCs/>
      <w:color w:val="000000"/>
      <w:spacing w:val="-10"/>
      <w:w w:val="100"/>
      <w:position w:val="0"/>
      <w:sz w:val="24"/>
      <w:szCs w:val="24"/>
      <w:shd w:val="clear" w:color="auto" w:fill="FFFFFF"/>
      <w:lang w:val="ru-RU" w:eastAsia="ru-RU" w:bidi="ru-RU"/>
    </w:rPr>
  </w:style>
  <w:style w:type="character" w:customStyle="1" w:styleId="13pt">
    <w:name w:val="Основной текст + 13 pt"/>
    <w:basedOn w:val="af"/>
    <w:rsid w:val="003864A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styleId="af0">
    <w:name w:val="Strong"/>
    <w:basedOn w:val="a0"/>
    <w:uiPriority w:val="22"/>
    <w:qFormat/>
    <w:rsid w:val="003864AE"/>
    <w:rPr>
      <w:b/>
      <w:bCs/>
    </w:rPr>
  </w:style>
  <w:style w:type="character" w:customStyle="1" w:styleId="footnotemark">
    <w:name w:val="footnote mark"/>
    <w:hidden/>
    <w:rsid w:val="003864AE"/>
    <w:rPr>
      <w:rFonts w:ascii="Times New Roman" w:eastAsia="Times New Roman" w:hAnsi="Times New Roman" w:cs="Times New Roman"/>
      <w:color w:val="181717"/>
      <w:sz w:val="16"/>
      <w:vertAlign w:val="superscript"/>
    </w:rPr>
  </w:style>
  <w:style w:type="paragraph" w:styleId="af1">
    <w:name w:val="Normal (Web)"/>
    <w:aliases w:val="Знак Знак1"/>
    <w:basedOn w:val="a"/>
    <w:unhideWhenUsed/>
    <w:rsid w:val="003864AE"/>
    <w:pPr>
      <w:spacing w:before="100" w:beforeAutospacing="1" w:after="100" w:afterAutospacing="1"/>
    </w:pPr>
    <w:rPr>
      <w:rFonts w:ascii="Times New Roman" w:eastAsia="Times New Roman" w:hAnsi="Times New Roman" w:cs="Times New Roman"/>
      <w:sz w:val="24"/>
      <w:szCs w:val="24"/>
    </w:rPr>
  </w:style>
  <w:style w:type="character" w:customStyle="1" w:styleId="af2">
    <w:name w:val="Схема документа Знак"/>
    <w:basedOn w:val="a0"/>
    <w:link w:val="af3"/>
    <w:uiPriority w:val="99"/>
    <w:semiHidden/>
    <w:rsid w:val="003864AE"/>
    <w:rPr>
      <w:rFonts w:ascii="Tahoma" w:hAnsi="Tahoma" w:cs="Tahoma"/>
      <w:sz w:val="16"/>
      <w:szCs w:val="16"/>
    </w:rPr>
  </w:style>
  <w:style w:type="paragraph" w:customStyle="1" w:styleId="19">
    <w:name w:val="Схема документа1"/>
    <w:basedOn w:val="a"/>
    <w:next w:val="af3"/>
    <w:uiPriority w:val="99"/>
    <w:semiHidden/>
    <w:unhideWhenUsed/>
    <w:rsid w:val="003864AE"/>
    <w:rPr>
      <w:rFonts w:ascii="Tahoma" w:eastAsia="Times New Roman" w:hAnsi="Tahoma" w:cs="Tahoma"/>
      <w:sz w:val="16"/>
      <w:szCs w:val="16"/>
    </w:rPr>
  </w:style>
  <w:style w:type="character" w:customStyle="1" w:styleId="1a">
    <w:name w:val="Схема документа Знак1"/>
    <w:basedOn w:val="a0"/>
    <w:uiPriority w:val="99"/>
    <w:semiHidden/>
    <w:rsid w:val="003864AE"/>
    <w:rPr>
      <w:rFonts w:ascii="Segoe UI" w:hAnsi="Segoe UI" w:cs="Segoe UI"/>
      <w:sz w:val="16"/>
      <w:szCs w:val="16"/>
    </w:rPr>
  </w:style>
  <w:style w:type="character" w:customStyle="1" w:styleId="c3">
    <w:name w:val="c3"/>
    <w:basedOn w:val="a0"/>
    <w:rsid w:val="003864AE"/>
  </w:style>
  <w:style w:type="character" w:customStyle="1" w:styleId="c14">
    <w:name w:val="c14"/>
    <w:basedOn w:val="a0"/>
    <w:rsid w:val="003864AE"/>
  </w:style>
  <w:style w:type="character" w:customStyle="1" w:styleId="c42">
    <w:name w:val="c42"/>
    <w:basedOn w:val="a0"/>
    <w:rsid w:val="003864AE"/>
  </w:style>
  <w:style w:type="character" w:customStyle="1" w:styleId="c11">
    <w:name w:val="c11"/>
    <w:basedOn w:val="a0"/>
    <w:rsid w:val="003864AE"/>
  </w:style>
  <w:style w:type="paragraph" w:customStyle="1" w:styleId="c8">
    <w:name w:val="c8"/>
    <w:basedOn w:val="a"/>
    <w:rsid w:val="003864AE"/>
    <w:pPr>
      <w:spacing w:before="100" w:beforeAutospacing="1" w:after="100" w:afterAutospacing="1"/>
    </w:pPr>
    <w:rPr>
      <w:rFonts w:ascii="Times New Roman" w:eastAsia="Times New Roman" w:hAnsi="Times New Roman" w:cs="Times New Roman"/>
      <w:sz w:val="24"/>
      <w:szCs w:val="24"/>
    </w:rPr>
  </w:style>
  <w:style w:type="character" w:customStyle="1" w:styleId="c7">
    <w:name w:val="c7"/>
    <w:basedOn w:val="a0"/>
    <w:rsid w:val="003864AE"/>
  </w:style>
  <w:style w:type="character" w:customStyle="1" w:styleId="apple-converted-space">
    <w:name w:val="apple-converted-space"/>
    <w:basedOn w:val="a0"/>
    <w:rsid w:val="003864AE"/>
  </w:style>
  <w:style w:type="paragraph" w:customStyle="1" w:styleId="western">
    <w:name w:val="western"/>
    <w:basedOn w:val="a"/>
    <w:rsid w:val="003864A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864AE"/>
    <w:pPr>
      <w:autoSpaceDE w:val="0"/>
      <w:autoSpaceDN w:val="0"/>
      <w:adjustRightInd w:val="0"/>
    </w:pPr>
    <w:rPr>
      <w:rFonts w:ascii="Times New Roman" w:eastAsia="Times New Roman" w:hAnsi="Times New Roman" w:cs="Times New Roman"/>
      <w:color w:val="000000"/>
      <w:sz w:val="24"/>
      <w:szCs w:val="24"/>
    </w:rPr>
  </w:style>
  <w:style w:type="character" w:styleId="af4">
    <w:name w:val="Emphasis"/>
    <w:basedOn w:val="a0"/>
    <w:uiPriority w:val="20"/>
    <w:qFormat/>
    <w:rsid w:val="003864AE"/>
    <w:rPr>
      <w:i/>
      <w:iCs/>
    </w:rPr>
  </w:style>
  <w:style w:type="paragraph" w:customStyle="1" w:styleId="Style10">
    <w:name w:val="Style10"/>
    <w:basedOn w:val="a"/>
    <w:uiPriority w:val="99"/>
    <w:rsid w:val="003864AE"/>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11">
    <w:name w:val="Style11"/>
    <w:basedOn w:val="a"/>
    <w:uiPriority w:val="99"/>
    <w:rsid w:val="003864AE"/>
    <w:pPr>
      <w:widowControl w:val="0"/>
      <w:autoSpaceDE w:val="0"/>
      <w:autoSpaceDN w:val="0"/>
      <w:adjustRightInd w:val="0"/>
      <w:spacing w:line="322" w:lineRule="exact"/>
      <w:ind w:firstLine="571"/>
    </w:pPr>
    <w:rPr>
      <w:rFonts w:ascii="Times New Roman" w:eastAsia="Times New Roman" w:hAnsi="Times New Roman" w:cs="Times New Roman"/>
      <w:sz w:val="24"/>
      <w:szCs w:val="24"/>
    </w:rPr>
  </w:style>
  <w:style w:type="paragraph" w:customStyle="1" w:styleId="Style18">
    <w:name w:val="Style18"/>
    <w:basedOn w:val="a"/>
    <w:uiPriority w:val="99"/>
    <w:rsid w:val="003864AE"/>
    <w:pPr>
      <w:widowControl w:val="0"/>
      <w:autoSpaceDE w:val="0"/>
      <w:autoSpaceDN w:val="0"/>
      <w:adjustRightInd w:val="0"/>
      <w:spacing w:line="322" w:lineRule="exact"/>
      <w:ind w:firstLine="706"/>
    </w:pPr>
    <w:rPr>
      <w:rFonts w:ascii="Times New Roman" w:eastAsia="Times New Roman" w:hAnsi="Times New Roman" w:cs="Times New Roman"/>
      <w:sz w:val="24"/>
      <w:szCs w:val="24"/>
    </w:rPr>
  </w:style>
  <w:style w:type="paragraph" w:customStyle="1" w:styleId="Style50">
    <w:name w:val="Style50"/>
    <w:basedOn w:val="a"/>
    <w:uiPriority w:val="99"/>
    <w:rsid w:val="003864AE"/>
    <w:pPr>
      <w:widowControl w:val="0"/>
      <w:autoSpaceDE w:val="0"/>
      <w:autoSpaceDN w:val="0"/>
      <w:adjustRightInd w:val="0"/>
      <w:spacing w:line="322" w:lineRule="exact"/>
      <w:ind w:firstLine="552"/>
    </w:pPr>
    <w:rPr>
      <w:rFonts w:ascii="Times New Roman" w:eastAsia="Times New Roman" w:hAnsi="Times New Roman" w:cs="Times New Roman"/>
      <w:sz w:val="24"/>
      <w:szCs w:val="24"/>
    </w:rPr>
  </w:style>
  <w:style w:type="character" w:customStyle="1" w:styleId="FontStyle59">
    <w:name w:val="Font Style59"/>
    <w:basedOn w:val="a0"/>
    <w:uiPriority w:val="99"/>
    <w:rsid w:val="003864AE"/>
    <w:rPr>
      <w:rFonts w:ascii="Times New Roman" w:hAnsi="Times New Roman" w:cs="Times New Roman"/>
      <w:b/>
      <w:bCs/>
      <w:sz w:val="26"/>
      <w:szCs w:val="26"/>
    </w:rPr>
  </w:style>
  <w:style w:type="character" w:customStyle="1" w:styleId="FontStyle60">
    <w:name w:val="Font Style60"/>
    <w:basedOn w:val="a0"/>
    <w:uiPriority w:val="99"/>
    <w:rsid w:val="003864AE"/>
    <w:rPr>
      <w:rFonts w:ascii="Times New Roman" w:hAnsi="Times New Roman" w:cs="Times New Roman"/>
      <w:sz w:val="26"/>
      <w:szCs w:val="26"/>
    </w:rPr>
  </w:style>
  <w:style w:type="paragraph" w:customStyle="1" w:styleId="ec82ca5b8b7e8b7ac245e3976767544cmsonospacing">
    <w:name w:val="ec82ca5b8b7e8b7ac245e3976767544cmsonospacing"/>
    <w:basedOn w:val="a"/>
    <w:rsid w:val="003864AE"/>
    <w:pPr>
      <w:spacing w:before="100" w:beforeAutospacing="1" w:after="100" w:afterAutospacing="1"/>
    </w:pPr>
    <w:rPr>
      <w:rFonts w:ascii="Times New Roman" w:eastAsia="Times New Roman" w:hAnsi="Times New Roman" w:cs="Times New Roman"/>
      <w:sz w:val="24"/>
      <w:szCs w:val="24"/>
    </w:rPr>
  </w:style>
  <w:style w:type="character" w:customStyle="1" w:styleId="111">
    <w:name w:val="Заголовок 1 Знак1"/>
    <w:basedOn w:val="a0"/>
    <w:uiPriority w:val="9"/>
    <w:rsid w:val="003864AE"/>
    <w:rPr>
      <w:rFonts w:asciiTheme="majorHAnsi" w:eastAsiaTheme="majorEastAsia" w:hAnsiTheme="majorHAnsi" w:cstheme="majorBidi"/>
      <w:color w:val="2E74B5" w:themeColor="accent1" w:themeShade="BF"/>
      <w:sz w:val="32"/>
      <w:szCs w:val="32"/>
    </w:rPr>
  </w:style>
  <w:style w:type="paragraph" w:styleId="a6">
    <w:name w:val="List Paragraph"/>
    <w:basedOn w:val="a"/>
    <w:link w:val="af5"/>
    <w:uiPriority w:val="34"/>
    <w:qFormat/>
    <w:rsid w:val="003864AE"/>
    <w:pPr>
      <w:ind w:left="720"/>
      <w:contextualSpacing/>
    </w:pPr>
  </w:style>
  <w:style w:type="table" w:styleId="a7">
    <w:name w:val="Table Grid"/>
    <w:basedOn w:val="a1"/>
    <w:uiPriority w:val="59"/>
    <w:rsid w:val="00386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1b"/>
    <w:uiPriority w:val="99"/>
    <w:unhideWhenUsed/>
    <w:rsid w:val="003864AE"/>
    <w:pPr>
      <w:tabs>
        <w:tab w:val="center" w:pos="4677"/>
        <w:tab w:val="right" w:pos="9355"/>
      </w:tabs>
    </w:pPr>
  </w:style>
  <w:style w:type="character" w:customStyle="1" w:styleId="1b">
    <w:name w:val="Верхний колонтитул Знак1"/>
    <w:basedOn w:val="a0"/>
    <w:link w:val="a8"/>
    <w:uiPriority w:val="99"/>
    <w:rsid w:val="003864AE"/>
  </w:style>
  <w:style w:type="paragraph" w:styleId="aa">
    <w:name w:val="footer"/>
    <w:basedOn w:val="a"/>
    <w:link w:val="1c"/>
    <w:uiPriority w:val="99"/>
    <w:unhideWhenUsed/>
    <w:rsid w:val="003864AE"/>
    <w:pPr>
      <w:tabs>
        <w:tab w:val="center" w:pos="4677"/>
        <w:tab w:val="right" w:pos="9355"/>
      </w:tabs>
    </w:pPr>
  </w:style>
  <w:style w:type="character" w:customStyle="1" w:styleId="1c">
    <w:name w:val="Нижний колонтитул Знак1"/>
    <w:basedOn w:val="a0"/>
    <w:link w:val="aa"/>
    <w:uiPriority w:val="99"/>
    <w:rsid w:val="003864AE"/>
  </w:style>
  <w:style w:type="paragraph" w:styleId="ac">
    <w:name w:val="Balloon Text"/>
    <w:basedOn w:val="a"/>
    <w:link w:val="1d"/>
    <w:uiPriority w:val="99"/>
    <w:semiHidden/>
    <w:unhideWhenUsed/>
    <w:rsid w:val="003864AE"/>
    <w:rPr>
      <w:rFonts w:ascii="Segoe UI" w:hAnsi="Segoe UI" w:cs="Segoe UI"/>
      <w:sz w:val="18"/>
      <w:szCs w:val="18"/>
    </w:rPr>
  </w:style>
  <w:style w:type="character" w:customStyle="1" w:styleId="1d">
    <w:name w:val="Текст выноски Знак1"/>
    <w:basedOn w:val="a0"/>
    <w:link w:val="ac"/>
    <w:uiPriority w:val="99"/>
    <w:semiHidden/>
    <w:rsid w:val="003864AE"/>
    <w:rPr>
      <w:rFonts w:ascii="Segoe UI" w:hAnsi="Segoe UI" w:cs="Segoe UI"/>
      <w:sz w:val="18"/>
      <w:szCs w:val="18"/>
    </w:rPr>
  </w:style>
  <w:style w:type="paragraph" w:styleId="af3">
    <w:name w:val="Document Map"/>
    <w:basedOn w:val="a"/>
    <w:link w:val="af2"/>
    <w:uiPriority w:val="99"/>
    <w:semiHidden/>
    <w:unhideWhenUsed/>
    <w:rsid w:val="003864AE"/>
    <w:rPr>
      <w:rFonts w:ascii="Tahoma" w:hAnsi="Tahoma" w:cs="Tahoma"/>
      <w:sz w:val="16"/>
      <w:szCs w:val="16"/>
    </w:rPr>
  </w:style>
  <w:style w:type="character" w:customStyle="1" w:styleId="21">
    <w:name w:val="Схема документа Знак2"/>
    <w:basedOn w:val="a0"/>
    <w:uiPriority w:val="99"/>
    <w:semiHidden/>
    <w:rsid w:val="003864AE"/>
    <w:rPr>
      <w:rFonts w:ascii="Segoe UI" w:hAnsi="Segoe UI" w:cs="Segoe UI"/>
      <w:sz w:val="16"/>
      <w:szCs w:val="16"/>
    </w:rPr>
  </w:style>
  <w:style w:type="paragraph" w:customStyle="1" w:styleId="c0">
    <w:name w:val="c0"/>
    <w:basedOn w:val="a"/>
    <w:rsid w:val="003864AE"/>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3864AE"/>
  </w:style>
  <w:style w:type="paragraph" w:customStyle="1" w:styleId="17PRIL-tabl-txt">
    <w:name w:val="17PRIL-tabl-txt"/>
    <w:basedOn w:val="a"/>
    <w:uiPriority w:val="99"/>
    <w:rsid w:val="001D43F3"/>
    <w:pPr>
      <w:autoSpaceDE w:val="0"/>
      <w:autoSpaceDN w:val="0"/>
      <w:adjustRightInd w:val="0"/>
      <w:spacing w:line="200" w:lineRule="atLeast"/>
    </w:pPr>
    <w:rPr>
      <w:rFonts w:ascii="Whitney Book" w:hAnsi="Whitney Book" w:cs="Whitney Book"/>
      <w:color w:val="000000"/>
      <w:sz w:val="16"/>
      <w:szCs w:val="16"/>
    </w:rPr>
  </w:style>
  <w:style w:type="table" w:customStyle="1" w:styleId="22">
    <w:name w:val="Сетка таблицы2"/>
    <w:basedOn w:val="a1"/>
    <w:next w:val="a7"/>
    <w:uiPriority w:val="39"/>
    <w:rsid w:val="00E55EE9"/>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601A39"/>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normaltextrun">
    <w:name w:val="normaltextrun"/>
    <w:basedOn w:val="a0"/>
    <w:rsid w:val="00601A39"/>
  </w:style>
  <w:style w:type="character" w:customStyle="1" w:styleId="eop">
    <w:name w:val="eop"/>
    <w:basedOn w:val="a0"/>
    <w:rsid w:val="00601A39"/>
  </w:style>
  <w:style w:type="character" w:customStyle="1" w:styleId="spellingerror">
    <w:name w:val="spellingerror"/>
    <w:basedOn w:val="a0"/>
    <w:rsid w:val="00601A39"/>
  </w:style>
  <w:style w:type="character" w:customStyle="1" w:styleId="pagebreaktextspan">
    <w:name w:val="pagebreaktextspan"/>
    <w:basedOn w:val="a0"/>
    <w:rsid w:val="005007BB"/>
  </w:style>
  <w:style w:type="paragraph" w:customStyle="1" w:styleId="c2">
    <w:name w:val="c2"/>
    <w:basedOn w:val="a"/>
    <w:rsid w:val="00312CFF"/>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4">
    <w:name w:val="c4"/>
    <w:basedOn w:val="a0"/>
    <w:rsid w:val="00312CFF"/>
  </w:style>
  <w:style w:type="paragraph" w:customStyle="1" w:styleId="c119">
    <w:name w:val="c119"/>
    <w:basedOn w:val="a"/>
    <w:rsid w:val="00312CFF"/>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6">
    <w:name w:val="c6"/>
    <w:basedOn w:val="a0"/>
    <w:rsid w:val="005A1125"/>
  </w:style>
  <w:style w:type="table" w:customStyle="1" w:styleId="30">
    <w:name w:val="Сетка таблицы3"/>
    <w:basedOn w:val="a1"/>
    <w:next w:val="a7"/>
    <w:uiPriority w:val="39"/>
    <w:rsid w:val="009D2095"/>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spellingandgrammarerror">
    <w:name w:val="contextualspellingandgrammarerror"/>
    <w:basedOn w:val="a0"/>
    <w:rsid w:val="00455C2D"/>
  </w:style>
  <w:style w:type="character" w:customStyle="1" w:styleId="tabchar">
    <w:name w:val="tabchar"/>
    <w:basedOn w:val="a0"/>
    <w:rsid w:val="00F900DC"/>
  </w:style>
  <w:style w:type="paragraph" w:styleId="af6">
    <w:name w:val="Subtitle"/>
    <w:basedOn w:val="a"/>
    <w:next w:val="a"/>
    <w:rsid w:val="00162DCB"/>
    <w:pPr>
      <w:keepNext/>
      <w:keepLines/>
      <w:spacing w:before="360" w:after="80"/>
    </w:pPr>
    <w:rPr>
      <w:rFonts w:ascii="Georgia" w:eastAsia="Georgia" w:hAnsi="Georgia" w:cs="Georgia"/>
      <w:i/>
      <w:color w:val="666666"/>
      <w:sz w:val="48"/>
      <w:szCs w:val="48"/>
    </w:rPr>
  </w:style>
  <w:style w:type="table" w:customStyle="1" w:styleId="25">
    <w:name w:val="25"/>
    <w:basedOn w:val="TableNormal"/>
    <w:rsid w:val="00162DCB"/>
    <w:tblPr>
      <w:tblStyleRowBandSize w:val="1"/>
      <w:tblStyleColBandSize w:val="1"/>
      <w:tblCellMar>
        <w:top w:w="0" w:type="dxa"/>
        <w:left w:w="115" w:type="dxa"/>
        <w:bottom w:w="0" w:type="dxa"/>
        <w:right w:w="115" w:type="dxa"/>
      </w:tblCellMar>
    </w:tblPr>
  </w:style>
  <w:style w:type="table" w:customStyle="1" w:styleId="24">
    <w:name w:val="24"/>
    <w:basedOn w:val="TableNormal"/>
    <w:rsid w:val="00162DCB"/>
    <w:tblPr>
      <w:tblStyleRowBandSize w:val="1"/>
      <w:tblStyleColBandSize w:val="1"/>
      <w:tblCellMar>
        <w:top w:w="0" w:type="dxa"/>
        <w:left w:w="115" w:type="dxa"/>
        <w:bottom w:w="0" w:type="dxa"/>
        <w:right w:w="115" w:type="dxa"/>
      </w:tblCellMar>
    </w:tblPr>
  </w:style>
  <w:style w:type="table" w:customStyle="1" w:styleId="23">
    <w:name w:val="23"/>
    <w:basedOn w:val="TableNormal"/>
    <w:rsid w:val="00162DCB"/>
    <w:tblPr>
      <w:tblStyleRowBandSize w:val="1"/>
      <w:tblStyleColBandSize w:val="1"/>
      <w:tblCellMar>
        <w:top w:w="0" w:type="dxa"/>
        <w:left w:w="115" w:type="dxa"/>
        <w:bottom w:w="0" w:type="dxa"/>
        <w:right w:w="115" w:type="dxa"/>
      </w:tblCellMar>
    </w:tblPr>
  </w:style>
  <w:style w:type="table" w:customStyle="1" w:styleId="220">
    <w:name w:val="22"/>
    <w:basedOn w:val="TableNormal"/>
    <w:rsid w:val="00162DCB"/>
    <w:tblPr>
      <w:tblStyleRowBandSize w:val="1"/>
      <w:tblStyleColBandSize w:val="1"/>
      <w:tblCellMar>
        <w:top w:w="0" w:type="dxa"/>
        <w:left w:w="115" w:type="dxa"/>
        <w:bottom w:w="0" w:type="dxa"/>
        <w:right w:w="115" w:type="dxa"/>
      </w:tblCellMar>
    </w:tblPr>
  </w:style>
  <w:style w:type="table" w:customStyle="1" w:styleId="210">
    <w:name w:val="21"/>
    <w:basedOn w:val="TableNormal"/>
    <w:rsid w:val="00162DCB"/>
    <w:tblPr>
      <w:tblStyleRowBandSize w:val="1"/>
      <w:tblStyleColBandSize w:val="1"/>
      <w:tblCellMar>
        <w:top w:w="0" w:type="dxa"/>
        <w:left w:w="115" w:type="dxa"/>
        <w:bottom w:w="0" w:type="dxa"/>
        <w:right w:w="115" w:type="dxa"/>
      </w:tblCellMar>
    </w:tblPr>
  </w:style>
  <w:style w:type="table" w:customStyle="1" w:styleId="200">
    <w:name w:val="20"/>
    <w:basedOn w:val="TableNormal"/>
    <w:rsid w:val="00162DCB"/>
    <w:tblPr>
      <w:tblStyleRowBandSize w:val="1"/>
      <w:tblStyleColBandSize w:val="1"/>
      <w:tblCellMar>
        <w:top w:w="0" w:type="dxa"/>
        <w:left w:w="0" w:type="dxa"/>
        <w:bottom w:w="0" w:type="dxa"/>
        <w:right w:w="0" w:type="dxa"/>
      </w:tblCellMar>
    </w:tblPr>
  </w:style>
  <w:style w:type="table" w:customStyle="1" w:styleId="190">
    <w:name w:val="19"/>
    <w:basedOn w:val="TableNormal"/>
    <w:rsid w:val="00162DCB"/>
    <w:tblPr>
      <w:tblStyleRowBandSize w:val="1"/>
      <w:tblStyleColBandSize w:val="1"/>
      <w:tblCellMar>
        <w:top w:w="0" w:type="dxa"/>
        <w:left w:w="0" w:type="dxa"/>
        <w:bottom w:w="0" w:type="dxa"/>
        <w:right w:w="0" w:type="dxa"/>
      </w:tblCellMar>
    </w:tblPr>
  </w:style>
  <w:style w:type="table" w:customStyle="1" w:styleId="180">
    <w:name w:val="18"/>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70">
    <w:name w:val="17"/>
    <w:basedOn w:val="TableNormal"/>
    <w:rsid w:val="00162DCB"/>
    <w:tblPr>
      <w:tblStyleRowBandSize w:val="1"/>
      <w:tblStyleColBandSize w:val="1"/>
      <w:tblCellMar>
        <w:top w:w="0" w:type="dxa"/>
        <w:left w:w="0" w:type="dxa"/>
        <w:bottom w:w="0" w:type="dxa"/>
        <w:right w:w="0" w:type="dxa"/>
      </w:tblCellMar>
    </w:tblPr>
  </w:style>
  <w:style w:type="table" w:customStyle="1" w:styleId="160">
    <w:name w:val="16"/>
    <w:basedOn w:val="TableNormal"/>
    <w:rsid w:val="00162DCB"/>
    <w:tblPr>
      <w:tblStyleRowBandSize w:val="1"/>
      <w:tblStyleColBandSize w:val="1"/>
      <w:tblCellMar>
        <w:top w:w="0" w:type="dxa"/>
        <w:left w:w="115" w:type="dxa"/>
        <w:bottom w:w="0" w:type="dxa"/>
        <w:right w:w="115" w:type="dxa"/>
      </w:tblCellMar>
    </w:tblPr>
  </w:style>
  <w:style w:type="table" w:customStyle="1" w:styleId="150">
    <w:name w:val="15"/>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40">
    <w:name w:val="14"/>
    <w:basedOn w:val="TableNormal"/>
    <w:rsid w:val="00162DCB"/>
    <w:tblPr>
      <w:tblStyleRowBandSize w:val="1"/>
      <w:tblStyleColBandSize w:val="1"/>
      <w:tblCellMar>
        <w:top w:w="0" w:type="dxa"/>
        <w:left w:w="0" w:type="dxa"/>
        <w:bottom w:w="0" w:type="dxa"/>
        <w:right w:w="0" w:type="dxa"/>
      </w:tblCellMar>
    </w:tblPr>
  </w:style>
  <w:style w:type="table" w:customStyle="1" w:styleId="130">
    <w:name w:val="13"/>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20">
    <w:name w:val="12"/>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12">
    <w:name w:val="11"/>
    <w:basedOn w:val="TableNormal"/>
    <w:rsid w:val="00162DCB"/>
    <w:tblPr>
      <w:tblStyleRowBandSize w:val="1"/>
      <w:tblStyleColBandSize w:val="1"/>
      <w:tblCellMar>
        <w:top w:w="0" w:type="dxa"/>
        <w:left w:w="115" w:type="dxa"/>
        <w:bottom w:w="0" w:type="dxa"/>
        <w:right w:w="115" w:type="dxa"/>
      </w:tblCellMar>
    </w:tblPr>
  </w:style>
  <w:style w:type="table" w:customStyle="1" w:styleId="100">
    <w:name w:val="10"/>
    <w:basedOn w:val="TableNormal"/>
    <w:rsid w:val="00162DCB"/>
    <w:tblPr>
      <w:tblStyleRowBandSize w:val="1"/>
      <w:tblStyleColBandSize w:val="1"/>
      <w:tblCellMar>
        <w:top w:w="0" w:type="dxa"/>
        <w:left w:w="115" w:type="dxa"/>
        <w:bottom w:w="0" w:type="dxa"/>
        <w:right w:w="115" w:type="dxa"/>
      </w:tblCellMar>
    </w:tblPr>
  </w:style>
  <w:style w:type="table" w:customStyle="1" w:styleId="9">
    <w:name w:val="9"/>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8">
    <w:name w:val="8"/>
    <w:basedOn w:val="TableNormal"/>
    <w:rsid w:val="00162DCB"/>
    <w:tblPr>
      <w:tblStyleRowBandSize w:val="1"/>
      <w:tblStyleColBandSize w:val="1"/>
      <w:tblCellMar>
        <w:top w:w="0" w:type="dxa"/>
        <w:left w:w="115" w:type="dxa"/>
        <w:bottom w:w="0" w:type="dxa"/>
        <w:right w:w="115" w:type="dxa"/>
      </w:tblCellMar>
    </w:tblPr>
  </w:style>
  <w:style w:type="table" w:customStyle="1" w:styleId="7">
    <w:name w:val="7"/>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0">
    <w:name w:val="6"/>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0">
    <w:name w:val="5"/>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0">
    <w:name w:val="4"/>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1">
    <w:name w:val="3"/>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6">
    <w:name w:val="2"/>
    <w:basedOn w:val="TableNormal"/>
    <w:rsid w:val="00162DCB"/>
    <w:pPr>
      <w:ind w:firstLine="0"/>
      <w:jc w:val="left"/>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e">
    <w:name w:val="1"/>
    <w:basedOn w:val="TableNormal"/>
    <w:rsid w:val="00162DCB"/>
    <w:tblPr>
      <w:tblStyleRowBandSize w:val="1"/>
      <w:tblStyleColBandSize w:val="1"/>
      <w:tblCellMar>
        <w:top w:w="0" w:type="dxa"/>
        <w:left w:w="115" w:type="dxa"/>
        <w:bottom w:w="0" w:type="dxa"/>
        <w:right w:w="115" w:type="dxa"/>
      </w:tblCellMar>
    </w:tblPr>
  </w:style>
  <w:style w:type="table" w:customStyle="1" w:styleId="41">
    <w:name w:val="Сетка таблицы4"/>
    <w:basedOn w:val="a1"/>
    <w:next w:val="a7"/>
    <w:uiPriority w:val="39"/>
    <w:rsid w:val="00C57AB9"/>
    <w:pPr>
      <w:ind w:firstLine="0"/>
      <w:jc w:val="lef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39"/>
    <w:rsid w:val="000300E4"/>
    <w:pPr>
      <w:ind w:firstLine="0"/>
      <w:jc w:val="left"/>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7"/>
    <w:uiPriority w:val="39"/>
    <w:rsid w:val="008376B6"/>
    <w:pPr>
      <w:ind w:firstLine="0"/>
      <w:jc w:val="left"/>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next w:val="a7"/>
    <w:uiPriority w:val="39"/>
    <w:rsid w:val="00C82FCD"/>
    <w:pPr>
      <w:ind w:firstLine="0"/>
      <w:jc w:val="lef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link w:val="a6"/>
    <w:uiPriority w:val="34"/>
    <w:locked/>
    <w:rsid w:val="002413D8"/>
  </w:style>
</w:styles>
</file>

<file path=word/webSettings.xml><?xml version="1.0" encoding="utf-8"?>
<w:webSettings xmlns:r="http://schemas.openxmlformats.org/officeDocument/2006/relationships" xmlns:w="http://schemas.openxmlformats.org/wordprocessingml/2006/main">
  <w:divs>
    <w:div w:id="22556828">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224071788">
      <w:bodyDiv w:val="1"/>
      <w:marLeft w:val="0"/>
      <w:marRight w:val="0"/>
      <w:marTop w:val="0"/>
      <w:marBottom w:val="0"/>
      <w:divBdr>
        <w:top w:val="none" w:sz="0" w:space="0" w:color="auto"/>
        <w:left w:val="none" w:sz="0" w:space="0" w:color="auto"/>
        <w:bottom w:val="none" w:sz="0" w:space="0" w:color="auto"/>
        <w:right w:val="none" w:sz="0" w:space="0" w:color="auto"/>
      </w:divBdr>
    </w:div>
    <w:div w:id="307171919">
      <w:bodyDiv w:val="1"/>
      <w:marLeft w:val="0"/>
      <w:marRight w:val="0"/>
      <w:marTop w:val="0"/>
      <w:marBottom w:val="0"/>
      <w:divBdr>
        <w:top w:val="none" w:sz="0" w:space="0" w:color="auto"/>
        <w:left w:val="none" w:sz="0" w:space="0" w:color="auto"/>
        <w:bottom w:val="none" w:sz="0" w:space="0" w:color="auto"/>
        <w:right w:val="none" w:sz="0" w:space="0" w:color="auto"/>
      </w:divBdr>
    </w:div>
    <w:div w:id="350961963">
      <w:bodyDiv w:val="1"/>
      <w:marLeft w:val="0"/>
      <w:marRight w:val="0"/>
      <w:marTop w:val="0"/>
      <w:marBottom w:val="0"/>
      <w:divBdr>
        <w:top w:val="none" w:sz="0" w:space="0" w:color="auto"/>
        <w:left w:val="none" w:sz="0" w:space="0" w:color="auto"/>
        <w:bottom w:val="none" w:sz="0" w:space="0" w:color="auto"/>
        <w:right w:val="none" w:sz="0" w:space="0" w:color="auto"/>
      </w:divBdr>
    </w:div>
    <w:div w:id="515535684">
      <w:bodyDiv w:val="1"/>
      <w:marLeft w:val="0"/>
      <w:marRight w:val="0"/>
      <w:marTop w:val="0"/>
      <w:marBottom w:val="0"/>
      <w:divBdr>
        <w:top w:val="none" w:sz="0" w:space="0" w:color="auto"/>
        <w:left w:val="none" w:sz="0" w:space="0" w:color="auto"/>
        <w:bottom w:val="none" w:sz="0" w:space="0" w:color="auto"/>
        <w:right w:val="none" w:sz="0" w:space="0" w:color="auto"/>
      </w:divBdr>
    </w:div>
    <w:div w:id="561982379">
      <w:bodyDiv w:val="1"/>
      <w:marLeft w:val="0"/>
      <w:marRight w:val="0"/>
      <w:marTop w:val="0"/>
      <w:marBottom w:val="0"/>
      <w:divBdr>
        <w:top w:val="none" w:sz="0" w:space="0" w:color="auto"/>
        <w:left w:val="none" w:sz="0" w:space="0" w:color="auto"/>
        <w:bottom w:val="none" w:sz="0" w:space="0" w:color="auto"/>
        <w:right w:val="none" w:sz="0" w:space="0" w:color="auto"/>
      </w:divBdr>
    </w:div>
    <w:div w:id="713848740">
      <w:bodyDiv w:val="1"/>
      <w:marLeft w:val="0"/>
      <w:marRight w:val="0"/>
      <w:marTop w:val="0"/>
      <w:marBottom w:val="0"/>
      <w:divBdr>
        <w:top w:val="none" w:sz="0" w:space="0" w:color="auto"/>
        <w:left w:val="none" w:sz="0" w:space="0" w:color="auto"/>
        <w:bottom w:val="none" w:sz="0" w:space="0" w:color="auto"/>
        <w:right w:val="none" w:sz="0" w:space="0" w:color="auto"/>
      </w:divBdr>
    </w:div>
    <w:div w:id="720977811">
      <w:bodyDiv w:val="1"/>
      <w:marLeft w:val="0"/>
      <w:marRight w:val="0"/>
      <w:marTop w:val="0"/>
      <w:marBottom w:val="0"/>
      <w:divBdr>
        <w:top w:val="none" w:sz="0" w:space="0" w:color="auto"/>
        <w:left w:val="none" w:sz="0" w:space="0" w:color="auto"/>
        <w:bottom w:val="none" w:sz="0" w:space="0" w:color="auto"/>
        <w:right w:val="none" w:sz="0" w:space="0" w:color="auto"/>
      </w:divBdr>
    </w:div>
    <w:div w:id="783884648">
      <w:bodyDiv w:val="1"/>
      <w:marLeft w:val="0"/>
      <w:marRight w:val="0"/>
      <w:marTop w:val="0"/>
      <w:marBottom w:val="0"/>
      <w:divBdr>
        <w:top w:val="none" w:sz="0" w:space="0" w:color="auto"/>
        <w:left w:val="none" w:sz="0" w:space="0" w:color="auto"/>
        <w:bottom w:val="none" w:sz="0" w:space="0" w:color="auto"/>
        <w:right w:val="none" w:sz="0" w:space="0" w:color="auto"/>
      </w:divBdr>
    </w:div>
    <w:div w:id="887496561">
      <w:bodyDiv w:val="1"/>
      <w:marLeft w:val="0"/>
      <w:marRight w:val="0"/>
      <w:marTop w:val="0"/>
      <w:marBottom w:val="0"/>
      <w:divBdr>
        <w:top w:val="none" w:sz="0" w:space="0" w:color="auto"/>
        <w:left w:val="none" w:sz="0" w:space="0" w:color="auto"/>
        <w:bottom w:val="none" w:sz="0" w:space="0" w:color="auto"/>
        <w:right w:val="none" w:sz="0" w:space="0" w:color="auto"/>
      </w:divBdr>
    </w:div>
    <w:div w:id="890963497">
      <w:bodyDiv w:val="1"/>
      <w:marLeft w:val="0"/>
      <w:marRight w:val="0"/>
      <w:marTop w:val="0"/>
      <w:marBottom w:val="0"/>
      <w:divBdr>
        <w:top w:val="none" w:sz="0" w:space="0" w:color="auto"/>
        <w:left w:val="none" w:sz="0" w:space="0" w:color="auto"/>
        <w:bottom w:val="none" w:sz="0" w:space="0" w:color="auto"/>
        <w:right w:val="none" w:sz="0" w:space="0" w:color="auto"/>
      </w:divBdr>
    </w:div>
    <w:div w:id="914320270">
      <w:bodyDiv w:val="1"/>
      <w:marLeft w:val="0"/>
      <w:marRight w:val="0"/>
      <w:marTop w:val="0"/>
      <w:marBottom w:val="0"/>
      <w:divBdr>
        <w:top w:val="none" w:sz="0" w:space="0" w:color="auto"/>
        <w:left w:val="none" w:sz="0" w:space="0" w:color="auto"/>
        <w:bottom w:val="none" w:sz="0" w:space="0" w:color="auto"/>
        <w:right w:val="none" w:sz="0" w:space="0" w:color="auto"/>
      </w:divBdr>
    </w:div>
    <w:div w:id="1086809345">
      <w:bodyDiv w:val="1"/>
      <w:marLeft w:val="0"/>
      <w:marRight w:val="0"/>
      <w:marTop w:val="0"/>
      <w:marBottom w:val="0"/>
      <w:divBdr>
        <w:top w:val="none" w:sz="0" w:space="0" w:color="auto"/>
        <w:left w:val="none" w:sz="0" w:space="0" w:color="auto"/>
        <w:bottom w:val="none" w:sz="0" w:space="0" w:color="auto"/>
        <w:right w:val="none" w:sz="0" w:space="0" w:color="auto"/>
      </w:divBdr>
      <w:divsChild>
        <w:div w:id="22872286">
          <w:marLeft w:val="0"/>
          <w:marRight w:val="0"/>
          <w:marTop w:val="0"/>
          <w:marBottom w:val="0"/>
          <w:divBdr>
            <w:top w:val="none" w:sz="0" w:space="0" w:color="auto"/>
            <w:left w:val="none" w:sz="0" w:space="0" w:color="auto"/>
            <w:bottom w:val="none" w:sz="0" w:space="0" w:color="auto"/>
            <w:right w:val="none" w:sz="0" w:space="0" w:color="auto"/>
          </w:divBdr>
          <w:divsChild>
            <w:div w:id="210576460">
              <w:marLeft w:val="0"/>
              <w:marRight w:val="0"/>
              <w:marTop w:val="0"/>
              <w:marBottom w:val="0"/>
              <w:divBdr>
                <w:top w:val="none" w:sz="0" w:space="0" w:color="auto"/>
                <w:left w:val="none" w:sz="0" w:space="0" w:color="auto"/>
                <w:bottom w:val="none" w:sz="0" w:space="0" w:color="auto"/>
                <w:right w:val="none" w:sz="0" w:space="0" w:color="auto"/>
              </w:divBdr>
            </w:div>
            <w:div w:id="1124615469">
              <w:marLeft w:val="0"/>
              <w:marRight w:val="0"/>
              <w:marTop w:val="0"/>
              <w:marBottom w:val="0"/>
              <w:divBdr>
                <w:top w:val="none" w:sz="0" w:space="0" w:color="auto"/>
                <w:left w:val="none" w:sz="0" w:space="0" w:color="auto"/>
                <w:bottom w:val="none" w:sz="0" w:space="0" w:color="auto"/>
                <w:right w:val="none" w:sz="0" w:space="0" w:color="auto"/>
              </w:divBdr>
            </w:div>
            <w:div w:id="1835296952">
              <w:marLeft w:val="0"/>
              <w:marRight w:val="0"/>
              <w:marTop w:val="0"/>
              <w:marBottom w:val="0"/>
              <w:divBdr>
                <w:top w:val="none" w:sz="0" w:space="0" w:color="auto"/>
                <w:left w:val="none" w:sz="0" w:space="0" w:color="auto"/>
                <w:bottom w:val="none" w:sz="0" w:space="0" w:color="auto"/>
                <w:right w:val="none" w:sz="0" w:space="0" w:color="auto"/>
              </w:divBdr>
            </w:div>
          </w:divsChild>
        </w:div>
        <w:div w:id="319308923">
          <w:marLeft w:val="0"/>
          <w:marRight w:val="0"/>
          <w:marTop w:val="0"/>
          <w:marBottom w:val="0"/>
          <w:divBdr>
            <w:top w:val="none" w:sz="0" w:space="0" w:color="auto"/>
            <w:left w:val="none" w:sz="0" w:space="0" w:color="auto"/>
            <w:bottom w:val="none" w:sz="0" w:space="0" w:color="auto"/>
            <w:right w:val="none" w:sz="0" w:space="0" w:color="auto"/>
          </w:divBdr>
          <w:divsChild>
            <w:div w:id="1957370255">
              <w:marLeft w:val="0"/>
              <w:marRight w:val="0"/>
              <w:marTop w:val="0"/>
              <w:marBottom w:val="0"/>
              <w:divBdr>
                <w:top w:val="none" w:sz="0" w:space="0" w:color="auto"/>
                <w:left w:val="none" w:sz="0" w:space="0" w:color="auto"/>
                <w:bottom w:val="none" w:sz="0" w:space="0" w:color="auto"/>
                <w:right w:val="none" w:sz="0" w:space="0" w:color="auto"/>
              </w:divBdr>
            </w:div>
          </w:divsChild>
        </w:div>
        <w:div w:id="638535451">
          <w:marLeft w:val="0"/>
          <w:marRight w:val="0"/>
          <w:marTop w:val="0"/>
          <w:marBottom w:val="0"/>
          <w:divBdr>
            <w:top w:val="none" w:sz="0" w:space="0" w:color="auto"/>
            <w:left w:val="none" w:sz="0" w:space="0" w:color="auto"/>
            <w:bottom w:val="none" w:sz="0" w:space="0" w:color="auto"/>
            <w:right w:val="none" w:sz="0" w:space="0" w:color="auto"/>
          </w:divBdr>
          <w:divsChild>
            <w:div w:id="5478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3313">
      <w:bodyDiv w:val="1"/>
      <w:marLeft w:val="0"/>
      <w:marRight w:val="0"/>
      <w:marTop w:val="0"/>
      <w:marBottom w:val="0"/>
      <w:divBdr>
        <w:top w:val="none" w:sz="0" w:space="0" w:color="auto"/>
        <w:left w:val="none" w:sz="0" w:space="0" w:color="auto"/>
        <w:bottom w:val="none" w:sz="0" w:space="0" w:color="auto"/>
        <w:right w:val="none" w:sz="0" w:space="0" w:color="auto"/>
      </w:divBdr>
    </w:div>
    <w:div w:id="1152260979">
      <w:bodyDiv w:val="1"/>
      <w:marLeft w:val="0"/>
      <w:marRight w:val="0"/>
      <w:marTop w:val="0"/>
      <w:marBottom w:val="0"/>
      <w:divBdr>
        <w:top w:val="none" w:sz="0" w:space="0" w:color="auto"/>
        <w:left w:val="none" w:sz="0" w:space="0" w:color="auto"/>
        <w:bottom w:val="none" w:sz="0" w:space="0" w:color="auto"/>
        <w:right w:val="none" w:sz="0" w:space="0" w:color="auto"/>
      </w:divBdr>
    </w:div>
    <w:div w:id="1157574979">
      <w:bodyDiv w:val="1"/>
      <w:marLeft w:val="0"/>
      <w:marRight w:val="0"/>
      <w:marTop w:val="0"/>
      <w:marBottom w:val="0"/>
      <w:divBdr>
        <w:top w:val="none" w:sz="0" w:space="0" w:color="auto"/>
        <w:left w:val="none" w:sz="0" w:space="0" w:color="auto"/>
        <w:bottom w:val="none" w:sz="0" w:space="0" w:color="auto"/>
        <w:right w:val="none" w:sz="0" w:space="0" w:color="auto"/>
      </w:divBdr>
    </w:div>
    <w:div w:id="1244755737">
      <w:bodyDiv w:val="1"/>
      <w:marLeft w:val="0"/>
      <w:marRight w:val="0"/>
      <w:marTop w:val="0"/>
      <w:marBottom w:val="0"/>
      <w:divBdr>
        <w:top w:val="none" w:sz="0" w:space="0" w:color="auto"/>
        <w:left w:val="none" w:sz="0" w:space="0" w:color="auto"/>
        <w:bottom w:val="none" w:sz="0" w:space="0" w:color="auto"/>
        <w:right w:val="none" w:sz="0" w:space="0" w:color="auto"/>
      </w:divBdr>
    </w:div>
    <w:div w:id="1438983009">
      <w:bodyDiv w:val="1"/>
      <w:marLeft w:val="0"/>
      <w:marRight w:val="0"/>
      <w:marTop w:val="0"/>
      <w:marBottom w:val="0"/>
      <w:divBdr>
        <w:top w:val="none" w:sz="0" w:space="0" w:color="auto"/>
        <w:left w:val="none" w:sz="0" w:space="0" w:color="auto"/>
        <w:bottom w:val="none" w:sz="0" w:space="0" w:color="auto"/>
        <w:right w:val="none" w:sz="0" w:space="0" w:color="auto"/>
      </w:divBdr>
    </w:div>
    <w:div w:id="1495562505">
      <w:bodyDiv w:val="1"/>
      <w:marLeft w:val="0"/>
      <w:marRight w:val="0"/>
      <w:marTop w:val="0"/>
      <w:marBottom w:val="0"/>
      <w:divBdr>
        <w:top w:val="none" w:sz="0" w:space="0" w:color="auto"/>
        <w:left w:val="none" w:sz="0" w:space="0" w:color="auto"/>
        <w:bottom w:val="none" w:sz="0" w:space="0" w:color="auto"/>
        <w:right w:val="none" w:sz="0" w:space="0" w:color="auto"/>
      </w:divBdr>
    </w:div>
    <w:div w:id="1552304051">
      <w:bodyDiv w:val="1"/>
      <w:marLeft w:val="0"/>
      <w:marRight w:val="0"/>
      <w:marTop w:val="0"/>
      <w:marBottom w:val="0"/>
      <w:divBdr>
        <w:top w:val="none" w:sz="0" w:space="0" w:color="auto"/>
        <w:left w:val="none" w:sz="0" w:space="0" w:color="auto"/>
        <w:bottom w:val="none" w:sz="0" w:space="0" w:color="auto"/>
        <w:right w:val="none" w:sz="0" w:space="0" w:color="auto"/>
      </w:divBdr>
    </w:div>
    <w:div w:id="1600484164">
      <w:bodyDiv w:val="1"/>
      <w:marLeft w:val="0"/>
      <w:marRight w:val="0"/>
      <w:marTop w:val="0"/>
      <w:marBottom w:val="0"/>
      <w:divBdr>
        <w:top w:val="none" w:sz="0" w:space="0" w:color="auto"/>
        <w:left w:val="none" w:sz="0" w:space="0" w:color="auto"/>
        <w:bottom w:val="none" w:sz="0" w:space="0" w:color="auto"/>
        <w:right w:val="none" w:sz="0" w:space="0" w:color="auto"/>
      </w:divBdr>
    </w:div>
    <w:div w:id="1653875439">
      <w:bodyDiv w:val="1"/>
      <w:marLeft w:val="0"/>
      <w:marRight w:val="0"/>
      <w:marTop w:val="0"/>
      <w:marBottom w:val="0"/>
      <w:divBdr>
        <w:top w:val="none" w:sz="0" w:space="0" w:color="auto"/>
        <w:left w:val="none" w:sz="0" w:space="0" w:color="auto"/>
        <w:bottom w:val="none" w:sz="0" w:space="0" w:color="auto"/>
        <w:right w:val="none" w:sz="0" w:space="0" w:color="auto"/>
      </w:divBdr>
    </w:div>
    <w:div w:id="1673489241">
      <w:bodyDiv w:val="1"/>
      <w:marLeft w:val="0"/>
      <w:marRight w:val="0"/>
      <w:marTop w:val="0"/>
      <w:marBottom w:val="0"/>
      <w:divBdr>
        <w:top w:val="none" w:sz="0" w:space="0" w:color="auto"/>
        <w:left w:val="none" w:sz="0" w:space="0" w:color="auto"/>
        <w:bottom w:val="none" w:sz="0" w:space="0" w:color="auto"/>
        <w:right w:val="none" w:sz="0" w:space="0" w:color="auto"/>
      </w:divBdr>
    </w:div>
    <w:div w:id="1719010010">
      <w:bodyDiv w:val="1"/>
      <w:marLeft w:val="0"/>
      <w:marRight w:val="0"/>
      <w:marTop w:val="0"/>
      <w:marBottom w:val="0"/>
      <w:divBdr>
        <w:top w:val="none" w:sz="0" w:space="0" w:color="auto"/>
        <w:left w:val="none" w:sz="0" w:space="0" w:color="auto"/>
        <w:bottom w:val="none" w:sz="0" w:space="0" w:color="auto"/>
        <w:right w:val="none" w:sz="0" w:space="0" w:color="auto"/>
      </w:divBdr>
    </w:div>
    <w:div w:id="1746369379">
      <w:bodyDiv w:val="1"/>
      <w:marLeft w:val="0"/>
      <w:marRight w:val="0"/>
      <w:marTop w:val="0"/>
      <w:marBottom w:val="0"/>
      <w:divBdr>
        <w:top w:val="none" w:sz="0" w:space="0" w:color="auto"/>
        <w:left w:val="none" w:sz="0" w:space="0" w:color="auto"/>
        <w:bottom w:val="none" w:sz="0" w:space="0" w:color="auto"/>
        <w:right w:val="none" w:sz="0" w:space="0" w:color="auto"/>
      </w:divBdr>
    </w:div>
    <w:div w:id="2023969216">
      <w:bodyDiv w:val="1"/>
      <w:marLeft w:val="0"/>
      <w:marRight w:val="0"/>
      <w:marTop w:val="0"/>
      <w:marBottom w:val="0"/>
      <w:divBdr>
        <w:top w:val="none" w:sz="0" w:space="0" w:color="auto"/>
        <w:left w:val="none" w:sz="0" w:space="0" w:color="auto"/>
        <w:bottom w:val="none" w:sz="0" w:space="0" w:color="auto"/>
        <w:right w:val="none" w:sz="0" w:space="0" w:color="auto"/>
      </w:divBdr>
    </w:div>
    <w:div w:id="2041079757">
      <w:bodyDiv w:val="1"/>
      <w:marLeft w:val="0"/>
      <w:marRight w:val="0"/>
      <w:marTop w:val="0"/>
      <w:marBottom w:val="0"/>
      <w:divBdr>
        <w:top w:val="none" w:sz="0" w:space="0" w:color="auto"/>
        <w:left w:val="none" w:sz="0" w:space="0" w:color="auto"/>
        <w:bottom w:val="none" w:sz="0" w:space="0" w:color="auto"/>
        <w:right w:val="none" w:sz="0" w:space="0" w:color="auto"/>
      </w:divBdr>
    </w:div>
    <w:div w:id="2068987360">
      <w:bodyDiv w:val="1"/>
      <w:marLeft w:val="0"/>
      <w:marRight w:val="0"/>
      <w:marTop w:val="0"/>
      <w:marBottom w:val="0"/>
      <w:divBdr>
        <w:top w:val="none" w:sz="0" w:space="0" w:color="auto"/>
        <w:left w:val="none" w:sz="0" w:space="0" w:color="auto"/>
        <w:bottom w:val="none" w:sz="0" w:space="0" w:color="auto"/>
        <w:right w:val="none" w:sz="0" w:space="0" w:color="auto"/>
      </w:divBdr>
    </w:div>
    <w:div w:id="213929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xlpIkFvQxkq83x0gZdjaRRv+Q==">AMUW2mVpj6PwekAG0ELwgZEvFhwCEl9JTslLr8eBnZVA86A7+qO2c/Al8/yXLtzeHzQlxuteekugv0GuVMDpKo/8615ZaGH9LWtKM4OY+cFr8ML+9Sani0zzvIvoE5Nps13iOD9MO8KULGqWv+sLBWHl0h27lJqPbgh5cjnrV+EEkY56qEd7/us=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4C9668-CCCD-4776-A472-92C2BA94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142</Pages>
  <Words>58548</Words>
  <Characters>333726</Characters>
  <Application>Microsoft Office Word</Application>
  <DocSecurity>0</DocSecurity>
  <Lines>2781</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lenovocomp25</dc:creator>
  <cp:keywords/>
  <dc:description/>
  <cp:lastModifiedBy>1</cp:lastModifiedBy>
  <cp:revision>25</cp:revision>
  <dcterms:created xsi:type="dcterms:W3CDTF">2021-08-10T17:18:00Z</dcterms:created>
  <dcterms:modified xsi:type="dcterms:W3CDTF">2009-02-19T08:56:00Z</dcterms:modified>
</cp:coreProperties>
</file>