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104" w:rsidRDefault="00781C68" w:rsidP="006250C8">
      <w:pPr>
        <w:tabs>
          <w:tab w:val="left" w:pos="3990"/>
        </w:tabs>
        <w:spacing w:after="200" w:line="276" w:lineRule="auto"/>
        <w:ind w:left="-567"/>
        <w:rPr>
          <w:rFonts w:eastAsiaTheme="minorHAnsi"/>
          <w:noProof/>
          <w:sz w:val="22"/>
          <w:szCs w:val="22"/>
        </w:rPr>
      </w:pPr>
      <w:r>
        <w:rPr>
          <w:rFonts w:eastAsiaTheme="minorHAnsi"/>
          <w:noProof/>
          <w:sz w:val="22"/>
          <w:szCs w:val="22"/>
        </w:rPr>
        <w:drawing>
          <wp:inline distT="0" distB="0" distL="0" distR="0">
            <wp:extent cx="6429375" cy="8791575"/>
            <wp:effectExtent l="0" t="0" r="9525" b="9525"/>
            <wp:docPr id="1" name="Рисунок 1" descr="F:\ScanImage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Image51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91" b="7129"/>
                    <a:stretch/>
                  </pic:blipFill>
                  <pic:spPr bwMode="auto">
                    <a:xfrm>
                      <a:off x="0" y="0"/>
                      <a:ext cx="6430063" cy="8792516"/>
                    </a:xfrm>
                    <a:prstGeom prst="rect">
                      <a:avLst/>
                    </a:prstGeom>
                    <a:noFill/>
                    <a:ln>
                      <a:noFill/>
                    </a:ln>
                    <a:extLst>
                      <a:ext uri="{53640926-AAD7-44D8-BBD7-CCE9431645EC}">
                        <a14:shadowObscured xmlns:a14="http://schemas.microsoft.com/office/drawing/2010/main"/>
                      </a:ext>
                    </a:extLst>
                  </pic:spPr>
                </pic:pic>
              </a:graphicData>
            </a:graphic>
          </wp:inline>
        </w:drawing>
      </w:r>
    </w:p>
    <w:p w:rsidR="00D35887" w:rsidRPr="0069615E" w:rsidRDefault="009D2CE1" w:rsidP="00D35887">
      <w:pPr>
        <w:tabs>
          <w:tab w:val="left" w:pos="3990"/>
        </w:tabs>
        <w:spacing w:after="200" w:line="276" w:lineRule="auto"/>
        <w:jc w:val="center"/>
        <w:rPr>
          <w:b/>
          <w:bCs/>
          <w:color w:val="181717"/>
        </w:rPr>
      </w:pPr>
      <w:r>
        <w:rPr>
          <w:b/>
          <w:bCs/>
          <w:color w:val="181717"/>
        </w:rPr>
        <w:br w:type="page"/>
      </w:r>
      <w:r w:rsidR="00D35887" w:rsidRPr="007A26BC">
        <w:rPr>
          <w:b/>
          <w:bCs/>
          <w:color w:val="181717"/>
        </w:rPr>
        <w:lastRenderedPageBreak/>
        <w:t>Содержание Программы</w:t>
      </w:r>
    </w:p>
    <w:p w:rsidR="00D35887" w:rsidRPr="00F175D2" w:rsidRDefault="00D35887" w:rsidP="00D35887">
      <w:pPr>
        <w:widowControl w:val="0"/>
        <w:autoSpaceDE w:val="0"/>
        <w:autoSpaceDN w:val="0"/>
        <w:adjustRightInd w:val="0"/>
        <w:jc w:val="both"/>
        <w:rPr>
          <w:color w:val="1D1B11" w:themeColor="background2" w:themeShade="1A"/>
          <w:lang w:eastAsia="en-US"/>
        </w:rPr>
      </w:pPr>
      <w:r w:rsidRPr="005D21A6">
        <w:rPr>
          <w:b/>
          <w:bCs/>
          <w:color w:val="1D1B11" w:themeColor="background2" w:themeShade="1A"/>
          <w:lang w:eastAsia="en-US"/>
        </w:rPr>
        <w:t>I</w:t>
      </w:r>
      <w:r>
        <w:rPr>
          <w:b/>
          <w:bCs/>
          <w:iCs/>
          <w:color w:val="1D1B11" w:themeColor="background2" w:themeShade="1A"/>
          <w:lang w:eastAsia="en-US"/>
        </w:rPr>
        <w:t>. Целевой раздел</w:t>
      </w:r>
      <w:r>
        <w:rPr>
          <w:bCs/>
          <w:iCs/>
          <w:color w:val="1D1B11" w:themeColor="background2" w:themeShade="1A"/>
          <w:lang w:eastAsia="en-US"/>
        </w:rPr>
        <w:t>…………………………………………………………………………….....</w:t>
      </w:r>
      <w:r w:rsidRPr="00F175D2">
        <w:rPr>
          <w:bCs/>
          <w:iCs/>
          <w:color w:val="1D1B11" w:themeColor="background2" w:themeShade="1A"/>
          <w:lang w:eastAsia="en-US"/>
        </w:rPr>
        <w:t>3</w:t>
      </w:r>
    </w:p>
    <w:p w:rsidR="00D35887" w:rsidRPr="00F175D2" w:rsidRDefault="00D35887" w:rsidP="00D35887">
      <w:pPr>
        <w:widowControl w:val="0"/>
        <w:overflowPunct w:val="0"/>
        <w:autoSpaceDE w:val="0"/>
        <w:autoSpaceDN w:val="0"/>
        <w:adjustRightInd w:val="0"/>
        <w:jc w:val="both"/>
        <w:rPr>
          <w:lang w:eastAsia="en-US"/>
        </w:rPr>
      </w:pPr>
      <w:r>
        <w:rPr>
          <w:lang w:eastAsia="en-US"/>
        </w:rPr>
        <w:t xml:space="preserve">1.1. Пояснительная </w:t>
      </w:r>
      <w:r w:rsidRPr="00F175D2">
        <w:rPr>
          <w:lang w:eastAsia="en-US"/>
        </w:rPr>
        <w:t>записка</w:t>
      </w:r>
      <w:r>
        <w:rPr>
          <w:lang w:eastAsia="en-US"/>
        </w:rPr>
        <w:t>…………………………………………………………………......</w:t>
      </w:r>
      <w:r w:rsidRPr="00F175D2">
        <w:rPr>
          <w:lang w:eastAsia="en-US"/>
        </w:rPr>
        <w:t>3</w:t>
      </w:r>
    </w:p>
    <w:p w:rsidR="00D35887" w:rsidRPr="00F175D2" w:rsidRDefault="00D35887" w:rsidP="00D35887">
      <w:pPr>
        <w:widowControl w:val="0"/>
        <w:overflowPunct w:val="0"/>
        <w:autoSpaceDE w:val="0"/>
        <w:autoSpaceDN w:val="0"/>
        <w:adjustRightInd w:val="0"/>
        <w:jc w:val="both"/>
        <w:rPr>
          <w:lang w:eastAsia="en-US"/>
        </w:rPr>
      </w:pPr>
      <w:r w:rsidRPr="00F175D2">
        <w:rPr>
          <w:lang w:eastAsia="en-US"/>
        </w:rPr>
        <w:t>1.</w:t>
      </w:r>
      <w:r>
        <w:rPr>
          <w:lang w:eastAsia="en-US"/>
        </w:rPr>
        <w:t>1.</w:t>
      </w:r>
      <w:r w:rsidRPr="00F175D2">
        <w:rPr>
          <w:lang w:eastAsia="en-US"/>
        </w:rPr>
        <w:t>1.</w:t>
      </w:r>
      <w:r>
        <w:rPr>
          <w:lang w:eastAsia="en-US"/>
        </w:rPr>
        <w:t xml:space="preserve"> </w:t>
      </w:r>
      <w:r w:rsidRPr="00F175D2">
        <w:rPr>
          <w:lang w:eastAsia="en-US"/>
        </w:rPr>
        <w:t>Цели и задачи реализации Программы</w:t>
      </w:r>
      <w:r>
        <w:rPr>
          <w:lang w:eastAsia="en-US"/>
        </w:rPr>
        <w:t>……………………………………………….....4</w:t>
      </w:r>
    </w:p>
    <w:p w:rsidR="00D35887" w:rsidRPr="00F175D2" w:rsidRDefault="00D35887" w:rsidP="00D35887">
      <w:pPr>
        <w:widowControl w:val="0"/>
        <w:overflowPunct w:val="0"/>
        <w:autoSpaceDE w:val="0"/>
        <w:autoSpaceDN w:val="0"/>
        <w:adjustRightInd w:val="0"/>
        <w:jc w:val="both"/>
        <w:rPr>
          <w:lang w:eastAsia="en-US"/>
        </w:rPr>
      </w:pPr>
      <w:r w:rsidRPr="00F175D2">
        <w:rPr>
          <w:lang w:eastAsia="en-US"/>
        </w:rPr>
        <w:t>1.</w:t>
      </w:r>
      <w:r>
        <w:rPr>
          <w:lang w:eastAsia="en-US"/>
        </w:rPr>
        <w:t>1.</w:t>
      </w:r>
      <w:r w:rsidRPr="00F175D2">
        <w:rPr>
          <w:lang w:eastAsia="en-US"/>
        </w:rPr>
        <w:t>2.</w:t>
      </w:r>
      <w:r w:rsidRPr="00884110">
        <w:rPr>
          <w:lang w:eastAsia="en-US"/>
        </w:rPr>
        <w:t xml:space="preserve"> </w:t>
      </w:r>
      <w:r w:rsidRPr="00F175D2">
        <w:rPr>
          <w:lang w:eastAsia="en-US"/>
        </w:rPr>
        <w:t>Принципы и подходы к формированию Программы</w:t>
      </w:r>
      <w:r>
        <w:rPr>
          <w:lang w:eastAsia="en-US"/>
        </w:rPr>
        <w:t>…………………………………..6</w:t>
      </w:r>
    </w:p>
    <w:p w:rsidR="00D35887" w:rsidRPr="00F175D2" w:rsidRDefault="00D35887" w:rsidP="00D35887">
      <w:pPr>
        <w:shd w:val="clear" w:color="auto" w:fill="FFFFFF"/>
        <w:jc w:val="both"/>
      </w:pPr>
      <w:r w:rsidRPr="00F175D2">
        <w:t>1.</w:t>
      </w:r>
      <w:r>
        <w:t>1.</w:t>
      </w:r>
      <w:r w:rsidRPr="00F175D2">
        <w:t>3. Значимые для разработки и реализации Программы характеристи</w:t>
      </w:r>
      <w:r>
        <w:t>ки……………......</w:t>
      </w:r>
      <w:r w:rsidR="00CD3460">
        <w:t>9</w:t>
      </w:r>
    </w:p>
    <w:p w:rsidR="00D35887" w:rsidRPr="00F175D2" w:rsidRDefault="00D35887" w:rsidP="00D35887">
      <w:pPr>
        <w:widowControl w:val="0"/>
        <w:overflowPunct w:val="0"/>
        <w:autoSpaceDE w:val="0"/>
        <w:autoSpaceDN w:val="0"/>
        <w:adjustRightInd w:val="0"/>
        <w:jc w:val="both"/>
      </w:pPr>
      <w:r w:rsidRPr="00F175D2">
        <w:rPr>
          <w:lang w:eastAsia="en-US"/>
        </w:rPr>
        <w:t>1.</w:t>
      </w:r>
      <w:r>
        <w:rPr>
          <w:lang w:eastAsia="en-US"/>
        </w:rPr>
        <w:t>1.</w:t>
      </w:r>
      <w:r w:rsidRPr="00F175D2">
        <w:rPr>
          <w:lang w:eastAsia="en-US"/>
        </w:rPr>
        <w:t xml:space="preserve">4. </w:t>
      </w:r>
      <w:r>
        <w:t>Приоритетное направление деятельности ДОУ………………………………………13</w:t>
      </w:r>
    </w:p>
    <w:p w:rsidR="00D35887" w:rsidRPr="00F175D2" w:rsidRDefault="00D35887" w:rsidP="00D35887">
      <w:pPr>
        <w:widowControl w:val="0"/>
        <w:overflowPunct w:val="0"/>
        <w:autoSpaceDE w:val="0"/>
        <w:autoSpaceDN w:val="0"/>
        <w:adjustRightInd w:val="0"/>
        <w:jc w:val="both"/>
        <w:rPr>
          <w:lang w:eastAsia="en-US"/>
        </w:rPr>
      </w:pPr>
      <w:r>
        <w:rPr>
          <w:lang w:eastAsia="en-US"/>
        </w:rPr>
        <w:t xml:space="preserve">1.2. Планируемые </w:t>
      </w:r>
      <w:r w:rsidRPr="00F175D2">
        <w:rPr>
          <w:lang w:eastAsia="en-US"/>
        </w:rPr>
        <w:t>результаты</w:t>
      </w:r>
      <w:r>
        <w:rPr>
          <w:lang w:eastAsia="en-US"/>
        </w:rPr>
        <w:t xml:space="preserve"> </w:t>
      </w:r>
      <w:r w:rsidRPr="00F175D2">
        <w:rPr>
          <w:lang w:eastAsia="en-US"/>
        </w:rPr>
        <w:t>освоения Прог</w:t>
      </w:r>
      <w:r>
        <w:rPr>
          <w:lang w:eastAsia="en-US"/>
        </w:rPr>
        <w:t>рам</w:t>
      </w:r>
      <w:r w:rsidRPr="00F175D2">
        <w:rPr>
          <w:lang w:eastAsia="en-US"/>
        </w:rPr>
        <w:t>мы……………</w:t>
      </w:r>
      <w:r>
        <w:rPr>
          <w:lang w:eastAsia="en-US"/>
        </w:rPr>
        <w:t>…………………………..1</w:t>
      </w:r>
      <w:r w:rsidR="00CD3460">
        <w:rPr>
          <w:lang w:eastAsia="en-US"/>
        </w:rPr>
        <w:t>5</w:t>
      </w:r>
    </w:p>
    <w:p w:rsidR="00D35887" w:rsidRPr="00F175D2" w:rsidRDefault="00D35887" w:rsidP="00D35887">
      <w:pPr>
        <w:jc w:val="both"/>
        <w:rPr>
          <w:rFonts w:eastAsia="Times New Roman"/>
        </w:rPr>
      </w:pPr>
      <w:r>
        <w:t>1.3.</w:t>
      </w:r>
      <w:r w:rsidRPr="00F175D2">
        <w:t xml:space="preserve"> </w:t>
      </w:r>
      <w:r w:rsidRPr="00F175D2">
        <w:rPr>
          <w:rFonts w:eastAsia="Times New Roman"/>
        </w:rPr>
        <w:t>Развивающее оценивание качества образовательной деятельности по Программе</w:t>
      </w:r>
      <w:r>
        <w:rPr>
          <w:rFonts w:eastAsia="Times New Roman"/>
        </w:rPr>
        <w:t>….</w:t>
      </w:r>
      <w:r w:rsidR="00CD3460">
        <w:t>24</w:t>
      </w:r>
    </w:p>
    <w:p w:rsidR="00D35887" w:rsidRPr="005D21A6" w:rsidRDefault="00D35887" w:rsidP="00D35887">
      <w:pPr>
        <w:widowControl w:val="0"/>
        <w:overflowPunct w:val="0"/>
        <w:autoSpaceDE w:val="0"/>
        <w:autoSpaceDN w:val="0"/>
        <w:adjustRightInd w:val="0"/>
        <w:jc w:val="both"/>
        <w:rPr>
          <w:b/>
          <w:color w:val="1D1B11" w:themeColor="background2" w:themeShade="1A"/>
        </w:rPr>
      </w:pPr>
      <w:r w:rsidRPr="00F175D2">
        <w:rPr>
          <w:b/>
          <w:bCs/>
        </w:rPr>
        <w:t>II</w:t>
      </w:r>
      <w:r>
        <w:rPr>
          <w:b/>
          <w:bCs/>
        </w:rPr>
        <w:t xml:space="preserve">. </w:t>
      </w:r>
      <w:r>
        <w:rPr>
          <w:b/>
          <w:bCs/>
          <w:iCs/>
        </w:rPr>
        <w:t>Содержательный раздел</w:t>
      </w:r>
      <w:r>
        <w:rPr>
          <w:bCs/>
          <w:iCs/>
        </w:rPr>
        <w:t>…………………………………………………………….........</w:t>
      </w:r>
      <w:r w:rsidR="00CD3460">
        <w:rPr>
          <w:bCs/>
          <w:iCs/>
        </w:rPr>
        <w:t>37</w:t>
      </w:r>
    </w:p>
    <w:p w:rsidR="00D35887" w:rsidRPr="00531D3E" w:rsidRDefault="00D35887" w:rsidP="00D35887">
      <w:pPr>
        <w:tabs>
          <w:tab w:val="left" w:pos="567"/>
          <w:tab w:val="left" w:pos="851"/>
          <w:tab w:val="left" w:pos="9072"/>
        </w:tabs>
        <w:jc w:val="both"/>
      </w:pPr>
      <w:r w:rsidRPr="00D23EBE">
        <w:rPr>
          <w:rFonts w:eastAsiaTheme="minorHAnsi"/>
          <w:color w:val="000000" w:themeColor="text1"/>
          <w:lang w:eastAsia="en-US"/>
        </w:rPr>
        <w:t>2.1.</w:t>
      </w:r>
      <w:r w:rsidRPr="00D23EBE">
        <w:rPr>
          <w:color w:val="000000" w:themeColor="text1"/>
        </w:rPr>
        <w:t xml:space="preserve"> </w:t>
      </w:r>
      <w:r w:rsidRPr="00113CF8">
        <w:rPr>
          <w:iCs/>
        </w:rPr>
        <w:t>Описание образовательной деятельности по освоению</w:t>
      </w:r>
      <w:r>
        <w:rPr>
          <w:iCs/>
        </w:rPr>
        <w:t xml:space="preserve"> детьми образовательной области </w:t>
      </w:r>
      <w:r w:rsidRPr="00113CF8">
        <w:rPr>
          <w:iCs/>
        </w:rPr>
        <w:t>«Физическое развитие»</w:t>
      </w:r>
      <w:r>
        <w:rPr>
          <w:rFonts w:eastAsiaTheme="minorHAnsi"/>
          <w:lang w:eastAsia="en-US"/>
        </w:rPr>
        <w:t xml:space="preserve"> ………………………………………………………………</w:t>
      </w:r>
      <w:r w:rsidR="00CD3460">
        <w:rPr>
          <w:rFonts w:eastAsiaTheme="minorHAnsi"/>
          <w:lang w:eastAsia="en-US"/>
        </w:rPr>
        <w:t>37</w:t>
      </w:r>
    </w:p>
    <w:p w:rsidR="00D35887" w:rsidRDefault="00D35887" w:rsidP="00D35887">
      <w:pPr>
        <w:tabs>
          <w:tab w:val="left" w:pos="567"/>
          <w:tab w:val="left" w:pos="851"/>
          <w:tab w:val="left" w:pos="9072"/>
        </w:tabs>
        <w:jc w:val="both"/>
        <w:rPr>
          <w:rFonts w:eastAsiaTheme="minorHAnsi"/>
          <w:lang w:eastAsia="en-US"/>
        </w:rPr>
      </w:pPr>
      <w:r>
        <w:rPr>
          <w:iCs/>
        </w:rPr>
        <w:t>2.2</w:t>
      </w:r>
      <w:r w:rsidRPr="00457E7F">
        <w:rPr>
          <w:rFonts w:eastAsiaTheme="minorHAnsi"/>
          <w:lang w:eastAsia="en-US"/>
        </w:rPr>
        <w:t xml:space="preserve"> </w:t>
      </w:r>
      <w:r w:rsidRPr="006722AA">
        <w:rPr>
          <w:rFonts w:eastAsiaTheme="minorHAnsi"/>
          <w:lang w:eastAsia="en-US"/>
        </w:rPr>
        <w:t>Содержание воспитательной работы по физическому и оздоровительному направлению воспитания</w:t>
      </w:r>
      <w:r>
        <w:rPr>
          <w:rFonts w:eastAsiaTheme="minorHAnsi"/>
          <w:lang w:eastAsia="en-US"/>
        </w:rPr>
        <w:t>………………………………………………………………………</w:t>
      </w:r>
      <w:r w:rsidR="00CD3460">
        <w:rPr>
          <w:rFonts w:eastAsiaTheme="minorHAnsi"/>
          <w:lang w:eastAsia="en-US"/>
        </w:rPr>
        <w:t>44</w:t>
      </w:r>
    </w:p>
    <w:p w:rsidR="00D35887" w:rsidRDefault="00D35887" w:rsidP="00CD3460">
      <w:pPr>
        <w:tabs>
          <w:tab w:val="left" w:pos="567"/>
          <w:tab w:val="left" w:pos="851"/>
          <w:tab w:val="left" w:pos="9072"/>
        </w:tabs>
        <w:jc w:val="both"/>
        <w:rPr>
          <w:color w:val="1D1B11" w:themeColor="background2" w:themeShade="1A"/>
        </w:rPr>
      </w:pPr>
      <w:r>
        <w:rPr>
          <w:rFonts w:eastAsiaTheme="minorHAnsi"/>
          <w:lang w:eastAsia="en-US"/>
        </w:rPr>
        <w:t xml:space="preserve">2.3. </w:t>
      </w:r>
      <w:r>
        <w:rPr>
          <w:color w:val="1D1B11" w:themeColor="background2" w:themeShade="1A"/>
        </w:rPr>
        <w:t>Описание вариативных ф</w:t>
      </w:r>
      <w:r w:rsidRPr="00527AEE">
        <w:rPr>
          <w:color w:val="1D1B11" w:themeColor="background2" w:themeShade="1A"/>
        </w:rPr>
        <w:t>орм, способ</w:t>
      </w:r>
      <w:r>
        <w:rPr>
          <w:color w:val="1D1B11" w:themeColor="background2" w:themeShade="1A"/>
        </w:rPr>
        <w:t>ов</w:t>
      </w:r>
      <w:r w:rsidRPr="00527AEE">
        <w:rPr>
          <w:color w:val="1D1B11" w:themeColor="background2" w:themeShade="1A"/>
        </w:rPr>
        <w:t>, метод</w:t>
      </w:r>
      <w:r>
        <w:rPr>
          <w:color w:val="1D1B11" w:themeColor="background2" w:themeShade="1A"/>
        </w:rPr>
        <w:t>ов</w:t>
      </w:r>
      <w:r w:rsidRPr="00527AEE">
        <w:rPr>
          <w:color w:val="1D1B11" w:themeColor="background2" w:themeShade="1A"/>
        </w:rPr>
        <w:t xml:space="preserve"> и средств реализации </w:t>
      </w:r>
      <w:r>
        <w:rPr>
          <w:color w:val="1D1B11" w:themeColor="background2" w:themeShade="1A"/>
        </w:rPr>
        <w:t>П</w:t>
      </w:r>
      <w:r w:rsidRPr="00527AEE">
        <w:rPr>
          <w:color w:val="1D1B11" w:themeColor="background2" w:themeShade="1A"/>
        </w:rPr>
        <w:t>рограммы</w:t>
      </w:r>
      <w:r>
        <w:rPr>
          <w:color w:val="1D1B11" w:themeColor="background2" w:themeShade="1A"/>
        </w:rPr>
        <w:t>……………………………………………………………………………………...</w:t>
      </w:r>
      <w:r w:rsidR="00CD3460">
        <w:rPr>
          <w:color w:val="1D1B11" w:themeColor="background2" w:themeShade="1A"/>
        </w:rPr>
        <w:t>45</w:t>
      </w:r>
    </w:p>
    <w:p w:rsidR="00D35887" w:rsidRDefault="00D35887" w:rsidP="00D35887">
      <w:pPr>
        <w:widowControl w:val="0"/>
        <w:overflowPunct w:val="0"/>
        <w:autoSpaceDE w:val="0"/>
        <w:autoSpaceDN w:val="0"/>
        <w:adjustRightInd w:val="0"/>
        <w:jc w:val="both"/>
        <w:rPr>
          <w:color w:val="1D1B11" w:themeColor="background2" w:themeShade="1A"/>
        </w:rPr>
      </w:pPr>
      <w:r>
        <w:rPr>
          <w:color w:val="1D1B11" w:themeColor="background2" w:themeShade="1A"/>
        </w:rPr>
        <w:t>2.</w:t>
      </w:r>
      <w:r w:rsidR="00CD3460">
        <w:rPr>
          <w:color w:val="1D1B11" w:themeColor="background2" w:themeShade="1A"/>
        </w:rPr>
        <w:t>4</w:t>
      </w:r>
      <w:r>
        <w:rPr>
          <w:color w:val="1D1B11" w:themeColor="background2" w:themeShade="1A"/>
        </w:rPr>
        <w:t xml:space="preserve">. Взаимодействие инструктора по физической культуре </w:t>
      </w:r>
      <w:r w:rsidRPr="00C613BF">
        <w:rPr>
          <w:color w:val="1D1B11" w:themeColor="background2" w:themeShade="1A"/>
        </w:rPr>
        <w:t>со специалистами</w:t>
      </w:r>
      <w:r>
        <w:rPr>
          <w:color w:val="1D1B11" w:themeColor="background2" w:themeShade="1A"/>
        </w:rPr>
        <w:t>………..................................................................................................................4</w:t>
      </w:r>
      <w:r w:rsidR="00CD3460">
        <w:rPr>
          <w:color w:val="1D1B11" w:themeColor="background2" w:themeShade="1A"/>
        </w:rPr>
        <w:t>7</w:t>
      </w:r>
    </w:p>
    <w:p w:rsidR="00D35887" w:rsidRPr="00456EFC" w:rsidRDefault="00D35887" w:rsidP="00D35887">
      <w:pPr>
        <w:widowControl w:val="0"/>
        <w:overflowPunct w:val="0"/>
        <w:autoSpaceDE w:val="0"/>
        <w:autoSpaceDN w:val="0"/>
        <w:adjustRightInd w:val="0"/>
        <w:jc w:val="both"/>
        <w:rPr>
          <w:color w:val="1D1B11" w:themeColor="background2" w:themeShade="1A"/>
        </w:rPr>
      </w:pPr>
      <w:r>
        <w:rPr>
          <w:color w:val="1D1B11" w:themeColor="background2" w:themeShade="1A"/>
        </w:rPr>
        <w:t>2.</w:t>
      </w:r>
      <w:r w:rsidR="00CD3460">
        <w:rPr>
          <w:color w:val="1D1B11" w:themeColor="background2" w:themeShade="1A"/>
        </w:rPr>
        <w:t>5</w:t>
      </w:r>
      <w:r>
        <w:rPr>
          <w:color w:val="1D1B11" w:themeColor="background2" w:themeShade="1A"/>
        </w:rPr>
        <w:t>.</w:t>
      </w:r>
      <w:r w:rsidRPr="00384C7C">
        <w:rPr>
          <w:color w:val="1D1B11" w:themeColor="background2" w:themeShade="1A"/>
        </w:rPr>
        <w:t xml:space="preserve"> </w:t>
      </w:r>
      <w:r>
        <w:rPr>
          <w:color w:val="1D1B11" w:themeColor="background2" w:themeShade="1A"/>
        </w:rPr>
        <w:t>Особенности в</w:t>
      </w:r>
      <w:r w:rsidRPr="00527AEE">
        <w:rPr>
          <w:color w:val="1D1B11" w:themeColor="background2" w:themeShade="1A"/>
        </w:rPr>
        <w:t>заимодействи</w:t>
      </w:r>
      <w:r>
        <w:rPr>
          <w:color w:val="1D1B11" w:themeColor="background2" w:themeShade="1A"/>
        </w:rPr>
        <w:t>я инструктора по физической культуре</w:t>
      </w:r>
      <w:r w:rsidRPr="00527AEE">
        <w:rPr>
          <w:color w:val="1D1B11" w:themeColor="background2" w:themeShade="1A"/>
        </w:rPr>
        <w:t xml:space="preserve"> с </w:t>
      </w:r>
      <w:r>
        <w:rPr>
          <w:color w:val="1D1B11" w:themeColor="background2" w:themeShade="1A"/>
        </w:rPr>
        <w:t>родителями (законными представителями)</w:t>
      </w:r>
      <w:r w:rsidRPr="00527AEE">
        <w:rPr>
          <w:color w:val="1D1B11" w:themeColor="background2" w:themeShade="1A"/>
        </w:rPr>
        <w:t xml:space="preserve"> воспитанников</w:t>
      </w:r>
      <w:r>
        <w:rPr>
          <w:color w:val="1D1B11" w:themeColor="background2" w:themeShade="1A"/>
        </w:rPr>
        <w:t>……………………………………………….4</w:t>
      </w:r>
      <w:r w:rsidR="00CD3460">
        <w:rPr>
          <w:color w:val="1D1B11" w:themeColor="background2" w:themeShade="1A"/>
        </w:rPr>
        <w:t>8</w:t>
      </w:r>
    </w:p>
    <w:p w:rsidR="00D35887" w:rsidRPr="005D21A6" w:rsidRDefault="00D35887" w:rsidP="00D35887">
      <w:pPr>
        <w:widowControl w:val="0"/>
        <w:autoSpaceDE w:val="0"/>
        <w:autoSpaceDN w:val="0"/>
        <w:adjustRightInd w:val="0"/>
        <w:jc w:val="both"/>
        <w:rPr>
          <w:color w:val="1D1B11" w:themeColor="background2" w:themeShade="1A"/>
          <w:lang w:eastAsia="en-US"/>
        </w:rPr>
      </w:pPr>
      <w:r w:rsidRPr="005D21A6">
        <w:rPr>
          <w:b/>
          <w:bCs/>
          <w:color w:val="1D1B11" w:themeColor="background2" w:themeShade="1A"/>
          <w:lang w:eastAsia="en-US"/>
        </w:rPr>
        <w:t>III</w:t>
      </w:r>
      <w:r w:rsidRPr="005D21A6">
        <w:rPr>
          <w:b/>
          <w:bCs/>
          <w:iCs/>
          <w:color w:val="1D1B11" w:themeColor="background2" w:themeShade="1A"/>
          <w:lang w:eastAsia="en-US"/>
        </w:rPr>
        <w:t xml:space="preserve"> Организационный раздел</w:t>
      </w:r>
      <w:r>
        <w:rPr>
          <w:bCs/>
          <w:iCs/>
          <w:color w:val="1D1B11" w:themeColor="background2" w:themeShade="1A"/>
          <w:lang w:eastAsia="en-US"/>
        </w:rPr>
        <w:t>………………………………………………………………...</w:t>
      </w:r>
      <w:r w:rsidR="00CD3460">
        <w:rPr>
          <w:bCs/>
          <w:iCs/>
          <w:color w:val="1D1B11" w:themeColor="background2" w:themeShade="1A"/>
          <w:lang w:eastAsia="en-US"/>
        </w:rPr>
        <w:t>54</w:t>
      </w:r>
    </w:p>
    <w:p w:rsidR="00D35887" w:rsidRDefault="00D35887" w:rsidP="00D35887">
      <w:pPr>
        <w:widowControl w:val="0"/>
        <w:tabs>
          <w:tab w:val="left" w:pos="9072"/>
        </w:tabs>
        <w:overflowPunct w:val="0"/>
        <w:autoSpaceDE w:val="0"/>
        <w:autoSpaceDN w:val="0"/>
        <w:adjustRightInd w:val="0"/>
        <w:jc w:val="both"/>
        <w:rPr>
          <w:rFonts w:eastAsia="Arial Unicode MS"/>
          <w:color w:val="000000" w:themeColor="text1"/>
        </w:rPr>
      </w:pPr>
      <w:r w:rsidRPr="00C11115">
        <w:rPr>
          <w:rFonts w:eastAsia="Times New Roman"/>
          <w:color w:val="000000" w:themeColor="text1"/>
          <w:lang w:eastAsia="en-US"/>
        </w:rPr>
        <w:t>3.1.</w:t>
      </w:r>
      <w:r w:rsidRPr="00CC2734">
        <w:rPr>
          <w:rFonts w:eastAsia="Arial Unicode MS"/>
          <w:color w:val="000000" w:themeColor="text1"/>
        </w:rPr>
        <w:t xml:space="preserve"> </w:t>
      </w:r>
      <w:r>
        <w:rPr>
          <w:rFonts w:eastAsia="Arial Unicode MS"/>
          <w:color w:val="000000" w:themeColor="text1"/>
        </w:rPr>
        <w:t>Организация режима пребывания детей в ДОУ…………………………………………</w:t>
      </w:r>
      <w:r w:rsidR="00CD3460">
        <w:rPr>
          <w:rFonts w:eastAsia="Arial Unicode MS"/>
          <w:color w:val="000000" w:themeColor="text1"/>
        </w:rPr>
        <w:t>54</w:t>
      </w:r>
    </w:p>
    <w:p w:rsidR="00D35887" w:rsidRPr="003F4C4B" w:rsidRDefault="00D35887" w:rsidP="00D35887">
      <w:pPr>
        <w:widowControl w:val="0"/>
        <w:overflowPunct w:val="0"/>
        <w:autoSpaceDE w:val="0"/>
        <w:autoSpaceDN w:val="0"/>
        <w:adjustRightInd w:val="0"/>
        <w:jc w:val="both"/>
        <w:rPr>
          <w:rFonts w:eastAsia="Arial Unicode MS"/>
          <w:color w:val="000000" w:themeColor="text1"/>
        </w:rPr>
      </w:pPr>
      <w:r w:rsidRPr="00C11115">
        <w:rPr>
          <w:color w:val="000000" w:themeColor="text1"/>
          <w:lang w:eastAsia="en-US"/>
        </w:rPr>
        <w:t>3.2.</w:t>
      </w:r>
      <w:r w:rsidRPr="00CC2734">
        <w:rPr>
          <w:rFonts w:eastAsia="Arial Unicode MS"/>
          <w:color w:val="000000" w:themeColor="text1"/>
        </w:rPr>
        <w:t xml:space="preserve"> </w:t>
      </w:r>
      <w:r>
        <w:rPr>
          <w:rFonts w:eastAsia="Arial Unicode MS"/>
          <w:color w:val="000000" w:themeColor="text1"/>
        </w:rPr>
        <w:t>Учебный план………………………………………………………………………………5</w:t>
      </w:r>
      <w:r w:rsidR="00CD3460">
        <w:rPr>
          <w:rFonts w:eastAsia="Arial Unicode MS"/>
          <w:color w:val="000000" w:themeColor="text1"/>
        </w:rPr>
        <w:t>5</w:t>
      </w:r>
    </w:p>
    <w:p w:rsidR="00D35887" w:rsidRPr="006722AA" w:rsidRDefault="00D35887" w:rsidP="00D35887">
      <w:pPr>
        <w:widowControl w:val="0"/>
        <w:overflowPunct w:val="0"/>
        <w:autoSpaceDE w:val="0"/>
        <w:autoSpaceDN w:val="0"/>
        <w:adjustRightInd w:val="0"/>
        <w:jc w:val="both"/>
        <w:rPr>
          <w:color w:val="000000" w:themeColor="text1"/>
          <w:lang w:eastAsia="en-US"/>
        </w:rPr>
      </w:pPr>
      <w:r w:rsidRPr="00C11115">
        <w:rPr>
          <w:rFonts w:eastAsia="Arial Unicode MS"/>
          <w:color w:val="000000" w:themeColor="text1"/>
        </w:rPr>
        <w:t>3.3.</w:t>
      </w:r>
      <w:r w:rsidRPr="00CC2734">
        <w:rPr>
          <w:rFonts w:eastAsia="Arial Unicode MS"/>
          <w:color w:val="000000" w:themeColor="text1"/>
        </w:rPr>
        <w:t xml:space="preserve"> </w:t>
      </w:r>
      <w:r>
        <w:rPr>
          <w:rFonts w:eastAsia="Arial Unicode MS"/>
          <w:color w:val="000000" w:themeColor="text1"/>
        </w:rPr>
        <w:t xml:space="preserve">Схема </w:t>
      </w:r>
      <w:r w:rsidRPr="00C11115">
        <w:rPr>
          <w:rFonts w:eastAsia="Arial Unicode MS"/>
          <w:color w:val="000000" w:themeColor="text1"/>
        </w:rPr>
        <w:t>организа</w:t>
      </w:r>
      <w:r>
        <w:rPr>
          <w:rFonts w:eastAsia="Arial Unicode MS"/>
          <w:color w:val="000000" w:themeColor="text1"/>
        </w:rPr>
        <w:t>ции организованной образовательной деятельности………………….5</w:t>
      </w:r>
      <w:r w:rsidR="00CD3460">
        <w:rPr>
          <w:rFonts w:eastAsia="Arial Unicode MS"/>
          <w:color w:val="000000" w:themeColor="text1"/>
        </w:rPr>
        <w:t>6</w:t>
      </w:r>
    </w:p>
    <w:p w:rsidR="00D35887" w:rsidRPr="00C11115" w:rsidRDefault="00D35887" w:rsidP="00D35887">
      <w:pPr>
        <w:jc w:val="both"/>
        <w:rPr>
          <w:rFonts w:eastAsia="Arial Unicode MS"/>
          <w:color w:val="000000" w:themeColor="text1"/>
        </w:rPr>
      </w:pPr>
      <w:r w:rsidRPr="00554644">
        <w:rPr>
          <w:rFonts w:eastAsia="Arial Unicode MS"/>
          <w:color w:val="000000" w:themeColor="text1"/>
        </w:rPr>
        <w:t>3.4.</w:t>
      </w:r>
      <w:r>
        <w:rPr>
          <w:rFonts w:eastAsia="Arial Unicode MS"/>
          <w:color w:val="000000" w:themeColor="text1"/>
        </w:rPr>
        <w:t xml:space="preserve"> </w:t>
      </w:r>
      <w:r w:rsidRPr="00C11115">
        <w:rPr>
          <w:rFonts w:eastAsia="Arial Unicode MS"/>
          <w:color w:val="000000" w:themeColor="text1"/>
        </w:rPr>
        <w:t xml:space="preserve">Модель режима двигательной активности </w:t>
      </w:r>
      <w:r>
        <w:rPr>
          <w:rFonts w:eastAsia="Arial Unicode MS"/>
          <w:color w:val="000000" w:themeColor="text1"/>
        </w:rPr>
        <w:t>………………………………………………5</w:t>
      </w:r>
      <w:r w:rsidR="00CD3460">
        <w:rPr>
          <w:rFonts w:eastAsia="Arial Unicode MS"/>
          <w:color w:val="000000" w:themeColor="text1"/>
        </w:rPr>
        <w:t>6</w:t>
      </w:r>
    </w:p>
    <w:p w:rsidR="00D35887" w:rsidRPr="00BF4586" w:rsidRDefault="00D35887" w:rsidP="00D35887">
      <w:pPr>
        <w:jc w:val="both"/>
        <w:rPr>
          <w:rFonts w:eastAsia="Arial Unicode MS"/>
          <w:color w:val="000000" w:themeColor="text1"/>
        </w:rPr>
      </w:pPr>
      <w:r>
        <w:rPr>
          <w:rFonts w:eastAsia="Arial Unicode MS"/>
          <w:color w:val="000000" w:themeColor="text1"/>
        </w:rPr>
        <w:t>3.5</w:t>
      </w:r>
      <w:r w:rsidRPr="00C11115">
        <w:rPr>
          <w:rFonts w:eastAsia="Arial Unicode MS"/>
          <w:color w:val="000000" w:themeColor="text1"/>
        </w:rPr>
        <w:t>.</w:t>
      </w:r>
      <w:r w:rsidRPr="008C0313">
        <w:t xml:space="preserve"> </w:t>
      </w:r>
      <w:r w:rsidRPr="00C11115">
        <w:rPr>
          <w:color w:val="000000" w:themeColor="text1"/>
          <w:lang w:eastAsia="en-US"/>
        </w:rPr>
        <w:t>Особенности организации развивающ</w:t>
      </w:r>
      <w:r>
        <w:rPr>
          <w:color w:val="000000" w:themeColor="text1"/>
          <w:lang w:eastAsia="en-US"/>
        </w:rPr>
        <w:t xml:space="preserve">ей предметно-пространственной </w:t>
      </w:r>
      <w:r w:rsidRPr="00C11115">
        <w:rPr>
          <w:color w:val="000000" w:themeColor="text1"/>
          <w:lang w:eastAsia="en-US"/>
        </w:rPr>
        <w:t>среды</w:t>
      </w:r>
      <w:r w:rsidR="00CD3460">
        <w:rPr>
          <w:rFonts w:eastAsia="Arial Unicode MS"/>
          <w:color w:val="000000" w:themeColor="text1"/>
        </w:rPr>
        <w:t>……..</w:t>
      </w:r>
      <w:r>
        <w:rPr>
          <w:rFonts w:eastAsia="Arial Unicode MS"/>
          <w:color w:val="000000" w:themeColor="text1"/>
        </w:rPr>
        <w:t>...5</w:t>
      </w:r>
      <w:r w:rsidR="00CD3460">
        <w:rPr>
          <w:rFonts w:eastAsia="Arial Unicode MS"/>
          <w:color w:val="000000" w:themeColor="text1"/>
        </w:rPr>
        <w:t>8</w:t>
      </w:r>
    </w:p>
    <w:p w:rsidR="00D35887" w:rsidRPr="00BF4586" w:rsidRDefault="00D35887" w:rsidP="00D35887">
      <w:pPr>
        <w:widowControl w:val="0"/>
        <w:overflowPunct w:val="0"/>
        <w:autoSpaceDE w:val="0"/>
        <w:autoSpaceDN w:val="0"/>
        <w:adjustRightInd w:val="0"/>
        <w:jc w:val="both"/>
        <w:rPr>
          <w:color w:val="000000" w:themeColor="text1"/>
          <w:lang w:eastAsia="en-US"/>
        </w:rPr>
      </w:pPr>
      <w:r>
        <w:rPr>
          <w:rFonts w:eastAsia="Arial Unicode MS"/>
          <w:color w:val="000000" w:themeColor="text1"/>
        </w:rPr>
        <w:t xml:space="preserve">3.6. </w:t>
      </w:r>
      <w:r>
        <w:rPr>
          <w:color w:val="000000" w:themeColor="text1"/>
        </w:rPr>
        <w:t xml:space="preserve">Циклограмма </w:t>
      </w:r>
      <w:r w:rsidRPr="00C11115">
        <w:rPr>
          <w:color w:val="000000" w:themeColor="text1"/>
        </w:rPr>
        <w:t>деятельности инструктора по фи</w:t>
      </w:r>
      <w:r>
        <w:rPr>
          <w:color w:val="000000" w:themeColor="text1"/>
        </w:rPr>
        <w:t>зической культуре на учебный год…………………………………………………………………………………………..........5</w:t>
      </w:r>
      <w:r w:rsidR="00CD3460">
        <w:rPr>
          <w:color w:val="000000" w:themeColor="text1"/>
        </w:rPr>
        <w:t>9</w:t>
      </w:r>
    </w:p>
    <w:p w:rsidR="00D35887" w:rsidRPr="00BF4586" w:rsidRDefault="00D35887" w:rsidP="00D35887">
      <w:pPr>
        <w:jc w:val="both"/>
        <w:rPr>
          <w:rFonts w:eastAsia="Arial Unicode MS"/>
          <w:color w:val="000000" w:themeColor="text1"/>
        </w:rPr>
      </w:pPr>
      <w:r>
        <w:rPr>
          <w:rFonts w:eastAsia="Arial Unicode MS"/>
          <w:color w:val="000000" w:themeColor="text1"/>
        </w:rPr>
        <w:t>3.7</w:t>
      </w:r>
      <w:r w:rsidRPr="00527AEE">
        <w:rPr>
          <w:color w:val="000000" w:themeColor="text1"/>
          <w:lang w:eastAsia="en-US"/>
        </w:rPr>
        <w:t xml:space="preserve">. </w:t>
      </w:r>
      <w:r w:rsidRPr="008C0313">
        <w:rPr>
          <w:rFonts w:eastAsia="Arial Unicode MS"/>
          <w:color w:val="000000" w:themeColor="text1"/>
        </w:rPr>
        <w:t xml:space="preserve">Особенности традиционных </w:t>
      </w:r>
      <w:r>
        <w:rPr>
          <w:rFonts w:eastAsia="Arial Unicode MS"/>
          <w:color w:val="000000" w:themeColor="text1"/>
        </w:rPr>
        <w:t>событий, праздников, мероприятий………………..........</w:t>
      </w:r>
      <w:r w:rsidR="00CD3460">
        <w:rPr>
          <w:rFonts w:eastAsia="Arial Unicode MS"/>
          <w:color w:val="000000" w:themeColor="text1"/>
        </w:rPr>
        <w:t>61</w:t>
      </w:r>
    </w:p>
    <w:p w:rsidR="00D35887" w:rsidRDefault="00D35887" w:rsidP="00D35887">
      <w:pPr>
        <w:jc w:val="both"/>
        <w:rPr>
          <w:color w:val="000000" w:themeColor="text1"/>
          <w:lang w:eastAsia="en-US"/>
        </w:rPr>
      </w:pPr>
      <w:r>
        <w:rPr>
          <w:color w:val="000000" w:themeColor="text1"/>
          <w:lang w:eastAsia="en-US"/>
        </w:rPr>
        <w:t>3.8. Календарный план воспитательной работы……………………………………………...</w:t>
      </w:r>
      <w:r w:rsidR="00CD3460">
        <w:rPr>
          <w:color w:val="000000" w:themeColor="text1"/>
          <w:lang w:eastAsia="en-US"/>
        </w:rPr>
        <w:t>62</w:t>
      </w:r>
    </w:p>
    <w:p w:rsidR="00D35887" w:rsidRPr="00BF4586" w:rsidRDefault="00D35887" w:rsidP="00D35887">
      <w:pPr>
        <w:jc w:val="both"/>
        <w:rPr>
          <w:color w:val="000000" w:themeColor="text1"/>
          <w:lang w:eastAsia="en-US"/>
        </w:rPr>
      </w:pPr>
      <w:r>
        <w:rPr>
          <w:color w:val="000000" w:themeColor="text1"/>
          <w:lang w:eastAsia="en-US"/>
        </w:rPr>
        <w:t>3.9</w:t>
      </w:r>
      <w:r>
        <w:t xml:space="preserve">. </w:t>
      </w:r>
      <w:r w:rsidRPr="00527AEE">
        <w:rPr>
          <w:color w:val="000000" w:themeColor="text1"/>
          <w:lang w:eastAsia="en-US"/>
        </w:rPr>
        <w:t>Описание материально-технического</w:t>
      </w:r>
      <w:r>
        <w:rPr>
          <w:color w:val="000000" w:themeColor="text1"/>
          <w:lang w:eastAsia="en-US"/>
        </w:rPr>
        <w:t xml:space="preserve"> обеспечения РП инструктора по физической </w:t>
      </w:r>
      <w:r w:rsidRPr="00527AEE">
        <w:rPr>
          <w:color w:val="000000" w:themeColor="text1"/>
          <w:lang w:eastAsia="en-US"/>
        </w:rPr>
        <w:t>культуре</w:t>
      </w:r>
      <w:r>
        <w:rPr>
          <w:color w:val="000000" w:themeColor="text1"/>
          <w:lang w:eastAsia="en-US"/>
        </w:rPr>
        <w:t>…………………………………………………………………………………………</w:t>
      </w:r>
      <w:r w:rsidR="00CD3460">
        <w:rPr>
          <w:color w:val="000000" w:themeColor="text1"/>
          <w:lang w:eastAsia="en-US"/>
        </w:rPr>
        <w:t>63</w:t>
      </w:r>
    </w:p>
    <w:p w:rsidR="00D35887" w:rsidRPr="00BF4586" w:rsidRDefault="00D35887" w:rsidP="00D35887">
      <w:pPr>
        <w:jc w:val="both"/>
        <w:rPr>
          <w:rFonts w:eastAsia="Arial Unicode MS"/>
          <w:color w:val="000000" w:themeColor="text1"/>
        </w:rPr>
      </w:pPr>
      <w:r>
        <w:rPr>
          <w:color w:val="000000" w:themeColor="text1"/>
          <w:lang w:eastAsia="en-US"/>
        </w:rPr>
        <w:t xml:space="preserve">3.10. </w:t>
      </w:r>
      <w:r w:rsidRPr="00527AEE">
        <w:rPr>
          <w:color w:val="000000" w:themeColor="text1"/>
          <w:lang w:eastAsia="en-US"/>
        </w:rPr>
        <w:t xml:space="preserve">Методическое обеспечение </w:t>
      </w:r>
      <w:r>
        <w:rPr>
          <w:color w:val="000000" w:themeColor="text1"/>
          <w:lang w:eastAsia="en-US"/>
        </w:rPr>
        <w:t>Программы………………………………………………..</w:t>
      </w:r>
      <w:r w:rsidR="00CD3460">
        <w:rPr>
          <w:color w:val="000000" w:themeColor="text1"/>
          <w:lang w:eastAsia="en-US"/>
        </w:rPr>
        <w:t>64</w:t>
      </w:r>
      <w:bookmarkStart w:id="0" w:name="_GoBack"/>
      <w:bookmarkEnd w:id="0"/>
    </w:p>
    <w:p w:rsidR="00DC6CEB" w:rsidRDefault="00DC6CEB" w:rsidP="004A3123">
      <w:pPr>
        <w:jc w:val="both"/>
        <w:rPr>
          <w:rFonts w:eastAsia="Arial Unicode MS"/>
          <w:color w:val="000000" w:themeColor="text1"/>
        </w:rPr>
      </w:pPr>
      <w:r>
        <w:rPr>
          <w:rFonts w:eastAsia="Arial Unicode MS"/>
          <w:color w:val="000000" w:themeColor="text1"/>
        </w:rPr>
        <w:br w:type="page"/>
      </w:r>
    </w:p>
    <w:p w:rsidR="00B72093" w:rsidRDefault="00B72093" w:rsidP="00CD3460">
      <w:pPr>
        <w:pStyle w:val="a3"/>
        <w:numPr>
          <w:ilvl w:val="0"/>
          <w:numId w:val="41"/>
        </w:numPr>
        <w:jc w:val="center"/>
        <w:rPr>
          <w:rFonts w:ascii="Times New Roman" w:hAnsi="Times New Roman"/>
          <w:b/>
        </w:rPr>
      </w:pPr>
      <w:r w:rsidRPr="009E213E">
        <w:rPr>
          <w:rFonts w:ascii="Times New Roman" w:hAnsi="Times New Roman"/>
          <w:b/>
        </w:rPr>
        <w:lastRenderedPageBreak/>
        <w:t>Целевой раздел</w:t>
      </w:r>
    </w:p>
    <w:p w:rsidR="009E213E" w:rsidRPr="009E213E" w:rsidRDefault="009E213E" w:rsidP="009E213E">
      <w:pPr>
        <w:ind w:left="360"/>
        <w:jc w:val="center"/>
        <w:rPr>
          <w:rFonts w:ascii="Calibri" w:hAnsi="Calibri"/>
          <w:b/>
        </w:rPr>
      </w:pPr>
      <w:r w:rsidRPr="009E213E">
        <w:rPr>
          <w:b/>
        </w:rPr>
        <w:t>1.1. Пояснительная записка</w:t>
      </w:r>
    </w:p>
    <w:p w:rsidR="009E213E" w:rsidRPr="009E213E" w:rsidRDefault="009E213E" w:rsidP="009E213E">
      <w:pPr>
        <w:shd w:val="clear" w:color="auto" w:fill="FFFFFF"/>
        <w:autoSpaceDE w:val="0"/>
        <w:ind w:firstLine="709"/>
        <w:jc w:val="both"/>
      </w:pPr>
      <w:r w:rsidRPr="009E213E">
        <w:t>Рабочая программа инструкторов по физической культуре (далее – Программа) разработана и утверждена в структуре основной образовательной программы дошкольного образования МБДОУ «Детский сад «</w:t>
      </w:r>
      <w:r>
        <w:t>Рябинушка</w:t>
      </w:r>
      <w:r w:rsidRPr="009E213E">
        <w:t>»</w:t>
      </w:r>
      <w:r>
        <w:t xml:space="preserve"> с. Гостищево</w:t>
      </w:r>
      <w:r w:rsidRPr="009E213E">
        <w:t xml:space="preserve"> Яковлевского городского округа» (далее - ДОУ)</w:t>
      </w:r>
      <w:r w:rsidRPr="009E213E">
        <w:rPr>
          <w:b/>
        </w:rPr>
        <w:t xml:space="preserve"> </w:t>
      </w:r>
      <w:r w:rsidRPr="009E213E">
        <w:t>и</w:t>
      </w:r>
      <w:r w:rsidRPr="009E213E">
        <w:rPr>
          <w:b/>
        </w:rPr>
        <w:t xml:space="preserve"> </w:t>
      </w:r>
      <w:r w:rsidRPr="009E213E">
        <w:rPr>
          <w:color w:val="000000"/>
        </w:rPr>
        <w:t xml:space="preserve">отражает особенности содержания и организации образовательного процесса по образовательной области «Физическое развитие» в группах детей дошкольного </w:t>
      </w:r>
      <w:r w:rsidRPr="009E213E">
        <w:t>возраста.</w:t>
      </w:r>
    </w:p>
    <w:p w:rsidR="009E213E" w:rsidRPr="009E213E" w:rsidRDefault="009E213E" w:rsidP="009E213E">
      <w:pPr>
        <w:ind w:firstLine="709"/>
        <w:contextualSpacing/>
        <w:jc w:val="both"/>
      </w:pPr>
      <w:r w:rsidRPr="009E213E">
        <w:t xml:space="preserve">Рабочая программа рассчитана на период с 01.09.2021 года по 31.08.2022 года. </w:t>
      </w:r>
    </w:p>
    <w:p w:rsidR="009E213E" w:rsidRPr="009E213E" w:rsidRDefault="009E213E" w:rsidP="009E213E">
      <w:pPr>
        <w:ind w:firstLine="709"/>
        <w:jc w:val="both"/>
      </w:pPr>
      <w:r w:rsidRPr="009E213E">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9E213E" w:rsidRPr="009E213E" w:rsidRDefault="009E213E" w:rsidP="00CD3460">
      <w:pPr>
        <w:widowControl w:val="0"/>
        <w:numPr>
          <w:ilvl w:val="0"/>
          <w:numId w:val="40"/>
        </w:numPr>
        <w:autoSpaceDE w:val="0"/>
        <w:autoSpaceDN w:val="0"/>
        <w:adjustRightInd w:val="0"/>
        <w:ind w:left="0" w:firstLine="709"/>
        <w:jc w:val="both"/>
      </w:pPr>
      <w:r w:rsidRPr="009E213E">
        <w:rPr>
          <w:bCs/>
        </w:rPr>
        <w:t xml:space="preserve">Федеральный закон от </w:t>
      </w:r>
      <w:r w:rsidRPr="009E213E">
        <w:t>29 декабря 2012 года N 273-ФЗ «Об образовании в Российской Федерации» (редакция от 24 марта 2021 года).</w:t>
      </w:r>
    </w:p>
    <w:p w:rsidR="009E213E" w:rsidRPr="009E213E" w:rsidRDefault="009E213E" w:rsidP="00CD3460">
      <w:pPr>
        <w:widowControl w:val="0"/>
        <w:numPr>
          <w:ilvl w:val="0"/>
          <w:numId w:val="40"/>
        </w:numPr>
        <w:autoSpaceDE w:val="0"/>
        <w:autoSpaceDN w:val="0"/>
        <w:adjustRightInd w:val="0"/>
        <w:ind w:left="0" w:firstLine="709"/>
        <w:jc w:val="both"/>
        <w:rPr>
          <w:bCs/>
        </w:rPr>
      </w:pPr>
      <w:r w:rsidRPr="009E213E">
        <w:rPr>
          <w:bCs/>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9E213E" w:rsidRPr="009E213E" w:rsidRDefault="009E213E" w:rsidP="00CD3460">
      <w:pPr>
        <w:widowControl w:val="0"/>
        <w:numPr>
          <w:ilvl w:val="0"/>
          <w:numId w:val="40"/>
        </w:numPr>
        <w:autoSpaceDE w:val="0"/>
        <w:autoSpaceDN w:val="0"/>
        <w:adjustRightInd w:val="0"/>
        <w:ind w:left="0" w:firstLine="709"/>
        <w:jc w:val="both"/>
        <w:rPr>
          <w:bCs/>
        </w:rPr>
      </w:pPr>
      <w:r w:rsidRPr="009E213E">
        <w:rPr>
          <w:bCs/>
        </w:rPr>
        <w:t xml:space="preserve">  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9E213E" w:rsidRPr="009E213E" w:rsidRDefault="009E213E" w:rsidP="00CD3460">
      <w:pPr>
        <w:widowControl w:val="0"/>
        <w:numPr>
          <w:ilvl w:val="0"/>
          <w:numId w:val="40"/>
        </w:numPr>
        <w:autoSpaceDE w:val="0"/>
        <w:autoSpaceDN w:val="0"/>
        <w:adjustRightInd w:val="0"/>
        <w:ind w:left="0" w:firstLine="709"/>
        <w:jc w:val="both"/>
        <w:rPr>
          <w:bCs/>
        </w:rPr>
      </w:pPr>
      <w:r w:rsidRPr="009E213E">
        <w:rPr>
          <w:bCs/>
        </w:rPr>
        <w:t>Указ Президента Российской Федерации от 21 июля 2020 № 474 «О национальных целях развития Российской Федерации на период до 2030 года».</w:t>
      </w:r>
    </w:p>
    <w:p w:rsidR="009E213E" w:rsidRPr="009E213E" w:rsidRDefault="009E213E" w:rsidP="00CD3460">
      <w:pPr>
        <w:widowControl w:val="0"/>
        <w:numPr>
          <w:ilvl w:val="0"/>
          <w:numId w:val="40"/>
        </w:numPr>
        <w:autoSpaceDE w:val="0"/>
        <w:autoSpaceDN w:val="0"/>
        <w:adjustRightInd w:val="0"/>
        <w:ind w:left="0" w:firstLine="709"/>
        <w:jc w:val="both"/>
        <w:rPr>
          <w:bCs/>
        </w:rPr>
      </w:pPr>
      <w:r w:rsidRPr="009E213E">
        <w:rPr>
          <w:bCs/>
        </w:rPr>
        <w:t>Указ Президента Российской Федерации от 29 мая 2018 года № 240 «Об объявлении в Российской Федерации Десятилетия детства».</w:t>
      </w:r>
    </w:p>
    <w:p w:rsidR="009E213E" w:rsidRPr="009E213E" w:rsidRDefault="009E213E" w:rsidP="00CD3460">
      <w:pPr>
        <w:widowControl w:val="0"/>
        <w:numPr>
          <w:ilvl w:val="0"/>
          <w:numId w:val="40"/>
        </w:numPr>
        <w:autoSpaceDE w:val="0"/>
        <w:autoSpaceDN w:val="0"/>
        <w:adjustRightInd w:val="0"/>
        <w:ind w:left="0" w:firstLine="709"/>
        <w:jc w:val="both"/>
      </w:pPr>
      <w:r w:rsidRPr="009E213E">
        <w:t xml:space="preserve"> 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 № 61573/</w:t>
      </w:r>
    </w:p>
    <w:p w:rsidR="009E213E" w:rsidRPr="009E213E" w:rsidRDefault="009E213E" w:rsidP="00CD3460">
      <w:pPr>
        <w:pStyle w:val="aa"/>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9E213E">
        <w:rPr>
          <w:rFonts w:ascii="Times New Roman" w:hAnsi="Times New Roman"/>
          <w:sz w:val="24"/>
          <w:szCs w:val="24"/>
        </w:rPr>
        <w:t xml:space="preserve">Постановление Главного государственного санитарного врача РФ </w:t>
      </w:r>
      <w:r w:rsidRPr="009E213E">
        <w:rPr>
          <w:rFonts w:ascii="Times New Roman" w:hAnsi="Times New Roman"/>
          <w:sz w:val="24"/>
          <w:szCs w:val="24"/>
        </w:rPr>
        <w:b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(covid-19)»(ред. от 24.03.2021, действуют до 01 января 2022).</w:t>
      </w:r>
    </w:p>
    <w:p w:rsidR="009E213E" w:rsidRPr="009E213E" w:rsidRDefault="009E213E" w:rsidP="00CD3460">
      <w:pPr>
        <w:widowControl w:val="0"/>
        <w:numPr>
          <w:ilvl w:val="0"/>
          <w:numId w:val="40"/>
        </w:numPr>
        <w:tabs>
          <w:tab w:val="left" w:pos="-567"/>
        </w:tabs>
        <w:autoSpaceDE w:val="0"/>
        <w:autoSpaceDN w:val="0"/>
        <w:adjustRightInd w:val="0"/>
        <w:ind w:left="0" w:firstLine="709"/>
        <w:jc w:val="both"/>
      </w:pPr>
      <w:r w:rsidRPr="009E213E">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9E213E" w:rsidRPr="009E213E" w:rsidRDefault="009E213E" w:rsidP="00CD3460">
      <w:pPr>
        <w:numPr>
          <w:ilvl w:val="0"/>
          <w:numId w:val="40"/>
        </w:numPr>
        <w:autoSpaceDE w:val="0"/>
        <w:autoSpaceDN w:val="0"/>
        <w:adjustRightInd w:val="0"/>
        <w:ind w:left="0" w:firstLine="709"/>
        <w:jc w:val="both"/>
        <w:rPr>
          <w:bCs/>
        </w:rPr>
      </w:pPr>
      <w:r w:rsidRPr="009E213E">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213E" w:rsidRPr="009E213E" w:rsidRDefault="009E213E" w:rsidP="00CD3460">
      <w:pPr>
        <w:pStyle w:val="aa"/>
        <w:numPr>
          <w:ilvl w:val="0"/>
          <w:numId w:val="40"/>
        </w:numPr>
        <w:tabs>
          <w:tab w:val="left" w:pos="-567"/>
        </w:tabs>
        <w:spacing w:after="0" w:line="240" w:lineRule="auto"/>
        <w:ind w:left="0" w:firstLine="709"/>
        <w:jc w:val="both"/>
        <w:rPr>
          <w:rFonts w:ascii="Times New Roman" w:hAnsi="Times New Roman"/>
          <w:sz w:val="24"/>
          <w:szCs w:val="24"/>
        </w:rPr>
      </w:pPr>
      <w:r w:rsidRPr="009E213E">
        <w:rPr>
          <w:rFonts w:ascii="Times New Roman" w:hAnsi="Times New Roman"/>
          <w:sz w:val="24"/>
          <w:szCs w:val="24"/>
        </w:rPr>
        <w:t>Устав ДОУ.</w:t>
      </w:r>
    </w:p>
    <w:p w:rsidR="009E213E" w:rsidRPr="009E213E" w:rsidRDefault="009E213E" w:rsidP="00CD3460">
      <w:pPr>
        <w:pStyle w:val="aa"/>
        <w:numPr>
          <w:ilvl w:val="0"/>
          <w:numId w:val="40"/>
        </w:numPr>
        <w:tabs>
          <w:tab w:val="left" w:pos="-567"/>
        </w:tabs>
        <w:spacing w:after="0" w:line="240" w:lineRule="auto"/>
        <w:ind w:left="0" w:firstLine="709"/>
        <w:jc w:val="both"/>
        <w:rPr>
          <w:rFonts w:ascii="Times New Roman" w:hAnsi="Times New Roman"/>
          <w:sz w:val="24"/>
          <w:szCs w:val="24"/>
        </w:rPr>
      </w:pPr>
      <w:r w:rsidRPr="009E213E">
        <w:rPr>
          <w:rFonts w:ascii="Times New Roman" w:hAnsi="Times New Roman"/>
          <w:sz w:val="24"/>
          <w:szCs w:val="24"/>
        </w:rPr>
        <w:t>Лицензия на ведение образовательной деятельности ДОУ.</w:t>
      </w:r>
    </w:p>
    <w:p w:rsidR="009E213E" w:rsidRPr="009E213E" w:rsidRDefault="009E213E" w:rsidP="009E213E">
      <w:pPr>
        <w:pStyle w:val="text"/>
        <w:spacing w:before="0" w:beforeAutospacing="0" w:after="0" w:afterAutospacing="0"/>
        <w:ind w:firstLine="709"/>
      </w:pPr>
      <w:r w:rsidRPr="009E213E">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ДОУ.</w:t>
      </w:r>
    </w:p>
    <w:p w:rsidR="009E213E" w:rsidRPr="009E213E" w:rsidRDefault="009E213E" w:rsidP="009E213E">
      <w:pPr>
        <w:pStyle w:val="text"/>
        <w:spacing w:before="0" w:beforeAutospacing="0" w:after="0" w:afterAutospacing="0"/>
        <w:ind w:firstLine="709"/>
      </w:pPr>
      <w:r w:rsidRPr="009E213E">
        <w:lastRenderedPageBreak/>
        <w:t>Общий объем программы рассчитывается в соответствии с возрастом воспитанников, спецификой дошкольного образования и включает время, отведенное на непосредственно образовательную деятельность.</w:t>
      </w:r>
    </w:p>
    <w:p w:rsidR="009E213E" w:rsidRPr="009E213E" w:rsidRDefault="009E213E" w:rsidP="009E213E">
      <w:pPr>
        <w:autoSpaceDE w:val="0"/>
        <w:autoSpaceDN w:val="0"/>
        <w:adjustRightInd w:val="0"/>
        <w:ind w:firstLine="709"/>
        <w:jc w:val="both"/>
        <w:rPr>
          <w:rFonts w:eastAsia="Times New Roman"/>
        </w:rPr>
      </w:pPr>
      <w:r w:rsidRPr="009E213E">
        <w:rPr>
          <w:rFonts w:eastAsia="Times New Roman"/>
          <w:color w:val="000000"/>
        </w:rPr>
        <w:t xml:space="preserve">В часть, формируемую участниками образовательных отношений, включены парциальные программы: </w:t>
      </w:r>
    </w:p>
    <w:p w:rsidR="009E213E" w:rsidRDefault="009E213E" w:rsidP="009E213E">
      <w:pPr>
        <w:pStyle w:val="text"/>
        <w:spacing w:before="0" w:beforeAutospacing="0" w:after="0" w:afterAutospacing="0"/>
        <w:ind w:firstLine="709"/>
        <w:rPr>
          <w:rFonts w:eastAsia="Times New Roman"/>
        </w:rPr>
      </w:pPr>
      <w:r w:rsidRPr="009E213E">
        <w:rPr>
          <w:rFonts w:eastAsia="Times New Roman"/>
        </w:rPr>
        <w:t>- «Играйте на здоровье!» программа и технология ее применения в ДОУ/ Л.Н. Волошина, Т.В. Курилова.</w:t>
      </w:r>
    </w:p>
    <w:p w:rsidR="009E213E" w:rsidRPr="009E213E" w:rsidRDefault="009E213E" w:rsidP="009E213E">
      <w:pPr>
        <w:pStyle w:val="text"/>
        <w:spacing w:before="0" w:beforeAutospacing="0" w:after="0" w:afterAutospacing="0"/>
        <w:ind w:firstLine="709"/>
      </w:pPr>
    </w:p>
    <w:p w:rsidR="00B72093" w:rsidRPr="00ED28EE" w:rsidRDefault="005138D9" w:rsidP="005138D9">
      <w:pPr>
        <w:pStyle w:val="a3"/>
        <w:ind w:left="360"/>
        <w:jc w:val="center"/>
        <w:rPr>
          <w:rFonts w:ascii="Times New Roman" w:hAnsi="Times New Roman"/>
        </w:rPr>
      </w:pPr>
      <w:r>
        <w:rPr>
          <w:rFonts w:ascii="Times New Roman" w:hAnsi="Times New Roman"/>
          <w:b/>
        </w:rPr>
        <w:t>1.1.1.</w:t>
      </w:r>
      <w:r w:rsidR="00884110">
        <w:rPr>
          <w:rFonts w:ascii="Times New Roman" w:hAnsi="Times New Roman"/>
          <w:b/>
        </w:rPr>
        <w:t xml:space="preserve"> </w:t>
      </w:r>
      <w:r w:rsidR="00B72093" w:rsidRPr="00ED28EE">
        <w:rPr>
          <w:rFonts w:ascii="Times New Roman" w:hAnsi="Times New Roman"/>
          <w:b/>
        </w:rPr>
        <w:t xml:space="preserve">Цели и задачи реализации </w:t>
      </w:r>
      <w:r w:rsidR="00B72093">
        <w:rPr>
          <w:rFonts w:ascii="Times New Roman" w:hAnsi="Times New Roman"/>
          <w:b/>
        </w:rPr>
        <w:t xml:space="preserve">рабочей </w:t>
      </w:r>
      <w:r w:rsidR="00B72093" w:rsidRPr="00ED28EE">
        <w:rPr>
          <w:rFonts w:ascii="Times New Roman" w:hAnsi="Times New Roman"/>
          <w:b/>
        </w:rPr>
        <w:t>программы</w:t>
      </w:r>
    </w:p>
    <w:p w:rsidR="009E213E" w:rsidRPr="004A41A8" w:rsidRDefault="009E213E" w:rsidP="009E213E">
      <w:pPr>
        <w:pStyle w:val="a3"/>
        <w:ind w:firstLine="709"/>
        <w:rPr>
          <w:rFonts w:ascii="Times New Roman" w:hAnsi="Times New Roman"/>
          <w:b/>
        </w:rPr>
      </w:pPr>
      <w:r w:rsidRPr="004A41A8">
        <w:rPr>
          <w:rFonts w:ascii="Times New Roman" w:hAnsi="Times New Roman"/>
          <w:b/>
        </w:rPr>
        <w:t>Цели и задачи Программы в соответствии с ФГОС ДО (п. 1.6.</w:t>
      </w:r>
      <w:r>
        <w:rPr>
          <w:rFonts w:ascii="Times New Roman" w:hAnsi="Times New Roman"/>
          <w:b/>
        </w:rPr>
        <w:t xml:space="preserve"> </w:t>
      </w:r>
      <w:r w:rsidRPr="004A41A8">
        <w:rPr>
          <w:rFonts w:ascii="Times New Roman" w:hAnsi="Times New Roman"/>
          <w:b/>
        </w:rPr>
        <w:t>ФГОС ДО)</w:t>
      </w:r>
    </w:p>
    <w:p w:rsidR="009E213E" w:rsidRPr="004A41A8" w:rsidRDefault="009E213E" w:rsidP="009E213E">
      <w:pPr>
        <w:pStyle w:val="Default"/>
        <w:ind w:firstLine="709"/>
        <w:jc w:val="both"/>
      </w:pPr>
      <w:r w:rsidRPr="004A41A8">
        <w:rPr>
          <w:b/>
          <w:bCs/>
        </w:rPr>
        <w:t xml:space="preserve">Основными целями </w:t>
      </w:r>
      <w:r w:rsidRPr="004A41A8">
        <w:t xml:space="preserve">ДОУ по реализации Программы </w:t>
      </w:r>
      <w:r w:rsidRPr="004A41A8">
        <w:rPr>
          <w:b/>
          <w:bCs/>
        </w:rPr>
        <w:t xml:space="preserve">являются: </w:t>
      </w:r>
    </w:p>
    <w:p w:rsidR="009E213E" w:rsidRPr="004A41A8" w:rsidRDefault="009E213E" w:rsidP="00CD3460">
      <w:pPr>
        <w:pStyle w:val="Default"/>
        <w:numPr>
          <w:ilvl w:val="0"/>
          <w:numId w:val="37"/>
        </w:numPr>
        <w:ind w:left="0" w:firstLine="709"/>
        <w:jc w:val="both"/>
      </w:pPr>
      <w:r>
        <w:rPr>
          <w:color w:val="auto"/>
        </w:rPr>
        <w:t xml:space="preserve">формирование основ базовой </w:t>
      </w:r>
      <w:r w:rsidRPr="004A41A8">
        <w:rPr>
          <w:color w:val="auto"/>
        </w:rPr>
        <w:t>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4A41A8">
        <w:t>;</w:t>
      </w:r>
    </w:p>
    <w:p w:rsidR="009E213E" w:rsidRPr="004A41A8" w:rsidRDefault="009E213E" w:rsidP="00CD3460">
      <w:pPr>
        <w:pStyle w:val="Default"/>
        <w:numPr>
          <w:ilvl w:val="0"/>
          <w:numId w:val="37"/>
        </w:numPr>
        <w:ind w:left="0" w:firstLine="709"/>
        <w:jc w:val="both"/>
      </w:pPr>
      <w:r w:rsidRPr="004A41A8">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E213E" w:rsidRPr="004A41A8" w:rsidRDefault="009E213E" w:rsidP="00CD3460">
      <w:pPr>
        <w:pStyle w:val="Default"/>
        <w:numPr>
          <w:ilvl w:val="0"/>
          <w:numId w:val="37"/>
        </w:numPr>
        <w:ind w:left="0" w:firstLine="709"/>
        <w:jc w:val="both"/>
      </w:pPr>
      <w:r w:rsidRPr="004A41A8">
        <w:t>создание условий развития ребенка, открывающих возможности дл</w:t>
      </w:r>
      <w:r>
        <w:t xml:space="preserve">я его позитивной социализации, </w:t>
      </w:r>
      <w:r w:rsidRPr="004A41A8">
        <w:t>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E213E" w:rsidRPr="004A41A8" w:rsidRDefault="009E213E" w:rsidP="00CD3460">
      <w:pPr>
        <w:pStyle w:val="Default"/>
        <w:numPr>
          <w:ilvl w:val="0"/>
          <w:numId w:val="36"/>
        </w:numPr>
        <w:tabs>
          <w:tab w:val="clear" w:pos="900"/>
        </w:tabs>
        <w:ind w:left="0" w:firstLine="709"/>
        <w:jc w:val="both"/>
        <w:rPr>
          <w:b/>
          <w:bCs/>
        </w:rPr>
      </w:pPr>
      <w:r w:rsidRPr="004A41A8">
        <w:rPr>
          <w:spacing w:val="-1"/>
        </w:rPr>
        <w:t xml:space="preserve">создание развивающей образовательной среды, которая представляет собой </w:t>
      </w:r>
      <w:r w:rsidRPr="004A41A8">
        <w:t>систему условий социализации и индивидуализации детей.</w:t>
      </w:r>
    </w:p>
    <w:p w:rsidR="009E213E" w:rsidRPr="004A41A8" w:rsidRDefault="009E213E" w:rsidP="009E213E">
      <w:pPr>
        <w:pStyle w:val="Default"/>
        <w:ind w:firstLine="709"/>
        <w:jc w:val="both"/>
      </w:pPr>
      <w:r w:rsidRPr="004A41A8">
        <w:t xml:space="preserve">Цели Программы достигаются через решение следующих </w:t>
      </w:r>
      <w:r w:rsidRPr="004A41A8">
        <w:rPr>
          <w:b/>
        </w:rPr>
        <w:t>задач</w:t>
      </w:r>
      <w:r w:rsidRPr="004A41A8">
        <w:t xml:space="preserve"> (п. 1.6 ФГОС ДО):</w:t>
      </w:r>
    </w:p>
    <w:p w:rsidR="009E213E" w:rsidRPr="004A41A8" w:rsidRDefault="009E213E" w:rsidP="00CD3460">
      <w:pPr>
        <w:numPr>
          <w:ilvl w:val="0"/>
          <w:numId w:val="42"/>
        </w:numPr>
        <w:tabs>
          <w:tab w:val="clear" w:pos="1080"/>
        </w:tabs>
        <w:autoSpaceDE w:val="0"/>
        <w:autoSpaceDN w:val="0"/>
        <w:adjustRightInd w:val="0"/>
        <w:ind w:left="0" w:firstLine="709"/>
        <w:jc w:val="both"/>
        <w:rPr>
          <w:bCs/>
        </w:rPr>
      </w:pPr>
      <w:r w:rsidRPr="004A41A8">
        <w:rPr>
          <w:bCs/>
        </w:rPr>
        <w:t>охрана и укрепление физического и психического здоровья детей, в том числе их эмоционального благополучия;</w:t>
      </w:r>
    </w:p>
    <w:p w:rsidR="009E213E" w:rsidRPr="004A41A8" w:rsidRDefault="009E213E" w:rsidP="00CD3460">
      <w:pPr>
        <w:numPr>
          <w:ilvl w:val="0"/>
          <w:numId w:val="42"/>
        </w:numPr>
        <w:tabs>
          <w:tab w:val="clear" w:pos="1080"/>
        </w:tabs>
        <w:autoSpaceDE w:val="0"/>
        <w:autoSpaceDN w:val="0"/>
        <w:adjustRightInd w:val="0"/>
        <w:ind w:left="0" w:firstLine="709"/>
        <w:jc w:val="both"/>
        <w:rPr>
          <w:bCs/>
        </w:rPr>
      </w:pPr>
      <w:r w:rsidRPr="004A41A8">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E213E" w:rsidRPr="004A41A8" w:rsidRDefault="009E213E" w:rsidP="00CD3460">
      <w:pPr>
        <w:numPr>
          <w:ilvl w:val="0"/>
          <w:numId w:val="42"/>
        </w:numPr>
        <w:tabs>
          <w:tab w:val="clear" w:pos="1080"/>
        </w:tabs>
        <w:autoSpaceDE w:val="0"/>
        <w:autoSpaceDN w:val="0"/>
        <w:adjustRightInd w:val="0"/>
        <w:ind w:left="0" w:firstLine="709"/>
        <w:jc w:val="both"/>
        <w:rPr>
          <w:bCs/>
        </w:rPr>
      </w:pPr>
      <w:r w:rsidRPr="004A41A8">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213E" w:rsidRPr="004A41A8" w:rsidRDefault="009E213E" w:rsidP="00CD3460">
      <w:pPr>
        <w:numPr>
          <w:ilvl w:val="0"/>
          <w:numId w:val="42"/>
        </w:numPr>
        <w:tabs>
          <w:tab w:val="clear" w:pos="1080"/>
          <w:tab w:val="num" w:pos="709"/>
        </w:tabs>
        <w:autoSpaceDE w:val="0"/>
        <w:autoSpaceDN w:val="0"/>
        <w:adjustRightInd w:val="0"/>
        <w:ind w:left="0" w:firstLine="709"/>
        <w:jc w:val="both"/>
      </w:pPr>
      <w:r w:rsidRPr="004A41A8">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E213E" w:rsidRPr="004A41A8" w:rsidRDefault="009E213E" w:rsidP="00CD3460">
      <w:pPr>
        <w:numPr>
          <w:ilvl w:val="0"/>
          <w:numId w:val="42"/>
        </w:numPr>
        <w:tabs>
          <w:tab w:val="clear" w:pos="1080"/>
        </w:tabs>
        <w:autoSpaceDE w:val="0"/>
        <w:autoSpaceDN w:val="0"/>
        <w:adjustRightInd w:val="0"/>
        <w:ind w:left="0" w:firstLine="709"/>
        <w:jc w:val="both"/>
        <w:rPr>
          <w:bCs/>
        </w:rPr>
      </w:pPr>
      <w:r w:rsidRPr="004A41A8">
        <w:rPr>
          <w:bCs/>
        </w:rPr>
        <w:t>объединение обучения и воспитания в целостный образовательный</w:t>
      </w:r>
      <w:r w:rsidRPr="004A41A8">
        <w:rPr>
          <w:bCs/>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213E" w:rsidRPr="004A41A8" w:rsidRDefault="009E213E" w:rsidP="00CD3460">
      <w:pPr>
        <w:numPr>
          <w:ilvl w:val="0"/>
          <w:numId w:val="42"/>
        </w:numPr>
        <w:tabs>
          <w:tab w:val="clear" w:pos="1080"/>
          <w:tab w:val="num" w:pos="709"/>
        </w:tabs>
        <w:autoSpaceDE w:val="0"/>
        <w:autoSpaceDN w:val="0"/>
        <w:adjustRightInd w:val="0"/>
        <w:ind w:left="0" w:firstLine="709"/>
        <w:jc w:val="both"/>
        <w:rPr>
          <w:bCs/>
        </w:rPr>
      </w:pPr>
      <w:r w:rsidRPr="004A41A8">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E213E" w:rsidRPr="004A41A8" w:rsidRDefault="009E213E" w:rsidP="00CD3460">
      <w:pPr>
        <w:numPr>
          <w:ilvl w:val="0"/>
          <w:numId w:val="42"/>
        </w:numPr>
        <w:tabs>
          <w:tab w:val="clear" w:pos="1080"/>
          <w:tab w:val="num" w:pos="709"/>
        </w:tabs>
        <w:autoSpaceDE w:val="0"/>
        <w:autoSpaceDN w:val="0"/>
        <w:adjustRightInd w:val="0"/>
        <w:ind w:left="0" w:firstLine="709"/>
        <w:jc w:val="both"/>
        <w:rPr>
          <w:bCs/>
        </w:rPr>
      </w:pPr>
      <w:r w:rsidRPr="004A41A8">
        <w:rPr>
          <w:bCs/>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E213E" w:rsidRPr="004A41A8" w:rsidRDefault="009E213E" w:rsidP="00CD3460">
      <w:pPr>
        <w:numPr>
          <w:ilvl w:val="0"/>
          <w:numId w:val="42"/>
        </w:numPr>
        <w:tabs>
          <w:tab w:val="clear" w:pos="1080"/>
          <w:tab w:val="num" w:pos="709"/>
        </w:tabs>
        <w:autoSpaceDE w:val="0"/>
        <w:autoSpaceDN w:val="0"/>
        <w:adjustRightInd w:val="0"/>
        <w:ind w:left="0" w:firstLine="709"/>
        <w:jc w:val="both"/>
        <w:rPr>
          <w:bCs/>
        </w:rPr>
      </w:pPr>
      <w:r w:rsidRPr="004A41A8">
        <w:rPr>
          <w:bCs/>
        </w:rPr>
        <w:lastRenderedPageBreak/>
        <w:t xml:space="preserve">формирование социокультурной среды, соответствующей возрастным, индивидуальным, психологическим </w:t>
      </w:r>
      <w:r>
        <w:rPr>
          <w:bCs/>
        </w:rPr>
        <w:t xml:space="preserve">и физиологическим особенностям </w:t>
      </w:r>
      <w:r w:rsidRPr="004A41A8">
        <w:rPr>
          <w:bCs/>
        </w:rPr>
        <w:t>детей;</w:t>
      </w:r>
    </w:p>
    <w:p w:rsidR="009E213E" w:rsidRPr="004A41A8" w:rsidRDefault="009E213E" w:rsidP="00CD3460">
      <w:pPr>
        <w:numPr>
          <w:ilvl w:val="0"/>
          <w:numId w:val="42"/>
        </w:numPr>
        <w:tabs>
          <w:tab w:val="clear" w:pos="1080"/>
          <w:tab w:val="num" w:pos="709"/>
        </w:tabs>
        <w:autoSpaceDE w:val="0"/>
        <w:autoSpaceDN w:val="0"/>
        <w:adjustRightInd w:val="0"/>
        <w:ind w:left="0" w:firstLine="709"/>
        <w:jc w:val="both"/>
        <w:rPr>
          <w:bCs/>
        </w:rPr>
      </w:pPr>
      <w:r w:rsidRPr="004A41A8">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E213E" w:rsidRPr="004A41A8" w:rsidRDefault="009E213E" w:rsidP="009E213E">
      <w:pPr>
        <w:autoSpaceDE w:val="0"/>
        <w:autoSpaceDN w:val="0"/>
        <w:adjustRightInd w:val="0"/>
        <w:ind w:firstLine="709"/>
        <w:jc w:val="both"/>
      </w:pPr>
      <w:r w:rsidRPr="004A41A8">
        <w:t>Программа обеспечивает развитие личности детей дошкольно</w:t>
      </w:r>
      <w:r>
        <w:t xml:space="preserve">го возраста </w:t>
      </w:r>
      <w:r w:rsidRPr="004A41A8">
        <w:t>в различных видах общения и деятельности с учетом возрастных, индивидуальных психологических и физиологических особенностей по</w:t>
      </w:r>
      <w:r>
        <w:t xml:space="preserve"> </w:t>
      </w:r>
      <w:r w:rsidRPr="004A41A8">
        <w:t>физическому развитию</w:t>
      </w:r>
      <w:r>
        <w:t>.</w:t>
      </w:r>
    </w:p>
    <w:p w:rsidR="009E213E" w:rsidRPr="004A41A8" w:rsidRDefault="009E213E" w:rsidP="009E213E">
      <w:pPr>
        <w:autoSpaceDE w:val="0"/>
        <w:autoSpaceDN w:val="0"/>
        <w:adjustRightInd w:val="0"/>
        <w:ind w:firstLine="709"/>
        <w:jc w:val="center"/>
        <w:rPr>
          <w:b/>
        </w:rPr>
      </w:pPr>
      <w:r w:rsidRPr="004A41A8">
        <w:rPr>
          <w:b/>
        </w:rPr>
        <w:t>Образовательная область «Физическое развитие»</w:t>
      </w:r>
    </w:p>
    <w:p w:rsidR="009E213E" w:rsidRPr="0032726F" w:rsidRDefault="009E213E" w:rsidP="009E213E">
      <w:pPr>
        <w:autoSpaceDE w:val="0"/>
        <w:autoSpaceDN w:val="0"/>
        <w:adjustRightInd w:val="0"/>
        <w:ind w:firstLine="709"/>
        <w:jc w:val="both"/>
      </w:pPr>
      <w:r w:rsidRPr="004A41A8">
        <w:t>Физическое развитие включает приобретение опыта в следующих видах деятельности детей: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213E" w:rsidRPr="004A41A8" w:rsidRDefault="009E213E" w:rsidP="009E213E">
      <w:pPr>
        <w:autoSpaceDE w:val="0"/>
        <w:autoSpaceDN w:val="0"/>
        <w:adjustRightInd w:val="0"/>
        <w:ind w:firstLine="709"/>
        <w:jc w:val="center"/>
        <w:rPr>
          <w:b/>
        </w:rPr>
      </w:pPr>
      <w:r w:rsidRPr="004A41A8">
        <w:rPr>
          <w:b/>
        </w:rPr>
        <w:t>Основные цели и задачи ОО «Физическое развитие»</w:t>
      </w:r>
    </w:p>
    <w:p w:rsidR="009E213E" w:rsidRPr="004A41A8" w:rsidRDefault="009E213E" w:rsidP="009E213E">
      <w:pPr>
        <w:autoSpaceDE w:val="0"/>
        <w:autoSpaceDN w:val="0"/>
        <w:adjustRightInd w:val="0"/>
        <w:ind w:firstLine="709"/>
        <w:jc w:val="both"/>
        <w:rPr>
          <w:b/>
        </w:rPr>
      </w:pPr>
      <w:r w:rsidRPr="004A41A8">
        <w:rPr>
          <w:b/>
        </w:rPr>
        <w:tab/>
        <w:t xml:space="preserve">Формирование начальных представлений о здоровом образе жизни. </w:t>
      </w:r>
      <w:r w:rsidRPr="004A41A8">
        <w:t>Формирование у детей начальных представлений о здоровом образе жизни.</w:t>
      </w:r>
    </w:p>
    <w:p w:rsidR="009E213E" w:rsidRPr="004A41A8" w:rsidRDefault="009E213E" w:rsidP="009E213E">
      <w:pPr>
        <w:autoSpaceDE w:val="0"/>
        <w:autoSpaceDN w:val="0"/>
        <w:adjustRightInd w:val="0"/>
        <w:ind w:firstLine="709"/>
        <w:jc w:val="both"/>
      </w:pPr>
      <w:r w:rsidRPr="004A41A8">
        <w:rPr>
          <w:b/>
        </w:rPr>
        <w:tab/>
        <w:t xml:space="preserve">Физическая культура. </w:t>
      </w:r>
      <w:r w:rsidRPr="004A41A8">
        <w:t xml:space="preserve">Сохранение, укрепление и охрана здоровья детей; повышение умственной и физической работоспособности, предупреждение утомления. </w:t>
      </w:r>
    </w:p>
    <w:p w:rsidR="009E213E" w:rsidRPr="004A41A8" w:rsidRDefault="009E213E" w:rsidP="009E213E">
      <w:pPr>
        <w:autoSpaceDE w:val="0"/>
        <w:autoSpaceDN w:val="0"/>
        <w:adjustRightInd w:val="0"/>
        <w:ind w:firstLine="709"/>
        <w:jc w:val="both"/>
      </w:pPr>
      <w:r w:rsidRPr="004A41A8">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E213E" w:rsidRPr="004A41A8" w:rsidRDefault="009E213E" w:rsidP="009E213E">
      <w:pPr>
        <w:autoSpaceDE w:val="0"/>
        <w:autoSpaceDN w:val="0"/>
        <w:adjustRightInd w:val="0"/>
        <w:ind w:firstLine="709"/>
        <w:jc w:val="both"/>
      </w:pPr>
      <w:r w:rsidRPr="004A41A8">
        <w:tab/>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E213E" w:rsidRPr="004A41A8" w:rsidRDefault="009E213E" w:rsidP="009E213E">
      <w:pPr>
        <w:autoSpaceDE w:val="0"/>
        <w:autoSpaceDN w:val="0"/>
        <w:adjustRightInd w:val="0"/>
        <w:ind w:firstLine="709"/>
        <w:jc w:val="both"/>
        <w:rPr>
          <w:b/>
        </w:rPr>
      </w:pPr>
      <w:r w:rsidRPr="004A41A8">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4A41A8">
        <w:tab/>
      </w:r>
    </w:p>
    <w:p w:rsidR="00884110" w:rsidRPr="00884110" w:rsidRDefault="00884110" w:rsidP="009E213E">
      <w:pPr>
        <w:ind w:firstLine="709"/>
        <w:jc w:val="both"/>
        <w:rPr>
          <w:bCs/>
        </w:rPr>
      </w:pPr>
      <w:r w:rsidRPr="00884110">
        <w:rPr>
          <w:b/>
        </w:rPr>
        <w:t>Целью</w:t>
      </w:r>
      <w:r w:rsidRPr="00884110">
        <w:t xml:space="preserve"> парциальной </w:t>
      </w:r>
      <w:r w:rsidRPr="00884110">
        <w:rPr>
          <w:bCs/>
        </w:rPr>
        <w:t xml:space="preserve">программы </w:t>
      </w:r>
      <w:r w:rsidRPr="00884110">
        <w:rPr>
          <w:iCs/>
        </w:rPr>
        <w:t>«Играйте на здоровье!»</w:t>
      </w:r>
      <w:r w:rsidRPr="00884110">
        <w:t xml:space="preserve"> является развитие индивидуальных способностей личности ребенка посредством обучения детей навыкам спортивных игр.</w:t>
      </w:r>
    </w:p>
    <w:p w:rsidR="00884110" w:rsidRPr="00884110" w:rsidRDefault="00884110" w:rsidP="009E213E">
      <w:pPr>
        <w:widowControl w:val="0"/>
        <w:tabs>
          <w:tab w:val="left" w:pos="540"/>
        </w:tabs>
        <w:overflowPunct w:val="0"/>
        <w:autoSpaceDE w:val="0"/>
        <w:autoSpaceDN w:val="0"/>
        <w:adjustRightInd w:val="0"/>
        <w:ind w:firstLine="709"/>
        <w:jc w:val="both"/>
        <w:rPr>
          <w:b/>
        </w:rPr>
      </w:pPr>
      <w:r w:rsidRPr="00884110">
        <w:rPr>
          <w:b/>
        </w:rPr>
        <w:t xml:space="preserve">Задачи: </w:t>
      </w:r>
    </w:p>
    <w:p w:rsidR="00884110" w:rsidRPr="00884110" w:rsidRDefault="00884110" w:rsidP="00CD3460">
      <w:pPr>
        <w:pStyle w:val="aa"/>
        <w:widowControl w:val="0"/>
        <w:numPr>
          <w:ilvl w:val="0"/>
          <w:numId w:val="36"/>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884110" w:rsidRPr="00884110" w:rsidRDefault="00884110" w:rsidP="00CD3460">
      <w:pPr>
        <w:pStyle w:val="aa"/>
        <w:widowControl w:val="0"/>
        <w:numPr>
          <w:ilvl w:val="0"/>
          <w:numId w:val="36"/>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884110" w:rsidRPr="00884110" w:rsidRDefault="00884110" w:rsidP="00CD3460">
      <w:pPr>
        <w:pStyle w:val="aa"/>
        <w:widowControl w:val="0"/>
        <w:numPr>
          <w:ilvl w:val="0"/>
          <w:numId w:val="36"/>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содействие развитию двигательных способностей; </w:t>
      </w:r>
    </w:p>
    <w:p w:rsidR="00884110" w:rsidRPr="00884110" w:rsidRDefault="00884110" w:rsidP="00CD3460">
      <w:pPr>
        <w:pStyle w:val="aa"/>
        <w:widowControl w:val="0"/>
        <w:numPr>
          <w:ilvl w:val="0"/>
          <w:numId w:val="36"/>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воспитание положительных морально-волевых качеств; </w:t>
      </w:r>
    </w:p>
    <w:p w:rsidR="00884110" w:rsidRPr="00884110" w:rsidRDefault="00884110" w:rsidP="00CD3460">
      <w:pPr>
        <w:pStyle w:val="aa"/>
        <w:widowControl w:val="0"/>
        <w:numPr>
          <w:ilvl w:val="0"/>
          <w:numId w:val="36"/>
        </w:numPr>
        <w:tabs>
          <w:tab w:val="num"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84110">
        <w:rPr>
          <w:rFonts w:ascii="Times New Roman" w:hAnsi="Times New Roman"/>
          <w:sz w:val="24"/>
          <w:szCs w:val="24"/>
        </w:rPr>
        <w:t xml:space="preserve">формирование навыков и стереотипов здорового образа жизни. </w:t>
      </w:r>
    </w:p>
    <w:p w:rsidR="001E7072" w:rsidRPr="00884110" w:rsidRDefault="001E7072" w:rsidP="00884110">
      <w:pPr>
        <w:widowControl w:val="0"/>
        <w:overflowPunct w:val="0"/>
        <w:autoSpaceDE w:val="0"/>
        <w:autoSpaceDN w:val="0"/>
        <w:adjustRightInd w:val="0"/>
        <w:ind w:firstLine="709"/>
        <w:jc w:val="both"/>
        <w:rPr>
          <w:rFonts w:eastAsiaTheme="minorEastAsia"/>
          <w:color w:val="000000" w:themeColor="text1"/>
        </w:rPr>
      </w:pPr>
      <w:r w:rsidRPr="00884110">
        <w:rPr>
          <w:rFonts w:eastAsiaTheme="minorEastAsia"/>
          <w:b/>
          <w:bCs/>
          <w:color w:val="000000" w:themeColor="text1"/>
        </w:rPr>
        <w:t>Цель Программы воспитания</w:t>
      </w:r>
      <w:r w:rsidRPr="00884110">
        <w:rPr>
          <w:rFonts w:eastAsiaTheme="minorEastAsia"/>
          <w:color w:val="000000" w:themeColor="text1"/>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1E7072" w:rsidRPr="00884110" w:rsidRDefault="001E7072" w:rsidP="00884110">
      <w:pPr>
        <w:pStyle w:val="aa"/>
        <w:widowControl w:val="0"/>
        <w:overflowPunct w:val="0"/>
        <w:autoSpaceDE w:val="0"/>
        <w:autoSpaceDN w:val="0"/>
        <w:adjustRightInd w:val="0"/>
        <w:spacing w:after="0" w:line="240" w:lineRule="auto"/>
        <w:ind w:left="0" w:firstLine="709"/>
        <w:jc w:val="both"/>
        <w:rPr>
          <w:rFonts w:ascii="Times New Roman" w:eastAsiaTheme="minorEastAsia" w:hAnsi="Times New Roman"/>
          <w:color w:val="000000" w:themeColor="text1"/>
          <w:sz w:val="24"/>
          <w:szCs w:val="24"/>
        </w:rPr>
      </w:pPr>
      <w:r w:rsidRPr="00884110">
        <w:rPr>
          <w:rFonts w:ascii="Times New Roman" w:eastAsiaTheme="minorEastAsia" w:hAnsi="Times New Roman"/>
          <w:color w:val="000000" w:themeColor="text1"/>
          <w:sz w:val="24"/>
          <w:szCs w:val="24"/>
        </w:rPr>
        <w:t xml:space="preserve">1) формирование ценностного отношения к окружающему миру, другим людям, себе;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 xml:space="preserve">2) овладение первичными представлениями о базовых ценностях, а также </w:t>
      </w:r>
      <w:r w:rsidRPr="002413D8">
        <w:rPr>
          <w:rFonts w:eastAsiaTheme="minorEastAsia"/>
          <w:color w:val="000000" w:themeColor="text1"/>
        </w:rPr>
        <w:lastRenderedPageBreak/>
        <w:t xml:space="preserve">выработанных обществом нормах и правилах поведения;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E7072" w:rsidRPr="002413D8" w:rsidRDefault="001E7072" w:rsidP="001E7072">
      <w:pPr>
        <w:widowControl w:val="0"/>
        <w:overflowPunct w:val="0"/>
        <w:autoSpaceDE w:val="0"/>
        <w:autoSpaceDN w:val="0"/>
        <w:adjustRightInd w:val="0"/>
        <w:ind w:firstLine="709"/>
        <w:jc w:val="both"/>
        <w:rPr>
          <w:rFonts w:eastAsiaTheme="minorEastAsia"/>
          <w:color w:val="000000" w:themeColor="text1"/>
        </w:rPr>
      </w:pPr>
      <w:r w:rsidRPr="002413D8">
        <w:rPr>
          <w:rFonts w:eastAsiaTheme="minorEastAsia"/>
          <w:color w:val="000000" w:themeColor="text1"/>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1E7072" w:rsidRDefault="001E7072" w:rsidP="001E7072">
      <w:pPr>
        <w:pStyle w:val="aa"/>
        <w:widowControl w:val="0"/>
        <w:overflowPunct w:val="0"/>
        <w:autoSpaceDE w:val="0"/>
        <w:autoSpaceDN w:val="0"/>
        <w:adjustRightInd w:val="0"/>
        <w:spacing w:after="0"/>
        <w:jc w:val="center"/>
        <w:rPr>
          <w:rFonts w:ascii="Times New Roman" w:eastAsiaTheme="minorEastAsia" w:hAnsi="Times New Roman"/>
          <w:b/>
          <w:bCs/>
          <w:color w:val="000000" w:themeColor="text1"/>
          <w:sz w:val="24"/>
          <w:szCs w:val="24"/>
        </w:rPr>
      </w:pPr>
      <w:r w:rsidRPr="002413D8">
        <w:rPr>
          <w:rFonts w:ascii="Times New Roman" w:eastAsiaTheme="minorEastAsia" w:hAnsi="Times New Roman"/>
          <w:b/>
          <w:bCs/>
          <w:color w:val="000000" w:themeColor="text1"/>
          <w:sz w:val="24"/>
          <w:szCs w:val="24"/>
        </w:rPr>
        <w:t>Задачи воспитания:</w:t>
      </w:r>
    </w:p>
    <w:p w:rsidR="001E7072" w:rsidRDefault="001E7072" w:rsidP="00CD3460">
      <w:pPr>
        <w:numPr>
          <w:ilvl w:val="0"/>
          <w:numId w:val="24"/>
        </w:numPr>
        <w:tabs>
          <w:tab w:val="left" w:pos="1134"/>
        </w:tabs>
        <w:suppressAutoHyphens/>
        <w:ind w:left="0" w:firstLine="709"/>
        <w:jc w:val="both"/>
      </w:pPr>
      <w:bookmarkStart w:id="1" w:name="_Hlk83459429"/>
      <w:r>
        <w:t>воспитание культурно-гигиенических навыков и навыков самообслуживания,</w:t>
      </w:r>
      <w:r w:rsidRPr="00A529B2">
        <w:t xml:space="preserve"> </w:t>
      </w:r>
      <w:r>
        <w:t>укрепление и сохранение здоровья детей;</w:t>
      </w:r>
    </w:p>
    <w:bookmarkEnd w:id="1"/>
    <w:p w:rsidR="001E7072" w:rsidRDefault="001E7072" w:rsidP="00CD3460">
      <w:pPr>
        <w:numPr>
          <w:ilvl w:val="0"/>
          <w:numId w:val="25"/>
        </w:numPr>
        <w:tabs>
          <w:tab w:val="left" w:pos="1134"/>
        </w:tabs>
        <w:suppressAutoHyphens/>
        <w:ind w:left="0" w:firstLine="709"/>
        <w:jc w:val="both"/>
      </w:pPr>
      <w: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1E7072" w:rsidRDefault="001E7072" w:rsidP="00CD3460">
      <w:pPr>
        <w:numPr>
          <w:ilvl w:val="0"/>
          <w:numId w:val="26"/>
        </w:numPr>
        <w:tabs>
          <w:tab w:val="left" w:pos="1134"/>
        </w:tabs>
        <w:suppressAutoHyphens/>
        <w:ind w:left="0" w:firstLine="709"/>
        <w:jc w:val="both"/>
      </w:pPr>
      <w:r>
        <w:t>воспитывать самостоятельность и ответственность, умение доводить начатое дело до конца;</w:t>
      </w:r>
    </w:p>
    <w:p w:rsidR="001E7072" w:rsidRDefault="001E7072" w:rsidP="00CD3460">
      <w:pPr>
        <w:numPr>
          <w:ilvl w:val="0"/>
          <w:numId w:val="26"/>
        </w:numPr>
        <w:tabs>
          <w:tab w:val="left" w:pos="1134"/>
        </w:tabs>
        <w:suppressAutoHyphens/>
        <w:ind w:left="0" w:firstLine="709"/>
        <w:jc w:val="both"/>
      </w:pPr>
      <w:r>
        <w:t>воспитывать уважение к результатам труда и творчества сверстников;</w:t>
      </w:r>
    </w:p>
    <w:p w:rsidR="001E7072" w:rsidRDefault="001E7072" w:rsidP="00CD3460">
      <w:pPr>
        <w:numPr>
          <w:ilvl w:val="0"/>
          <w:numId w:val="26"/>
        </w:numPr>
        <w:tabs>
          <w:tab w:val="left" w:pos="1134"/>
        </w:tabs>
        <w:suppressAutoHyphens/>
        <w:ind w:left="0" w:firstLine="709"/>
        <w:jc w:val="both"/>
      </w:pPr>
      <w: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1E7072" w:rsidRDefault="001E7072" w:rsidP="00CD3460">
      <w:pPr>
        <w:numPr>
          <w:ilvl w:val="0"/>
          <w:numId w:val="27"/>
        </w:numPr>
        <w:tabs>
          <w:tab w:val="left" w:pos="1134"/>
        </w:tabs>
        <w:suppressAutoHyphens/>
        <w:ind w:left="0" w:firstLine="709"/>
        <w:jc w:val="both"/>
      </w:pPr>
      <w:r>
        <w:t>в</w:t>
      </w:r>
      <w:r w:rsidRPr="00ED232C">
        <w:t>оспитывать осознанное отношение к своему будущему (к своему</w:t>
      </w:r>
      <w:r>
        <w:t xml:space="preserve"> </w:t>
      </w:r>
      <w:r w:rsidRPr="00ED232C">
        <w:t>образованию, к своему здоровью, к своей деятельности, к своим достижениям), стремление быть полезным обществу</w:t>
      </w:r>
      <w:r>
        <w:t>;</w:t>
      </w:r>
    </w:p>
    <w:p w:rsidR="001E7072" w:rsidRDefault="001E7072" w:rsidP="00CD3460">
      <w:pPr>
        <w:numPr>
          <w:ilvl w:val="0"/>
          <w:numId w:val="27"/>
        </w:numPr>
        <w:tabs>
          <w:tab w:val="left" w:pos="1134"/>
        </w:tabs>
        <w:suppressAutoHyphens/>
        <w:ind w:left="0" w:firstLine="709"/>
        <w:jc w:val="both"/>
      </w:pPr>
      <w:r>
        <w:t>продолжать воспитывать самоуважение, чувство собственного достоинства, уверенность в своих силах и возможностях;</w:t>
      </w:r>
    </w:p>
    <w:p w:rsidR="001E7072" w:rsidRDefault="001E7072" w:rsidP="00CD3460">
      <w:pPr>
        <w:numPr>
          <w:ilvl w:val="0"/>
          <w:numId w:val="27"/>
        </w:numPr>
        <w:tabs>
          <w:tab w:val="left" w:pos="1134"/>
        </w:tabs>
        <w:suppressAutoHyphens/>
        <w:ind w:left="0" w:firstLine="709"/>
        <w:jc w:val="both"/>
      </w:pPr>
      <w: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1E7072" w:rsidRDefault="001E7072" w:rsidP="00CD3460">
      <w:pPr>
        <w:numPr>
          <w:ilvl w:val="0"/>
          <w:numId w:val="27"/>
        </w:numPr>
        <w:tabs>
          <w:tab w:val="left" w:pos="1134"/>
        </w:tabs>
        <w:suppressAutoHyphens/>
        <w:ind w:left="0" w:firstLine="709"/>
        <w:jc w:val="both"/>
      </w:pPr>
      <w:r>
        <w:t>воспитывать стремление в своих поступках следовать положительному примеру (быть хорошим);</w:t>
      </w:r>
    </w:p>
    <w:p w:rsidR="001E7072" w:rsidRDefault="001E7072" w:rsidP="00CD3460">
      <w:pPr>
        <w:numPr>
          <w:ilvl w:val="0"/>
          <w:numId w:val="27"/>
        </w:numPr>
        <w:tabs>
          <w:tab w:val="left" w:pos="1134"/>
        </w:tabs>
        <w:suppressAutoHyphens/>
        <w:ind w:left="0" w:firstLine="709"/>
        <w:jc w:val="both"/>
      </w:pPr>
      <w: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1E7072" w:rsidRDefault="001E7072" w:rsidP="00CD3460">
      <w:pPr>
        <w:numPr>
          <w:ilvl w:val="0"/>
          <w:numId w:val="27"/>
        </w:numPr>
        <w:tabs>
          <w:tab w:val="left" w:pos="1134"/>
        </w:tabs>
        <w:suppressAutoHyphens/>
        <w:ind w:left="0" w:firstLine="709"/>
        <w:jc w:val="both"/>
      </w:pPr>
      <w:r>
        <w:t>в</w:t>
      </w:r>
      <w:r w:rsidRPr="00ED232C">
        <w:t>оспитывать желание участвовать в совместной деятельности наравне со всеми, стремление быть полезными окружающим, радоваться результатам коллективного труда</w:t>
      </w:r>
      <w:r>
        <w:t>;</w:t>
      </w:r>
    </w:p>
    <w:p w:rsidR="001E7072" w:rsidRPr="00ED232C" w:rsidRDefault="001E7072" w:rsidP="00CD3460">
      <w:pPr>
        <w:numPr>
          <w:ilvl w:val="0"/>
          <w:numId w:val="27"/>
        </w:numPr>
        <w:tabs>
          <w:tab w:val="left" w:pos="1134"/>
        </w:tabs>
        <w:suppressAutoHyphens/>
        <w:ind w:left="0" w:firstLine="709"/>
        <w:jc w:val="both"/>
      </w:pPr>
      <w:r>
        <w:t>в</w:t>
      </w:r>
      <w:r w:rsidRPr="00A529B2">
        <w:t>оспитывать умение сохранять правильную осанку</w:t>
      </w:r>
      <w:r>
        <w:t xml:space="preserve"> в различных видах деятельности.</w:t>
      </w:r>
    </w:p>
    <w:p w:rsidR="001E7072" w:rsidRDefault="001E7072" w:rsidP="001E7072">
      <w:pPr>
        <w:pStyle w:val="Default"/>
        <w:jc w:val="both"/>
      </w:pPr>
    </w:p>
    <w:p w:rsidR="00B72093" w:rsidRPr="00ED28EE" w:rsidRDefault="00B72093" w:rsidP="00BF570B">
      <w:pPr>
        <w:pStyle w:val="a3"/>
        <w:jc w:val="center"/>
        <w:rPr>
          <w:rFonts w:ascii="Times New Roman" w:hAnsi="Times New Roman"/>
          <w:b/>
        </w:rPr>
      </w:pPr>
      <w:r>
        <w:rPr>
          <w:rFonts w:ascii="Times New Roman" w:hAnsi="Times New Roman"/>
          <w:b/>
        </w:rPr>
        <w:t>1</w:t>
      </w:r>
      <w:r w:rsidR="005138D9">
        <w:rPr>
          <w:rFonts w:ascii="Times New Roman" w:hAnsi="Times New Roman"/>
          <w:b/>
        </w:rPr>
        <w:t>.1</w:t>
      </w:r>
      <w:r>
        <w:rPr>
          <w:rFonts w:ascii="Times New Roman" w:hAnsi="Times New Roman"/>
          <w:b/>
        </w:rPr>
        <w:t>.</w:t>
      </w:r>
      <w:r w:rsidRPr="00ED28EE">
        <w:rPr>
          <w:rFonts w:ascii="Times New Roman" w:hAnsi="Times New Roman"/>
          <w:b/>
        </w:rPr>
        <w:t>2</w:t>
      </w:r>
      <w:r w:rsidRPr="005138D9">
        <w:rPr>
          <w:rFonts w:ascii="Times New Roman" w:hAnsi="Times New Roman"/>
          <w:b/>
          <w:bCs/>
        </w:rPr>
        <w:t>.</w:t>
      </w:r>
      <w:r w:rsidRPr="00ED28EE">
        <w:rPr>
          <w:rFonts w:ascii="Times New Roman" w:hAnsi="Times New Roman"/>
        </w:rPr>
        <w:t xml:space="preserve"> </w:t>
      </w:r>
      <w:r w:rsidRPr="00ED28EE">
        <w:rPr>
          <w:rFonts w:ascii="Times New Roman" w:hAnsi="Times New Roman"/>
          <w:b/>
        </w:rPr>
        <w:t xml:space="preserve">Принципы и подходы к формированию </w:t>
      </w:r>
      <w:r>
        <w:rPr>
          <w:rFonts w:ascii="Times New Roman" w:hAnsi="Times New Roman"/>
          <w:b/>
        </w:rPr>
        <w:t>рабочей п</w:t>
      </w:r>
      <w:r w:rsidRPr="00ED28EE">
        <w:rPr>
          <w:rFonts w:ascii="Times New Roman" w:hAnsi="Times New Roman"/>
          <w:b/>
        </w:rPr>
        <w:t>рограммы</w:t>
      </w:r>
    </w:p>
    <w:p w:rsidR="00884110" w:rsidRPr="001C6582" w:rsidRDefault="00884110" w:rsidP="005138D9">
      <w:pPr>
        <w:pStyle w:val="af8"/>
        <w:spacing w:line="240" w:lineRule="auto"/>
        <w:ind w:firstLine="709"/>
        <w:rPr>
          <w:rFonts w:ascii="Times New Roman" w:hAnsi="Times New Roman" w:cs="Times New Roman"/>
          <w:bCs/>
          <w:color w:val="auto"/>
          <w:sz w:val="24"/>
          <w:szCs w:val="24"/>
        </w:rPr>
      </w:pPr>
      <w:bookmarkStart w:id="2" w:name="_Hlk83462281"/>
      <w:r w:rsidRPr="001C6582">
        <w:rPr>
          <w:rFonts w:ascii="Times New Roman" w:hAnsi="Times New Roman" w:cs="Times New Roman"/>
          <w:bCs/>
          <w:color w:val="auto"/>
          <w:sz w:val="24"/>
          <w:szCs w:val="24"/>
        </w:rPr>
        <w:t>При разрабо</w:t>
      </w:r>
      <w:r>
        <w:rPr>
          <w:rFonts w:ascii="Times New Roman" w:hAnsi="Times New Roman" w:cs="Times New Roman"/>
          <w:bCs/>
          <w:color w:val="auto"/>
          <w:sz w:val="24"/>
          <w:szCs w:val="24"/>
        </w:rPr>
        <w:t xml:space="preserve">тке Программы учтены следующие </w:t>
      </w:r>
      <w:r w:rsidRPr="001C6582">
        <w:rPr>
          <w:rFonts w:ascii="Times New Roman" w:hAnsi="Times New Roman" w:cs="Times New Roman"/>
          <w:bCs/>
          <w:color w:val="auto"/>
          <w:sz w:val="24"/>
          <w:szCs w:val="24"/>
        </w:rPr>
        <w:t>методологические подходы:</w:t>
      </w:r>
    </w:p>
    <w:p w:rsidR="00884110" w:rsidRPr="002E7EF1" w:rsidRDefault="00884110" w:rsidP="00CD3460">
      <w:pPr>
        <w:pStyle w:val="af8"/>
        <w:numPr>
          <w:ilvl w:val="0"/>
          <w:numId w:val="39"/>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качественный подход;</w:t>
      </w:r>
    </w:p>
    <w:p w:rsidR="00884110" w:rsidRPr="002E7EF1" w:rsidRDefault="00884110" w:rsidP="00CD3460">
      <w:pPr>
        <w:pStyle w:val="af8"/>
        <w:numPr>
          <w:ilvl w:val="0"/>
          <w:numId w:val="39"/>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возрастной подход;</w:t>
      </w:r>
    </w:p>
    <w:p w:rsidR="00884110" w:rsidRPr="002E7EF1" w:rsidRDefault="00884110" w:rsidP="00CD3460">
      <w:pPr>
        <w:pStyle w:val="af8"/>
        <w:numPr>
          <w:ilvl w:val="0"/>
          <w:numId w:val="39"/>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деятельностный подход;</w:t>
      </w:r>
    </w:p>
    <w:p w:rsidR="00884110" w:rsidRPr="002E7EF1" w:rsidRDefault="00884110" w:rsidP="00CD3460">
      <w:pPr>
        <w:pStyle w:val="af8"/>
        <w:numPr>
          <w:ilvl w:val="0"/>
          <w:numId w:val="39"/>
        </w:numPr>
        <w:spacing w:line="240" w:lineRule="auto"/>
        <w:ind w:left="0" w:firstLine="709"/>
        <w:rPr>
          <w:rFonts w:ascii="Times New Roman" w:hAnsi="Times New Roman" w:cs="Times New Roman"/>
          <w:bCs/>
          <w:color w:val="auto"/>
          <w:sz w:val="24"/>
          <w:szCs w:val="24"/>
        </w:rPr>
      </w:pPr>
      <w:r w:rsidRPr="002E7EF1">
        <w:rPr>
          <w:rFonts w:ascii="Times New Roman" w:hAnsi="Times New Roman" w:cs="Times New Roman"/>
          <w:bCs/>
          <w:color w:val="auto"/>
          <w:sz w:val="24"/>
          <w:szCs w:val="24"/>
        </w:rPr>
        <w:t>личностный подход;</w:t>
      </w:r>
    </w:p>
    <w:p w:rsidR="00884110" w:rsidRPr="002E7EF1" w:rsidRDefault="00884110" w:rsidP="00CD3460">
      <w:pPr>
        <w:pStyle w:val="af8"/>
        <w:numPr>
          <w:ilvl w:val="0"/>
          <w:numId w:val="39"/>
        </w:numPr>
        <w:spacing w:line="240" w:lineRule="auto"/>
        <w:ind w:left="0" w:firstLine="709"/>
        <w:rPr>
          <w:rFonts w:ascii="Times New Roman" w:hAnsi="Times New Roman" w:cs="Times New Roman"/>
          <w:sz w:val="24"/>
          <w:szCs w:val="24"/>
        </w:rPr>
      </w:pPr>
      <w:r w:rsidRPr="002E7EF1">
        <w:rPr>
          <w:rFonts w:ascii="Times New Roman" w:hAnsi="Times New Roman" w:cs="Times New Roman"/>
          <w:bCs/>
          <w:color w:val="auto"/>
          <w:sz w:val="24"/>
          <w:szCs w:val="24"/>
        </w:rPr>
        <w:t>культурно – исторический подход.</w:t>
      </w:r>
    </w:p>
    <w:p w:rsidR="00884110" w:rsidRPr="001C6582" w:rsidRDefault="00884110" w:rsidP="005138D9">
      <w:pPr>
        <w:pStyle w:val="af8"/>
        <w:spacing w:line="240" w:lineRule="auto"/>
        <w:ind w:firstLine="709"/>
        <w:rPr>
          <w:rFonts w:ascii="Times New Roman" w:hAnsi="Times New Roman" w:cs="Times New Roman"/>
          <w:sz w:val="24"/>
          <w:szCs w:val="24"/>
        </w:rPr>
      </w:pPr>
      <w:r w:rsidRPr="001C6582">
        <w:rPr>
          <w:rFonts w:ascii="Times New Roman" w:hAnsi="Times New Roman" w:cs="Times New Roman"/>
          <w:sz w:val="24"/>
          <w:szCs w:val="24"/>
        </w:rPr>
        <w:lastRenderedPageBreak/>
        <w:t>В основу Программы полож</w:t>
      </w:r>
      <w:r>
        <w:rPr>
          <w:rFonts w:ascii="Times New Roman" w:hAnsi="Times New Roman" w:cs="Times New Roman"/>
          <w:sz w:val="24"/>
          <w:szCs w:val="24"/>
        </w:rPr>
        <w:t xml:space="preserve">ены принципы, сформулированные </w:t>
      </w:r>
      <w:r w:rsidRPr="001C6582">
        <w:rPr>
          <w:rFonts w:ascii="Times New Roman" w:hAnsi="Times New Roman" w:cs="Times New Roman"/>
          <w:sz w:val="24"/>
          <w:szCs w:val="24"/>
        </w:rPr>
        <w:t>в соответствии с Конституцией Российской Федерации, Конвенцией ООН о правах ребенка и иных законодательных актах Российской Федерации:</w:t>
      </w:r>
    </w:p>
    <w:p w:rsidR="00884110" w:rsidRPr="002E7EF1" w:rsidRDefault="00884110" w:rsidP="00CD3460">
      <w:pPr>
        <w:widowControl w:val="0"/>
        <w:numPr>
          <w:ilvl w:val="0"/>
          <w:numId w:val="38"/>
        </w:numPr>
        <w:shd w:val="clear" w:color="auto" w:fill="FFFFFF"/>
        <w:autoSpaceDE w:val="0"/>
        <w:autoSpaceDN w:val="0"/>
        <w:adjustRightInd w:val="0"/>
        <w:ind w:left="0" w:firstLine="709"/>
        <w:jc w:val="both"/>
        <w:rPr>
          <w:color w:val="000000"/>
        </w:rPr>
      </w:pPr>
      <w:r w:rsidRPr="002E7EF1">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4110" w:rsidRPr="002E7EF1" w:rsidRDefault="00884110" w:rsidP="00CD3460">
      <w:pPr>
        <w:widowControl w:val="0"/>
        <w:numPr>
          <w:ilvl w:val="0"/>
          <w:numId w:val="38"/>
        </w:numPr>
        <w:shd w:val="clear" w:color="auto" w:fill="FFFFFF"/>
        <w:autoSpaceDE w:val="0"/>
        <w:autoSpaceDN w:val="0"/>
        <w:adjustRightInd w:val="0"/>
        <w:ind w:left="0" w:firstLine="709"/>
        <w:jc w:val="both"/>
        <w:rPr>
          <w:color w:val="000000"/>
        </w:rPr>
      </w:pPr>
      <w:r w:rsidRPr="002E7EF1">
        <w:rPr>
          <w:color w:val="000000"/>
        </w:rPr>
        <w:t>личностно-развивающий и гуманистический характер взаимодействия взрослых (родителей (законных представителей), пе</w:t>
      </w:r>
      <w:r>
        <w:rPr>
          <w:color w:val="000000"/>
        </w:rPr>
        <w:t xml:space="preserve">дагогических и иных работников </w:t>
      </w:r>
      <w:r w:rsidRPr="002E7EF1">
        <w:rPr>
          <w:color w:val="000000"/>
        </w:rPr>
        <w:t>дошкольной образовательной организации) и детей;</w:t>
      </w:r>
    </w:p>
    <w:p w:rsidR="00884110" w:rsidRPr="002E7EF1" w:rsidRDefault="00884110" w:rsidP="00CD3460">
      <w:pPr>
        <w:widowControl w:val="0"/>
        <w:numPr>
          <w:ilvl w:val="0"/>
          <w:numId w:val="38"/>
        </w:numPr>
        <w:shd w:val="clear" w:color="auto" w:fill="FFFFFF"/>
        <w:autoSpaceDE w:val="0"/>
        <w:autoSpaceDN w:val="0"/>
        <w:adjustRightInd w:val="0"/>
        <w:ind w:left="0" w:firstLine="709"/>
        <w:jc w:val="both"/>
        <w:rPr>
          <w:color w:val="000000"/>
        </w:rPr>
      </w:pPr>
      <w:r w:rsidRPr="002E7EF1">
        <w:rPr>
          <w:color w:val="000000"/>
        </w:rPr>
        <w:t>уважение личности ребенка;</w:t>
      </w:r>
    </w:p>
    <w:p w:rsidR="00884110" w:rsidRDefault="00884110" w:rsidP="00CD3460">
      <w:pPr>
        <w:widowControl w:val="0"/>
        <w:numPr>
          <w:ilvl w:val="0"/>
          <w:numId w:val="38"/>
        </w:numPr>
        <w:shd w:val="clear" w:color="auto" w:fill="FFFFFF"/>
        <w:autoSpaceDE w:val="0"/>
        <w:autoSpaceDN w:val="0"/>
        <w:adjustRightInd w:val="0"/>
        <w:ind w:left="0" w:firstLine="709"/>
        <w:jc w:val="both"/>
        <w:rPr>
          <w:color w:val="000000"/>
        </w:rPr>
      </w:pPr>
      <w:r w:rsidRPr="002E7EF1">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84110" w:rsidRPr="001C6582" w:rsidRDefault="00884110" w:rsidP="00CD3460">
      <w:pPr>
        <w:widowControl w:val="0"/>
        <w:numPr>
          <w:ilvl w:val="0"/>
          <w:numId w:val="38"/>
        </w:numPr>
        <w:shd w:val="clear" w:color="auto" w:fill="FFFFFF"/>
        <w:autoSpaceDE w:val="0"/>
        <w:autoSpaceDN w:val="0"/>
        <w:adjustRightInd w:val="0"/>
        <w:ind w:left="0" w:firstLine="709"/>
        <w:jc w:val="both"/>
        <w:rPr>
          <w:color w:val="000000"/>
        </w:rPr>
      </w:pPr>
      <w:r w:rsidRPr="001C6582">
        <w:t>Программа обеспечивает реализацию основных принципов в соответствии с требованиями ФГОС</w:t>
      </w:r>
      <w:r>
        <w:t xml:space="preserve"> </w:t>
      </w:r>
      <w:r w:rsidRPr="001C6582">
        <w:t>ДО</w:t>
      </w:r>
      <w:r>
        <w:t xml:space="preserve"> </w:t>
      </w:r>
      <w:r w:rsidRPr="001C6582">
        <w:t>(п. 1.4):</w:t>
      </w:r>
    </w:p>
    <w:p w:rsidR="00884110" w:rsidRPr="005556AA" w:rsidRDefault="00884110" w:rsidP="00CD3460">
      <w:pPr>
        <w:widowControl w:val="0"/>
        <w:numPr>
          <w:ilvl w:val="0"/>
          <w:numId w:val="38"/>
        </w:numPr>
        <w:tabs>
          <w:tab w:val="left" w:pos="-142"/>
          <w:tab w:val="left" w:pos="0"/>
        </w:tabs>
        <w:autoSpaceDE w:val="0"/>
        <w:autoSpaceDN w:val="0"/>
        <w:adjustRightInd w:val="0"/>
        <w:ind w:left="0" w:firstLine="709"/>
        <w:jc w:val="both"/>
      </w:pPr>
      <w:r w:rsidRPr="005556AA">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содействие и сотрудничество детей и взрослых, признание ребенка полноценным участником (субъектом) образовательных отношений;</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сотрудничество Организации с семьей;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приобщение детей к социокультурным нормам, традициям семьи, общества и государства;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формирование познавательных интересов и познавательных действий ребенка в различных видах деятельности;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возрастная адекватность дошкольного образования (соответствие условий, требований, методов возрасту и особенностям развития);</w:t>
      </w:r>
    </w:p>
    <w:p w:rsidR="00884110" w:rsidRPr="005556AA" w:rsidRDefault="00884110" w:rsidP="005138D9">
      <w:pPr>
        <w:widowControl w:val="0"/>
        <w:tabs>
          <w:tab w:val="left" w:pos="-142"/>
          <w:tab w:val="left" w:pos="0"/>
        </w:tabs>
        <w:autoSpaceDE w:val="0"/>
        <w:autoSpaceDN w:val="0"/>
        <w:adjustRightInd w:val="0"/>
        <w:ind w:firstLine="709"/>
        <w:jc w:val="both"/>
        <w:rPr>
          <w:b/>
          <w:bCs/>
        </w:rPr>
      </w:pPr>
      <w:r w:rsidRPr="005556AA">
        <w:sym w:font="Symbol" w:char="F0B7"/>
      </w:r>
      <w:r w:rsidRPr="005556AA">
        <w:t xml:space="preserve"> учет этнокультурной ситуации развития детей.</w:t>
      </w:r>
    </w:p>
    <w:p w:rsidR="00884110" w:rsidRPr="005138D9" w:rsidRDefault="00884110" w:rsidP="005138D9">
      <w:pPr>
        <w:pStyle w:val="Default"/>
        <w:ind w:firstLine="709"/>
        <w:jc w:val="both"/>
      </w:pPr>
      <w:r w:rsidRPr="005556AA">
        <w:t xml:space="preserve">Для успешной реализации Программы обеспечены следующие </w:t>
      </w:r>
      <w:r w:rsidRPr="005138D9">
        <w:t>психолого-педагогические условия (п</w:t>
      </w:r>
      <w:r w:rsidR="005138D9">
        <w:t>.</w:t>
      </w:r>
      <w:r w:rsidRPr="005138D9">
        <w:t xml:space="preserve">п. 3.2.1. ФГОС ДО): </w:t>
      </w:r>
    </w:p>
    <w:p w:rsidR="00884110" w:rsidRPr="005556AA" w:rsidRDefault="00884110" w:rsidP="005138D9">
      <w:pPr>
        <w:pStyle w:val="Default"/>
        <w:ind w:firstLine="709"/>
        <w:jc w:val="both"/>
      </w:pPr>
      <w:r w:rsidRPr="005138D9">
        <w:sym w:font="Symbol" w:char="F0B7"/>
      </w:r>
      <w:r w:rsidRPr="005138D9">
        <w:t xml:space="preserve"> уважение педагогов к человеческому достоинству воспитанников, формирование</w:t>
      </w:r>
      <w:r w:rsidRPr="005556AA">
        <w:t xml:space="preserve"> и поддержка их положительной самооценки, уверенности в собственных возможностях и способностях; </w:t>
      </w:r>
    </w:p>
    <w:p w:rsidR="00884110" w:rsidRPr="005556AA" w:rsidRDefault="00884110" w:rsidP="005138D9">
      <w:pPr>
        <w:pStyle w:val="Default"/>
        <w:ind w:firstLine="709"/>
        <w:jc w:val="both"/>
      </w:pPr>
      <w:r w:rsidRPr="005556AA">
        <w:sym w:font="Symbol" w:char="F0B7"/>
      </w:r>
      <w:r w:rsidRPr="005556AA">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4110" w:rsidRPr="005556AA" w:rsidRDefault="00884110" w:rsidP="005138D9">
      <w:pPr>
        <w:pStyle w:val="Default"/>
        <w:ind w:firstLine="709"/>
        <w:jc w:val="both"/>
      </w:pPr>
      <w:r w:rsidRPr="005556AA">
        <w:sym w:font="Symbol" w:char="F0B7"/>
      </w:r>
      <w:r w:rsidRPr="005556AA">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84110" w:rsidRPr="005556AA" w:rsidRDefault="00884110" w:rsidP="005138D9">
      <w:pPr>
        <w:pStyle w:val="Default"/>
        <w:ind w:firstLine="709"/>
        <w:jc w:val="both"/>
      </w:pPr>
      <w:r w:rsidRPr="005556AA">
        <w:sym w:font="Symbol" w:char="F0B7"/>
      </w:r>
      <w:r w:rsidRPr="005556AA">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4110" w:rsidRPr="005556AA" w:rsidRDefault="00884110" w:rsidP="005138D9">
      <w:pPr>
        <w:pStyle w:val="Default"/>
        <w:ind w:firstLine="709"/>
        <w:jc w:val="both"/>
      </w:pPr>
      <w:r w:rsidRPr="005556AA">
        <w:lastRenderedPageBreak/>
        <w:sym w:font="Symbol" w:char="F0B7"/>
      </w:r>
      <w:r w:rsidRPr="005556AA">
        <w:t xml:space="preserve"> поддержка инициативы и самостоятельности детей в специфических для них видах деятельности; </w:t>
      </w:r>
    </w:p>
    <w:p w:rsidR="00884110" w:rsidRPr="005556AA" w:rsidRDefault="00884110" w:rsidP="005138D9">
      <w:pPr>
        <w:pStyle w:val="Default"/>
        <w:ind w:firstLine="709"/>
        <w:jc w:val="both"/>
      </w:pPr>
      <w:r w:rsidRPr="005556AA">
        <w:sym w:font="Symbol" w:char="F0B7"/>
      </w:r>
      <w:r w:rsidRPr="005556AA">
        <w:t xml:space="preserve"> возможность выбора детьми материалов, видов активности, участников совместной деятельности и общения; </w:t>
      </w:r>
    </w:p>
    <w:p w:rsidR="00884110" w:rsidRPr="005556AA" w:rsidRDefault="00884110" w:rsidP="005138D9">
      <w:pPr>
        <w:pStyle w:val="Default"/>
        <w:ind w:firstLine="709"/>
        <w:jc w:val="both"/>
      </w:pPr>
      <w:r w:rsidRPr="005556AA">
        <w:sym w:font="Symbol" w:char="F0B7"/>
      </w:r>
      <w:r w:rsidRPr="005556AA">
        <w:t xml:space="preserve"> защита детей от всех форм физического и психического насилия; </w:t>
      </w:r>
    </w:p>
    <w:p w:rsidR="00884110" w:rsidRPr="005556AA" w:rsidRDefault="00884110" w:rsidP="005138D9">
      <w:pPr>
        <w:pStyle w:val="Default"/>
        <w:ind w:firstLine="709"/>
        <w:jc w:val="both"/>
      </w:pPr>
      <w:r w:rsidRPr="005556AA">
        <w:sym w:font="Symbol" w:char="F0B7"/>
      </w:r>
      <w:r w:rsidRPr="005556AA">
        <w:t xml:space="preserve"> 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 </w:t>
      </w:r>
    </w:p>
    <w:p w:rsidR="00884110" w:rsidRPr="005556AA" w:rsidRDefault="00884110" w:rsidP="005138D9">
      <w:pPr>
        <w:pStyle w:val="Default"/>
        <w:ind w:firstLine="709"/>
        <w:jc w:val="both"/>
      </w:pPr>
      <w:r w:rsidRPr="005556AA">
        <w:t>Для получения качественного дошкольного образования детьми с тяжелыми нарушениями речи создаются необходимые условия для (пп. 3.2.2.</w:t>
      </w:r>
      <w:r>
        <w:t xml:space="preserve"> </w:t>
      </w:r>
      <w:r w:rsidRPr="005556AA">
        <w:t>ФГОС ДО):</w:t>
      </w:r>
    </w:p>
    <w:p w:rsidR="00884110" w:rsidRPr="005556AA" w:rsidRDefault="00884110" w:rsidP="005138D9">
      <w:pPr>
        <w:pStyle w:val="Default"/>
        <w:ind w:firstLine="709"/>
        <w:jc w:val="both"/>
      </w:pPr>
      <w:r w:rsidRPr="005556AA">
        <w:sym w:font="Symbol" w:char="F0B7"/>
      </w:r>
      <w:r w:rsidRPr="005556AA">
        <w:t xml:space="preserve"> диагностики и коррекции нарушений развития и социальной их адаптации; </w:t>
      </w:r>
    </w:p>
    <w:p w:rsidR="00884110" w:rsidRPr="005556AA" w:rsidRDefault="00884110" w:rsidP="005138D9">
      <w:pPr>
        <w:pStyle w:val="Default"/>
        <w:ind w:firstLine="709"/>
        <w:jc w:val="both"/>
      </w:pPr>
      <w:r w:rsidRPr="005556AA">
        <w:sym w:font="Symbol" w:char="F0B7"/>
      </w:r>
      <w:r w:rsidRPr="005556AA">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t xml:space="preserve">При разработке Программы учтены следующие подходы: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индивидуализации дошкольного образования;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развивающее вариативное образование;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полнота содержания и интеграция отдельных образовательных областей; </w:t>
      </w:r>
    </w:p>
    <w:p w:rsidR="00884110" w:rsidRPr="005556AA" w:rsidRDefault="00884110" w:rsidP="005138D9">
      <w:pPr>
        <w:widowControl w:val="0"/>
        <w:tabs>
          <w:tab w:val="left" w:pos="-142"/>
          <w:tab w:val="left" w:pos="0"/>
        </w:tabs>
        <w:autoSpaceDE w:val="0"/>
        <w:autoSpaceDN w:val="0"/>
        <w:adjustRightInd w:val="0"/>
        <w:ind w:firstLine="709"/>
        <w:jc w:val="both"/>
      </w:pPr>
      <w:r w:rsidRPr="005556AA">
        <w:sym w:font="Symbol" w:char="F0B7"/>
      </w:r>
      <w:r w:rsidRPr="005556AA">
        <w:t xml:space="preserve"> инвариативность ценностей и целей при вариативности средств реализации и достижения целей программы;</w:t>
      </w:r>
    </w:p>
    <w:p w:rsidR="00884110" w:rsidRPr="005556AA" w:rsidRDefault="00884110" w:rsidP="005138D9">
      <w:pPr>
        <w:widowControl w:val="0"/>
        <w:tabs>
          <w:tab w:val="left" w:pos="-142"/>
          <w:tab w:val="left" w:pos="0"/>
        </w:tabs>
        <w:autoSpaceDE w:val="0"/>
        <w:autoSpaceDN w:val="0"/>
        <w:adjustRightInd w:val="0"/>
        <w:ind w:firstLine="709"/>
        <w:jc w:val="both"/>
      </w:pPr>
      <w:r w:rsidRPr="005556AA">
        <w:t xml:space="preserve"> </w:t>
      </w:r>
      <w:r w:rsidRPr="005556AA">
        <w:sym w:font="Symbol" w:char="F0B7"/>
      </w:r>
      <w:r w:rsidRPr="005556AA">
        <w:t xml:space="preserve"> взаимодействие с организациями образования, социализации, медицинскими и иными учреждениями. </w:t>
      </w:r>
    </w:p>
    <w:p w:rsidR="001E7072" w:rsidRPr="00AF63FE" w:rsidRDefault="001E7072" w:rsidP="005138D9">
      <w:pPr>
        <w:ind w:firstLine="709"/>
        <w:jc w:val="both"/>
        <w:rPr>
          <w:rFonts w:eastAsia="Arial Unicode MS"/>
        </w:rPr>
      </w:pPr>
      <w:r w:rsidRPr="00AF63FE">
        <w:rPr>
          <w:rFonts w:eastAsia="Arial Unicode MS"/>
          <w:b/>
          <w:bCs/>
        </w:rPr>
        <w:t>Программа воспитания</w:t>
      </w:r>
      <w:r w:rsidRPr="00AF63FE">
        <w:rPr>
          <w:rFonts w:eastAsia="Arial Unicode MS"/>
        </w:rPr>
        <w:t xml:space="preserve"> руководствуется принципами ДО</w:t>
      </w:r>
      <w:r>
        <w:rPr>
          <w:rFonts w:eastAsia="Arial Unicode MS"/>
        </w:rPr>
        <w:t>У</w:t>
      </w:r>
      <w:r w:rsidRPr="00AF63FE">
        <w:rPr>
          <w:rFonts w:eastAsia="Arial Unicode MS"/>
        </w:rPr>
        <w:t xml:space="preserve">,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гуманизма (гуманности).</w:t>
      </w:r>
      <w:r w:rsidRPr="00AF63FE">
        <w:rPr>
          <w:rFonts w:ascii="Times New Roman" w:eastAsia="Arial Unicode MS" w:hAnsi="Times New Roman"/>
          <w:sz w:val="24"/>
          <w:szCs w:val="24"/>
        </w:rP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субъектности и личностно-центрированного подхода.</w:t>
      </w:r>
      <w:r w:rsidRPr="00AF63FE">
        <w:rPr>
          <w:rFonts w:ascii="Times New Roman" w:eastAsia="Arial Unicode MS" w:hAnsi="Times New Roman"/>
          <w:sz w:val="24"/>
          <w:szCs w:val="24"/>
        </w:rPr>
        <w:t xml:space="preserve"> Развитие и воспитание личности ребенка как субъекта собственной жизнедеятельности.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интеграции образовательного процесса.</w:t>
      </w:r>
      <w:r w:rsidRPr="00AF63FE">
        <w:rPr>
          <w:rFonts w:ascii="Times New Roman" w:eastAsia="Arial Unicode MS" w:hAnsi="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ценностного единства и совместности.</w:t>
      </w:r>
      <w:r w:rsidRPr="00AF63FE">
        <w:rPr>
          <w:rFonts w:ascii="Times New Roman" w:eastAsia="Arial Unicode MS" w:hAnsi="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возрастносообразности.</w:t>
      </w:r>
      <w:r w:rsidRPr="00AF63FE">
        <w:rPr>
          <w:rFonts w:ascii="Times New Roman" w:eastAsia="Arial Unicode MS" w:hAnsi="Times New Roman"/>
          <w:sz w:val="24"/>
          <w:szCs w:val="24"/>
        </w:rPr>
        <w:t xml:space="preserve"> Содержание и методы воспитательной работы должны соответствовать возрастным особенностям ребенка.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индивидуально-дифференцированного подхода.</w:t>
      </w:r>
      <w:r w:rsidRPr="00AF63FE">
        <w:rPr>
          <w:rFonts w:ascii="Times New Roman" w:eastAsia="Arial Unicode MS" w:hAnsi="Times New Roman"/>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 xml:space="preserve">Принцип культуросообразности. </w:t>
      </w:r>
      <w:r w:rsidRPr="00AF63FE">
        <w:rPr>
          <w:rFonts w:ascii="Times New Roman" w:eastAsia="Arial Unicode MS" w:hAnsi="Times New Roman"/>
          <w:sz w:val="24"/>
          <w:szCs w:val="24"/>
        </w:rPr>
        <w:t>Воспитание основывается на культуре и традициях России, включая культурные особенности региона.</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AF63FE">
        <w:rPr>
          <w:rFonts w:ascii="Times New Roman" w:eastAsia="Arial Unicode MS" w:hAnsi="Times New Roman"/>
          <w:b/>
          <w:bCs/>
          <w:sz w:val="24"/>
          <w:szCs w:val="24"/>
        </w:rPr>
        <w:t>Принцип следования нравственному примеру.</w:t>
      </w:r>
      <w:r w:rsidRPr="00AF63FE">
        <w:rPr>
          <w:rFonts w:ascii="Times New Roman" w:eastAsia="Arial Unicode MS" w:hAnsi="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w:t>
      </w:r>
      <w:r w:rsidRPr="00AF63FE">
        <w:rPr>
          <w:rFonts w:ascii="Times New Roman" w:eastAsia="Arial Unicode MS" w:hAnsi="Times New Roman"/>
          <w:sz w:val="24"/>
          <w:szCs w:val="24"/>
        </w:rPr>
        <w:lastRenderedPageBreak/>
        <w:t xml:space="preserve">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безопасной жизнедеятельности.</w:t>
      </w:r>
      <w:r w:rsidRPr="00AF63FE">
        <w:rPr>
          <w:rFonts w:ascii="Times New Roman" w:eastAsia="Arial Unicode MS" w:hAnsi="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совместной деятельности ребенка и взрослого.</w:t>
      </w:r>
      <w:r w:rsidRPr="00AF63FE">
        <w:rPr>
          <w:rFonts w:ascii="Times New Roman" w:eastAsia="Arial Unicode MS" w:hAnsi="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1E7072" w:rsidRPr="00AF63FE"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инклюзии.</w:t>
      </w:r>
      <w:r w:rsidRPr="00AF63FE">
        <w:rPr>
          <w:rFonts w:ascii="Times New Roman" w:eastAsia="Arial Unicode MS" w:hAnsi="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1E7072" w:rsidRDefault="001E7072" w:rsidP="00CD3460">
      <w:pPr>
        <w:pStyle w:val="aa"/>
        <w:numPr>
          <w:ilvl w:val="0"/>
          <w:numId w:val="28"/>
        </w:numPr>
        <w:spacing w:after="0" w:line="240" w:lineRule="auto"/>
        <w:ind w:left="0" w:firstLine="709"/>
        <w:jc w:val="both"/>
        <w:rPr>
          <w:rFonts w:ascii="Times New Roman" w:eastAsia="Arial Unicode MS" w:hAnsi="Times New Roman"/>
          <w:sz w:val="24"/>
          <w:szCs w:val="24"/>
        </w:rPr>
      </w:pPr>
      <w:r w:rsidRPr="008D05D8">
        <w:rPr>
          <w:rFonts w:ascii="Times New Roman" w:eastAsia="Arial Unicode MS" w:hAnsi="Times New Roman"/>
          <w:b/>
          <w:bCs/>
          <w:sz w:val="24"/>
          <w:szCs w:val="24"/>
        </w:rPr>
        <w:t>Принцип уклада.</w:t>
      </w:r>
      <w:r w:rsidRPr="00AF63FE">
        <w:rPr>
          <w:rFonts w:ascii="Times New Roman" w:eastAsia="Arial Unicode MS" w:hAnsi="Times New Roman"/>
          <w:sz w:val="24"/>
          <w:szCs w:val="24"/>
        </w:rPr>
        <w:t xml:space="preserve"> Содержание воспитательной работы определяется укладом образовательной организации: среда, общность, деятельность и события.</w:t>
      </w:r>
    </w:p>
    <w:bookmarkEnd w:id="2"/>
    <w:p w:rsidR="00B72093" w:rsidRDefault="00B72093" w:rsidP="00B72093"/>
    <w:p w:rsidR="00456EFC" w:rsidRPr="0070015C" w:rsidRDefault="00456EFC" w:rsidP="00456EFC">
      <w:pPr>
        <w:shd w:val="clear" w:color="auto" w:fill="FFFFFF"/>
        <w:jc w:val="center"/>
        <w:rPr>
          <w:b/>
        </w:rPr>
      </w:pPr>
      <w:r w:rsidRPr="0070015C">
        <w:rPr>
          <w:b/>
        </w:rPr>
        <w:t>1.</w:t>
      </w:r>
      <w:r w:rsidR="005138D9">
        <w:rPr>
          <w:b/>
        </w:rPr>
        <w:t>1.</w:t>
      </w:r>
      <w:r w:rsidRPr="0070015C">
        <w:rPr>
          <w:b/>
        </w:rPr>
        <w:t>3. Значимые для разработки и реализации Программы характеристики</w:t>
      </w:r>
    </w:p>
    <w:p w:rsidR="00456EFC" w:rsidRPr="0070015C" w:rsidRDefault="00456EFC" w:rsidP="00456EFC">
      <w:pPr>
        <w:ind w:firstLine="709"/>
        <w:jc w:val="both"/>
      </w:pPr>
      <w:r w:rsidRPr="0070015C">
        <w:t>МБДОУ «Детский сад «Рябинушка» с.</w:t>
      </w:r>
      <w:r w:rsidR="009D2CE1">
        <w:t xml:space="preserve"> </w:t>
      </w:r>
      <w:r w:rsidRPr="0070015C">
        <w:t>Гостищево» является звеном муниципальной системы образования Яковлевского городского округа, обеспечивает право семьи на оказание ей помощи в вопросах воспитания и образования детей дошкольного возраста, охраны и укрепления их физического и психического здоровья, развития индивидуальных способностей.</w:t>
      </w:r>
    </w:p>
    <w:p w:rsidR="00456EFC" w:rsidRPr="0070015C" w:rsidRDefault="00456EFC" w:rsidP="00456EFC">
      <w:pPr>
        <w:ind w:firstLine="709"/>
        <w:jc w:val="both"/>
      </w:pPr>
      <w:r w:rsidRPr="0070015C">
        <w:t>Детский сад 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w:t>
      </w:r>
      <w:r w:rsidRPr="0070015C">
        <w:rPr>
          <w:vertAlign w:val="superscript"/>
        </w:rPr>
        <w:t>2</w:t>
      </w:r>
      <w:r w:rsidRPr="0070015C">
        <w:t>.</w:t>
      </w:r>
    </w:p>
    <w:p w:rsidR="00456EFC" w:rsidRPr="0070015C" w:rsidRDefault="00456EFC" w:rsidP="00456EFC">
      <w:pPr>
        <w:ind w:firstLine="709"/>
        <w:jc w:val="both"/>
      </w:pPr>
      <w:r w:rsidRPr="0070015C">
        <w:t>В учреждении функционирует 6 групп, общая площадь которых составляет 756, 4 м</w:t>
      </w:r>
      <w:r w:rsidRPr="0070015C">
        <w:rPr>
          <w:vertAlign w:val="superscript"/>
        </w:rPr>
        <w:t>2</w:t>
      </w:r>
      <w:r w:rsidRPr="0070015C">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456EFC" w:rsidRPr="0070015C" w:rsidRDefault="00456EFC" w:rsidP="00456EFC">
      <w:pPr>
        <w:ind w:firstLine="709"/>
        <w:jc w:val="both"/>
      </w:pPr>
      <w:r w:rsidRPr="0070015C">
        <w:t>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лазанками,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456EFC" w:rsidRPr="0070015C" w:rsidRDefault="00456EFC" w:rsidP="00456EFC">
      <w:pPr>
        <w:widowControl w:val="0"/>
        <w:autoSpaceDE w:val="0"/>
        <w:autoSpaceDN w:val="0"/>
        <w:adjustRightInd w:val="0"/>
        <w:ind w:firstLine="567"/>
        <w:jc w:val="both"/>
      </w:pPr>
      <w:r w:rsidRPr="0070015C">
        <w:rPr>
          <w:rFonts w:eastAsia="Times New Roman"/>
        </w:rPr>
        <w:t xml:space="preserve">Для организации и проведения физкультурных занятий имеется спортивный зал, в котором имеется </w:t>
      </w:r>
      <w:r w:rsidRPr="0070015C">
        <w:t xml:space="preserve">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Для совершенствования навыков, полученных на физкультурных занятиях, в группах оборудованы спортивные уголки, соответствующие возрастным возможностям дошкольников и своей целью обеспечивают и регулируют уровень двигательной активности детей в режиме дня. Основными задачами физкультурного уголка являются: </w:t>
      </w:r>
    </w:p>
    <w:p w:rsidR="00456EFC" w:rsidRPr="0070015C" w:rsidRDefault="00456EFC" w:rsidP="00456EFC">
      <w:pPr>
        <w:widowControl w:val="0"/>
        <w:autoSpaceDE w:val="0"/>
        <w:autoSpaceDN w:val="0"/>
        <w:adjustRightInd w:val="0"/>
        <w:ind w:firstLine="709"/>
        <w:jc w:val="both"/>
      </w:pPr>
      <w:r w:rsidRPr="0070015C">
        <w:t xml:space="preserve"> - приобретение двигательного опыта и физических качеств: координации и гибкости; </w:t>
      </w:r>
    </w:p>
    <w:p w:rsidR="00456EFC" w:rsidRPr="0070015C" w:rsidRDefault="00456EFC" w:rsidP="00456EFC">
      <w:pPr>
        <w:widowControl w:val="0"/>
        <w:autoSpaceDE w:val="0"/>
        <w:autoSpaceDN w:val="0"/>
        <w:adjustRightInd w:val="0"/>
        <w:ind w:firstLine="709"/>
        <w:jc w:val="both"/>
      </w:pPr>
      <w:r w:rsidRPr="0070015C">
        <w:t xml:space="preserve"> - правильное формирование опорно-двигательной системы организма;</w:t>
      </w:r>
    </w:p>
    <w:p w:rsidR="00456EFC" w:rsidRPr="0070015C" w:rsidRDefault="00456EFC" w:rsidP="00456EFC">
      <w:pPr>
        <w:widowControl w:val="0"/>
        <w:autoSpaceDE w:val="0"/>
        <w:autoSpaceDN w:val="0"/>
        <w:adjustRightInd w:val="0"/>
        <w:ind w:firstLine="709"/>
        <w:jc w:val="both"/>
      </w:pPr>
      <w:r w:rsidRPr="0070015C">
        <w:t xml:space="preserve"> - развитие равновесия, координации движения, крупной и мелкой моторики обеих рук;</w:t>
      </w:r>
    </w:p>
    <w:p w:rsidR="00456EFC" w:rsidRPr="0070015C" w:rsidRDefault="00456EFC" w:rsidP="00456EFC">
      <w:pPr>
        <w:widowControl w:val="0"/>
        <w:autoSpaceDE w:val="0"/>
        <w:autoSpaceDN w:val="0"/>
        <w:adjustRightInd w:val="0"/>
        <w:ind w:firstLine="709"/>
        <w:jc w:val="both"/>
      </w:pPr>
      <w:r w:rsidRPr="0070015C">
        <w:t xml:space="preserve"> - закрепление навыка выполнения основных движений (ходьба, бег, мягкие прыжки, повороты в обе стороны);</w:t>
      </w:r>
    </w:p>
    <w:p w:rsidR="00456EFC" w:rsidRPr="0070015C" w:rsidRDefault="00456EFC" w:rsidP="00456EFC">
      <w:pPr>
        <w:widowControl w:val="0"/>
        <w:autoSpaceDE w:val="0"/>
        <w:autoSpaceDN w:val="0"/>
        <w:adjustRightInd w:val="0"/>
        <w:ind w:firstLine="709"/>
        <w:jc w:val="both"/>
      </w:pPr>
      <w:r w:rsidRPr="0070015C">
        <w:lastRenderedPageBreak/>
        <w:t xml:space="preserve"> - формирование начальных представлений о некоторых видах спорта;</w:t>
      </w:r>
    </w:p>
    <w:p w:rsidR="00456EFC" w:rsidRPr="0070015C" w:rsidRDefault="00456EFC" w:rsidP="00456EFC">
      <w:pPr>
        <w:widowControl w:val="0"/>
        <w:autoSpaceDE w:val="0"/>
        <w:autoSpaceDN w:val="0"/>
        <w:adjustRightInd w:val="0"/>
        <w:ind w:firstLine="709"/>
        <w:jc w:val="both"/>
      </w:pPr>
      <w:r w:rsidRPr="0070015C">
        <w:t xml:space="preserve"> - овладение подвижными играми с правилами; </w:t>
      </w:r>
    </w:p>
    <w:p w:rsidR="00456EFC" w:rsidRPr="0070015C" w:rsidRDefault="00456EFC" w:rsidP="00456EFC">
      <w:pPr>
        <w:widowControl w:val="0"/>
        <w:autoSpaceDE w:val="0"/>
        <w:autoSpaceDN w:val="0"/>
        <w:adjustRightInd w:val="0"/>
        <w:ind w:firstLine="709"/>
        <w:jc w:val="both"/>
      </w:pPr>
      <w:r w:rsidRPr="0070015C">
        <w:t xml:space="preserve"> - становление целенаправленности и саморегуляции в двигательной сфере; </w:t>
      </w:r>
    </w:p>
    <w:p w:rsidR="00456EFC" w:rsidRPr="0070015C" w:rsidRDefault="00456EFC" w:rsidP="00456EFC">
      <w:pPr>
        <w:widowControl w:val="0"/>
        <w:autoSpaceDE w:val="0"/>
        <w:autoSpaceDN w:val="0"/>
        <w:adjustRightInd w:val="0"/>
        <w:ind w:firstLine="709"/>
        <w:jc w:val="both"/>
      </w:pPr>
      <w:r w:rsidRPr="0070015C">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56EFC" w:rsidRPr="0070015C" w:rsidRDefault="00456EFC" w:rsidP="00456EFC">
      <w:pPr>
        <w:widowControl w:val="0"/>
        <w:autoSpaceDE w:val="0"/>
        <w:autoSpaceDN w:val="0"/>
        <w:adjustRightInd w:val="0"/>
        <w:ind w:firstLine="709"/>
        <w:jc w:val="both"/>
      </w:pPr>
      <w:r w:rsidRPr="0070015C">
        <w:t xml:space="preserve">В физкультурных уголках имеется разное спортивное оборудование: гладкие и ребристые доски, кегли, резиновые мячи разных размеров, обручи, скакалки, короткие гимнастические палки, кольцебросы, султанчики, клюшки, ворота, бадминтон, кегли. Материалы, из которых изготовлено оборудование, отвечает гигиеническим требованиям. </w:t>
      </w:r>
    </w:p>
    <w:p w:rsidR="0070015C" w:rsidRPr="005138D9" w:rsidRDefault="0070015C" w:rsidP="005138D9">
      <w:pPr>
        <w:widowControl w:val="0"/>
        <w:overflowPunct w:val="0"/>
        <w:autoSpaceDE w:val="0"/>
        <w:autoSpaceDN w:val="0"/>
        <w:adjustRightInd w:val="0"/>
        <w:ind w:right="74"/>
        <w:jc w:val="both"/>
        <w:rPr>
          <w:bCs/>
        </w:rPr>
      </w:pPr>
    </w:p>
    <w:p w:rsidR="00456EFC" w:rsidRPr="0070015C" w:rsidRDefault="00A16F3F" w:rsidP="00456EFC">
      <w:pPr>
        <w:widowControl w:val="0"/>
        <w:overflowPunct w:val="0"/>
        <w:autoSpaceDE w:val="0"/>
        <w:autoSpaceDN w:val="0"/>
        <w:adjustRightInd w:val="0"/>
        <w:ind w:right="74"/>
        <w:jc w:val="center"/>
        <w:rPr>
          <w:b/>
          <w:bCs/>
        </w:rPr>
      </w:pPr>
      <w:r w:rsidRPr="0070015C">
        <w:rPr>
          <w:b/>
        </w:rPr>
        <w:t>Характеристика особенностей</w:t>
      </w:r>
      <w:r w:rsidR="00456EFC" w:rsidRPr="0070015C">
        <w:rPr>
          <w:b/>
          <w:bCs/>
        </w:rPr>
        <w:t xml:space="preserve"> физического развития детей</w:t>
      </w:r>
    </w:p>
    <w:p w:rsidR="00456EFC" w:rsidRPr="0070015C" w:rsidRDefault="00456EFC" w:rsidP="00456EFC">
      <w:pPr>
        <w:widowControl w:val="0"/>
        <w:overflowPunct w:val="0"/>
        <w:autoSpaceDE w:val="0"/>
        <w:autoSpaceDN w:val="0"/>
        <w:adjustRightInd w:val="0"/>
        <w:ind w:right="74" w:firstLine="284"/>
        <w:jc w:val="center"/>
        <w:rPr>
          <w:b/>
          <w:bCs/>
        </w:rPr>
      </w:pPr>
      <w:r w:rsidRPr="0070015C">
        <w:rPr>
          <w:b/>
        </w:rPr>
        <w:t>Распределение детей по группам здоровья</w:t>
      </w:r>
    </w:p>
    <w:p w:rsidR="00456EFC" w:rsidRPr="0070015C" w:rsidRDefault="00456EFC" w:rsidP="00456EFC">
      <w:pPr>
        <w:jc w:val="center"/>
        <w:rPr>
          <w:b/>
        </w:rPr>
      </w:pPr>
      <w:r w:rsidRPr="0070015C">
        <w:rPr>
          <w:b/>
        </w:rPr>
        <w:t>Младший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251"/>
        <w:gridCol w:w="1155"/>
        <w:gridCol w:w="1238"/>
        <w:gridCol w:w="1141"/>
        <w:gridCol w:w="1252"/>
        <w:gridCol w:w="1195"/>
        <w:gridCol w:w="1198"/>
      </w:tblGrid>
      <w:tr w:rsidR="00456EFC" w:rsidRPr="0070015C" w:rsidTr="00456EFC">
        <w:tc>
          <w:tcPr>
            <w:tcW w:w="2392" w:type="dxa"/>
            <w:gridSpan w:val="2"/>
          </w:tcPr>
          <w:p w:rsidR="00456EFC" w:rsidRPr="0070015C" w:rsidRDefault="00456EFC" w:rsidP="00456EFC">
            <w:pPr>
              <w:jc w:val="center"/>
              <w:rPr>
                <w:b/>
                <w:lang w:val="en-US"/>
              </w:rPr>
            </w:pPr>
            <w:r w:rsidRPr="0070015C">
              <w:rPr>
                <w:b/>
                <w:lang w:val="en-US"/>
              </w:rPr>
              <w:t>I</w:t>
            </w:r>
          </w:p>
        </w:tc>
        <w:tc>
          <w:tcPr>
            <w:tcW w:w="2393" w:type="dxa"/>
            <w:gridSpan w:val="2"/>
          </w:tcPr>
          <w:p w:rsidR="00456EFC" w:rsidRPr="0070015C" w:rsidRDefault="00456EFC" w:rsidP="00456EFC">
            <w:pPr>
              <w:jc w:val="center"/>
              <w:rPr>
                <w:b/>
                <w:lang w:val="en-US"/>
              </w:rPr>
            </w:pPr>
            <w:r w:rsidRPr="0070015C">
              <w:rPr>
                <w:b/>
                <w:lang w:val="en-US"/>
              </w:rPr>
              <w:t>II</w:t>
            </w:r>
          </w:p>
        </w:tc>
        <w:tc>
          <w:tcPr>
            <w:tcW w:w="2393" w:type="dxa"/>
            <w:gridSpan w:val="2"/>
          </w:tcPr>
          <w:p w:rsidR="00456EFC" w:rsidRPr="0070015C" w:rsidRDefault="00456EFC" w:rsidP="00456EFC">
            <w:pPr>
              <w:jc w:val="center"/>
              <w:rPr>
                <w:b/>
                <w:lang w:val="en-US"/>
              </w:rPr>
            </w:pPr>
            <w:r w:rsidRPr="0070015C">
              <w:rPr>
                <w:b/>
                <w:lang w:val="en-US"/>
              </w:rPr>
              <w:t>III</w:t>
            </w:r>
          </w:p>
        </w:tc>
        <w:tc>
          <w:tcPr>
            <w:tcW w:w="2393" w:type="dxa"/>
            <w:gridSpan w:val="2"/>
          </w:tcPr>
          <w:p w:rsidR="00456EFC" w:rsidRPr="0070015C" w:rsidRDefault="00456EFC" w:rsidP="00456EFC">
            <w:pPr>
              <w:jc w:val="center"/>
              <w:rPr>
                <w:b/>
              </w:rPr>
            </w:pPr>
            <w:r w:rsidRPr="0070015C">
              <w:rPr>
                <w:b/>
                <w:lang w:val="en-US"/>
              </w:rPr>
              <w:t>IV</w:t>
            </w:r>
          </w:p>
        </w:tc>
      </w:tr>
      <w:tr w:rsidR="00456EFC" w:rsidRPr="0070015C" w:rsidTr="00456EFC">
        <w:tc>
          <w:tcPr>
            <w:tcW w:w="1141" w:type="dxa"/>
            <w:tcBorders>
              <w:right w:val="single" w:sz="4" w:space="0" w:color="auto"/>
            </w:tcBorders>
          </w:tcPr>
          <w:p w:rsidR="00456EFC" w:rsidRPr="0070015C" w:rsidRDefault="0070015C" w:rsidP="00456EFC">
            <w:pPr>
              <w:jc w:val="center"/>
            </w:pPr>
            <w:r>
              <w:t>15%</w:t>
            </w:r>
          </w:p>
        </w:tc>
        <w:tc>
          <w:tcPr>
            <w:tcW w:w="1251" w:type="dxa"/>
            <w:tcBorders>
              <w:left w:val="single" w:sz="4" w:space="0" w:color="auto"/>
            </w:tcBorders>
          </w:tcPr>
          <w:p w:rsidR="00456EFC" w:rsidRPr="0070015C" w:rsidRDefault="0070015C" w:rsidP="00456EFC">
            <w:r>
              <w:t>20</w:t>
            </w:r>
            <w:r w:rsidR="00456EFC" w:rsidRPr="0070015C">
              <w:t>%</w:t>
            </w:r>
          </w:p>
        </w:tc>
        <w:tc>
          <w:tcPr>
            <w:tcW w:w="1155" w:type="dxa"/>
            <w:tcBorders>
              <w:right w:val="single" w:sz="4" w:space="0" w:color="auto"/>
            </w:tcBorders>
          </w:tcPr>
          <w:p w:rsidR="00456EFC" w:rsidRPr="0070015C" w:rsidRDefault="0070015C" w:rsidP="00456EFC">
            <w:r>
              <w:t>65%</w:t>
            </w:r>
          </w:p>
        </w:tc>
        <w:tc>
          <w:tcPr>
            <w:tcW w:w="1238" w:type="dxa"/>
            <w:tcBorders>
              <w:left w:val="single" w:sz="4" w:space="0" w:color="auto"/>
            </w:tcBorders>
          </w:tcPr>
          <w:p w:rsidR="00456EFC" w:rsidRPr="0070015C" w:rsidRDefault="00456EFC" w:rsidP="00456EFC">
            <w:r w:rsidRPr="0070015C">
              <w:t>49%</w:t>
            </w:r>
          </w:p>
        </w:tc>
        <w:tc>
          <w:tcPr>
            <w:tcW w:w="1141" w:type="dxa"/>
            <w:tcBorders>
              <w:right w:val="single" w:sz="4" w:space="0" w:color="auto"/>
            </w:tcBorders>
          </w:tcPr>
          <w:p w:rsidR="00456EFC" w:rsidRPr="0070015C" w:rsidRDefault="0070015C" w:rsidP="00456EFC">
            <w:pPr>
              <w:jc w:val="center"/>
            </w:pPr>
            <w:r>
              <w:t>30</w:t>
            </w:r>
          </w:p>
        </w:tc>
        <w:tc>
          <w:tcPr>
            <w:tcW w:w="1252" w:type="dxa"/>
            <w:tcBorders>
              <w:left w:val="single" w:sz="4" w:space="0" w:color="auto"/>
            </w:tcBorders>
          </w:tcPr>
          <w:p w:rsidR="00456EFC" w:rsidRPr="0070015C" w:rsidRDefault="0070015C" w:rsidP="00456EFC">
            <w:r>
              <w:t>15</w:t>
            </w:r>
            <w:r w:rsidR="00456EFC" w:rsidRPr="0070015C">
              <w:t>%</w:t>
            </w:r>
          </w:p>
        </w:tc>
        <w:tc>
          <w:tcPr>
            <w:tcW w:w="1195" w:type="dxa"/>
            <w:tcBorders>
              <w:right w:val="single" w:sz="4" w:space="0" w:color="auto"/>
            </w:tcBorders>
          </w:tcPr>
          <w:p w:rsidR="00456EFC" w:rsidRPr="0070015C" w:rsidRDefault="00456EFC" w:rsidP="00456EFC">
            <w:pPr>
              <w:jc w:val="center"/>
            </w:pPr>
            <w:r w:rsidRPr="0070015C">
              <w:t>-</w:t>
            </w:r>
          </w:p>
        </w:tc>
        <w:tc>
          <w:tcPr>
            <w:tcW w:w="1198" w:type="dxa"/>
            <w:tcBorders>
              <w:left w:val="single" w:sz="4" w:space="0" w:color="auto"/>
            </w:tcBorders>
          </w:tcPr>
          <w:p w:rsidR="00456EFC" w:rsidRPr="0070015C" w:rsidRDefault="00456EFC" w:rsidP="00456EFC">
            <w:pPr>
              <w:jc w:val="center"/>
            </w:pPr>
            <w:r w:rsidRPr="0070015C">
              <w:t>-</w:t>
            </w:r>
          </w:p>
        </w:tc>
      </w:tr>
    </w:tbl>
    <w:p w:rsidR="00456EFC" w:rsidRPr="0070015C" w:rsidRDefault="00456EFC" w:rsidP="00456EFC">
      <w:pPr>
        <w:ind w:firstLine="349"/>
        <w:rPr>
          <w:b/>
        </w:rPr>
      </w:pPr>
    </w:p>
    <w:p w:rsidR="00456EFC" w:rsidRPr="0070015C" w:rsidRDefault="00456EFC" w:rsidP="00456EFC">
      <w:pPr>
        <w:jc w:val="center"/>
        <w:rPr>
          <w:b/>
        </w:rPr>
      </w:pPr>
      <w:r w:rsidRPr="0070015C">
        <w:rPr>
          <w:b/>
        </w:rPr>
        <w:t>Средний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251"/>
        <w:gridCol w:w="1155"/>
        <w:gridCol w:w="1238"/>
        <w:gridCol w:w="1141"/>
        <w:gridCol w:w="1252"/>
        <w:gridCol w:w="1195"/>
        <w:gridCol w:w="1198"/>
      </w:tblGrid>
      <w:tr w:rsidR="00456EFC" w:rsidRPr="0070015C" w:rsidTr="00456EFC">
        <w:tc>
          <w:tcPr>
            <w:tcW w:w="2392" w:type="dxa"/>
            <w:gridSpan w:val="2"/>
          </w:tcPr>
          <w:p w:rsidR="00456EFC" w:rsidRPr="0070015C" w:rsidRDefault="00456EFC" w:rsidP="00456EFC">
            <w:pPr>
              <w:jc w:val="center"/>
              <w:rPr>
                <w:b/>
              </w:rPr>
            </w:pPr>
            <w:r w:rsidRPr="0070015C">
              <w:rPr>
                <w:b/>
                <w:lang w:val="en-US"/>
              </w:rPr>
              <w:t>I</w:t>
            </w:r>
          </w:p>
        </w:tc>
        <w:tc>
          <w:tcPr>
            <w:tcW w:w="2393" w:type="dxa"/>
            <w:gridSpan w:val="2"/>
          </w:tcPr>
          <w:p w:rsidR="00456EFC" w:rsidRPr="0070015C" w:rsidRDefault="00456EFC" w:rsidP="00456EFC">
            <w:pPr>
              <w:jc w:val="center"/>
              <w:rPr>
                <w:b/>
              </w:rPr>
            </w:pPr>
            <w:r w:rsidRPr="0070015C">
              <w:rPr>
                <w:b/>
                <w:lang w:val="en-US"/>
              </w:rPr>
              <w:t>II</w:t>
            </w:r>
          </w:p>
        </w:tc>
        <w:tc>
          <w:tcPr>
            <w:tcW w:w="2393" w:type="dxa"/>
            <w:gridSpan w:val="2"/>
          </w:tcPr>
          <w:p w:rsidR="00456EFC" w:rsidRPr="0070015C" w:rsidRDefault="00456EFC" w:rsidP="00456EFC">
            <w:pPr>
              <w:jc w:val="center"/>
              <w:rPr>
                <w:b/>
              </w:rPr>
            </w:pPr>
            <w:r w:rsidRPr="0070015C">
              <w:rPr>
                <w:b/>
                <w:lang w:val="en-US"/>
              </w:rPr>
              <w:t>III</w:t>
            </w:r>
          </w:p>
        </w:tc>
        <w:tc>
          <w:tcPr>
            <w:tcW w:w="2393" w:type="dxa"/>
            <w:gridSpan w:val="2"/>
          </w:tcPr>
          <w:p w:rsidR="00456EFC" w:rsidRPr="0070015C" w:rsidRDefault="00456EFC" w:rsidP="00456EFC">
            <w:pPr>
              <w:jc w:val="center"/>
              <w:rPr>
                <w:b/>
              </w:rPr>
            </w:pPr>
            <w:r w:rsidRPr="0070015C">
              <w:rPr>
                <w:b/>
                <w:lang w:val="en-US"/>
              </w:rPr>
              <w:t>IV</w:t>
            </w:r>
          </w:p>
        </w:tc>
      </w:tr>
      <w:tr w:rsidR="00456EFC" w:rsidRPr="0070015C" w:rsidTr="00456EFC">
        <w:tc>
          <w:tcPr>
            <w:tcW w:w="1141" w:type="dxa"/>
            <w:tcBorders>
              <w:right w:val="single" w:sz="4" w:space="0" w:color="auto"/>
            </w:tcBorders>
          </w:tcPr>
          <w:p w:rsidR="00456EFC" w:rsidRPr="0070015C" w:rsidRDefault="0070015C" w:rsidP="00456EFC">
            <w:pPr>
              <w:jc w:val="center"/>
            </w:pPr>
            <w:r>
              <w:t>25</w:t>
            </w:r>
          </w:p>
        </w:tc>
        <w:tc>
          <w:tcPr>
            <w:tcW w:w="1251" w:type="dxa"/>
            <w:tcBorders>
              <w:left w:val="single" w:sz="4" w:space="0" w:color="auto"/>
            </w:tcBorders>
          </w:tcPr>
          <w:p w:rsidR="00456EFC" w:rsidRPr="0070015C" w:rsidRDefault="00456EFC" w:rsidP="00456EFC">
            <w:r w:rsidRPr="0070015C">
              <w:t>40%</w:t>
            </w:r>
          </w:p>
        </w:tc>
        <w:tc>
          <w:tcPr>
            <w:tcW w:w="1155" w:type="dxa"/>
            <w:tcBorders>
              <w:right w:val="single" w:sz="4" w:space="0" w:color="auto"/>
            </w:tcBorders>
          </w:tcPr>
          <w:p w:rsidR="00456EFC" w:rsidRPr="0070015C" w:rsidRDefault="0070015C" w:rsidP="00456EFC">
            <w:pPr>
              <w:jc w:val="center"/>
            </w:pPr>
            <w:r>
              <w:t>54</w:t>
            </w:r>
          </w:p>
        </w:tc>
        <w:tc>
          <w:tcPr>
            <w:tcW w:w="1238" w:type="dxa"/>
            <w:tcBorders>
              <w:left w:val="single" w:sz="4" w:space="0" w:color="auto"/>
            </w:tcBorders>
          </w:tcPr>
          <w:p w:rsidR="00456EFC" w:rsidRPr="0070015C" w:rsidRDefault="0070015C" w:rsidP="00456EFC">
            <w:r>
              <w:t>41</w:t>
            </w:r>
            <w:r w:rsidR="00456EFC" w:rsidRPr="0070015C">
              <w:t>%</w:t>
            </w:r>
          </w:p>
        </w:tc>
        <w:tc>
          <w:tcPr>
            <w:tcW w:w="1141" w:type="dxa"/>
            <w:tcBorders>
              <w:right w:val="single" w:sz="4" w:space="0" w:color="auto"/>
            </w:tcBorders>
          </w:tcPr>
          <w:p w:rsidR="00456EFC" w:rsidRPr="0070015C" w:rsidRDefault="0070015C" w:rsidP="00456EFC">
            <w:pPr>
              <w:jc w:val="center"/>
            </w:pPr>
            <w:r>
              <w:t>2</w:t>
            </w:r>
            <w:r w:rsidR="00CF0B08">
              <w:t>%</w:t>
            </w:r>
          </w:p>
        </w:tc>
        <w:tc>
          <w:tcPr>
            <w:tcW w:w="1252" w:type="dxa"/>
            <w:tcBorders>
              <w:left w:val="single" w:sz="4" w:space="0" w:color="auto"/>
            </w:tcBorders>
          </w:tcPr>
          <w:p w:rsidR="00456EFC" w:rsidRPr="0070015C" w:rsidRDefault="00CF0B08" w:rsidP="00456EFC">
            <w:pPr>
              <w:jc w:val="center"/>
            </w:pPr>
            <w:r>
              <w:t>10%</w:t>
            </w:r>
            <w:r w:rsidR="00456EFC" w:rsidRPr="0070015C">
              <w:t>-</w:t>
            </w:r>
          </w:p>
        </w:tc>
        <w:tc>
          <w:tcPr>
            <w:tcW w:w="1195" w:type="dxa"/>
            <w:tcBorders>
              <w:right w:val="single" w:sz="4" w:space="0" w:color="auto"/>
            </w:tcBorders>
          </w:tcPr>
          <w:p w:rsidR="00456EFC" w:rsidRPr="0070015C" w:rsidRDefault="00456EFC" w:rsidP="00456EFC">
            <w:pPr>
              <w:jc w:val="center"/>
            </w:pPr>
            <w:r w:rsidRPr="0070015C">
              <w:t>-</w:t>
            </w:r>
          </w:p>
        </w:tc>
        <w:tc>
          <w:tcPr>
            <w:tcW w:w="1198" w:type="dxa"/>
            <w:tcBorders>
              <w:left w:val="single" w:sz="4" w:space="0" w:color="auto"/>
            </w:tcBorders>
          </w:tcPr>
          <w:p w:rsidR="00456EFC" w:rsidRPr="0070015C" w:rsidRDefault="00456EFC" w:rsidP="00456EFC">
            <w:pPr>
              <w:jc w:val="center"/>
            </w:pPr>
            <w:r w:rsidRPr="0070015C">
              <w:t>-</w:t>
            </w:r>
          </w:p>
        </w:tc>
      </w:tr>
    </w:tbl>
    <w:p w:rsidR="00456EFC" w:rsidRPr="0070015C" w:rsidRDefault="00456EFC" w:rsidP="00456EFC">
      <w:pPr>
        <w:ind w:firstLine="349"/>
        <w:jc w:val="both"/>
      </w:pPr>
    </w:p>
    <w:p w:rsidR="00456EFC" w:rsidRPr="0070015C" w:rsidRDefault="00456EFC" w:rsidP="00456EFC">
      <w:pPr>
        <w:ind w:firstLine="349"/>
        <w:jc w:val="center"/>
        <w:rPr>
          <w:b/>
        </w:rPr>
      </w:pPr>
      <w:r w:rsidRPr="0070015C">
        <w:rPr>
          <w:b/>
        </w:rPr>
        <w:t>Старший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1"/>
        <w:gridCol w:w="1251"/>
        <w:gridCol w:w="1155"/>
        <w:gridCol w:w="1238"/>
        <w:gridCol w:w="1141"/>
        <w:gridCol w:w="1252"/>
        <w:gridCol w:w="1195"/>
        <w:gridCol w:w="1198"/>
      </w:tblGrid>
      <w:tr w:rsidR="00456EFC" w:rsidRPr="0070015C" w:rsidTr="00456EFC">
        <w:tc>
          <w:tcPr>
            <w:tcW w:w="2392" w:type="dxa"/>
            <w:gridSpan w:val="2"/>
          </w:tcPr>
          <w:p w:rsidR="00456EFC" w:rsidRPr="0070015C" w:rsidRDefault="00456EFC" w:rsidP="00456EFC">
            <w:pPr>
              <w:jc w:val="center"/>
              <w:rPr>
                <w:b/>
              </w:rPr>
            </w:pPr>
            <w:r w:rsidRPr="0070015C">
              <w:rPr>
                <w:b/>
                <w:lang w:val="en-US"/>
              </w:rPr>
              <w:t>I</w:t>
            </w:r>
          </w:p>
        </w:tc>
        <w:tc>
          <w:tcPr>
            <w:tcW w:w="2393" w:type="dxa"/>
            <w:gridSpan w:val="2"/>
          </w:tcPr>
          <w:p w:rsidR="00456EFC" w:rsidRPr="0070015C" w:rsidRDefault="00456EFC" w:rsidP="00456EFC">
            <w:pPr>
              <w:jc w:val="center"/>
              <w:rPr>
                <w:b/>
              </w:rPr>
            </w:pPr>
            <w:r w:rsidRPr="0070015C">
              <w:rPr>
                <w:b/>
                <w:lang w:val="en-US"/>
              </w:rPr>
              <w:t>II</w:t>
            </w:r>
          </w:p>
        </w:tc>
        <w:tc>
          <w:tcPr>
            <w:tcW w:w="2393" w:type="dxa"/>
            <w:gridSpan w:val="2"/>
          </w:tcPr>
          <w:p w:rsidR="00456EFC" w:rsidRPr="0070015C" w:rsidRDefault="00456EFC" w:rsidP="00456EFC">
            <w:pPr>
              <w:jc w:val="center"/>
              <w:rPr>
                <w:b/>
              </w:rPr>
            </w:pPr>
            <w:r w:rsidRPr="0070015C">
              <w:rPr>
                <w:b/>
                <w:lang w:val="en-US"/>
              </w:rPr>
              <w:t>III</w:t>
            </w:r>
          </w:p>
        </w:tc>
        <w:tc>
          <w:tcPr>
            <w:tcW w:w="2393" w:type="dxa"/>
            <w:gridSpan w:val="2"/>
          </w:tcPr>
          <w:p w:rsidR="00456EFC" w:rsidRPr="0070015C" w:rsidRDefault="00456EFC" w:rsidP="00456EFC">
            <w:pPr>
              <w:jc w:val="center"/>
              <w:rPr>
                <w:b/>
              </w:rPr>
            </w:pPr>
            <w:r w:rsidRPr="0070015C">
              <w:rPr>
                <w:b/>
                <w:lang w:val="en-US"/>
              </w:rPr>
              <w:t>IV</w:t>
            </w:r>
          </w:p>
        </w:tc>
      </w:tr>
      <w:tr w:rsidR="00456EFC" w:rsidRPr="00A16F3F" w:rsidTr="00456EFC">
        <w:tc>
          <w:tcPr>
            <w:tcW w:w="1141" w:type="dxa"/>
            <w:tcBorders>
              <w:right w:val="single" w:sz="4" w:space="0" w:color="auto"/>
            </w:tcBorders>
          </w:tcPr>
          <w:p w:rsidR="00456EFC" w:rsidRPr="0070015C" w:rsidRDefault="00CF0B08" w:rsidP="00456EFC">
            <w:pPr>
              <w:jc w:val="center"/>
            </w:pPr>
            <w:r>
              <w:t>5%</w:t>
            </w:r>
          </w:p>
        </w:tc>
        <w:tc>
          <w:tcPr>
            <w:tcW w:w="1251" w:type="dxa"/>
            <w:tcBorders>
              <w:left w:val="single" w:sz="4" w:space="0" w:color="auto"/>
            </w:tcBorders>
          </w:tcPr>
          <w:p w:rsidR="00456EFC" w:rsidRPr="0070015C" w:rsidRDefault="00CF0B08" w:rsidP="00456EFC">
            <w:pPr>
              <w:jc w:val="center"/>
            </w:pPr>
            <w:r>
              <w:t>28%</w:t>
            </w:r>
            <w:r w:rsidR="00456EFC" w:rsidRPr="0070015C">
              <w:t>%</w:t>
            </w:r>
          </w:p>
        </w:tc>
        <w:tc>
          <w:tcPr>
            <w:tcW w:w="1155" w:type="dxa"/>
            <w:tcBorders>
              <w:right w:val="single" w:sz="4" w:space="0" w:color="auto"/>
            </w:tcBorders>
          </w:tcPr>
          <w:p w:rsidR="00456EFC" w:rsidRPr="0070015C" w:rsidRDefault="00CF0B08" w:rsidP="00456EFC">
            <w:pPr>
              <w:jc w:val="center"/>
            </w:pPr>
            <w:r>
              <w:t>80%</w:t>
            </w:r>
          </w:p>
        </w:tc>
        <w:tc>
          <w:tcPr>
            <w:tcW w:w="1238" w:type="dxa"/>
            <w:tcBorders>
              <w:left w:val="single" w:sz="4" w:space="0" w:color="auto"/>
            </w:tcBorders>
          </w:tcPr>
          <w:p w:rsidR="00456EFC" w:rsidRPr="0070015C" w:rsidRDefault="00456EFC" w:rsidP="00456EFC">
            <w:pPr>
              <w:jc w:val="center"/>
            </w:pPr>
            <w:r w:rsidRPr="0070015C">
              <w:t>50%</w:t>
            </w:r>
          </w:p>
        </w:tc>
        <w:tc>
          <w:tcPr>
            <w:tcW w:w="1141" w:type="dxa"/>
            <w:tcBorders>
              <w:right w:val="single" w:sz="4" w:space="0" w:color="auto"/>
            </w:tcBorders>
          </w:tcPr>
          <w:p w:rsidR="00456EFC" w:rsidRPr="0070015C" w:rsidRDefault="00CF0B08" w:rsidP="00456EFC">
            <w:pPr>
              <w:jc w:val="center"/>
            </w:pPr>
            <w:r>
              <w:t>6%</w:t>
            </w:r>
          </w:p>
        </w:tc>
        <w:tc>
          <w:tcPr>
            <w:tcW w:w="1252" w:type="dxa"/>
            <w:tcBorders>
              <w:left w:val="single" w:sz="4" w:space="0" w:color="auto"/>
            </w:tcBorders>
          </w:tcPr>
          <w:p w:rsidR="00456EFC" w:rsidRPr="0070015C" w:rsidRDefault="00456EFC" w:rsidP="00456EFC">
            <w:pPr>
              <w:jc w:val="center"/>
            </w:pPr>
            <w:r w:rsidRPr="0070015C">
              <w:t>5%</w:t>
            </w:r>
          </w:p>
        </w:tc>
        <w:tc>
          <w:tcPr>
            <w:tcW w:w="1195" w:type="dxa"/>
            <w:tcBorders>
              <w:right w:val="single" w:sz="4" w:space="0" w:color="auto"/>
            </w:tcBorders>
          </w:tcPr>
          <w:p w:rsidR="00456EFC" w:rsidRPr="0070015C" w:rsidRDefault="00456EFC" w:rsidP="00456EFC">
            <w:pPr>
              <w:jc w:val="center"/>
            </w:pPr>
            <w:r w:rsidRPr="0070015C">
              <w:t>-</w:t>
            </w:r>
          </w:p>
        </w:tc>
        <w:tc>
          <w:tcPr>
            <w:tcW w:w="1198" w:type="dxa"/>
            <w:tcBorders>
              <w:left w:val="single" w:sz="4" w:space="0" w:color="auto"/>
            </w:tcBorders>
          </w:tcPr>
          <w:p w:rsidR="00456EFC" w:rsidRPr="0070015C" w:rsidRDefault="00456EFC" w:rsidP="00456EFC">
            <w:pPr>
              <w:jc w:val="center"/>
            </w:pPr>
            <w:r w:rsidRPr="0070015C">
              <w:t>-</w:t>
            </w:r>
          </w:p>
        </w:tc>
      </w:tr>
    </w:tbl>
    <w:p w:rsidR="00456EFC" w:rsidRPr="00A16F3F" w:rsidRDefault="00456EFC" w:rsidP="00456EFC">
      <w:pPr>
        <w:rPr>
          <w:b/>
          <w:highlight w:val="red"/>
        </w:rPr>
      </w:pPr>
    </w:p>
    <w:p w:rsidR="009E213E" w:rsidRPr="0032726F" w:rsidRDefault="009E213E" w:rsidP="009E213E">
      <w:pPr>
        <w:pStyle w:val="a3"/>
        <w:jc w:val="center"/>
        <w:rPr>
          <w:rFonts w:ascii="Times New Roman" w:hAnsi="Times New Roman"/>
          <w:b/>
          <w:bCs/>
          <w:lang w:eastAsia="en-US"/>
        </w:rPr>
      </w:pPr>
      <w:r w:rsidRPr="0032726F">
        <w:rPr>
          <w:rFonts w:ascii="Times New Roman" w:hAnsi="Times New Roman"/>
          <w:b/>
          <w:bCs/>
          <w:lang w:eastAsia="en-US"/>
        </w:rPr>
        <w:t>Характеристика возрастных особенностей детей</w:t>
      </w:r>
    </w:p>
    <w:p w:rsidR="00B72093" w:rsidRPr="00C4328D" w:rsidRDefault="00B72093" w:rsidP="009E213E">
      <w:pPr>
        <w:widowControl w:val="0"/>
        <w:autoSpaceDE w:val="0"/>
        <w:autoSpaceDN w:val="0"/>
        <w:adjustRightInd w:val="0"/>
        <w:ind w:firstLine="709"/>
        <w:jc w:val="center"/>
      </w:pPr>
      <w:r w:rsidRPr="00C4328D">
        <w:rPr>
          <w:b/>
          <w:bCs/>
        </w:rPr>
        <w:t>Особенности физического развития детей 3-4 лет</w:t>
      </w:r>
      <w:r w:rsidR="009E213E">
        <w:rPr>
          <w:b/>
          <w:bCs/>
        </w:rPr>
        <w:t xml:space="preserve"> (младшая группа)</w:t>
      </w:r>
    </w:p>
    <w:p w:rsidR="00B72093" w:rsidRPr="00C4328D" w:rsidRDefault="00B72093" w:rsidP="009E213E">
      <w:pPr>
        <w:widowControl w:val="0"/>
        <w:overflowPunct w:val="0"/>
        <w:autoSpaceDE w:val="0"/>
        <w:autoSpaceDN w:val="0"/>
        <w:adjustRightInd w:val="0"/>
        <w:ind w:firstLine="709"/>
        <w:jc w:val="both"/>
      </w:pPr>
      <w:r w:rsidRPr="00C4328D">
        <w:t>Каждый возрастной период имеет свою определённую специфику развития. Свои особенности и у детей четвертого года жизни.</w:t>
      </w:r>
    </w:p>
    <w:p w:rsidR="00B72093" w:rsidRPr="00C4328D" w:rsidRDefault="00B72093" w:rsidP="009E213E">
      <w:pPr>
        <w:widowControl w:val="0"/>
        <w:overflowPunct w:val="0"/>
        <w:autoSpaceDE w:val="0"/>
        <w:autoSpaceDN w:val="0"/>
        <w:adjustRightInd w:val="0"/>
        <w:ind w:firstLine="709"/>
        <w:jc w:val="both"/>
      </w:pPr>
      <w:r w:rsidRPr="00C4328D">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B72093" w:rsidRPr="00C4328D" w:rsidRDefault="00B72093" w:rsidP="009E213E">
      <w:pPr>
        <w:widowControl w:val="0"/>
        <w:overflowPunct w:val="0"/>
        <w:autoSpaceDE w:val="0"/>
        <w:autoSpaceDN w:val="0"/>
        <w:adjustRightInd w:val="0"/>
        <w:ind w:firstLine="709"/>
        <w:jc w:val="both"/>
      </w:pPr>
      <w:r w:rsidRPr="00C4328D">
        <w:t>Быстрота роста на 4-ом году жизни несколько замедляется относительно предыдущего периода - первых трёх лет жизни. Средний рост в этот период 95-99 см.</w:t>
      </w:r>
    </w:p>
    <w:p w:rsidR="00B72093" w:rsidRPr="00C4328D" w:rsidRDefault="00B72093" w:rsidP="009E213E">
      <w:pPr>
        <w:widowControl w:val="0"/>
        <w:overflowPunct w:val="0"/>
        <w:autoSpaceDE w:val="0"/>
        <w:autoSpaceDN w:val="0"/>
        <w:adjustRightInd w:val="0"/>
        <w:ind w:firstLine="709"/>
        <w:jc w:val="both"/>
      </w:pPr>
      <w:r w:rsidRPr="00C4328D">
        <w:t xml:space="preserve">Рост детей 4 -го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w:t>
      </w:r>
      <w:r w:rsidR="009E213E" w:rsidRPr="00C4328D">
        <w:t>другими индивидуальными различиями,</w:t>
      </w:r>
      <w:r w:rsidRPr="00C4328D">
        <w:t xml:space="preserve"> и координационными возможностями, которые в данной возрастной группе ещё не велики.</w:t>
      </w:r>
    </w:p>
    <w:p w:rsidR="00B72093" w:rsidRPr="00C4328D" w:rsidRDefault="00B72093" w:rsidP="009E213E">
      <w:pPr>
        <w:widowControl w:val="0"/>
        <w:autoSpaceDE w:val="0"/>
        <w:autoSpaceDN w:val="0"/>
        <w:adjustRightInd w:val="0"/>
        <w:ind w:firstLine="709"/>
      </w:pPr>
      <w:r w:rsidRPr="00C4328D">
        <w:t>Средний вес детей в этом возрасте составляет 16-18 кг.</w:t>
      </w:r>
    </w:p>
    <w:p w:rsidR="00B72093" w:rsidRPr="00C4328D" w:rsidRDefault="00B72093" w:rsidP="009E213E">
      <w:pPr>
        <w:widowControl w:val="0"/>
        <w:overflowPunct w:val="0"/>
        <w:autoSpaceDE w:val="0"/>
        <w:autoSpaceDN w:val="0"/>
        <w:adjustRightInd w:val="0"/>
        <w:ind w:firstLine="709"/>
        <w:jc w:val="both"/>
      </w:pPr>
      <w:r w:rsidRPr="00C4328D">
        <w:t>Общей закономерностью развития опорно-двигательного аппарата в раннем возрасте является его гибкость и эластичность. Физиологические изгибы</w:t>
      </w:r>
      <w:bookmarkStart w:id="3" w:name="page11"/>
      <w:bookmarkEnd w:id="3"/>
      <w:r w:rsidR="00C913EA">
        <w:t xml:space="preserve"> </w:t>
      </w:r>
      <w:r w:rsidRPr="00C4328D">
        <w:t>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w:t>
      </w:r>
    </w:p>
    <w:p w:rsidR="00B72093" w:rsidRPr="00C4328D" w:rsidRDefault="00B72093" w:rsidP="009E213E">
      <w:pPr>
        <w:widowControl w:val="0"/>
        <w:overflowPunct w:val="0"/>
        <w:autoSpaceDE w:val="0"/>
        <w:autoSpaceDN w:val="0"/>
        <w:adjustRightInd w:val="0"/>
        <w:ind w:firstLine="709"/>
        <w:jc w:val="both"/>
      </w:pPr>
      <w:r w:rsidRPr="00C4328D">
        <w:t>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w:t>
      </w:r>
    </w:p>
    <w:p w:rsidR="00B72093" w:rsidRPr="00C4328D" w:rsidRDefault="00B72093" w:rsidP="009E213E">
      <w:pPr>
        <w:widowControl w:val="0"/>
        <w:autoSpaceDE w:val="0"/>
        <w:autoSpaceDN w:val="0"/>
        <w:adjustRightInd w:val="0"/>
        <w:ind w:firstLine="709"/>
      </w:pPr>
    </w:p>
    <w:p w:rsidR="00B72093" w:rsidRPr="00C4328D" w:rsidRDefault="00B72093" w:rsidP="009E213E">
      <w:pPr>
        <w:widowControl w:val="0"/>
        <w:overflowPunct w:val="0"/>
        <w:autoSpaceDE w:val="0"/>
        <w:autoSpaceDN w:val="0"/>
        <w:adjustRightInd w:val="0"/>
        <w:ind w:firstLine="709"/>
        <w:jc w:val="both"/>
      </w:pPr>
      <w:r w:rsidRPr="00C4328D">
        <w:lastRenderedPageBreak/>
        <w:t>Ребёнок в 3-4 года не может сознательно регулировать дыхание и согласовать его с движением. Важно приучать детей дышать носом естественно и без задержки.</w:t>
      </w:r>
    </w:p>
    <w:p w:rsidR="00B72093" w:rsidRPr="00C4328D" w:rsidRDefault="00B72093" w:rsidP="009E213E">
      <w:pPr>
        <w:widowControl w:val="0"/>
        <w:overflowPunct w:val="0"/>
        <w:autoSpaceDE w:val="0"/>
        <w:autoSpaceDN w:val="0"/>
        <w:adjustRightInd w:val="0"/>
        <w:ind w:firstLine="709"/>
        <w:jc w:val="both"/>
      </w:pPr>
      <w:r w:rsidRPr="00C4328D">
        <w:t>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w:t>
      </w:r>
    </w:p>
    <w:p w:rsidR="00B72093" w:rsidRPr="00C4328D" w:rsidRDefault="00B72093" w:rsidP="009E213E">
      <w:pPr>
        <w:widowControl w:val="0"/>
        <w:overflowPunct w:val="0"/>
        <w:autoSpaceDE w:val="0"/>
        <w:autoSpaceDN w:val="0"/>
        <w:adjustRightInd w:val="0"/>
        <w:ind w:firstLine="709"/>
        <w:jc w:val="both"/>
      </w:pPr>
      <w:r w:rsidRPr="00C4328D">
        <w:t>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B72093" w:rsidRPr="00C4328D" w:rsidRDefault="00B72093" w:rsidP="009E213E">
      <w:pPr>
        <w:widowControl w:val="0"/>
        <w:overflowPunct w:val="0"/>
        <w:autoSpaceDE w:val="0"/>
        <w:autoSpaceDN w:val="0"/>
        <w:adjustRightInd w:val="0"/>
        <w:ind w:firstLine="709"/>
        <w:jc w:val="both"/>
      </w:pPr>
      <w:r w:rsidRPr="00C4328D">
        <w:t>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w:t>
      </w:r>
    </w:p>
    <w:p w:rsidR="00B72093" w:rsidRPr="00C4328D" w:rsidRDefault="00B72093" w:rsidP="009E213E">
      <w:pPr>
        <w:widowControl w:val="0"/>
        <w:overflowPunct w:val="0"/>
        <w:autoSpaceDE w:val="0"/>
        <w:autoSpaceDN w:val="0"/>
        <w:adjustRightInd w:val="0"/>
        <w:ind w:firstLine="709"/>
        <w:jc w:val="both"/>
      </w:pPr>
      <w:r w:rsidRPr="00C4328D">
        <w:t>Внимание у детей 3-4 лет ещё неустойчивое, оно легко нарушается при изменении окружающей обстановки, под влиянием возникающего на эти изменения ориентировочного рефлекса.</w:t>
      </w:r>
    </w:p>
    <w:p w:rsidR="00B72093" w:rsidRPr="00C4328D" w:rsidRDefault="00B72093" w:rsidP="009E213E">
      <w:pPr>
        <w:widowControl w:val="0"/>
        <w:overflowPunct w:val="0"/>
        <w:autoSpaceDE w:val="0"/>
        <w:autoSpaceDN w:val="0"/>
        <w:adjustRightInd w:val="0"/>
        <w:ind w:firstLine="709"/>
        <w:jc w:val="both"/>
      </w:pPr>
      <w:r w:rsidRPr="00C4328D">
        <w:t xml:space="preserve">Все приобретённые умения на физкультурных </w:t>
      </w:r>
      <w:r w:rsidR="00CD3460" w:rsidRPr="00C4328D">
        <w:t>занятиях,</w:t>
      </w:r>
      <w:r w:rsidRPr="00C4328D">
        <w:t xml:space="preserve"> должны реализовываться в самостоятельной двигательной деятельности детей.</w:t>
      </w:r>
    </w:p>
    <w:p w:rsidR="00B72093" w:rsidRPr="00C4328D" w:rsidRDefault="00B72093" w:rsidP="009E213E">
      <w:pPr>
        <w:widowControl w:val="0"/>
        <w:autoSpaceDE w:val="0"/>
        <w:autoSpaceDN w:val="0"/>
        <w:adjustRightInd w:val="0"/>
        <w:ind w:firstLine="709"/>
      </w:pPr>
    </w:p>
    <w:p w:rsidR="00B72093" w:rsidRPr="00C4328D" w:rsidRDefault="00B72093" w:rsidP="009E213E">
      <w:pPr>
        <w:widowControl w:val="0"/>
        <w:autoSpaceDE w:val="0"/>
        <w:autoSpaceDN w:val="0"/>
        <w:adjustRightInd w:val="0"/>
        <w:ind w:firstLine="709"/>
        <w:jc w:val="center"/>
      </w:pPr>
      <w:r w:rsidRPr="00C4328D">
        <w:rPr>
          <w:b/>
          <w:bCs/>
        </w:rPr>
        <w:t>Особенности физического развития детей 4-5 лет</w:t>
      </w:r>
      <w:r w:rsidR="009E213E">
        <w:rPr>
          <w:b/>
          <w:bCs/>
        </w:rPr>
        <w:t xml:space="preserve"> (средняя группа)</w:t>
      </w:r>
    </w:p>
    <w:p w:rsidR="00B72093" w:rsidRPr="00C4328D" w:rsidRDefault="00AB5C46" w:rsidP="009E213E">
      <w:pPr>
        <w:widowControl w:val="0"/>
        <w:overflowPunct w:val="0"/>
        <w:autoSpaceDE w:val="0"/>
        <w:autoSpaceDN w:val="0"/>
        <w:adjustRightInd w:val="0"/>
        <w:ind w:firstLine="709"/>
        <w:jc w:val="both"/>
      </w:pPr>
      <w:r>
        <w:t xml:space="preserve">В </w:t>
      </w:r>
      <w:r w:rsidR="00B72093" w:rsidRPr="00C4328D">
        <w:t xml:space="preserve">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 </w:t>
      </w:r>
    </w:p>
    <w:p w:rsidR="00B72093" w:rsidRPr="00C4328D" w:rsidRDefault="00B72093" w:rsidP="009E213E">
      <w:pPr>
        <w:widowControl w:val="0"/>
        <w:overflowPunct w:val="0"/>
        <w:autoSpaceDE w:val="0"/>
        <w:autoSpaceDN w:val="0"/>
        <w:adjustRightInd w:val="0"/>
        <w:ind w:firstLine="709"/>
        <w:jc w:val="both"/>
      </w:pPr>
      <w:r w:rsidRPr="00C4328D">
        <w:t>Прибавка в росте за год составляет 5–7 см,</w:t>
      </w:r>
      <w:r w:rsidR="009D2CE1">
        <w:t xml:space="preserve"> массы тела – 1,5–2 кг. Средний </w:t>
      </w:r>
      <w:r w:rsidRPr="00C4328D">
        <w:t>рост 99,7 см—107,5 см. Масса тела (средняя) 15,4 кг-17,5 к</w:t>
      </w:r>
      <w:r w:rsidR="00AB5C46">
        <w:t xml:space="preserve">г. </w:t>
      </w:r>
    </w:p>
    <w:p w:rsidR="009D2CE1" w:rsidRDefault="00B72093" w:rsidP="009E213E">
      <w:pPr>
        <w:widowControl w:val="0"/>
        <w:overflowPunct w:val="0"/>
        <w:autoSpaceDE w:val="0"/>
        <w:autoSpaceDN w:val="0"/>
        <w:adjustRightInd w:val="0"/>
        <w:ind w:firstLine="709"/>
        <w:jc w:val="both"/>
      </w:pPr>
      <w:r w:rsidRPr="00C4328D">
        <w:t xml:space="preserve">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w:t>
      </w:r>
    </w:p>
    <w:p w:rsidR="00B72093" w:rsidRPr="00C4328D" w:rsidRDefault="009D2CE1" w:rsidP="009E213E">
      <w:pPr>
        <w:widowControl w:val="0"/>
        <w:overflowPunct w:val="0"/>
        <w:autoSpaceDE w:val="0"/>
        <w:autoSpaceDN w:val="0"/>
        <w:adjustRightInd w:val="0"/>
        <w:ind w:firstLine="709"/>
        <w:jc w:val="both"/>
      </w:pPr>
      <w:r>
        <w:t xml:space="preserve">В </w:t>
      </w:r>
      <w:r w:rsidR="00B72093" w:rsidRPr="00C4328D">
        <w:t xml:space="preserve">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 </w:t>
      </w:r>
    </w:p>
    <w:p w:rsidR="00B72093" w:rsidRPr="00C4328D" w:rsidRDefault="00B72093" w:rsidP="009E213E">
      <w:pPr>
        <w:widowControl w:val="0"/>
        <w:overflowPunct w:val="0"/>
        <w:autoSpaceDE w:val="0"/>
        <w:autoSpaceDN w:val="0"/>
        <w:adjustRightInd w:val="0"/>
        <w:ind w:firstLine="709"/>
        <w:jc w:val="both"/>
      </w:pPr>
      <w:r w:rsidRPr="00C4328D">
        <w:t xml:space="preserve">Характеристикой функционального созревания мышц служит мышечная выносливость. Считается, что ее увеличение у детей среднего дошкольного </w:t>
      </w:r>
      <w:bookmarkStart w:id="4" w:name="page13"/>
      <w:bookmarkEnd w:id="4"/>
      <w:r w:rsidRPr="00C4328D">
        <w:t>возраста наибольшее. Это происходит за счет роста диаметра мышечных волокон и увеличения их числа. Мышечная сила возрастает.</w:t>
      </w:r>
    </w:p>
    <w:p w:rsidR="00B72093" w:rsidRPr="00C4328D" w:rsidRDefault="00B72093" w:rsidP="009E213E">
      <w:pPr>
        <w:widowControl w:val="0"/>
        <w:overflowPunct w:val="0"/>
        <w:autoSpaceDE w:val="0"/>
        <w:autoSpaceDN w:val="0"/>
        <w:adjustRightInd w:val="0"/>
        <w:ind w:firstLine="709"/>
        <w:jc w:val="both"/>
      </w:pPr>
      <w:r w:rsidRPr="00C4328D">
        <w:t>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w:t>
      </w:r>
    </w:p>
    <w:p w:rsidR="00B72093" w:rsidRPr="00C4328D" w:rsidRDefault="00B72093" w:rsidP="009E213E">
      <w:pPr>
        <w:widowControl w:val="0"/>
        <w:overflowPunct w:val="0"/>
        <w:autoSpaceDE w:val="0"/>
        <w:autoSpaceDN w:val="0"/>
        <w:adjustRightInd w:val="0"/>
        <w:ind w:firstLine="709"/>
        <w:jc w:val="both"/>
      </w:pPr>
      <w:r w:rsidRPr="00C4328D">
        <w:t>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w:t>
      </w:r>
    </w:p>
    <w:p w:rsidR="00B72093" w:rsidRPr="00C4328D" w:rsidRDefault="00B72093" w:rsidP="009E213E">
      <w:pPr>
        <w:widowControl w:val="0"/>
        <w:overflowPunct w:val="0"/>
        <w:autoSpaceDE w:val="0"/>
        <w:autoSpaceDN w:val="0"/>
        <w:adjustRightInd w:val="0"/>
        <w:ind w:firstLine="709"/>
        <w:jc w:val="both"/>
      </w:pPr>
      <w:r w:rsidRPr="00C4328D">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w:t>
      </w:r>
    </w:p>
    <w:p w:rsidR="00B72093" w:rsidRPr="00C4328D" w:rsidRDefault="00B72093" w:rsidP="009E213E">
      <w:pPr>
        <w:widowControl w:val="0"/>
        <w:overflowPunct w:val="0"/>
        <w:autoSpaceDE w:val="0"/>
        <w:autoSpaceDN w:val="0"/>
        <w:adjustRightInd w:val="0"/>
        <w:ind w:firstLine="709"/>
        <w:jc w:val="both"/>
      </w:pPr>
      <w:r w:rsidRPr="00C4328D">
        <w:t>Центральная нервная система является основным регулятором механизмов физиологических и психических процессов.</w:t>
      </w:r>
    </w:p>
    <w:p w:rsidR="00B72093" w:rsidRPr="00C4328D" w:rsidRDefault="00B72093" w:rsidP="009E213E">
      <w:pPr>
        <w:widowControl w:val="0"/>
        <w:overflowPunct w:val="0"/>
        <w:autoSpaceDE w:val="0"/>
        <w:autoSpaceDN w:val="0"/>
        <w:adjustRightInd w:val="0"/>
        <w:ind w:firstLine="709"/>
        <w:jc w:val="both"/>
      </w:pPr>
      <w:r w:rsidRPr="00C4328D">
        <w:t xml:space="preserve">Нервные процессы – возбуждение и торможение – у </w:t>
      </w:r>
      <w:r w:rsidR="009E213E" w:rsidRPr="00C4328D">
        <w:t>ребенка,</w:t>
      </w:r>
      <w:r w:rsidRPr="00C4328D">
        <w:t xml:space="preserve">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На пятом году </w:t>
      </w:r>
      <w:r w:rsidRPr="00C4328D">
        <w:lastRenderedPageBreak/>
        <w:t>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w:t>
      </w:r>
    </w:p>
    <w:p w:rsidR="00B72093" w:rsidRPr="00C4328D" w:rsidRDefault="00B72093" w:rsidP="009E213E">
      <w:pPr>
        <w:widowControl w:val="0"/>
        <w:overflowPunct w:val="0"/>
        <w:autoSpaceDE w:val="0"/>
        <w:autoSpaceDN w:val="0"/>
        <w:adjustRightInd w:val="0"/>
        <w:ind w:firstLine="709"/>
        <w:jc w:val="both"/>
      </w:pPr>
      <w:r w:rsidRPr="00C4328D">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B72093" w:rsidRPr="00C4328D" w:rsidRDefault="00B72093" w:rsidP="009E213E">
      <w:pPr>
        <w:widowControl w:val="0"/>
        <w:autoSpaceDE w:val="0"/>
        <w:autoSpaceDN w:val="0"/>
        <w:adjustRightInd w:val="0"/>
        <w:ind w:firstLine="709"/>
      </w:pPr>
    </w:p>
    <w:p w:rsidR="00B72093" w:rsidRPr="00C4328D" w:rsidRDefault="00B72093" w:rsidP="009E213E">
      <w:pPr>
        <w:widowControl w:val="0"/>
        <w:autoSpaceDE w:val="0"/>
        <w:autoSpaceDN w:val="0"/>
        <w:adjustRightInd w:val="0"/>
        <w:ind w:firstLine="709"/>
        <w:jc w:val="center"/>
      </w:pPr>
      <w:r w:rsidRPr="00C4328D">
        <w:rPr>
          <w:b/>
          <w:bCs/>
        </w:rPr>
        <w:t>Особенности физического развития детей 5-6 лет</w:t>
      </w:r>
      <w:r w:rsidR="009E213E">
        <w:rPr>
          <w:b/>
          <w:bCs/>
        </w:rPr>
        <w:t xml:space="preserve"> (старшая группа)</w:t>
      </w:r>
    </w:p>
    <w:p w:rsidR="00B72093" w:rsidRPr="00C4328D" w:rsidRDefault="00B72093" w:rsidP="009E213E">
      <w:pPr>
        <w:widowControl w:val="0"/>
        <w:overflowPunct w:val="0"/>
        <w:autoSpaceDE w:val="0"/>
        <w:autoSpaceDN w:val="0"/>
        <w:adjustRightInd w:val="0"/>
        <w:ind w:firstLine="709"/>
        <w:jc w:val="both"/>
      </w:pPr>
      <w:r w:rsidRPr="00C4328D">
        <w:t>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B72093" w:rsidRPr="00C4328D" w:rsidRDefault="00B72093" w:rsidP="009E213E">
      <w:pPr>
        <w:widowControl w:val="0"/>
        <w:overflowPunct w:val="0"/>
        <w:autoSpaceDE w:val="0"/>
        <w:autoSpaceDN w:val="0"/>
        <w:adjustRightInd w:val="0"/>
        <w:ind w:firstLine="709"/>
        <w:jc w:val="both"/>
      </w:pPr>
      <w:r w:rsidRPr="00C4328D">
        <w:t xml:space="preserve">Развитие опорно-двигательной системы (скелет, суставно-связочный аппарат, мускулатура) ребёнка к 5-6 годам ещё не </w:t>
      </w:r>
      <w:r w:rsidR="009E213E" w:rsidRPr="00C4328D">
        <w:t>завершено.</w:t>
      </w:r>
      <w:r w:rsidRPr="00C4328D">
        <w:t xml:space="preserve">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w:t>
      </w:r>
    </w:p>
    <w:p w:rsidR="00B72093" w:rsidRPr="00C4328D" w:rsidRDefault="00B72093" w:rsidP="009E213E">
      <w:pPr>
        <w:widowControl w:val="0"/>
        <w:overflowPunct w:val="0"/>
        <w:autoSpaceDE w:val="0"/>
        <w:autoSpaceDN w:val="0"/>
        <w:adjustRightInd w:val="0"/>
        <w:ind w:firstLine="709"/>
        <w:jc w:val="both"/>
      </w:pPr>
      <w:r w:rsidRPr="00C4328D">
        <w:t>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w:t>
      </w:r>
      <w:bookmarkStart w:id="5" w:name="page15"/>
      <w:bookmarkEnd w:id="5"/>
      <w:r w:rsidR="00C913EA">
        <w:t xml:space="preserve"> </w:t>
      </w:r>
      <w:r w:rsidRPr="00C4328D">
        <w:t>Развиваются и сердечно-сосудистая система и дыхательная. Объём лёгких примерно составляет 1500-2200мл., и развивается под влиянием физических нагрузок.</w:t>
      </w:r>
    </w:p>
    <w:p w:rsidR="00B72093" w:rsidRPr="00C4328D" w:rsidRDefault="00B72093" w:rsidP="009E213E">
      <w:pPr>
        <w:widowControl w:val="0"/>
        <w:overflowPunct w:val="0"/>
        <w:autoSpaceDE w:val="0"/>
        <w:autoSpaceDN w:val="0"/>
        <w:adjustRightInd w:val="0"/>
        <w:ind w:firstLine="709"/>
        <w:jc w:val="both"/>
      </w:pPr>
      <w:r w:rsidRPr="00C4328D">
        <w:t>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AB5C46" w:rsidRDefault="00B72093" w:rsidP="009E213E">
      <w:pPr>
        <w:widowControl w:val="0"/>
        <w:overflowPunct w:val="0"/>
        <w:autoSpaceDE w:val="0"/>
        <w:autoSpaceDN w:val="0"/>
        <w:adjustRightInd w:val="0"/>
        <w:ind w:firstLine="709"/>
        <w:jc w:val="both"/>
      </w:pPr>
      <w:r w:rsidRPr="00C4328D">
        <w:t>По мере тренировки реакция сердечно-сосудистой системы на физические нагрузки меняется, работа сердца</w:t>
      </w:r>
      <w:r w:rsidR="00AB5C46">
        <w:t xml:space="preserve"> становиться более экономичной.</w:t>
      </w:r>
    </w:p>
    <w:p w:rsidR="00B72093" w:rsidRPr="00C4328D" w:rsidRDefault="00AB5C46" w:rsidP="009E213E">
      <w:pPr>
        <w:widowControl w:val="0"/>
        <w:overflowPunct w:val="0"/>
        <w:autoSpaceDE w:val="0"/>
        <w:autoSpaceDN w:val="0"/>
        <w:adjustRightInd w:val="0"/>
        <w:ind w:firstLine="709"/>
        <w:jc w:val="both"/>
      </w:pPr>
      <w:r>
        <w:t xml:space="preserve">У </w:t>
      </w:r>
      <w:r w:rsidR="00B72093" w:rsidRPr="00C4328D">
        <w:t xml:space="preserve">дошкольников обмен веществ отличается высокой активностью (в 2-2.5 раза больше, чем у взрослого человека). При активной мышечной деятельности энергозатраты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 </w:t>
      </w:r>
    </w:p>
    <w:p w:rsidR="00AB5C46" w:rsidRDefault="00B72093" w:rsidP="009E213E">
      <w:pPr>
        <w:widowControl w:val="0"/>
        <w:overflowPunct w:val="0"/>
        <w:autoSpaceDE w:val="0"/>
        <w:autoSpaceDN w:val="0"/>
        <w:adjustRightInd w:val="0"/>
        <w:ind w:firstLine="709"/>
        <w:jc w:val="both"/>
      </w:pPr>
      <w:r w:rsidRPr="00C4328D">
        <w:t>Общаясь друг с другом, дети, как правило, стремятся говорить громко. Поэтому необходимо учить детей, разговаривать,</w:t>
      </w:r>
      <w:r w:rsidR="00AB5C46">
        <w:t xml:space="preserve"> не напрягая голосовые связки. </w:t>
      </w:r>
    </w:p>
    <w:p w:rsidR="00B72093" w:rsidRPr="00C4328D" w:rsidRDefault="00AB5C46" w:rsidP="009E213E">
      <w:pPr>
        <w:widowControl w:val="0"/>
        <w:overflowPunct w:val="0"/>
        <w:autoSpaceDE w:val="0"/>
        <w:autoSpaceDN w:val="0"/>
        <w:adjustRightInd w:val="0"/>
        <w:ind w:firstLine="709"/>
        <w:jc w:val="both"/>
      </w:pPr>
      <w:r>
        <w:t xml:space="preserve">У </w:t>
      </w:r>
      <w:r w:rsidR="00B72093" w:rsidRPr="00C4328D">
        <w:t xml:space="preserve">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w:t>
      </w:r>
    </w:p>
    <w:p w:rsidR="00B72093" w:rsidRPr="00C4328D" w:rsidRDefault="00B72093" w:rsidP="009E213E">
      <w:pPr>
        <w:widowControl w:val="0"/>
        <w:overflowPunct w:val="0"/>
        <w:autoSpaceDE w:val="0"/>
        <w:autoSpaceDN w:val="0"/>
        <w:adjustRightInd w:val="0"/>
        <w:ind w:firstLine="709"/>
        <w:jc w:val="both"/>
      </w:pPr>
      <w:r w:rsidRPr="00C4328D">
        <w:t xml:space="preserve">Интенсивно совершенствуется восприятие. </w:t>
      </w:r>
    </w:p>
    <w:p w:rsidR="00B72093" w:rsidRPr="00C4328D" w:rsidRDefault="00B72093" w:rsidP="009E213E">
      <w:pPr>
        <w:widowControl w:val="0"/>
        <w:overflowPunct w:val="0"/>
        <w:autoSpaceDE w:val="0"/>
        <w:autoSpaceDN w:val="0"/>
        <w:adjustRightInd w:val="0"/>
        <w:ind w:firstLine="709"/>
        <w:jc w:val="both"/>
      </w:pPr>
      <w:r w:rsidRPr="00C4328D">
        <w:t xml:space="preserve">Формируются и интенсивно развиваются волевые качества у детей, а на их основе появляются новые потребности и интересы. </w:t>
      </w:r>
    </w:p>
    <w:p w:rsidR="00B72093" w:rsidRPr="00C4328D" w:rsidRDefault="00B72093" w:rsidP="009E213E">
      <w:pPr>
        <w:widowControl w:val="0"/>
        <w:overflowPunct w:val="0"/>
        <w:autoSpaceDE w:val="0"/>
        <w:autoSpaceDN w:val="0"/>
        <w:adjustRightInd w:val="0"/>
        <w:ind w:firstLine="709"/>
        <w:jc w:val="both"/>
      </w:pPr>
      <w:r w:rsidRPr="00C4328D">
        <w:t xml:space="preserve">Всё </w:t>
      </w:r>
      <w:r w:rsidR="009E213E" w:rsidRPr="00C4328D">
        <w:t>вышеперечисленное</w:t>
      </w:r>
      <w:r w:rsidRPr="00C4328D">
        <w:t xml:space="preserve"> необходимо учитывать при воспитании детей шестилетнего возраста. </w:t>
      </w:r>
    </w:p>
    <w:p w:rsidR="00B72093" w:rsidRPr="00C4328D" w:rsidRDefault="00B72093" w:rsidP="009E213E">
      <w:pPr>
        <w:widowControl w:val="0"/>
        <w:autoSpaceDE w:val="0"/>
        <w:autoSpaceDN w:val="0"/>
        <w:adjustRightInd w:val="0"/>
        <w:ind w:firstLine="709"/>
      </w:pPr>
    </w:p>
    <w:p w:rsidR="00B72093" w:rsidRPr="00C4328D" w:rsidRDefault="00B72093" w:rsidP="009E213E">
      <w:pPr>
        <w:widowControl w:val="0"/>
        <w:autoSpaceDE w:val="0"/>
        <w:autoSpaceDN w:val="0"/>
        <w:adjustRightInd w:val="0"/>
        <w:ind w:firstLine="709"/>
        <w:jc w:val="center"/>
      </w:pPr>
      <w:r w:rsidRPr="00C4328D">
        <w:rPr>
          <w:b/>
          <w:bCs/>
        </w:rPr>
        <w:t>Особенности физического развития детей 6-7 лет</w:t>
      </w:r>
      <w:r w:rsidR="009E213E">
        <w:rPr>
          <w:b/>
          <w:bCs/>
        </w:rPr>
        <w:t xml:space="preserve"> (подготовительная группа)</w:t>
      </w:r>
    </w:p>
    <w:p w:rsidR="00B72093" w:rsidRPr="00C4328D" w:rsidRDefault="00B72093" w:rsidP="009E213E">
      <w:pPr>
        <w:widowControl w:val="0"/>
        <w:overflowPunct w:val="0"/>
        <w:autoSpaceDE w:val="0"/>
        <w:autoSpaceDN w:val="0"/>
        <w:adjustRightInd w:val="0"/>
        <w:ind w:firstLine="709"/>
        <w:jc w:val="both"/>
      </w:pPr>
      <w:r w:rsidRPr="00C4328D">
        <w:t xml:space="preserve">Дети 6 лет </w:t>
      </w:r>
      <w:r w:rsidR="009E213E" w:rsidRPr="00C4328D">
        <w:t>активны.</w:t>
      </w:r>
      <w:r w:rsidRPr="00C4328D">
        <w:t xml:space="preserve"> Они ум ело пользуются своим двигательным аппаратом. Движения их достаточно координированы и точны. Они умеют их сочетать в зависимости от окружающих условий.</w:t>
      </w:r>
    </w:p>
    <w:p w:rsidR="00B72093" w:rsidRPr="00C4328D" w:rsidRDefault="00B72093" w:rsidP="009E213E">
      <w:pPr>
        <w:widowControl w:val="0"/>
        <w:overflowPunct w:val="0"/>
        <w:autoSpaceDE w:val="0"/>
        <w:autoSpaceDN w:val="0"/>
        <w:adjustRightInd w:val="0"/>
        <w:ind w:firstLine="709"/>
        <w:jc w:val="both"/>
      </w:pPr>
      <w:r w:rsidRPr="00C4328D">
        <w:t xml:space="preserve">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w:t>
      </w:r>
      <w:r w:rsidRPr="00C4328D">
        <w:lastRenderedPageBreak/>
        <w:t>что и как меняется в соотношении частей тела, когда человек бежит, идёт на лыжах , едет на велосипеде и т.п. они различают скорость, направление движения, смену темпа, ритма.</w:t>
      </w:r>
    </w:p>
    <w:p w:rsidR="00B72093" w:rsidRPr="00C4328D" w:rsidRDefault="00B72093" w:rsidP="009E213E">
      <w:pPr>
        <w:widowControl w:val="0"/>
        <w:overflowPunct w:val="0"/>
        <w:autoSpaceDE w:val="0"/>
        <w:autoSpaceDN w:val="0"/>
        <w:adjustRightInd w:val="0"/>
        <w:ind w:firstLine="709"/>
        <w:jc w:val="both"/>
      </w:pPr>
      <w:r w:rsidRPr="00C4328D">
        <w:t>Совершенствуются основные виды движений, ярче проявляются индивидуальные особенности движения, зависящие от телосложения и возможностей ребёнка.</w:t>
      </w:r>
    </w:p>
    <w:p w:rsidR="00B72093" w:rsidRPr="00C4328D" w:rsidRDefault="00B72093" w:rsidP="009E213E">
      <w:pPr>
        <w:widowControl w:val="0"/>
        <w:overflowPunct w:val="0"/>
        <w:autoSpaceDE w:val="0"/>
        <w:autoSpaceDN w:val="0"/>
        <w:adjustRightInd w:val="0"/>
        <w:ind w:firstLine="709"/>
        <w:jc w:val="both"/>
      </w:pPr>
      <w:r w:rsidRPr="00C4328D">
        <w:t>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w:t>
      </w:r>
      <w:bookmarkStart w:id="6" w:name="page17"/>
      <w:bookmarkEnd w:id="6"/>
      <w:r w:rsidR="00C913EA">
        <w:t xml:space="preserve"> </w:t>
      </w:r>
      <w:r w:rsidRPr="00C4328D">
        <w:t>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B72093" w:rsidRPr="00C4328D" w:rsidRDefault="00B72093" w:rsidP="009E213E">
      <w:pPr>
        <w:widowControl w:val="0"/>
        <w:overflowPunct w:val="0"/>
        <w:autoSpaceDE w:val="0"/>
        <w:autoSpaceDN w:val="0"/>
        <w:adjustRightInd w:val="0"/>
        <w:ind w:firstLine="709"/>
        <w:jc w:val="both"/>
      </w:pPr>
      <w:r w:rsidRPr="00C4328D">
        <w:t>Многих детей привлекает результат движений, возможность помериться силой и ловкостью со сверстниками (особенно у мальчиков). Очень ценно ,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w:t>
      </w:r>
    </w:p>
    <w:p w:rsidR="00B72093" w:rsidRPr="00C4328D" w:rsidRDefault="00B72093" w:rsidP="009E213E">
      <w:pPr>
        <w:widowControl w:val="0"/>
        <w:overflowPunct w:val="0"/>
        <w:autoSpaceDE w:val="0"/>
        <w:autoSpaceDN w:val="0"/>
        <w:adjustRightInd w:val="0"/>
        <w:ind w:firstLine="709"/>
        <w:jc w:val="both"/>
      </w:pPr>
      <w:r w:rsidRPr="00C4328D">
        <w:t>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w:t>
      </w:r>
    </w:p>
    <w:p w:rsidR="00B72093" w:rsidRDefault="00B72093" w:rsidP="009E213E">
      <w:pPr>
        <w:widowControl w:val="0"/>
        <w:autoSpaceDE w:val="0"/>
        <w:autoSpaceDN w:val="0"/>
        <w:adjustRightInd w:val="0"/>
        <w:ind w:firstLine="709"/>
      </w:pPr>
      <w:r w:rsidRPr="00C4328D">
        <w:t>Взрослым необходимо поддерживать индивидуальные интересы детей.</w:t>
      </w:r>
    </w:p>
    <w:p w:rsidR="009E213E" w:rsidRDefault="009E213E" w:rsidP="009E213E">
      <w:pPr>
        <w:widowControl w:val="0"/>
        <w:autoSpaceDE w:val="0"/>
        <w:autoSpaceDN w:val="0"/>
        <w:adjustRightInd w:val="0"/>
        <w:ind w:firstLine="709"/>
      </w:pPr>
    </w:p>
    <w:p w:rsidR="00383305" w:rsidRPr="00383305" w:rsidRDefault="00383305" w:rsidP="00383305">
      <w:pPr>
        <w:jc w:val="center"/>
        <w:rPr>
          <w:b/>
        </w:rPr>
      </w:pPr>
      <w:bookmarkStart w:id="7" w:name="_Hlk83499909"/>
      <w:r w:rsidRPr="00383305">
        <w:rPr>
          <w:noProof/>
        </w:rPr>
        <mc:AlternateContent>
          <mc:Choice Requires="wps">
            <w:drawing>
              <wp:anchor distT="0" distB="0" distL="114300" distR="114300" simplePos="0" relativeHeight="251657216" behindDoc="1" locked="0" layoutInCell="0" allowOverlap="1" wp14:anchorId="6512CC42" wp14:editId="1D32E056">
                <wp:simplePos x="0" y="0"/>
                <wp:positionH relativeFrom="column">
                  <wp:posOffset>6282055</wp:posOffset>
                </wp:positionH>
                <wp:positionV relativeFrom="paragraph">
                  <wp:posOffset>207645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E9AA1C8" id="Shape 6" o:spid="_x0000_s1026" style="position:absolute;margin-left:494.65pt;margin-top:16.35pt;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" o:allowincell="f" fillcolor="black" stroked="f"/>
            </w:pict>
          </mc:Fallback>
        </mc:AlternateContent>
      </w:r>
      <w:r w:rsidRPr="00383305">
        <w:rPr>
          <w:noProof/>
        </w:rPr>
        <mc:AlternateContent>
          <mc:Choice Requires="wps">
            <w:drawing>
              <wp:anchor distT="0" distB="0" distL="114300" distR="114300" simplePos="0" relativeHeight="251660288" behindDoc="1" locked="0" layoutInCell="0" allowOverlap="1" wp14:anchorId="43D50D59" wp14:editId="5F6DDB75">
                <wp:simplePos x="0" y="0"/>
                <wp:positionH relativeFrom="column">
                  <wp:posOffset>6282055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4957E78" id="Shape 7" o:spid="_x0000_s1026" style="position:absolute;margin-left:494.65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" o:allowincell="f" fillcolor="black" stroked="f"/>
            </w:pict>
          </mc:Fallback>
        </mc:AlternateContent>
      </w:r>
      <w:r>
        <w:rPr>
          <w:b/>
        </w:rPr>
        <w:t>1.</w:t>
      </w:r>
      <w:r w:rsidR="009E213E">
        <w:rPr>
          <w:b/>
        </w:rPr>
        <w:t>1.4</w:t>
      </w:r>
      <w:r w:rsidRPr="00383305">
        <w:rPr>
          <w:b/>
        </w:rPr>
        <w:t>. Приоритетные направления деятельности</w:t>
      </w:r>
      <w:r>
        <w:rPr>
          <w:b/>
        </w:rPr>
        <w:t xml:space="preserve"> ДОУ</w:t>
      </w:r>
    </w:p>
    <w:p w:rsidR="00383305" w:rsidRPr="00383305" w:rsidRDefault="00383305" w:rsidP="00383305">
      <w:pPr>
        <w:ind w:firstLine="709"/>
        <w:jc w:val="both"/>
      </w:pPr>
      <w:r w:rsidRPr="00383305">
        <w:t>Основным приоритетным направлением в ДОУ является – физкультурно-оздоровительное направление.</w:t>
      </w:r>
    </w:p>
    <w:p w:rsidR="00383305" w:rsidRPr="00383305" w:rsidRDefault="00383305" w:rsidP="00383305">
      <w:pPr>
        <w:ind w:firstLine="709"/>
        <w:jc w:val="both"/>
        <w:rPr>
          <w:b/>
        </w:rPr>
      </w:pPr>
      <w:r w:rsidRPr="00383305">
        <w:rPr>
          <w:b/>
        </w:rPr>
        <w:t>Ведущие цели физкультурно-оздоровительной работы в детском саду:</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Стабилизация физического, психологического и эмоционального благополучия воспитанников.</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Улучшение соматических показателей.</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Снижение заболеваемости, снижение риска возникновения осложнений после заболеваний.</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Снижение роста хронической патологии.</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Улучшение функционального состояния дошкольников.</w:t>
      </w:r>
    </w:p>
    <w:p w:rsidR="00383305" w:rsidRPr="00383305" w:rsidRDefault="00383305" w:rsidP="00383305">
      <w:pPr>
        <w:ind w:firstLine="709"/>
        <w:jc w:val="both"/>
      </w:pPr>
      <w:r w:rsidRPr="00383305">
        <w:t>Эти цели реализуются в процессе разнообразных видов детской деятельности: игровой, учебной, художественной, двигательной, элементарно-трудовой.</w:t>
      </w:r>
    </w:p>
    <w:p w:rsidR="00383305" w:rsidRPr="00383305" w:rsidRDefault="00383305" w:rsidP="00383305">
      <w:pPr>
        <w:ind w:firstLine="709"/>
        <w:jc w:val="both"/>
        <w:rPr>
          <w:b/>
        </w:rPr>
      </w:pPr>
      <w:r w:rsidRPr="00383305">
        <w:rPr>
          <w:b/>
        </w:rPr>
        <w:t>Для достижения целей значение имеют:</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Забота о здоровье, эмоциональном благополучии и своевременном всестороннем развитием каждого ребенка.</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Творческая организация (креативность) процесса воспитания и обучения.</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Уважительное отношение к результатам детского творчества.</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Обеспечение развития ребенка в процессе воспитания и обучения.</w:t>
      </w:r>
    </w:p>
    <w:p w:rsidR="00383305" w:rsidRPr="00383305" w:rsidRDefault="00383305" w:rsidP="00CD3460">
      <w:pPr>
        <w:pStyle w:val="aa"/>
        <w:numPr>
          <w:ilvl w:val="0"/>
          <w:numId w:val="29"/>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Координация подходов к воспитанию детей в условиях ДОУ и семьи.</w:t>
      </w:r>
    </w:p>
    <w:p w:rsidR="00383305" w:rsidRPr="00383305" w:rsidRDefault="00383305" w:rsidP="00383305">
      <w:pPr>
        <w:jc w:val="center"/>
        <w:rPr>
          <w:b/>
        </w:rPr>
      </w:pPr>
      <w:r w:rsidRPr="00383305">
        <w:rPr>
          <w:b/>
        </w:rPr>
        <w:t>Организационная работа</w:t>
      </w:r>
    </w:p>
    <w:p w:rsidR="00383305" w:rsidRPr="00383305" w:rsidRDefault="00383305" w:rsidP="00383305">
      <w:pPr>
        <w:ind w:firstLine="709"/>
        <w:jc w:val="both"/>
      </w:pPr>
      <w:r w:rsidRPr="00383305">
        <w:lastRenderedPageBreak/>
        <w:t>Вся работа по физическому воспитанию детей проводится с учетом состояния здоровья детей и осуществлялась инструктором по физической культуре Карыповой Н.А. и воспитателями групп при регулярном контроле со стороны медицинской сестрой и старшим воспитателем.</w:t>
      </w:r>
    </w:p>
    <w:p w:rsidR="00383305" w:rsidRPr="00383305" w:rsidRDefault="00383305" w:rsidP="00383305">
      <w:pPr>
        <w:ind w:firstLine="709"/>
        <w:jc w:val="both"/>
      </w:pPr>
      <w:r w:rsidRPr="00383305">
        <w:t>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383305" w:rsidRPr="00383305" w:rsidRDefault="00383305" w:rsidP="00383305">
      <w:pPr>
        <w:ind w:firstLine="709"/>
        <w:jc w:val="both"/>
        <w:rPr>
          <w:b/>
        </w:rPr>
      </w:pPr>
      <w:r w:rsidRPr="00383305">
        <w:rPr>
          <w:b/>
        </w:rPr>
        <w:t>Обширная профилактическая работа включает в себя:</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облегченную одежду для детей в детском саду;</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соблюдение сезонной одежды детей на прогулке, учитывая их индивидуальное состояние здоровья;</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соблюдение температурного режима в течение дня;</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дыхательную гимнастику после сна;</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мытье прохладной водой рук по локоть;</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правильную организацию прогулки и ее длительность;</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неспецифическую профилактику респираторных заболеваний.</w:t>
      </w:r>
    </w:p>
    <w:p w:rsidR="00383305" w:rsidRPr="00383305" w:rsidRDefault="00383305" w:rsidP="00383305">
      <w:pPr>
        <w:ind w:firstLine="709"/>
        <w:jc w:val="both"/>
      </w:pPr>
      <w:r w:rsidRPr="00383305">
        <w:t>В утреннюю гимнастику и физкультурные ООД включаются коррегирующие упражнения для профилактики сколиоза, нарушения осанки, плоскостопия. На не физкультурных ООД и между ООД организовывается двигательно-оздоровительные моменты: упражнения и задания на развитие мелких мышц руки, задания на развитие мимики и артикуляции и т.п.</w:t>
      </w:r>
    </w:p>
    <w:p w:rsidR="00383305" w:rsidRPr="00383305" w:rsidRDefault="00383305" w:rsidP="00383305">
      <w:pPr>
        <w:ind w:firstLine="709"/>
        <w:jc w:val="both"/>
      </w:pPr>
      <w:r w:rsidRPr="00383305">
        <w:t>В течение года ежемесячно проводится анализ заболеваемости и посещаемости детьми МБДОУ. В ходе анализа было выявлено, что в сравнении с предыдущим учебным годом:</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снижена заболеваемость;</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снижено число пропусков на одного ребенка;</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сократилось число пропусков детодней по болезни.</w:t>
      </w:r>
    </w:p>
    <w:p w:rsidR="00383305" w:rsidRPr="00383305" w:rsidRDefault="00383305" w:rsidP="00383305">
      <w:pPr>
        <w:ind w:firstLine="709"/>
        <w:jc w:val="both"/>
      </w:pPr>
      <w:r w:rsidRPr="00383305">
        <w:t xml:space="preserve">Количество детей при этом существенно не менялось. Показатель уровня заболеваемости детей в сравнении с районным показателем ниже. </w:t>
      </w:r>
    </w:p>
    <w:p w:rsidR="00383305" w:rsidRPr="00383305" w:rsidRDefault="00383305" w:rsidP="00383305">
      <w:pPr>
        <w:ind w:firstLine="709"/>
        <w:jc w:val="both"/>
      </w:pPr>
      <w:r w:rsidRPr="00383305">
        <w:t>В детском саду выполняются все виды здоровьесберегающих технологий: медико-профилактические; физкультурно-оздоровительные; технологии обеспечения социально-психологического благополучия ребенка; здоровьесбережения и здоровьеобогащения педагогов дошкольного образования; валеологического просвещения родителей; здоровьесберегающие образовательные технологии в детском саду.</w:t>
      </w:r>
    </w:p>
    <w:p w:rsidR="00383305" w:rsidRPr="00383305" w:rsidRDefault="00383305" w:rsidP="00383305">
      <w:pPr>
        <w:jc w:val="center"/>
        <w:rPr>
          <w:b/>
        </w:rPr>
      </w:pPr>
      <w:r w:rsidRPr="00383305">
        <w:rPr>
          <w:b/>
        </w:rPr>
        <w:t>Элементы медико-профилактической технологии:</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мониторинга здоровья дошкольников;</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разработка рекомендаций по оптимизации детского здоровья;</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и контроль питания детей раннего и дошкольного возраста, физического развития дошкольников, закаливания;</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профилактических мероприятий в детском саду;</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контроля и помощь в обеспечении требований СанПиНов;</w:t>
      </w:r>
    </w:p>
    <w:p w:rsidR="00383305" w:rsidRPr="00383305" w:rsidRDefault="00383305" w:rsidP="00CD3460">
      <w:pPr>
        <w:pStyle w:val="aa"/>
        <w:numPr>
          <w:ilvl w:val="0"/>
          <w:numId w:val="30"/>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организация здоровьесберегающей среды в ДОУ</w:t>
      </w:r>
    </w:p>
    <w:p w:rsidR="00383305" w:rsidRPr="00383305" w:rsidRDefault="00383305" w:rsidP="00383305">
      <w:pPr>
        <w:pStyle w:val="aa"/>
        <w:ind w:left="786"/>
        <w:jc w:val="center"/>
        <w:rPr>
          <w:rFonts w:ascii="Times New Roman" w:hAnsi="Times New Roman"/>
          <w:b/>
          <w:sz w:val="24"/>
          <w:szCs w:val="24"/>
        </w:rPr>
      </w:pPr>
      <w:r w:rsidRPr="00383305">
        <w:rPr>
          <w:rFonts w:ascii="Times New Roman" w:hAnsi="Times New Roman"/>
          <w:b/>
          <w:sz w:val="24"/>
          <w:szCs w:val="24"/>
        </w:rPr>
        <w:t>Элементы физкультурно-оздоровительной технологии:</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развитие физических качеств, двигательной активности;</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становление физической культуры дошкольников;</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дыхательная гимнастика;</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массаж и самомассаж;</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t>профилактика плоскостопия и формирование правильной осанки;</w:t>
      </w:r>
    </w:p>
    <w:p w:rsidR="00383305" w:rsidRPr="00383305" w:rsidRDefault="00383305" w:rsidP="00CD3460">
      <w:pPr>
        <w:pStyle w:val="aa"/>
        <w:numPr>
          <w:ilvl w:val="0"/>
          <w:numId w:val="31"/>
        </w:numPr>
        <w:spacing w:after="0" w:line="240" w:lineRule="auto"/>
        <w:ind w:left="0" w:firstLine="709"/>
        <w:jc w:val="both"/>
        <w:rPr>
          <w:rFonts w:ascii="Times New Roman" w:hAnsi="Times New Roman"/>
          <w:sz w:val="24"/>
          <w:szCs w:val="24"/>
        </w:rPr>
      </w:pPr>
      <w:r w:rsidRPr="00383305">
        <w:rPr>
          <w:rFonts w:ascii="Times New Roman" w:hAnsi="Times New Roman"/>
          <w:sz w:val="24"/>
          <w:szCs w:val="24"/>
        </w:rPr>
        <w:lastRenderedPageBreak/>
        <w:t>воспитание привычки к повседневной физической активности и заботе о здоровье.</w:t>
      </w:r>
    </w:p>
    <w:bookmarkEnd w:id="7"/>
    <w:p w:rsidR="00383305" w:rsidRPr="00550BD6" w:rsidRDefault="00383305" w:rsidP="00383305">
      <w:pPr>
        <w:ind w:left="709"/>
        <w:jc w:val="both"/>
        <w:rPr>
          <w:rFonts w:eastAsia="Times New Roman"/>
        </w:rPr>
      </w:pPr>
    </w:p>
    <w:p w:rsidR="009C18D9" w:rsidRPr="00550BD6" w:rsidRDefault="009E213E" w:rsidP="00AB5C46">
      <w:pPr>
        <w:widowControl w:val="0"/>
        <w:autoSpaceDE w:val="0"/>
        <w:autoSpaceDN w:val="0"/>
        <w:adjustRightInd w:val="0"/>
        <w:ind w:firstLine="709"/>
        <w:jc w:val="center"/>
        <w:rPr>
          <w:b/>
          <w:lang w:eastAsia="en-US"/>
        </w:rPr>
      </w:pPr>
      <w:r>
        <w:rPr>
          <w:b/>
        </w:rPr>
        <w:t>1.</w:t>
      </w:r>
      <w:r w:rsidR="00B72093" w:rsidRPr="00550BD6">
        <w:rPr>
          <w:b/>
        </w:rPr>
        <w:t xml:space="preserve">2. </w:t>
      </w:r>
      <w:r w:rsidR="009C18D9" w:rsidRPr="00550BD6">
        <w:rPr>
          <w:b/>
          <w:lang w:eastAsia="en-US"/>
        </w:rPr>
        <w:t xml:space="preserve">Планируемые </w:t>
      </w:r>
      <w:r w:rsidR="00A16F3F" w:rsidRPr="00550BD6">
        <w:rPr>
          <w:b/>
          <w:lang w:eastAsia="en-US"/>
        </w:rPr>
        <w:t>результаты</w:t>
      </w:r>
      <w:r w:rsidR="009C18D9" w:rsidRPr="00550BD6">
        <w:rPr>
          <w:b/>
          <w:lang w:eastAsia="en-US"/>
        </w:rPr>
        <w:t xml:space="preserve"> освоения Программы</w:t>
      </w:r>
    </w:p>
    <w:p w:rsidR="00AB5C46" w:rsidRDefault="00AD64E4" w:rsidP="00AB5C46">
      <w:pPr>
        <w:ind w:firstLine="709"/>
        <w:jc w:val="both"/>
        <w:rPr>
          <w:lang w:eastAsia="en-US"/>
        </w:rPr>
      </w:pPr>
      <w:r w:rsidRPr="00550BD6">
        <w:rPr>
          <w:bdr w:val="none" w:sz="0" w:space="0" w:color="auto" w:frame="1"/>
          <w:lang w:eastAsia="en-US"/>
        </w:rPr>
        <w:t xml:space="preserve">Результатами освоения программы являются целевые ориентиры дошкольного образования (п.4.1.ФГОС ДО), которые представляют собой социально-нормативные возрастные характеристики возможных достижений ребенка. </w:t>
      </w:r>
    </w:p>
    <w:p w:rsidR="00AD64E4" w:rsidRPr="00AB5C46" w:rsidRDefault="00AD64E4" w:rsidP="00AB5C46">
      <w:pPr>
        <w:ind w:firstLine="709"/>
        <w:jc w:val="both"/>
        <w:rPr>
          <w:lang w:eastAsia="en-US"/>
        </w:rPr>
      </w:pPr>
      <w:r w:rsidRPr="00550BD6">
        <w:rPr>
          <w:lang w:eastAsia="en-US"/>
        </w:rPr>
        <w:t xml:space="preserve">Оценка </w:t>
      </w:r>
      <w:r w:rsidRPr="00550BD6">
        <w:rPr>
          <w:rFonts w:eastAsia="Times New Roman"/>
        </w:rPr>
        <w:t>планируемых результаты ос</w:t>
      </w:r>
      <w:r w:rsidRPr="00550BD6">
        <w:rPr>
          <w:rFonts w:eastAsia="Times New Roman"/>
        </w:rPr>
        <w:softHyphen/>
        <w:t xml:space="preserve">воения Программы проводится </w:t>
      </w:r>
      <w:r w:rsidRPr="00550BD6">
        <w:rPr>
          <w:lang w:eastAsia="en-US"/>
        </w:rPr>
        <w:t>в рамках педагогической диагностики</w:t>
      </w:r>
      <w:r w:rsidRPr="00550BD6">
        <w:rPr>
          <w:rFonts w:eastAsia="Times New Roman"/>
        </w:rPr>
        <w:t xml:space="preserve"> 2 раза в год</w:t>
      </w:r>
      <w:r w:rsidRPr="00550BD6">
        <w:rPr>
          <w:lang w:eastAsia="en-US"/>
        </w:rPr>
        <w:t xml:space="preserve"> </w:t>
      </w:r>
      <w:r w:rsidRPr="00550BD6">
        <w:rPr>
          <w:i/>
          <w:lang w:eastAsia="en-US"/>
        </w:rPr>
        <w:t xml:space="preserve">(сентябрь, </w:t>
      </w:r>
      <w:r w:rsidR="0025703F" w:rsidRPr="00550BD6">
        <w:rPr>
          <w:i/>
          <w:lang w:eastAsia="en-US"/>
        </w:rPr>
        <w:t>май</w:t>
      </w:r>
      <w:r w:rsidRPr="00550BD6">
        <w:rPr>
          <w:i/>
          <w:lang w:eastAsia="en-US"/>
        </w:rPr>
        <w:t xml:space="preserve">) </w:t>
      </w:r>
      <w:r w:rsidRPr="00550BD6">
        <w:rPr>
          <w:lang w:eastAsia="en-US"/>
        </w:rPr>
        <w:t>в ходе наблюдений за активностью детей в спонтанной и специально организованной деятельности.</w:t>
      </w:r>
    </w:p>
    <w:p w:rsidR="002853DB" w:rsidRPr="00550BD6" w:rsidRDefault="002853DB" w:rsidP="00B72093">
      <w:pPr>
        <w:ind w:firstLine="360"/>
        <w:jc w:val="both"/>
      </w:pPr>
    </w:p>
    <w:tbl>
      <w:tblPr>
        <w:tblW w:w="105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520"/>
        <w:gridCol w:w="2723"/>
        <w:gridCol w:w="2209"/>
        <w:gridCol w:w="1980"/>
      </w:tblGrid>
      <w:tr w:rsidR="00B72093" w:rsidRPr="00104E8A" w:rsidTr="00212447">
        <w:tc>
          <w:tcPr>
            <w:tcW w:w="1101" w:type="dxa"/>
          </w:tcPr>
          <w:p w:rsidR="00B72093" w:rsidRPr="00104E8A" w:rsidRDefault="00B72093" w:rsidP="00B72093">
            <w:pPr>
              <w:pStyle w:val="a3"/>
              <w:jc w:val="center"/>
              <w:rPr>
                <w:rFonts w:ascii="Times New Roman" w:hAnsi="Times New Roman"/>
                <w:i/>
              </w:rPr>
            </w:pPr>
          </w:p>
        </w:tc>
        <w:tc>
          <w:tcPr>
            <w:tcW w:w="2520" w:type="dxa"/>
          </w:tcPr>
          <w:p w:rsidR="00B72093" w:rsidRPr="00104E8A" w:rsidRDefault="00B72093" w:rsidP="00B72093">
            <w:pPr>
              <w:pStyle w:val="a3"/>
              <w:jc w:val="center"/>
              <w:rPr>
                <w:rFonts w:ascii="Times New Roman" w:hAnsi="Times New Roman"/>
                <w:i/>
              </w:rPr>
            </w:pPr>
            <w:r w:rsidRPr="00104E8A">
              <w:rPr>
                <w:rFonts w:ascii="Times New Roman" w:hAnsi="Times New Roman"/>
                <w:i/>
                <w:color w:val="auto"/>
              </w:rPr>
              <w:t>3-4</w:t>
            </w:r>
            <w:r w:rsidRPr="00104E8A">
              <w:rPr>
                <w:rFonts w:ascii="Times New Roman" w:hAnsi="Times New Roman"/>
                <w:i/>
                <w:color w:val="FF0000"/>
              </w:rPr>
              <w:t xml:space="preserve"> </w:t>
            </w:r>
            <w:r w:rsidRPr="00104E8A">
              <w:rPr>
                <w:rFonts w:ascii="Times New Roman" w:hAnsi="Times New Roman"/>
                <w:i/>
              </w:rPr>
              <w:t>год жизни</w:t>
            </w:r>
          </w:p>
        </w:tc>
        <w:tc>
          <w:tcPr>
            <w:tcW w:w="2723" w:type="dxa"/>
          </w:tcPr>
          <w:p w:rsidR="00B72093" w:rsidRPr="00104E8A" w:rsidRDefault="00B72093" w:rsidP="00B72093">
            <w:pPr>
              <w:pStyle w:val="a3"/>
              <w:jc w:val="center"/>
              <w:rPr>
                <w:rFonts w:ascii="Times New Roman" w:hAnsi="Times New Roman"/>
                <w:i/>
              </w:rPr>
            </w:pPr>
            <w:r w:rsidRPr="00104E8A">
              <w:rPr>
                <w:rFonts w:ascii="Times New Roman" w:hAnsi="Times New Roman"/>
                <w:i/>
              </w:rPr>
              <w:t>4-5 год жизни</w:t>
            </w:r>
          </w:p>
        </w:tc>
        <w:tc>
          <w:tcPr>
            <w:tcW w:w="2209" w:type="dxa"/>
          </w:tcPr>
          <w:p w:rsidR="00B72093" w:rsidRPr="00104E8A" w:rsidRDefault="00B72093" w:rsidP="00B72093">
            <w:pPr>
              <w:pStyle w:val="a3"/>
              <w:jc w:val="center"/>
              <w:rPr>
                <w:rFonts w:ascii="Times New Roman" w:hAnsi="Times New Roman"/>
                <w:i/>
              </w:rPr>
            </w:pPr>
            <w:r w:rsidRPr="00104E8A">
              <w:rPr>
                <w:rFonts w:ascii="Times New Roman" w:hAnsi="Times New Roman"/>
                <w:i/>
              </w:rPr>
              <w:t>5-6 год жизни</w:t>
            </w:r>
          </w:p>
        </w:tc>
        <w:tc>
          <w:tcPr>
            <w:tcW w:w="1980" w:type="dxa"/>
          </w:tcPr>
          <w:p w:rsidR="00B72093" w:rsidRPr="00104E8A" w:rsidRDefault="00B72093" w:rsidP="003A2EB3">
            <w:pPr>
              <w:pStyle w:val="a3"/>
              <w:jc w:val="both"/>
              <w:rPr>
                <w:rFonts w:ascii="Times New Roman" w:hAnsi="Times New Roman"/>
                <w:i/>
              </w:rPr>
            </w:pPr>
            <w:r w:rsidRPr="00104E8A">
              <w:rPr>
                <w:rFonts w:ascii="Times New Roman" w:hAnsi="Times New Roman"/>
                <w:i/>
              </w:rPr>
              <w:t>6-7 год жизни</w:t>
            </w:r>
          </w:p>
        </w:tc>
      </w:tr>
      <w:tr w:rsidR="00B72093" w:rsidRPr="00104E8A" w:rsidTr="00212447">
        <w:tc>
          <w:tcPr>
            <w:tcW w:w="1101" w:type="dxa"/>
          </w:tcPr>
          <w:p w:rsidR="00B72093" w:rsidRPr="00104E8A" w:rsidRDefault="00B72093" w:rsidP="00B72093">
            <w:pPr>
              <w:pStyle w:val="a3"/>
              <w:jc w:val="center"/>
              <w:rPr>
                <w:rFonts w:ascii="Times New Roman" w:hAnsi="Times New Roman"/>
                <w:i/>
              </w:rPr>
            </w:pPr>
            <w:r w:rsidRPr="00104E8A">
              <w:rPr>
                <w:rFonts w:ascii="Times New Roman" w:hAnsi="Times New Roman"/>
                <w:i/>
              </w:rPr>
              <w:t>О чем узнают дети</w:t>
            </w:r>
          </w:p>
        </w:tc>
        <w:tc>
          <w:tcPr>
            <w:tcW w:w="2520" w:type="dxa"/>
          </w:tcPr>
          <w:p w:rsidR="00B72093" w:rsidRPr="00104E8A" w:rsidRDefault="003A2EB3" w:rsidP="003A2EB3">
            <w:pPr>
              <w:jc w:val="both"/>
            </w:pPr>
            <w:r>
              <w:rPr>
                <w:rStyle w:val="61"/>
                <w:sz w:val="24"/>
              </w:rPr>
              <w:t xml:space="preserve">Постепенно </w:t>
            </w:r>
            <w:r w:rsidR="00B72093" w:rsidRPr="00104E8A">
              <w:rPr>
                <w:rStyle w:val="61"/>
                <w:sz w:val="24"/>
              </w:rPr>
              <w:t>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упражнений (стоя, сидя, лежа); новые физкультурные пособия (мячи, ленты, погремушки, кубики и другие), их свойства и возможные варианты их использования.</w:t>
            </w:r>
          </w:p>
          <w:p w:rsidR="00B72093" w:rsidRPr="00104E8A" w:rsidRDefault="00B72093" w:rsidP="003A2EB3">
            <w:pPr>
              <w:jc w:val="both"/>
            </w:pPr>
            <w:r w:rsidRPr="00104E8A">
              <w:rPr>
                <w:rStyle w:val="61"/>
                <w:sz w:val="24"/>
              </w:rPr>
              <w:t>Дети осваивают простейшие общие для всех правила в подвижных играх, узнают о возможности передачи движениями повадок знакомых им животных, птиц, насекомых.</w:t>
            </w:r>
          </w:p>
          <w:p w:rsidR="00B72093" w:rsidRPr="00104E8A" w:rsidRDefault="00B72093" w:rsidP="003A2EB3">
            <w:pPr>
              <w:jc w:val="both"/>
            </w:pPr>
            <w:r w:rsidRPr="00104E8A">
              <w:rPr>
                <w:rStyle w:val="61"/>
                <w:sz w:val="24"/>
              </w:rPr>
              <w:t>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p w:rsidR="00B72093" w:rsidRPr="00104E8A" w:rsidRDefault="00B72093" w:rsidP="003A2EB3">
            <w:pPr>
              <w:pStyle w:val="a3"/>
              <w:jc w:val="both"/>
              <w:rPr>
                <w:rFonts w:ascii="Times New Roman" w:hAnsi="Times New Roman"/>
                <w:i/>
              </w:rPr>
            </w:pPr>
          </w:p>
        </w:tc>
        <w:tc>
          <w:tcPr>
            <w:tcW w:w="2723" w:type="dxa"/>
          </w:tcPr>
          <w:p w:rsidR="00B72093" w:rsidRPr="00104E8A" w:rsidRDefault="00B72093" w:rsidP="003A2EB3">
            <w:pPr>
              <w:jc w:val="both"/>
            </w:pPr>
            <w:r w:rsidRPr="00104E8A">
              <w:rPr>
                <w:rStyle w:val="61"/>
                <w:rFonts w:eastAsia="Arial Unicode MS"/>
                <w:sz w:val="24"/>
              </w:rPr>
              <w:lastRenderedPageBreak/>
              <w:t>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w:t>
            </w:r>
            <w:r w:rsidRPr="00104E8A">
              <w:rPr>
                <w:rStyle w:val="61"/>
                <w:rFonts w:eastAsia="Arial Unicode MS"/>
                <w:sz w:val="24"/>
              </w:rPr>
              <w:softHyphen/>
              <w:t>вильной осанке во время ходьбы и в положениях стоя и сидя, разные виды бега. Результат в упражнении зависит от правильного выполнения главных</w:t>
            </w:r>
            <w:r w:rsidR="00212447">
              <w:rPr>
                <w:rStyle w:val="61"/>
                <w:rFonts w:eastAsia="Arial Unicode MS"/>
                <w:sz w:val="24"/>
              </w:rPr>
              <w:t xml:space="preserve"> элементов техники: в беге — от </w:t>
            </w:r>
            <w:r w:rsidRPr="00104E8A">
              <w:rPr>
                <w:rStyle w:val="61"/>
                <w:rFonts w:eastAsia="Arial Unicode MS"/>
                <w:sz w:val="24"/>
              </w:rPr>
              <w:t xml:space="preserve">активного толчка и выноса маховой ноги, в прыжке в длину с места — от энергичного отталкивания и маха руками вперед-вверх. Дети узнают основные требования к технике ловли и отбивания мячей от пола, ползанию разными способами, лазанию по лестнице чередующимся шагом одноименным способом, исходному положению и замаху </w:t>
            </w:r>
            <w:r w:rsidRPr="00104E8A">
              <w:rPr>
                <w:rStyle w:val="61"/>
                <w:rFonts w:eastAsia="Arial Unicode MS"/>
                <w:sz w:val="24"/>
              </w:rPr>
              <w:lastRenderedPageBreak/>
              <w:t>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Дети узнают новые подвижные игры, игры с элементами соревнования, новые правила в играх, действия водящих в разных играх. Узнают, что в ритмических движен</w:t>
            </w:r>
            <w:r w:rsidR="00DC6CEB">
              <w:rPr>
                <w:rStyle w:val="61"/>
                <w:rFonts w:eastAsia="Arial Unicode MS"/>
                <w:sz w:val="24"/>
              </w:rPr>
              <w:t>иях существуют разные танцеваль</w:t>
            </w:r>
            <w:r w:rsidRPr="00104E8A">
              <w:rPr>
                <w:rStyle w:val="61"/>
                <w:rFonts w:eastAsia="Arial Unicode MS"/>
                <w:sz w:val="24"/>
              </w:rPr>
              <w:t>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физических качеств.</w:t>
            </w:r>
          </w:p>
        </w:tc>
        <w:tc>
          <w:tcPr>
            <w:tcW w:w="2209" w:type="dxa"/>
          </w:tcPr>
          <w:p w:rsidR="00B72093" w:rsidRPr="00104E8A" w:rsidRDefault="00B72093" w:rsidP="003A2EB3">
            <w:pPr>
              <w:jc w:val="both"/>
            </w:pPr>
            <w:r w:rsidRPr="00104E8A">
              <w:lastRenderedPageBreak/>
              <w:t xml:space="preserve">Дети узнают новые порядковые упражнения: перестроения в 2 и 3 звена, способы выполнения общеразвивающих упражнений с различными предметами, возможные направления и разную последовательность действий отдельных частей тела. 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Узнают особенности правильного выполнения равномерного бега в среднем и медленном темпах, прыжков в длину и высоту с разбега «согнув ноги», прыжков со </w:t>
            </w:r>
            <w:r w:rsidRPr="00104E8A">
              <w:lastRenderedPageBreak/>
              <w:t>скакалкой, разных способов метания в цель и вдаль, лазания по лестнице раз</w:t>
            </w:r>
            <w:r w:rsidRPr="00104E8A">
              <w:softHyphen/>
              <w:t>ноименным способом, скользящего лыжного хода.     Знакомятся со специальными подводящими упражнениями. Узнают разнообразные упражнения, входящие в «школу мяча». Знакомятся с новыми спортивными играми. В подвижных играх осваивают новые правила, варианты их изменения, выбора ведущих.</w:t>
            </w:r>
          </w:p>
          <w:p w:rsidR="00B72093" w:rsidRPr="00104E8A" w:rsidRDefault="00B72093" w:rsidP="003A2EB3">
            <w:pPr>
              <w:jc w:val="both"/>
              <w:rPr>
                <w:rStyle w:val="6112pt"/>
                <w:b/>
                <w:iCs/>
              </w:rPr>
            </w:pPr>
          </w:p>
          <w:p w:rsidR="00B72093" w:rsidRPr="00104E8A" w:rsidRDefault="00B72093" w:rsidP="003A2EB3">
            <w:pPr>
              <w:pStyle w:val="a3"/>
              <w:jc w:val="both"/>
              <w:rPr>
                <w:rFonts w:ascii="Times New Roman" w:hAnsi="Times New Roman"/>
                <w:i/>
              </w:rPr>
            </w:pPr>
          </w:p>
        </w:tc>
        <w:tc>
          <w:tcPr>
            <w:tcW w:w="1980" w:type="dxa"/>
          </w:tcPr>
          <w:p w:rsidR="00B72093" w:rsidRPr="00104E8A" w:rsidRDefault="00B72093" w:rsidP="003A2EB3">
            <w:pPr>
              <w:jc w:val="both"/>
            </w:pPr>
            <w:r w:rsidRPr="00104E8A">
              <w:lastRenderedPageBreak/>
              <w:t>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B72093" w:rsidRPr="00104E8A" w:rsidRDefault="00B72093" w:rsidP="003A2EB3">
            <w:pPr>
              <w:pStyle w:val="a3"/>
              <w:jc w:val="both"/>
              <w:rPr>
                <w:rFonts w:ascii="Times New Roman" w:hAnsi="Times New Roman"/>
                <w:i/>
              </w:rPr>
            </w:pPr>
          </w:p>
        </w:tc>
      </w:tr>
      <w:tr w:rsidR="00B72093" w:rsidRPr="00104E8A" w:rsidTr="00212447">
        <w:tc>
          <w:tcPr>
            <w:tcW w:w="1101" w:type="dxa"/>
          </w:tcPr>
          <w:p w:rsidR="00B72093" w:rsidRPr="00104E8A" w:rsidRDefault="00B72093" w:rsidP="00B72093">
            <w:pPr>
              <w:pStyle w:val="a3"/>
              <w:rPr>
                <w:rFonts w:ascii="Times New Roman" w:hAnsi="Times New Roman"/>
                <w:i/>
              </w:rPr>
            </w:pPr>
          </w:p>
          <w:p w:rsidR="00B72093" w:rsidRPr="00104E8A" w:rsidRDefault="00B72093" w:rsidP="00B72093">
            <w:pPr>
              <w:pStyle w:val="a3"/>
              <w:jc w:val="center"/>
              <w:rPr>
                <w:rFonts w:ascii="Times New Roman" w:hAnsi="Times New Roman"/>
                <w:i/>
              </w:rPr>
            </w:pPr>
            <w:r w:rsidRPr="00104E8A">
              <w:rPr>
                <w:rFonts w:ascii="Times New Roman" w:hAnsi="Times New Roman"/>
                <w:i/>
              </w:rPr>
              <w:t>Что осваивают дети</w:t>
            </w:r>
          </w:p>
        </w:tc>
        <w:tc>
          <w:tcPr>
            <w:tcW w:w="2520" w:type="dxa"/>
          </w:tcPr>
          <w:p w:rsidR="00B72093" w:rsidRPr="00104E8A" w:rsidRDefault="00B72093" w:rsidP="003A2EB3">
            <w:pPr>
              <w:pStyle w:val="1980"/>
              <w:shd w:val="clear" w:color="auto" w:fill="auto"/>
              <w:spacing w:line="240" w:lineRule="auto"/>
              <w:jc w:val="both"/>
              <w:rPr>
                <w:rFonts w:ascii="Times New Roman" w:hAnsi="Times New Roman"/>
                <w:noProof/>
                <w:sz w:val="24"/>
                <w:szCs w:val="24"/>
              </w:rPr>
            </w:pPr>
            <w:r w:rsidRPr="00104E8A">
              <w:rPr>
                <w:rStyle w:val="61"/>
                <w:rFonts w:eastAsia="Arial Unicode MS"/>
                <w:noProof/>
                <w:sz w:val="24"/>
                <w:szCs w:val="24"/>
              </w:rPr>
              <w:t xml:space="preserve">Построения и перестроения. Порядковые упражнения. Повороты на месте. Общеразвивающие упражнения: с предметами и без предметов; в различных </w:t>
            </w:r>
            <w:r w:rsidRPr="00104E8A">
              <w:rPr>
                <w:rStyle w:val="61"/>
                <w:rFonts w:eastAsia="Arial Unicode MS"/>
                <w:noProof/>
                <w:sz w:val="24"/>
                <w:szCs w:val="24"/>
              </w:rPr>
              <w:lastRenderedPageBreak/>
              <w:t>положениях (стоя, сидя, лежа). Основные движения: раз</w:t>
            </w:r>
            <w:r w:rsidRPr="00104E8A">
              <w:rPr>
                <w:rStyle w:val="61"/>
                <w:rFonts w:eastAsia="Arial Unicode MS"/>
                <w:noProof/>
                <w:sz w:val="24"/>
                <w:szCs w:val="24"/>
              </w:rPr>
              <w:softHyphen/>
              <w:t>ные виды ходьбы с заданиями; бег со сменой темпа и направления; прыжок в длину с места двумя ногами и в глубину (спрыгивание). Катание, бросание, метание: прокатывание предмета, упражнения с мячом (отбивание и ловля); бросание предметов одной и двумя руками гори</w:t>
            </w:r>
            <w:r w:rsidRPr="00104E8A">
              <w:rPr>
                <w:rStyle w:val="61"/>
                <w:rFonts w:eastAsia="Arial Unicode MS"/>
                <w:noProof/>
                <w:sz w:val="24"/>
                <w:szCs w:val="24"/>
              </w:rPr>
              <w:softHyphen/>
              <w:t>зонтально и вертикально в цель, вдаль. Лазание приставным шагом, перелезание и пролезание через предметы и под ними. Ритмические упражнения. Спортивные упражнения: катание на трехколесном велосипеде; скольжение по ледяным дорожкам с помощью взрослых. Подвижные игры. Основные правила игр.</w:t>
            </w:r>
          </w:p>
          <w:p w:rsidR="00B72093" w:rsidRPr="00104E8A" w:rsidRDefault="003A2EB3" w:rsidP="003A2EB3">
            <w:pPr>
              <w:ind w:firstLine="709"/>
              <w:jc w:val="both"/>
            </w:pPr>
            <w:r>
              <w:rPr>
                <w:rStyle w:val="61"/>
                <w:sz w:val="24"/>
              </w:rPr>
              <w:t xml:space="preserve">По </w:t>
            </w:r>
            <w:r w:rsidR="00B72093" w:rsidRPr="00104E8A">
              <w:rPr>
                <w:rStyle w:val="61"/>
                <w:sz w:val="24"/>
              </w:rPr>
              <w:t>мере накопления двигательного опыта у малышей формируются следующие новые двигательные умения:</w:t>
            </w:r>
          </w:p>
          <w:p w:rsidR="00B72093" w:rsidRPr="00104E8A" w:rsidRDefault="00B72093" w:rsidP="003A2EB3">
            <w:pPr>
              <w:tabs>
                <w:tab w:val="left" w:pos="766"/>
                <w:tab w:val="left" w:pos="1134"/>
              </w:tabs>
              <w:jc w:val="both"/>
            </w:pPr>
            <w:r w:rsidRPr="00104E8A">
              <w:rPr>
                <w:rStyle w:val="61"/>
                <w:sz w:val="24"/>
              </w:rPr>
              <w:t>- строиться в круг, в колонну, парами, находить свое место;</w:t>
            </w:r>
          </w:p>
          <w:p w:rsidR="00B72093" w:rsidRPr="00104E8A" w:rsidRDefault="00B72093" w:rsidP="003A2EB3">
            <w:pPr>
              <w:tabs>
                <w:tab w:val="left" w:pos="766"/>
                <w:tab w:val="left" w:pos="1134"/>
              </w:tabs>
              <w:jc w:val="both"/>
            </w:pPr>
            <w:r w:rsidRPr="00104E8A">
              <w:rPr>
                <w:rStyle w:val="61"/>
                <w:sz w:val="24"/>
              </w:rPr>
              <w:t>- начинать и заканчивать упражнения по сигналу;</w:t>
            </w:r>
          </w:p>
          <w:p w:rsidR="00B72093" w:rsidRPr="00104E8A" w:rsidRDefault="00B72093" w:rsidP="003A2EB3">
            <w:pPr>
              <w:tabs>
                <w:tab w:val="left" w:pos="746"/>
                <w:tab w:val="left" w:pos="1134"/>
              </w:tabs>
              <w:jc w:val="both"/>
            </w:pPr>
            <w:r w:rsidRPr="00104E8A">
              <w:rPr>
                <w:rStyle w:val="61"/>
                <w:sz w:val="24"/>
              </w:rPr>
              <w:t xml:space="preserve">-сохранять </w:t>
            </w:r>
            <w:r w:rsidRPr="00104E8A">
              <w:rPr>
                <w:rStyle w:val="61"/>
                <w:sz w:val="24"/>
              </w:rPr>
              <w:lastRenderedPageBreak/>
              <w:t>правильное положение тела, соблюдая заданное направление;</w:t>
            </w:r>
          </w:p>
          <w:p w:rsidR="00B72093" w:rsidRPr="00104E8A" w:rsidRDefault="00B72093" w:rsidP="003A2EB3">
            <w:pPr>
              <w:tabs>
                <w:tab w:val="left" w:pos="770"/>
                <w:tab w:val="left" w:pos="1134"/>
              </w:tabs>
              <w:jc w:val="both"/>
            </w:pPr>
            <w:r w:rsidRPr="00104E8A">
              <w:rPr>
                <w:rStyle w:val="61"/>
                <w:sz w:val="24"/>
              </w:rPr>
              <w:t>- ходить, не опуская головы, не шаркая ногами, согласовывая движения рук и ног;</w:t>
            </w:r>
          </w:p>
          <w:p w:rsidR="00B72093" w:rsidRPr="00104E8A" w:rsidRDefault="00B72093" w:rsidP="003A2EB3">
            <w:pPr>
              <w:tabs>
                <w:tab w:val="left" w:pos="771"/>
                <w:tab w:val="left" w:pos="1134"/>
              </w:tabs>
              <w:jc w:val="both"/>
            </w:pPr>
            <w:r w:rsidRPr="00104E8A">
              <w:rPr>
                <w:rStyle w:val="61"/>
                <w:sz w:val="24"/>
              </w:rPr>
              <w:t>- бегать, не опуская головы;</w:t>
            </w:r>
          </w:p>
          <w:p w:rsidR="00B72093" w:rsidRPr="00104E8A" w:rsidRDefault="00B72093" w:rsidP="003A2EB3">
            <w:pPr>
              <w:tabs>
                <w:tab w:val="left" w:pos="751"/>
                <w:tab w:val="left" w:pos="1134"/>
              </w:tabs>
              <w:jc w:val="both"/>
            </w:pPr>
            <w:r w:rsidRPr="00104E8A">
              <w:rPr>
                <w:rStyle w:val="61"/>
                <w:sz w:val="24"/>
              </w:rPr>
              <w:t>- одновременно отталкиваться двумя ногами и мягко приземляться в прыжках в длину с места и спрыгиваниях;</w:t>
            </w:r>
          </w:p>
          <w:p w:rsidR="00B72093" w:rsidRPr="00104E8A" w:rsidRDefault="00B72093" w:rsidP="003A2EB3">
            <w:pPr>
              <w:tabs>
                <w:tab w:val="left" w:pos="762"/>
                <w:tab w:val="left" w:pos="1134"/>
              </w:tabs>
              <w:jc w:val="both"/>
            </w:pPr>
            <w:r w:rsidRPr="00104E8A">
              <w:rPr>
                <w:rStyle w:val="61"/>
                <w:sz w:val="24"/>
              </w:rPr>
              <w:t>- ловить мяч кистями рук, не прижимая его к груди; отбрасывать</w:t>
            </w:r>
          </w:p>
          <w:p w:rsidR="00B72093" w:rsidRPr="00104E8A" w:rsidRDefault="00B72093" w:rsidP="003A2EB3">
            <w:pPr>
              <w:tabs>
                <w:tab w:val="left" w:pos="1134"/>
              </w:tabs>
              <w:ind w:firstLine="709"/>
              <w:jc w:val="both"/>
            </w:pPr>
            <w:r w:rsidRPr="00104E8A">
              <w:rPr>
                <w:rStyle w:val="61"/>
                <w:sz w:val="24"/>
              </w:rPr>
              <w:t>мяч, поражать вертикальную и горизонтальную цели;</w:t>
            </w:r>
          </w:p>
          <w:p w:rsidR="00B72093" w:rsidRPr="00104E8A" w:rsidRDefault="00B72093" w:rsidP="003A2EB3">
            <w:pPr>
              <w:tabs>
                <w:tab w:val="left" w:pos="766"/>
                <w:tab w:val="left" w:pos="1134"/>
              </w:tabs>
              <w:jc w:val="both"/>
            </w:pPr>
            <w:r w:rsidRPr="00104E8A">
              <w:rPr>
                <w:rStyle w:val="61"/>
                <w:sz w:val="24"/>
              </w:rPr>
              <w:t>- подлезать под дугу (40 см), не касаясь руками пола;</w:t>
            </w:r>
          </w:p>
          <w:p w:rsidR="00B72093" w:rsidRPr="00104E8A" w:rsidRDefault="00B72093" w:rsidP="003A2EB3">
            <w:pPr>
              <w:tabs>
                <w:tab w:val="left" w:pos="766"/>
                <w:tab w:val="left" w:pos="1134"/>
              </w:tabs>
              <w:jc w:val="both"/>
            </w:pPr>
            <w:r w:rsidRPr="00104E8A">
              <w:rPr>
                <w:rStyle w:val="61"/>
                <w:sz w:val="24"/>
              </w:rPr>
              <w:t>- уверенно лазать и перелезать по лесенке-стремянке (высота 1,5 м);</w:t>
            </w:r>
          </w:p>
          <w:p w:rsidR="00B72093" w:rsidRPr="00104E8A" w:rsidRDefault="00B72093" w:rsidP="003A2EB3">
            <w:pPr>
              <w:tabs>
                <w:tab w:val="left" w:pos="757"/>
                <w:tab w:val="left" w:pos="1134"/>
              </w:tabs>
              <w:jc w:val="both"/>
            </w:pPr>
            <w:r w:rsidRPr="00104E8A">
              <w:rPr>
                <w:rStyle w:val="61"/>
                <w:sz w:val="24"/>
              </w:rPr>
              <w:t>- лазать по гимнастической стенке приставным шагом.</w:t>
            </w:r>
          </w:p>
        </w:tc>
        <w:tc>
          <w:tcPr>
            <w:tcW w:w="2723" w:type="dxa"/>
          </w:tcPr>
          <w:p w:rsidR="00B72093" w:rsidRPr="00104E8A" w:rsidRDefault="00B72093" w:rsidP="003A2EB3">
            <w:pPr>
              <w:jc w:val="both"/>
            </w:pPr>
            <w:r w:rsidRPr="00104E8A">
              <w:rPr>
                <w:rStyle w:val="61"/>
                <w:rFonts w:eastAsia="Arial Unicode MS"/>
                <w:sz w:val="24"/>
              </w:rPr>
              <w:lastRenderedPageBreak/>
              <w:t>Порядковые упражнения (построения и перестроения, повороты в движении); общеразвивающие упражнения; исходные положения;</w:t>
            </w:r>
          </w:p>
          <w:p w:rsidR="00B72093" w:rsidRPr="00104E8A" w:rsidRDefault="00B72093" w:rsidP="003A2EB3">
            <w:pPr>
              <w:ind w:firstLine="709"/>
              <w:jc w:val="both"/>
            </w:pPr>
            <w:r w:rsidRPr="00104E8A">
              <w:rPr>
                <w:rStyle w:val="61"/>
                <w:rFonts w:eastAsia="Arial Unicode MS"/>
                <w:sz w:val="24"/>
              </w:rPr>
              <w:t xml:space="preserve">одновременные и поочередные </w:t>
            </w:r>
            <w:r w:rsidRPr="00104E8A">
              <w:rPr>
                <w:rStyle w:val="61"/>
                <w:rFonts w:eastAsia="Arial Unicode MS"/>
                <w:sz w:val="24"/>
              </w:rPr>
              <w:lastRenderedPageBreak/>
              <w:t>движения рук и ног, махи, вращения рук; темп (медленный, средний, быстрый). Основные движения: в беге — активный толчок и вынос маховой ноги; в прыжках — энергичный толчок и мах руками вперед-вверх; в метании — исходное положение, замах; в лазании — чередующийся шаг при подъеме на гимнастическую стенку одноименным способом. Подвижные игры: правила; функции водящего. Спортивные упражнения: в ходьбе на лыжах — скользящий шаг. По мере накопления двигательного опыта у детей формируются следующие новые двигательные умения:</w:t>
            </w:r>
          </w:p>
          <w:p w:rsidR="00B72093" w:rsidRPr="00104E8A" w:rsidRDefault="00B72093" w:rsidP="003A2EB3">
            <w:pPr>
              <w:tabs>
                <w:tab w:val="left" w:pos="701"/>
                <w:tab w:val="left" w:pos="993"/>
              </w:tabs>
              <w:jc w:val="both"/>
            </w:pPr>
            <w:r w:rsidRPr="00104E8A">
              <w:rPr>
                <w:rStyle w:val="61"/>
                <w:rFonts w:eastAsia="Arial Unicode MS"/>
                <w:sz w:val="24"/>
              </w:rPr>
              <w:t>-самостоятельно перестраиваться в звенья с опорой на ориентиры;</w:t>
            </w:r>
          </w:p>
          <w:p w:rsidR="00B72093" w:rsidRPr="00104E8A" w:rsidRDefault="00B72093" w:rsidP="003A2EB3">
            <w:pPr>
              <w:tabs>
                <w:tab w:val="left" w:pos="702"/>
                <w:tab w:val="left" w:pos="993"/>
              </w:tabs>
              <w:jc w:val="both"/>
            </w:pPr>
            <w:r w:rsidRPr="00104E8A">
              <w:rPr>
                <w:rStyle w:val="61"/>
                <w:rFonts w:eastAsia="Arial Unicode MS"/>
                <w:sz w:val="24"/>
              </w:rPr>
              <w:t>- сохранять исходное положение;</w:t>
            </w:r>
          </w:p>
          <w:p w:rsidR="00B72093" w:rsidRPr="00104E8A" w:rsidRDefault="00B72093" w:rsidP="003A2EB3">
            <w:pPr>
              <w:tabs>
                <w:tab w:val="left" w:pos="706"/>
                <w:tab w:val="left" w:pos="993"/>
              </w:tabs>
              <w:jc w:val="both"/>
            </w:pPr>
            <w:r w:rsidRPr="00104E8A">
              <w:rPr>
                <w:rStyle w:val="61"/>
                <w:rFonts w:eastAsia="Arial Unicode MS"/>
                <w:sz w:val="24"/>
              </w:rPr>
              <w:t>- четко выполнять повороты в стороны;</w:t>
            </w:r>
          </w:p>
          <w:p w:rsidR="00B72093" w:rsidRPr="00104E8A" w:rsidRDefault="00B72093" w:rsidP="003A2EB3">
            <w:pPr>
              <w:tabs>
                <w:tab w:val="left" w:pos="706"/>
                <w:tab w:val="left" w:pos="993"/>
              </w:tabs>
              <w:jc w:val="both"/>
            </w:pPr>
            <w:r w:rsidRPr="00104E8A">
              <w:rPr>
                <w:rStyle w:val="61"/>
                <w:rFonts w:eastAsia="Arial Unicode MS"/>
                <w:sz w:val="24"/>
              </w:rPr>
              <w:t>- выполнять общеразвивающие упражнения в заданном темпе, четко соблюдать заданное направление, выполнять упражнения с на</w:t>
            </w:r>
            <w:r w:rsidRPr="00104E8A">
              <w:rPr>
                <w:rStyle w:val="61"/>
                <w:rFonts w:eastAsia="Arial Unicode MS"/>
                <w:sz w:val="24"/>
              </w:rPr>
              <w:softHyphen/>
              <w:t>пряжением (не сгибать руки в локтях, ноги в коленях);</w:t>
            </w:r>
          </w:p>
          <w:p w:rsidR="00B72093" w:rsidRPr="00104E8A" w:rsidRDefault="00B72093" w:rsidP="003A2EB3">
            <w:pPr>
              <w:tabs>
                <w:tab w:val="left" w:pos="686"/>
                <w:tab w:val="left" w:pos="993"/>
              </w:tabs>
              <w:jc w:val="both"/>
            </w:pPr>
            <w:r w:rsidRPr="00104E8A">
              <w:rPr>
                <w:rStyle w:val="61"/>
                <w:rFonts w:eastAsia="Arial Unicode MS"/>
                <w:sz w:val="24"/>
              </w:rPr>
              <w:t>- сохранять правильную осанку во время ходьбы, заданный темп (быстрый, умеренный, медленный);</w:t>
            </w:r>
          </w:p>
          <w:p w:rsidR="00B72093" w:rsidRPr="00104E8A" w:rsidRDefault="00B72093" w:rsidP="003A2EB3">
            <w:pPr>
              <w:tabs>
                <w:tab w:val="left" w:pos="696"/>
                <w:tab w:val="left" w:pos="993"/>
              </w:tabs>
              <w:jc w:val="both"/>
            </w:pPr>
            <w:r w:rsidRPr="00104E8A">
              <w:rPr>
                <w:rStyle w:val="61"/>
                <w:rFonts w:eastAsia="Arial Unicode MS"/>
                <w:sz w:val="24"/>
              </w:rPr>
              <w:t>- сохранять равновесие после</w:t>
            </w:r>
            <w:r w:rsidR="00DC6CEB">
              <w:rPr>
                <w:rStyle w:val="61"/>
                <w:rFonts w:eastAsia="Arial Unicode MS"/>
                <w:sz w:val="24"/>
              </w:rPr>
              <w:t xml:space="preserve"> вращений или в </w:t>
            </w:r>
            <w:r w:rsidR="00DC6CEB">
              <w:rPr>
                <w:rStyle w:val="61"/>
                <w:rFonts w:eastAsia="Arial Unicode MS"/>
                <w:sz w:val="24"/>
              </w:rPr>
              <w:lastRenderedPageBreak/>
              <w:t>заданных положе</w:t>
            </w:r>
            <w:r w:rsidRPr="00104E8A">
              <w:rPr>
                <w:rStyle w:val="61"/>
                <w:rFonts w:eastAsia="Arial Unicode MS"/>
                <w:sz w:val="24"/>
              </w:rPr>
              <w:t>ниях: стоя на одной ноге, выполнять разные виды бега, быть ведущим колонны; при беге парами соизмерять свои движения с движениями партнера;</w:t>
            </w:r>
          </w:p>
          <w:p w:rsidR="00B72093" w:rsidRPr="00104E8A" w:rsidRDefault="00B72093" w:rsidP="003A2EB3">
            <w:pPr>
              <w:tabs>
                <w:tab w:val="left" w:pos="701"/>
                <w:tab w:val="left" w:pos="993"/>
              </w:tabs>
              <w:jc w:val="both"/>
            </w:pPr>
            <w:r w:rsidRPr="00104E8A">
              <w:rPr>
                <w:rStyle w:val="61"/>
                <w:rFonts w:eastAsia="Arial Unicode MS"/>
                <w:sz w:val="24"/>
              </w:rPr>
              <w:t>-энергично отталкиваться, мягко приземляться с сохранением равновесия;</w:t>
            </w:r>
          </w:p>
          <w:p w:rsidR="00B72093" w:rsidRPr="00104E8A" w:rsidRDefault="00B72093" w:rsidP="003A2EB3">
            <w:pPr>
              <w:tabs>
                <w:tab w:val="left" w:pos="696"/>
                <w:tab w:val="left" w:pos="993"/>
              </w:tabs>
              <w:jc w:val="both"/>
            </w:pPr>
            <w:r w:rsidRPr="00104E8A">
              <w:rPr>
                <w:rStyle w:val="61"/>
                <w:rFonts w:eastAsia="Arial Unicode MS"/>
                <w:sz w:val="24"/>
              </w:rPr>
              <w:t>- ловить мяч с расстояния 1,5 м, отбивать его об пол не менее 5 раз подряд;</w:t>
            </w:r>
          </w:p>
          <w:p w:rsidR="00B72093" w:rsidRPr="00104E8A" w:rsidRDefault="00B72093" w:rsidP="003A2EB3">
            <w:pPr>
              <w:tabs>
                <w:tab w:val="left" w:pos="701"/>
                <w:tab w:val="left" w:pos="993"/>
              </w:tabs>
              <w:jc w:val="both"/>
            </w:pPr>
            <w:r w:rsidRPr="00104E8A">
              <w:rPr>
                <w:rStyle w:val="61"/>
                <w:rFonts w:eastAsia="Arial Unicode MS"/>
                <w:sz w:val="24"/>
              </w:rPr>
              <w:t>- принимать исходное положение при метании; ползать разными способами;</w:t>
            </w:r>
          </w:p>
          <w:p w:rsidR="00B72093" w:rsidRPr="00104E8A" w:rsidRDefault="00B72093" w:rsidP="003A2EB3">
            <w:pPr>
              <w:tabs>
                <w:tab w:val="left" w:pos="701"/>
                <w:tab w:val="left" w:pos="993"/>
              </w:tabs>
              <w:jc w:val="both"/>
            </w:pPr>
            <w:r w:rsidRPr="00104E8A">
              <w:rPr>
                <w:rStyle w:val="61"/>
                <w:rFonts w:eastAsia="Arial Unicode MS"/>
                <w:sz w:val="24"/>
              </w:rPr>
              <w:t>- подниматься по гимнастической стенке чередующимся шагом, не пропуская реек, до 2 м;</w:t>
            </w:r>
          </w:p>
          <w:p w:rsidR="00B72093" w:rsidRPr="00104E8A" w:rsidRDefault="00B72093" w:rsidP="003A2EB3">
            <w:pPr>
              <w:pStyle w:val="aa"/>
              <w:spacing w:after="0" w:line="240" w:lineRule="auto"/>
              <w:jc w:val="both"/>
              <w:rPr>
                <w:rFonts w:ascii="Times New Roman" w:hAnsi="Times New Roman"/>
                <w:i/>
                <w:sz w:val="24"/>
                <w:szCs w:val="24"/>
              </w:rPr>
            </w:pPr>
          </w:p>
        </w:tc>
        <w:tc>
          <w:tcPr>
            <w:tcW w:w="2209" w:type="dxa"/>
          </w:tcPr>
          <w:p w:rsidR="00B72093" w:rsidRPr="00104E8A" w:rsidRDefault="00B72093" w:rsidP="003A2EB3">
            <w:pPr>
              <w:jc w:val="both"/>
            </w:pPr>
            <w:r w:rsidRPr="00104E8A">
              <w:lastRenderedPageBreak/>
              <w:t xml:space="preserve">Порядковые упражнения: порядок построения в шеренгу, способы перестроения в 2 и 3 звена. Общеразвивающие упражнения: способы </w:t>
            </w:r>
            <w:r w:rsidRPr="00104E8A">
              <w:lastRenderedPageBreak/>
              <w:t>выполнения упражнений с различными предметами, направления и последовательность действий отдельных частей тела. Основные дви</w:t>
            </w:r>
            <w:r w:rsidRPr="00104E8A">
              <w:softHyphen/>
              <w:t>жения: вынос голени маховой ноги вперед в скоростном беге; равно</w:t>
            </w:r>
            <w:r w:rsidRPr="00104E8A">
              <w:softHyphen/>
              <w:t>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w:t>
            </w:r>
            <w:r w:rsidRPr="00104E8A">
              <w:softHyphen/>
              <w:t>именным и разноименным способами. Подвижные и спортивные игры: правила игр, способы выбора ведущего. По мере накопления двигательного опыта у детей формируются следующие новые двигательные умения:</w:t>
            </w:r>
          </w:p>
          <w:p w:rsidR="00B72093" w:rsidRPr="00104E8A" w:rsidRDefault="00B72093" w:rsidP="003A2EB3">
            <w:pPr>
              <w:tabs>
                <w:tab w:val="left" w:pos="706"/>
                <w:tab w:val="left" w:pos="993"/>
              </w:tabs>
              <w:jc w:val="both"/>
            </w:pPr>
            <w:r w:rsidRPr="00104E8A">
              <w:t>- сохранять дистанцию во время ходьбы и бега;</w:t>
            </w:r>
          </w:p>
          <w:p w:rsidR="00B72093" w:rsidRPr="00104E8A" w:rsidRDefault="00B72093" w:rsidP="003A2EB3">
            <w:pPr>
              <w:tabs>
                <w:tab w:val="left" w:pos="726"/>
                <w:tab w:val="left" w:pos="993"/>
              </w:tabs>
              <w:jc w:val="both"/>
            </w:pPr>
            <w:r w:rsidRPr="00104E8A">
              <w:t xml:space="preserve">- выполнять упражнения с напряжением, в заданном темпе и ритме, выразительно, с большой </w:t>
            </w:r>
            <w:r w:rsidRPr="00104E8A">
              <w:lastRenderedPageBreak/>
              <w:t>амплитудой, в соответствии с характером и динамикой музыки;</w:t>
            </w:r>
          </w:p>
          <w:p w:rsidR="00B72093" w:rsidRPr="00104E8A" w:rsidRDefault="00B72093" w:rsidP="003A2EB3">
            <w:pPr>
              <w:tabs>
                <w:tab w:val="left" w:pos="711"/>
                <w:tab w:val="left" w:pos="993"/>
              </w:tabs>
              <w:jc w:val="both"/>
            </w:pPr>
            <w:r w:rsidRPr="00104E8A">
              <w:t>- ходить энергично, сохраняя правильную осанку; сохранять рав</w:t>
            </w:r>
            <w:r w:rsidRPr="00104E8A">
              <w:softHyphen/>
              <w:t>новесие при передвижении по ограниченной площади опоры;</w:t>
            </w:r>
          </w:p>
          <w:p w:rsidR="00B72093" w:rsidRPr="00104E8A" w:rsidRDefault="00B72093" w:rsidP="003A2EB3">
            <w:pPr>
              <w:tabs>
                <w:tab w:val="left" w:pos="721"/>
                <w:tab w:val="left" w:pos="993"/>
              </w:tabs>
              <w:jc w:val="both"/>
            </w:pPr>
            <w:r w:rsidRPr="00104E8A">
              <w:t>- энергично отталкиваться и выносить маховую ногу вверх в скоростном беге;</w:t>
            </w:r>
          </w:p>
          <w:p w:rsidR="00B72093" w:rsidRPr="00104E8A" w:rsidRDefault="00B72093" w:rsidP="003A2EB3">
            <w:pPr>
              <w:tabs>
                <w:tab w:val="left" w:pos="711"/>
                <w:tab w:val="left" w:pos="993"/>
              </w:tabs>
              <w:jc w:val="both"/>
            </w:pPr>
            <w:r w:rsidRPr="00104E8A">
              <w:t>- точно выполнять сложные подскоки на месте, сохранять равновесие в прыжках в глубину, прыгать в длину и высоту с разбега, со скакалкой;</w:t>
            </w:r>
          </w:p>
          <w:p w:rsidR="00B72093" w:rsidRPr="00104E8A" w:rsidRDefault="00B72093" w:rsidP="003A2EB3">
            <w:pPr>
              <w:tabs>
                <w:tab w:val="left" w:pos="706"/>
                <w:tab w:val="left" w:pos="993"/>
              </w:tabs>
              <w:jc w:val="both"/>
            </w:pPr>
            <w:r w:rsidRPr="00104E8A">
              <w:t>- выполнять разнообразные движения с мячами («школа мяча»);</w:t>
            </w:r>
          </w:p>
          <w:p w:rsidR="00B72093" w:rsidRPr="00104E8A" w:rsidRDefault="00B72093" w:rsidP="003A2EB3">
            <w:pPr>
              <w:tabs>
                <w:tab w:val="left" w:pos="711"/>
                <w:tab w:val="left" w:pos="993"/>
              </w:tabs>
              <w:jc w:val="both"/>
            </w:pPr>
            <w:r w:rsidRPr="00104E8A">
              <w:t>- свободно, ритмично, быстро подниматься и спускаться по гим</w:t>
            </w:r>
            <w:r w:rsidRPr="00104E8A">
              <w:softHyphen/>
              <w:t>настической стенке;</w:t>
            </w:r>
          </w:p>
          <w:p w:rsidR="00B72093" w:rsidRPr="00104E8A" w:rsidRDefault="00B72093" w:rsidP="003A2EB3">
            <w:pPr>
              <w:tabs>
                <w:tab w:val="left" w:pos="716"/>
                <w:tab w:val="left" w:pos="993"/>
              </w:tabs>
              <w:jc w:val="both"/>
            </w:pPr>
            <w:r w:rsidRPr="00104E8A">
              <w:t>-самостоятельно проводить подвижные игры; выбивать городки с кона и с полукона;</w:t>
            </w:r>
          </w:p>
          <w:p w:rsidR="00B72093" w:rsidRPr="00104E8A" w:rsidRDefault="00B72093" w:rsidP="003A2EB3">
            <w:pPr>
              <w:tabs>
                <w:tab w:val="left" w:pos="721"/>
                <w:tab w:val="left" w:pos="993"/>
              </w:tabs>
              <w:jc w:val="both"/>
            </w:pPr>
            <w:r w:rsidRPr="00104E8A">
              <w:t>- вести, передавать и забрасывать мяч в корзину, знать правила игры;</w:t>
            </w:r>
          </w:p>
          <w:p w:rsidR="00B72093" w:rsidRPr="00104E8A" w:rsidRDefault="00B72093" w:rsidP="003A2EB3">
            <w:pPr>
              <w:tabs>
                <w:tab w:val="left" w:pos="706"/>
                <w:tab w:val="left" w:pos="993"/>
              </w:tabs>
              <w:jc w:val="both"/>
            </w:pPr>
            <w:r w:rsidRPr="00104E8A">
              <w:t xml:space="preserve">- передвигаться на лыжах </w:t>
            </w:r>
            <w:r w:rsidRPr="00104E8A">
              <w:lastRenderedPageBreak/>
              <w:t>переменным шагом;</w:t>
            </w:r>
          </w:p>
          <w:p w:rsidR="00B72093" w:rsidRPr="00104E8A" w:rsidRDefault="00B72093" w:rsidP="003A2EB3">
            <w:pPr>
              <w:tabs>
                <w:tab w:val="left" w:pos="706"/>
                <w:tab w:val="left" w:pos="993"/>
              </w:tabs>
              <w:jc w:val="both"/>
            </w:pPr>
            <w:r w:rsidRPr="00104E8A">
              <w:t>- кататься на двухколесном велосипеде и самокате.</w:t>
            </w:r>
          </w:p>
          <w:p w:rsidR="00B72093" w:rsidRPr="00104E8A" w:rsidRDefault="00B72093" w:rsidP="003A2EB3">
            <w:pPr>
              <w:jc w:val="both"/>
              <w:rPr>
                <w:rStyle w:val="269"/>
                <w:sz w:val="24"/>
              </w:rPr>
            </w:pPr>
          </w:p>
          <w:p w:rsidR="00B72093" w:rsidRPr="00104E8A" w:rsidRDefault="00B72093" w:rsidP="003A2EB3">
            <w:pPr>
              <w:pStyle w:val="1980"/>
              <w:shd w:val="clear" w:color="auto" w:fill="auto"/>
              <w:spacing w:line="240" w:lineRule="auto"/>
              <w:ind w:left="720"/>
              <w:jc w:val="both"/>
              <w:rPr>
                <w:rStyle w:val="1980pt"/>
                <w:rFonts w:cs="Microsoft Sans Serif"/>
                <w:noProof/>
                <w:sz w:val="24"/>
                <w:szCs w:val="24"/>
              </w:rPr>
            </w:pPr>
          </w:p>
          <w:p w:rsidR="00B72093" w:rsidRPr="00104E8A" w:rsidRDefault="00B72093" w:rsidP="003A2EB3">
            <w:pPr>
              <w:jc w:val="both"/>
              <w:rPr>
                <w:rStyle w:val="61"/>
                <w:rFonts w:eastAsia="Arial Unicode MS"/>
                <w:sz w:val="24"/>
              </w:rPr>
            </w:pPr>
          </w:p>
          <w:p w:rsidR="00B72093" w:rsidRPr="00104E8A" w:rsidRDefault="00B72093" w:rsidP="003A2EB3">
            <w:pPr>
              <w:ind w:firstLine="709"/>
              <w:jc w:val="both"/>
            </w:pPr>
          </w:p>
          <w:p w:rsidR="00B72093" w:rsidRPr="00104E8A" w:rsidRDefault="00B72093" w:rsidP="003A2EB3">
            <w:pPr>
              <w:pStyle w:val="a3"/>
              <w:jc w:val="both"/>
              <w:rPr>
                <w:rFonts w:ascii="Times New Roman" w:hAnsi="Times New Roman"/>
              </w:rPr>
            </w:pPr>
          </w:p>
          <w:p w:rsidR="00B72093" w:rsidRPr="00104E8A" w:rsidRDefault="00B72093" w:rsidP="003A2EB3">
            <w:pPr>
              <w:pStyle w:val="a3"/>
              <w:jc w:val="both"/>
              <w:rPr>
                <w:rFonts w:ascii="Times New Roman" w:hAnsi="Times New Roman"/>
                <w:i/>
              </w:rPr>
            </w:pPr>
          </w:p>
        </w:tc>
        <w:tc>
          <w:tcPr>
            <w:tcW w:w="1980" w:type="dxa"/>
          </w:tcPr>
          <w:p w:rsidR="00B72093" w:rsidRPr="00104E8A" w:rsidRDefault="00B72093" w:rsidP="00B72093">
            <w:pPr>
              <w:jc w:val="both"/>
            </w:pPr>
            <w:r w:rsidRPr="00104E8A">
              <w:lastRenderedPageBreak/>
              <w:t xml:space="preserve">Порядковые упражнения: способы перестроения; общеразвивающие упражнения: разноименные и одноименные упражнения; темп и ритм в </w:t>
            </w:r>
            <w:r w:rsidRPr="00104E8A">
              <w:lastRenderedPageBreak/>
              <w:t>соответствии с музыкальным сопровождением; упражнения в парах и подгруппах; основные движения: в беге — работу рук; в прыжках — плотную группировку,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Подвижные и спортивные игры: правила игр; способы контроля за своими действиями; способы передачи и ведения мяча в разных видах спортивных игр. Спортивные упражнения: скользящий пере</w:t>
            </w:r>
            <w:r w:rsidRPr="00104E8A">
              <w:softHyphen/>
              <w:t>менный шаг по лыжне.</w:t>
            </w:r>
          </w:p>
          <w:p w:rsidR="00B72093" w:rsidRPr="00104E8A" w:rsidRDefault="00B72093" w:rsidP="00B72093">
            <w:pPr>
              <w:ind w:firstLine="709"/>
              <w:jc w:val="both"/>
            </w:pPr>
            <w:r w:rsidRPr="00104E8A">
              <w:t>По мере накопления двигательного опыта у детей формируются следующие новые двигательные умения:</w:t>
            </w:r>
          </w:p>
          <w:p w:rsidR="00B72093" w:rsidRPr="00104E8A" w:rsidRDefault="00B72093" w:rsidP="00B72093">
            <w:pPr>
              <w:tabs>
                <w:tab w:val="left" w:pos="716"/>
              </w:tabs>
              <w:jc w:val="both"/>
            </w:pPr>
            <w:r w:rsidRPr="00104E8A">
              <w:t xml:space="preserve">-самостоятельно, </w:t>
            </w:r>
            <w:r w:rsidRPr="00104E8A">
              <w:lastRenderedPageBreak/>
              <w:t>быстро и организованно строиться и перестраиваться во время движения;</w:t>
            </w:r>
          </w:p>
          <w:p w:rsidR="00B72093" w:rsidRPr="00104E8A" w:rsidRDefault="00B72093" w:rsidP="00B72093">
            <w:pPr>
              <w:tabs>
                <w:tab w:val="left" w:pos="716"/>
              </w:tabs>
              <w:jc w:val="both"/>
            </w:pPr>
            <w:r w:rsidRPr="00104E8A">
              <w:t>-выполнять общие упражнения активно, с напряжением, из раз</w:t>
            </w:r>
            <w:r w:rsidRPr="00104E8A">
              <w:softHyphen/>
              <w:t>ных исходных положений;</w:t>
            </w:r>
          </w:p>
          <w:p w:rsidR="00B72093" w:rsidRPr="00104E8A" w:rsidRDefault="00B72093" w:rsidP="00B72093">
            <w:pPr>
              <w:tabs>
                <w:tab w:val="left" w:pos="716"/>
              </w:tabs>
              <w:jc w:val="both"/>
            </w:pPr>
            <w:r w:rsidRPr="00104E8A">
              <w:t>-выполнять упражнения выразительно и точно, в соответствии с музыкальной фразой или указаниями;</w:t>
            </w:r>
          </w:p>
          <w:p w:rsidR="00B72093" w:rsidRPr="00104E8A" w:rsidRDefault="00B72093" w:rsidP="00B72093">
            <w:pPr>
              <w:tabs>
                <w:tab w:val="left" w:pos="716"/>
              </w:tabs>
              <w:jc w:val="both"/>
            </w:pPr>
            <w:r w:rsidRPr="00104E8A">
              <w:t>-сохранять динамическое и статическое равновесие в сложных условиях;</w:t>
            </w:r>
          </w:p>
          <w:p w:rsidR="00B72093" w:rsidRPr="00104E8A" w:rsidRDefault="00B72093" w:rsidP="00B72093">
            <w:pPr>
              <w:tabs>
                <w:tab w:val="left" w:pos="716"/>
              </w:tabs>
              <w:jc w:val="both"/>
            </w:pPr>
            <w:r w:rsidRPr="00104E8A">
              <w:t>-сохранять скорость и заданный темп бега; ритмично выполнять прыжки, мягко приземляться, сохранять равновесие после при</w:t>
            </w:r>
            <w:r w:rsidRPr="00104E8A">
              <w:softHyphen/>
              <w:t>земления;</w:t>
            </w:r>
          </w:p>
          <w:p w:rsidR="00B72093" w:rsidRPr="00104E8A" w:rsidRDefault="00B72093" w:rsidP="00B72093">
            <w:pPr>
              <w:tabs>
                <w:tab w:val="left" w:pos="726"/>
              </w:tabs>
              <w:jc w:val="both"/>
            </w:pPr>
            <w:r w:rsidRPr="00104E8A">
              <w:t>-отбивать, передавать, подбрасывать мяч разными способами; точно поражать цель (горизонтальную, вертикальную, кольцеброс и другие);</w:t>
            </w:r>
          </w:p>
          <w:p w:rsidR="00B72093" w:rsidRPr="00104E8A" w:rsidRDefault="00B72093" w:rsidP="00B72093">
            <w:pPr>
              <w:tabs>
                <w:tab w:val="left" w:pos="721"/>
              </w:tabs>
              <w:jc w:val="both"/>
            </w:pPr>
            <w:r w:rsidRPr="00104E8A">
              <w:t xml:space="preserve">-энергично подтягиваться на </w:t>
            </w:r>
            <w:r w:rsidRPr="00104E8A">
              <w:lastRenderedPageBreak/>
              <w:t xml:space="preserve">скамейке различными способами. </w:t>
            </w:r>
          </w:p>
          <w:p w:rsidR="00B72093" w:rsidRPr="00104E8A" w:rsidRDefault="00B72093" w:rsidP="00B72093">
            <w:pPr>
              <w:tabs>
                <w:tab w:val="left" w:pos="721"/>
              </w:tabs>
              <w:jc w:val="both"/>
            </w:pPr>
            <w:r w:rsidRPr="00104E8A">
              <w:t>Быстро и ритмично лазать по наклонной и вертикальной лестницам; лазать по канату (шесту) способом «в три приема»;</w:t>
            </w:r>
          </w:p>
          <w:p w:rsidR="00B72093" w:rsidRPr="00104E8A" w:rsidRDefault="00B72093" w:rsidP="00B72093">
            <w:pPr>
              <w:tabs>
                <w:tab w:val="left" w:pos="726"/>
              </w:tabs>
              <w:jc w:val="both"/>
            </w:pPr>
            <w:r w:rsidRPr="00104E8A">
              <w:t>-организовать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B72093" w:rsidRPr="00104E8A" w:rsidRDefault="00B72093" w:rsidP="00B72093">
            <w:pPr>
              <w:tabs>
                <w:tab w:val="left" w:pos="721"/>
              </w:tabs>
              <w:jc w:val="both"/>
            </w:pPr>
            <w:r w:rsidRPr="00104E8A">
              <w:t xml:space="preserve">-выполнять попеременный двухшаговый ход на лыжах, подъемы и </w:t>
            </w:r>
            <w:r w:rsidRPr="00104E8A">
              <w:lastRenderedPageBreak/>
              <w:t>спуски с горы. Отталкиваться одной ногой, катаясь на самокате.</w:t>
            </w:r>
          </w:p>
          <w:p w:rsidR="00B72093" w:rsidRPr="00104E8A" w:rsidRDefault="00B72093" w:rsidP="00B72093">
            <w:pPr>
              <w:pStyle w:val="a3"/>
              <w:rPr>
                <w:rFonts w:ascii="Times New Roman" w:hAnsi="Times New Roman"/>
                <w:i/>
              </w:rPr>
            </w:pPr>
          </w:p>
        </w:tc>
      </w:tr>
      <w:tr w:rsidR="00B72093" w:rsidRPr="00104E8A" w:rsidTr="00212447">
        <w:tc>
          <w:tcPr>
            <w:tcW w:w="1101" w:type="dxa"/>
          </w:tcPr>
          <w:p w:rsidR="00B72093" w:rsidRPr="00104E8A" w:rsidRDefault="00B72093" w:rsidP="00B72093">
            <w:pPr>
              <w:pStyle w:val="a3"/>
              <w:jc w:val="center"/>
              <w:rPr>
                <w:rFonts w:ascii="Times New Roman" w:hAnsi="Times New Roman"/>
                <w:i/>
              </w:rPr>
            </w:pPr>
            <w:r w:rsidRPr="00104E8A">
              <w:rPr>
                <w:rFonts w:ascii="Times New Roman" w:hAnsi="Times New Roman"/>
                <w:i/>
              </w:rPr>
              <w:lastRenderedPageBreak/>
              <w:t>Итоги освоения программы</w:t>
            </w:r>
          </w:p>
        </w:tc>
        <w:tc>
          <w:tcPr>
            <w:tcW w:w="2520" w:type="dxa"/>
          </w:tcPr>
          <w:p w:rsidR="00B72093" w:rsidRPr="00104E8A" w:rsidRDefault="00B72093" w:rsidP="003A2EB3">
            <w:pPr>
              <w:pStyle w:val="a3"/>
              <w:jc w:val="both"/>
              <w:rPr>
                <w:rFonts w:ascii="Times New Roman" w:hAnsi="Times New Roman"/>
                <w:i/>
              </w:rPr>
            </w:pPr>
            <w:r w:rsidRPr="00104E8A">
              <w:rPr>
                <w:rStyle w:val="61MicrosoftSansSerif"/>
                <w:rFonts w:ascii="Times New Roman" w:hAnsi="Times New Roman" w:cs="Times New Roman"/>
                <w:b w:val="0"/>
                <w:bCs/>
                <w:sz w:val="24"/>
              </w:rPr>
              <w:t>Физически развитый, овладевший основными культурно-гигиеническими навыками. У</w:t>
            </w:r>
            <w:r w:rsidRPr="00104E8A">
              <w:rPr>
                <w:rStyle w:val="61"/>
                <w:rFonts w:cs="Times New Roman"/>
                <w:sz w:val="24"/>
              </w:rPr>
              <w:t xml:space="preserve">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w:t>
            </w:r>
            <w:r w:rsidR="003A2EB3">
              <w:rPr>
                <w:rStyle w:val="61"/>
                <w:rFonts w:cs="Times New Roman"/>
                <w:sz w:val="24"/>
              </w:rPr>
              <w:t>ным действиям и подвижным играм.</w:t>
            </w:r>
          </w:p>
        </w:tc>
        <w:tc>
          <w:tcPr>
            <w:tcW w:w="2723" w:type="dxa"/>
          </w:tcPr>
          <w:p w:rsidR="00B72093" w:rsidRPr="00104E8A" w:rsidRDefault="00B72093" w:rsidP="003A2EB3">
            <w:pPr>
              <w:jc w:val="both"/>
            </w:pPr>
            <w:r w:rsidRPr="00104E8A">
              <w:rPr>
                <w:rStyle w:val="61"/>
                <w:rFonts w:eastAsia="Arial Unicode MS"/>
                <w:sz w:val="24"/>
              </w:rPr>
              <w:t>- Ребенок гармонично физически развивается, в двигательной деятельности проявляет хорошую координацию, быстроту, силу, выносливость, гибкость.</w:t>
            </w:r>
          </w:p>
          <w:p w:rsidR="00B72093" w:rsidRPr="00104E8A" w:rsidRDefault="00B72093" w:rsidP="003A2EB3">
            <w:pPr>
              <w:jc w:val="both"/>
            </w:pPr>
            <w:r w:rsidRPr="00104E8A">
              <w:rPr>
                <w:rStyle w:val="61"/>
                <w:rFonts w:eastAsia="Arial Unicode MS"/>
                <w:sz w:val="24"/>
              </w:rPr>
              <w:t>-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w:t>
            </w:r>
          </w:p>
          <w:p w:rsidR="00B72093" w:rsidRPr="00104E8A" w:rsidRDefault="00B72093" w:rsidP="003A2EB3">
            <w:pPr>
              <w:jc w:val="both"/>
            </w:pPr>
            <w:r w:rsidRPr="00104E8A">
              <w:rPr>
                <w:rStyle w:val="61"/>
                <w:rFonts w:eastAsia="Arial Unicode MS"/>
                <w:sz w:val="24"/>
              </w:rPr>
              <w:t>- Проявляет интерес к разнообразным физическим упражнениям, действиям с различными физкультурными пособиями, настойчи</w:t>
            </w:r>
            <w:r w:rsidRPr="00104E8A">
              <w:rPr>
                <w:rStyle w:val="61"/>
                <w:rFonts w:eastAsia="Arial Unicode MS"/>
                <w:sz w:val="24"/>
              </w:rPr>
              <w:softHyphen/>
              <w:t>вость для достижения хорошего результата, потребность в двига</w:t>
            </w:r>
            <w:r w:rsidRPr="00104E8A">
              <w:rPr>
                <w:rStyle w:val="61"/>
                <w:rFonts w:eastAsia="Arial Unicode MS"/>
                <w:sz w:val="24"/>
              </w:rPr>
              <w:softHyphen/>
              <w:t>тельной активности.</w:t>
            </w:r>
          </w:p>
          <w:p w:rsidR="00B72093" w:rsidRPr="00104E8A" w:rsidRDefault="00B72093" w:rsidP="003A2EB3">
            <w:pPr>
              <w:jc w:val="both"/>
            </w:pPr>
            <w:r w:rsidRPr="00104E8A">
              <w:rPr>
                <w:rStyle w:val="61"/>
                <w:rFonts w:eastAsia="Arial Unicode MS"/>
                <w:sz w:val="24"/>
              </w:rPr>
              <w:t>- Осуществляет элементарный контроль за действиями сверстников: оценивает их движения, замечает их ошибки, нарушения правил в играх.</w:t>
            </w:r>
          </w:p>
          <w:p w:rsidR="00B72093" w:rsidRPr="00104E8A" w:rsidRDefault="00B72093" w:rsidP="003A2EB3">
            <w:pPr>
              <w:jc w:val="both"/>
              <w:rPr>
                <w:rStyle w:val="61"/>
                <w:rFonts w:eastAsia="Arial Unicode MS"/>
                <w:sz w:val="24"/>
              </w:rPr>
            </w:pPr>
            <w:r w:rsidRPr="00104E8A">
              <w:rPr>
                <w:rStyle w:val="61"/>
                <w:rFonts w:eastAsia="Arial Unicode MS"/>
                <w:sz w:val="24"/>
              </w:rPr>
              <w:t xml:space="preserve">- Переносит освоенные упражнения в самостоятельную деятельность. </w:t>
            </w:r>
          </w:p>
          <w:p w:rsidR="00B72093" w:rsidRPr="00104E8A" w:rsidRDefault="00B72093" w:rsidP="003A2EB3">
            <w:pPr>
              <w:jc w:val="both"/>
            </w:pPr>
            <w:r w:rsidRPr="00104E8A">
              <w:rPr>
                <w:rStyle w:val="61"/>
                <w:rFonts w:eastAsia="Arial Unicode MS"/>
                <w:sz w:val="24"/>
              </w:rPr>
              <w:t xml:space="preserve">- Способен внимательно воспринять показ педагога и далее </w:t>
            </w:r>
            <w:r w:rsidRPr="00104E8A">
              <w:rPr>
                <w:rStyle w:val="61"/>
                <w:rFonts w:eastAsia="Arial Unicode MS"/>
                <w:sz w:val="24"/>
              </w:rPr>
              <w:lastRenderedPageBreak/>
              <w:t>самостоятельно успешно выполнить физическое упражнение.</w:t>
            </w:r>
          </w:p>
          <w:p w:rsidR="00B72093" w:rsidRPr="00104E8A" w:rsidRDefault="00B72093" w:rsidP="003A2EB3">
            <w:pPr>
              <w:jc w:val="both"/>
            </w:pPr>
            <w:r w:rsidRPr="00104E8A">
              <w:rPr>
                <w:rStyle w:val="61"/>
                <w:rFonts w:eastAsia="Arial Unicode MS"/>
                <w:sz w:val="24"/>
              </w:rPr>
              <w:t>-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B72093" w:rsidRPr="00104E8A" w:rsidRDefault="002F2DB0" w:rsidP="003A2EB3">
            <w:pPr>
              <w:jc w:val="both"/>
            </w:pPr>
            <w:r>
              <w:rPr>
                <w:rStyle w:val="61"/>
                <w:rFonts w:eastAsia="Arial Unicode MS"/>
                <w:sz w:val="24"/>
              </w:rPr>
              <w:t>-</w:t>
            </w:r>
            <w:r w:rsidR="00B72093" w:rsidRPr="00104E8A">
              <w:rPr>
                <w:rStyle w:val="61"/>
                <w:rFonts w:eastAsia="Arial Unicode MS"/>
                <w:sz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B72093" w:rsidRPr="00104E8A" w:rsidRDefault="00B72093" w:rsidP="003A2EB3">
            <w:pPr>
              <w:pStyle w:val="a3"/>
              <w:jc w:val="both"/>
              <w:rPr>
                <w:rFonts w:ascii="Times New Roman" w:hAnsi="Times New Roman"/>
                <w:i/>
              </w:rPr>
            </w:pPr>
          </w:p>
        </w:tc>
        <w:tc>
          <w:tcPr>
            <w:tcW w:w="2209" w:type="dxa"/>
          </w:tcPr>
          <w:p w:rsidR="00B72093" w:rsidRPr="00104E8A" w:rsidRDefault="003A2EB3" w:rsidP="003A2EB3">
            <w:pPr>
              <w:tabs>
                <w:tab w:val="left" w:pos="993"/>
              </w:tabs>
              <w:jc w:val="both"/>
            </w:pPr>
            <w:r>
              <w:lastRenderedPageBreak/>
              <w:t>-</w:t>
            </w:r>
            <w:r w:rsidR="00B72093" w:rsidRPr="00104E8A">
              <w:t>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B72093" w:rsidRPr="00104E8A" w:rsidRDefault="00B72093" w:rsidP="003A2EB3">
            <w:pPr>
              <w:tabs>
                <w:tab w:val="left" w:pos="993"/>
              </w:tabs>
              <w:jc w:val="both"/>
            </w:pPr>
            <w:r w:rsidRPr="00104E8A">
              <w:t>- В двигательной деятельности проявляет хорошую выносливость, быстроту, силу, координацию, гибкость.</w:t>
            </w:r>
          </w:p>
          <w:p w:rsidR="00B72093" w:rsidRPr="00104E8A" w:rsidRDefault="00B72093" w:rsidP="003A2EB3">
            <w:pPr>
              <w:tabs>
                <w:tab w:val="left" w:pos="993"/>
              </w:tabs>
              <w:jc w:val="both"/>
            </w:pPr>
            <w:r w:rsidRPr="00104E8A">
              <w:t>- В поведении четко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B72093" w:rsidRPr="00104E8A" w:rsidRDefault="00B72093" w:rsidP="003A2EB3">
            <w:pPr>
              <w:tabs>
                <w:tab w:val="left" w:pos="993"/>
              </w:tabs>
              <w:jc w:val="both"/>
            </w:pPr>
            <w:r w:rsidRPr="00104E8A">
              <w:t xml:space="preserve">- Уверенно, точно, в заданном темпе и ритме, выразительно выполняет упражнения. Способен </w:t>
            </w:r>
            <w:r w:rsidRPr="00104E8A">
              <w:lastRenderedPageBreak/>
              <w:t>творчески составить несложные комбинации (варианты) из знакомых упражнений.</w:t>
            </w:r>
          </w:p>
          <w:p w:rsidR="00B72093" w:rsidRPr="00104E8A" w:rsidRDefault="002F2DB0" w:rsidP="003A2EB3">
            <w:pPr>
              <w:tabs>
                <w:tab w:val="left" w:pos="993"/>
              </w:tabs>
              <w:jc w:val="both"/>
            </w:pPr>
            <w:r>
              <w:t>-</w:t>
            </w:r>
            <w:r w:rsidR="00B72093" w:rsidRPr="00104E8A">
              <w:t>Проявляет необходимый самоконтроль и самооценку. Стремится к лучшему результату, осознает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w:t>
            </w:r>
          </w:p>
          <w:p w:rsidR="00B72093" w:rsidRPr="00104E8A" w:rsidRDefault="00BC4D0C" w:rsidP="003A2EB3">
            <w:pPr>
              <w:tabs>
                <w:tab w:val="left" w:pos="993"/>
              </w:tabs>
              <w:jc w:val="both"/>
            </w:pPr>
            <w:r>
              <w:t xml:space="preserve"> -</w:t>
            </w:r>
            <w:r w:rsidR="00B72093" w:rsidRPr="00104E8A">
              <w:t>В самостоятельной двигательной деятельности ребенок с удовольствием общается со сверстниками, проявляя познавательную и деловую активность, эмоциональную отзывчивость.</w:t>
            </w:r>
          </w:p>
        </w:tc>
        <w:tc>
          <w:tcPr>
            <w:tcW w:w="1980" w:type="dxa"/>
          </w:tcPr>
          <w:p w:rsidR="00B72093" w:rsidRPr="00104E8A" w:rsidRDefault="003A2EB3" w:rsidP="00B72093">
            <w:pPr>
              <w:jc w:val="both"/>
            </w:pPr>
            <w:r>
              <w:lastRenderedPageBreak/>
              <w:t>-</w:t>
            </w:r>
            <w:r w:rsidR="00B72093" w:rsidRPr="00104E8A">
              <w:t>Ребенок гармонично физически развивается, его двигательный опыт богат.</w:t>
            </w:r>
          </w:p>
          <w:p w:rsidR="00B72093" w:rsidRPr="00104E8A" w:rsidRDefault="00B72093" w:rsidP="00B72093">
            <w:pPr>
              <w:jc w:val="both"/>
            </w:pPr>
            <w:r w:rsidRPr="00104E8A">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B72093" w:rsidRPr="00104E8A" w:rsidRDefault="00B72093" w:rsidP="00B72093">
            <w:pPr>
              <w:jc w:val="both"/>
            </w:pPr>
            <w:r w:rsidRPr="00104E8A">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w:t>
            </w:r>
            <w:r w:rsidRPr="00104E8A">
              <w:softHyphen/>
              <w:t xml:space="preserve">римости (индивидуальности) в своих движениях. </w:t>
            </w:r>
          </w:p>
          <w:p w:rsidR="00B72093" w:rsidRPr="00BC4D0C" w:rsidRDefault="00B72093" w:rsidP="00BC4D0C">
            <w:pPr>
              <w:jc w:val="both"/>
            </w:pPr>
            <w:r w:rsidRPr="00104E8A">
              <w:lastRenderedPageBreak/>
              <w:t>Проявляет постоянно самоконтроль и самооценку. 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w:t>
            </w:r>
            <w:r w:rsidR="00BC4D0C">
              <w:t xml:space="preserve">меющегося двигательного опыта. </w:t>
            </w:r>
          </w:p>
        </w:tc>
      </w:tr>
    </w:tbl>
    <w:p w:rsidR="00383305" w:rsidRPr="009E213E" w:rsidRDefault="00383305" w:rsidP="009E213E">
      <w:pPr>
        <w:jc w:val="center"/>
        <w:rPr>
          <w:b/>
          <w:bCs/>
        </w:rPr>
      </w:pPr>
      <w:r w:rsidRPr="009E213E">
        <w:rPr>
          <w:b/>
          <w:bCs/>
        </w:rPr>
        <w:lastRenderedPageBreak/>
        <w:t>Ожидаемые образовательные результаты освоения Программы</w:t>
      </w:r>
    </w:p>
    <w:p w:rsidR="00383305" w:rsidRPr="001937B1" w:rsidRDefault="00383305" w:rsidP="00383305">
      <w:pPr>
        <w:ind w:firstLine="709"/>
        <w:jc w:val="both"/>
      </w:pPr>
      <w:r w:rsidRPr="001937B1">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 нормативные и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383305" w:rsidRDefault="00383305" w:rsidP="009E213E">
      <w:pPr>
        <w:ind w:firstLine="709"/>
        <w:jc w:val="center"/>
        <w:rPr>
          <w:b/>
          <w:bCs/>
        </w:rPr>
      </w:pPr>
      <w:r w:rsidRPr="00687B5E">
        <w:rPr>
          <w:b/>
          <w:bCs/>
        </w:rPr>
        <w:t>Образовательная область «Физическое развитие»</w:t>
      </w:r>
    </w:p>
    <w:p w:rsidR="009B2235" w:rsidRPr="00E17334" w:rsidRDefault="009B2235" w:rsidP="009B2235">
      <w:pPr>
        <w:ind w:firstLine="680"/>
        <w:jc w:val="both"/>
        <w:rPr>
          <w:bCs/>
          <w:lang w:eastAsia="en-US"/>
        </w:rPr>
      </w:pPr>
      <w:r>
        <w:rPr>
          <w:b/>
          <w:lang w:eastAsia="en-US"/>
        </w:rPr>
        <w:t>К четырем</w:t>
      </w:r>
      <w:r w:rsidRPr="00707122">
        <w:rPr>
          <w:b/>
          <w:lang w:eastAsia="en-US"/>
        </w:rPr>
        <w:t xml:space="preserve"> годам</w:t>
      </w:r>
      <w:r w:rsidRPr="00E17334">
        <w:rPr>
          <w:bCs/>
          <w:lang w:eastAsia="en-US"/>
        </w:rPr>
        <w:t xml:space="preserve"> у ребенка сформированы следующие социально-нормативные возрастные характеристики:</w:t>
      </w:r>
    </w:p>
    <w:p w:rsidR="00383305" w:rsidRDefault="00383305" w:rsidP="00383305">
      <w:pPr>
        <w:ind w:firstLine="709"/>
        <w:rPr>
          <w:bCs/>
        </w:rPr>
      </w:pPr>
      <w:r w:rsidRPr="00687B5E">
        <w:rPr>
          <w:b/>
          <w:bCs/>
          <w:i/>
        </w:rPr>
        <w:t>Формирование начальных представлений о здоровом образе жизни.</w:t>
      </w:r>
      <w:r>
        <w:rPr>
          <w:bCs/>
        </w:rPr>
        <w:t xml:space="preserve"> К концу года у детей могут быть сформированы:</w:t>
      </w:r>
    </w:p>
    <w:p w:rsidR="00383305" w:rsidRPr="00687B5E" w:rsidRDefault="00383305" w:rsidP="00CD3460">
      <w:pPr>
        <w:pStyle w:val="aa"/>
        <w:numPr>
          <w:ilvl w:val="0"/>
          <w:numId w:val="32"/>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lastRenderedPageBreak/>
        <w:t>Понимание необходимости соблюдения правил гигиены (регулярно мыть руки, чистить зубы).</w:t>
      </w:r>
    </w:p>
    <w:p w:rsidR="00383305" w:rsidRPr="00687B5E" w:rsidRDefault="00383305" w:rsidP="00CD3460">
      <w:pPr>
        <w:pStyle w:val="aa"/>
        <w:numPr>
          <w:ilvl w:val="0"/>
          <w:numId w:val="32"/>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Умение самостоятельно выполнять доступные возрасту гигиенические процедуры.</w:t>
      </w:r>
    </w:p>
    <w:p w:rsidR="00383305" w:rsidRDefault="00383305" w:rsidP="00383305">
      <w:pPr>
        <w:ind w:firstLine="709"/>
        <w:rPr>
          <w:bCs/>
        </w:rPr>
      </w:pPr>
      <w:r w:rsidRPr="00687B5E">
        <w:rPr>
          <w:b/>
          <w:bCs/>
          <w:i/>
        </w:rPr>
        <w:t>Физическая культура.</w:t>
      </w:r>
      <w:r>
        <w:rPr>
          <w:bCs/>
        </w:rPr>
        <w:t xml:space="preserve"> К концу года дети могут научиться:</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Действовать совместно в подвижных играх и физических упражнениях, согласовывать движения.</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Ходить прямо, не шаркая ногами, сохраняя заданное направление.</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Бегать, сохраняя равновесие, изменяя направление, темп бега в соответствии с указаниями воспитателя.</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Сохранять равновесие при ходьбе и беге по ограниченной плоскости, при перешагивании через предметы.</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Ползать на четвереньках, лазать по лесенке – стремянке, гимнастической стенке произвольным способом.</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Энергично отталкиваться в прыжках на двух ногах, прыгать в длину с места на 40 см и более.</w:t>
      </w:r>
    </w:p>
    <w:p w:rsidR="00383305" w:rsidRPr="00687B5E"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расстоянии 3 м и более.</w:t>
      </w:r>
    </w:p>
    <w:p w:rsidR="00383305" w:rsidRDefault="00383305" w:rsidP="00CD3460">
      <w:pPr>
        <w:pStyle w:val="aa"/>
        <w:numPr>
          <w:ilvl w:val="0"/>
          <w:numId w:val="33"/>
        </w:numPr>
        <w:spacing w:after="0" w:line="240" w:lineRule="auto"/>
        <w:ind w:left="0" w:firstLine="709"/>
        <w:rPr>
          <w:rFonts w:ascii="Times New Roman" w:hAnsi="Times New Roman"/>
          <w:bCs/>
          <w:sz w:val="24"/>
          <w:szCs w:val="24"/>
        </w:rPr>
      </w:pPr>
      <w:r w:rsidRPr="00687B5E">
        <w:rPr>
          <w:rFonts w:ascii="Times New Roman" w:hAnsi="Times New Roman"/>
          <w:bCs/>
          <w:sz w:val="24"/>
          <w:szCs w:val="24"/>
        </w:rPr>
        <w:t>Пользоваться физкультурным оборудование в свободное время.</w:t>
      </w:r>
    </w:p>
    <w:p w:rsidR="00383305" w:rsidRDefault="00383305" w:rsidP="00383305">
      <w:pPr>
        <w:pStyle w:val="aa"/>
        <w:spacing w:after="0" w:line="240" w:lineRule="auto"/>
        <w:ind w:left="709"/>
        <w:rPr>
          <w:rFonts w:ascii="Times New Roman" w:hAnsi="Times New Roman"/>
          <w:bCs/>
          <w:sz w:val="24"/>
          <w:szCs w:val="24"/>
        </w:rPr>
      </w:pPr>
    </w:p>
    <w:p w:rsidR="009B2235" w:rsidRPr="009B2235" w:rsidRDefault="009B2235" w:rsidP="009B2235">
      <w:pPr>
        <w:ind w:firstLine="680"/>
        <w:jc w:val="both"/>
        <w:rPr>
          <w:bCs/>
          <w:lang w:eastAsia="en-US"/>
        </w:rPr>
      </w:pPr>
      <w:r w:rsidRPr="00707122">
        <w:rPr>
          <w:b/>
          <w:lang w:eastAsia="en-US"/>
        </w:rPr>
        <w:t>К пяти годам</w:t>
      </w:r>
      <w:r w:rsidRPr="00E17334">
        <w:rPr>
          <w:bCs/>
          <w:lang w:eastAsia="en-US"/>
        </w:rPr>
        <w:t xml:space="preserve"> у ребенка сформированы следующие социально-нормативные возрастные характеристики:</w:t>
      </w:r>
    </w:p>
    <w:p w:rsidR="009B2235" w:rsidRPr="00E17334" w:rsidRDefault="009B2235" w:rsidP="009B2235">
      <w:pPr>
        <w:ind w:firstLine="709"/>
        <w:jc w:val="both"/>
        <w:rPr>
          <w:bCs/>
          <w:lang w:eastAsia="en-US"/>
        </w:rPr>
      </w:pPr>
      <w:r w:rsidRPr="00E17334">
        <w:rPr>
          <w:b/>
          <w:bCs/>
          <w:i/>
          <w:lang w:eastAsia="en-US"/>
        </w:rPr>
        <w:t>Формирование начальных представлений о здоровом образе жизни.</w:t>
      </w:r>
      <w:r w:rsidRPr="00E17334">
        <w:rPr>
          <w:bCs/>
          <w:lang w:eastAsia="en-US"/>
        </w:rPr>
        <w:t xml:space="preserve"> К концу года у детей могут быть сформированы.</w:t>
      </w:r>
    </w:p>
    <w:p w:rsidR="009B2235" w:rsidRPr="00E17334" w:rsidRDefault="009B2235" w:rsidP="009B2235">
      <w:pPr>
        <w:ind w:firstLine="709"/>
        <w:jc w:val="both"/>
      </w:pPr>
      <w:r w:rsidRPr="00E17334">
        <w:sym w:font="Symbol" w:char="F0B7"/>
      </w:r>
      <w:r w:rsidRPr="00E17334">
        <w:t xml:space="preserve"> 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9B2235" w:rsidRPr="00E17334" w:rsidRDefault="009B2235" w:rsidP="009B2235">
      <w:pPr>
        <w:ind w:firstLine="709"/>
        <w:jc w:val="both"/>
      </w:pPr>
      <w:r w:rsidRPr="00E17334">
        <w:sym w:font="Symbol" w:char="F0B7"/>
      </w:r>
      <w:r w:rsidRPr="00E17334">
        <w:t xml:space="preserve"> Элементарные правила поведения во время еды, умывания.</w:t>
      </w:r>
    </w:p>
    <w:p w:rsidR="009B2235" w:rsidRPr="00E17334" w:rsidRDefault="009B2235" w:rsidP="009B2235">
      <w:pPr>
        <w:ind w:firstLine="709"/>
        <w:jc w:val="both"/>
      </w:pPr>
      <w:r w:rsidRPr="00E17334">
        <w:sym w:font="Symbol" w:char="F0B7"/>
      </w:r>
      <w:r w:rsidRPr="00E17334">
        <w:t xml:space="preserve"> Элементарные правила приема пищи (правильно пользуется столовыми приборами, салфеткой, поласкает рот после еды).</w:t>
      </w:r>
    </w:p>
    <w:p w:rsidR="009B2235" w:rsidRPr="00E17334" w:rsidRDefault="009B2235" w:rsidP="009B2235">
      <w:pPr>
        <w:ind w:firstLine="709"/>
        <w:jc w:val="both"/>
      </w:pPr>
      <w:r w:rsidRPr="00E17334">
        <w:sym w:font="Symbol" w:char="F0B7"/>
      </w:r>
      <w:r w:rsidRPr="00E17334">
        <w:t xml:space="preserve"> Представления о понятиях «здоровье» и «болезнь».</w:t>
      </w:r>
    </w:p>
    <w:p w:rsidR="009B2235" w:rsidRPr="00E17334" w:rsidRDefault="009B2235" w:rsidP="009B2235">
      <w:pPr>
        <w:ind w:firstLine="709"/>
        <w:jc w:val="both"/>
      </w:pPr>
      <w:r w:rsidRPr="00E17334">
        <w:sym w:font="Symbol" w:char="F0B7"/>
      </w:r>
      <w:r w:rsidRPr="00E17334">
        <w:t xml:space="preserve">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9B2235" w:rsidRPr="00E17334" w:rsidRDefault="009B2235" w:rsidP="009B2235">
      <w:pPr>
        <w:ind w:firstLine="709"/>
        <w:jc w:val="both"/>
      </w:pPr>
      <w:r w:rsidRPr="00E17334">
        <w:sym w:font="Symbol" w:char="F0B7"/>
      </w:r>
      <w:r w:rsidRPr="00E17334">
        <w:t xml:space="preserve"> Представления о пользе утренней зарядки, физических упражнений</w:t>
      </w:r>
    </w:p>
    <w:p w:rsidR="009B2235" w:rsidRPr="00E17334" w:rsidRDefault="009B2235" w:rsidP="009B2235">
      <w:pPr>
        <w:ind w:firstLine="709"/>
        <w:jc w:val="both"/>
      </w:pPr>
      <w:r w:rsidRPr="00E17334">
        <w:rPr>
          <w:b/>
          <w:i/>
        </w:rPr>
        <w:t>Физическая культура.</w:t>
      </w:r>
      <w:r w:rsidRPr="00E17334">
        <w:t xml:space="preserve"> К концу года дети могут.</w:t>
      </w:r>
    </w:p>
    <w:p w:rsidR="009B2235" w:rsidRPr="00E17334" w:rsidRDefault="009B2235" w:rsidP="009B2235">
      <w:pPr>
        <w:ind w:firstLine="709"/>
        <w:jc w:val="both"/>
      </w:pPr>
      <w:r w:rsidRPr="00E17334">
        <w:sym w:font="Symbol" w:char="F0B7"/>
      </w:r>
      <w:r w:rsidRPr="00E17334">
        <w:t xml:space="preserve"> Принимать правильное исходное положение при метании; метать предметы разными способами правой и левой рукой.</w:t>
      </w:r>
    </w:p>
    <w:p w:rsidR="009B2235" w:rsidRPr="00E17334" w:rsidRDefault="009B2235" w:rsidP="009B2235">
      <w:pPr>
        <w:ind w:firstLine="709"/>
        <w:jc w:val="both"/>
      </w:pPr>
      <w:r w:rsidRPr="00E17334">
        <w:sym w:font="Symbol" w:char="F0B7"/>
      </w:r>
      <w:r w:rsidRPr="00E17334">
        <w:t xml:space="preserve"> Отбивать мяч о землю (пол) 5 раз подряд и более.</w:t>
      </w:r>
    </w:p>
    <w:p w:rsidR="009B2235" w:rsidRPr="00E17334" w:rsidRDefault="009B2235" w:rsidP="009B2235">
      <w:pPr>
        <w:ind w:firstLine="709"/>
        <w:jc w:val="both"/>
      </w:pPr>
      <w:r w:rsidRPr="00E17334">
        <w:sym w:font="Symbol" w:char="F0B7"/>
      </w:r>
      <w:r w:rsidRPr="00E17334">
        <w:t xml:space="preserve"> Ловить мяч кистями рук с расстояния до 1,5 м.</w:t>
      </w:r>
    </w:p>
    <w:p w:rsidR="009B2235" w:rsidRPr="00E17334" w:rsidRDefault="009B2235" w:rsidP="009B2235">
      <w:pPr>
        <w:ind w:firstLine="709"/>
        <w:jc w:val="both"/>
      </w:pPr>
      <w:r w:rsidRPr="00E17334">
        <w:sym w:font="Symbol" w:char="F0B7"/>
      </w:r>
      <w:r w:rsidRPr="00E17334">
        <w:t xml:space="preserve"> Строиться в колонну по одному, парами, в круг, шеренгу.</w:t>
      </w:r>
    </w:p>
    <w:p w:rsidR="009B2235" w:rsidRPr="00E17334" w:rsidRDefault="009B2235" w:rsidP="009B2235">
      <w:pPr>
        <w:ind w:firstLine="709"/>
        <w:jc w:val="both"/>
      </w:pPr>
      <w:r w:rsidRPr="00E17334">
        <w:sym w:font="Symbol" w:char="F0B7"/>
      </w:r>
      <w:r w:rsidRPr="00E17334">
        <w:t xml:space="preserve"> Самостоятельно скользить по ледяным дорожкам (длина 5 м).</w:t>
      </w:r>
    </w:p>
    <w:p w:rsidR="009B2235" w:rsidRPr="00E17334" w:rsidRDefault="009B2235" w:rsidP="009B2235">
      <w:pPr>
        <w:ind w:firstLine="709"/>
        <w:jc w:val="both"/>
      </w:pPr>
      <w:r w:rsidRPr="00E17334">
        <w:sym w:font="Symbol" w:char="F0B7"/>
      </w:r>
      <w:r w:rsidRPr="00E17334">
        <w:t xml:space="preserve"> Ходить на лыжах скользящим шагом на расстояние до 500 м, выполнять поворот переступанием, подниматься на горку.</w:t>
      </w:r>
    </w:p>
    <w:p w:rsidR="009B2235" w:rsidRPr="00E17334" w:rsidRDefault="009B2235" w:rsidP="009B2235">
      <w:pPr>
        <w:ind w:firstLine="709"/>
        <w:jc w:val="both"/>
      </w:pPr>
      <w:r w:rsidRPr="00E17334">
        <w:sym w:font="Symbol" w:char="F0B7"/>
      </w:r>
      <w:r w:rsidRPr="00E17334">
        <w:t xml:space="preserve"> Ориентироваться в пространстве, находить левую и правую стороны.</w:t>
      </w:r>
    </w:p>
    <w:p w:rsidR="009B2235" w:rsidRPr="00E17334" w:rsidRDefault="009B2235" w:rsidP="009B2235">
      <w:pPr>
        <w:ind w:firstLine="709"/>
        <w:jc w:val="both"/>
      </w:pPr>
      <w:r w:rsidRPr="00E17334">
        <w:sym w:font="Symbol" w:char="F0B7"/>
      </w:r>
      <w:r w:rsidRPr="00E17334">
        <w:t xml:space="preserve"> Выполняя упражнения, демонстрировать выразительность, грациозность, пластичность движений.</w:t>
      </w:r>
    </w:p>
    <w:p w:rsidR="009B2235" w:rsidRPr="00E17334" w:rsidRDefault="009B2235" w:rsidP="009B2235">
      <w:pPr>
        <w:ind w:firstLine="709"/>
        <w:jc w:val="both"/>
      </w:pPr>
      <w:r w:rsidRPr="00E17334">
        <w:sym w:font="Symbol" w:char="F0B7"/>
      </w:r>
      <w:r w:rsidRPr="00E17334">
        <w:t xml:space="preserve"> Проявлять выраженный интерес к участию в подвижных играх и физических упражнениях.</w:t>
      </w:r>
    </w:p>
    <w:p w:rsidR="009B2235" w:rsidRPr="00E17334" w:rsidRDefault="009B2235" w:rsidP="009B2235">
      <w:pPr>
        <w:ind w:firstLine="709"/>
        <w:jc w:val="both"/>
      </w:pPr>
      <w:r w:rsidRPr="00E17334">
        <w:sym w:font="Symbol" w:char="F0B7"/>
      </w:r>
      <w:r w:rsidRPr="00E17334">
        <w:t xml:space="preserve"> Пользоваться физкультурным оборудованием вне занятий (в свободное время)</w:t>
      </w:r>
    </w:p>
    <w:p w:rsidR="009B2235" w:rsidRDefault="009B2235" w:rsidP="00383305">
      <w:pPr>
        <w:pStyle w:val="aa"/>
        <w:spacing w:after="0" w:line="240" w:lineRule="auto"/>
        <w:ind w:left="709"/>
        <w:rPr>
          <w:rFonts w:ascii="Times New Roman" w:hAnsi="Times New Roman"/>
          <w:bCs/>
          <w:sz w:val="24"/>
          <w:szCs w:val="24"/>
        </w:rPr>
      </w:pPr>
    </w:p>
    <w:p w:rsidR="009B2235" w:rsidRPr="009B2235" w:rsidRDefault="009B2235" w:rsidP="009B2235">
      <w:pPr>
        <w:ind w:firstLine="680"/>
        <w:jc w:val="both"/>
        <w:rPr>
          <w:bCs/>
          <w:lang w:eastAsia="en-US"/>
        </w:rPr>
      </w:pPr>
      <w:r>
        <w:rPr>
          <w:b/>
          <w:lang w:eastAsia="en-US"/>
        </w:rPr>
        <w:t>К шести</w:t>
      </w:r>
      <w:r w:rsidRPr="00707122">
        <w:rPr>
          <w:b/>
          <w:lang w:eastAsia="en-US"/>
        </w:rPr>
        <w:t xml:space="preserve"> годам</w:t>
      </w:r>
      <w:r w:rsidRPr="00E17334">
        <w:rPr>
          <w:bCs/>
          <w:lang w:eastAsia="en-US"/>
        </w:rPr>
        <w:t xml:space="preserve"> у ребенка сформированы следующие социально-нормативные возрастные характеристики:</w:t>
      </w:r>
    </w:p>
    <w:p w:rsidR="009B2235" w:rsidRDefault="009B2235" w:rsidP="009B2235">
      <w:pPr>
        <w:shd w:val="clear" w:color="auto" w:fill="FFFFFF"/>
        <w:tabs>
          <w:tab w:val="left" w:pos="910"/>
        </w:tabs>
        <w:ind w:firstLine="709"/>
        <w:rPr>
          <w:b/>
          <w:bCs/>
          <w:i/>
        </w:rPr>
      </w:pPr>
      <w:r w:rsidRPr="00B50965">
        <w:rPr>
          <w:b/>
          <w:bCs/>
          <w:i/>
        </w:rPr>
        <w:t>Формирование начальных представлений о здоровом образе жизни.</w:t>
      </w:r>
      <w:r>
        <w:rPr>
          <w:b/>
          <w:bCs/>
          <w:i/>
        </w:rPr>
        <w:t xml:space="preserve"> </w:t>
      </w:r>
    </w:p>
    <w:p w:rsidR="009B2235" w:rsidRDefault="009B2235" w:rsidP="009B2235">
      <w:pPr>
        <w:shd w:val="clear" w:color="auto" w:fill="FFFFFF"/>
        <w:tabs>
          <w:tab w:val="left" w:pos="910"/>
        </w:tabs>
        <w:ind w:firstLine="709"/>
        <w:rPr>
          <w:bCs/>
        </w:rPr>
      </w:pPr>
      <w:r>
        <w:rPr>
          <w:bCs/>
        </w:rPr>
        <w:t>К концу года дети могут:</w:t>
      </w:r>
    </w:p>
    <w:p w:rsidR="009B2235" w:rsidRDefault="009B2235" w:rsidP="009B2235">
      <w:pPr>
        <w:shd w:val="clear" w:color="auto" w:fill="FFFFFF"/>
        <w:tabs>
          <w:tab w:val="left" w:pos="910"/>
        </w:tabs>
        <w:ind w:firstLine="709"/>
        <w:rPr>
          <w:bCs/>
        </w:rPr>
      </w:pPr>
      <w:r>
        <w:rPr>
          <w:rFonts w:eastAsia="Times New Roman"/>
          <w:color w:val="000000"/>
        </w:rPr>
        <w:t>•</w:t>
      </w:r>
      <w:r>
        <w:rPr>
          <w:bCs/>
        </w:rPr>
        <w:t>Навыки опрятности (замечает непорядок в одежде, устраняет его при небольшой помощи взрослых).</w:t>
      </w:r>
    </w:p>
    <w:p w:rsidR="009B2235" w:rsidRDefault="009B2235" w:rsidP="009B2235">
      <w:pPr>
        <w:shd w:val="clear" w:color="auto" w:fill="FFFFFF"/>
        <w:tabs>
          <w:tab w:val="left" w:pos="910"/>
        </w:tabs>
        <w:ind w:firstLine="709"/>
        <w:rPr>
          <w:bCs/>
        </w:rPr>
      </w:pPr>
      <w:r>
        <w:rPr>
          <w:rFonts w:eastAsia="Times New Roman"/>
          <w:color w:val="000000"/>
        </w:rPr>
        <w:t>•</w:t>
      </w:r>
      <w:r>
        <w:rPr>
          <w:bCs/>
        </w:rPr>
        <w:t>Элементарные навыки личной гигиены (самостоятельно чистит зубы, моет руки перед едой; при кашле и чихании закрывает рот и нос платком).</w:t>
      </w:r>
    </w:p>
    <w:p w:rsidR="009B2235" w:rsidRDefault="009B2235" w:rsidP="009B2235">
      <w:pPr>
        <w:shd w:val="clear" w:color="auto" w:fill="FFFFFF"/>
        <w:tabs>
          <w:tab w:val="left" w:pos="910"/>
        </w:tabs>
        <w:ind w:firstLine="709"/>
        <w:rPr>
          <w:bCs/>
        </w:rPr>
      </w:pPr>
      <w:r>
        <w:rPr>
          <w:rFonts w:eastAsia="Times New Roman"/>
          <w:color w:val="000000"/>
        </w:rPr>
        <w:t>•</w:t>
      </w:r>
      <w:r>
        <w:rPr>
          <w:bCs/>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B2235" w:rsidRDefault="009B2235" w:rsidP="009B2235">
      <w:pPr>
        <w:shd w:val="clear" w:color="auto" w:fill="FFFFFF"/>
        <w:tabs>
          <w:tab w:val="left" w:pos="910"/>
        </w:tabs>
        <w:ind w:firstLine="709"/>
        <w:rPr>
          <w:bCs/>
        </w:rPr>
      </w:pPr>
      <w:r>
        <w:rPr>
          <w:rFonts w:eastAsia="Times New Roman"/>
          <w:color w:val="000000"/>
        </w:rPr>
        <w:t>•</w:t>
      </w:r>
      <w:r>
        <w:rPr>
          <w:bCs/>
        </w:rPr>
        <w:t>Представление о пользе закаливания, утренней зарядки, физических упражнений.</w:t>
      </w:r>
    </w:p>
    <w:p w:rsidR="009B2235" w:rsidRDefault="009B2235" w:rsidP="009B2235">
      <w:pPr>
        <w:shd w:val="clear" w:color="auto" w:fill="FFFFFF"/>
        <w:tabs>
          <w:tab w:val="left" w:pos="910"/>
        </w:tabs>
        <w:ind w:firstLine="709"/>
        <w:rPr>
          <w:bCs/>
        </w:rPr>
      </w:pPr>
      <w:r w:rsidRPr="000726B3">
        <w:rPr>
          <w:b/>
          <w:bCs/>
          <w:i/>
        </w:rPr>
        <w:t>Физическая культура.</w:t>
      </w:r>
      <w:r w:rsidRPr="00897107">
        <w:rPr>
          <w:bCs/>
        </w:rPr>
        <w:t xml:space="preserve"> </w:t>
      </w:r>
      <w:r w:rsidRPr="00BD63BB">
        <w:rPr>
          <w:bCs/>
        </w:rPr>
        <w:t>К концу года дети могут:</w:t>
      </w:r>
    </w:p>
    <w:p w:rsidR="009B2235" w:rsidRDefault="009B2235" w:rsidP="009B2235">
      <w:pPr>
        <w:shd w:val="clear" w:color="auto" w:fill="FFFFFF"/>
        <w:tabs>
          <w:tab w:val="left" w:pos="910"/>
        </w:tabs>
        <w:ind w:firstLine="709"/>
        <w:rPr>
          <w:bCs/>
        </w:rPr>
      </w:pPr>
      <w:r>
        <w:rPr>
          <w:rFonts w:eastAsia="Times New Roman"/>
          <w:color w:val="000000"/>
        </w:rPr>
        <w:t>•</w:t>
      </w:r>
      <w:r>
        <w:rPr>
          <w:bCs/>
        </w:rPr>
        <w:t>Выполнять ходьбу и бег легко, ритмично, сохраняя правильную осанку, направление и темп.</w:t>
      </w:r>
    </w:p>
    <w:p w:rsidR="009B2235" w:rsidRDefault="009B2235" w:rsidP="009B2235">
      <w:pPr>
        <w:shd w:val="clear" w:color="auto" w:fill="FFFFFF"/>
        <w:tabs>
          <w:tab w:val="left" w:pos="910"/>
        </w:tabs>
        <w:ind w:firstLine="709"/>
        <w:rPr>
          <w:bCs/>
        </w:rPr>
      </w:pPr>
      <w:r>
        <w:rPr>
          <w:rFonts w:eastAsia="Times New Roman"/>
          <w:color w:val="000000"/>
        </w:rPr>
        <w:t>•</w:t>
      </w:r>
      <w:r>
        <w:rPr>
          <w:bCs/>
        </w:rPr>
        <w:t>Выполнять упражнение на статистическое и динамическое равновесие.</w:t>
      </w:r>
    </w:p>
    <w:p w:rsidR="009B2235" w:rsidRDefault="009B2235" w:rsidP="009B2235">
      <w:pPr>
        <w:shd w:val="clear" w:color="auto" w:fill="FFFFFF"/>
        <w:tabs>
          <w:tab w:val="left" w:pos="910"/>
        </w:tabs>
        <w:ind w:firstLine="709"/>
        <w:rPr>
          <w:bCs/>
        </w:rPr>
      </w:pPr>
      <w:r>
        <w:rPr>
          <w:rFonts w:eastAsia="Times New Roman"/>
          <w:color w:val="000000"/>
        </w:rPr>
        <w:t>•</w:t>
      </w:r>
      <w:r>
        <w:rPr>
          <w:bCs/>
        </w:rPr>
        <w:t>Кататься на самокате.</w:t>
      </w:r>
    </w:p>
    <w:p w:rsidR="009B2235" w:rsidRDefault="009B2235" w:rsidP="009B2235">
      <w:pPr>
        <w:shd w:val="clear" w:color="auto" w:fill="FFFFFF"/>
        <w:tabs>
          <w:tab w:val="left" w:pos="910"/>
        </w:tabs>
        <w:ind w:firstLine="709"/>
        <w:rPr>
          <w:bCs/>
        </w:rPr>
      </w:pPr>
      <w:r>
        <w:rPr>
          <w:rFonts w:eastAsia="Times New Roman"/>
          <w:color w:val="000000"/>
        </w:rPr>
        <w:t>•</w:t>
      </w:r>
      <w:r>
        <w:rPr>
          <w:bCs/>
        </w:rPr>
        <w:t>Перестраиваться в колонну по трое, четверо; равняться, размыкаться в колонне, шеренге; выполнять повороты направо, налево, кругом.</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упражнениях с элементами спортивных игр: городки, бадминтон, футбол, хоккей.</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подвижных играх и физических упражнениях.</w:t>
      </w:r>
    </w:p>
    <w:p w:rsidR="009B2235" w:rsidRDefault="009B2235" w:rsidP="009B2235">
      <w:pPr>
        <w:shd w:val="clear" w:color="auto" w:fill="FFFFFF"/>
        <w:tabs>
          <w:tab w:val="left" w:pos="910"/>
        </w:tabs>
        <w:ind w:firstLine="709"/>
        <w:rPr>
          <w:bCs/>
        </w:rPr>
      </w:pPr>
      <w:r>
        <w:rPr>
          <w:rFonts w:eastAsia="Times New Roman"/>
          <w:color w:val="000000"/>
        </w:rPr>
        <w:t>•</w:t>
      </w:r>
      <w:r>
        <w:rPr>
          <w:bCs/>
        </w:rPr>
        <w:t>Участвовать в играх с элементами соревнования, в играх -эстафетах.</w:t>
      </w:r>
    </w:p>
    <w:p w:rsidR="009B2235" w:rsidRDefault="009B2235" w:rsidP="009B2235">
      <w:pPr>
        <w:shd w:val="clear" w:color="auto" w:fill="FFFFFF"/>
        <w:tabs>
          <w:tab w:val="left" w:pos="910"/>
        </w:tabs>
        <w:ind w:firstLine="709"/>
        <w:rPr>
          <w:bCs/>
        </w:rPr>
      </w:pPr>
      <w:r>
        <w:rPr>
          <w:rFonts w:eastAsia="Times New Roman"/>
          <w:color w:val="000000"/>
        </w:rPr>
        <w:t>•</w:t>
      </w:r>
      <w:r>
        <w:rPr>
          <w:bCs/>
        </w:rPr>
        <w:t>Пользоваться физкультурным оборудованием вне занятий (в свободное время).</w:t>
      </w:r>
    </w:p>
    <w:p w:rsidR="009B2235" w:rsidRPr="00687B5E" w:rsidRDefault="009B2235" w:rsidP="00383305">
      <w:pPr>
        <w:pStyle w:val="aa"/>
        <w:spacing w:after="0" w:line="240" w:lineRule="auto"/>
        <w:ind w:left="709"/>
        <w:rPr>
          <w:rFonts w:ascii="Times New Roman" w:hAnsi="Times New Roman"/>
          <w:bCs/>
          <w:sz w:val="24"/>
          <w:szCs w:val="24"/>
        </w:rPr>
      </w:pPr>
    </w:p>
    <w:p w:rsidR="009B2235" w:rsidRPr="009B2235" w:rsidRDefault="009B2235" w:rsidP="009B2235">
      <w:pPr>
        <w:ind w:firstLine="680"/>
        <w:jc w:val="both"/>
        <w:rPr>
          <w:bCs/>
          <w:lang w:eastAsia="en-US"/>
        </w:rPr>
      </w:pPr>
      <w:r w:rsidRPr="00707122">
        <w:rPr>
          <w:b/>
          <w:lang w:eastAsia="en-US"/>
        </w:rPr>
        <w:t xml:space="preserve">К </w:t>
      </w:r>
      <w:r>
        <w:rPr>
          <w:b/>
          <w:lang w:eastAsia="en-US"/>
        </w:rPr>
        <w:t>семи</w:t>
      </w:r>
      <w:r w:rsidRPr="00707122">
        <w:rPr>
          <w:b/>
          <w:lang w:eastAsia="en-US"/>
        </w:rPr>
        <w:t xml:space="preserve"> годам</w:t>
      </w:r>
      <w:r w:rsidRPr="00E17334">
        <w:rPr>
          <w:bCs/>
          <w:lang w:eastAsia="en-US"/>
        </w:rPr>
        <w:t xml:space="preserve"> у ребенка сформированы следующие социально-нормативные возрастные характеристики:</w:t>
      </w:r>
    </w:p>
    <w:p w:rsidR="009B2235" w:rsidRDefault="009B2235" w:rsidP="009B2235">
      <w:pPr>
        <w:pStyle w:val="western"/>
        <w:shd w:val="clear" w:color="auto" w:fill="FFFFFF"/>
        <w:spacing w:before="0" w:beforeAutospacing="0" w:after="0" w:afterAutospacing="0"/>
        <w:ind w:firstLine="709"/>
        <w:jc w:val="both"/>
      </w:pPr>
      <w:r w:rsidRPr="00AB0EF7">
        <w:rPr>
          <w:b/>
        </w:rPr>
        <w:t>Формирование начальных представлений о здоровом образе жизни</w:t>
      </w:r>
      <w:r>
        <w:t xml:space="preserve">. </w:t>
      </w:r>
    </w:p>
    <w:p w:rsidR="009B2235" w:rsidRDefault="009B2235" w:rsidP="009B2235">
      <w:pPr>
        <w:pStyle w:val="western"/>
        <w:shd w:val="clear" w:color="auto" w:fill="FFFFFF"/>
        <w:spacing w:before="0" w:beforeAutospacing="0" w:after="0" w:afterAutospacing="0"/>
        <w:ind w:firstLine="709"/>
        <w:jc w:val="both"/>
      </w:pPr>
      <w:r>
        <w:t xml:space="preserve">К концу года у детей могут быть сформированы: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9B2235" w:rsidRDefault="009B2235" w:rsidP="009B2235">
      <w:pPr>
        <w:pStyle w:val="western"/>
        <w:shd w:val="clear" w:color="auto" w:fill="FFFFFF"/>
        <w:spacing w:before="0" w:beforeAutospacing="0" w:after="0" w:afterAutospacing="0"/>
        <w:ind w:firstLine="709"/>
        <w:jc w:val="both"/>
      </w:pPr>
      <w:r w:rsidRPr="00AB0EF7">
        <w:rPr>
          <w:b/>
        </w:rPr>
        <w:t>Физическая культура.</w:t>
      </w:r>
      <w:r>
        <w:t xml:space="preserve"> К концу года дети могут:</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Правильно выполнять все виды основных движений (ходьба, бег, прыжки, метание, лазанье).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Перестраиваться в 3-4 колонны, в 2-3 круга на ходу, в две шеренги после расчета на «первый — второй», соблюдать интервалы во время передвижения.</w:t>
      </w:r>
    </w:p>
    <w:p w:rsidR="009B2235" w:rsidRDefault="009B2235" w:rsidP="009B2235">
      <w:pPr>
        <w:pStyle w:val="western"/>
        <w:shd w:val="clear" w:color="auto" w:fill="FFFFFF"/>
        <w:spacing w:before="0" w:beforeAutospacing="0" w:after="0" w:afterAutospacing="0"/>
        <w:ind w:firstLine="709"/>
        <w:jc w:val="both"/>
      </w:pPr>
      <w:r>
        <w:lastRenderedPageBreak/>
        <w:sym w:font="Symbol" w:char="F0B7"/>
      </w:r>
      <w:r>
        <w:t xml:space="preserve"> Выполнять физические упражнения из разных исходных положений четко и ритмично, в заданном темпе, под музыку, по словесной инструкции.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Следить за правильной осанкой. </w:t>
      </w:r>
    </w:p>
    <w:p w:rsidR="009B2235" w:rsidRDefault="009B2235" w:rsidP="009B2235">
      <w:pPr>
        <w:pStyle w:val="western"/>
        <w:shd w:val="clear" w:color="auto" w:fill="FFFFFF"/>
        <w:spacing w:before="0" w:beforeAutospacing="0" w:after="0" w:afterAutospacing="0"/>
        <w:ind w:firstLine="709"/>
        <w:jc w:val="both"/>
      </w:pPr>
      <w:r>
        <w:sym w:font="Symbol" w:char="F0B7"/>
      </w:r>
      <w:r>
        <w:t xml:space="preserve"> Ходить на лыжах переменным скользящим шагом на расстояние 3 км, подниматься на горку и спускаться с нее, тормозить при спуске. </w:t>
      </w:r>
    </w:p>
    <w:p w:rsidR="00383305" w:rsidRPr="00383305" w:rsidRDefault="009B2235" w:rsidP="009B2235">
      <w:pPr>
        <w:autoSpaceDE w:val="0"/>
        <w:autoSpaceDN w:val="0"/>
        <w:adjustRightInd w:val="0"/>
        <w:jc w:val="both"/>
        <w:rPr>
          <w:rFonts w:eastAsia="Times New Roman"/>
          <w:bCs/>
        </w:rPr>
      </w:pPr>
      <w:r>
        <w:sym w:font="Symbol" w:char="F0B7"/>
      </w:r>
      <w:r>
        <w:t xml:space="preserve"> Участвовать в играх с элементами спорта (городки, бадминтон, баскетбол, футбол, хоккей, настольный теннис)</w:t>
      </w:r>
    </w:p>
    <w:p w:rsidR="009B2235" w:rsidRDefault="009B2235" w:rsidP="00A16F3F">
      <w:pPr>
        <w:autoSpaceDE w:val="0"/>
        <w:autoSpaceDN w:val="0"/>
        <w:adjustRightInd w:val="0"/>
        <w:jc w:val="center"/>
        <w:rPr>
          <w:rFonts w:eastAsia="Times New Roman"/>
          <w:b/>
          <w:bCs/>
        </w:rPr>
      </w:pPr>
    </w:p>
    <w:p w:rsidR="00A16F3F" w:rsidRDefault="00A16F3F" w:rsidP="00A16F3F">
      <w:pPr>
        <w:autoSpaceDE w:val="0"/>
        <w:autoSpaceDN w:val="0"/>
        <w:adjustRightInd w:val="0"/>
        <w:jc w:val="center"/>
        <w:rPr>
          <w:rFonts w:eastAsia="Times New Roman"/>
          <w:b/>
          <w:bCs/>
        </w:rPr>
      </w:pPr>
      <w:r w:rsidRPr="00B94640">
        <w:rPr>
          <w:rFonts w:eastAsia="Times New Roman"/>
          <w:b/>
          <w:bCs/>
        </w:rPr>
        <w:t>Целевые ориентиры в части, формируемой участниками образовательных отношений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4"/>
      </w:tblGrid>
      <w:tr w:rsidR="00A16F3F" w:rsidRPr="00AB5C46" w:rsidTr="009E213E">
        <w:tc>
          <w:tcPr>
            <w:tcW w:w="3828" w:type="dxa"/>
            <w:tcBorders>
              <w:top w:val="single" w:sz="4" w:space="0" w:color="auto"/>
              <w:left w:val="single" w:sz="4" w:space="0" w:color="auto"/>
              <w:bottom w:val="single" w:sz="4" w:space="0" w:color="auto"/>
              <w:right w:val="single" w:sz="4" w:space="0" w:color="auto"/>
            </w:tcBorders>
          </w:tcPr>
          <w:p w:rsidR="004A3123" w:rsidRDefault="004A3123" w:rsidP="00550BD6">
            <w:pPr>
              <w:rPr>
                <w:rFonts w:eastAsia="Times New Roman"/>
                <w:b/>
                <w:color w:val="000000"/>
                <w:lang w:bidi="ru-RU"/>
              </w:rPr>
            </w:pPr>
          </w:p>
          <w:p w:rsidR="004A3123" w:rsidRDefault="004A3123" w:rsidP="00550BD6">
            <w:pPr>
              <w:rPr>
                <w:rFonts w:eastAsia="Times New Roman"/>
                <w:b/>
                <w:color w:val="000000"/>
                <w:lang w:bidi="ru-RU"/>
              </w:rPr>
            </w:pPr>
          </w:p>
          <w:p w:rsidR="004A3123" w:rsidRDefault="004A3123" w:rsidP="00550BD6">
            <w:pPr>
              <w:rPr>
                <w:rFonts w:eastAsia="Times New Roman"/>
                <w:b/>
                <w:color w:val="000000"/>
                <w:lang w:bidi="ru-RU"/>
              </w:rPr>
            </w:pPr>
          </w:p>
          <w:p w:rsidR="004A3123" w:rsidRDefault="004A3123" w:rsidP="00550BD6">
            <w:pPr>
              <w:rPr>
                <w:rFonts w:eastAsia="Times New Roman"/>
                <w:b/>
                <w:color w:val="000000"/>
                <w:lang w:bidi="ru-RU"/>
              </w:rPr>
            </w:pPr>
          </w:p>
          <w:p w:rsidR="00AB5C46" w:rsidRDefault="00A16F3F" w:rsidP="004A3123">
            <w:pPr>
              <w:jc w:val="center"/>
              <w:rPr>
                <w:rFonts w:eastAsia="Times New Roman"/>
                <w:color w:val="000000"/>
                <w:lang w:bidi="ru-RU"/>
              </w:rPr>
            </w:pPr>
            <w:r w:rsidRPr="00AB5C46">
              <w:rPr>
                <w:rFonts w:eastAsia="Times New Roman"/>
                <w:b/>
                <w:color w:val="000000"/>
                <w:lang w:bidi="ru-RU"/>
              </w:rPr>
              <w:t xml:space="preserve">Парциальная программа и технология «Играйте на здоровье» </w:t>
            </w:r>
            <w:r w:rsidRPr="00AB5C46">
              <w:rPr>
                <w:rFonts w:eastAsia="Times New Roman"/>
                <w:color w:val="000000"/>
                <w:lang w:bidi="ru-RU"/>
              </w:rPr>
              <w:t>под редакцией</w:t>
            </w:r>
          </w:p>
          <w:p w:rsidR="00A16F3F" w:rsidRPr="00AB5C46" w:rsidRDefault="00A16F3F" w:rsidP="00550BD6">
            <w:pPr>
              <w:rPr>
                <w:rFonts w:eastAsia="Times New Roman"/>
              </w:rPr>
            </w:pPr>
            <w:r w:rsidRPr="00AB5C46">
              <w:rPr>
                <w:rFonts w:eastAsia="Times New Roman"/>
                <w:color w:val="000000"/>
                <w:lang w:bidi="ru-RU"/>
              </w:rPr>
              <w:t>Л .Н. Волошиной, Т. В. Куриловой</w:t>
            </w:r>
          </w:p>
        </w:tc>
        <w:tc>
          <w:tcPr>
            <w:tcW w:w="5954" w:type="dxa"/>
            <w:tcBorders>
              <w:top w:val="single" w:sz="4" w:space="0" w:color="auto"/>
              <w:left w:val="single" w:sz="4" w:space="0" w:color="auto"/>
              <w:bottom w:val="single" w:sz="4" w:space="0" w:color="auto"/>
              <w:right w:val="single" w:sz="4" w:space="0" w:color="auto"/>
            </w:tcBorders>
          </w:tcPr>
          <w:p w:rsidR="00A16F3F" w:rsidRPr="00AB5C46" w:rsidRDefault="00A16F3F" w:rsidP="00550BD6">
            <w:pPr>
              <w:ind w:firstLine="176"/>
              <w:jc w:val="both"/>
              <w:rPr>
                <w:rFonts w:eastAsia="Times New Roman"/>
              </w:rPr>
            </w:pPr>
            <w:r w:rsidRPr="00AB5C46">
              <w:rPr>
                <w:rFonts w:eastAsia="Times New Roman"/>
              </w:rPr>
              <w:t>1. У ребенка сформирован устойчивый интерес к подвижным играм и играм с элементами спорта, игровым упражнениям, желание использовать их в самостоятельной двигательной деятельности.</w:t>
            </w:r>
          </w:p>
          <w:p w:rsidR="00A16F3F" w:rsidRPr="00AB5C46" w:rsidRDefault="00A16F3F" w:rsidP="00550BD6">
            <w:pPr>
              <w:ind w:firstLine="176"/>
              <w:jc w:val="both"/>
              <w:rPr>
                <w:rFonts w:eastAsia="Times New Roman"/>
              </w:rPr>
            </w:pPr>
            <w:r w:rsidRPr="00AB5C46">
              <w:rPr>
                <w:rFonts w:eastAsia="Times New Roman"/>
              </w:rPr>
              <w:t>2. Двигательный опыт ребенка обогащен новыми двигательными действиями; развита правильная техника выполнения элементов игр.</w:t>
            </w:r>
          </w:p>
          <w:p w:rsidR="00A16F3F" w:rsidRPr="00AB5C46" w:rsidRDefault="00A16F3F" w:rsidP="00550BD6">
            <w:pPr>
              <w:ind w:firstLine="176"/>
              <w:jc w:val="both"/>
              <w:rPr>
                <w:rFonts w:eastAsia="Times New Roman"/>
              </w:rPr>
            </w:pPr>
            <w:r w:rsidRPr="00AB5C46">
              <w:rPr>
                <w:rFonts w:eastAsia="Times New Roman"/>
              </w:rPr>
              <w:t>3. У ребенка развиты двигательные способности.</w:t>
            </w:r>
          </w:p>
          <w:p w:rsidR="00A16F3F" w:rsidRPr="00AB5C46" w:rsidRDefault="00A16F3F" w:rsidP="00550BD6">
            <w:pPr>
              <w:ind w:firstLine="176"/>
              <w:jc w:val="both"/>
              <w:rPr>
                <w:rFonts w:eastAsia="Times New Roman"/>
              </w:rPr>
            </w:pPr>
            <w:r w:rsidRPr="00AB5C46">
              <w:rPr>
                <w:rFonts w:eastAsia="Times New Roman"/>
              </w:rPr>
              <w:t>4. У ребенка развиты положительные морально-волевые качества: целеустремленность, желание достичь положительного результата, доброжелательное отношение друг к другу.</w:t>
            </w:r>
          </w:p>
        </w:tc>
      </w:tr>
    </w:tbl>
    <w:p w:rsidR="004A3123" w:rsidRDefault="004A3123" w:rsidP="004A3123">
      <w:pPr>
        <w:rPr>
          <w:rFonts w:eastAsia="Times New Roman"/>
          <w:b/>
          <w:bCs/>
        </w:rPr>
      </w:pPr>
    </w:p>
    <w:p w:rsidR="009B2235" w:rsidRDefault="009B2235" w:rsidP="009B2235">
      <w:pPr>
        <w:pStyle w:val="western"/>
        <w:shd w:val="clear" w:color="auto" w:fill="FFFFFF"/>
        <w:spacing w:before="0" w:beforeAutospacing="0" w:after="0" w:afterAutospacing="0"/>
        <w:jc w:val="center"/>
        <w:rPr>
          <w:b/>
        </w:rPr>
      </w:pPr>
      <w:r w:rsidRPr="00DC1CF8">
        <w:rPr>
          <w:b/>
        </w:rPr>
        <w:t>Целевые ориентиры воспитательной работы для детей</w:t>
      </w:r>
    </w:p>
    <w:p w:rsidR="009B2235" w:rsidRPr="00DC1CF8" w:rsidRDefault="009B2235" w:rsidP="009B2235">
      <w:pPr>
        <w:pStyle w:val="western"/>
        <w:shd w:val="clear" w:color="auto" w:fill="FFFFFF"/>
        <w:spacing w:before="0" w:beforeAutospacing="0" w:after="0" w:afterAutospacing="0"/>
        <w:jc w:val="center"/>
        <w:rPr>
          <w:b/>
        </w:rPr>
      </w:pPr>
      <w:r w:rsidRPr="00DC1CF8">
        <w:rPr>
          <w:b/>
        </w:rPr>
        <w:t>дошкольного возраста (до 8 лет)</w:t>
      </w:r>
    </w:p>
    <w:p w:rsidR="009B2235" w:rsidRDefault="009B2235" w:rsidP="009B2235">
      <w:pPr>
        <w:pStyle w:val="western"/>
        <w:shd w:val="clear" w:color="auto" w:fill="FFFFFF"/>
        <w:spacing w:before="0" w:beforeAutospacing="0" w:after="0" w:afterAutospacing="0"/>
        <w:jc w:val="center"/>
        <w:rPr>
          <w:b/>
        </w:rPr>
      </w:pPr>
      <w:r w:rsidRPr="00DC1CF8">
        <w:rPr>
          <w:b/>
        </w:rPr>
        <w:t>Портрет ребенка дошкольного возраста (к 8-ми годам)</w:t>
      </w:r>
    </w:p>
    <w:tbl>
      <w:tblPr>
        <w:tblW w:w="9782" w:type="dxa"/>
        <w:tblInd w:w="-176" w:type="dxa"/>
        <w:tblLayout w:type="fixed"/>
        <w:tblLook w:val="0000" w:firstRow="0" w:lastRow="0" w:firstColumn="0" w:lastColumn="0" w:noHBand="0" w:noVBand="0"/>
      </w:tblPr>
      <w:tblGrid>
        <w:gridCol w:w="2614"/>
        <w:gridCol w:w="1839"/>
        <w:gridCol w:w="5329"/>
      </w:tblGrid>
      <w:tr w:rsidR="009B2235" w:rsidRPr="00DC1CF8" w:rsidTr="009E213E">
        <w:tc>
          <w:tcPr>
            <w:tcW w:w="2614" w:type="dxa"/>
            <w:tcBorders>
              <w:top w:val="single" w:sz="4" w:space="0" w:color="000000"/>
              <w:left w:val="single" w:sz="4" w:space="0" w:color="000000"/>
              <w:bottom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t>Ценности</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235" w:rsidRPr="00DC1CF8" w:rsidRDefault="009B2235" w:rsidP="00AB6A16">
            <w:pPr>
              <w:jc w:val="center"/>
              <w:rPr>
                <w:b/>
                <w:bCs/>
              </w:rPr>
            </w:pPr>
            <w:r w:rsidRPr="00DC1CF8">
              <w:rPr>
                <w:b/>
                <w:bCs/>
                <w:color w:val="000000"/>
              </w:rPr>
              <w:t>Показатели</w:t>
            </w:r>
          </w:p>
        </w:tc>
      </w:tr>
      <w:tr w:rsidR="009B2235" w:rsidRPr="00DC1CF8" w:rsidTr="009E213E">
        <w:tc>
          <w:tcPr>
            <w:tcW w:w="2614" w:type="dxa"/>
            <w:tcBorders>
              <w:top w:val="single" w:sz="4" w:space="0" w:color="000000"/>
              <w:left w:val="single" w:sz="4" w:space="0" w:color="000000"/>
              <w:bottom w:val="single" w:sz="4" w:space="0" w:color="000000"/>
            </w:tcBorders>
            <w:shd w:val="clear" w:color="auto" w:fill="auto"/>
          </w:tcPr>
          <w:p w:rsidR="009B2235" w:rsidRDefault="009B2235" w:rsidP="00AB6A16">
            <w:pPr>
              <w:jc w:val="center"/>
              <w:rPr>
                <w:b/>
                <w:color w:val="000000"/>
              </w:rPr>
            </w:pPr>
          </w:p>
          <w:p w:rsidR="009B2235" w:rsidRPr="00DC1CF8" w:rsidRDefault="009B2235" w:rsidP="00AB6A16">
            <w:pPr>
              <w:jc w:val="center"/>
            </w:pPr>
            <w:r w:rsidRPr="00DC1CF8">
              <w:rPr>
                <w:b/>
                <w:color w:val="000000"/>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9B2235" w:rsidRDefault="009B2235" w:rsidP="00AB6A16">
            <w:pPr>
              <w:jc w:val="center"/>
              <w:rPr>
                <w:color w:val="000000"/>
              </w:rPr>
            </w:pPr>
          </w:p>
          <w:p w:rsidR="009B2235" w:rsidRDefault="009B2235" w:rsidP="00AB6A16">
            <w:pPr>
              <w:jc w:val="center"/>
              <w:rPr>
                <w:color w:val="000000"/>
              </w:rPr>
            </w:pPr>
          </w:p>
          <w:p w:rsidR="009B2235" w:rsidRPr="00DC1CF8" w:rsidRDefault="009B2235" w:rsidP="00AB6A16">
            <w:pPr>
              <w:jc w:val="center"/>
            </w:pPr>
            <w:r w:rsidRPr="00DC1CF8">
              <w:rPr>
                <w:color w:val="000000"/>
              </w:rPr>
              <w:t>Здоровье</w:t>
            </w: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9B2235" w:rsidRPr="00DC1CF8" w:rsidRDefault="009B2235" w:rsidP="00AB6A16">
            <w:r w:rsidRPr="00DC1CF8">
              <w:rPr>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bl>
    <w:p w:rsidR="009B2235" w:rsidRDefault="009B2235" w:rsidP="004A3123">
      <w:pPr>
        <w:rPr>
          <w:rFonts w:eastAsia="Times New Roman"/>
          <w:b/>
          <w:bCs/>
        </w:rPr>
      </w:pPr>
    </w:p>
    <w:p w:rsidR="00A16F3F" w:rsidRPr="00B94640" w:rsidRDefault="009E213E" w:rsidP="004A3123">
      <w:pPr>
        <w:rPr>
          <w:rFonts w:eastAsia="Times New Roman"/>
          <w:b/>
        </w:rPr>
      </w:pPr>
      <w:r>
        <w:rPr>
          <w:b/>
        </w:rPr>
        <w:t>1.</w:t>
      </w:r>
      <w:r w:rsidR="009B2235">
        <w:rPr>
          <w:b/>
        </w:rPr>
        <w:t>3.</w:t>
      </w:r>
      <w:r w:rsidR="00A16F3F" w:rsidRPr="00B94640">
        <w:rPr>
          <w:b/>
        </w:rPr>
        <w:t xml:space="preserve"> </w:t>
      </w:r>
      <w:r w:rsidR="00A16F3F" w:rsidRPr="00B94640">
        <w:rPr>
          <w:rFonts w:eastAsia="Times New Roman"/>
          <w:b/>
        </w:rPr>
        <w:t>Развивающее оценивание качества образовательной деятельности по Программе</w:t>
      </w:r>
    </w:p>
    <w:p w:rsidR="00A16F3F" w:rsidRPr="00B94640" w:rsidRDefault="00A16F3F" w:rsidP="00AB5C46">
      <w:pPr>
        <w:ind w:firstLine="709"/>
        <w:jc w:val="both"/>
      </w:pPr>
      <w:r w:rsidRPr="00B94640">
        <w:t>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педагог (воспитатель, инструктор по физической культуре) и контролирует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 Тестирование физической подготовленности детей проводится с 3 лет 6 месяцев. Тестирование осуществляется после предварительной физической подготовки детей и четкого объяснения им предстоящих заданий. Целесообразно проводить тестирование в рамках непосредственно образовательной деятельности по физическому развитию детей, включая в разминку упражнения, специфичные для тестовых заданий. Необходимо проводить мероприятия по профилактике травматизма. Уровень развития физических качеств определяется по таблицам возрастно-половых нормативов. Таблица заполняются 2 раза в год (октябрь, апрель), результаты вносятся в индивидуальные карты.</w:t>
      </w:r>
    </w:p>
    <w:p w:rsidR="00A16F3F" w:rsidRPr="00B94640" w:rsidRDefault="00A16F3F" w:rsidP="00AB5C46">
      <w:pPr>
        <w:ind w:firstLine="709"/>
        <w:jc w:val="center"/>
        <w:rPr>
          <w:b/>
        </w:rPr>
      </w:pPr>
      <w:r w:rsidRPr="00B94640">
        <w:rPr>
          <w:b/>
          <w:bCs/>
        </w:rPr>
        <w:t>Тесты для оценки уровня физической подготовленности</w:t>
      </w:r>
    </w:p>
    <w:p w:rsidR="00A16F3F" w:rsidRPr="00B94640" w:rsidRDefault="00A16F3F" w:rsidP="00AB5C46">
      <w:pPr>
        <w:tabs>
          <w:tab w:val="left" w:pos="1080"/>
        </w:tabs>
        <w:ind w:firstLine="709"/>
        <w:jc w:val="both"/>
        <w:rPr>
          <w:b/>
        </w:rPr>
      </w:pPr>
      <w:r w:rsidRPr="00B94640">
        <w:rPr>
          <w:b/>
        </w:rPr>
        <w:t>1. Бег на 10метров с хода.</w:t>
      </w:r>
    </w:p>
    <w:p w:rsidR="00A16F3F" w:rsidRPr="00B94640" w:rsidRDefault="00A16F3F" w:rsidP="00AB5C46">
      <w:pPr>
        <w:ind w:firstLine="709"/>
        <w:jc w:val="both"/>
        <w:rPr>
          <w:b/>
        </w:rPr>
      </w:pPr>
      <w:r w:rsidRPr="00B94640">
        <w:rPr>
          <w:b/>
        </w:rPr>
        <w:lastRenderedPageBreak/>
        <w:t>Цель:</w:t>
      </w:r>
      <w:r w:rsidRPr="00B94640">
        <w:t xml:space="preserve"> </w:t>
      </w:r>
      <w:r w:rsidRPr="00B94640">
        <w:rPr>
          <w:b/>
        </w:rPr>
        <w:t>определение скоростных качеств.</w:t>
      </w:r>
    </w:p>
    <w:p w:rsidR="00A16F3F" w:rsidRPr="00B94640" w:rsidRDefault="00A16F3F" w:rsidP="00AB5C46">
      <w:pPr>
        <w:pStyle w:val="2"/>
        <w:spacing w:after="0" w:line="240" w:lineRule="auto"/>
        <w:ind w:left="0" w:firstLine="709"/>
        <w:jc w:val="both"/>
      </w:pPr>
      <w:r w:rsidRPr="00B94640">
        <w:t xml:space="preserve">Тестирование проводится на беговой дорожке не менее </w:t>
      </w:r>
      <w:smartTag w:uri="urn:schemas-microsoft-com:office:smarttags" w:element="metricconverter">
        <w:smartTagPr>
          <w:attr w:name="ProductID" w:val="40 метров"/>
        </w:smartTagPr>
        <w:r w:rsidRPr="00B94640">
          <w:t>40 метров</w:t>
        </w:r>
      </w:smartTag>
      <w:r w:rsidRPr="00B94640">
        <w:t xml:space="preserve"> длиной и шириной 2-3метра.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10-метровым отрезкам. Регистрируется время, за которое ребенок пробегает отрезок от 10-метровой до 20-метровой отметки. Первые </w:t>
      </w:r>
      <w:smartTag w:uri="urn:schemas-microsoft-com:office:smarttags" w:element="metricconverter">
        <w:smartTagPr>
          <w:attr w:name="ProductID" w:val="10 метров"/>
        </w:smartTagPr>
        <w:r w:rsidRPr="00B94640">
          <w:t>10 метров</w:t>
        </w:r>
      </w:smartTag>
      <w:r w:rsidRPr="00B94640">
        <w:t xml:space="preserve">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40метров необходимо для того, чтобы ребенок не тормозил на финише.</w:t>
      </w:r>
    </w:p>
    <w:p w:rsidR="00A16F3F" w:rsidRPr="00B94640" w:rsidRDefault="00A16F3F" w:rsidP="00AB5C46">
      <w:pPr>
        <w:tabs>
          <w:tab w:val="left" w:pos="1080"/>
        </w:tabs>
        <w:ind w:firstLine="709"/>
        <w:jc w:val="both"/>
        <w:rPr>
          <w:b/>
        </w:rPr>
      </w:pPr>
      <w:r w:rsidRPr="00B94640">
        <w:rPr>
          <w:b/>
        </w:rPr>
        <w:t>2. Бег на 30метров.</w:t>
      </w:r>
    </w:p>
    <w:p w:rsidR="00A16F3F" w:rsidRPr="00B94640" w:rsidRDefault="00A16F3F" w:rsidP="00AB5C46">
      <w:pPr>
        <w:ind w:firstLine="709"/>
        <w:jc w:val="both"/>
        <w:rPr>
          <w:b/>
        </w:rPr>
      </w:pPr>
      <w:r w:rsidRPr="00B94640">
        <w:rPr>
          <w:b/>
        </w:rPr>
        <w:t>Цель:</w:t>
      </w:r>
      <w:r w:rsidRPr="00B94640">
        <w:t xml:space="preserve"> </w:t>
      </w:r>
      <w:r w:rsidRPr="00B94640">
        <w:rPr>
          <w:b/>
        </w:rPr>
        <w:t>определение скоростной выносливости.</w:t>
      </w:r>
    </w:p>
    <w:p w:rsidR="00A16F3F" w:rsidRPr="00B94640" w:rsidRDefault="00A16F3F" w:rsidP="00AB5C46">
      <w:pPr>
        <w:ind w:firstLine="709"/>
        <w:jc w:val="both"/>
      </w:pPr>
      <w:r w:rsidRPr="00B94640">
        <w:t>Тестирование проводится на беговой дорожке не менее 40метров длиной и шириной 2-3метра.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2 взрослых: первый педагог с флажком – на линии старта и  второй педагог с секундомером – на 4-5метров дальше от линии финиша (30-метровая отметка). Второй педагог должен находиться дальше линии финиша, чтобы ребенок не тормозил в конце дистанции.</w:t>
      </w:r>
    </w:p>
    <w:p w:rsidR="00A16F3F" w:rsidRPr="00B94640" w:rsidRDefault="00A16F3F" w:rsidP="00AB5C46">
      <w:pPr>
        <w:ind w:firstLine="709"/>
        <w:jc w:val="both"/>
      </w:pPr>
      <w:r w:rsidRPr="00B94640">
        <w:t>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w:t>
      </w:r>
    </w:p>
    <w:p w:rsidR="00A16F3F" w:rsidRPr="00B94640" w:rsidRDefault="00A16F3F" w:rsidP="00AB5C46">
      <w:pPr>
        <w:pStyle w:val="2"/>
        <w:spacing w:after="0" w:line="240" w:lineRule="auto"/>
        <w:ind w:left="0" w:firstLine="709"/>
        <w:jc w:val="both"/>
      </w:pPr>
      <w:r w:rsidRPr="00B94640">
        <w:t>Взрослым во время бега ребенка не следует корректировать его движения, подсказывать элементы техники.</w:t>
      </w:r>
    </w:p>
    <w:p w:rsidR="00A16F3F" w:rsidRPr="00B94640" w:rsidRDefault="00A16F3F" w:rsidP="00AB5C46">
      <w:pPr>
        <w:pStyle w:val="af2"/>
        <w:ind w:firstLine="709"/>
        <w:rPr>
          <w:rFonts w:ascii="Times New Roman" w:hAnsi="Times New Roman"/>
          <w:szCs w:val="24"/>
        </w:rPr>
      </w:pPr>
      <w:r w:rsidRPr="00B94640">
        <w:rPr>
          <w:rFonts w:ascii="Times New Roman" w:hAnsi="Times New Roman"/>
          <w:szCs w:val="24"/>
        </w:rPr>
        <w:t>Практика показывает, что при проведении тестирования в соревновательной форме (бег по два человека), результаты детей бывают выше.</w:t>
      </w:r>
    </w:p>
    <w:p w:rsidR="00A16F3F" w:rsidRPr="00B94640" w:rsidRDefault="00A16F3F" w:rsidP="00AB5C46">
      <w:pPr>
        <w:pStyle w:val="af2"/>
        <w:ind w:firstLine="709"/>
        <w:rPr>
          <w:rFonts w:ascii="Times New Roman" w:hAnsi="Times New Roman"/>
          <w:b/>
          <w:szCs w:val="24"/>
        </w:rPr>
      </w:pPr>
      <w:r w:rsidRPr="00B94640">
        <w:rPr>
          <w:rFonts w:ascii="Times New Roman" w:hAnsi="Times New Roman"/>
          <w:b/>
          <w:szCs w:val="24"/>
        </w:rPr>
        <w:t xml:space="preserve">3. Метание набивного (медицинского) мяча весом </w:t>
      </w:r>
      <w:smartTag w:uri="urn:schemas-microsoft-com:office:smarttags" w:element="metricconverter">
        <w:smartTagPr>
          <w:attr w:name="ProductID" w:val="1 кг"/>
        </w:smartTagPr>
        <w:r w:rsidRPr="00B94640">
          <w:rPr>
            <w:rFonts w:ascii="Times New Roman" w:hAnsi="Times New Roman"/>
            <w:b/>
            <w:szCs w:val="24"/>
          </w:rPr>
          <w:t>1 кг</w:t>
        </w:r>
      </w:smartTag>
      <w:r w:rsidRPr="00B94640">
        <w:rPr>
          <w:rFonts w:ascii="Times New Roman" w:hAnsi="Times New Roman"/>
          <w:b/>
          <w:szCs w:val="24"/>
        </w:rPr>
        <w:t xml:space="preserve"> вдаль двумя руками  из-за головы из исходного положения стоя.</w:t>
      </w:r>
    </w:p>
    <w:p w:rsidR="00A16F3F" w:rsidRPr="00B94640" w:rsidRDefault="00A16F3F" w:rsidP="00AB5C46">
      <w:pPr>
        <w:pStyle w:val="af2"/>
        <w:ind w:firstLine="709"/>
        <w:rPr>
          <w:rFonts w:ascii="Times New Roman" w:hAnsi="Times New Roman"/>
          <w:szCs w:val="24"/>
          <w:u w:val="single"/>
        </w:rPr>
      </w:pPr>
      <w:r w:rsidRPr="00B94640">
        <w:rPr>
          <w:rFonts w:ascii="Times New Roman" w:hAnsi="Times New Roman"/>
          <w:b/>
          <w:szCs w:val="24"/>
        </w:rPr>
        <w:t>Цель:</w:t>
      </w:r>
      <w:r w:rsidRPr="00B94640">
        <w:rPr>
          <w:rFonts w:ascii="Times New Roman" w:hAnsi="Times New Roman"/>
          <w:szCs w:val="24"/>
        </w:rPr>
        <w:t xml:space="preserve"> </w:t>
      </w:r>
      <w:r w:rsidRPr="00B94640">
        <w:rPr>
          <w:rFonts w:ascii="Times New Roman" w:hAnsi="Times New Roman"/>
          <w:b/>
          <w:szCs w:val="24"/>
        </w:rPr>
        <w:t>определение силы и координации.</w:t>
      </w:r>
    </w:p>
    <w:p w:rsidR="00A16F3F" w:rsidRPr="00B94640" w:rsidRDefault="00A16F3F" w:rsidP="00AB5C46">
      <w:pPr>
        <w:pStyle w:val="2"/>
        <w:spacing w:after="0" w:line="240" w:lineRule="auto"/>
        <w:ind w:left="0" w:firstLine="709"/>
        <w:jc w:val="both"/>
      </w:pPr>
      <w:r w:rsidRPr="00B94640">
        <w:t>Тестирование проводится на ровной площадке. Ребенок встает у контрольной линии разметки и бросает мяч вдаль двумя руками из-за головы, при этом ноги должны быть на ширине плеч, стопы -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p w:rsidR="00A16F3F" w:rsidRPr="00B94640" w:rsidRDefault="00A16F3F" w:rsidP="00AB5C46">
      <w:pPr>
        <w:pStyle w:val="2"/>
        <w:spacing w:after="0" w:line="240" w:lineRule="auto"/>
        <w:ind w:left="0" w:firstLine="709"/>
        <w:jc w:val="both"/>
      </w:pPr>
      <w:r w:rsidRPr="00B94640">
        <w:rPr>
          <w:b/>
        </w:rPr>
        <w:t>4. Прыжок в длину с места (интегральный тест).</w:t>
      </w:r>
    </w:p>
    <w:p w:rsidR="00A16F3F" w:rsidRPr="00B94640" w:rsidRDefault="00A16F3F" w:rsidP="00AB5C46">
      <w:pPr>
        <w:ind w:firstLine="709"/>
        <w:jc w:val="both"/>
        <w:rPr>
          <w:b/>
        </w:rPr>
      </w:pPr>
      <w:r w:rsidRPr="00B94640">
        <w:rPr>
          <w:b/>
        </w:rPr>
        <w:t>Цель:</w:t>
      </w:r>
      <w:r w:rsidRPr="00B94640">
        <w:t xml:space="preserve"> </w:t>
      </w:r>
      <w:r w:rsidRPr="00B94640">
        <w:rPr>
          <w:b/>
        </w:rPr>
        <w:t>определение скоростно-силовых качеств, ловкости, координации.</w:t>
      </w:r>
    </w:p>
    <w:p w:rsidR="00A16F3F" w:rsidRPr="00B94640" w:rsidRDefault="00A16F3F" w:rsidP="00AB5C46">
      <w:pPr>
        <w:ind w:firstLine="709"/>
        <w:jc w:val="both"/>
      </w:pPr>
      <w:r w:rsidRPr="00B94640">
        <w:t>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rsidR="00A16F3F" w:rsidRPr="00B94640" w:rsidRDefault="00A16F3F" w:rsidP="00AB5C46">
      <w:pPr>
        <w:ind w:firstLine="709"/>
        <w:jc w:val="both"/>
        <w:rPr>
          <w:b/>
        </w:rPr>
      </w:pPr>
      <w:r w:rsidRPr="00B94640">
        <w:t>Исходное положение: стопы -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3 попыток. Если ребенок не может одновременно приземлиться на обе ноги, то выполнение теста не засчитывается.</w:t>
      </w:r>
    </w:p>
    <w:p w:rsidR="00A16F3F" w:rsidRPr="00B94640" w:rsidRDefault="00A16F3F" w:rsidP="00AB5C46">
      <w:pPr>
        <w:pStyle w:val="2"/>
        <w:spacing w:after="0" w:line="240" w:lineRule="auto"/>
        <w:ind w:left="0" w:firstLine="709"/>
        <w:jc w:val="both"/>
        <w:rPr>
          <w:b/>
        </w:rPr>
      </w:pPr>
      <w:r w:rsidRPr="00B94640">
        <w:rPr>
          <w:b/>
        </w:rPr>
        <w:t>5. Наклон туловища вперед из положения сидя.</w:t>
      </w:r>
    </w:p>
    <w:p w:rsidR="00A16F3F" w:rsidRPr="00B94640" w:rsidRDefault="00A16F3F" w:rsidP="00AB5C46">
      <w:pPr>
        <w:pStyle w:val="2"/>
        <w:spacing w:after="0" w:line="240" w:lineRule="auto"/>
        <w:ind w:left="0" w:firstLine="709"/>
        <w:jc w:val="both"/>
        <w:rPr>
          <w:b/>
        </w:rPr>
      </w:pPr>
      <w:r w:rsidRPr="00B94640">
        <w:rPr>
          <w:b/>
        </w:rPr>
        <w:t>Цель: определение гибкости.</w:t>
      </w:r>
    </w:p>
    <w:p w:rsidR="00A16F3F" w:rsidRPr="00B94640" w:rsidRDefault="00A16F3F" w:rsidP="00AB5C46">
      <w:pPr>
        <w:pStyle w:val="2"/>
        <w:spacing w:after="0" w:line="240" w:lineRule="auto"/>
        <w:ind w:left="0" w:firstLine="709"/>
        <w:jc w:val="both"/>
        <w:rPr>
          <w:b/>
        </w:rPr>
      </w:pPr>
      <w:r w:rsidRPr="00B94640">
        <w:t xml:space="preserve">Ребенок сидит на полу, ноги врозь (без обуви), расстояние между пятками  20см. Помощник прижимает колени ребенка к полу (колени должны быть выпрямлены). Ребенок медленно наклоняется вперед, при этом ладони выпрямленных рук скользят </w:t>
      </w:r>
      <w:r w:rsidRPr="00B94640">
        <w:lastRenderedPageBreak/>
        <w:t xml:space="preserve">вперед по линейке, нулевая отметка которой находится на уровне пяток. Ребенок должен задержаться в наклоне не менее 2 сек. Лучший результат засчитывается по кончикам пальцев с точностью до </w:t>
      </w:r>
      <w:smartTag w:uri="urn:schemas-microsoft-com:office:smarttags" w:element="metricconverter">
        <w:smartTagPr>
          <w:attr w:name="ProductID" w:val="1 см"/>
        </w:smartTagPr>
        <w:r w:rsidRPr="00B94640">
          <w:t>1 см</w:t>
        </w:r>
      </w:smartTag>
      <w:r w:rsidRPr="00B94640">
        <w:t>. Эта цифра записывается со знаком «плюс» (+), если ребенок коснулся за линией, на</w:t>
      </w:r>
      <w:r w:rsidR="004A3123">
        <w:t xml:space="preserve"> которой расположены его пятки; если его пальцы не достали </w:t>
      </w:r>
      <w:r w:rsidRPr="00B94640">
        <w:t>линии пяток, то делается запись со знаком «минус» (-); если пальцы на уровне пяток, то ставится «ноль» (0).</w:t>
      </w:r>
    </w:p>
    <w:p w:rsidR="00A16F3F" w:rsidRPr="00B94640" w:rsidRDefault="00A16F3F" w:rsidP="00AB5C46">
      <w:pPr>
        <w:pStyle w:val="2"/>
        <w:spacing w:after="0" w:line="240" w:lineRule="auto"/>
        <w:ind w:left="0" w:firstLine="709"/>
        <w:jc w:val="both"/>
      </w:pPr>
      <w:r w:rsidRPr="00B94640">
        <w:t>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 Предоставляется 2 попытки.</w:t>
      </w:r>
    </w:p>
    <w:p w:rsidR="00A16F3F" w:rsidRPr="00B94640" w:rsidRDefault="004A3123" w:rsidP="00AB5C46">
      <w:pPr>
        <w:pStyle w:val="2"/>
        <w:spacing w:after="0" w:line="240" w:lineRule="auto"/>
        <w:ind w:left="0" w:firstLine="709"/>
        <w:jc w:val="both"/>
      </w:pPr>
      <w:r>
        <w:rPr>
          <w:b/>
        </w:rPr>
        <w:t xml:space="preserve">6. Метание мешочка с песком </w:t>
      </w:r>
      <w:r w:rsidR="00A16F3F" w:rsidRPr="00B94640">
        <w:rPr>
          <w:b/>
        </w:rPr>
        <w:t>вдаль.</w:t>
      </w:r>
    </w:p>
    <w:p w:rsidR="00A16F3F" w:rsidRPr="00B94640" w:rsidRDefault="00A16F3F" w:rsidP="00AB5C46">
      <w:pPr>
        <w:pStyle w:val="2"/>
        <w:spacing w:after="0" w:line="240" w:lineRule="auto"/>
        <w:ind w:left="0" w:firstLine="709"/>
        <w:jc w:val="both"/>
      </w:pPr>
      <w:r w:rsidRPr="00B94640">
        <w:rPr>
          <w:b/>
        </w:rPr>
        <w:t>Цель:</w:t>
      </w:r>
      <w:r w:rsidRPr="00B94640">
        <w:t xml:space="preserve"> </w:t>
      </w:r>
      <w:r w:rsidRPr="00B94640">
        <w:rPr>
          <w:b/>
        </w:rPr>
        <w:t>определение ловкости и координации.</w:t>
      </w:r>
    </w:p>
    <w:p w:rsidR="00A16F3F" w:rsidRPr="00B94640" w:rsidRDefault="00A16F3F" w:rsidP="00AB5C46">
      <w:pPr>
        <w:pStyle w:val="2"/>
        <w:spacing w:after="0" w:line="240" w:lineRule="auto"/>
        <w:ind w:left="0" w:firstLine="709"/>
        <w:jc w:val="both"/>
      </w:pPr>
      <w:r w:rsidRPr="00B94640">
        <w:t>Вес мешочка: 150г для детей 4 лет и 200г для детей 5-7 лет.</w:t>
      </w:r>
    </w:p>
    <w:p w:rsidR="00A16F3F" w:rsidRPr="00B94640" w:rsidRDefault="00A16F3F" w:rsidP="00AB5C46">
      <w:pPr>
        <w:pStyle w:val="2"/>
        <w:spacing w:after="0" w:line="240" w:lineRule="auto"/>
        <w:ind w:left="0" w:firstLine="709"/>
        <w:jc w:val="both"/>
      </w:pPr>
      <w:r w:rsidRPr="00B94640">
        <w:t>Тестирование проводится  на физкультурной площадке. Метание проводится попеременно правой и левой рукой, одна нога впереди, мешочек – на уровне плеча. Предоставляется по 3 попытки каждой рукой, засчитывается лучший результат. Ребенок не должен заходить за контрольную линию, отклонение при метании от прямой линии не должно превышать 50см в каждую сторону.</w:t>
      </w:r>
    </w:p>
    <w:p w:rsidR="00A16F3F" w:rsidRPr="00B94640" w:rsidRDefault="00A16F3F" w:rsidP="00AB5C46">
      <w:pPr>
        <w:pStyle w:val="2"/>
        <w:spacing w:after="0" w:line="240" w:lineRule="auto"/>
        <w:ind w:left="0" w:firstLine="709"/>
        <w:jc w:val="both"/>
      </w:pPr>
      <w:r w:rsidRPr="00B94640">
        <w:rPr>
          <w:b/>
        </w:rPr>
        <w:t>7.Бег на выносливость.</w:t>
      </w:r>
    </w:p>
    <w:p w:rsidR="00A16F3F" w:rsidRPr="00B94640" w:rsidRDefault="00A16F3F" w:rsidP="00AB5C46">
      <w:pPr>
        <w:pStyle w:val="2"/>
        <w:spacing w:after="0" w:line="240" w:lineRule="auto"/>
        <w:ind w:left="0" w:firstLine="709"/>
        <w:jc w:val="both"/>
      </w:pPr>
      <w:r w:rsidRPr="00B94640">
        <w:rPr>
          <w:b/>
        </w:rPr>
        <w:t>Цель:</w:t>
      </w:r>
      <w:r w:rsidRPr="00B94640">
        <w:t xml:space="preserve"> </w:t>
      </w:r>
      <w:r w:rsidRPr="00B94640">
        <w:rPr>
          <w:b/>
        </w:rPr>
        <w:t>определение общей выносливости.</w:t>
      </w:r>
    </w:p>
    <w:p w:rsidR="00A16F3F" w:rsidRPr="00B94640" w:rsidRDefault="00A16F3F" w:rsidP="00AB5C46">
      <w:pPr>
        <w:pStyle w:val="2"/>
        <w:spacing w:after="0" w:line="240" w:lineRule="auto"/>
        <w:ind w:left="0" w:firstLine="709"/>
        <w:jc w:val="both"/>
      </w:pPr>
      <w:r w:rsidRPr="00B94640">
        <w:t>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rsidR="00A16F3F" w:rsidRPr="00B94640" w:rsidRDefault="00A16F3F" w:rsidP="00AB5C46">
      <w:pPr>
        <w:pStyle w:val="2"/>
        <w:spacing w:after="0" w:line="240" w:lineRule="auto"/>
        <w:ind w:left="0" w:firstLine="709"/>
        <w:jc w:val="both"/>
      </w:pPr>
      <w:r w:rsidRPr="00B94640">
        <w:t>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секунд до 1-2,5 минут. Оценка уровня развития физических качеств детей проводится путем сравнения абсолютных величин результатов тестирования физической подготовленности каждого ребенка со средними возрастно-половыми значениями соответствующих показателей:</w:t>
      </w:r>
    </w:p>
    <w:p w:rsidR="00A16F3F" w:rsidRPr="00B94640" w:rsidRDefault="00A16F3F" w:rsidP="00AB5C46">
      <w:pPr>
        <w:ind w:firstLine="709"/>
        <w:jc w:val="both"/>
      </w:pPr>
      <w:r w:rsidRPr="00B94640">
        <w:t>- средний уровень развития физического качества (результаты тестирования ребенка укладываются в интервал средних возрастно-половых значений);</w:t>
      </w:r>
    </w:p>
    <w:p w:rsidR="00A16F3F" w:rsidRPr="00B94640" w:rsidRDefault="00A16F3F" w:rsidP="00AB5C46">
      <w:pPr>
        <w:ind w:firstLine="709"/>
        <w:jc w:val="both"/>
      </w:pPr>
      <w:r w:rsidRPr="00B94640">
        <w:t>- ниже среднего уровня (результаты тестирования меньше средних возрастно-половых значений);</w:t>
      </w:r>
    </w:p>
    <w:p w:rsidR="00A16F3F" w:rsidRPr="00B94640" w:rsidRDefault="00A16F3F" w:rsidP="00AB5C46">
      <w:pPr>
        <w:ind w:firstLine="709"/>
        <w:jc w:val="both"/>
      </w:pPr>
      <w:r w:rsidRPr="00B94640">
        <w:t>- выше среднего уровня (результаты тестирования больше средних возрастно-половых значений).</w:t>
      </w:r>
    </w:p>
    <w:p w:rsidR="00A16F3F" w:rsidRPr="00B94640" w:rsidRDefault="00A16F3F" w:rsidP="00AB5C46">
      <w:pPr>
        <w:pStyle w:val="2"/>
        <w:spacing w:after="0" w:line="240" w:lineRule="auto"/>
        <w:ind w:left="0" w:firstLine="709"/>
        <w:jc w:val="both"/>
      </w:pPr>
      <w:r w:rsidRPr="00B94640">
        <w:t xml:space="preserve">При тестировании скоростных качеств (регистрируется результат в секундах), меньшая величина показателя соответствует более высокому уровню развития физического качества. </w:t>
      </w:r>
    </w:p>
    <w:p w:rsidR="00A16F3F" w:rsidRPr="00B94640" w:rsidRDefault="00A16F3F" w:rsidP="00AB5C46">
      <w:pPr>
        <w:ind w:firstLine="709"/>
        <w:jc w:val="center"/>
        <w:rPr>
          <w:b/>
          <w:bCs/>
          <w:lang w:bidi="he-IL"/>
        </w:rPr>
      </w:pPr>
      <w:r w:rsidRPr="00B94640">
        <w:rPr>
          <w:b/>
          <w:bCs/>
          <w:lang w:bidi="he-IL"/>
        </w:rPr>
        <w:t>Тесты для детей первой младшей группы (2-3 года)</w:t>
      </w:r>
    </w:p>
    <w:p w:rsidR="00A16F3F" w:rsidRPr="00B94640" w:rsidRDefault="00A16F3F" w:rsidP="00AB5C46">
      <w:pPr>
        <w:ind w:firstLine="709"/>
        <w:jc w:val="both"/>
        <w:rPr>
          <w:b/>
          <w:bCs/>
          <w:lang w:bidi="he-IL"/>
        </w:rPr>
      </w:pPr>
      <w:r w:rsidRPr="00B94640">
        <w:rPr>
          <w:b/>
          <w:bCs/>
          <w:lang w:bidi="he-IL"/>
        </w:rPr>
        <w:t>Тесты для детей 3 лет</w:t>
      </w:r>
    </w:p>
    <w:p w:rsidR="00A16F3F" w:rsidRPr="00B94640" w:rsidRDefault="00A16F3F" w:rsidP="00AB5C46">
      <w:pPr>
        <w:ind w:firstLine="709"/>
        <w:jc w:val="both"/>
        <w:rPr>
          <w:lang w:bidi="he-IL"/>
        </w:rPr>
      </w:pPr>
      <w:r w:rsidRPr="00B94640">
        <w:rPr>
          <w:lang w:bidi="he-IL"/>
        </w:rPr>
        <w:t>Тестирование детей этой возрастной группы проводится в одно занятие. Учитывая усложняющийся характер упражнений, следует более тщательно подойти к организации подготовительной части. В нее необходимо включить упражнения в ходьб</w:t>
      </w:r>
      <w:r w:rsidR="00EB40CB">
        <w:rPr>
          <w:lang w:bidi="he-IL"/>
        </w:rPr>
        <w:t>е на носках, пятках, в полуприсе</w:t>
      </w:r>
      <w:r w:rsidRPr="00B94640">
        <w:rPr>
          <w:lang w:bidi="he-IL"/>
        </w:rPr>
        <w:t xml:space="preserve">де, приседе, по веревочке, планке и т.д. </w:t>
      </w:r>
    </w:p>
    <w:p w:rsidR="00A16F3F" w:rsidRPr="00B94640" w:rsidRDefault="00A16F3F" w:rsidP="00AB5C46">
      <w:pPr>
        <w:ind w:firstLine="709"/>
        <w:jc w:val="both"/>
        <w:rPr>
          <w:lang w:bidi="he-IL"/>
        </w:rPr>
      </w:pPr>
      <w:r w:rsidRPr="00B94640">
        <w:rPr>
          <w:lang w:bidi="he-IL"/>
        </w:rPr>
        <w:t>Необходимо предусмотреть ряд прыжковых упражнений: спрыгивать с гимнастической скамейки, прыжки из круга в круг, лежащих на доступном расстоянии, и т.д. Желательно включить упражнения</w:t>
      </w:r>
      <w:r w:rsidRPr="00B94640">
        <w:rPr>
          <w:w w:val="84"/>
          <w:lang w:bidi="he-IL"/>
        </w:rPr>
        <w:t xml:space="preserve"> </w:t>
      </w:r>
      <w:r w:rsidRPr="00B94640">
        <w:rPr>
          <w:lang w:bidi="he-IL"/>
        </w:rPr>
        <w:t xml:space="preserve">на лазание и бросание мячей, беговые упражнения, игры. </w:t>
      </w:r>
    </w:p>
    <w:p w:rsidR="00A16F3F" w:rsidRPr="00B94640" w:rsidRDefault="00A16F3F" w:rsidP="00AB5C46">
      <w:pPr>
        <w:ind w:firstLine="709"/>
        <w:jc w:val="both"/>
        <w:rPr>
          <w:lang w:bidi="he-IL"/>
        </w:rPr>
      </w:pPr>
      <w:r w:rsidRPr="00B94640">
        <w:rPr>
          <w:b/>
          <w:bCs/>
          <w:lang w:bidi="he-IL"/>
        </w:rPr>
        <w:t xml:space="preserve">Тест 1. </w:t>
      </w:r>
      <w:r w:rsidRPr="00B94640">
        <w:rPr>
          <w:b/>
          <w:lang w:bidi="he-IL"/>
        </w:rPr>
        <w:t>Определить координационные способности.</w:t>
      </w:r>
    </w:p>
    <w:p w:rsidR="00A16F3F" w:rsidRPr="00B94640" w:rsidRDefault="00A16F3F" w:rsidP="00AB5C46">
      <w:pPr>
        <w:ind w:firstLine="709"/>
        <w:jc w:val="both"/>
        <w:rPr>
          <w:lang w:bidi="he-IL"/>
        </w:rPr>
      </w:pPr>
      <w:r w:rsidRPr="00B94640">
        <w:rPr>
          <w:lang w:bidi="he-IL"/>
        </w:rPr>
        <w:t>Ребенок должен пройти по линии длиной 3м, шириной 15см. Тест считается выполненным, если ребенок, держа голову, проходит эту линию, не касаясь ограничений.</w:t>
      </w:r>
    </w:p>
    <w:p w:rsidR="00A16F3F" w:rsidRPr="00B94640" w:rsidRDefault="00A16F3F" w:rsidP="00AB5C46">
      <w:pPr>
        <w:ind w:firstLine="709"/>
        <w:jc w:val="both"/>
        <w:rPr>
          <w:lang w:bidi="he-IL"/>
        </w:rPr>
      </w:pPr>
      <w:r w:rsidRPr="00B94640">
        <w:rPr>
          <w:b/>
          <w:lang w:bidi="he-IL"/>
        </w:rPr>
        <w:t xml:space="preserve">Тест 2. Определить выносливость детей, умение бежать без остановки, частоту координационных способностей. </w:t>
      </w:r>
    </w:p>
    <w:p w:rsidR="00A16F3F" w:rsidRPr="00B94640" w:rsidRDefault="00A16F3F" w:rsidP="00AB5C46">
      <w:pPr>
        <w:ind w:firstLine="709"/>
        <w:jc w:val="both"/>
        <w:rPr>
          <w:lang w:bidi="he-IL"/>
        </w:rPr>
      </w:pPr>
      <w:r w:rsidRPr="00B94640">
        <w:rPr>
          <w:lang w:bidi="he-IL"/>
        </w:rPr>
        <w:lastRenderedPageBreak/>
        <w:t xml:space="preserve">Дети должны медленно бежать, непрерывно в течение 1 мин. Упражнение выполняется вместе с воспитателем, который бежит впереди, задавая посильный для детей темп. </w:t>
      </w:r>
    </w:p>
    <w:p w:rsidR="00A16F3F" w:rsidRPr="00B94640" w:rsidRDefault="00A16F3F" w:rsidP="00AB5C46">
      <w:pPr>
        <w:ind w:firstLine="709"/>
        <w:jc w:val="both"/>
        <w:rPr>
          <w:lang w:bidi="he-IL"/>
        </w:rPr>
      </w:pPr>
      <w:r w:rsidRPr="00B94640">
        <w:rPr>
          <w:b/>
          <w:lang w:bidi="he-IL"/>
        </w:rPr>
        <w:t xml:space="preserve">Тест 3. Определить силовые и координационные способности. </w:t>
      </w:r>
    </w:p>
    <w:p w:rsidR="00A16F3F" w:rsidRPr="00B94640" w:rsidRDefault="00A16F3F" w:rsidP="00AB5C46">
      <w:pPr>
        <w:ind w:firstLine="709"/>
        <w:jc w:val="both"/>
        <w:rPr>
          <w:lang w:bidi="he-IL"/>
        </w:rPr>
      </w:pPr>
      <w:r w:rsidRPr="00B94640">
        <w:rPr>
          <w:lang w:bidi="he-IL"/>
        </w:rPr>
        <w:t xml:space="preserve">Дети должны лазать вверх-вниз по гимнастической стенке на высоту 1,5м. Дети выполняют упражнение самостоятельно, но с подстраховкой. У основания стенки обязательно должен лежать мат. </w:t>
      </w:r>
    </w:p>
    <w:p w:rsidR="00A16F3F" w:rsidRPr="00B94640" w:rsidRDefault="00A16F3F" w:rsidP="00AB5C46">
      <w:pPr>
        <w:ind w:firstLine="709"/>
        <w:jc w:val="both"/>
        <w:rPr>
          <w:lang w:bidi="he-IL"/>
        </w:rPr>
      </w:pPr>
      <w:r w:rsidRPr="00B94640">
        <w:rPr>
          <w:b/>
          <w:lang w:bidi="he-IL"/>
        </w:rPr>
        <w:t xml:space="preserve">Тест 4. Определить точность движений. </w:t>
      </w:r>
    </w:p>
    <w:p w:rsidR="00A16F3F" w:rsidRPr="00B94640" w:rsidRDefault="00A16F3F" w:rsidP="00AB5C46">
      <w:pPr>
        <w:ind w:firstLine="709"/>
        <w:jc w:val="both"/>
        <w:rPr>
          <w:lang w:bidi="he-IL"/>
        </w:rPr>
      </w:pPr>
      <w:r w:rsidRPr="00B94640">
        <w:rPr>
          <w:lang w:bidi="he-IL"/>
        </w:rPr>
        <w:t>Дети должны передать друг другу резиновый мяч диаметром 15</w:t>
      </w:r>
      <w:r w:rsidRPr="00B94640">
        <w:rPr>
          <w:lang w:bidi="he-IL"/>
        </w:rPr>
        <w:softHyphen/>
        <w:t>20 см и поймать его. Расстояние между бросающим и ловящим 1,5</w:t>
      </w:r>
      <w:r w:rsidRPr="00B94640">
        <w:rPr>
          <w:w w:val="90"/>
          <w:lang w:bidi="he-IL"/>
        </w:rPr>
        <w:t xml:space="preserve">м. </w:t>
      </w:r>
      <w:r w:rsidRPr="00B94640">
        <w:rPr>
          <w:lang w:bidi="he-IL"/>
        </w:rPr>
        <w:t xml:space="preserve">Тест считается выполненным, если из 3 раз ребенок поймал мяч 2 раза. </w:t>
      </w:r>
    </w:p>
    <w:p w:rsidR="00A16F3F" w:rsidRPr="00B94640" w:rsidRDefault="00A16F3F" w:rsidP="00AB5C46">
      <w:pPr>
        <w:ind w:firstLine="709"/>
        <w:jc w:val="both"/>
        <w:rPr>
          <w:lang w:bidi="he-IL"/>
        </w:rPr>
      </w:pPr>
      <w:r w:rsidRPr="00B94640">
        <w:rPr>
          <w:b/>
          <w:bCs/>
          <w:lang w:bidi="he-IL"/>
        </w:rPr>
        <w:t xml:space="preserve">Тест </w:t>
      </w:r>
      <w:r w:rsidRPr="00B94640">
        <w:rPr>
          <w:b/>
          <w:lang w:bidi="he-IL"/>
        </w:rPr>
        <w:t>5. Определить силу мышц ног, умение прыгать, отталкиваясь двумя ногами.</w:t>
      </w:r>
      <w:r w:rsidRPr="00B94640">
        <w:rPr>
          <w:lang w:bidi="he-IL"/>
        </w:rPr>
        <w:t xml:space="preserve"> </w:t>
      </w:r>
    </w:p>
    <w:p w:rsidR="00A16F3F" w:rsidRPr="00B94640" w:rsidRDefault="00A16F3F" w:rsidP="00AB5C46">
      <w:pPr>
        <w:ind w:firstLine="709"/>
        <w:jc w:val="both"/>
        <w:rPr>
          <w:lang w:bidi="he-IL"/>
        </w:rPr>
      </w:pPr>
      <w:r w:rsidRPr="00B94640">
        <w:rPr>
          <w:lang w:bidi="he-IL"/>
        </w:rPr>
        <w:t xml:space="preserve">Ребенок должен подпрыгнуть и коснуться вытянутой рукой предмета игрушки, поднятого на высоту 15см от вытянутой руки. Тест считается выполненным, если из трех попыток ребенок дважды сумел достать рукой игрушку. </w:t>
      </w:r>
    </w:p>
    <w:p w:rsidR="00A16F3F" w:rsidRPr="00B94640" w:rsidRDefault="00A16F3F" w:rsidP="00AB5C46">
      <w:pPr>
        <w:ind w:firstLine="709"/>
        <w:jc w:val="both"/>
        <w:rPr>
          <w:lang w:bidi="he-IL"/>
        </w:rPr>
      </w:pPr>
      <w:r w:rsidRPr="00B94640">
        <w:rPr>
          <w:b/>
        </w:rPr>
        <w:t>Тест 6.</w:t>
      </w:r>
      <w:r w:rsidRPr="00B94640">
        <w:rPr>
          <w:lang w:bidi="he-IL"/>
        </w:rPr>
        <w:t xml:space="preserve"> </w:t>
      </w:r>
      <w:r w:rsidRPr="00B94640">
        <w:rPr>
          <w:b/>
          <w:lang w:bidi="he-IL"/>
        </w:rPr>
        <w:t>Определить координационные способности, волевые проявления.</w:t>
      </w:r>
      <w:r w:rsidRPr="00B94640">
        <w:rPr>
          <w:lang w:bidi="he-IL"/>
        </w:rPr>
        <w:t xml:space="preserve"> Ребенок должен спрыгнуть с тумбы (скамейки, ступеньки) высотой 20см в круг диаметром 80см. Тест считается выполненным, если ребенок, оттолкнувшись двумя ногами, приземляется на обе, не задев при этом ограничители круга. </w:t>
      </w:r>
    </w:p>
    <w:p w:rsidR="00A16F3F" w:rsidRPr="00B94640" w:rsidRDefault="00A16F3F" w:rsidP="00AB5C46">
      <w:pPr>
        <w:ind w:firstLine="709"/>
        <w:jc w:val="center"/>
        <w:rPr>
          <w:b/>
          <w:lang w:bidi="he-IL"/>
        </w:rPr>
      </w:pPr>
      <w:r w:rsidRPr="00B94640">
        <w:rPr>
          <w:b/>
          <w:lang w:bidi="he-IL"/>
        </w:rPr>
        <w:t>Тесты для детей среднего и старшего дошкольного возраста (3-7 лет)</w:t>
      </w:r>
    </w:p>
    <w:p w:rsidR="00A16F3F" w:rsidRPr="00B94640" w:rsidRDefault="00A16F3F" w:rsidP="00AB5C46">
      <w:pPr>
        <w:ind w:firstLine="709"/>
        <w:jc w:val="both"/>
        <w:rPr>
          <w:b/>
          <w:lang w:bidi="he-IL"/>
        </w:rPr>
      </w:pPr>
      <w:r w:rsidRPr="00B94640">
        <w:rPr>
          <w:b/>
          <w:bCs/>
          <w:lang w:bidi="he-IL"/>
        </w:rPr>
        <w:t>Тесты на определение скоростных качеств</w:t>
      </w:r>
    </w:p>
    <w:p w:rsidR="00A16F3F" w:rsidRPr="00B94640" w:rsidRDefault="00A16F3F" w:rsidP="00AB5C46">
      <w:pPr>
        <w:ind w:firstLine="709"/>
        <w:jc w:val="both"/>
        <w:rPr>
          <w:b/>
          <w:lang w:bidi="he-IL"/>
        </w:rPr>
      </w:pPr>
      <w:r w:rsidRPr="00B94640">
        <w:rPr>
          <w:lang w:bidi="he-IL"/>
        </w:rPr>
        <w:t xml:space="preserve">Быстрота -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 </w:t>
      </w:r>
    </w:p>
    <w:p w:rsidR="00A16F3F" w:rsidRPr="00B94640" w:rsidRDefault="00A16F3F" w:rsidP="00AB5C46">
      <w:pPr>
        <w:ind w:firstLine="709"/>
        <w:jc w:val="both"/>
        <w:rPr>
          <w:b/>
          <w:lang w:bidi="he-IL"/>
        </w:rPr>
      </w:pPr>
      <w:r w:rsidRPr="00B94640">
        <w:rPr>
          <w:lang w:bidi="he-IL"/>
        </w:rPr>
        <w:t xml:space="preserve">Предлагаемые тесты помогут определить скоростные качества детей и быстроту реакции. </w:t>
      </w:r>
    </w:p>
    <w:p w:rsidR="00A16F3F" w:rsidRPr="00B94640" w:rsidRDefault="00A16F3F" w:rsidP="00AB5C46">
      <w:pPr>
        <w:ind w:firstLine="709"/>
        <w:jc w:val="both"/>
        <w:rPr>
          <w:b/>
          <w:lang w:bidi="he-IL"/>
        </w:rPr>
      </w:pPr>
      <w:r w:rsidRPr="00B94640">
        <w:rPr>
          <w:b/>
          <w:lang w:bidi="he-IL"/>
        </w:rPr>
        <w:t xml:space="preserve">Тест 1. Оценить скоростные качества ребенка и его реакцию в беге на 10м с хода. </w:t>
      </w:r>
    </w:p>
    <w:p w:rsidR="00A16F3F" w:rsidRPr="00B94640" w:rsidRDefault="00A16F3F" w:rsidP="00AB5C46">
      <w:pPr>
        <w:ind w:firstLine="709"/>
        <w:jc w:val="both"/>
        <w:rPr>
          <w:b/>
          <w:lang w:bidi="he-IL"/>
        </w:rPr>
      </w:pPr>
      <w:r w:rsidRPr="00B94640">
        <w:rPr>
          <w:lang w:bidi="he-IL"/>
        </w:rPr>
        <w:t xml:space="preserve">На асфальтированной дорожке намечаются линии старта и финиша. За линией финиша (в 6-7м от нее) ставится ориентир (яркий предмет - кегля, кубик), чтобы ребенок, пересекая линию финиша, не делал резкой остановки. </w:t>
      </w:r>
    </w:p>
    <w:p w:rsidR="00A16F3F" w:rsidRPr="00B94640" w:rsidRDefault="00A16F3F" w:rsidP="00AB5C46">
      <w:pPr>
        <w:ind w:firstLine="709"/>
        <w:jc w:val="both"/>
        <w:rPr>
          <w:b/>
          <w:lang w:bidi="he-IL"/>
        </w:rPr>
      </w:pPr>
      <w:r w:rsidRPr="00B94640">
        <w:rPr>
          <w:lang w:bidi="he-IL"/>
        </w:rPr>
        <w:t>Ребенок по команде «На старт!» подходит к черте и занимает удобную позу. Воспитатель стоит сбоку от линии старта с секундоме</w:t>
      </w:r>
      <w:r w:rsidRPr="00B94640">
        <w:rPr>
          <w:w w:val="106"/>
          <w:lang w:bidi="he-IL"/>
        </w:rPr>
        <w:t xml:space="preserve">р. После взмаха флажком ребенок делает разбег. В момент пересечения линии старта воспитатель включает секундомер и выключает его, когда ребенок добегает до линии финиша. Предлагаются две попытки, отдых между ними 5 мин. Фиксируется лучший результат. </w:t>
      </w:r>
    </w:p>
    <w:p w:rsidR="00A16F3F" w:rsidRPr="00B94640" w:rsidRDefault="00A16F3F" w:rsidP="00AB5C46">
      <w:pPr>
        <w:ind w:firstLine="709"/>
        <w:jc w:val="both"/>
        <w:rPr>
          <w:b/>
          <w:lang w:bidi="he-IL"/>
        </w:rPr>
      </w:pPr>
      <w:r w:rsidRPr="00B94640">
        <w:rPr>
          <w:b/>
          <w:w w:val="106"/>
          <w:lang w:bidi="he-IL"/>
        </w:rPr>
        <w:t xml:space="preserve">Тест 2. </w:t>
      </w:r>
      <w:r w:rsidRPr="00B94640">
        <w:rPr>
          <w:b/>
          <w:lang w:bidi="he-IL"/>
        </w:rPr>
        <w:t xml:space="preserve">Оценить скоростные качества в беге на 30м с высокого старта. </w:t>
      </w:r>
    </w:p>
    <w:p w:rsidR="00A16F3F" w:rsidRPr="00B94640" w:rsidRDefault="00A16F3F" w:rsidP="00AB5C46">
      <w:pPr>
        <w:ind w:firstLine="709"/>
        <w:jc w:val="both"/>
        <w:rPr>
          <w:b/>
          <w:lang w:bidi="he-IL"/>
        </w:rPr>
      </w:pPr>
      <w:r w:rsidRPr="00B94640">
        <w:rPr>
          <w:lang w:bidi="he-IL"/>
        </w:rPr>
        <w:t>Задание проводится на беговой дорожке (длина не менее 40м, ширина -3м). На дорожке отмечаются линии старта и финиша. Тестирование проводят двое взрослых; один находится с флажком на линии старта, второй (с секундомером) - на линии финиша, за которой на расстоянии 5-7м ставится яркий ориентир.</w:t>
      </w:r>
    </w:p>
    <w:p w:rsidR="00A16F3F" w:rsidRPr="00B94640" w:rsidRDefault="00A16F3F" w:rsidP="00AB5C46">
      <w:pPr>
        <w:ind w:firstLine="709"/>
        <w:jc w:val="both"/>
        <w:rPr>
          <w:lang w:bidi="he-IL"/>
        </w:rPr>
      </w:pPr>
      <w:r w:rsidRPr="00B94640">
        <w:rPr>
          <w:lang w:bidi="he-IL"/>
        </w:rPr>
        <w:t xml:space="preserve">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две попытки, фиксируется лучший результат. Во время бега не следует торопить ребенка, корректировать его бег. </w:t>
      </w:r>
    </w:p>
    <w:p w:rsidR="00A16F3F" w:rsidRPr="00B94640" w:rsidRDefault="00A16F3F" w:rsidP="00AB5C46">
      <w:pPr>
        <w:ind w:firstLine="709"/>
        <w:jc w:val="both"/>
        <w:rPr>
          <w:b/>
          <w:lang w:bidi="he-IL"/>
        </w:rPr>
      </w:pPr>
      <w:r w:rsidRPr="00B94640">
        <w:rPr>
          <w:b/>
          <w:bCs/>
          <w:lang w:bidi="he-IL"/>
        </w:rPr>
        <w:t>Тесты на определение гибкости</w:t>
      </w:r>
    </w:p>
    <w:p w:rsidR="00A16F3F" w:rsidRPr="00B94640" w:rsidRDefault="00A16F3F" w:rsidP="00AB5C46">
      <w:pPr>
        <w:ind w:firstLine="709"/>
        <w:jc w:val="both"/>
        <w:rPr>
          <w:b/>
          <w:lang w:bidi="he-IL"/>
        </w:rPr>
      </w:pPr>
      <w:r w:rsidRPr="00B94640">
        <w:rPr>
          <w:lang w:bidi="he-IL"/>
        </w:rPr>
        <w:t>Гибкость - морфофункциональные свойства опорно-двигательного</w:t>
      </w:r>
      <w:r w:rsidRPr="00B94640">
        <w:rPr>
          <w:w w:val="85"/>
          <w:lang w:bidi="he-IL"/>
        </w:rPr>
        <w:t xml:space="preserve"> </w:t>
      </w:r>
      <w:r w:rsidRPr="00B94640">
        <w:rPr>
          <w:lang w:bidi="he-IL"/>
        </w:rPr>
        <w:t xml:space="preserve">аппарата, определяющие степень подвижности его звеньев. Гибкость характеризует эластичность мышц и связок, </w:t>
      </w:r>
    </w:p>
    <w:p w:rsidR="00A16F3F" w:rsidRPr="00B94640" w:rsidRDefault="00A16F3F" w:rsidP="00AB5C46">
      <w:pPr>
        <w:ind w:firstLine="709"/>
        <w:jc w:val="both"/>
        <w:rPr>
          <w:b/>
          <w:lang w:bidi="he-IL"/>
        </w:rPr>
      </w:pPr>
      <w:r w:rsidRPr="00B94640">
        <w:rPr>
          <w:lang w:bidi="he-IL"/>
        </w:rPr>
        <w:lastRenderedPageBreak/>
        <w:t xml:space="preserve">Следующие тесты позволят определить гибкость детей. </w:t>
      </w:r>
    </w:p>
    <w:p w:rsidR="00A16F3F" w:rsidRPr="00B94640" w:rsidRDefault="00A16F3F" w:rsidP="00AB5C46">
      <w:pPr>
        <w:ind w:firstLine="709"/>
        <w:jc w:val="both"/>
        <w:rPr>
          <w:w w:val="90"/>
          <w:lang w:bidi="he-IL"/>
        </w:rPr>
      </w:pPr>
      <w:r w:rsidRPr="00B94640">
        <w:rPr>
          <w:b/>
          <w:lang w:bidi="he-IL"/>
        </w:rPr>
        <w:t>Тест 1. Оценить гибкость при наклонах туловища вперед из положения стоя.</w:t>
      </w:r>
    </w:p>
    <w:p w:rsidR="00A16F3F" w:rsidRPr="00B94640" w:rsidRDefault="00A16F3F" w:rsidP="00AB5C46">
      <w:pPr>
        <w:ind w:firstLine="709"/>
        <w:jc w:val="both"/>
        <w:rPr>
          <w:b/>
          <w:lang w:bidi="he-IL"/>
        </w:rPr>
      </w:pPr>
      <w:r w:rsidRPr="00B94640">
        <w:rPr>
          <w:lang w:bidi="he-IL"/>
        </w:rPr>
        <w:t>Тест проводится двумя воспитателями. Ребенок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w:t>
      </w:r>
      <w:r w:rsidRPr="00B94640">
        <w:rPr>
          <w:i/>
          <w:iCs/>
          <w:w w:val="68"/>
          <w:lang w:bidi="he-IL"/>
        </w:rPr>
        <w:t xml:space="preserve"> </w:t>
      </w:r>
      <w:r w:rsidRPr="00B94640">
        <w:rPr>
          <w:lang w:bidi="he-IL"/>
        </w:rPr>
        <w:t xml:space="preserve">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 Во время выполнения данного теста можно использовать игровой момент «Достань игрушку».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2</w:t>
      </w:r>
      <w:r w:rsidRPr="00B94640">
        <w:rPr>
          <w:lang w:bidi="he-IL"/>
        </w:rPr>
        <w:t xml:space="preserve">. </w:t>
      </w:r>
      <w:r w:rsidRPr="00B94640">
        <w:rPr>
          <w:b/>
          <w:lang w:bidi="he-IL"/>
        </w:rPr>
        <w:t xml:space="preserve">Оценить гибкость при наклонах туловища вперед из положения сидя. </w:t>
      </w:r>
    </w:p>
    <w:p w:rsidR="00A16F3F" w:rsidRPr="00B94640" w:rsidRDefault="00A16F3F" w:rsidP="00AB5C46">
      <w:pPr>
        <w:ind w:firstLine="709"/>
        <w:jc w:val="both"/>
        <w:rPr>
          <w:lang w:bidi="he-IL"/>
        </w:rPr>
      </w:pPr>
      <w:r w:rsidRPr="00B94640">
        <w:rPr>
          <w:lang w:bidi="he-IL"/>
        </w:rPr>
        <w:t>На полу проводятся две прямые перпендикулярные пересекающиеся линии. Ребенок (без обуви) садится на линию  так, чтобы его пятки находились вдоль</w:t>
      </w:r>
      <w:r w:rsidRPr="00B94640">
        <w:rPr>
          <w:i/>
          <w:iCs/>
          <w:lang w:bidi="he-IL"/>
        </w:rPr>
        <w:t xml:space="preserve">, </w:t>
      </w:r>
      <w:r w:rsidRPr="00B94640">
        <w:rPr>
          <w:lang w:bidi="he-IL"/>
        </w:rPr>
        <w:t xml:space="preserve">но не касались ее. Расстояние между пятками 20-30см. Ступни стоят вертикально. Руки вперед, ладонями вниз. Партнер прижимает колени ребенка к полу, не позволяет сгибать ноги во время наклонов. Выполняются три медленных предварительных наклона (ладони скользят по размеченной линии). Четвертый наклон - зачетный, выполняется за 3с. Результат засчитывается по кончикам пальцев рук, он может быть с результатом «+» или «- », точностью до 0,5см (например, +7 или -2). </w:t>
      </w:r>
    </w:p>
    <w:p w:rsidR="00A16F3F" w:rsidRPr="00B94640" w:rsidRDefault="00A16F3F" w:rsidP="00AB5C46">
      <w:pPr>
        <w:ind w:firstLine="709"/>
        <w:jc w:val="both"/>
        <w:rPr>
          <w:b/>
          <w:lang w:bidi="he-IL"/>
        </w:rPr>
      </w:pPr>
      <w:r w:rsidRPr="00B94640">
        <w:rPr>
          <w:b/>
          <w:bCs/>
          <w:lang w:bidi="he-IL"/>
        </w:rPr>
        <w:t>Тесты на определение ловкости</w:t>
      </w:r>
    </w:p>
    <w:p w:rsidR="00A16F3F" w:rsidRPr="00B94640" w:rsidRDefault="00A16F3F" w:rsidP="00AB5C46">
      <w:pPr>
        <w:ind w:firstLine="709"/>
        <w:jc w:val="both"/>
        <w:rPr>
          <w:b/>
          <w:lang w:bidi="he-IL"/>
        </w:rPr>
      </w:pPr>
      <w:r w:rsidRPr="00B94640">
        <w:rPr>
          <w:lang w:bidi="he-IL"/>
        </w:rPr>
        <w:t>Ловкость - это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Ловкость развивается при условии пластичности нервных процессов, способности к ощущению и восприятию собственных движений и окружающей обстановки.</w:t>
      </w:r>
    </w:p>
    <w:p w:rsidR="00A16F3F" w:rsidRPr="00B94640" w:rsidRDefault="00A16F3F" w:rsidP="00AB5C46">
      <w:pPr>
        <w:ind w:firstLine="709"/>
        <w:jc w:val="both"/>
        <w:rPr>
          <w:b/>
          <w:lang w:bidi="he-IL"/>
        </w:rPr>
      </w:pPr>
      <w:r w:rsidRPr="00B94640">
        <w:rPr>
          <w:b/>
          <w:lang w:bidi="he-IL"/>
        </w:rPr>
        <w:t>Тест 1. Оценить ловкость по результатам бега на дистанцию 10м.</w:t>
      </w:r>
    </w:p>
    <w:p w:rsidR="00A16F3F" w:rsidRPr="00B94640" w:rsidRDefault="00A16F3F" w:rsidP="00AB5C46">
      <w:pPr>
        <w:ind w:firstLine="709"/>
        <w:jc w:val="both"/>
        <w:rPr>
          <w:b/>
          <w:lang w:bidi="he-IL"/>
        </w:rPr>
      </w:pPr>
      <w:r w:rsidRPr="00B94640">
        <w:rPr>
          <w:lang w:bidi="he-IL"/>
        </w:rPr>
        <w:t xml:space="preserve">Ребенок должен пробежать дистанцию 10м с поворотом (5+5м) и по прямой. Ему следует дать две попытки с перерывом для отдыха между ними. Для повышения интереса и результативности действий задание лучше проводить в условиях соревнования.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2</w:t>
      </w:r>
      <w:r w:rsidRPr="00B94640">
        <w:rPr>
          <w:lang w:bidi="he-IL"/>
        </w:rPr>
        <w:t xml:space="preserve">. </w:t>
      </w:r>
      <w:r w:rsidRPr="00B94640">
        <w:rPr>
          <w:b/>
          <w:lang w:bidi="he-IL"/>
        </w:rPr>
        <w:t>Оценить ловкость в полосе препятствий.</w:t>
      </w:r>
    </w:p>
    <w:p w:rsidR="00A16F3F" w:rsidRPr="00B94640" w:rsidRDefault="00A16F3F" w:rsidP="00AB5C46">
      <w:pPr>
        <w:ind w:firstLine="709"/>
        <w:jc w:val="both"/>
        <w:rPr>
          <w:b/>
          <w:lang w:bidi="he-IL"/>
        </w:rPr>
      </w:pPr>
      <w:r w:rsidRPr="00B94640">
        <w:rPr>
          <w:lang w:bidi="he-IL"/>
        </w:rPr>
        <w:t xml:space="preserve">С </w:t>
      </w:r>
      <w:r w:rsidRPr="00B94640">
        <w:rPr>
          <w:w w:val="106"/>
          <w:lang w:bidi="he-IL"/>
        </w:rPr>
        <w:t xml:space="preserve">интересом выполняют дошкольники 3-7 лет и более сложные задания, например «Полосу препятствий». В это задание входят: </w:t>
      </w:r>
    </w:p>
    <w:p w:rsidR="00A16F3F" w:rsidRPr="00B94640" w:rsidRDefault="00A16F3F" w:rsidP="00AB5C46">
      <w:pPr>
        <w:ind w:firstLine="709"/>
        <w:jc w:val="both"/>
        <w:rPr>
          <w:lang w:bidi="he-IL"/>
        </w:rPr>
      </w:pPr>
      <w:r w:rsidRPr="00B94640">
        <w:rPr>
          <w:lang w:bidi="he-IL"/>
        </w:rPr>
        <w:t xml:space="preserve">- бег по гимнастической скамейке (длина 5м); </w:t>
      </w:r>
    </w:p>
    <w:p w:rsidR="00A16F3F" w:rsidRPr="00B94640" w:rsidRDefault="00A16F3F" w:rsidP="00AB5C46">
      <w:pPr>
        <w:ind w:firstLine="709"/>
        <w:jc w:val="both"/>
        <w:rPr>
          <w:lang w:bidi="he-IL"/>
        </w:rPr>
      </w:pPr>
      <w:r w:rsidRPr="00B94640">
        <w:rPr>
          <w:lang w:bidi="he-IL"/>
        </w:rPr>
        <w:t>- прокатывание мяча между предметами (6 шт.), разложенными на расстоянии 50см друг от друга (кегли, набивные мячи, кубы и т.п.</w:t>
      </w:r>
      <w:r w:rsidRPr="00B94640">
        <w:rPr>
          <w:w w:val="72"/>
          <w:lang w:bidi="he-IL"/>
        </w:rPr>
        <w:t xml:space="preserve">); </w:t>
      </w:r>
    </w:p>
    <w:p w:rsidR="00A16F3F" w:rsidRPr="00B94640" w:rsidRDefault="00A16F3F" w:rsidP="00AB5C46">
      <w:pPr>
        <w:ind w:firstLine="709"/>
        <w:jc w:val="both"/>
        <w:rPr>
          <w:lang w:bidi="he-IL"/>
        </w:rPr>
      </w:pPr>
      <w:r w:rsidRPr="00B94640">
        <w:rPr>
          <w:lang w:bidi="he-IL"/>
        </w:rPr>
        <w:t xml:space="preserve">- подлезание под дугу (высота 40см). </w:t>
      </w:r>
    </w:p>
    <w:p w:rsidR="00A16F3F" w:rsidRPr="00B94640" w:rsidRDefault="00A16F3F" w:rsidP="00AB5C46">
      <w:pPr>
        <w:ind w:firstLine="709"/>
        <w:jc w:val="both"/>
        <w:rPr>
          <w:lang w:bidi="he-IL"/>
        </w:rPr>
      </w:pPr>
      <w:r w:rsidRPr="00B94640">
        <w:rPr>
          <w:lang w:bidi="he-IL"/>
        </w:rPr>
        <w:t xml:space="preserve">Каждому ребенку дается по три попытки. Засчитывается лучший результат. </w:t>
      </w:r>
    </w:p>
    <w:p w:rsidR="00A16F3F" w:rsidRPr="00B94640" w:rsidRDefault="00A16F3F" w:rsidP="00AB5C46">
      <w:pPr>
        <w:ind w:firstLine="709"/>
        <w:jc w:val="both"/>
        <w:rPr>
          <w:lang w:bidi="he-IL"/>
        </w:rPr>
      </w:pPr>
      <w:r w:rsidRPr="00B94640">
        <w:rPr>
          <w:b/>
          <w:bCs/>
          <w:lang w:bidi="he-IL"/>
        </w:rPr>
        <w:t xml:space="preserve">Тест </w:t>
      </w:r>
      <w:r w:rsidRPr="00B94640">
        <w:rPr>
          <w:b/>
          <w:lang w:bidi="he-IL"/>
        </w:rPr>
        <w:t>3.</w:t>
      </w:r>
      <w:r w:rsidRPr="00B94640">
        <w:rPr>
          <w:lang w:bidi="he-IL"/>
        </w:rPr>
        <w:t xml:space="preserve"> Определить способность быстро и точно перестраивать свои действия в соответствии с требованиями внезапно меняющейся обстановки в челночном беге на </w:t>
      </w:r>
      <w:smartTag w:uri="urn:schemas-microsoft-com:office:smarttags" w:element="metricconverter">
        <w:smartTagPr>
          <w:attr w:name="ProductID" w:val="10 м"/>
        </w:smartTagPr>
        <w:r w:rsidRPr="00B94640">
          <w:rPr>
            <w:lang w:bidi="he-IL"/>
          </w:rPr>
          <w:t>10 м</w:t>
        </w:r>
      </w:smartTag>
      <w:r w:rsidRPr="00B94640">
        <w:rPr>
          <w:lang w:bidi="he-IL"/>
        </w:rPr>
        <w:t xml:space="preserve">. </w:t>
      </w:r>
    </w:p>
    <w:p w:rsidR="00A16F3F" w:rsidRPr="00B94640" w:rsidRDefault="00A16F3F" w:rsidP="00AB5C46">
      <w:pPr>
        <w:ind w:firstLine="709"/>
        <w:jc w:val="both"/>
        <w:rPr>
          <w:lang w:bidi="he-IL"/>
        </w:rPr>
      </w:pPr>
      <w:r w:rsidRPr="00B94640">
        <w:rPr>
          <w:lang w:bidi="he-IL"/>
        </w:rPr>
        <w:t xml:space="preserve">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должен обежать каждый кубик, не задев его. Фиксируется общее время бега. </w:t>
      </w:r>
    </w:p>
    <w:p w:rsidR="00A16F3F" w:rsidRPr="00B94640" w:rsidRDefault="00A16F3F" w:rsidP="00AB5C46">
      <w:pPr>
        <w:ind w:firstLine="709"/>
        <w:jc w:val="both"/>
        <w:rPr>
          <w:lang w:bidi="he-IL"/>
        </w:rPr>
      </w:pPr>
      <w:r w:rsidRPr="00B94640">
        <w:rPr>
          <w:b/>
          <w:lang w:bidi="he-IL"/>
        </w:rPr>
        <w:t xml:space="preserve">Тест 4. Определить ловкость при подбрасывании и ловле мяча. </w:t>
      </w:r>
    </w:p>
    <w:p w:rsidR="00A16F3F" w:rsidRPr="00B94640" w:rsidRDefault="00A16F3F" w:rsidP="00AB5C46">
      <w:pPr>
        <w:ind w:firstLine="709"/>
        <w:jc w:val="both"/>
        <w:rPr>
          <w:lang w:bidi="he-IL"/>
        </w:rPr>
      </w:pPr>
      <w:r w:rsidRPr="00B94640">
        <w:rPr>
          <w:lang w:bidi="he-IL"/>
        </w:rPr>
        <w:t xml:space="preserve">Ребенок принимает и.п. (ноги на ширине плеч) и двумя руками подбрасывает вверх мяч диаметром 15-20см как можно большее количество раз. Из двух попыток фиксируется лучший результат. </w:t>
      </w:r>
    </w:p>
    <w:p w:rsidR="00A16F3F" w:rsidRPr="00B94640" w:rsidRDefault="00A16F3F" w:rsidP="00AB5C46">
      <w:pPr>
        <w:ind w:firstLine="709"/>
        <w:jc w:val="both"/>
        <w:rPr>
          <w:b/>
          <w:lang w:bidi="he-IL"/>
        </w:rPr>
      </w:pPr>
      <w:r w:rsidRPr="00B94640">
        <w:rPr>
          <w:b/>
          <w:bCs/>
          <w:lang w:bidi="he-IL"/>
        </w:rPr>
        <w:t xml:space="preserve">Тест 5. </w:t>
      </w:r>
      <w:r w:rsidRPr="00B94640">
        <w:rPr>
          <w:b/>
          <w:lang w:bidi="he-IL"/>
        </w:rPr>
        <w:t xml:space="preserve">Оценить ловкость, скорость реакции, устойчивость позы при отбивании мяча от пола. </w:t>
      </w:r>
    </w:p>
    <w:p w:rsidR="00A16F3F" w:rsidRPr="00B94640" w:rsidRDefault="00A16F3F" w:rsidP="00AB5C46">
      <w:pPr>
        <w:ind w:firstLine="709"/>
        <w:jc w:val="both"/>
        <w:rPr>
          <w:lang w:bidi="he-IL"/>
        </w:rPr>
      </w:pPr>
      <w:r w:rsidRPr="00B94640">
        <w:rPr>
          <w:lang w:bidi="he-IL"/>
        </w:rPr>
        <w:t xml:space="preserve">Ребенок стоит в и.п. (ноги на ширине плеч) и одной рукой отбивает мяч от пола максимальное количество раз (руки можно чередовать). При выполнении задания не разрешается сходить с места. Из двух попыток засчитывается лучший результат. </w:t>
      </w:r>
    </w:p>
    <w:p w:rsidR="00A16F3F" w:rsidRPr="00B94640" w:rsidRDefault="00A16F3F" w:rsidP="00AB5C46">
      <w:pPr>
        <w:ind w:firstLine="709"/>
        <w:rPr>
          <w:lang w:bidi="he-IL"/>
        </w:rPr>
      </w:pPr>
      <w:r w:rsidRPr="00B94640">
        <w:rPr>
          <w:b/>
          <w:bCs/>
          <w:lang w:bidi="he-IL"/>
        </w:rPr>
        <w:lastRenderedPageBreak/>
        <w:t xml:space="preserve">Тест 6. </w:t>
      </w:r>
      <w:r w:rsidRPr="00B94640">
        <w:rPr>
          <w:b/>
          <w:lang w:bidi="he-IL"/>
        </w:rPr>
        <w:t>Оценить ловкость в прыжках через скакалку.</w:t>
      </w:r>
    </w:p>
    <w:p w:rsidR="00A16F3F" w:rsidRPr="00B94640" w:rsidRDefault="00A16F3F" w:rsidP="00AB5C46">
      <w:pPr>
        <w:ind w:firstLine="709"/>
        <w:jc w:val="both"/>
        <w:rPr>
          <w:lang w:bidi="he-IL"/>
        </w:rPr>
      </w:pPr>
      <w:r w:rsidRPr="00B94640">
        <w:rPr>
          <w:lang w:bidi="he-IL"/>
        </w:rPr>
        <w:t xml:space="preserve">Ребенок прыгает вперед через скакалку. Воспитатель считает количество прыжков. Делаются две попытки, засчитывается лучший результат. Следует правильно выбрать скакалку, чтобы концы ее достали до подмышек ребенка, когда он встает обеими ногами на середину и натягивает ее. </w:t>
      </w:r>
    </w:p>
    <w:p w:rsidR="00A16F3F" w:rsidRPr="00B94640" w:rsidRDefault="00A16F3F" w:rsidP="00AB5C46">
      <w:pPr>
        <w:ind w:firstLine="709"/>
        <w:jc w:val="both"/>
        <w:rPr>
          <w:b/>
          <w:lang w:bidi="he-IL"/>
        </w:rPr>
      </w:pPr>
      <w:r w:rsidRPr="00B94640">
        <w:rPr>
          <w:b/>
          <w:lang w:bidi="he-IL"/>
        </w:rPr>
        <w:t>Тесты на определение скоростно-силовых качеств</w:t>
      </w:r>
    </w:p>
    <w:p w:rsidR="00A16F3F" w:rsidRPr="00B94640" w:rsidRDefault="00A16F3F" w:rsidP="00AB5C46">
      <w:pPr>
        <w:ind w:firstLine="709"/>
        <w:jc w:val="both"/>
        <w:rPr>
          <w:b/>
          <w:lang w:bidi="he-IL"/>
        </w:rPr>
      </w:pPr>
      <w:r w:rsidRPr="00B94640">
        <w:rPr>
          <w:lang w:bidi="he-IL"/>
        </w:rPr>
        <w:t xml:space="preserve">Сила - это способность преодолевать внешнее сопротивление и противодействовать ему посредством мышечного аппарата. </w:t>
      </w:r>
    </w:p>
    <w:p w:rsidR="00A16F3F" w:rsidRPr="00B94640" w:rsidRDefault="00A16F3F" w:rsidP="00AB5C46">
      <w:pPr>
        <w:ind w:firstLine="709"/>
        <w:jc w:val="both"/>
        <w:rPr>
          <w:lang w:bidi="he-IL"/>
        </w:rPr>
      </w:pPr>
      <w:r w:rsidRPr="00B94640">
        <w:rPr>
          <w:lang w:bidi="he-IL"/>
        </w:rPr>
        <w:t xml:space="preserve">Сила рук измеряется специальным ручным динамометром, сила ног - становым динамометром. Силу плечевого пояса можно измерить по расстоянию, на которое ребенок бросает отбивной мяч двумя руками массой 1кг, а сила нижних конечностей определяется по прыжкам в длину с места. Следует отметить, что прыжок и бросание набивного мяча, требуют не только значительной мышечной массы, но и быстроты движений. Поэтому данные упражнения называются скоростно-силовыми. </w:t>
      </w:r>
    </w:p>
    <w:p w:rsidR="00A16F3F" w:rsidRPr="00B94640" w:rsidRDefault="00A16F3F" w:rsidP="00AB5C46">
      <w:pPr>
        <w:ind w:firstLine="709"/>
        <w:jc w:val="both"/>
        <w:rPr>
          <w:b/>
          <w:lang w:bidi="he-IL"/>
        </w:rPr>
      </w:pPr>
      <w:r w:rsidRPr="00B94640">
        <w:rPr>
          <w:b/>
          <w:lang w:bidi="he-IL"/>
        </w:rPr>
        <w:t>Тест 1. Определить скоростно-силовые качества в прыжке в длину с места.</w:t>
      </w:r>
      <w:r w:rsidRPr="00B94640">
        <w:rPr>
          <w:w w:val="83"/>
          <w:lang w:bidi="he-IL"/>
        </w:rPr>
        <w:t xml:space="preserve"> </w:t>
      </w:r>
    </w:p>
    <w:p w:rsidR="00A16F3F" w:rsidRPr="00B94640" w:rsidRDefault="00A16F3F" w:rsidP="00AB5C46">
      <w:pPr>
        <w:ind w:firstLine="709"/>
        <w:jc w:val="both"/>
        <w:rPr>
          <w:b/>
          <w:lang w:bidi="he-IL"/>
        </w:rPr>
      </w:pPr>
      <w:r w:rsidRPr="00B94640">
        <w:rPr>
          <w:lang w:bidi="he-IL"/>
        </w:rPr>
        <w:t>Этот тест можно проводить в физкультурном зале на поролоновом мате, на котором нанесена разметка через каждые 10см. Тестирование проводят два человека - первый объясняет задание, следит за тем, как</w:t>
      </w:r>
      <w:r w:rsidRPr="00B94640">
        <w:rPr>
          <w:w w:val="81"/>
          <w:lang w:bidi="he-IL"/>
        </w:rPr>
        <w:t xml:space="preserve"> </w:t>
      </w:r>
      <w:r w:rsidRPr="00B94640">
        <w:rPr>
          <w:lang w:bidi="he-IL"/>
        </w:rPr>
        <w:t xml:space="preserve">ребенок принял и.п. для прыжка, дает команду «Прыжок!»; второй  замеряет длину прыжка (с помощью сантиметровой ленты). </w:t>
      </w:r>
    </w:p>
    <w:p w:rsidR="00A16F3F" w:rsidRPr="00B94640" w:rsidRDefault="00A16F3F" w:rsidP="00AB5C46">
      <w:pPr>
        <w:ind w:firstLine="709"/>
        <w:jc w:val="both"/>
        <w:rPr>
          <w:b/>
          <w:lang w:bidi="he-IL"/>
        </w:rPr>
      </w:pPr>
      <w:r w:rsidRPr="00B94640">
        <w:rPr>
          <w:lang w:bidi="he-IL"/>
        </w:rPr>
        <w:t>Ребенок встает у линии старта, отталкивается двумя ногами, делая интенсивный взмах руками, и прыгает на максимальное расстояние (при приземлении нельзя опираться). Измеряется расстоя</w:t>
      </w:r>
      <w:r w:rsidRPr="00B94640">
        <w:rPr>
          <w:lang w:bidi="he-IL"/>
        </w:rPr>
        <w:softHyphen/>
        <w:t xml:space="preserve">ние от линии старта до пятки «ближней ноги» с точностью до 1см. </w:t>
      </w:r>
    </w:p>
    <w:p w:rsidR="00A16F3F" w:rsidRPr="00B94640" w:rsidRDefault="00A16F3F" w:rsidP="00AB5C46">
      <w:pPr>
        <w:ind w:firstLine="709"/>
        <w:jc w:val="both"/>
        <w:rPr>
          <w:b/>
          <w:lang w:bidi="he-IL"/>
        </w:rPr>
      </w:pPr>
      <w:r w:rsidRPr="00B94640">
        <w:rPr>
          <w:lang w:bidi="he-IL"/>
        </w:rPr>
        <w:t xml:space="preserve">Делаются две попытки, засчитывается лучшая из них. Следует давать качественную оценку прыжка по основным элементам движения: И.П., энергичное отталкивание ногами, взмах руками при отталкивании, группировка во время полета, мягкое приземление, перекатом с пятки на всю стопу. </w:t>
      </w:r>
    </w:p>
    <w:p w:rsidR="00A16F3F" w:rsidRPr="00B94640" w:rsidRDefault="00A16F3F" w:rsidP="00AB5C46">
      <w:pPr>
        <w:ind w:firstLine="709"/>
        <w:jc w:val="both"/>
        <w:rPr>
          <w:b/>
          <w:lang w:bidi="he-IL"/>
        </w:rPr>
      </w:pPr>
      <w:r w:rsidRPr="00B94640">
        <w:rPr>
          <w:lang w:bidi="he-IL"/>
        </w:rPr>
        <w:t>Если ребенок после приземления упал или сделал шаг назад, то следует засчитывать попытку и фиксировать тот</w:t>
      </w:r>
      <w:r w:rsidRPr="00B94640">
        <w:rPr>
          <w:i/>
          <w:iCs/>
          <w:w w:val="67"/>
          <w:lang w:bidi="he-IL"/>
        </w:rPr>
        <w:t xml:space="preserve"> </w:t>
      </w:r>
      <w:r w:rsidRPr="00B94640">
        <w:rPr>
          <w:lang w:bidi="he-IL"/>
        </w:rPr>
        <w:t xml:space="preserve">результат, который отмечается в момент постановки ног на опору. </w:t>
      </w:r>
    </w:p>
    <w:p w:rsidR="00A16F3F" w:rsidRPr="00B94640" w:rsidRDefault="00A16F3F" w:rsidP="00AB5C46">
      <w:pPr>
        <w:ind w:firstLine="709"/>
        <w:jc w:val="both"/>
        <w:rPr>
          <w:lang w:bidi="he-IL"/>
        </w:rPr>
      </w:pPr>
      <w:r w:rsidRPr="00B94640">
        <w:rPr>
          <w:lang w:bidi="he-IL"/>
        </w:rPr>
        <w:t xml:space="preserve">Для повышения активности и интереса детей целесообразно разместить несколько ярких предметов на расстоянии 15-20см за матом и предложить ребенку допрыгнуть до самого дальнего из них. </w:t>
      </w:r>
    </w:p>
    <w:p w:rsidR="00A16F3F" w:rsidRPr="00B94640" w:rsidRDefault="00A16F3F" w:rsidP="00AB5C46">
      <w:pPr>
        <w:ind w:firstLine="709"/>
        <w:jc w:val="both"/>
        <w:rPr>
          <w:lang w:bidi="he-IL"/>
        </w:rPr>
      </w:pPr>
      <w:r w:rsidRPr="00B94640">
        <w:rPr>
          <w:b/>
          <w:lang w:bidi="he-IL"/>
        </w:rPr>
        <w:t xml:space="preserve">Тест 2. Определить скоростно-силовые качества в прыжке вверх с места. </w:t>
      </w:r>
    </w:p>
    <w:p w:rsidR="00A16F3F" w:rsidRPr="00B94640" w:rsidRDefault="00A16F3F" w:rsidP="00AB5C46">
      <w:pPr>
        <w:ind w:firstLine="709"/>
        <w:jc w:val="both"/>
        <w:rPr>
          <w:lang w:bidi="he-IL"/>
        </w:rPr>
      </w:pPr>
      <w:r w:rsidRPr="00B94640">
        <w:rPr>
          <w:lang w:bidi="he-IL"/>
        </w:rPr>
        <w:t xml:space="preserve">Ребенок подпрыгивает вверх, стараясь достать предмет, находящийся выше поднятой руки (например, воспитатель держит флажок над головой ребенка). Результат определяется с помощью натянутой сантиметровой ленты, прикрепленной к поясу ребенка. Засчитывается лучший показатель из двух попыток. </w:t>
      </w:r>
    </w:p>
    <w:p w:rsidR="00A16F3F" w:rsidRPr="00B94640" w:rsidRDefault="00A16F3F" w:rsidP="00AB5C46">
      <w:pPr>
        <w:ind w:firstLine="709"/>
        <w:jc w:val="both"/>
        <w:rPr>
          <w:lang w:bidi="he-IL"/>
        </w:rPr>
      </w:pPr>
      <w:r w:rsidRPr="00B94640">
        <w:rPr>
          <w:b/>
          <w:lang w:bidi="he-IL"/>
        </w:rPr>
        <w:t xml:space="preserve">Тест 3. Оценить скоростно-силовые качества и ловкость в прыжке в длину с разбега. </w:t>
      </w:r>
    </w:p>
    <w:p w:rsidR="00A16F3F" w:rsidRPr="00B94640" w:rsidRDefault="00A16F3F" w:rsidP="00AB5C46">
      <w:pPr>
        <w:ind w:firstLine="709"/>
        <w:jc w:val="both"/>
        <w:rPr>
          <w:lang w:bidi="he-IL"/>
        </w:rPr>
      </w:pPr>
      <w:r w:rsidRPr="00B94640">
        <w:rPr>
          <w:lang w:bidi="he-IL"/>
        </w:rPr>
        <w:t xml:space="preserve">Ребенок разбегается, при этом его корпус слегка наклонен вперед, руки согнуты в локтях, и приземляется на две полусогнутые ноги с перекатом с пятки на носок. Важно сохранить при этом равновесие. Даются две попытки, между ними отдых (3-5 мин), фиксируется лучший результат. </w:t>
      </w:r>
    </w:p>
    <w:p w:rsidR="00A16F3F" w:rsidRPr="00B94640" w:rsidRDefault="00A16F3F" w:rsidP="00AB5C46">
      <w:pPr>
        <w:ind w:firstLine="709"/>
        <w:jc w:val="both"/>
        <w:rPr>
          <w:lang w:bidi="he-IL"/>
        </w:rPr>
      </w:pPr>
      <w:r w:rsidRPr="00B94640">
        <w:rPr>
          <w:b/>
          <w:lang w:bidi="he-IL"/>
        </w:rPr>
        <w:t xml:space="preserve">Тест 4. </w:t>
      </w:r>
      <w:r w:rsidRPr="00B94640">
        <w:rPr>
          <w:lang w:bidi="he-IL"/>
        </w:rPr>
        <w:t xml:space="preserve">Определить уровень физического развития детей, их ориентировочные реакции и координационные способности в броске набивного мяча массой 1кг из-за головы двумя руками стоя. </w:t>
      </w:r>
    </w:p>
    <w:p w:rsidR="00A16F3F" w:rsidRPr="00B94640" w:rsidRDefault="00A16F3F" w:rsidP="00AB5C46">
      <w:pPr>
        <w:ind w:firstLine="709"/>
        <w:jc w:val="both"/>
        <w:rPr>
          <w:lang w:bidi="he-IL"/>
        </w:rPr>
      </w:pPr>
      <w:r w:rsidRPr="00B94640">
        <w:rPr>
          <w:lang w:bidi="he-IL"/>
        </w:rPr>
        <w:t>Ребенок встает у контрольной линии, берет мяч и бросает его как можно дальше; при этом одна нога впереди, другая сзади. При броске мяча ступни ног не должны отрываться от пола (земли). Делаются два броска подряд, фиксируется лучший результат.</w:t>
      </w:r>
    </w:p>
    <w:p w:rsidR="00A16F3F" w:rsidRPr="00B94640" w:rsidRDefault="00A16F3F" w:rsidP="00AB5C46">
      <w:pPr>
        <w:ind w:firstLine="709"/>
        <w:jc w:val="both"/>
        <w:rPr>
          <w:lang w:bidi="he-IL"/>
        </w:rPr>
      </w:pPr>
      <w:r w:rsidRPr="00B94640">
        <w:rPr>
          <w:b/>
          <w:bCs/>
          <w:lang w:bidi="he-IL"/>
        </w:rPr>
        <w:t xml:space="preserve">Тест </w:t>
      </w:r>
      <w:r w:rsidRPr="00B94640">
        <w:rPr>
          <w:b/>
          <w:lang w:bidi="he-IL"/>
        </w:rPr>
        <w:t>5.</w:t>
      </w:r>
      <w:r w:rsidRPr="00B94640">
        <w:rPr>
          <w:lang w:bidi="he-IL"/>
        </w:rPr>
        <w:t xml:space="preserve"> </w:t>
      </w:r>
      <w:r w:rsidRPr="00B94640">
        <w:rPr>
          <w:b/>
          <w:lang w:bidi="he-IL"/>
        </w:rPr>
        <w:t xml:space="preserve">Определить скоростную реакцию в броске теннисного мяча. </w:t>
      </w:r>
    </w:p>
    <w:p w:rsidR="00A16F3F" w:rsidRPr="00B94640" w:rsidRDefault="00A16F3F" w:rsidP="00AB5C46">
      <w:pPr>
        <w:ind w:firstLine="709"/>
        <w:jc w:val="both"/>
        <w:rPr>
          <w:lang w:bidi="he-IL"/>
        </w:rPr>
      </w:pPr>
      <w:r w:rsidRPr="00B94640">
        <w:rPr>
          <w:lang w:bidi="he-IL"/>
        </w:rPr>
        <w:lastRenderedPageBreak/>
        <w:t xml:space="preserve">Метание мяча производится любой рукой способом «из-за спины через плечи» на дорожке шириной 4-5м, длиной 20м с линиями деления через каждые 0,5см. Из двух попыток фиксируется лучший результат. </w:t>
      </w:r>
    </w:p>
    <w:p w:rsidR="00A16F3F" w:rsidRPr="00B94640" w:rsidRDefault="00A16F3F" w:rsidP="00AB5C46">
      <w:pPr>
        <w:ind w:firstLine="709"/>
        <w:jc w:val="both"/>
        <w:rPr>
          <w:lang w:bidi="he-IL"/>
        </w:rPr>
      </w:pPr>
      <w:r w:rsidRPr="00B94640">
        <w:rPr>
          <w:b/>
          <w:lang w:bidi="he-IL"/>
        </w:rPr>
        <w:t xml:space="preserve">Тест 6. Измерить мышечную силу кистей рук с помощью ручного механического динамометра. </w:t>
      </w:r>
    </w:p>
    <w:p w:rsidR="00A16F3F" w:rsidRPr="00B94640" w:rsidRDefault="00A16F3F" w:rsidP="00AB5C46">
      <w:pPr>
        <w:ind w:firstLine="709"/>
        <w:jc w:val="both"/>
        <w:rPr>
          <w:lang w:bidi="he-IL"/>
        </w:rPr>
      </w:pPr>
      <w:r w:rsidRPr="00B94640">
        <w:rPr>
          <w:lang w:bidi="he-IL"/>
        </w:rPr>
        <w:t xml:space="preserve">Перед обследованием необходимо познакомить детей с прибором (динамометром) и рассказать, как им пользоваться. Во время тестирования ребенок принимает и.п.: стоя, руки опущены вниз. Воспитатель дает указание взять в руку динамометр, при этом рука ребенка опущена и немного отведена в сторону. Затем воспитатель использует игровой прием и предлагает ребенку поднять «сетку картошки» - сильно сжать прибор. Делается по две попытки каждой рукой, между попытками даются  1-2 мин отдыха. Результаты измерений фиксируются с точностью до 0.1кг. </w:t>
      </w:r>
    </w:p>
    <w:p w:rsidR="00A16F3F" w:rsidRPr="00B94640" w:rsidRDefault="00A16F3F" w:rsidP="004A3123">
      <w:pPr>
        <w:ind w:firstLine="709"/>
        <w:jc w:val="both"/>
        <w:rPr>
          <w:b/>
          <w:lang w:bidi="he-IL"/>
        </w:rPr>
      </w:pPr>
      <w:r w:rsidRPr="00B94640">
        <w:rPr>
          <w:b/>
          <w:bCs/>
          <w:lang w:bidi="he-IL"/>
        </w:rPr>
        <w:t>Тесты на определение выносливости</w:t>
      </w:r>
    </w:p>
    <w:p w:rsidR="00A16F3F" w:rsidRPr="00B94640" w:rsidRDefault="00A16F3F" w:rsidP="00AB5C46">
      <w:pPr>
        <w:ind w:firstLine="709"/>
        <w:jc w:val="both"/>
        <w:rPr>
          <w:lang w:bidi="he-IL"/>
        </w:rPr>
      </w:pPr>
      <w:r w:rsidRPr="00B94640">
        <w:rPr>
          <w:lang w:bidi="he-IL"/>
        </w:rPr>
        <w:t>Выносливость - это способность противостоять утомлению и какой-либо деятельности. Она определяется функциональной ус</w:t>
      </w:r>
      <w:r w:rsidRPr="00B94640">
        <w:rPr>
          <w:lang w:bidi="he-IL"/>
        </w:rPr>
        <w:softHyphen/>
        <w:t>тойчивостью нервных центров, координацией функций двигатель</w:t>
      </w:r>
      <w:r w:rsidRPr="00B94640">
        <w:rPr>
          <w:lang w:bidi="he-IL"/>
        </w:rPr>
        <w:softHyphen/>
        <w:t>ного аппарата и внутренних органов.</w:t>
      </w:r>
    </w:p>
    <w:p w:rsidR="00A16F3F" w:rsidRPr="00B94640" w:rsidRDefault="00A16F3F" w:rsidP="00AB5C46">
      <w:pPr>
        <w:ind w:firstLine="709"/>
        <w:jc w:val="both"/>
        <w:rPr>
          <w:b/>
          <w:lang w:bidi="he-IL"/>
        </w:rPr>
      </w:pPr>
      <w:r w:rsidRPr="00B94640">
        <w:rPr>
          <w:b/>
          <w:lang w:bidi="he-IL"/>
        </w:rPr>
        <w:t xml:space="preserve">Тест 1. Определить силовую выносливость при подъеме из положения лежа на спине. </w:t>
      </w:r>
    </w:p>
    <w:p w:rsidR="00A16F3F" w:rsidRPr="00B94640" w:rsidRDefault="00A16F3F" w:rsidP="00AB5C46">
      <w:pPr>
        <w:ind w:firstLine="709"/>
        <w:jc w:val="both"/>
        <w:rPr>
          <w:b/>
          <w:lang w:bidi="he-IL"/>
        </w:rPr>
      </w:pPr>
      <w:r w:rsidRPr="00B94640">
        <w:rPr>
          <w:lang w:bidi="he-IL"/>
        </w:rPr>
        <w:t>Ребенок лежит на гимнастическом мате на спине, скрестив руки на</w:t>
      </w:r>
      <w:r w:rsidRPr="00B94640">
        <w:rPr>
          <w:w w:val="75"/>
          <w:lang w:bidi="he-IL"/>
        </w:rPr>
        <w:t xml:space="preserve"> </w:t>
      </w:r>
      <w:r w:rsidRPr="00B94640">
        <w:rPr>
          <w:lang w:bidi="he-IL"/>
        </w:rPr>
        <w:t xml:space="preserve">груди. По команде «Начали!» ребенок поднимается, не сгибая колен, садится и вновь ложится. Воспитатель слегка придерживает колени ребенка, сидя на мате рядом с ним, и считает количество подъемов. </w:t>
      </w:r>
    </w:p>
    <w:p w:rsidR="00A16F3F" w:rsidRPr="00B94640" w:rsidRDefault="00A16F3F" w:rsidP="00AB5C46">
      <w:pPr>
        <w:ind w:firstLine="709"/>
        <w:jc w:val="both"/>
        <w:rPr>
          <w:b/>
          <w:lang w:bidi="he-IL"/>
        </w:rPr>
      </w:pPr>
      <w:r w:rsidRPr="00B94640">
        <w:rPr>
          <w:lang w:bidi="he-IL"/>
        </w:rPr>
        <w:t xml:space="preserve">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 </w:t>
      </w:r>
    </w:p>
    <w:p w:rsidR="00A16F3F" w:rsidRPr="00B94640" w:rsidRDefault="00A16F3F" w:rsidP="00AB5C46">
      <w:pPr>
        <w:ind w:firstLine="709"/>
        <w:jc w:val="both"/>
        <w:rPr>
          <w:b/>
          <w:lang w:bidi="he-IL"/>
        </w:rPr>
      </w:pPr>
      <w:r w:rsidRPr="00B94640">
        <w:rPr>
          <w:b/>
          <w:bCs/>
          <w:lang w:bidi="he-IL"/>
        </w:rPr>
        <w:t xml:space="preserve">Тест </w:t>
      </w:r>
      <w:r w:rsidRPr="00B94640">
        <w:rPr>
          <w:b/>
          <w:lang w:bidi="he-IL"/>
        </w:rPr>
        <w:t xml:space="preserve">2. Определить выносливость по результату непрерывного бега в равномерном темпе. </w:t>
      </w:r>
    </w:p>
    <w:p w:rsidR="00A16F3F" w:rsidRPr="00B94640" w:rsidRDefault="00A16F3F" w:rsidP="00AB5C46">
      <w:pPr>
        <w:ind w:firstLine="709"/>
        <w:jc w:val="both"/>
        <w:rPr>
          <w:b/>
          <w:lang w:bidi="he-IL"/>
        </w:rPr>
      </w:pPr>
      <w:r w:rsidRPr="00B94640">
        <w:rPr>
          <w:lang w:bidi="he-IL"/>
        </w:rPr>
        <w:t xml:space="preserve">Детям предлагается пробежать дистанции: 100м - для детей 4 лет; 200м - для детей 5 лет; 300м - для детей 6 лет; 1000м для детей 7 лет. Тест считается выполненным, если ребенок пробегал всю дистанцию без остановок. </w:t>
      </w:r>
    </w:p>
    <w:p w:rsidR="00A16F3F" w:rsidRPr="00B94640" w:rsidRDefault="00A16F3F" w:rsidP="00AB5C46">
      <w:pPr>
        <w:ind w:firstLine="709"/>
        <w:jc w:val="both"/>
        <w:rPr>
          <w:b/>
          <w:lang w:bidi="he-IL"/>
        </w:rPr>
      </w:pPr>
      <w:r w:rsidRPr="00B94640">
        <w:rPr>
          <w:b/>
          <w:lang w:bidi="he-IL"/>
        </w:rPr>
        <w:t xml:space="preserve">Тест 3. </w:t>
      </w:r>
      <w:r w:rsidRPr="00B94640">
        <w:rPr>
          <w:lang w:bidi="he-IL"/>
        </w:rPr>
        <w:t xml:space="preserve">Определить функциональную устойчивость нервных центров, координирующих функциональную активность двигательного аппарата в беге на выносливость. </w:t>
      </w:r>
    </w:p>
    <w:p w:rsidR="00A16F3F" w:rsidRPr="00B94640" w:rsidRDefault="00A16F3F" w:rsidP="00AB5C46">
      <w:pPr>
        <w:ind w:firstLine="709"/>
        <w:jc w:val="both"/>
        <w:rPr>
          <w:b/>
          <w:lang w:bidi="he-IL"/>
        </w:rPr>
      </w:pPr>
      <w:r w:rsidRPr="00B94640">
        <w:rPr>
          <w:lang w:bidi="he-IL"/>
        </w:rPr>
        <w:t xml:space="preserve">Тест проводится с небольшой подгруппой (5-7 чел.), сформированной с учетом уровня двигательной активности. Участвуют два воспитателя и медсестра, которая следит за самочувствием детей. </w:t>
      </w:r>
    </w:p>
    <w:p w:rsidR="00A16F3F" w:rsidRPr="00B94640" w:rsidRDefault="00A16F3F" w:rsidP="00AB5C46">
      <w:pPr>
        <w:ind w:firstLine="709"/>
        <w:jc w:val="both"/>
        <w:rPr>
          <w:lang w:bidi="he-IL"/>
        </w:rPr>
      </w:pPr>
      <w:r w:rsidRPr="00B94640">
        <w:rPr>
          <w:lang w:bidi="he-IL"/>
        </w:rPr>
        <w:t xml:space="preserve">Воспитателю заранее необходимо измерить дистанцию беговой дорожки (в метрах) и разметить ее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Инструктор по физической культуре бежит впереди колонны в среднем темпе 1-2 круга; дети бегут за ним, затем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 </w:t>
      </w:r>
    </w:p>
    <w:p w:rsidR="00A16F3F" w:rsidRPr="00B94640" w:rsidRDefault="00A16F3F" w:rsidP="00AB5C46">
      <w:pPr>
        <w:ind w:firstLine="709"/>
        <w:jc w:val="both"/>
        <w:rPr>
          <w:lang w:bidi="he-IL"/>
        </w:rPr>
      </w:pPr>
      <w:r w:rsidRPr="00B94640">
        <w:rPr>
          <w:lang w:bidi="he-IL"/>
        </w:rPr>
        <w:t xml:space="preserve">Записываются два показателя: продолжительность бега и длина дистанции, которую пробежал ребенок. </w:t>
      </w:r>
    </w:p>
    <w:p w:rsidR="00A16F3F" w:rsidRPr="00B94640" w:rsidRDefault="00A16F3F" w:rsidP="004A3123">
      <w:pPr>
        <w:ind w:firstLine="709"/>
        <w:rPr>
          <w:lang w:bidi="he-IL"/>
        </w:rPr>
      </w:pPr>
      <w:r w:rsidRPr="00B94640">
        <w:rPr>
          <w:b/>
          <w:bCs/>
          <w:lang w:bidi="he-IL"/>
        </w:rPr>
        <w:t xml:space="preserve">Тест 4. </w:t>
      </w:r>
      <w:r w:rsidRPr="00B94640">
        <w:rPr>
          <w:b/>
          <w:lang w:bidi="he-IL"/>
        </w:rPr>
        <w:t>Оценить силовую выносливость в висе на согнутых руках.</w:t>
      </w:r>
    </w:p>
    <w:p w:rsidR="00A16F3F" w:rsidRPr="00B94640" w:rsidRDefault="00A16F3F" w:rsidP="00AB5C46">
      <w:pPr>
        <w:ind w:firstLine="709"/>
        <w:jc w:val="both"/>
        <w:rPr>
          <w:lang w:bidi="he-IL"/>
        </w:rPr>
      </w:pPr>
      <w:r w:rsidRPr="00B94640">
        <w:rPr>
          <w:lang w:bidi="he-IL"/>
        </w:rPr>
        <w:t xml:space="preserve">Тест применяется для детей начиная с 3 лет. Ребенок стоит на ящике или полу перед перекладиной так, чтобы подбородок находился на высоте железной палки, и любым способом хватается двумя руками за перекладину. По сигналу он отрывает ноги от ящика и принимает положение виса на согнутых руках, причем подбородок держится над </w:t>
      </w:r>
      <w:r w:rsidRPr="00B94640">
        <w:rPr>
          <w:lang w:bidi="he-IL"/>
        </w:rPr>
        <w:lastRenderedPageBreak/>
        <w:t xml:space="preserve">перекладиной. Засчитывается время нахождения в висе от стартового сигнала до опускания подбородка ниже перекладины (в секундах). </w:t>
      </w:r>
    </w:p>
    <w:p w:rsidR="00A16F3F" w:rsidRPr="00B94640" w:rsidRDefault="00A16F3F" w:rsidP="00AB5C46">
      <w:pPr>
        <w:ind w:firstLine="709"/>
        <w:jc w:val="both"/>
        <w:rPr>
          <w:lang w:bidi="he-IL"/>
        </w:rPr>
      </w:pPr>
      <w:r w:rsidRPr="00B94640">
        <w:rPr>
          <w:b/>
          <w:lang w:bidi="he-IL"/>
        </w:rPr>
        <w:t>Тест 5</w:t>
      </w:r>
      <w:r w:rsidRPr="00B94640">
        <w:rPr>
          <w:lang w:bidi="he-IL"/>
        </w:rPr>
        <w:t xml:space="preserve">. Оценить выносливость в беге на дистанцию 90, 120, 150, 300м в зависимости от возраста детей. </w:t>
      </w:r>
    </w:p>
    <w:p w:rsidR="00A16F3F" w:rsidRPr="00B94640" w:rsidRDefault="00A16F3F" w:rsidP="00AB5C46">
      <w:pPr>
        <w:ind w:firstLine="709"/>
        <w:jc w:val="both"/>
        <w:rPr>
          <w:lang w:bidi="he-IL"/>
        </w:rPr>
      </w:pPr>
      <w:r w:rsidRPr="00B94640">
        <w:rPr>
          <w:lang w:bidi="he-IL"/>
        </w:rPr>
        <w:t xml:space="preserve">Детям предлагается пробежать дистанции: 90м - для детей 5 лет; 120м- для детей 6 лет; 150м - для детей 7 лет; 300м - для детей 5-7 лет и более старшего возраста. </w:t>
      </w:r>
    </w:p>
    <w:p w:rsidR="00A16F3F" w:rsidRPr="00B94640" w:rsidRDefault="00A16F3F" w:rsidP="00AB5C46">
      <w:pPr>
        <w:ind w:firstLine="709"/>
        <w:jc w:val="both"/>
        <w:rPr>
          <w:lang w:bidi="he-IL"/>
        </w:rPr>
      </w:pPr>
      <w:r w:rsidRPr="00B94640">
        <w:rPr>
          <w:lang w:bidi="he-IL"/>
        </w:rPr>
        <w:t xml:space="preserve">Тест проводится на стадионе или размеченной площадке двумя взрослыми. На дистанциях намечаются линии старта и финиша. По команде «Внимание!» дети подходят к стартовой линии. По команде «Марш!» дается отмашка флажком и старт для бегущих, включается секундомер. При пересечении финишной линии секундомер выключается. Выполняется одна попытка. </w:t>
      </w:r>
    </w:p>
    <w:p w:rsidR="00A16F3F" w:rsidRPr="00B94640" w:rsidRDefault="00A16F3F" w:rsidP="00AB5C46">
      <w:pPr>
        <w:ind w:firstLine="709"/>
        <w:jc w:val="both"/>
        <w:rPr>
          <w:lang w:bidi="he-IL"/>
        </w:rPr>
      </w:pPr>
      <w:r w:rsidRPr="00B94640">
        <w:rPr>
          <w:b/>
          <w:lang w:bidi="he-IL"/>
        </w:rPr>
        <w:t>Тест 6.</w:t>
      </w:r>
      <w:r w:rsidRPr="00B94640">
        <w:rPr>
          <w:lang w:bidi="he-IL"/>
        </w:rPr>
        <w:t xml:space="preserve"> Изучить выносливость бега на расстояние. Тест проводится в удобном (умеренном) темпе. Ребенок бежит до тех пор, пока не отказывается сам бежать дальше. Фиксируются расстояние и время его пробега. Дети 4-5 лет бегут за воспитателем, а дети 6 лет - самостоятельно. В 4 года дети способны пробежать в заданном темпе 760-820м (соответственно мальчики и девочки), в 5 лет - 1000-1100м, в 6 лет - 1300-1 600м. Желательно, чтобы старт и финиш находились в одном месте. Предоставляется одна попытка.</w:t>
      </w:r>
    </w:p>
    <w:p w:rsidR="00A16F3F" w:rsidRPr="00B94640" w:rsidRDefault="00A16F3F" w:rsidP="004A3123">
      <w:pPr>
        <w:ind w:firstLine="709"/>
        <w:jc w:val="center"/>
        <w:rPr>
          <w:b/>
          <w:lang w:bidi="he-IL"/>
        </w:rPr>
      </w:pPr>
      <w:r w:rsidRPr="00B94640">
        <w:rPr>
          <w:b/>
          <w:lang w:bidi="he-IL"/>
        </w:rPr>
        <w:t>Тесты на определение координации движений</w:t>
      </w:r>
    </w:p>
    <w:p w:rsidR="00A16F3F" w:rsidRPr="00B94640" w:rsidRDefault="00A16F3F" w:rsidP="00AB5C46">
      <w:pPr>
        <w:ind w:firstLine="709"/>
        <w:jc w:val="both"/>
        <w:rPr>
          <w:w w:val="91"/>
          <w:lang w:bidi="he-IL"/>
        </w:rPr>
      </w:pPr>
      <w:r w:rsidRPr="00B94640">
        <w:rPr>
          <w:lang w:bidi="he-IL"/>
        </w:rPr>
        <w:t>Координация движений показывает возможность управления, сознательного контроля за двигательным образцом и своим движением.</w:t>
      </w:r>
      <w:r w:rsidRPr="00B94640">
        <w:rPr>
          <w:w w:val="91"/>
          <w:lang w:bidi="he-IL"/>
        </w:rPr>
        <w:t xml:space="preserve"> </w:t>
      </w:r>
    </w:p>
    <w:p w:rsidR="00A16F3F" w:rsidRPr="00B94640" w:rsidRDefault="00A16F3F" w:rsidP="00AB5C46">
      <w:pPr>
        <w:ind w:firstLine="709"/>
        <w:jc w:val="both"/>
        <w:rPr>
          <w:w w:val="91"/>
          <w:lang w:bidi="he-IL"/>
        </w:rPr>
      </w:pPr>
      <w:r w:rsidRPr="00B94640">
        <w:rPr>
          <w:lang w:bidi="he-IL"/>
        </w:rPr>
        <w:t>Двигательные задания на определение возрастных возможностей детей в выполнении координированных движений должны не зави</w:t>
      </w:r>
      <w:r w:rsidRPr="00B94640">
        <w:rPr>
          <w:lang w:bidi="he-IL"/>
        </w:rPr>
        <w:softHyphen/>
        <w:t xml:space="preserve">сеть от длины тела ребенка, его весовых показателей и наличия специальных двигательных навыков и не требовать специального обучения. </w:t>
      </w:r>
    </w:p>
    <w:p w:rsidR="00A16F3F" w:rsidRPr="00B94640" w:rsidRDefault="00A16F3F" w:rsidP="00AB5C46">
      <w:pPr>
        <w:ind w:firstLine="709"/>
        <w:jc w:val="both"/>
        <w:rPr>
          <w:lang w:bidi="he-IL"/>
        </w:rPr>
      </w:pPr>
      <w:r w:rsidRPr="00B94640">
        <w:rPr>
          <w:lang w:bidi="he-IL"/>
        </w:rPr>
        <w:t>Воспитатель показывает детям упражнение в обычном темпе, т.е. воссоздается образ двигательного действия. Затем дает подробное словесное объяснение с замедленной демонстрацией образа, концентрируя внимание детей на цели действия (координации).</w:t>
      </w:r>
    </w:p>
    <w:p w:rsidR="00A16F3F" w:rsidRPr="00B94640" w:rsidRDefault="00A16F3F" w:rsidP="00AB5C46">
      <w:pPr>
        <w:ind w:firstLine="709"/>
        <w:jc w:val="both"/>
        <w:rPr>
          <w:w w:val="91"/>
          <w:lang w:bidi="he-IL"/>
        </w:rPr>
      </w:pPr>
      <w:r w:rsidRPr="00B94640">
        <w:rPr>
          <w:lang w:bidi="he-IL"/>
        </w:rPr>
        <w:t>После этого дети и педагог проговаривают программу двигательного действия, при этом на технике выполнения внимание не акцентируется.</w:t>
      </w:r>
      <w:r w:rsidRPr="00B94640">
        <w:rPr>
          <w:w w:val="84"/>
          <w:lang w:bidi="he-IL"/>
        </w:rPr>
        <w:t xml:space="preserve"> </w:t>
      </w:r>
      <w:r w:rsidRPr="00B94640">
        <w:rPr>
          <w:lang w:bidi="he-IL"/>
        </w:rPr>
        <w:t xml:space="preserve">Демонстрация движений должна быть предназначена конкретному ребенку в отдельности. Далее воспитатель оценивает координацию движений: - одновременное правильное выполнение - 3 балла; </w:t>
      </w:r>
    </w:p>
    <w:p w:rsidR="00A16F3F" w:rsidRPr="00B94640" w:rsidRDefault="00A16F3F" w:rsidP="00AB5C46">
      <w:pPr>
        <w:ind w:firstLine="709"/>
        <w:jc w:val="both"/>
        <w:rPr>
          <w:lang w:bidi="he-IL"/>
        </w:rPr>
      </w:pPr>
      <w:r w:rsidRPr="00B94640">
        <w:rPr>
          <w:lang w:bidi="he-IL"/>
        </w:rPr>
        <w:t xml:space="preserve">- не одновременное, но правильно выполненное движение - 2балла; </w:t>
      </w:r>
    </w:p>
    <w:p w:rsidR="00A16F3F" w:rsidRPr="00B94640" w:rsidRDefault="00A16F3F" w:rsidP="00AB5C46">
      <w:pPr>
        <w:ind w:firstLine="709"/>
        <w:jc w:val="both"/>
        <w:rPr>
          <w:lang w:bidi="he-IL"/>
        </w:rPr>
      </w:pPr>
      <w:r w:rsidRPr="00B94640">
        <w:rPr>
          <w:lang w:bidi="he-IL"/>
        </w:rPr>
        <w:t xml:space="preserve">- нарушение координации, но после повторного показа верное выполнение движения, выполнение отдельных элементов- 1 балл. </w:t>
      </w:r>
    </w:p>
    <w:p w:rsidR="00A16F3F" w:rsidRPr="00B94640" w:rsidRDefault="00A16F3F" w:rsidP="004A3123">
      <w:pPr>
        <w:ind w:firstLine="709"/>
        <w:jc w:val="center"/>
        <w:rPr>
          <w:b/>
          <w:lang w:bidi="he-IL"/>
        </w:rPr>
      </w:pPr>
      <w:r w:rsidRPr="00B94640">
        <w:rPr>
          <w:b/>
          <w:lang w:bidi="he-IL"/>
        </w:rPr>
        <w:t>Тест 1</w:t>
      </w:r>
      <w:r w:rsidRPr="00B94640">
        <w:rPr>
          <w:lang w:bidi="he-IL"/>
        </w:rPr>
        <w:t xml:space="preserve">. </w:t>
      </w:r>
      <w:r w:rsidRPr="00B94640">
        <w:rPr>
          <w:b/>
          <w:lang w:bidi="he-IL"/>
        </w:rPr>
        <w:t>Оценить координацию движений рук в сагиттальной плоскости.</w:t>
      </w:r>
    </w:p>
    <w:p w:rsidR="00A16F3F" w:rsidRPr="00B94640" w:rsidRDefault="00A16F3F" w:rsidP="00AB5C46">
      <w:pPr>
        <w:ind w:firstLine="709"/>
        <w:jc w:val="both"/>
        <w:rPr>
          <w:lang w:bidi="he-IL"/>
        </w:rPr>
      </w:pPr>
      <w:r w:rsidRPr="00B94640">
        <w:rPr>
          <w:lang w:bidi="he-IL"/>
        </w:rPr>
        <w:t>Ребенок начинает маховые движения правой рукой и подключа</w:t>
      </w:r>
      <w:r w:rsidRPr="00B94640">
        <w:rPr>
          <w:lang w:bidi="he-IL"/>
        </w:rPr>
        <w:softHyphen/>
        <w:t>ет в противоположном направлении движения левой рукой (напо</w:t>
      </w:r>
      <w:r w:rsidRPr="00B94640">
        <w:rPr>
          <w:lang w:bidi="he-IL"/>
        </w:rPr>
        <w:softHyphen/>
        <w:t xml:space="preserve">добие движений при ходьбе). </w:t>
      </w:r>
    </w:p>
    <w:p w:rsidR="00A16F3F" w:rsidRPr="00B94640" w:rsidRDefault="00A16F3F" w:rsidP="00AB5C46">
      <w:pPr>
        <w:ind w:firstLine="709"/>
        <w:jc w:val="both"/>
        <w:rPr>
          <w:b/>
          <w:lang w:bidi="he-IL"/>
        </w:rPr>
      </w:pPr>
      <w:r w:rsidRPr="00B94640">
        <w:rPr>
          <w:b/>
          <w:lang w:bidi="he-IL"/>
        </w:rPr>
        <w:t xml:space="preserve">Тест 2. Оценить координацию движений рук в вертикальной плоскости. </w:t>
      </w:r>
    </w:p>
    <w:p w:rsidR="00A16F3F" w:rsidRPr="00B94640" w:rsidRDefault="00A16F3F" w:rsidP="00AB5C46">
      <w:pPr>
        <w:ind w:firstLine="709"/>
        <w:jc w:val="both"/>
        <w:rPr>
          <w:lang w:bidi="he-IL"/>
        </w:rPr>
      </w:pPr>
      <w:r w:rsidRPr="00B94640">
        <w:rPr>
          <w:lang w:bidi="he-IL"/>
        </w:rPr>
        <w:t xml:space="preserve">Ребенок начинает движения вверх-вниз правой рукой, сгибая ее в локтевом суставе, присоединяя по команде левую руку. Движения поочередные: левая рука вверх, правая вниз (и наоборот). </w:t>
      </w:r>
    </w:p>
    <w:p w:rsidR="00A16F3F" w:rsidRPr="00B94640" w:rsidRDefault="00A16F3F" w:rsidP="00AB5C46">
      <w:pPr>
        <w:ind w:firstLine="709"/>
        <w:jc w:val="both"/>
        <w:rPr>
          <w:lang w:bidi="he-IL"/>
        </w:rPr>
      </w:pPr>
      <w:r w:rsidRPr="00B94640">
        <w:rPr>
          <w:b/>
          <w:lang w:bidi="he-IL"/>
        </w:rPr>
        <w:t xml:space="preserve">Тест 3. Оценить координацию движений рук в горизонтальной плоскости. </w:t>
      </w:r>
    </w:p>
    <w:p w:rsidR="00A16F3F" w:rsidRPr="00B94640" w:rsidRDefault="00A16F3F" w:rsidP="00AB5C46">
      <w:pPr>
        <w:ind w:firstLine="709"/>
        <w:jc w:val="both"/>
        <w:rPr>
          <w:lang w:bidi="he-IL"/>
        </w:rPr>
      </w:pPr>
      <w:r w:rsidRPr="00B94640">
        <w:rPr>
          <w:lang w:bidi="he-IL"/>
        </w:rPr>
        <w:t xml:space="preserve">Ребенок начинает движения правой рукой вперед, назад, сгибая в локтевом суставе, присоединять движения левой рукой – вперед-назад. Направления движения противоположные. Рекомендуются следующие задания. </w:t>
      </w:r>
    </w:p>
    <w:p w:rsidR="00A16F3F" w:rsidRPr="00B94640" w:rsidRDefault="00A16F3F" w:rsidP="00AB5C46">
      <w:pPr>
        <w:ind w:firstLine="709"/>
        <w:jc w:val="both"/>
        <w:rPr>
          <w:lang w:bidi="he-IL"/>
        </w:rPr>
      </w:pPr>
      <w:r w:rsidRPr="00B94640">
        <w:rPr>
          <w:b/>
          <w:lang w:bidi="he-IL"/>
        </w:rPr>
        <w:t>Тест 4. Оценить координацию движений рук и ног в сагиттальной плоскости.</w:t>
      </w:r>
    </w:p>
    <w:p w:rsidR="00A16F3F" w:rsidRPr="00B94640" w:rsidRDefault="00A16F3F" w:rsidP="00AB5C46">
      <w:pPr>
        <w:ind w:firstLine="709"/>
        <w:jc w:val="both"/>
        <w:rPr>
          <w:lang w:bidi="he-IL"/>
        </w:rPr>
      </w:pPr>
      <w:r w:rsidRPr="00B94640">
        <w:rPr>
          <w:lang w:bidi="he-IL"/>
        </w:rPr>
        <w:t xml:space="preserve">Ребенок отводит в сторону правую руку и в противоположную сторону левую ногу (и наоборот). </w:t>
      </w:r>
    </w:p>
    <w:p w:rsidR="00A16F3F" w:rsidRPr="00B94640" w:rsidRDefault="00A16F3F" w:rsidP="00AB5C46">
      <w:pPr>
        <w:ind w:firstLine="709"/>
        <w:jc w:val="both"/>
        <w:rPr>
          <w:lang w:bidi="he-IL"/>
        </w:rPr>
      </w:pPr>
      <w:r w:rsidRPr="00B94640">
        <w:rPr>
          <w:b/>
          <w:lang w:bidi="he-IL"/>
        </w:rPr>
        <w:t>Тест 5. Оценить координацию движений рук и ног вертикальной плоскости.</w:t>
      </w:r>
    </w:p>
    <w:p w:rsidR="00A16F3F" w:rsidRPr="00B94640" w:rsidRDefault="00A16F3F" w:rsidP="00AB5C46">
      <w:pPr>
        <w:pStyle w:val="af6"/>
        <w:framePr w:w="3460" w:h="153" w:wrap="auto" w:hAnchor="text" w:x="11549" w:y="1"/>
        <w:ind w:firstLine="709"/>
        <w:jc w:val="both"/>
        <w:rPr>
          <w:rFonts w:ascii="Times New Roman" w:hAnsi="Times New Roman" w:cs="Times New Roman"/>
          <w:w w:val="82"/>
          <w:lang w:bidi="he-IL"/>
        </w:rPr>
      </w:pPr>
      <w:r w:rsidRPr="00B94640">
        <w:rPr>
          <w:rFonts w:ascii="Times New Roman" w:hAnsi="Times New Roman" w:cs="Times New Roman"/>
          <w:w w:val="82"/>
          <w:lang w:bidi="he-IL"/>
        </w:rPr>
        <w:t xml:space="preserve">* * * </w:t>
      </w:r>
    </w:p>
    <w:p w:rsidR="00A16F3F" w:rsidRPr="00B94640" w:rsidRDefault="00A16F3F" w:rsidP="00AB5C46">
      <w:pPr>
        <w:ind w:firstLine="709"/>
        <w:jc w:val="both"/>
        <w:rPr>
          <w:lang w:bidi="he-IL"/>
        </w:rPr>
      </w:pPr>
      <w:r w:rsidRPr="00B94640">
        <w:rPr>
          <w:lang w:bidi="he-IL"/>
        </w:rPr>
        <w:t xml:space="preserve">Ребенок поднимает одновременно согнутую в локте правую руку и </w:t>
      </w:r>
      <w:r w:rsidRPr="00B94640">
        <w:rPr>
          <w:w w:val="63"/>
          <w:lang w:bidi="he-IL"/>
        </w:rPr>
        <w:t xml:space="preserve"> </w:t>
      </w:r>
      <w:r w:rsidRPr="00B94640">
        <w:rPr>
          <w:lang w:bidi="he-IL"/>
        </w:rPr>
        <w:t xml:space="preserve">сгибает в колене левую ногу (и наоборот). </w:t>
      </w:r>
    </w:p>
    <w:p w:rsidR="00A16F3F" w:rsidRPr="00B94640" w:rsidRDefault="00A16F3F" w:rsidP="00AB5C46">
      <w:pPr>
        <w:ind w:firstLine="709"/>
        <w:jc w:val="both"/>
        <w:rPr>
          <w:b/>
          <w:lang w:bidi="he-IL"/>
        </w:rPr>
      </w:pPr>
      <w:r w:rsidRPr="00B94640">
        <w:rPr>
          <w:b/>
          <w:bCs/>
          <w:lang w:bidi="he-IL"/>
        </w:rPr>
        <w:lastRenderedPageBreak/>
        <w:t xml:space="preserve">Тест 6. </w:t>
      </w:r>
      <w:r w:rsidRPr="00B94640">
        <w:rPr>
          <w:b/>
          <w:lang w:bidi="he-IL"/>
        </w:rPr>
        <w:t xml:space="preserve">Оценить координацию движений рук и ног в горизонтальной плоскости. </w:t>
      </w:r>
    </w:p>
    <w:p w:rsidR="00A16F3F" w:rsidRPr="00B94640" w:rsidRDefault="00A16F3F" w:rsidP="00AB5C46">
      <w:pPr>
        <w:ind w:firstLine="709"/>
        <w:jc w:val="both"/>
        <w:rPr>
          <w:lang w:bidi="he-IL"/>
        </w:rPr>
      </w:pPr>
      <w:r w:rsidRPr="00B94640">
        <w:rPr>
          <w:lang w:bidi="he-IL"/>
        </w:rPr>
        <w:t xml:space="preserve">Ребенок отводит вперед правую руку и назад левую ногу (и наоборот). </w:t>
      </w:r>
    </w:p>
    <w:p w:rsidR="00A16F3F" w:rsidRPr="00B94640" w:rsidRDefault="00A16F3F" w:rsidP="00AB5C46">
      <w:pPr>
        <w:ind w:firstLine="709"/>
        <w:jc w:val="both"/>
        <w:rPr>
          <w:b/>
          <w:lang w:bidi="he-IL"/>
        </w:rPr>
      </w:pPr>
      <w:r w:rsidRPr="00B94640">
        <w:rPr>
          <w:b/>
          <w:bCs/>
          <w:lang w:bidi="he-IL"/>
        </w:rPr>
        <w:t xml:space="preserve">Тест 7. </w:t>
      </w:r>
      <w:r w:rsidRPr="00B94640">
        <w:rPr>
          <w:b/>
          <w:lang w:bidi="he-IL"/>
        </w:rPr>
        <w:t xml:space="preserve">Выявить и тренировать координационные возможности детей при держании равновесия. </w:t>
      </w:r>
    </w:p>
    <w:p w:rsidR="00A16F3F" w:rsidRPr="00B94640" w:rsidRDefault="00A16F3F" w:rsidP="00AB5C46">
      <w:pPr>
        <w:ind w:firstLine="709"/>
        <w:jc w:val="both"/>
        <w:rPr>
          <w:lang w:bidi="he-IL"/>
        </w:rPr>
      </w:pPr>
      <w:r w:rsidRPr="00B94640">
        <w:rPr>
          <w:lang w:bidi="he-IL"/>
        </w:rPr>
        <w:t xml:space="preserve">Ребенок встает в стойку - носок ноги, стоящей сзади, вплотную примыкает к пятке стоящей впереди - и пытается при этом хранить равновесие. </w:t>
      </w:r>
    </w:p>
    <w:p w:rsidR="00A16F3F" w:rsidRPr="00B94640" w:rsidRDefault="00A16F3F" w:rsidP="00AB5C46">
      <w:pPr>
        <w:pStyle w:val="2"/>
        <w:spacing w:after="0" w:line="240" w:lineRule="auto"/>
        <w:ind w:left="0" w:firstLine="709"/>
        <w:jc w:val="both"/>
      </w:pPr>
      <w:r w:rsidRPr="00B94640">
        <w:rPr>
          <w:lang w:bidi="he-IL"/>
        </w:rPr>
        <w:t>Задание выполняется с открытыми глазами. Время удержания равновесия фиксируется секундомером; из двух попыток засчитывается лучший результат.</w:t>
      </w:r>
    </w:p>
    <w:p w:rsidR="00A16F3F" w:rsidRPr="00B94640" w:rsidRDefault="00A16F3F" w:rsidP="00AB5C46">
      <w:pPr>
        <w:pStyle w:val="af7"/>
        <w:spacing w:line="240" w:lineRule="auto"/>
        <w:ind w:firstLine="709"/>
        <w:jc w:val="center"/>
        <w:rPr>
          <w:b/>
          <w:sz w:val="24"/>
        </w:rPr>
      </w:pPr>
    </w:p>
    <w:p w:rsidR="00A16F3F" w:rsidRPr="00B94640" w:rsidRDefault="00A16F3F" w:rsidP="00A16F3F">
      <w:pPr>
        <w:pStyle w:val="af7"/>
        <w:spacing w:line="240" w:lineRule="auto"/>
        <w:ind w:firstLine="0"/>
        <w:jc w:val="center"/>
        <w:rPr>
          <w:b/>
          <w:sz w:val="24"/>
        </w:rPr>
      </w:pPr>
      <w:r w:rsidRPr="00B94640">
        <w:rPr>
          <w:b/>
          <w:sz w:val="24"/>
        </w:rPr>
        <w:t>Средние возрастно-половые значения показателей развития</w:t>
      </w:r>
    </w:p>
    <w:p w:rsidR="00A16F3F" w:rsidRPr="00B94640" w:rsidRDefault="00A16F3F" w:rsidP="00A16F3F">
      <w:pPr>
        <w:pStyle w:val="af7"/>
        <w:spacing w:line="240" w:lineRule="auto"/>
        <w:ind w:firstLine="0"/>
        <w:jc w:val="center"/>
        <w:rPr>
          <w:b/>
          <w:sz w:val="24"/>
        </w:rPr>
      </w:pPr>
      <w:r w:rsidRPr="00B94640">
        <w:rPr>
          <w:b/>
          <w:sz w:val="24"/>
        </w:rPr>
        <w:t>физических качеств детей 4-7 лет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6"/>
        <w:gridCol w:w="1535"/>
        <w:gridCol w:w="1292"/>
        <w:gridCol w:w="1292"/>
        <w:gridCol w:w="1292"/>
        <w:gridCol w:w="1294"/>
      </w:tblGrid>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b/>
                <w:sz w:val="24"/>
              </w:rPr>
            </w:pPr>
            <w:r w:rsidRPr="00B94640">
              <w:rPr>
                <w:b/>
                <w:sz w:val="24"/>
              </w:rPr>
              <w:t>Показатели</w:t>
            </w:r>
          </w:p>
        </w:tc>
        <w:tc>
          <w:tcPr>
            <w:tcW w:w="802"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b/>
                <w:sz w:val="24"/>
              </w:rPr>
            </w:pPr>
            <w:r w:rsidRPr="00B94640">
              <w:rPr>
                <w:b/>
                <w:sz w:val="24"/>
              </w:rPr>
              <w:t>Пол</w:t>
            </w:r>
          </w:p>
        </w:tc>
        <w:tc>
          <w:tcPr>
            <w:tcW w:w="2701" w:type="pct"/>
            <w:gridSpan w:val="4"/>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Возраст</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rPr>
                <w:b/>
              </w:rPr>
            </w:pP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4 года</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5 лет</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6 лет</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b/>
                <w:sz w:val="24"/>
              </w:rPr>
            </w:pPr>
            <w:r w:rsidRPr="00B94640">
              <w:rPr>
                <w:b/>
                <w:sz w:val="24"/>
              </w:rPr>
              <w:t>7 лет</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 xml:space="preserve">Скорость бега </w:t>
            </w:r>
          </w:p>
          <w:p w:rsidR="00A16F3F" w:rsidRPr="00B94640" w:rsidRDefault="00A16F3F" w:rsidP="00550BD6">
            <w:pPr>
              <w:pStyle w:val="af7"/>
              <w:spacing w:line="240" w:lineRule="auto"/>
              <w:ind w:firstLine="0"/>
              <w:jc w:val="center"/>
              <w:rPr>
                <w:sz w:val="24"/>
              </w:rPr>
            </w:pPr>
            <w:r w:rsidRPr="00B94640">
              <w:rPr>
                <w:sz w:val="24"/>
              </w:rPr>
              <w:t>на 10м (с)</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3,0-2,3</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2,6-2,1</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2,5-1,8</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2,3-1,7</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3,2-2,4</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2,8-2,2</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2,7-1,9</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2,6-1,9</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Скорость бега</w:t>
            </w:r>
          </w:p>
          <w:p w:rsidR="00A16F3F" w:rsidRPr="00B94640" w:rsidRDefault="00A16F3F" w:rsidP="00550BD6">
            <w:pPr>
              <w:pStyle w:val="af7"/>
              <w:spacing w:line="240" w:lineRule="auto"/>
              <w:ind w:firstLine="0"/>
              <w:jc w:val="center"/>
              <w:rPr>
                <w:sz w:val="24"/>
              </w:rPr>
            </w:pPr>
            <w:r w:rsidRPr="00B94640">
              <w:rPr>
                <w:sz w:val="24"/>
              </w:rPr>
              <w:t>на 30м (с)</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9,8-7,9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8,8-7,0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7,6-6,5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7,0-6,0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10,2-7,9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9,1-7,1</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8,4-6,5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8,3-6,3</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 xml:space="preserve">броска мяча </w:t>
            </w:r>
          </w:p>
          <w:p w:rsidR="00A16F3F" w:rsidRPr="00B94640" w:rsidRDefault="00A16F3F" w:rsidP="00550BD6">
            <w:pPr>
              <w:pStyle w:val="af7"/>
              <w:spacing w:line="240" w:lineRule="auto"/>
              <w:ind w:firstLine="0"/>
              <w:jc w:val="center"/>
              <w:rPr>
                <w:sz w:val="24"/>
              </w:rPr>
            </w:pPr>
            <w:r w:rsidRPr="00B94640">
              <w:rPr>
                <w:sz w:val="24"/>
              </w:rPr>
              <w:t xml:space="preserve">весом </w:t>
            </w:r>
            <w:smartTag w:uri="urn:schemas-microsoft-com:office:smarttags" w:element="metricconverter">
              <w:smartTagPr>
                <w:attr w:name="ProductID" w:val="1 кг"/>
              </w:smartTagPr>
              <w:r w:rsidRPr="00B94640">
                <w:rPr>
                  <w:sz w:val="24"/>
                </w:rPr>
                <w:t>1 кг</w:t>
              </w:r>
            </w:smartTag>
            <w:r w:rsidRPr="00B94640">
              <w:rPr>
                <w:sz w:val="24"/>
              </w:rPr>
              <w:t xml:space="preserve">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125-205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165-260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215-340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270-400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110-190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140-230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175-300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220-350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Длина прыжка</w:t>
            </w:r>
          </w:p>
          <w:p w:rsidR="00A16F3F" w:rsidRPr="00B94640" w:rsidRDefault="00A16F3F" w:rsidP="00550BD6">
            <w:pPr>
              <w:pStyle w:val="af7"/>
              <w:spacing w:line="240" w:lineRule="auto"/>
              <w:ind w:firstLine="0"/>
              <w:jc w:val="center"/>
              <w:rPr>
                <w:sz w:val="24"/>
              </w:rPr>
            </w:pPr>
            <w:r w:rsidRPr="00B94640">
              <w:rPr>
                <w:sz w:val="24"/>
              </w:rPr>
              <w:t>с места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64-92</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82-107</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95-132</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112-140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60-88</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77-103</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92-121</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97-129</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броска мешочка с песком</w:t>
            </w:r>
          </w:p>
          <w:p w:rsidR="00A16F3F" w:rsidRPr="00B94640" w:rsidRDefault="00A16F3F" w:rsidP="00550BD6">
            <w:pPr>
              <w:pStyle w:val="af7"/>
              <w:spacing w:line="240" w:lineRule="auto"/>
              <w:ind w:firstLine="0"/>
              <w:jc w:val="center"/>
              <w:rPr>
                <w:sz w:val="24"/>
              </w:rPr>
            </w:pPr>
            <w:r w:rsidRPr="00B94640">
              <w:rPr>
                <w:sz w:val="24"/>
              </w:rPr>
              <w:t>правой рукой (м)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2,5-4,0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4,0-6,0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4,5-8,0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6,0-10,0</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2,5-3,5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3,0-4,5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3,5-5,5</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4,0-7,0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Дальность</w:t>
            </w:r>
          </w:p>
          <w:p w:rsidR="00A16F3F" w:rsidRPr="00B94640" w:rsidRDefault="00A16F3F" w:rsidP="00550BD6">
            <w:pPr>
              <w:pStyle w:val="af7"/>
              <w:spacing w:line="240" w:lineRule="auto"/>
              <w:ind w:firstLine="0"/>
              <w:jc w:val="center"/>
              <w:rPr>
                <w:sz w:val="24"/>
              </w:rPr>
            </w:pPr>
            <w:r w:rsidRPr="00B94640">
              <w:rPr>
                <w:sz w:val="24"/>
              </w:rPr>
              <w:t xml:space="preserve">броска мешочка с песком </w:t>
            </w:r>
          </w:p>
          <w:p w:rsidR="00A16F3F" w:rsidRPr="00B94640" w:rsidRDefault="00A16F3F" w:rsidP="00550BD6">
            <w:pPr>
              <w:pStyle w:val="af7"/>
              <w:spacing w:line="240" w:lineRule="auto"/>
              <w:ind w:firstLine="0"/>
              <w:jc w:val="center"/>
              <w:rPr>
                <w:sz w:val="24"/>
              </w:rPr>
            </w:pPr>
            <w:r w:rsidRPr="00B94640">
              <w:rPr>
                <w:sz w:val="24"/>
              </w:rPr>
              <w:t>левой рукой (м)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2,0-3,5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2,5- 4,0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3,5-5,5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4,0-7,0</w:t>
            </w:r>
          </w:p>
        </w:tc>
      </w:tr>
      <w:tr w:rsidR="00A16F3F" w:rsidRPr="00B94640" w:rsidTr="00550BD6">
        <w:trPr>
          <w:cantSplit/>
          <w:trHeight w:val="603"/>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2,0-3,0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2,5-3,5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3,0-5,0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3,5-5,5</w:t>
            </w:r>
          </w:p>
        </w:tc>
      </w:tr>
      <w:tr w:rsidR="00A16F3F" w:rsidRPr="00B94640" w:rsidTr="00550BD6">
        <w:trPr>
          <w:cantSplit/>
          <w:trHeight w:val="333"/>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Наклон туловища вперед сидя (см)</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4-7</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5-8</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6-9</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5-8</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6-9</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7-10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8-12</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Продолжительность бега в медленном темпе (мин)</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2,5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1,0</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1,5</w:t>
            </w:r>
          </w:p>
        </w:tc>
        <w:tc>
          <w:tcPr>
            <w:tcW w:w="675"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2,0</w:t>
            </w:r>
          </w:p>
        </w:tc>
        <w:tc>
          <w:tcPr>
            <w:tcW w:w="676" w:type="pc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2,5</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Мышечная сила</w:t>
            </w:r>
          </w:p>
          <w:p w:rsidR="00A16F3F" w:rsidRPr="00B94640" w:rsidRDefault="00A16F3F" w:rsidP="00550BD6">
            <w:pPr>
              <w:pStyle w:val="af7"/>
              <w:spacing w:line="240" w:lineRule="auto"/>
              <w:ind w:firstLine="0"/>
              <w:jc w:val="center"/>
              <w:rPr>
                <w:sz w:val="24"/>
              </w:rPr>
            </w:pPr>
            <w:r w:rsidRPr="00B94640">
              <w:rPr>
                <w:sz w:val="24"/>
              </w:rPr>
              <w:t>правой кисти (кг)</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4,0-8,0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8,0-12,5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10,0-12,5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3,5-7,5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4,5-9,0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6,0-11,0</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7,5-12,0</w:t>
            </w:r>
          </w:p>
        </w:tc>
      </w:tr>
      <w:tr w:rsidR="00A16F3F" w:rsidRPr="00B94640" w:rsidTr="00550BD6">
        <w:trPr>
          <w:cantSplit/>
        </w:trPr>
        <w:tc>
          <w:tcPr>
            <w:tcW w:w="1497" w:type="pct"/>
            <w:vMerge w:val="restart"/>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pPr>
              <w:pStyle w:val="af7"/>
              <w:spacing w:line="240" w:lineRule="auto"/>
              <w:ind w:firstLine="0"/>
              <w:jc w:val="center"/>
              <w:rPr>
                <w:sz w:val="24"/>
              </w:rPr>
            </w:pPr>
            <w:r w:rsidRPr="00B94640">
              <w:rPr>
                <w:sz w:val="24"/>
              </w:rPr>
              <w:t>Мышечная сила</w:t>
            </w:r>
          </w:p>
          <w:p w:rsidR="00A16F3F" w:rsidRPr="00B94640" w:rsidRDefault="00A16F3F" w:rsidP="00550BD6">
            <w:pPr>
              <w:pStyle w:val="af7"/>
              <w:spacing w:line="240" w:lineRule="auto"/>
              <w:ind w:firstLine="0"/>
              <w:jc w:val="center"/>
              <w:rPr>
                <w:sz w:val="24"/>
              </w:rPr>
            </w:pPr>
            <w:r w:rsidRPr="00B94640">
              <w:rPr>
                <w:sz w:val="24"/>
              </w:rPr>
              <w:t>левой кисти (кг)</w:t>
            </w:r>
          </w:p>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Мальчики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3,5-7,5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5,0-10,0</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6,0-10,5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8,0-11,5</w:t>
            </w:r>
          </w:p>
        </w:tc>
      </w:tr>
      <w:tr w:rsidR="00A16F3F" w:rsidRPr="00B94640" w:rsidTr="00550BD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16F3F" w:rsidRPr="00B94640" w:rsidRDefault="00A16F3F" w:rsidP="00550BD6"/>
        </w:tc>
        <w:tc>
          <w:tcPr>
            <w:tcW w:w="802"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Девочки</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3,5-6,5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4,5-8,5</w:t>
            </w:r>
          </w:p>
        </w:tc>
        <w:tc>
          <w:tcPr>
            <w:tcW w:w="675"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5,5-9,5</w:t>
            </w:r>
          </w:p>
        </w:tc>
        <w:tc>
          <w:tcPr>
            <w:tcW w:w="676" w:type="pct"/>
            <w:tcBorders>
              <w:top w:val="single" w:sz="4" w:space="0" w:color="auto"/>
              <w:left w:val="single" w:sz="4" w:space="0" w:color="auto"/>
              <w:bottom w:val="single" w:sz="4" w:space="0" w:color="auto"/>
              <w:right w:val="single" w:sz="4" w:space="0" w:color="auto"/>
            </w:tcBorders>
          </w:tcPr>
          <w:p w:rsidR="00A16F3F" w:rsidRPr="00B94640" w:rsidRDefault="00A16F3F" w:rsidP="00550BD6">
            <w:pPr>
              <w:pStyle w:val="af7"/>
              <w:spacing w:line="240" w:lineRule="auto"/>
              <w:ind w:firstLine="0"/>
              <w:jc w:val="center"/>
              <w:rPr>
                <w:sz w:val="24"/>
              </w:rPr>
            </w:pPr>
            <w:r w:rsidRPr="00B94640">
              <w:rPr>
                <w:sz w:val="24"/>
              </w:rPr>
              <w:t>7,0-10,5</w:t>
            </w:r>
          </w:p>
        </w:tc>
      </w:tr>
    </w:tbl>
    <w:p w:rsidR="00A16F3F" w:rsidRPr="00B94640" w:rsidRDefault="00A16F3F" w:rsidP="00AB5C46">
      <w:pPr>
        <w:pStyle w:val="Default"/>
        <w:ind w:firstLine="709"/>
        <w:jc w:val="center"/>
        <w:rPr>
          <w:b/>
        </w:rPr>
      </w:pPr>
    </w:p>
    <w:p w:rsidR="00A16F3F" w:rsidRPr="00B94640" w:rsidRDefault="00A16F3F" w:rsidP="00AB5C46">
      <w:pPr>
        <w:pStyle w:val="af7"/>
        <w:spacing w:line="240" w:lineRule="auto"/>
        <w:ind w:firstLine="709"/>
        <w:jc w:val="center"/>
        <w:rPr>
          <w:b/>
          <w:sz w:val="24"/>
        </w:rPr>
      </w:pPr>
      <w:r w:rsidRPr="00B94640">
        <w:rPr>
          <w:b/>
          <w:sz w:val="24"/>
        </w:rPr>
        <w:t>Оценка овладения детьми</w:t>
      </w:r>
    </w:p>
    <w:p w:rsidR="00A16F3F" w:rsidRPr="00B94640" w:rsidRDefault="00A16F3F" w:rsidP="00AB5C46">
      <w:pPr>
        <w:pStyle w:val="af7"/>
        <w:spacing w:line="240" w:lineRule="auto"/>
        <w:ind w:firstLine="709"/>
        <w:jc w:val="center"/>
        <w:rPr>
          <w:b/>
          <w:sz w:val="24"/>
        </w:rPr>
      </w:pPr>
      <w:r w:rsidRPr="00B94640">
        <w:rPr>
          <w:b/>
          <w:sz w:val="24"/>
        </w:rPr>
        <w:t>необходимыми двигательными навыками и умениями</w:t>
      </w:r>
    </w:p>
    <w:p w:rsidR="00A16F3F" w:rsidRPr="00B94640" w:rsidRDefault="00A16F3F" w:rsidP="00AB5C46">
      <w:pPr>
        <w:pStyle w:val="2"/>
        <w:spacing w:after="0" w:line="240" w:lineRule="auto"/>
        <w:ind w:left="0" w:firstLine="709"/>
        <w:jc w:val="both"/>
      </w:pPr>
      <w:r w:rsidRPr="00B94640">
        <w:t>Оценка овладения необходимыми двигательными навыками и умениями проводится только с разрешения медицинского 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 проводится детям с отставанием в развитии тех или иных двигательных умений и навыков с целью индивидуальной коррекции выявленных отклонений.</w:t>
      </w:r>
    </w:p>
    <w:p w:rsidR="00A16F3F" w:rsidRPr="00B94640" w:rsidRDefault="00A16F3F" w:rsidP="00A16F3F">
      <w:pPr>
        <w:pStyle w:val="2"/>
        <w:spacing w:after="0" w:line="240" w:lineRule="auto"/>
        <w:ind w:left="0" w:firstLine="709"/>
        <w:jc w:val="both"/>
      </w:pPr>
      <w:r w:rsidRPr="00B94640">
        <w:t xml:space="preserve">Осуществляя диагностику овладения ребенком таких необходимых двигательных умений и навыков, как ходьба, бег, прыжки, лазание и ползание, необходимо </w:t>
      </w:r>
      <w:r w:rsidRPr="00B94640">
        <w:lastRenderedPageBreak/>
        <w:t>акцентировать внимание на выполнение заданий по метанию мяча вдаль и в цель, развитие качества равновесия.</w:t>
      </w:r>
    </w:p>
    <w:p w:rsidR="00A16F3F" w:rsidRPr="00B94640" w:rsidRDefault="00A16F3F" w:rsidP="00A16F3F">
      <w:pPr>
        <w:pStyle w:val="2"/>
        <w:spacing w:after="0" w:line="240" w:lineRule="auto"/>
        <w:ind w:left="0" w:firstLine="709"/>
        <w:jc w:val="both"/>
      </w:pPr>
      <w:r w:rsidRPr="00B94640">
        <w:t>В возрасте 4-5 лет для метания мяча (диаметром 6-8см) в горизонтальную и вертикальную цель рекомендуется использовать корзину для метания (диаметром 50см).</w:t>
      </w:r>
    </w:p>
    <w:p w:rsidR="00A16F3F" w:rsidRPr="00B94640" w:rsidRDefault="00A16F3F" w:rsidP="00AB5C46">
      <w:pPr>
        <w:pStyle w:val="2"/>
        <w:spacing w:after="0" w:line="240" w:lineRule="auto"/>
        <w:ind w:left="0" w:firstLine="709"/>
        <w:jc w:val="both"/>
      </w:pPr>
      <w:r w:rsidRPr="00B94640">
        <w:t>Для прокатывания между предметами (куб, конус) рекомендуется использовать мячи диаметром 20-25см.</w:t>
      </w:r>
    </w:p>
    <w:p w:rsidR="00A16F3F" w:rsidRPr="00B94640" w:rsidRDefault="00A16F3F" w:rsidP="00AB5C46">
      <w:pPr>
        <w:pStyle w:val="2"/>
        <w:spacing w:after="0" w:line="240" w:lineRule="auto"/>
        <w:ind w:left="0" w:firstLine="709"/>
        <w:jc w:val="both"/>
      </w:pPr>
      <w:r w:rsidRPr="00B94640">
        <w:t>Спортивные упражнения (катание на санках, на лыжах и др.) подбираются с учетом климатических особенностей региона.</w:t>
      </w:r>
    </w:p>
    <w:p w:rsidR="00A16F3F" w:rsidRPr="00B94640" w:rsidRDefault="00A16F3F" w:rsidP="00AB5C46">
      <w:pPr>
        <w:pStyle w:val="2"/>
        <w:spacing w:after="0" w:line="240" w:lineRule="auto"/>
        <w:ind w:left="0" w:firstLine="709"/>
        <w:jc w:val="both"/>
        <w:rPr>
          <w:b/>
        </w:rPr>
      </w:pPr>
      <w:r w:rsidRPr="00B94640">
        <w:rPr>
          <w:b/>
          <w:lang w:bidi="he-IL"/>
        </w:rPr>
        <w:t>Диагностика двигательных умений и навыков</w:t>
      </w:r>
    </w:p>
    <w:p w:rsidR="00A16F3F" w:rsidRPr="00B94640" w:rsidRDefault="00A16F3F" w:rsidP="00AB5C46">
      <w:pPr>
        <w:ind w:firstLine="709"/>
        <w:jc w:val="both"/>
        <w:rPr>
          <w:lang w:bidi="he-IL"/>
        </w:rPr>
      </w:pPr>
      <w:r w:rsidRPr="00B94640">
        <w:rPr>
          <w:lang w:bidi="he-IL"/>
        </w:rPr>
        <w:t xml:space="preserve">Двигательные умения и навыки оцениваются по результатам наблюдения за детьми в следующих формах физического воспитания. </w:t>
      </w:r>
    </w:p>
    <w:p w:rsidR="00A16F3F" w:rsidRPr="00B94640" w:rsidRDefault="00A16F3F" w:rsidP="00AB5C46">
      <w:pPr>
        <w:ind w:firstLine="709"/>
        <w:jc w:val="both"/>
        <w:rPr>
          <w:b/>
          <w:bCs/>
          <w:lang w:bidi="he-IL"/>
        </w:rPr>
      </w:pPr>
      <w:r w:rsidRPr="00B94640">
        <w:rPr>
          <w:b/>
          <w:bCs/>
          <w:lang w:bidi="he-IL"/>
        </w:rPr>
        <w:t xml:space="preserve">Бег: </w:t>
      </w:r>
    </w:p>
    <w:p w:rsidR="00A16F3F" w:rsidRPr="00B94640" w:rsidRDefault="00A16F3F" w:rsidP="00AB5C46">
      <w:pPr>
        <w:ind w:firstLine="709"/>
        <w:jc w:val="both"/>
        <w:rPr>
          <w:lang w:bidi="he-IL"/>
        </w:rPr>
      </w:pPr>
      <w:r w:rsidRPr="00B94640">
        <w:rPr>
          <w:lang w:bidi="he-IL"/>
        </w:rPr>
        <w:t xml:space="preserve">- перекрестная координация движений рук и ног; </w:t>
      </w:r>
    </w:p>
    <w:p w:rsidR="00A16F3F" w:rsidRPr="00B94640" w:rsidRDefault="00A16F3F" w:rsidP="00AB5C46">
      <w:pPr>
        <w:ind w:firstLine="709"/>
        <w:jc w:val="both"/>
        <w:rPr>
          <w:lang w:bidi="he-IL"/>
        </w:rPr>
      </w:pPr>
      <w:r w:rsidRPr="00B94640">
        <w:rPr>
          <w:lang w:bidi="he-IL"/>
        </w:rPr>
        <w:t xml:space="preserve">- правильное положение корпуса и головы; </w:t>
      </w:r>
    </w:p>
    <w:p w:rsidR="00A16F3F" w:rsidRPr="00B94640" w:rsidRDefault="00A16F3F" w:rsidP="00AB5C46">
      <w:pPr>
        <w:ind w:firstLine="709"/>
        <w:jc w:val="both"/>
        <w:rPr>
          <w:lang w:bidi="he-IL"/>
        </w:rPr>
      </w:pPr>
      <w:r w:rsidRPr="00B94640">
        <w:rPr>
          <w:lang w:bidi="he-IL"/>
        </w:rPr>
        <w:t xml:space="preserve">- продолжительность фазы полета; </w:t>
      </w:r>
    </w:p>
    <w:p w:rsidR="00A16F3F" w:rsidRPr="00B94640" w:rsidRDefault="00A16F3F" w:rsidP="00AB5C46">
      <w:pPr>
        <w:ind w:firstLine="709"/>
        <w:jc w:val="both"/>
        <w:rPr>
          <w:lang w:bidi="he-IL"/>
        </w:rPr>
      </w:pPr>
      <w:r w:rsidRPr="00B94640">
        <w:rPr>
          <w:lang w:bidi="he-IL"/>
        </w:rPr>
        <w:t xml:space="preserve">- завершенность отталкивания ногой; </w:t>
      </w:r>
    </w:p>
    <w:p w:rsidR="00A16F3F" w:rsidRPr="00B94640" w:rsidRDefault="00A16F3F" w:rsidP="00AB5C46">
      <w:pPr>
        <w:ind w:firstLine="709"/>
        <w:jc w:val="both"/>
        <w:rPr>
          <w:lang w:bidi="he-IL"/>
        </w:rPr>
      </w:pPr>
      <w:r w:rsidRPr="00B94640">
        <w:rPr>
          <w:lang w:bidi="he-IL"/>
        </w:rPr>
        <w:t xml:space="preserve">- прямолинейность движения. </w:t>
      </w:r>
    </w:p>
    <w:p w:rsidR="00A16F3F" w:rsidRPr="00B94640" w:rsidRDefault="00A16F3F" w:rsidP="00AB5C46">
      <w:pPr>
        <w:ind w:firstLine="709"/>
        <w:jc w:val="both"/>
        <w:rPr>
          <w:b/>
          <w:bCs/>
          <w:lang w:bidi="he-IL"/>
        </w:rPr>
      </w:pPr>
      <w:r w:rsidRPr="00B94640">
        <w:rPr>
          <w:b/>
          <w:bCs/>
          <w:lang w:bidi="he-IL"/>
        </w:rPr>
        <w:t xml:space="preserve">Прыжок в длину с места: </w:t>
      </w:r>
    </w:p>
    <w:p w:rsidR="00A16F3F" w:rsidRPr="00B94640" w:rsidRDefault="00A16F3F" w:rsidP="00AB5C46">
      <w:pPr>
        <w:ind w:firstLine="709"/>
        <w:jc w:val="both"/>
        <w:rPr>
          <w:lang w:bidi="he-IL"/>
        </w:rPr>
      </w:pPr>
      <w:r w:rsidRPr="00B94640">
        <w:rPr>
          <w:lang w:bidi="he-IL"/>
        </w:rPr>
        <w:t xml:space="preserve">- И.п. - полуприсед, руки отведены назад; </w:t>
      </w:r>
    </w:p>
    <w:p w:rsidR="00A16F3F" w:rsidRPr="00B94640" w:rsidRDefault="00A16F3F" w:rsidP="00AB5C46">
      <w:pPr>
        <w:ind w:firstLine="709"/>
        <w:jc w:val="both"/>
        <w:rPr>
          <w:lang w:bidi="he-IL"/>
        </w:rPr>
      </w:pPr>
      <w:r w:rsidRPr="00B94640">
        <w:rPr>
          <w:lang w:bidi="he-IL"/>
        </w:rPr>
        <w:t xml:space="preserve">- энергичность отталкивания двумя ногами; </w:t>
      </w:r>
    </w:p>
    <w:p w:rsidR="00A16F3F" w:rsidRPr="00B94640" w:rsidRDefault="00A16F3F" w:rsidP="00AB5C46">
      <w:pPr>
        <w:ind w:firstLine="709"/>
        <w:jc w:val="both"/>
        <w:rPr>
          <w:lang w:bidi="he-IL"/>
        </w:rPr>
      </w:pPr>
      <w:r w:rsidRPr="00B94640">
        <w:rPr>
          <w:lang w:bidi="he-IL"/>
        </w:rPr>
        <w:t>- выпрямление ног и взмах руками вперед-вверх при заверше</w:t>
      </w:r>
      <w:r w:rsidRPr="00B94640">
        <w:rPr>
          <w:lang w:bidi="he-IL"/>
        </w:rPr>
        <w:softHyphen/>
        <w:t xml:space="preserve">нии отталкивания; </w:t>
      </w:r>
    </w:p>
    <w:p w:rsidR="00A16F3F" w:rsidRPr="00B94640" w:rsidRDefault="00A16F3F" w:rsidP="00AB5C46">
      <w:pPr>
        <w:ind w:firstLine="709"/>
        <w:jc w:val="both"/>
        <w:rPr>
          <w:lang w:bidi="he-IL"/>
        </w:rPr>
      </w:pPr>
      <w:r w:rsidRPr="00B94640">
        <w:rPr>
          <w:lang w:bidi="he-IL"/>
        </w:rPr>
        <w:t xml:space="preserve">- вынос вперед почти прямых ног в полете; </w:t>
      </w:r>
    </w:p>
    <w:p w:rsidR="00A16F3F" w:rsidRPr="00B94640" w:rsidRDefault="00A16F3F" w:rsidP="00AB5C46">
      <w:pPr>
        <w:ind w:firstLine="709"/>
        <w:jc w:val="both"/>
        <w:rPr>
          <w:lang w:bidi="he-IL"/>
        </w:rPr>
      </w:pPr>
      <w:r w:rsidRPr="00B94640">
        <w:rPr>
          <w:lang w:bidi="he-IL"/>
        </w:rPr>
        <w:t xml:space="preserve">- приземление на обе ноги с перекатом с пяток на всю стопу. </w:t>
      </w:r>
    </w:p>
    <w:p w:rsidR="00A16F3F" w:rsidRPr="00B94640" w:rsidRDefault="00A16F3F" w:rsidP="00AB5C46">
      <w:pPr>
        <w:ind w:firstLine="709"/>
        <w:jc w:val="both"/>
        <w:rPr>
          <w:lang w:bidi="he-IL"/>
        </w:rPr>
      </w:pPr>
      <w:r w:rsidRPr="00B94640">
        <w:rPr>
          <w:b/>
          <w:bCs/>
          <w:lang w:bidi="he-IL"/>
        </w:rPr>
        <w:t>Прыжок в длину с разбега</w:t>
      </w:r>
      <w:r w:rsidRPr="00B94640">
        <w:rPr>
          <w:lang w:bidi="he-IL"/>
        </w:rPr>
        <w:t xml:space="preserve">: </w:t>
      </w:r>
    </w:p>
    <w:p w:rsidR="00A16F3F" w:rsidRPr="00B94640" w:rsidRDefault="00A16F3F" w:rsidP="00AB5C46">
      <w:pPr>
        <w:ind w:firstLine="709"/>
        <w:jc w:val="both"/>
        <w:rPr>
          <w:lang w:bidi="he-IL"/>
        </w:rPr>
      </w:pPr>
      <w:r w:rsidRPr="00B94640">
        <w:rPr>
          <w:lang w:bidi="he-IL"/>
        </w:rPr>
        <w:t xml:space="preserve">- ускоряющийся разбег; </w:t>
      </w:r>
    </w:p>
    <w:p w:rsidR="00A16F3F" w:rsidRPr="00B94640" w:rsidRDefault="00A16F3F" w:rsidP="00AB5C46">
      <w:pPr>
        <w:ind w:firstLine="709"/>
        <w:jc w:val="both"/>
        <w:rPr>
          <w:lang w:bidi="he-IL"/>
        </w:rPr>
      </w:pPr>
      <w:r w:rsidRPr="00B94640">
        <w:rPr>
          <w:lang w:bidi="he-IL"/>
        </w:rPr>
        <w:t xml:space="preserve">- энергичные отталкивания одной ногой; </w:t>
      </w:r>
    </w:p>
    <w:p w:rsidR="00A16F3F" w:rsidRPr="00B94640" w:rsidRDefault="00A16F3F" w:rsidP="00AB5C46">
      <w:pPr>
        <w:ind w:firstLine="709"/>
        <w:jc w:val="both"/>
        <w:rPr>
          <w:lang w:bidi="he-IL"/>
        </w:rPr>
      </w:pPr>
      <w:r w:rsidRPr="00B94640">
        <w:rPr>
          <w:lang w:bidi="he-IL"/>
        </w:rPr>
        <w:t xml:space="preserve">- выпрямление толчковой ноги и вынос полусогнутой в колене маховой ноги и рук вперед-вверх при завершении отталкивания; </w:t>
      </w:r>
    </w:p>
    <w:p w:rsidR="00A16F3F" w:rsidRPr="00B94640" w:rsidRDefault="00A16F3F" w:rsidP="00AB5C46">
      <w:pPr>
        <w:ind w:firstLine="709"/>
        <w:jc w:val="both"/>
        <w:rPr>
          <w:lang w:bidi="he-IL"/>
        </w:rPr>
      </w:pPr>
      <w:r w:rsidRPr="00B94640">
        <w:rPr>
          <w:lang w:bidi="he-IL"/>
        </w:rPr>
        <w:t xml:space="preserve">- вынос вперед почти прямых ног в полете; </w:t>
      </w:r>
    </w:p>
    <w:p w:rsidR="00A16F3F" w:rsidRPr="00B94640" w:rsidRDefault="00A16F3F" w:rsidP="00AB5C46">
      <w:pPr>
        <w:ind w:firstLine="709"/>
        <w:jc w:val="both"/>
        <w:rPr>
          <w:lang w:bidi="he-IL"/>
        </w:rPr>
      </w:pPr>
      <w:r w:rsidRPr="00B94640">
        <w:rPr>
          <w:lang w:bidi="he-IL"/>
        </w:rPr>
        <w:t xml:space="preserve">- приземление на обе ноги с перекатом с пяток на всю стопу. </w:t>
      </w:r>
    </w:p>
    <w:p w:rsidR="00A16F3F" w:rsidRPr="00B94640" w:rsidRDefault="00A16F3F" w:rsidP="00AB5C46">
      <w:pPr>
        <w:ind w:firstLine="709"/>
        <w:jc w:val="both"/>
        <w:rPr>
          <w:b/>
          <w:lang w:bidi="he-IL"/>
        </w:rPr>
      </w:pPr>
      <w:r w:rsidRPr="00B94640">
        <w:rPr>
          <w:b/>
          <w:bCs/>
          <w:lang w:bidi="he-IL"/>
        </w:rPr>
        <w:t>Прыжок в высоту</w:t>
      </w:r>
      <w:r w:rsidRPr="00B94640">
        <w:rPr>
          <w:b/>
          <w:lang w:bidi="he-IL"/>
        </w:rPr>
        <w:t xml:space="preserve"> с прямого разбега способом «согнув ноги»:</w:t>
      </w:r>
    </w:p>
    <w:p w:rsidR="00A16F3F" w:rsidRPr="00B94640" w:rsidRDefault="00A16F3F" w:rsidP="00AB5C46">
      <w:pPr>
        <w:ind w:firstLine="709"/>
        <w:jc w:val="both"/>
        <w:rPr>
          <w:lang w:bidi="he-IL"/>
        </w:rPr>
      </w:pPr>
      <w:r w:rsidRPr="00B94640">
        <w:rPr>
          <w:lang w:bidi="he-IL"/>
        </w:rPr>
        <w:t xml:space="preserve"> - равномерный разбег; </w:t>
      </w:r>
    </w:p>
    <w:p w:rsidR="00A16F3F" w:rsidRPr="00B94640" w:rsidRDefault="00A16F3F" w:rsidP="00AB5C46">
      <w:pPr>
        <w:ind w:firstLine="709"/>
        <w:jc w:val="both"/>
        <w:rPr>
          <w:lang w:bidi="he-IL"/>
        </w:rPr>
      </w:pPr>
      <w:r w:rsidRPr="00B94640">
        <w:rPr>
          <w:lang w:bidi="he-IL"/>
        </w:rPr>
        <w:t xml:space="preserve">- энергичное отталкивание одной ногой; </w:t>
      </w:r>
    </w:p>
    <w:p w:rsidR="00A16F3F" w:rsidRPr="00B94640" w:rsidRDefault="00A16F3F" w:rsidP="00AB5C46">
      <w:pPr>
        <w:ind w:firstLine="709"/>
        <w:jc w:val="both"/>
        <w:rPr>
          <w:lang w:bidi="he-IL"/>
        </w:rPr>
      </w:pPr>
      <w:r w:rsidRPr="00B94640">
        <w:rPr>
          <w:lang w:bidi="he-IL"/>
        </w:rPr>
        <w:t>- выпрямление толчковой ноги и вынос полусогнутой в колене маховой ноги и рук вперед-вверх при завершении отталкива</w:t>
      </w:r>
      <w:r w:rsidRPr="00B94640">
        <w:rPr>
          <w:lang w:bidi="he-IL"/>
        </w:rPr>
        <w:softHyphen/>
        <w:t xml:space="preserve">ния; </w:t>
      </w:r>
    </w:p>
    <w:p w:rsidR="00A16F3F" w:rsidRPr="00B94640" w:rsidRDefault="00A16F3F" w:rsidP="00AB5C46">
      <w:pPr>
        <w:ind w:firstLine="709"/>
        <w:jc w:val="both"/>
        <w:rPr>
          <w:lang w:bidi="he-IL"/>
        </w:rPr>
      </w:pPr>
      <w:r w:rsidRPr="00B94640">
        <w:rPr>
          <w:lang w:bidi="he-IL"/>
        </w:rPr>
        <w:t>- переход через планку в группировке (согнутые ноги в коле</w:t>
      </w:r>
      <w:r w:rsidRPr="00B94640">
        <w:rPr>
          <w:lang w:bidi="he-IL"/>
        </w:rPr>
        <w:softHyphen/>
        <w:t xml:space="preserve">нях приближены к груди, голова наклонена вперед); </w:t>
      </w:r>
    </w:p>
    <w:p w:rsidR="00A16F3F" w:rsidRPr="00B94640" w:rsidRDefault="00A16F3F" w:rsidP="00AB5C46">
      <w:pPr>
        <w:ind w:firstLine="709"/>
        <w:jc w:val="both"/>
        <w:rPr>
          <w:lang w:bidi="he-IL"/>
        </w:rPr>
      </w:pPr>
      <w:r w:rsidRPr="00B94640">
        <w:rPr>
          <w:lang w:bidi="he-IL"/>
        </w:rPr>
        <w:t xml:space="preserve">- приземление на полусогнутые ноги. </w:t>
      </w:r>
    </w:p>
    <w:p w:rsidR="00A16F3F" w:rsidRPr="00B94640" w:rsidRDefault="00A16F3F" w:rsidP="00AB5C46">
      <w:pPr>
        <w:ind w:firstLine="709"/>
        <w:jc w:val="both"/>
        <w:rPr>
          <w:b/>
          <w:bCs/>
          <w:lang w:bidi="he-IL"/>
        </w:rPr>
      </w:pPr>
      <w:r w:rsidRPr="00B94640">
        <w:rPr>
          <w:b/>
          <w:bCs/>
          <w:lang w:bidi="he-IL"/>
        </w:rPr>
        <w:t xml:space="preserve">Метание </w:t>
      </w:r>
      <w:r w:rsidRPr="00B94640">
        <w:rPr>
          <w:b/>
          <w:lang w:bidi="he-IL"/>
        </w:rPr>
        <w:t>на расстояние</w:t>
      </w:r>
      <w:r w:rsidRPr="00B94640">
        <w:rPr>
          <w:b/>
          <w:bCs/>
          <w:lang w:bidi="he-IL"/>
        </w:rPr>
        <w:t xml:space="preserve">: </w:t>
      </w:r>
    </w:p>
    <w:p w:rsidR="00A16F3F" w:rsidRPr="00B94640" w:rsidRDefault="00A16F3F" w:rsidP="00AB5C46">
      <w:pPr>
        <w:ind w:firstLine="709"/>
        <w:jc w:val="both"/>
        <w:rPr>
          <w:lang w:bidi="he-IL"/>
        </w:rPr>
      </w:pPr>
      <w:r w:rsidRPr="00B94640">
        <w:rPr>
          <w:lang w:bidi="he-IL"/>
        </w:rPr>
        <w:t xml:space="preserve">- и.п. вполоборота к направлению метания; наличие замаха; </w:t>
      </w:r>
    </w:p>
    <w:p w:rsidR="00A16F3F" w:rsidRPr="00B94640" w:rsidRDefault="00A16F3F" w:rsidP="00AB5C46">
      <w:pPr>
        <w:ind w:firstLine="709"/>
        <w:jc w:val="both"/>
        <w:rPr>
          <w:lang w:bidi="he-IL"/>
        </w:rPr>
      </w:pPr>
      <w:r w:rsidRPr="00B94640">
        <w:rPr>
          <w:lang w:bidi="he-IL"/>
        </w:rPr>
        <w:t xml:space="preserve">- перенос центра тяжести на стоящую впереди ногу во время броска; </w:t>
      </w:r>
    </w:p>
    <w:p w:rsidR="00A16F3F" w:rsidRPr="00B94640" w:rsidRDefault="00A16F3F" w:rsidP="00AB5C46">
      <w:pPr>
        <w:ind w:firstLine="709"/>
        <w:jc w:val="both"/>
        <w:rPr>
          <w:lang w:bidi="he-IL"/>
        </w:rPr>
      </w:pPr>
      <w:r w:rsidRPr="00B94640">
        <w:rPr>
          <w:lang w:bidi="he-IL"/>
        </w:rPr>
        <w:t xml:space="preserve">- энергичный бросок с последующим сопровождением рукой предмета (мешочка). </w:t>
      </w:r>
    </w:p>
    <w:p w:rsidR="00A16F3F" w:rsidRPr="00B94640" w:rsidRDefault="00A16F3F" w:rsidP="00AB5C46">
      <w:pPr>
        <w:ind w:firstLine="709"/>
        <w:jc w:val="both"/>
        <w:rPr>
          <w:b/>
          <w:lang w:bidi="he-IL"/>
        </w:rPr>
      </w:pPr>
      <w:r w:rsidRPr="00B94640">
        <w:rPr>
          <w:b/>
          <w:bCs/>
          <w:lang w:bidi="he-IL"/>
        </w:rPr>
        <w:t>Лазание</w:t>
      </w:r>
      <w:r w:rsidRPr="00B94640">
        <w:rPr>
          <w:b/>
          <w:lang w:bidi="he-IL"/>
        </w:rPr>
        <w:t xml:space="preserve"> по гимнастической стенке переменным (чередующимся) шагом: </w:t>
      </w:r>
    </w:p>
    <w:p w:rsidR="00A16F3F" w:rsidRPr="00B94640" w:rsidRDefault="00A16F3F" w:rsidP="00AB5C46">
      <w:pPr>
        <w:ind w:firstLine="709"/>
        <w:jc w:val="both"/>
        <w:rPr>
          <w:lang w:bidi="he-IL"/>
        </w:rPr>
      </w:pPr>
      <w:r w:rsidRPr="00B94640">
        <w:rPr>
          <w:lang w:bidi="he-IL"/>
        </w:rPr>
        <w:t xml:space="preserve">- перекрестная координация движения рук и ног; одновременность постановки ноги и выполнение захвата рукой реек; </w:t>
      </w:r>
    </w:p>
    <w:p w:rsidR="00A16F3F" w:rsidRPr="00B94640" w:rsidRDefault="00A16F3F" w:rsidP="00AB5C46">
      <w:pPr>
        <w:ind w:firstLine="709"/>
        <w:jc w:val="both"/>
        <w:rPr>
          <w:lang w:bidi="he-IL"/>
        </w:rPr>
      </w:pPr>
      <w:r w:rsidRPr="00B94640">
        <w:rPr>
          <w:lang w:bidi="he-IL"/>
        </w:rPr>
        <w:t xml:space="preserve">- прямое положение корпуса и головы; ритмичность движения. </w:t>
      </w:r>
    </w:p>
    <w:p w:rsidR="00A16F3F" w:rsidRPr="00B94640" w:rsidRDefault="00A16F3F" w:rsidP="00AB5C46">
      <w:pPr>
        <w:ind w:firstLine="709"/>
        <w:jc w:val="both"/>
        <w:rPr>
          <w:lang w:bidi="he-IL"/>
        </w:rPr>
      </w:pPr>
      <w:r w:rsidRPr="00B94640">
        <w:rPr>
          <w:lang w:bidi="he-IL"/>
        </w:rPr>
        <w:t xml:space="preserve">Сохранение перечисленных элементов техники при слезании. </w:t>
      </w:r>
    </w:p>
    <w:p w:rsidR="00A16F3F" w:rsidRPr="00B94640" w:rsidRDefault="00A16F3F" w:rsidP="00AB5C46">
      <w:pPr>
        <w:pStyle w:val="2"/>
        <w:spacing w:after="0" w:line="240" w:lineRule="auto"/>
        <w:ind w:left="0" w:firstLine="709"/>
        <w:jc w:val="both"/>
        <w:rPr>
          <w:lang w:bidi="he-IL"/>
        </w:rPr>
      </w:pPr>
      <w:r w:rsidRPr="00B94640">
        <w:rPr>
          <w:lang w:bidi="he-IL"/>
        </w:rPr>
        <w:t>Более подробная диагностика двигательных умений и навыков включает в себя показатели, которые следует внести в протоколы.</w:t>
      </w:r>
    </w:p>
    <w:p w:rsidR="00A16F3F" w:rsidRPr="00B94640" w:rsidRDefault="00A16F3F" w:rsidP="004A3123">
      <w:pPr>
        <w:jc w:val="center"/>
        <w:rPr>
          <w:b/>
        </w:rPr>
      </w:pPr>
      <w:r w:rsidRPr="00B94640">
        <w:rPr>
          <w:b/>
        </w:rPr>
        <w:t>Оценка результатов педагогического процесса</w:t>
      </w:r>
      <w:r w:rsidR="004A3123">
        <w:rPr>
          <w:b/>
        </w:rPr>
        <w:t xml:space="preserve"> </w:t>
      </w:r>
      <w:r w:rsidRPr="00B94640">
        <w:rPr>
          <w:b/>
        </w:rPr>
        <w:t>(уровень овладения необходимыми навыками и умениями по образовательной области «Физическое развитие)</w:t>
      </w:r>
    </w:p>
    <w:p w:rsidR="00A16F3F" w:rsidRPr="00B94640" w:rsidRDefault="00A16F3F" w:rsidP="00AB5C46">
      <w:pPr>
        <w:tabs>
          <w:tab w:val="left" w:pos="600"/>
        </w:tabs>
        <w:ind w:firstLine="709"/>
        <w:jc w:val="both"/>
      </w:pPr>
      <w:r w:rsidRPr="00B94640">
        <w:lastRenderedPageBreak/>
        <w:t xml:space="preserve">Диагностика педагогического процесса по образовательной области «Физическое развитие» осуществляется в соответствии с ФГОС ДО. </w:t>
      </w:r>
    </w:p>
    <w:p w:rsidR="00A16F3F" w:rsidRPr="00B94640" w:rsidRDefault="00A16F3F" w:rsidP="00AB5C46">
      <w:pPr>
        <w:tabs>
          <w:tab w:val="left" w:pos="600"/>
        </w:tabs>
        <w:ind w:firstLine="709"/>
        <w:jc w:val="both"/>
      </w:pPr>
      <w:r w:rsidRPr="00B94640">
        <w:t>Система педагогической диагностики соответствует ФГОС ДО (Приказ Министерства образования и науки России 14 октября 2013г. № 30384).</w:t>
      </w:r>
    </w:p>
    <w:p w:rsidR="00A16F3F" w:rsidRPr="00B94640" w:rsidRDefault="00A16F3F" w:rsidP="00AB5C46">
      <w:pPr>
        <w:tabs>
          <w:tab w:val="left" w:pos="600"/>
        </w:tabs>
        <w:ind w:firstLine="709"/>
        <w:jc w:val="both"/>
      </w:pPr>
      <w:r w:rsidRPr="00B94640">
        <w:t>Оценка педагогического процесса (уровня овладения ребенком необходимыми умениями и навыками) по образовательной области «Физическое развитие»</w:t>
      </w:r>
    </w:p>
    <w:p w:rsidR="00A16F3F" w:rsidRPr="00B94640" w:rsidRDefault="00A16F3F" w:rsidP="00AB5C46">
      <w:pPr>
        <w:tabs>
          <w:tab w:val="left" w:pos="600"/>
        </w:tabs>
        <w:ind w:firstLine="709"/>
        <w:jc w:val="both"/>
      </w:pPr>
      <w:r w:rsidRPr="00B94640">
        <w:t>- 1 балл – ребенок не может выполнить все параметры оценки, помощь взрослого не принимает;</w:t>
      </w:r>
    </w:p>
    <w:p w:rsidR="00A16F3F" w:rsidRPr="00B94640" w:rsidRDefault="00A16F3F" w:rsidP="00AB5C46">
      <w:pPr>
        <w:tabs>
          <w:tab w:val="left" w:pos="600"/>
        </w:tabs>
        <w:ind w:firstLine="709"/>
        <w:jc w:val="both"/>
      </w:pPr>
      <w:r w:rsidRPr="00B94640">
        <w:t>- 2 балл – ребенок с помощью взрослого выполняет некоторые параметры оценки;</w:t>
      </w:r>
    </w:p>
    <w:p w:rsidR="00A16F3F" w:rsidRPr="00B94640" w:rsidRDefault="00A16F3F" w:rsidP="00AB5C46">
      <w:pPr>
        <w:tabs>
          <w:tab w:val="left" w:pos="600"/>
        </w:tabs>
        <w:ind w:firstLine="709"/>
        <w:jc w:val="both"/>
      </w:pPr>
      <w:r w:rsidRPr="00B94640">
        <w:t>- 3 балла – ребенок выполняет все параметры оценки с частичной помощью взрослого;</w:t>
      </w:r>
    </w:p>
    <w:p w:rsidR="00A16F3F" w:rsidRPr="00B94640" w:rsidRDefault="00A16F3F" w:rsidP="00AB5C46">
      <w:pPr>
        <w:tabs>
          <w:tab w:val="left" w:pos="600"/>
        </w:tabs>
        <w:ind w:firstLine="709"/>
        <w:jc w:val="both"/>
      </w:pPr>
      <w:r w:rsidRPr="00B94640">
        <w:t>- 4 балла – ребенок выполняет самостоятельно и с частичной помощью взрослого все параметры оценки;</w:t>
      </w:r>
    </w:p>
    <w:p w:rsidR="00A16F3F" w:rsidRPr="00B94640" w:rsidRDefault="00A16F3F" w:rsidP="00AB5C46">
      <w:pPr>
        <w:tabs>
          <w:tab w:val="left" w:pos="600"/>
        </w:tabs>
        <w:ind w:firstLine="709"/>
        <w:jc w:val="both"/>
      </w:pPr>
      <w:r w:rsidRPr="00B94640">
        <w:t>- 5 баллов – ребенок выполняет все параметры оценки самостоятельно.</w:t>
      </w:r>
    </w:p>
    <w:p w:rsidR="00A16F3F" w:rsidRPr="007840BA" w:rsidRDefault="00A16F3F" w:rsidP="00AB5C46">
      <w:pPr>
        <w:ind w:firstLine="709"/>
        <w:jc w:val="both"/>
      </w:pPr>
      <w:r w:rsidRPr="00B94640">
        <w:t xml:space="preserve">Таблицы педагогической диагностики заполняются дважды в год - в начале и конце учебного года - для проведения сравнительного анализа. Методическое обеспечение </w:t>
      </w:r>
      <w:r w:rsidRPr="007840BA">
        <w:t xml:space="preserve">мониторинговых показателей эффективности педагогических </w:t>
      </w:r>
      <w:r w:rsidR="007840BA" w:rsidRPr="007840BA">
        <w:t>воздействий представлено</w:t>
      </w:r>
      <w:r w:rsidRPr="007840BA">
        <w:t>:</w:t>
      </w:r>
    </w:p>
    <w:p w:rsidR="00A16F3F" w:rsidRPr="007840BA" w:rsidRDefault="00A16F3F" w:rsidP="00CD3460">
      <w:pPr>
        <w:pStyle w:val="aa"/>
        <w:numPr>
          <w:ilvl w:val="0"/>
          <w:numId w:val="21"/>
        </w:numPr>
        <w:spacing w:after="0" w:line="240" w:lineRule="auto"/>
        <w:ind w:left="0" w:firstLine="709"/>
        <w:contextualSpacing w:val="0"/>
        <w:jc w:val="both"/>
        <w:rPr>
          <w:rFonts w:ascii="Times New Roman" w:hAnsi="Times New Roman"/>
          <w:sz w:val="24"/>
          <w:szCs w:val="24"/>
        </w:rPr>
      </w:pPr>
      <w:r w:rsidRPr="007840BA">
        <w:rPr>
          <w:rFonts w:ascii="Times New Roman" w:hAnsi="Times New Roman"/>
          <w:sz w:val="24"/>
          <w:szCs w:val="24"/>
        </w:rPr>
        <w:t xml:space="preserve">Верещагина Н.В. Диагностика педагогического процесса в первой младшей группе (с 2 до 3 лет) дошкольной образовательной организации. – СПб.: ООО «ИЗДАТЕЛЬСТВО «ДЕТСТВО-ПРЕСС», 2014. </w:t>
      </w:r>
    </w:p>
    <w:p w:rsidR="00A16F3F" w:rsidRPr="007840BA" w:rsidRDefault="00A16F3F" w:rsidP="00CD3460">
      <w:pPr>
        <w:pStyle w:val="aa"/>
        <w:numPr>
          <w:ilvl w:val="0"/>
          <w:numId w:val="21"/>
        </w:numPr>
        <w:spacing w:after="0" w:line="240" w:lineRule="auto"/>
        <w:ind w:left="0" w:firstLine="709"/>
        <w:contextualSpacing w:val="0"/>
        <w:jc w:val="both"/>
        <w:rPr>
          <w:rFonts w:ascii="Times New Roman" w:hAnsi="Times New Roman"/>
          <w:sz w:val="24"/>
          <w:szCs w:val="24"/>
        </w:rPr>
      </w:pPr>
      <w:r w:rsidRPr="007840BA">
        <w:rPr>
          <w:rFonts w:ascii="Times New Roman" w:hAnsi="Times New Roman"/>
          <w:sz w:val="24"/>
          <w:szCs w:val="24"/>
        </w:rPr>
        <w:t xml:space="preserve">Верещагина Н.В. Диагностика педагогического процесса во второй младшей группе (с 3 до 4 лет) дошкольной образовательной организации. – СПб.: ООО «ИЗДАТЕЛЬСТВО «ДЕТСТВО-ПРЕСС», 2014. </w:t>
      </w:r>
    </w:p>
    <w:p w:rsidR="00A16F3F" w:rsidRPr="007840BA" w:rsidRDefault="00A16F3F" w:rsidP="00CD3460">
      <w:pPr>
        <w:pStyle w:val="aa"/>
        <w:numPr>
          <w:ilvl w:val="0"/>
          <w:numId w:val="21"/>
        </w:numPr>
        <w:spacing w:after="0" w:line="240" w:lineRule="auto"/>
        <w:ind w:left="0" w:firstLine="709"/>
        <w:contextualSpacing w:val="0"/>
        <w:jc w:val="both"/>
        <w:rPr>
          <w:rFonts w:ascii="Times New Roman" w:hAnsi="Times New Roman"/>
          <w:sz w:val="24"/>
          <w:szCs w:val="24"/>
        </w:rPr>
      </w:pPr>
      <w:r w:rsidRPr="007840BA">
        <w:rPr>
          <w:rFonts w:ascii="Times New Roman" w:hAnsi="Times New Roman"/>
          <w:sz w:val="24"/>
          <w:szCs w:val="24"/>
        </w:rPr>
        <w:t xml:space="preserve">Верещагина Н.В. Диагностика педагогического процесса в средней группе (с 4 до 5 лет) дошкольной образовательной организации. – СПб.: ООО «ИЗДАТЕЛЬСТВО «ДЕТСТВО-ПРЕСС», 2014. </w:t>
      </w:r>
    </w:p>
    <w:p w:rsidR="00A16F3F" w:rsidRPr="007840BA" w:rsidRDefault="00A16F3F" w:rsidP="00CD3460">
      <w:pPr>
        <w:pStyle w:val="aa"/>
        <w:numPr>
          <w:ilvl w:val="0"/>
          <w:numId w:val="21"/>
        </w:numPr>
        <w:spacing w:after="0" w:line="240" w:lineRule="auto"/>
        <w:ind w:left="0" w:firstLine="709"/>
        <w:contextualSpacing w:val="0"/>
        <w:jc w:val="both"/>
        <w:rPr>
          <w:rFonts w:ascii="Times New Roman" w:hAnsi="Times New Roman"/>
          <w:sz w:val="24"/>
          <w:szCs w:val="24"/>
        </w:rPr>
      </w:pPr>
      <w:r w:rsidRPr="007840BA">
        <w:rPr>
          <w:rFonts w:ascii="Times New Roman" w:hAnsi="Times New Roman"/>
          <w:sz w:val="24"/>
          <w:szCs w:val="24"/>
        </w:rPr>
        <w:t xml:space="preserve">Верещагина Н.В. Диагностика педагогического процесса в </w:t>
      </w:r>
      <w:r w:rsidR="007840BA" w:rsidRPr="007840BA">
        <w:rPr>
          <w:rFonts w:ascii="Times New Roman" w:hAnsi="Times New Roman"/>
          <w:sz w:val="24"/>
          <w:szCs w:val="24"/>
        </w:rPr>
        <w:t>старшей группе</w:t>
      </w:r>
      <w:r w:rsidRPr="007840BA">
        <w:rPr>
          <w:rFonts w:ascii="Times New Roman" w:hAnsi="Times New Roman"/>
          <w:sz w:val="24"/>
          <w:szCs w:val="24"/>
        </w:rPr>
        <w:t xml:space="preserve"> (с 5 до 6 лет) дошкольной образовательной организации. – СПб.: ООО «ИЗДАТЕЛЬСТВО «ДЕТСТВО-ПРЕСС», 2014. </w:t>
      </w:r>
    </w:p>
    <w:p w:rsidR="00A16F3F" w:rsidRPr="007840BA" w:rsidRDefault="00A16F3F" w:rsidP="00CD3460">
      <w:pPr>
        <w:pStyle w:val="aa"/>
        <w:numPr>
          <w:ilvl w:val="0"/>
          <w:numId w:val="21"/>
        </w:numPr>
        <w:spacing w:after="0" w:line="240" w:lineRule="auto"/>
        <w:ind w:left="0" w:firstLine="709"/>
        <w:contextualSpacing w:val="0"/>
        <w:jc w:val="both"/>
        <w:rPr>
          <w:rFonts w:ascii="Times New Roman" w:hAnsi="Times New Roman"/>
          <w:sz w:val="24"/>
          <w:szCs w:val="24"/>
        </w:rPr>
      </w:pPr>
      <w:r w:rsidRPr="007840BA">
        <w:rPr>
          <w:rFonts w:ascii="Times New Roman" w:hAnsi="Times New Roman"/>
          <w:sz w:val="24"/>
          <w:szCs w:val="24"/>
        </w:rPr>
        <w:t xml:space="preserve">Верещагина Н.В. Диагностика педагогического процесса в подготовительной группе (с 6 до 7 лет) дошкольной образовательной организации. – СПб.: ООО «ИЗДАТЕЛЬСТВО «ДЕТСТВО-ПРЕСС», 2014. </w:t>
      </w:r>
    </w:p>
    <w:p w:rsidR="00A16F3F" w:rsidRPr="007840BA" w:rsidRDefault="00A16F3F" w:rsidP="00AB5C46">
      <w:pPr>
        <w:ind w:firstLine="709"/>
        <w:jc w:val="both"/>
      </w:pPr>
      <w:r w:rsidRPr="007840BA">
        <w:t>Предложенные в данных пособиях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A16F3F" w:rsidRPr="00B94640" w:rsidRDefault="00A16F3F" w:rsidP="00AB5C46">
      <w:pPr>
        <w:ind w:firstLine="709"/>
        <w:jc w:val="both"/>
      </w:pPr>
      <w:r w:rsidRPr="00B94640">
        <w:t xml:space="preserve">Технология работы с таблицами включает 2 этапа: </w:t>
      </w:r>
    </w:p>
    <w:p w:rsidR="00A16F3F" w:rsidRPr="00B94640" w:rsidRDefault="00A16F3F" w:rsidP="00AB5C46">
      <w:pPr>
        <w:ind w:firstLine="709"/>
        <w:jc w:val="both"/>
      </w:pPr>
      <w:r w:rsidRPr="007840BA">
        <w:rPr>
          <w:b/>
        </w:rPr>
        <w:t>Этап 1</w:t>
      </w:r>
      <w:r w:rsidRPr="007840BA">
        <w:t xml:space="preserve"> – оценка</w:t>
      </w:r>
      <w:r w:rsidRPr="00B94640">
        <w:t xml:space="preserve"> уровня овладения детьми необходимыми навыками и умениями по образовательной области «Физическое развитие» в начале учебного года. </w:t>
      </w:r>
    </w:p>
    <w:p w:rsidR="00A16F3F" w:rsidRPr="00B94640" w:rsidRDefault="00A16F3F" w:rsidP="00AB5C46">
      <w:pPr>
        <w:tabs>
          <w:tab w:val="left" w:pos="480"/>
        </w:tabs>
        <w:ind w:firstLine="709"/>
        <w:jc w:val="both"/>
      </w:pPr>
      <w:r w:rsidRPr="00B94640">
        <w:t xml:space="preserve">По каждому из указанных параметров напротив фамилий и имен детей в ячейках выставляются полученные ими баллы. Затем по каждому ребенку подсчитывается итоговый показатель (сумма баллов по строке делится на количество параметров; полученный результат округляется до десятых долей). </w:t>
      </w:r>
    </w:p>
    <w:p w:rsidR="00A16F3F" w:rsidRPr="00B94640" w:rsidRDefault="00A16F3F" w:rsidP="00AB5C46">
      <w:pPr>
        <w:tabs>
          <w:tab w:val="left" w:pos="480"/>
        </w:tabs>
        <w:ind w:firstLine="709"/>
        <w:jc w:val="both"/>
      </w:pPr>
      <w:r w:rsidRPr="00B94640">
        <w:t>Этот показатель необходим для характеристики ребенка и проведения индивидуального учета промежуточных результатов освоения основной программы дошкольного образования.</w:t>
      </w:r>
    </w:p>
    <w:p w:rsidR="00A16F3F" w:rsidRPr="00B94640" w:rsidRDefault="00A16F3F" w:rsidP="00AB5C46">
      <w:pPr>
        <w:tabs>
          <w:tab w:val="left" w:pos="480"/>
        </w:tabs>
        <w:ind w:firstLine="709"/>
        <w:jc w:val="both"/>
      </w:pPr>
      <w:r w:rsidRPr="00B94640">
        <w:rPr>
          <w:b/>
        </w:rPr>
        <w:t>Этап 2</w:t>
      </w:r>
      <w:r w:rsidRPr="00B94640">
        <w:t xml:space="preserve"> – оценка уровня овладения детьми необходимыми навыками и умениями по образовательной области «Физическое развитие» в конце учебного года. </w:t>
      </w:r>
    </w:p>
    <w:p w:rsidR="00A16F3F" w:rsidRPr="00B94640" w:rsidRDefault="00A16F3F" w:rsidP="00AB5C46">
      <w:pPr>
        <w:tabs>
          <w:tab w:val="left" w:pos="600"/>
        </w:tabs>
        <w:ind w:firstLine="709"/>
        <w:jc w:val="both"/>
      </w:pPr>
      <w:r w:rsidRPr="00B94640">
        <w:t>Итоговый показатель по группе получается путем сложения баллов по столбцу, поделенный на количество параметров, округленный до десятых долей. Этот показатель необходим для описания общегрупповых тенденций, для ведения учета общегрупповых промежуточных результатов освоения общеобразовательной программы.</w:t>
      </w:r>
    </w:p>
    <w:p w:rsidR="00A16F3F" w:rsidRPr="00B94640" w:rsidRDefault="00A16F3F" w:rsidP="00AB5C46">
      <w:pPr>
        <w:tabs>
          <w:tab w:val="left" w:pos="600"/>
        </w:tabs>
        <w:ind w:firstLine="709"/>
        <w:jc w:val="center"/>
        <w:rPr>
          <w:b/>
        </w:rPr>
      </w:pPr>
      <w:r w:rsidRPr="00B94640">
        <w:rPr>
          <w:b/>
        </w:rPr>
        <w:t>Оценка результатов мониторинга</w:t>
      </w:r>
    </w:p>
    <w:p w:rsidR="00A16F3F" w:rsidRPr="00B94640" w:rsidRDefault="00A16F3F" w:rsidP="00CD3460">
      <w:pPr>
        <w:numPr>
          <w:ilvl w:val="0"/>
          <w:numId w:val="20"/>
        </w:numPr>
        <w:tabs>
          <w:tab w:val="clear" w:pos="900"/>
          <w:tab w:val="num" w:pos="-284"/>
          <w:tab w:val="left" w:pos="600"/>
        </w:tabs>
        <w:ind w:left="0" w:firstLine="709"/>
        <w:jc w:val="both"/>
      </w:pPr>
      <w:r w:rsidRPr="00B94640">
        <w:lastRenderedPageBreak/>
        <w:t>Нормативный вариант развития (по каждому ребенку или общегрупповому параметру); «от 3,8 и &gt;».</w:t>
      </w:r>
    </w:p>
    <w:p w:rsidR="00A16F3F" w:rsidRPr="00B94640" w:rsidRDefault="00A16F3F" w:rsidP="00CD3460">
      <w:pPr>
        <w:numPr>
          <w:ilvl w:val="0"/>
          <w:numId w:val="20"/>
        </w:numPr>
        <w:tabs>
          <w:tab w:val="clear" w:pos="900"/>
          <w:tab w:val="num" w:pos="-284"/>
          <w:tab w:val="left" w:pos="600"/>
        </w:tabs>
        <w:ind w:left="0" w:firstLine="709"/>
        <w:jc w:val="both"/>
      </w:pPr>
      <w:r w:rsidRPr="00B94640">
        <w:t>Показатель проблем в развитии ребенка социального и/или органического генеза, а также незначительные трудности организации педагогического процесса физического развития в группе: «от 2,3 до 3,7».</w:t>
      </w:r>
    </w:p>
    <w:p w:rsidR="00A16F3F" w:rsidRPr="00B94640" w:rsidRDefault="00A16F3F" w:rsidP="00CD3460">
      <w:pPr>
        <w:numPr>
          <w:ilvl w:val="0"/>
          <w:numId w:val="20"/>
        </w:numPr>
        <w:tabs>
          <w:tab w:val="clear" w:pos="900"/>
          <w:tab w:val="num" w:pos="-284"/>
          <w:tab w:val="left" w:pos="600"/>
        </w:tabs>
        <w:ind w:left="0" w:firstLine="709"/>
        <w:jc w:val="both"/>
      </w:pPr>
      <w:r w:rsidRPr="00B94640">
        <w:t>Выраженное несоответствие развития ребенка возрасту, а также необходимость корректировки педагогического процесса в группе по данному параметру/ образовательной области «Физическое развитие»: «менее 2,2».</w:t>
      </w:r>
    </w:p>
    <w:p w:rsidR="00A16F3F" w:rsidRPr="00B94640" w:rsidRDefault="00A16F3F" w:rsidP="00AB5C46">
      <w:pPr>
        <w:ind w:firstLine="709"/>
        <w:rPr>
          <w:b/>
        </w:rPr>
      </w:pPr>
      <w:r w:rsidRPr="00B94640">
        <w:rPr>
          <w:b/>
        </w:rPr>
        <w:t>Оценка уровня физической подготовленности по программе Л.Н.</w:t>
      </w:r>
      <w:r w:rsidR="00DC6CEB">
        <w:rPr>
          <w:b/>
        </w:rPr>
        <w:t xml:space="preserve"> </w:t>
      </w:r>
      <w:r w:rsidRPr="00B94640">
        <w:rPr>
          <w:b/>
        </w:rPr>
        <w:t>Волошиной, Т.В.Куриловой  «Играйте на здоровье»!</w:t>
      </w:r>
    </w:p>
    <w:p w:rsidR="00A16F3F" w:rsidRPr="00B94640" w:rsidRDefault="00A16F3F" w:rsidP="00AB5C46">
      <w:pPr>
        <w:ind w:firstLine="709"/>
        <w:jc w:val="both"/>
        <w:rPr>
          <w:b/>
        </w:rPr>
      </w:pPr>
      <w:r w:rsidRPr="00B94640">
        <w:rPr>
          <w:b/>
        </w:rPr>
        <w:t xml:space="preserve">Футбол </w:t>
      </w:r>
    </w:p>
    <w:p w:rsidR="00A16F3F" w:rsidRPr="00B94640" w:rsidRDefault="00A16F3F" w:rsidP="00AB5C46">
      <w:pPr>
        <w:ind w:firstLine="709"/>
        <w:jc w:val="both"/>
        <w:rPr>
          <w:i/>
        </w:rPr>
      </w:pPr>
      <w:r w:rsidRPr="00B94640">
        <w:rPr>
          <w:i/>
        </w:rPr>
        <w:t>Младший возраст (3-5 лет)</w:t>
      </w:r>
    </w:p>
    <w:p w:rsidR="00A16F3F" w:rsidRPr="00B94640" w:rsidRDefault="00A16F3F" w:rsidP="00AB5C46">
      <w:pPr>
        <w:ind w:firstLine="709"/>
        <w:jc w:val="both"/>
      </w:pPr>
      <w:r w:rsidRPr="00B94640">
        <w:t xml:space="preserve">1. Бег на </w:t>
      </w:r>
      <w:smartTag w:uri="urn:schemas-microsoft-com:office:smarttags" w:element="metricconverter">
        <w:smartTagPr>
          <w:attr w:name="ProductID" w:val="10 м"/>
        </w:smartTagPr>
        <w:r w:rsidRPr="00B94640">
          <w:t>10 м</w:t>
        </w:r>
      </w:smartTag>
      <w:r w:rsidRPr="00B94640">
        <w:t>.</w:t>
      </w:r>
    </w:p>
    <w:p w:rsidR="00A16F3F" w:rsidRPr="00B94640" w:rsidRDefault="00A16F3F" w:rsidP="00AB5C46">
      <w:pPr>
        <w:ind w:firstLine="709"/>
        <w:jc w:val="both"/>
      </w:pPr>
      <w:r w:rsidRPr="00B94640">
        <w:t>2. Удар по неподвижному мячу (техника, сила удара, расстояние).</w:t>
      </w:r>
    </w:p>
    <w:p w:rsidR="00A16F3F" w:rsidRPr="00B94640" w:rsidRDefault="00A16F3F" w:rsidP="00AB5C46">
      <w:pPr>
        <w:ind w:firstLine="709"/>
        <w:jc w:val="both"/>
      </w:pPr>
      <w:r w:rsidRPr="00B94640">
        <w:t xml:space="preserve">3. Ведение мяча по прямой </w:t>
      </w:r>
      <w:smartTag w:uri="urn:schemas-microsoft-com:office:smarttags" w:element="metricconverter">
        <w:smartTagPr>
          <w:attr w:name="ProductID" w:val="3 м"/>
        </w:smartTagPr>
        <w:r w:rsidRPr="00B94640">
          <w:t>3 м</w:t>
        </w:r>
      </w:smartTag>
      <w:r w:rsidRPr="00B94640">
        <w:t xml:space="preserve"> (техника, скорость).</w:t>
      </w:r>
    </w:p>
    <w:p w:rsidR="00A16F3F" w:rsidRPr="00B94640" w:rsidRDefault="00A16F3F" w:rsidP="00AB5C46">
      <w:pPr>
        <w:ind w:firstLine="709"/>
        <w:jc w:val="both"/>
        <w:rPr>
          <w:i/>
        </w:rPr>
      </w:pPr>
      <w:r w:rsidRPr="00B94640">
        <w:rPr>
          <w:i/>
        </w:rPr>
        <w:t>Старший возраст (5 -7 лет)</w:t>
      </w:r>
    </w:p>
    <w:p w:rsidR="00A16F3F" w:rsidRPr="00B94640" w:rsidRDefault="00A16F3F" w:rsidP="00AB5C46">
      <w:pPr>
        <w:ind w:firstLine="709"/>
        <w:jc w:val="both"/>
      </w:pPr>
      <w:r w:rsidRPr="00B94640">
        <w:t xml:space="preserve">1. Челночный бег на </w:t>
      </w:r>
      <w:smartTag w:uri="urn:schemas-microsoft-com:office:smarttags" w:element="metricconverter">
        <w:smartTagPr>
          <w:attr w:name="ProductID" w:val="30 м"/>
        </w:smartTagPr>
        <w:r w:rsidRPr="00B94640">
          <w:t>30 м</w:t>
        </w:r>
      </w:smartTag>
      <w:r w:rsidRPr="00B94640">
        <w:t xml:space="preserve"> (ловкость, быстрота).</w:t>
      </w:r>
    </w:p>
    <w:p w:rsidR="00A16F3F" w:rsidRPr="00B94640" w:rsidRDefault="00A16F3F" w:rsidP="00AB5C46">
      <w:pPr>
        <w:ind w:firstLine="709"/>
        <w:jc w:val="both"/>
      </w:pPr>
      <w:r w:rsidRPr="00B94640">
        <w:t xml:space="preserve">2. Ведение мяча между кеглями – </w:t>
      </w:r>
      <w:smartTag w:uri="urn:schemas-microsoft-com:office:smarttags" w:element="metricconverter">
        <w:smartTagPr>
          <w:attr w:name="ProductID" w:val="10 м"/>
        </w:smartTagPr>
        <w:r w:rsidRPr="00B94640">
          <w:t>10 м</w:t>
        </w:r>
      </w:smartTag>
      <w:r w:rsidRPr="00B94640">
        <w:t xml:space="preserve">; расстояние между кеглями – </w:t>
      </w:r>
      <w:smartTag w:uri="urn:schemas-microsoft-com:office:smarttags" w:element="metricconverter">
        <w:smartTagPr>
          <w:attr w:name="ProductID" w:val="2 м"/>
        </w:smartTagPr>
        <w:r w:rsidRPr="00B94640">
          <w:t>2 м</w:t>
        </w:r>
      </w:smartTag>
      <w:r w:rsidRPr="00B94640">
        <w:t xml:space="preserve"> (ориентировка в пространстве, координация движений).</w:t>
      </w:r>
    </w:p>
    <w:p w:rsidR="00A16F3F" w:rsidRPr="00B94640" w:rsidRDefault="00A16F3F" w:rsidP="00AB5C46">
      <w:pPr>
        <w:ind w:firstLine="709"/>
        <w:jc w:val="both"/>
      </w:pPr>
      <w:r w:rsidRPr="00B94640">
        <w:t xml:space="preserve">3. Удары по воротам – 5 ударов (число попаданий, техника). Удары проводятся  с расстояния </w:t>
      </w:r>
      <w:smartTag w:uri="urn:schemas-microsoft-com:office:smarttags" w:element="metricconverter">
        <w:smartTagPr>
          <w:attr w:name="ProductID" w:val="4 м"/>
        </w:smartTagPr>
        <w:r w:rsidRPr="00B94640">
          <w:t>4 м</w:t>
        </w:r>
      </w:smartTag>
      <w:r w:rsidRPr="00B94640">
        <w:t>; размеры ворот – 1х2 м.</w:t>
      </w:r>
    </w:p>
    <w:p w:rsidR="00A16F3F" w:rsidRPr="00B94640" w:rsidRDefault="00A16F3F" w:rsidP="00AB5C46">
      <w:pPr>
        <w:ind w:firstLine="709"/>
        <w:jc w:val="both"/>
        <w:rPr>
          <w:b/>
        </w:rPr>
      </w:pPr>
      <w:r w:rsidRPr="00B94640">
        <w:rPr>
          <w:b/>
        </w:rPr>
        <w:t>Настольный теннис</w:t>
      </w:r>
    </w:p>
    <w:p w:rsidR="00A16F3F" w:rsidRPr="00B94640" w:rsidRDefault="00A16F3F" w:rsidP="00AB5C46">
      <w:pPr>
        <w:ind w:firstLine="709"/>
        <w:jc w:val="both"/>
        <w:rPr>
          <w:i/>
        </w:rPr>
      </w:pPr>
      <w:r w:rsidRPr="00B94640">
        <w:rPr>
          <w:i/>
        </w:rPr>
        <w:t>Младший возраст (3-5 лет)</w:t>
      </w:r>
    </w:p>
    <w:p w:rsidR="00A16F3F" w:rsidRPr="00B94640" w:rsidRDefault="00A16F3F" w:rsidP="00AB5C46">
      <w:pPr>
        <w:ind w:firstLine="709"/>
        <w:jc w:val="both"/>
      </w:pPr>
      <w:r w:rsidRPr="00B94640">
        <w:t>1. Умение подбрасывать и ловить мяч (глазомер, количество повторений). Используется мяч среднего размера.</w:t>
      </w:r>
    </w:p>
    <w:p w:rsidR="00A16F3F" w:rsidRPr="00B94640" w:rsidRDefault="00A16F3F" w:rsidP="00AB5C46">
      <w:pPr>
        <w:ind w:firstLine="709"/>
        <w:jc w:val="both"/>
      </w:pPr>
      <w:r w:rsidRPr="00B94640">
        <w:t>2. Способность отразить мяч, подвешенный на верёвочке (количество раз).</w:t>
      </w:r>
    </w:p>
    <w:p w:rsidR="00A16F3F" w:rsidRPr="00B94640" w:rsidRDefault="00A16F3F" w:rsidP="00AB5C46">
      <w:pPr>
        <w:ind w:firstLine="709"/>
        <w:jc w:val="both"/>
      </w:pPr>
      <w:r w:rsidRPr="00B94640">
        <w:t>3. Навык стоять на ракетке на одной ноге (в секундах).</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«Чувство мяча» (глазомер, число повторений; упражнение выполняется с теннисным мячом).</w:t>
      </w:r>
    </w:p>
    <w:p w:rsidR="00A16F3F" w:rsidRPr="00B94640" w:rsidRDefault="00A16F3F" w:rsidP="00AB5C46">
      <w:pPr>
        <w:ind w:firstLine="709"/>
        <w:jc w:val="both"/>
      </w:pPr>
      <w:r w:rsidRPr="00B94640">
        <w:t>2. Умение чеканить мяч (координации движений, число повторений).</w:t>
      </w:r>
    </w:p>
    <w:p w:rsidR="00A16F3F" w:rsidRPr="00B94640" w:rsidRDefault="00A16F3F" w:rsidP="00AB5C46">
      <w:pPr>
        <w:ind w:firstLine="709"/>
        <w:jc w:val="both"/>
      </w:pPr>
      <w:r w:rsidRPr="00B94640">
        <w:t>3. Техника удара и подачи (число правильно выполненных ударов и подач, техника их исполнения).</w:t>
      </w:r>
    </w:p>
    <w:p w:rsidR="00A16F3F" w:rsidRPr="00B94640" w:rsidRDefault="00A16F3F" w:rsidP="00AB5C46">
      <w:pPr>
        <w:ind w:firstLine="709"/>
        <w:jc w:val="both"/>
        <w:rPr>
          <w:b/>
        </w:rPr>
      </w:pPr>
      <w:r w:rsidRPr="00B94640">
        <w:rPr>
          <w:b/>
        </w:rPr>
        <w:t>Хоккей</w:t>
      </w:r>
    </w:p>
    <w:p w:rsidR="00A16F3F" w:rsidRPr="00B94640" w:rsidRDefault="00A16F3F" w:rsidP="00AB5C46">
      <w:pPr>
        <w:ind w:firstLine="709"/>
        <w:jc w:val="both"/>
        <w:rPr>
          <w:i/>
        </w:rPr>
      </w:pPr>
      <w:r w:rsidRPr="00B94640">
        <w:rPr>
          <w:i/>
        </w:rPr>
        <w:t>Младший возраст (3-5 лет)</w:t>
      </w:r>
    </w:p>
    <w:p w:rsidR="00A16F3F" w:rsidRPr="00B94640" w:rsidRDefault="00A16F3F" w:rsidP="00AB5C46">
      <w:pPr>
        <w:ind w:firstLine="709"/>
        <w:jc w:val="both"/>
      </w:pPr>
      <w:r w:rsidRPr="00B94640">
        <w:t>1. Ведение шайбы, не отрывая клюшку от шайбы (техника, глазомер, скорость передвижения).</w:t>
      </w:r>
    </w:p>
    <w:p w:rsidR="00A16F3F" w:rsidRPr="00B94640" w:rsidRDefault="00A16F3F" w:rsidP="00AB5C46">
      <w:pPr>
        <w:ind w:firstLine="709"/>
        <w:jc w:val="both"/>
      </w:pPr>
      <w:r w:rsidRPr="00B94640">
        <w:t>2. Удары по воротам с места. Расстояние – 2м (меткость, сила).</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Ведение шайбы, не отрывая клюшку, - 10м (техника, глазомер, скорость передвижения).</w:t>
      </w:r>
    </w:p>
    <w:p w:rsidR="00A16F3F" w:rsidRPr="00B94640" w:rsidRDefault="00A16F3F" w:rsidP="00AB5C46">
      <w:pPr>
        <w:ind w:firstLine="709"/>
        <w:jc w:val="both"/>
      </w:pPr>
      <w:r w:rsidRPr="00B94640">
        <w:t>2. Ведение шайбы клюшкой между предметами. Расстояние между предметами – 2м, длина дистанции – 10м (координация движений, ориентировка в пространстве).</w:t>
      </w:r>
    </w:p>
    <w:p w:rsidR="00A16F3F" w:rsidRPr="00B94640" w:rsidRDefault="00A16F3F" w:rsidP="00AB5C46">
      <w:pPr>
        <w:ind w:firstLine="709"/>
        <w:jc w:val="both"/>
      </w:pPr>
      <w:r w:rsidRPr="00B94640">
        <w:t>3. удары по воротам с центра. Расстояние – 3м (меткость, сила).</w:t>
      </w:r>
    </w:p>
    <w:p w:rsidR="00A16F3F" w:rsidRPr="00B94640" w:rsidRDefault="00A16F3F" w:rsidP="00AB5C46">
      <w:pPr>
        <w:ind w:firstLine="709"/>
        <w:jc w:val="both"/>
        <w:rPr>
          <w:b/>
        </w:rPr>
      </w:pPr>
      <w:r w:rsidRPr="00B94640">
        <w:rPr>
          <w:b/>
        </w:rPr>
        <w:t>Городки</w:t>
      </w:r>
    </w:p>
    <w:p w:rsidR="00A16F3F" w:rsidRPr="00B94640" w:rsidRDefault="00A16F3F" w:rsidP="00AB5C46">
      <w:pPr>
        <w:ind w:firstLine="709"/>
        <w:jc w:val="both"/>
        <w:rPr>
          <w:i/>
        </w:rPr>
      </w:pPr>
      <w:r w:rsidRPr="00B94640">
        <w:rPr>
          <w:i/>
        </w:rPr>
        <w:t>Младший возраст (3-5 лет)</w:t>
      </w:r>
    </w:p>
    <w:p w:rsidR="00A16F3F" w:rsidRPr="00B94640" w:rsidRDefault="00A16F3F" w:rsidP="00AB5C46">
      <w:pPr>
        <w:ind w:firstLine="709"/>
        <w:jc w:val="both"/>
      </w:pPr>
      <w:r w:rsidRPr="00B94640">
        <w:t>1. Дальность броска биты (правой и левой рукой), измеряется расстояние.</w:t>
      </w:r>
    </w:p>
    <w:p w:rsidR="00A16F3F" w:rsidRPr="00B94640" w:rsidRDefault="00A16F3F" w:rsidP="00AB5C46">
      <w:pPr>
        <w:ind w:firstLine="709"/>
        <w:jc w:val="both"/>
      </w:pPr>
      <w:r w:rsidRPr="00B94640">
        <w:t xml:space="preserve">2. Количество точных попаданий в «город» из трёх бросков (расстояние – </w:t>
      </w:r>
      <w:smartTag w:uri="urn:schemas-microsoft-com:office:smarttags" w:element="metricconverter">
        <w:smartTagPr>
          <w:attr w:name="ProductID" w:val="2 м"/>
        </w:smartTagPr>
        <w:r w:rsidRPr="00B94640">
          <w:t>2 м</w:t>
        </w:r>
      </w:smartTag>
      <w:r w:rsidRPr="00B94640">
        <w:t>).</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Сила кистей рук (правой и левой); измеряется детским динамометром; показания заносятся в таблицу.</w:t>
      </w:r>
    </w:p>
    <w:p w:rsidR="00A16F3F" w:rsidRPr="00B94640" w:rsidRDefault="00A16F3F" w:rsidP="00AB5C46">
      <w:pPr>
        <w:ind w:firstLine="709"/>
        <w:jc w:val="both"/>
      </w:pPr>
      <w:r w:rsidRPr="00B94640">
        <w:lastRenderedPageBreak/>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A16F3F" w:rsidRPr="00B94640" w:rsidRDefault="00A16F3F" w:rsidP="00AB5C46">
      <w:pPr>
        <w:ind w:firstLine="709"/>
        <w:jc w:val="both"/>
      </w:pPr>
      <w:r w:rsidRPr="00B94640">
        <w:t>3. Глазомер: оценивается число точных попаданий правой или левой рукой в один городок из пяти бросков (расстояние – 3м).</w:t>
      </w:r>
    </w:p>
    <w:p w:rsidR="00A16F3F" w:rsidRPr="00B94640" w:rsidRDefault="00A16F3F" w:rsidP="00AB5C46">
      <w:pPr>
        <w:ind w:firstLine="709"/>
        <w:jc w:val="both"/>
        <w:rPr>
          <w:b/>
        </w:rPr>
      </w:pPr>
      <w:r w:rsidRPr="00B94640">
        <w:rPr>
          <w:b/>
        </w:rPr>
        <w:t>Баскетбол</w:t>
      </w:r>
    </w:p>
    <w:p w:rsidR="00A16F3F" w:rsidRPr="00B94640" w:rsidRDefault="00A16F3F" w:rsidP="00AB5C46">
      <w:pPr>
        <w:ind w:firstLine="709"/>
        <w:jc w:val="both"/>
        <w:rPr>
          <w:i/>
        </w:rPr>
      </w:pPr>
      <w:r w:rsidRPr="00B94640">
        <w:rPr>
          <w:i/>
        </w:rPr>
        <w:t>Младший возраст (3-5 лет)</w:t>
      </w:r>
    </w:p>
    <w:p w:rsidR="00A16F3F" w:rsidRPr="00B94640" w:rsidRDefault="00A16F3F" w:rsidP="00AB5C46">
      <w:pPr>
        <w:ind w:firstLine="709"/>
        <w:jc w:val="both"/>
      </w:pPr>
      <w:r w:rsidRPr="00B94640">
        <w:t xml:space="preserve">1. Броски мяча в вертикальную цель с расстояния </w:t>
      </w:r>
      <w:smartTag w:uri="urn:schemas-microsoft-com:office:smarttags" w:element="metricconverter">
        <w:smartTagPr>
          <w:attr w:name="ProductID" w:val="2 м"/>
        </w:smartTagPr>
        <w:r w:rsidRPr="00B94640">
          <w:t>2 м</w:t>
        </w:r>
      </w:smartTag>
      <w:r w:rsidRPr="00B94640">
        <w:t xml:space="preserve"> (глазомер, сила).</w:t>
      </w:r>
    </w:p>
    <w:p w:rsidR="00A16F3F" w:rsidRPr="00B94640" w:rsidRDefault="00A16F3F" w:rsidP="00AB5C46">
      <w:pPr>
        <w:ind w:firstLine="709"/>
        <w:jc w:val="both"/>
      </w:pPr>
      <w:r w:rsidRPr="00B94640">
        <w:t>2. ударять мяч об пол двумя руками и ловить его после отскока (техника, ловкость, глазомер).</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Прыжки в высоту с места (количественные показатели).</w:t>
      </w:r>
    </w:p>
    <w:p w:rsidR="00A16F3F" w:rsidRPr="00B94640" w:rsidRDefault="00A16F3F" w:rsidP="00AB5C46">
      <w:pPr>
        <w:ind w:firstLine="709"/>
        <w:jc w:val="both"/>
      </w:pPr>
      <w:r w:rsidRPr="00B94640">
        <w:t>2. Броски мяча в корзину с расстояния 3м (глазомер, сила); высота кольца – 2  м).</w:t>
      </w:r>
    </w:p>
    <w:p w:rsidR="00A16F3F" w:rsidRPr="00B94640" w:rsidRDefault="00A16F3F" w:rsidP="00AB5C46">
      <w:pPr>
        <w:ind w:firstLine="709"/>
        <w:jc w:val="both"/>
      </w:pPr>
      <w:r w:rsidRPr="00B94640">
        <w:t>3. Ведение мяча между предметами (техника, ловкость, глазомер).</w:t>
      </w:r>
    </w:p>
    <w:p w:rsidR="00A16F3F" w:rsidRPr="00B94640" w:rsidRDefault="00A16F3F" w:rsidP="00AB5C46">
      <w:pPr>
        <w:ind w:firstLine="709"/>
        <w:jc w:val="both"/>
        <w:rPr>
          <w:b/>
        </w:rPr>
      </w:pPr>
      <w:r w:rsidRPr="00B94640">
        <w:rPr>
          <w:b/>
        </w:rPr>
        <w:t xml:space="preserve">Бадминтон </w:t>
      </w:r>
    </w:p>
    <w:p w:rsidR="00A16F3F" w:rsidRPr="00B94640" w:rsidRDefault="00A16F3F" w:rsidP="00AB5C46">
      <w:pPr>
        <w:ind w:firstLine="709"/>
        <w:jc w:val="both"/>
        <w:rPr>
          <w:i/>
        </w:rPr>
      </w:pPr>
      <w:r w:rsidRPr="00B94640">
        <w:rPr>
          <w:i/>
        </w:rPr>
        <w:t>Старший возраст (5-7 лет).</w:t>
      </w:r>
    </w:p>
    <w:p w:rsidR="00A16F3F" w:rsidRPr="00B94640" w:rsidRDefault="00A16F3F" w:rsidP="00AB5C46">
      <w:pPr>
        <w:ind w:firstLine="709"/>
        <w:jc w:val="both"/>
      </w:pPr>
      <w:r w:rsidRPr="00B94640">
        <w:t>1. Умение подбить волан ракеткой (число раз, координация, ловкость), отбить волан (точность, сила удара; на сколько метров пролетел волан).</w:t>
      </w:r>
    </w:p>
    <w:p w:rsidR="00A16F3F" w:rsidRPr="00B94640" w:rsidRDefault="00A16F3F" w:rsidP="00AB5C46">
      <w:pPr>
        <w:ind w:firstLine="709"/>
        <w:jc w:val="both"/>
      </w:pPr>
      <w:r w:rsidRPr="00B94640">
        <w:t>2. Подача волана снизу. Задача – попасть в обруч (техника, точность подачи).</w:t>
      </w:r>
    </w:p>
    <w:p w:rsidR="00A16F3F" w:rsidRDefault="00A16F3F" w:rsidP="00AB5C46">
      <w:pPr>
        <w:widowControl w:val="0"/>
        <w:overflowPunct w:val="0"/>
        <w:autoSpaceDE w:val="0"/>
        <w:autoSpaceDN w:val="0"/>
        <w:adjustRightInd w:val="0"/>
        <w:ind w:firstLine="709"/>
        <w:rPr>
          <w:sz w:val="28"/>
          <w:szCs w:val="28"/>
        </w:rPr>
      </w:pPr>
      <w:r w:rsidRPr="00B94640">
        <w:t>3. Перекидывание волана через сетку (сила удара, техника выполнения).</w:t>
      </w:r>
      <w:r>
        <w:rPr>
          <w:sz w:val="28"/>
          <w:szCs w:val="28"/>
        </w:rPr>
        <w:br w:type="page"/>
      </w:r>
    </w:p>
    <w:p w:rsidR="00527AEE" w:rsidRPr="00877251" w:rsidRDefault="00527AEE" w:rsidP="00C613BF">
      <w:pPr>
        <w:widowControl w:val="0"/>
        <w:overflowPunct w:val="0"/>
        <w:autoSpaceDE w:val="0"/>
        <w:autoSpaceDN w:val="0"/>
        <w:adjustRightInd w:val="0"/>
        <w:jc w:val="center"/>
        <w:rPr>
          <w:sz w:val="28"/>
        </w:rPr>
      </w:pPr>
      <w:r w:rsidRPr="00877251">
        <w:rPr>
          <w:b/>
          <w:bCs/>
          <w:iCs/>
          <w:sz w:val="28"/>
        </w:rPr>
        <w:lastRenderedPageBreak/>
        <w:t>II. Содержательный раздел</w:t>
      </w:r>
    </w:p>
    <w:p w:rsidR="00042C84" w:rsidRDefault="00042C84" w:rsidP="00527AEE">
      <w:pPr>
        <w:jc w:val="both"/>
      </w:pPr>
    </w:p>
    <w:p w:rsidR="00B72093" w:rsidRPr="00E219D9" w:rsidRDefault="00031A80" w:rsidP="00AB5C46">
      <w:pPr>
        <w:ind w:firstLine="709"/>
        <w:jc w:val="center"/>
        <w:rPr>
          <w:b/>
        </w:rPr>
      </w:pPr>
      <w:r>
        <w:rPr>
          <w:b/>
        </w:rPr>
        <w:t>2.1</w:t>
      </w:r>
      <w:r w:rsidR="00B72093" w:rsidRPr="00E219D9">
        <w:rPr>
          <w:b/>
        </w:rPr>
        <w:t xml:space="preserve">. Описание образовательной деятельности </w:t>
      </w:r>
      <w:r w:rsidR="00B72093">
        <w:rPr>
          <w:b/>
        </w:rPr>
        <w:t>по освоению детьми образовательной области «Физическое развитие»</w:t>
      </w:r>
    </w:p>
    <w:p w:rsidR="00877251" w:rsidRPr="00877251" w:rsidRDefault="00877251" w:rsidP="00AB5C46">
      <w:pPr>
        <w:ind w:firstLine="709"/>
        <w:jc w:val="both"/>
        <w:rPr>
          <w:rFonts w:eastAsia="Times New Roman"/>
        </w:rPr>
      </w:pPr>
      <w:r w:rsidRPr="00877251">
        <w:rPr>
          <w:rFonts w:eastAsia="Times New Roman"/>
        </w:rPr>
        <w:t xml:space="preserve">Содержательный раздел разработан и сформирован с учетом примерной образовательной программы дошкольного образования «От рождения до школы» </w:t>
      </w:r>
      <w:r w:rsidRPr="00877251">
        <w:rPr>
          <w:rFonts w:eastAsiaTheme="minorHAnsi"/>
          <w:lang w:eastAsia="en-US"/>
        </w:rPr>
        <w:t>под редакцией Н. Е</w:t>
      </w:r>
      <w:r w:rsidR="002F2DB0">
        <w:rPr>
          <w:rFonts w:eastAsiaTheme="minorHAnsi"/>
          <w:lang w:eastAsia="en-US"/>
        </w:rPr>
        <w:t>. Вераксы, Т. С. Комаровой, М. Е. Дорофеевой.</w:t>
      </w:r>
    </w:p>
    <w:p w:rsidR="00B72093" w:rsidRDefault="00B72093" w:rsidP="00AB5C46">
      <w:pPr>
        <w:ind w:firstLine="709"/>
        <w:jc w:val="both"/>
      </w:pPr>
      <w:r w:rsidRPr="00877251">
        <w:t>Описание образовательной деятельности в соответствии</w:t>
      </w:r>
      <w:r>
        <w:t xml:space="preserve"> с на</w:t>
      </w:r>
      <w:r w:rsidRPr="00E219D9">
        <w:t xml:space="preserve">правлениями развития ребенка соответствует программе «От </w:t>
      </w:r>
      <w:r>
        <w:t>рож</w:t>
      </w:r>
      <w:r w:rsidRPr="00E219D9">
        <w:t>дения до школы»</w:t>
      </w:r>
      <w:r w:rsidR="00190ABE" w:rsidRPr="00190ABE">
        <w:rPr>
          <w:rFonts w:eastAsiaTheme="minorHAnsi"/>
          <w:lang w:eastAsia="en-US"/>
        </w:rPr>
        <w:t xml:space="preserve"> </w:t>
      </w:r>
      <w:r w:rsidR="00190ABE">
        <w:rPr>
          <w:rFonts w:eastAsiaTheme="minorHAnsi"/>
          <w:lang w:eastAsia="en-US"/>
        </w:rPr>
        <w:t>(Н. Е. Вераксы)</w:t>
      </w:r>
      <w:r w:rsidRPr="00E219D9">
        <w:t>.</w:t>
      </w:r>
    </w:p>
    <w:p w:rsidR="00104E8A" w:rsidRDefault="00104E8A" w:rsidP="00AB5C46">
      <w:pPr>
        <w:ind w:firstLine="709"/>
        <w:jc w:val="both"/>
      </w:pPr>
    </w:p>
    <w:p w:rsidR="00B72093" w:rsidRPr="004356FF" w:rsidRDefault="00771D47" w:rsidP="007840BA">
      <w:pPr>
        <w:widowControl w:val="0"/>
        <w:autoSpaceDE w:val="0"/>
        <w:autoSpaceDN w:val="0"/>
        <w:adjustRightInd w:val="0"/>
        <w:ind w:firstLine="709"/>
        <w:jc w:val="center"/>
      </w:pPr>
      <w:r>
        <w:rPr>
          <w:b/>
          <w:bCs/>
        </w:rPr>
        <w:t>М</w:t>
      </w:r>
      <w:r w:rsidR="00B72093" w:rsidRPr="004356FF">
        <w:rPr>
          <w:b/>
          <w:bCs/>
        </w:rPr>
        <w:t>ладшая группа (3-4 года)</w:t>
      </w:r>
    </w:p>
    <w:p w:rsidR="00B72093" w:rsidRPr="004356FF" w:rsidRDefault="00B72093" w:rsidP="00AB5C46">
      <w:pPr>
        <w:widowControl w:val="0"/>
        <w:autoSpaceDE w:val="0"/>
        <w:autoSpaceDN w:val="0"/>
        <w:adjustRightInd w:val="0"/>
        <w:ind w:firstLine="709"/>
      </w:pPr>
      <w:r w:rsidRPr="004356FF">
        <w:rPr>
          <w:b/>
          <w:bCs/>
        </w:rPr>
        <w:t>Цели и задачи основных видов движений: Ходьба и бег.</w:t>
      </w:r>
    </w:p>
    <w:p w:rsidR="00B72093" w:rsidRPr="004356FF" w:rsidRDefault="00B72093" w:rsidP="00AB5C46">
      <w:pPr>
        <w:widowControl w:val="0"/>
        <w:overflowPunct w:val="0"/>
        <w:autoSpaceDE w:val="0"/>
        <w:autoSpaceDN w:val="0"/>
        <w:adjustRightInd w:val="0"/>
        <w:ind w:firstLine="709"/>
        <w:jc w:val="both"/>
      </w:pPr>
      <w:r w:rsidRPr="004356FF">
        <w:t>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движения рук и ног. Приучать действовать совместно. При освоении ходьбы и бега происходит:</w:t>
      </w:r>
    </w:p>
    <w:p w:rsidR="00B72093" w:rsidRPr="004356FF" w:rsidRDefault="00B72093" w:rsidP="006722AA">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укрепление мышц туловища, спины и живота; </w:t>
      </w:r>
    </w:p>
    <w:p w:rsidR="00B72093" w:rsidRPr="004356FF" w:rsidRDefault="00B72093" w:rsidP="006722AA">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тренировка мелких мышц стопы; </w:t>
      </w:r>
    </w:p>
    <w:p w:rsidR="00B72093" w:rsidRPr="004356FF" w:rsidRDefault="00B72093" w:rsidP="006722AA">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формирование правильной осанки; </w:t>
      </w:r>
    </w:p>
    <w:p w:rsidR="00B72093" w:rsidRPr="004356FF" w:rsidRDefault="00B72093" w:rsidP="006722AA">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рук и ног; </w:t>
      </w:r>
    </w:p>
    <w:p w:rsidR="00B72093" w:rsidRPr="004356FF" w:rsidRDefault="00B72093" w:rsidP="006722AA">
      <w:pPr>
        <w:widowControl w:val="0"/>
        <w:numPr>
          <w:ilvl w:val="0"/>
          <w:numId w:val="1"/>
        </w:numPr>
        <w:tabs>
          <w:tab w:val="clear" w:pos="720"/>
          <w:tab w:val="num" w:pos="267"/>
        </w:tabs>
        <w:overflowPunct w:val="0"/>
        <w:autoSpaceDE w:val="0"/>
        <w:autoSpaceDN w:val="0"/>
        <w:adjustRightInd w:val="0"/>
        <w:ind w:left="0" w:firstLine="709"/>
        <w:jc w:val="both"/>
      </w:pPr>
      <w:r w:rsidRPr="004356FF">
        <w:t xml:space="preserve">развитие ловкости, быстроты, выносливости. </w:t>
      </w:r>
    </w:p>
    <w:p w:rsidR="00B72093" w:rsidRPr="004356FF" w:rsidRDefault="00AB5C46" w:rsidP="00AB5C46">
      <w:pPr>
        <w:widowControl w:val="0"/>
        <w:autoSpaceDE w:val="0"/>
        <w:autoSpaceDN w:val="0"/>
        <w:adjustRightInd w:val="0"/>
        <w:ind w:firstLine="709"/>
      </w:pPr>
      <w:r>
        <w:rPr>
          <w:b/>
          <w:bCs/>
        </w:rPr>
        <w:t>Прыжки</w:t>
      </w:r>
    </w:p>
    <w:p w:rsidR="00B72093" w:rsidRPr="004356FF" w:rsidRDefault="00B72093" w:rsidP="00AB5C46">
      <w:pPr>
        <w:widowControl w:val="0"/>
        <w:overflowPunct w:val="0"/>
        <w:autoSpaceDE w:val="0"/>
        <w:autoSpaceDN w:val="0"/>
        <w:adjustRightInd w:val="0"/>
        <w:ind w:firstLine="709"/>
        <w:jc w:val="both"/>
      </w:pPr>
      <w:r w:rsidRPr="004356FF">
        <w:t>Учить энергично отталкиваться двумя ногами и правильно приземляться в прыжках с высоты, на мест и с продвижением вперед; принимать правильное исходное положение в прыжках в длину и в высоту с</w:t>
      </w:r>
      <w:r w:rsidR="00AB5C46">
        <w:t xml:space="preserve"> места. При прыжках происходит:</w:t>
      </w:r>
    </w:p>
    <w:p w:rsidR="00B72093" w:rsidRPr="004356FF" w:rsidRDefault="00B72093" w:rsidP="006722AA">
      <w:pPr>
        <w:widowControl w:val="0"/>
        <w:numPr>
          <w:ilvl w:val="0"/>
          <w:numId w:val="2"/>
        </w:numPr>
        <w:tabs>
          <w:tab w:val="clear" w:pos="720"/>
          <w:tab w:val="num" w:pos="271"/>
        </w:tabs>
        <w:overflowPunct w:val="0"/>
        <w:autoSpaceDE w:val="0"/>
        <w:autoSpaceDN w:val="0"/>
        <w:adjustRightInd w:val="0"/>
        <w:ind w:left="0" w:firstLine="709"/>
        <w:jc w:val="both"/>
      </w:pPr>
      <w:r w:rsidRPr="004356FF">
        <w:t xml:space="preserve">укрепление костно-мышечного и опорно-двигательного аппарата ног, туловища; </w:t>
      </w:r>
    </w:p>
    <w:p w:rsidR="00B72093" w:rsidRPr="004356FF" w:rsidRDefault="00B72093" w:rsidP="006722AA">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тренировка глазомера; </w:t>
      </w:r>
    </w:p>
    <w:p w:rsidR="00B72093" w:rsidRPr="004356FF" w:rsidRDefault="00B72093" w:rsidP="006722AA">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тренировка координации движений; </w:t>
      </w:r>
    </w:p>
    <w:p w:rsidR="00B72093" w:rsidRPr="004356FF" w:rsidRDefault="00B72093" w:rsidP="006722AA">
      <w:pPr>
        <w:widowControl w:val="0"/>
        <w:numPr>
          <w:ilvl w:val="0"/>
          <w:numId w:val="2"/>
        </w:numPr>
        <w:tabs>
          <w:tab w:val="clear" w:pos="720"/>
          <w:tab w:val="num" w:pos="267"/>
        </w:tabs>
        <w:overflowPunct w:val="0"/>
        <w:autoSpaceDE w:val="0"/>
        <w:autoSpaceDN w:val="0"/>
        <w:adjustRightInd w:val="0"/>
        <w:ind w:left="0" w:firstLine="709"/>
        <w:jc w:val="both"/>
      </w:pPr>
      <w:r w:rsidRPr="004356FF">
        <w:t xml:space="preserve">развитие ритмичности, быстроты, ловкости, выносливости, силы. </w:t>
      </w:r>
    </w:p>
    <w:p w:rsidR="00B72093" w:rsidRPr="004356FF" w:rsidRDefault="00AB5C46" w:rsidP="00AB5C46">
      <w:pPr>
        <w:widowControl w:val="0"/>
        <w:autoSpaceDE w:val="0"/>
        <w:autoSpaceDN w:val="0"/>
        <w:adjustRightInd w:val="0"/>
        <w:ind w:firstLine="709"/>
      </w:pPr>
      <w:r>
        <w:rPr>
          <w:b/>
          <w:bCs/>
        </w:rPr>
        <w:t>Ползание и лазание</w:t>
      </w:r>
    </w:p>
    <w:p w:rsidR="00B72093" w:rsidRPr="004356FF" w:rsidRDefault="00B72093" w:rsidP="00AB5C46">
      <w:pPr>
        <w:widowControl w:val="0"/>
        <w:overflowPunct w:val="0"/>
        <w:autoSpaceDE w:val="0"/>
        <w:autoSpaceDN w:val="0"/>
        <w:adjustRightInd w:val="0"/>
        <w:ind w:firstLine="709"/>
      </w:pPr>
      <w:r w:rsidRPr="004356FF">
        <w:t>Обучать хвату за перекладину во время лазания. Закреплять умения ползать по полу и по ограниченной поверхности. При ползании и лазанье происходит:</w:t>
      </w:r>
    </w:p>
    <w:p w:rsidR="00B72093" w:rsidRPr="004356FF" w:rsidRDefault="00B72093" w:rsidP="006722AA">
      <w:pPr>
        <w:widowControl w:val="0"/>
        <w:numPr>
          <w:ilvl w:val="0"/>
          <w:numId w:val="3"/>
        </w:numPr>
        <w:tabs>
          <w:tab w:val="clear" w:pos="720"/>
          <w:tab w:val="num" w:pos="267"/>
        </w:tabs>
        <w:overflowPunct w:val="0"/>
        <w:autoSpaceDE w:val="0"/>
        <w:autoSpaceDN w:val="0"/>
        <w:adjustRightInd w:val="0"/>
        <w:ind w:left="0" w:firstLine="709"/>
        <w:jc w:val="both"/>
      </w:pPr>
      <w:r w:rsidRPr="004356FF">
        <w:t xml:space="preserve">развитие гибкости позвоночника; </w:t>
      </w:r>
    </w:p>
    <w:p w:rsidR="00B72093" w:rsidRPr="004356FF" w:rsidRDefault="00B72093" w:rsidP="006722AA">
      <w:pPr>
        <w:widowControl w:val="0"/>
        <w:numPr>
          <w:ilvl w:val="0"/>
          <w:numId w:val="3"/>
        </w:numPr>
        <w:tabs>
          <w:tab w:val="clear" w:pos="720"/>
          <w:tab w:val="num" w:pos="267"/>
        </w:tabs>
        <w:overflowPunct w:val="0"/>
        <w:autoSpaceDE w:val="0"/>
        <w:autoSpaceDN w:val="0"/>
        <w:adjustRightInd w:val="0"/>
        <w:ind w:left="0" w:firstLine="709"/>
        <w:jc w:val="both"/>
      </w:pPr>
      <w:r w:rsidRPr="004356FF">
        <w:t xml:space="preserve">укрепление крупных групп мышц туловища, плечевого пояса, конечностей. </w:t>
      </w:r>
    </w:p>
    <w:p w:rsidR="00B72093" w:rsidRPr="004356FF" w:rsidRDefault="00B72093" w:rsidP="00AB5C46">
      <w:pPr>
        <w:widowControl w:val="0"/>
        <w:overflowPunct w:val="0"/>
        <w:autoSpaceDE w:val="0"/>
        <w:autoSpaceDN w:val="0"/>
        <w:adjustRightInd w:val="0"/>
        <w:ind w:firstLine="709"/>
        <w:jc w:val="both"/>
      </w:pPr>
      <w:r w:rsidRPr="004356FF">
        <w:rPr>
          <w:b/>
          <w:bCs/>
        </w:rPr>
        <w:t>Метание, катание, бросание и ловля мяча</w:t>
      </w:r>
      <w:r w:rsidRPr="004356FF">
        <w:t>.</w:t>
      </w:r>
      <w:r w:rsidRPr="004356FF">
        <w:rPr>
          <w:b/>
          <w:bCs/>
        </w:rPr>
        <w:t xml:space="preserve"> </w:t>
      </w:r>
    </w:p>
    <w:p w:rsidR="00B72093" w:rsidRPr="004356FF" w:rsidRDefault="00B72093" w:rsidP="00AB5C46">
      <w:pPr>
        <w:widowControl w:val="0"/>
        <w:overflowPunct w:val="0"/>
        <w:autoSpaceDE w:val="0"/>
        <w:autoSpaceDN w:val="0"/>
        <w:adjustRightInd w:val="0"/>
        <w:ind w:firstLine="709"/>
        <w:jc w:val="both"/>
      </w:pPr>
      <w:r w:rsidRPr="004356FF">
        <w:t>Закреплять умение энергично отталкивать предметы при катании, бросании, метании. Продолжать учить ловить мяч двумя руками одновременно. При метании, катании, бр</w:t>
      </w:r>
      <w:r w:rsidR="00AB5C46">
        <w:t>осании и ловле мяча происходит:</w:t>
      </w:r>
    </w:p>
    <w:p w:rsidR="00B72093" w:rsidRPr="004356FF" w:rsidRDefault="00B72093" w:rsidP="006722AA">
      <w:pPr>
        <w:widowControl w:val="0"/>
        <w:numPr>
          <w:ilvl w:val="0"/>
          <w:numId w:val="4"/>
        </w:numPr>
        <w:tabs>
          <w:tab w:val="clear" w:pos="720"/>
          <w:tab w:val="num" w:pos="271"/>
        </w:tabs>
        <w:overflowPunct w:val="0"/>
        <w:autoSpaceDE w:val="0"/>
        <w:autoSpaceDN w:val="0"/>
        <w:adjustRightInd w:val="0"/>
        <w:ind w:left="0" w:firstLine="709"/>
        <w:jc w:val="both"/>
      </w:pPr>
      <w:r w:rsidRPr="004356FF">
        <w:t xml:space="preserve">укрепление мышц плечевого пояса, туловища, мелких мышц верхних конечностей; </w:t>
      </w:r>
    </w:p>
    <w:p w:rsidR="00B72093" w:rsidRPr="004356FF" w:rsidRDefault="00B72093" w:rsidP="006722AA">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глазомера, меткости; </w:t>
      </w:r>
    </w:p>
    <w:p w:rsidR="00B72093" w:rsidRPr="004356FF" w:rsidRDefault="00B72093" w:rsidP="006722AA">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w:t>
      </w:r>
    </w:p>
    <w:p w:rsidR="00B72093" w:rsidRPr="004356FF" w:rsidRDefault="00B72093" w:rsidP="006722AA">
      <w:pPr>
        <w:widowControl w:val="0"/>
        <w:numPr>
          <w:ilvl w:val="0"/>
          <w:numId w:val="4"/>
        </w:numPr>
        <w:tabs>
          <w:tab w:val="clear" w:pos="720"/>
          <w:tab w:val="num" w:pos="267"/>
        </w:tabs>
        <w:overflowPunct w:val="0"/>
        <w:autoSpaceDE w:val="0"/>
        <w:autoSpaceDN w:val="0"/>
        <w:adjustRightInd w:val="0"/>
        <w:ind w:left="0" w:firstLine="709"/>
        <w:jc w:val="both"/>
      </w:pPr>
      <w:r w:rsidRPr="004356FF">
        <w:t xml:space="preserve">развитие ловкости, ритмичности и точности движений. </w:t>
      </w:r>
    </w:p>
    <w:p w:rsidR="00B72093" w:rsidRPr="004356FF" w:rsidRDefault="00AB5C46" w:rsidP="00AB5C46">
      <w:pPr>
        <w:widowControl w:val="0"/>
        <w:autoSpaceDE w:val="0"/>
        <w:autoSpaceDN w:val="0"/>
        <w:adjustRightInd w:val="0"/>
        <w:ind w:firstLine="709"/>
      </w:pPr>
      <w:r>
        <w:rPr>
          <w:b/>
          <w:bCs/>
        </w:rPr>
        <w:t>Равновесие</w:t>
      </w:r>
    </w:p>
    <w:p w:rsidR="00B72093" w:rsidRPr="004356FF" w:rsidRDefault="00B72093" w:rsidP="00AB5C46">
      <w:pPr>
        <w:widowControl w:val="0"/>
        <w:overflowPunct w:val="0"/>
        <w:autoSpaceDE w:val="0"/>
        <w:autoSpaceDN w:val="0"/>
        <w:adjustRightInd w:val="0"/>
        <w:ind w:firstLine="709"/>
        <w:jc w:val="both"/>
      </w:pPr>
      <w:r w:rsidRPr="004356FF">
        <w:t>Учить сохранять правильную осанку в положении сидя, стоя, в движении и при выполнении упражнений в равновесии. Упражн</w:t>
      </w:r>
      <w:r w:rsidR="00AB5C46">
        <w:t>яясь в равновесии, развивается:</w:t>
      </w:r>
    </w:p>
    <w:p w:rsidR="00B72093" w:rsidRPr="004356FF" w:rsidRDefault="00B72093" w:rsidP="006722AA">
      <w:pPr>
        <w:widowControl w:val="0"/>
        <w:numPr>
          <w:ilvl w:val="0"/>
          <w:numId w:val="5"/>
        </w:numPr>
        <w:tabs>
          <w:tab w:val="clear" w:pos="720"/>
          <w:tab w:val="num" w:pos="267"/>
        </w:tabs>
        <w:overflowPunct w:val="0"/>
        <w:autoSpaceDE w:val="0"/>
        <w:autoSpaceDN w:val="0"/>
        <w:adjustRightInd w:val="0"/>
        <w:ind w:left="0" w:firstLine="709"/>
        <w:jc w:val="both"/>
      </w:pPr>
      <w:r w:rsidRPr="004356FF">
        <w:t xml:space="preserve">чувство равновесия; </w:t>
      </w:r>
    </w:p>
    <w:p w:rsidR="00B72093" w:rsidRPr="004356FF" w:rsidRDefault="00B72093" w:rsidP="006722AA">
      <w:pPr>
        <w:widowControl w:val="0"/>
        <w:numPr>
          <w:ilvl w:val="0"/>
          <w:numId w:val="5"/>
        </w:numPr>
        <w:tabs>
          <w:tab w:val="clear" w:pos="720"/>
          <w:tab w:val="num" w:pos="267"/>
        </w:tabs>
        <w:overflowPunct w:val="0"/>
        <w:autoSpaceDE w:val="0"/>
        <w:autoSpaceDN w:val="0"/>
        <w:adjustRightInd w:val="0"/>
        <w:ind w:left="0" w:firstLine="709"/>
        <w:jc w:val="both"/>
      </w:pPr>
      <w:r w:rsidRPr="004356FF">
        <w:t xml:space="preserve">вестибулярный аппарат; </w:t>
      </w:r>
    </w:p>
    <w:p w:rsidR="00B72093" w:rsidRPr="004356FF" w:rsidRDefault="00B72093" w:rsidP="00AB5C46">
      <w:pPr>
        <w:widowControl w:val="0"/>
        <w:autoSpaceDE w:val="0"/>
        <w:autoSpaceDN w:val="0"/>
        <w:adjustRightInd w:val="0"/>
        <w:ind w:firstLine="709"/>
      </w:pPr>
      <w:bookmarkStart w:id="8" w:name="page23"/>
      <w:bookmarkEnd w:id="8"/>
      <w:r w:rsidRPr="004356FF">
        <w:t>- собранность, внимание, координация движения, ориентировка, смелость.</w:t>
      </w:r>
    </w:p>
    <w:p w:rsidR="00B72093" w:rsidRPr="004356FF" w:rsidRDefault="0055249C" w:rsidP="00AB5C46">
      <w:pPr>
        <w:widowControl w:val="0"/>
        <w:autoSpaceDE w:val="0"/>
        <w:autoSpaceDN w:val="0"/>
        <w:adjustRightInd w:val="0"/>
        <w:ind w:firstLine="709"/>
      </w:pPr>
      <w:r>
        <w:rPr>
          <w:b/>
          <w:bCs/>
        </w:rPr>
        <w:t>Групповые упражнения с переходами</w:t>
      </w:r>
    </w:p>
    <w:p w:rsidR="00B72093" w:rsidRPr="004356FF" w:rsidRDefault="00B72093" w:rsidP="00AB5C46">
      <w:pPr>
        <w:widowControl w:val="0"/>
        <w:overflowPunct w:val="0"/>
        <w:autoSpaceDE w:val="0"/>
        <w:autoSpaceDN w:val="0"/>
        <w:adjustRightInd w:val="0"/>
        <w:ind w:firstLine="709"/>
      </w:pPr>
      <w:r w:rsidRPr="004356FF">
        <w:t xml:space="preserve">Учить строиться в колонну по одному, </w:t>
      </w:r>
      <w:r w:rsidR="0055249C">
        <w:t xml:space="preserve">по </w:t>
      </w:r>
      <w:r w:rsidR="0055249C" w:rsidRPr="0055249C">
        <w:t>два</w:t>
      </w:r>
      <w:r w:rsidR="0055249C" w:rsidRPr="004356FF">
        <w:t xml:space="preserve"> </w:t>
      </w:r>
      <w:r w:rsidRPr="004356FF">
        <w:t>шеренг</w:t>
      </w:r>
      <w:r w:rsidR="0055249C">
        <w:t xml:space="preserve">у, круг, находить свое место </w:t>
      </w:r>
      <w:r w:rsidR="0055249C">
        <w:lastRenderedPageBreak/>
        <w:t xml:space="preserve">при построение и перестроение, врассыпную; размыкание и </w:t>
      </w:r>
      <w:r w:rsidR="0055249C" w:rsidRPr="0055249C">
        <w:t>смык</w:t>
      </w:r>
      <w:r w:rsidR="0055249C">
        <w:t xml:space="preserve">ание обычным шагом; повороты на </w:t>
      </w:r>
      <w:r w:rsidR="0055249C" w:rsidRPr="0055249C">
        <w:t>месте направо, налево переступанием.</w:t>
      </w:r>
    </w:p>
    <w:p w:rsidR="00B72093" w:rsidRPr="004356FF" w:rsidRDefault="00AB5C46" w:rsidP="00AB5C46">
      <w:pPr>
        <w:widowControl w:val="0"/>
        <w:autoSpaceDE w:val="0"/>
        <w:autoSpaceDN w:val="0"/>
        <w:adjustRightInd w:val="0"/>
        <w:ind w:firstLine="709"/>
      </w:pPr>
      <w:r>
        <w:rPr>
          <w:b/>
          <w:bCs/>
        </w:rPr>
        <w:t>Психофизические качества</w:t>
      </w:r>
    </w:p>
    <w:p w:rsidR="00104E8A" w:rsidRDefault="00B72093" w:rsidP="00AB5C46">
      <w:pPr>
        <w:widowControl w:val="0"/>
        <w:overflowPunct w:val="0"/>
        <w:autoSpaceDE w:val="0"/>
        <w:autoSpaceDN w:val="0"/>
        <w:adjustRightInd w:val="0"/>
        <w:ind w:firstLine="709"/>
      </w:pPr>
      <w:r w:rsidRPr="004356FF">
        <w:t>Развивать психофизические качества, самостоятельность и творчество при выполнении физических упражнений, в подвижных играх.</w:t>
      </w:r>
    </w:p>
    <w:p w:rsidR="0055249C" w:rsidRDefault="0055249C" w:rsidP="00AB5C46">
      <w:pPr>
        <w:widowControl w:val="0"/>
        <w:overflowPunct w:val="0"/>
        <w:autoSpaceDE w:val="0"/>
        <w:autoSpaceDN w:val="0"/>
        <w:adjustRightInd w:val="0"/>
        <w:ind w:firstLine="709"/>
      </w:pPr>
      <w:r>
        <w:rPr>
          <w:b/>
        </w:rPr>
        <w:t>Р</w:t>
      </w:r>
      <w:r w:rsidRPr="0055249C">
        <w:rPr>
          <w:b/>
        </w:rPr>
        <w:t>ит</w:t>
      </w:r>
      <w:r w:rsidR="00AB5C46">
        <w:rPr>
          <w:b/>
        </w:rPr>
        <w:t>мическая гимнастика</w:t>
      </w:r>
    </w:p>
    <w:p w:rsidR="0055249C" w:rsidRPr="00104E8A" w:rsidRDefault="00AB5C46" w:rsidP="00AB5C46">
      <w:pPr>
        <w:widowControl w:val="0"/>
        <w:overflowPunct w:val="0"/>
        <w:autoSpaceDE w:val="0"/>
        <w:autoSpaceDN w:val="0"/>
        <w:adjustRightInd w:val="0"/>
        <w:ind w:firstLine="709"/>
      </w:pPr>
      <w:r>
        <w:t>В</w:t>
      </w:r>
      <w:r w:rsidR="0055249C" w:rsidRPr="0055249C">
        <w:t>ыполнение разученных ран</w:t>
      </w:r>
      <w:r w:rsidR="0055249C">
        <w:t xml:space="preserve">ее общеразвивающих упражнений и </w:t>
      </w:r>
      <w:r w:rsidR="0055249C" w:rsidRPr="0055249C">
        <w:t>циклических движений под музыку.</w:t>
      </w:r>
    </w:p>
    <w:p w:rsidR="00B72093" w:rsidRDefault="00B72093" w:rsidP="00AB5C46">
      <w:pPr>
        <w:widowControl w:val="0"/>
        <w:overflowPunct w:val="0"/>
        <w:autoSpaceDE w:val="0"/>
        <w:autoSpaceDN w:val="0"/>
        <w:adjustRightInd w:val="0"/>
        <w:ind w:firstLine="709"/>
        <w:jc w:val="center"/>
        <w:rPr>
          <w:b/>
          <w:bCs/>
        </w:rPr>
      </w:pPr>
      <w:r w:rsidRPr="004356FF">
        <w:rPr>
          <w:b/>
          <w:bCs/>
        </w:rPr>
        <w:t>Средняя группа 4-5 лет.</w:t>
      </w:r>
    </w:p>
    <w:p w:rsidR="00B72093" w:rsidRPr="004356FF" w:rsidRDefault="00B72093" w:rsidP="004A3123">
      <w:pPr>
        <w:widowControl w:val="0"/>
        <w:overflowPunct w:val="0"/>
        <w:autoSpaceDE w:val="0"/>
        <w:autoSpaceDN w:val="0"/>
        <w:adjustRightInd w:val="0"/>
        <w:ind w:firstLine="709"/>
        <w:jc w:val="center"/>
      </w:pPr>
      <w:r w:rsidRPr="004356FF">
        <w:rPr>
          <w:b/>
          <w:bCs/>
        </w:rPr>
        <w:t>Цели и задачи основных видов движений: Ходьба и бег.</w:t>
      </w:r>
    </w:p>
    <w:p w:rsidR="00B72093" w:rsidRPr="004356FF" w:rsidRDefault="00B72093" w:rsidP="00AB5C46">
      <w:pPr>
        <w:widowControl w:val="0"/>
        <w:overflowPunct w:val="0"/>
        <w:autoSpaceDE w:val="0"/>
        <w:autoSpaceDN w:val="0"/>
        <w:adjustRightInd w:val="0"/>
        <w:ind w:firstLine="709"/>
        <w:jc w:val="both"/>
      </w:pPr>
      <w:r w:rsidRPr="004356FF">
        <w:t>Закреплять умение ходить и бегать с согласованными движениями рук и ног. Учить бегать легко, ритмично, энергично отталкиваться носком. При освоении ходьбы и бега происходит:</w:t>
      </w:r>
    </w:p>
    <w:p w:rsidR="00B72093" w:rsidRPr="004356FF" w:rsidRDefault="00B72093" w:rsidP="006722AA">
      <w:pPr>
        <w:widowControl w:val="0"/>
        <w:numPr>
          <w:ilvl w:val="0"/>
          <w:numId w:val="6"/>
        </w:numPr>
        <w:tabs>
          <w:tab w:val="clear" w:pos="720"/>
          <w:tab w:val="num" w:pos="267"/>
        </w:tabs>
        <w:overflowPunct w:val="0"/>
        <w:autoSpaceDE w:val="0"/>
        <w:autoSpaceDN w:val="0"/>
        <w:adjustRightInd w:val="0"/>
        <w:ind w:left="0" w:firstLine="709"/>
        <w:jc w:val="both"/>
      </w:pPr>
      <w:r w:rsidRPr="004356FF">
        <w:t xml:space="preserve">укрепление мышц туловища, спины и живота; </w:t>
      </w:r>
    </w:p>
    <w:p w:rsidR="00B72093" w:rsidRPr="004356FF" w:rsidRDefault="00B72093" w:rsidP="006722AA">
      <w:pPr>
        <w:widowControl w:val="0"/>
        <w:numPr>
          <w:ilvl w:val="0"/>
          <w:numId w:val="6"/>
        </w:numPr>
        <w:tabs>
          <w:tab w:val="clear" w:pos="720"/>
          <w:tab w:val="num" w:pos="267"/>
        </w:tabs>
        <w:overflowPunct w:val="0"/>
        <w:autoSpaceDE w:val="0"/>
        <w:autoSpaceDN w:val="0"/>
        <w:adjustRightInd w:val="0"/>
        <w:ind w:left="0" w:firstLine="709"/>
        <w:jc w:val="both"/>
      </w:pPr>
      <w:r w:rsidRPr="004356FF">
        <w:t xml:space="preserve">тренировка мелких мышц стопы; </w:t>
      </w:r>
    </w:p>
    <w:p w:rsidR="00B72093" w:rsidRPr="004356FF" w:rsidRDefault="00B72093" w:rsidP="006722AA">
      <w:pPr>
        <w:widowControl w:val="0"/>
        <w:numPr>
          <w:ilvl w:val="0"/>
          <w:numId w:val="6"/>
        </w:numPr>
        <w:tabs>
          <w:tab w:val="clear" w:pos="720"/>
          <w:tab w:val="num" w:pos="267"/>
        </w:tabs>
        <w:overflowPunct w:val="0"/>
        <w:autoSpaceDE w:val="0"/>
        <w:autoSpaceDN w:val="0"/>
        <w:adjustRightInd w:val="0"/>
        <w:ind w:left="0" w:firstLine="709"/>
        <w:jc w:val="both"/>
      </w:pPr>
      <w:r w:rsidRPr="004356FF">
        <w:t xml:space="preserve">формирование правильной осанки; </w:t>
      </w:r>
    </w:p>
    <w:p w:rsidR="00B72093" w:rsidRPr="004356FF" w:rsidRDefault="00B72093" w:rsidP="006722AA">
      <w:pPr>
        <w:widowControl w:val="0"/>
        <w:numPr>
          <w:ilvl w:val="0"/>
          <w:numId w:val="6"/>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рук и ног; </w:t>
      </w:r>
    </w:p>
    <w:p w:rsidR="00B72093" w:rsidRPr="004356FF" w:rsidRDefault="00B72093" w:rsidP="006722AA">
      <w:pPr>
        <w:widowControl w:val="0"/>
        <w:numPr>
          <w:ilvl w:val="0"/>
          <w:numId w:val="6"/>
        </w:numPr>
        <w:tabs>
          <w:tab w:val="clear" w:pos="720"/>
          <w:tab w:val="num" w:pos="267"/>
        </w:tabs>
        <w:overflowPunct w:val="0"/>
        <w:autoSpaceDE w:val="0"/>
        <w:autoSpaceDN w:val="0"/>
        <w:adjustRightInd w:val="0"/>
        <w:ind w:left="0" w:firstLine="709"/>
        <w:jc w:val="both"/>
      </w:pPr>
      <w:r w:rsidRPr="004356FF">
        <w:t xml:space="preserve">развитие ловкости, быстроты, выносливости. </w:t>
      </w:r>
    </w:p>
    <w:p w:rsidR="00B72093" w:rsidRPr="004356FF" w:rsidRDefault="00AB5C46" w:rsidP="00AB5C46">
      <w:pPr>
        <w:widowControl w:val="0"/>
        <w:autoSpaceDE w:val="0"/>
        <w:autoSpaceDN w:val="0"/>
        <w:adjustRightInd w:val="0"/>
        <w:ind w:firstLine="709"/>
      </w:pPr>
      <w:r>
        <w:rPr>
          <w:b/>
          <w:bCs/>
        </w:rPr>
        <w:t>Прыжки</w:t>
      </w:r>
    </w:p>
    <w:p w:rsidR="00B72093" w:rsidRPr="004356FF" w:rsidRDefault="00B72093" w:rsidP="00AB5C46">
      <w:pPr>
        <w:widowControl w:val="0"/>
        <w:overflowPunct w:val="0"/>
        <w:autoSpaceDE w:val="0"/>
        <w:autoSpaceDN w:val="0"/>
        <w:adjustRightInd w:val="0"/>
        <w:ind w:firstLine="709"/>
        <w:jc w:val="both"/>
      </w:pPr>
      <w:r w:rsidRPr="004356FF">
        <w:t>Учить энергично отталкиваться и правильно приземляться в прыжках на дву</w:t>
      </w:r>
      <w:r w:rsidR="00AB5C46">
        <w:t>х ногах и с продвижением вперед</w:t>
      </w:r>
      <w:r w:rsidRPr="004356FF">
        <w:t>,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При прыжках происходит:</w:t>
      </w:r>
    </w:p>
    <w:p w:rsidR="00B72093" w:rsidRPr="004356FF" w:rsidRDefault="00B72093" w:rsidP="006722AA">
      <w:pPr>
        <w:widowControl w:val="0"/>
        <w:numPr>
          <w:ilvl w:val="0"/>
          <w:numId w:val="7"/>
        </w:numPr>
        <w:tabs>
          <w:tab w:val="clear" w:pos="720"/>
          <w:tab w:val="num" w:pos="271"/>
        </w:tabs>
        <w:overflowPunct w:val="0"/>
        <w:autoSpaceDE w:val="0"/>
        <w:autoSpaceDN w:val="0"/>
        <w:adjustRightInd w:val="0"/>
        <w:ind w:left="0" w:firstLine="709"/>
        <w:jc w:val="both"/>
      </w:pPr>
      <w:r w:rsidRPr="004356FF">
        <w:t xml:space="preserve">укрепление костно-мышечного и опорно-двигательного аппарата ног, туловища; </w:t>
      </w:r>
    </w:p>
    <w:p w:rsidR="00B72093" w:rsidRPr="004356FF" w:rsidRDefault="00B72093" w:rsidP="006722AA">
      <w:pPr>
        <w:widowControl w:val="0"/>
        <w:numPr>
          <w:ilvl w:val="0"/>
          <w:numId w:val="7"/>
        </w:numPr>
        <w:tabs>
          <w:tab w:val="clear" w:pos="720"/>
          <w:tab w:val="num" w:pos="267"/>
        </w:tabs>
        <w:overflowPunct w:val="0"/>
        <w:autoSpaceDE w:val="0"/>
        <w:autoSpaceDN w:val="0"/>
        <w:adjustRightInd w:val="0"/>
        <w:ind w:left="0" w:firstLine="709"/>
        <w:jc w:val="both"/>
      </w:pPr>
      <w:r w:rsidRPr="004356FF">
        <w:t xml:space="preserve">тренировка глазомера; </w:t>
      </w:r>
    </w:p>
    <w:p w:rsidR="00B72093" w:rsidRPr="004356FF" w:rsidRDefault="00B72093" w:rsidP="006722AA">
      <w:pPr>
        <w:widowControl w:val="0"/>
        <w:numPr>
          <w:ilvl w:val="0"/>
          <w:numId w:val="7"/>
        </w:numPr>
        <w:tabs>
          <w:tab w:val="clear" w:pos="720"/>
          <w:tab w:val="num" w:pos="267"/>
        </w:tabs>
        <w:overflowPunct w:val="0"/>
        <w:autoSpaceDE w:val="0"/>
        <w:autoSpaceDN w:val="0"/>
        <w:adjustRightInd w:val="0"/>
        <w:ind w:left="0" w:firstLine="709"/>
        <w:jc w:val="both"/>
      </w:pPr>
      <w:r w:rsidRPr="004356FF">
        <w:t xml:space="preserve">тренировка координации движений; </w:t>
      </w:r>
    </w:p>
    <w:p w:rsidR="00B72093" w:rsidRPr="004356FF" w:rsidRDefault="00B72093" w:rsidP="006722AA">
      <w:pPr>
        <w:widowControl w:val="0"/>
        <w:numPr>
          <w:ilvl w:val="0"/>
          <w:numId w:val="7"/>
        </w:numPr>
        <w:tabs>
          <w:tab w:val="clear" w:pos="720"/>
          <w:tab w:val="num" w:pos="267"/>
        </w:tabs>
        <w:overflowPunct w:val="0"/>
        <w:autoSpaceDE w:val="0"/>
        <w:autoSpaceDN w:val="0"/>
        <w:adjustRightInd w:val="0"/>
        <w:ind w:left="0" w:firstLine="709"/>
        <w:jc w:val="both"/>
      </w:pPr>
      <w:r w:rsidRPr="004356FF">
        <w:t xml:space="preserve">развитие ритмичности, быстроты, ловкости, выносливости, силы. </w:t>
      </w:r>
    </w:p>
    <w:p w:rsidR="00B72093" w:rsidRPr="004356FF" w:rsidRDefault="00AB5C46" w:rsidP="00AB5C46">
      <w:pPr>
        <w:widowControl w:val="0"/>
        <w:autoSpaceDE w:val="0"/>
        <w:autoSpaceDN w:val="0"/>
        <w:adjustRightInd w:val="0"/>
        <w:ind w:firstLine="709"/>
      </w:pPr>
      <w:r>
        <w:rPr>
          <w:b/>
          <w:bCs/>
        </w:rPr>
        <w:t>Ползание и лазание</w:t>
      </w:r>
    </w:p>
    <w:p w:rsidR="00B72093" w:rsidRPr="004356FF" w:rsidRDefault="00B72093" w:rsidP="00AB5C46">
      <w:pPr>
        <w:widowControl w:val="0"/>
        <w:overflowPunct w:val="0"/>
        <w:autoSpaceDE w:val="0"/>
        <w:autoSpaceDN w:val="0"/>
        <w:adjustRightInd w:val="0"/>
        <w:ind w:firstLine="709"/>
        <w:jc w:val="both"/>
      </w:pPr>
      <w:r w:rsidRPr="004356FF">
        <w:t>Учить ползать, пролезать, подлезать, перелезать через предметы. Учить переходить с одного пролета гимнастической лестницы на другой (вправо, влево). При ползании и лазанье происходит:</w:t>
      </w:r>
    </w:p>
    <w:p w:rsidR="00B72093" w:rsidRPr="004356FF" w:rsidRDefault="00B72093" w:rsidP="006722AA">
      <w:pPr>
        <w:widowControl w:val="0"/>
        <w:numPr>
          <w:ilvl w:val="0"/>
          <w:numId w:val="8"/>
        </w:numPr>
        <w:tabs>
          <w:tab w:val="clear" w:pos="720"/>
          <w:tab w:val="num" w:pos="267"/>
        </w:tabs>
        <w:overflowPunct w:val="0"/>
        <w:autoSpaceDE w:val="0"/>
        <w:autoSpaceDN w:val="0"/>
        <w:adjustRightInd w:val="0"/>
        <w:ind w:left="0" w:firstLine="709"/>
        <w:jc w:val="both"/>
      </w:pPr>
      <w:r w:rsidRPr="004356FF">
        <w:t xml:space="preserve">развитие гибкости позвоночника; </w:t>
      </w:r>
    </w:p>
    <w:p w:rsidR="00B72093" w:rsidRPr="004356FF" w:rsidRDefault="00B72093" w:rsidP="006722AA">
      <w:pPr>
        <w:widowControl w:val="0"/>
        <w:numPr>
          <w:ilvl w:val="0"/>
          <w:numId w:val="8"/>
        </w:numPr>
        <w:tabs>
          <w:tab w:val="clear" w:pos="720"/>
          <w:tab w:val="num" w:pos="267"/>
        </w:tabs>
        <w:overflowPunct w:val="0"/>
        <w:autoSpaceDE w:val="0"/>
        <w:autoSpaceDN w:val="0"/>
        <w:adjustRightInd w:val="0"/>
        <w:ind w:left="0" w:firstLine="709"/>
        <w:jc w:val="both"/>
      </w:pPr>
      <w:r w:rsidRPr="004356FF">
        <w:t xml:space="preserve">укрепление крупных групп мышц туловища, плечевого пояса, конечностей. </w:t>
      </w:r>
    </w:p>
    <w:p w:rsidR="00B72093" w:rsidRPr="004356FF" w:rsidRDefault="00B72093" w:rsidP="00AB5C46">
      <w:pPr>
        <w:widowControl w:val="0"/>
        <w:autoSpaceDE w:val="0"/>
        <w:autoSpaceDN w:val="0"/>
        <w:adjustRightInd w:val="0"/>
        <w:ind w:firstLine="709"/>
      </w:pPr>
      <w:r w:rsidRPr="004356FF">
        <w:rPr>
          <w:b/>
          <w:bCs/>
        </w:rPr>
        <w:t>Метание, катание, бросание и ловля мяча</w:t>
      </w:r>
    </w:p>
    <w:p w:rsidR="00B72093" w:rsidRPr="004356FF" w:rsidRDefault="00B72093" w:rsidP="00AB5C46">
      <w:pPr>
        <w:widowControl w:val="0"/>
        <w:overflowPunct w:val="0"/>
        <w:autoSpaceDE w:val="0"/>
        <w:autoSpaceDN w:val="0"/>
        <w:adjustRightInd w:val="0"/>
        <w:ind w:firstLine="709"/>
        <w:jc w:val="both"/>
      </w:pPr>
      <w:r w:rsidRPr="004356FF">
        <w:t>Закреплять умение принимать правильное исходное положение при метании. Учить отбивать мяч правой и левой рукой, бросать и ловить его кистями рук (не прижимая мяч к груди). При метании, катании, бр</w:t>
      </w:r>
      <w:r w:rsidR="00AB5C46">
        <w:t>осании и ловле мяча происходит:</w:t>
      </w:r>
    </w:p>
    <w:p w:rsidR="00B72093" w:rsidRPr="004356FF" w:rsidRDefault="00B72093" w:rsidP="006722AA">
      <w:pPr>
        <w:widowControl w:val="0"/>
        <w:numPr>
          <w:ilvl w:val="0"/>
          <w:numId w:val="9"/>
        </w:numPr>
        <w:tabs>
          <w:tab w:val="clear" w:pos="720"/>
          <w:tab w:val="num" w:pos="271"/>
        </w:tabs>
        <w:overflowPunct w:val="0"/>
        <w:autoSpaceDE w:val="0"/>
        <w:autoSpaceDN w:val="0"/>
        <w:adjustRightInd w:val="0"/>
        <w:ind w:left="0" w:firstLine="709"/>
        <w:jc w:val="both"/>
      </w:pPr>
      <w:r w:rsidRPr="004356FF">
        <w:t xml:space="preserve">укрепление мышц плечевого пояса, туловища, мелких мышц верхних конечностей </w:t>
      </w:r>
    </w:p>
    <w:p w:rsidR="00B72093" w:rsidRPr="004356FF" w:rsidRDefault="00B72093" w:rsidP="006722AA">
      <w:pPr>
        <w:widowControl w:val="0"/>
        <w:numPr>
          <w:ilvl w:val="0"/>
          <w:numId w:val="9"/>
        </w:numPr>
        <w:tabs>
          <w:tab w:val="clear" w:pos="720"/>
          <w:tab w:val="num" w:pos="267"/>
        </w:tabs>
        <w:overflowPunct w:val="0"/>
        <w:autoSpaceDE w:val="0"/>
        <w:autoSpaceDN w:val="0"/>
        <w:adjustRightInd w:val="0"/>
        <w:ind w:left="0" w:firstLine="709"/>
        <w:jc w:val="both"/>
      </w:pPr>
      <w:r w:rsidRPr="004356FF">
        <w:t xml:space="preserve">развитие глазомера, меткости; </w:t>
      </w:r>
    </w:p>
    <w:p w:rsidR="00B72093" w:rsidRPr="004356FF" w:rsidRDefault="00B72093" w:rsidP="006722AA">
      <w:pPr>
        <w:widowControl w:val="0"/>
        <w:numPr>
          <w:ilvl w:val="0"/>
          <w:numId w:val="9"/>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w:t>
      </w:r>
    </w:p>
    <w:p w:rsidR="00B72093" w:rsidRPr="004356FF" w:rsidRDefault="00B72093" w:rsidP="00AB5C46">
      <w:pPr>
        <w:widowControl w:val="0"/>
        <w:autoSpaceDE w:val="0"/>
        <w:autoSpaceDN w:val="0"/>
        <w:adjustRightInd w:val="0"/>
        <w:ind w:firstLine="709"/>
      </w:pPr>
      <w:bookmarkStart w:id="9" w:name="page25"/>
      <w:bookmarkEnd w:id="9"/>
      <w:r w:rsidRPr="004356FF">
        <w:t>- развитие ловкости, ритмичности и точности движений.</w:t>
      </w:r>
    </w:p>
    <w:p w:rsidR="00B72093" w:rsidRPr="004356FF" w:rsidRDefault="00AB5C46" w:rsidP="00AB5C46">
      <w:pPr>
        <w:widowControl w:val="0"/>
        <w:autoSpaceDE w:val="0"/>
        <w:autoSpaceDN w:val="0"/>
        <w:adjustRightInd w:val="0"/>
        <w:ind w:firstLine="709"/>
      </w:pPr>
      <w:r>
        <w:rPr>
          <w:b/>
          <w:bCs/>
        </w:rPr>
        <w:t>Равновесие</w:t>
      </w:r>
    </w:p>
    <w:p w:rsidR="00B72093" w:rsidRPr="004356FF" w:rsidRDefault="00B72093" w:rsidP="00AB5C46">
      <w:pPr>
        <w:widowControl w:val="0"/>
        <w:overflowPunct w:val="0"/>
        <w:autoSpaceDE w:val="0"/>
        <w:autoSpaceDN w:val="0"/>
        <w:adjustRightInd w:val="0"/>
        <w:ind w:firstLine="709"/>
        <w:jc w:val="both"/>
      </w:pPr>
      <w:r w:rsidRPr="004356FF">
        <w:t>Учить сохранять правильную осанку в положении сидя, стоя, в движении и при выполнении упражнений в равновесии. Упражняясь в равновесии, развивается:</w:t>
      </w:r>
    </w:p>
    <w:p w:rsidR="00B72093" w:rsidRPr="004356FF" w:rsidRDefault="00B72093" w:rsidP="006722AA">
      <w:pPr>
        <w:widowControl w:val="0"/>
        <w:numPr>
          <w:ilvl w:val="0"/>
          <w:numId w:val="10"/>
        </w:numPr>
        <w:tabs>
          <w:tab w:val="clear" w:pos="720"/>
          <w:tab w:val="num" w:pos="267"/>
        </w:tabs>
        <w:overflowPunct w:val="0"/>
        <w:autoSpaceDE w:val="0"/>
        <w:autoSpaceDN w:val="0"/>
        <w:adjustRightInd w:val="0"/>
        <w:ind w:left="0" w:firstLine="709"/>
        <w:jc w:val="both"/>
      </w:pPr>
      <w:r w:rsidRPr="004356FF">
        <w:t xml:space="preserve">чувство равновесия; </w:t>
      </w:r>
    </w:p>
    <w:p w:rsidR="00B72093" w:rsidRPr="004356FF" w:rsidRDefault="00B72093" w:rsidP="006722AA">
      <w:pPr>
        <w:widowControl w:val="0"/>
        <w:numPr>
          <w:ilvl w:val="0"/>
          <w:numId w:val="10"/>
        </w:numPr>
        <w:tabs>
          <w:tab w:val="clear" w:pos="720"/>
          <w:tab w:val="num" w:pos="267"/>
        </w:tabs>
        <w:overflowPunct w:val="0"/>
        <w:autoSpaceDE w:val="0"/>
        <w:autoSpaceDN w:val="0"/>
        <w:adjustRightInd w:val="0"/>
        <w:ind w:left="0" w:firstLine="709"/>
        <w:jc w:val="both"/>
      </w:pPr>
      <w:r w:rsidRPr="004356FF">
        <w:t xml:space="preserve">вестибулярный аппарат; </w:t>
      </w:r>
    </w:p>
    <w:p w:rsidR="00B72093" w:rsidRPr="004356FF" w:rsidRDefault="00B72093" w:rsidP="006722AA">
      <w:pPr>
        <w:widowControl w:val="0"/>
        <w:numPr>
          <w:ilvl w:val="0"/>
          <w:numId w:val="10"/>
        </w:numPr>
        <w:tabs>
          <w:tab w:val="clear" w:pos="720"/>
          <w:tab w:val="num" w:pos="267"/>
        </w:tabs>
        <w:overflowPunct w:val="0"/>
        <w:autoSpaceDE w:val="0"/>
        <w:autoSpaceDN w:val="0"/>
        <w:adjustRightInd w:val="0"/>
        <w:ind w:left="0" w:firstLine="709"/>
        <w:jc w:val="both"/>
      </w:pPr>
      <w:r w:rsidRPr="004356FF">
        <w:t xml:space="preserve">собранность, внимание, координация движения, ориентировка, смелость. </w:t>
      </w:r>
    </w:p>
    <w:p w:rsidR="00B72093" w:rsidRPr="004356FF" w:rsidRDefault="005C02D2" w:rsidP="00AB5C46">
      <w:pPr>
        <w:widowControl w:val="0"/>
        <w:autoSpaceDE w:val="0"/>
        <w:autoSpaceDN w:val="0"/>
        <w:adjustRightInd w:val="0"/>
        <w:ind w:firstLine="709"/>
      </w:pPr>
      <w:r>
        <w:rPr>
          <w:b/>
          <w:bCs/>
        </w:rPr>
        <w:t>Групповые упражнения с переходами</w:t>
      </w:r>
    </w:p>
    <w:p w:rsidR="005C02D2" w:rsidRDefault="005C02D2" w:rsidP="00AB5C46">
      <w:pPr>
        <w:widowControl w:val="0"/>
        <w:overflowPunct w:val="0"/>
        <w:autoSpaceDE w:val="0"/>
        <w:autoSpaceDN w:val="0"/>
        <w:adjustRightInd w:val="0"/>
        <w:ind w:firstLine="709"/>
        <w:jc w:val="both"/>
      </w:pPr>
      <w:r>
        <w:t xml:space="preserve">Построение в колонну по одному, в шеренгу, в круг; перестроение в колонну по два, по три; равнение по </w:t>
      </w:r>
      <w:r w:rsidRPr="005C02D2">
        <w:t>ориентирам; повороты направ</w:t>
      </w:r>
      <w:r>
        <w:t xml:space="preserve">о, налево, кругом; размыкание и </w:t>
      </w:r>
      <w:r w:rsidRPr="005C02D2">
        <w:lastRenderedPageBreak/>
        <w:t>смыкание</w:t>
      </w:r>
      <w:r w:rsidR="00B72093" w:rsidRPr="004356FF">
        <w:t>.</w:t>
      </w:r>
      <w:r w:rsidRPr="005C02D2">
        <w:t xml:space="preserve"> </w:t>
      </w:r>
    </w:p>
    <w:p w:rsidR="005C02D2" w:rsidRDefault="005C02D2" w:rsidP="00AB5C46">
      <w:pPr>
        <w:widowControl w:val="0"/>
        <w:overflowPunct w:val="0"/>
        <w:autoSpaceDE w:val="0"/>
        <w:autoSpaceDN w:val="0"/>
        <w:adjustRightInd w:val="0"/>
        <w:ind w:firstLine="709"/>
        <w:jc w:val="both"/>
      </w:pPr>
      <w:r w:rsidRPr="005C02D2">
        <w:rPr>
          <w:b/>
        </w:rPr>
        <w:t>Ритмическая гимнастика</w:t>
      </w:r>
      <w:r>
        <w:rPr>
          <w:b/>
        </w:rPr>
        <w:t>.</w:t>
      </w:r>
      <w:r w:rsidRPr="005C02D2">
        <w:t xml:space="preserve"> </w:t>
      </w:r>
    </w:p>
    <w:p w:rsidR="00B72093" w:rsidRDefault="005C02D2" w:rsidP="00AB5C46">
      <w:pPr>
        <w:widowControl w:val="0"/>
        <w:overflowPunct w:val="0"/>
        <w:autoSpaceDE w:val="0"/>
        <w:autoSpaceDN w:val="0"/>
        <w:adjustRightInd w:val="0"/>
        <w:ind w:firstLine="709"/>
        <w:jc w:val="both"/>
      </w:pPr>
      <w:r>
        <w:t>В</w:t>
      </w:r>
      <w:r w:rsidRPr="005C02D2">
        <w:t>ыполнение знакомых, разученных ранее упражнений и цикличных движений под музыку.</w:t>
      </w:r>
    </w:p>
    <w:p w:rsidR="00B72093" w:rsidRPr="004356FF" w:rsidRDefault="00B72093" w:rsidP="00AB5C46">
      <w:pPr>
        <w:widowControl w:val="0"/>
        <w:autoSpaceDE w:val="0"/>
        <w:autoSpaceDN w:val="0"/>
        <w:adjustRightInd w:val="0"/>
        <w:ind w:firstLine="709"/>
      </w:pPr>
      <w:r w:rsidRPr="004356FF">
        <w:rPr>
          <w:b/>
          <w:bCs/>
        </w:rPr>
        <w:t>Психофизические качества.</w:t>
      </w:r>
    </w:p>
    <w:p w:rsidR="00A74DBB" w:rsidRDefault="00B72093" w:rsidP="00AB5C46">
      <w:pPr>
        <w:widowControl w:val="0"/>
        <w:overflowPunct w:val="0"/>
        <w:autoSpaceDE w:val="0"/>
        <w:autoSpaceDN w:val="0"/>
        <w:adjustRightInd w:val="0"/>
        <w:ind w:firstLine="709"/>
        <w:jc w:val="both"/>
      </w:pPr>
      <w:r w:rsidRPr="004356FF">
        <w:t>Развивать организованность, самостоятельность, инициативность, творчество, умение поддерживать дружеские взаимоотношения со сверстниками.</w:t>
      </w:r>
    </w:p>
    <w:p w:rsidR="00B72093" w:rsidRPr="004356FF" w:rsidRDefault="00B72093" w:rsidP="00AB5C46">
      <w:pPr>
        <w:widowControl w:val="0"/>
        <w:overflowPunct w:val="0"/>
        <w:autoSpaceDE w:val="0"/>
        <w:autoSpaceDN w:val="0"/>
        <w:adjustRightInd w:val="0"/>
        <w:ind w:firstLine="709"/>
        <w:jc w:val="center"/>
      </w:pPr>
      <w:r w:rsidRPr="004356FF">
        <w:rPr>
          <w:b/>
          <w:bCs/>
        </w:rPr>
        <w:t xml:space="preserve">Старшая группа </w:t>
      </w:r>
      <w:r w:rsidR="00260A55">
        <w:rPr>
          <w:b/>
          <w:bCs/>
        </w:rPr>
        <w:t>5-6</w:t>
      </w:r>
      <w:r w:rsidRPr="004356FF">
        <w:rPr>
          <w:b/>
          <w:bCs/>
        </w:rPr>
        <w:t xml:space="preserve"> лет.</w:t>
      </w:r>
    </w:p>
    <w:p w:rsidR="00B72093" w:rsidRPr="004356FF" w:rsidRDefault="00B72093" w:rsidP="00AB5C46">
      <w:pPr>
        <w:widowControl w:val="0"/>
        <w:autoSpaceDE w:val="0"/>
        <w:autoSpaceDN w:val="0"/>
        <w:adjustRightInd w:val="0"/>
        <w:ind w:firstLine="709"/>
        <w:jc w:val="center"/>
      </w:pPr>
      <w:r w:rsidRPr="004356FF">
        <w:rPr>
          <w:b/>
          <w:bCs/>
        </w:rPr>
        <w:t>Цели и задачи основных видов движений: Ходьба и бег.</w:t>
      </w:r>
    </w:p>
    <w:p w:rsidR="00B72093" w:rsidRPr="004356FF" w:rsidRDefault="00B72093" w:rsidP="00AB5C46">
      <w:pPr>
        <w:widowControl w:val="0"/>
        <w:overflowPunct w:val="0"/>
        <w:autoSpaceDE w:val="0"/>
        <w:autoSpaceDN w:val="0"/>
        <w:adjustRightInd w:val="0"/>
        <w:ind w:firstLine="709"/>
        <w:jc w:val="both"/>
      </w:pPr>
      <w:r w:rsidRPr="004356FF">
        <w:t>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 При освоении ходьбы и бега происходит:</w:t>
      </w:r>
    </w:p>
    <w:p w:rsidR="00B72093" w:rsidRPr="004356FF" w:rsidRDefault="00B72093"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укрепление мышц туловища, спины и живота; </w:t>
      </w:r>
    </w:p>
    <w:p w:rsidR="00B72093" w:rsidRPr="004356FF" w:rsidRDefault="00B72093"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тренировка мелких мышц стопы; </w:t>
      </w:r>
    </w:p>
    <w:p w:rsidR="00B72093" w:rsidRPr="004356FF" w:rsidRDefault="00B72093"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формирование правильной осанки; </w:t>
      </w:r>
    </w:p>
    <w:p w:rsidR="00B72093" w:rsidRPr="004356FF" w:rsidRDefault="00B72093"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рук и ног; </w:t>
      </w:r>
    </w:p>
    <w:p w:rsidR="00B72093" w:rsidRPr="004356FF" w:rsidRDefault="00B72093"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развитие ловкости, быстроты, выносливости. </w:t>
      </w:r>
    </w:p>
    <w:p w:rsidR="00B72093" w:rsidRPr="004356FF" w:rsidRDefault="00AB5C46" w:rsidP="00AB5C46">
      <w:pPr>
        <w:widowControl w:val="0"/>
        <w:autoSpaceDE w:val="0"/>
        <w:autoSpaceDN w:val="0"/>
        <w:adjustRightInd w:val="0"/>
        <w:ind w:firstLine="709"/>
      </w:pPr>
      <w:r>
        <w:rPr>
          <w:b/>
          <w:bCs/>
        </w:rPr>
        <w:t>Прыжки</w:t>
      </w:r>
    </w:p>
    <w:p w:rsidR="00B72093" w:rsidRPr="004356FF" w:rsidRDefault="00B72093" w:rsidP="00AB5C46">
      <w:pPr>
        <w:widowControl w:val="0"/>
        <w:overflowPunct w:val="0"/>
        <w:autoSpaceDE w:val="0"/>
        <w:autoSpaceDN w:val="0"/>
        <w:adjustRightInd w:val="0"/>
        <w:ind w:firstLine="709"/>
        <w:jc w:val="both"/>
      </w:pPr>
      <w:r w:rsidRPr="004356FF">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При</w:t>
      </w:r>
      <w:r w:rsidR="00AB5C46">
        <w:t xml:space="preserve"> прыжках происходит:</w:t>
      </w:r>
    </w:p>
    <w:p w:rsidR="00B72093" w:rsidRPr="004356FF" w:rsidRDefault="00B72093" w:rsidP="006722AA">
      <w:pPr>
        <w:widowControl w:val="0"/>
        <w:numPr>
          <w:ilvl w:val="0"/>
          <w:numId w:val="12"/>
        </w:numPr>
        <w:tabs>
          <w:tab w:val="clear" w:pos="720"/>
          <w:tab w:val="num" w:pos="271"/>
        </w:tabs>
        <w:overflowPunct w:val="0"/>
        <w:autoSpaceDE w:val="0"/>
        <w:autoSpaceDN w:val="0"/>
        <w:adjustRightInd w:val="0"/>
        <w:ind w:left="0" w:firstLine="709"/>
        <w:jc w:val="both"/>
      </w:pPr>
      <w:r w:rsidRPr="004356FF">
        <w:t xml:space="preserve">укрепление костно-мышечного и опорно-двигательного аппарата ног, туловища; </w:t>
      </w:r>
    </w:p>
    <w:p w:rsidR="00B72093" w:rsidRPr="004356FF" w:rsidRDefault="00B72093"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тренировка глазомера; </w:t>
      </w:r>
    </w:p>
    <w:p w:rsidR="00B72093" w:rsidRPr="004356FF" w:rsidRDefault="00B72093"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тренировка координации движений; </w:t>
      </w:r>
    </w:p>
    <w:p w:rsidR="00B72093" w:rsidRPr="004356FF" w:rsidRDefault="00B72093"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развитие ритмичности, быстроты, ловкости, выносливости, силы. </w:t>
      </w:r>
    </w:p>
    <w:p w:rsidR="00B72093" w:rsidRPr="004356FF" w:rsidRDefault="00AB5C46" w:rsidP="00AB5C46">
      <w:pPr>
        <w:widowControl w:val="0"/>
        <w:autoSpaceDE w:val="0"/>
        <w:autoSpaceDN w:val="0"/>
        <w:adjustRightInd w:val="0"/>
        <w:ind w:firstLine="709"/>
      </w:pPr>
      <w:r>
        <w:rPr>
          <w:b/>
          <w:bCs/>
        </w:rPr>
        <w:t>Ползание и лазание</w:t>
      </w:r>
    </w:p>
    <w:p w:rsidR="00B72093" w:rsidRPr="004356FF" w:rsidRDefault="00B72093" w:rsidP="00AB5C46">
      <w:pPr>
        <w:widowControl w:val="0"/>
        <w:overflowPunct w:val="0"/>
        <w:autoSpaceDE w:val="0"/>
        <w:autoSpaceDN w:val="0"/>
        <w:adjustRightInd w:val="0"/>
        <w:ind w:firstLine="709"/>
      </w:pPr>
      <w:r w:rsidRPr="004356FF">
        <w:t>Учить лазать по гимнастической скамейке и лестнице, меняя темп. При ползании и лазанье происходит:</w:t>
      </w:r>
    </w:p>
    <w:p w:rsidR="00B72093" w:rsidRPr="004356FF" w:rsidRDefault="00B72093" w:rsidP="006722AA">
      <w:pPr>
        <w:widowControl w:val="0"/>
        <w:numPr>
          <w:ilvl w:val="0"/>
          <w:numId w:val="13"/>
        </w:numPr>
        <w:tabs>
          <w:tab w:val="clear" w:pos="720"/>
          <w:tab w:val="num" w:pos="267"/>
        </w:tabs>
        <w:overflowPunct w:val="0"/>
        <w:autoSpaceDE w:val="0"/>
        <w:autoSpaceDN w:val="0"/>
        <w:adjustRightInd w:val="0"/>
        <w:ind w:left="0" w:firstLine="709"/>
        <w:jc w:val="both"/>
      </w:pPr>
      <w:r w:rsidRPr="004356FF">
        <w:t xml:space="preserve">развитие гибкости позвоночника; </w:t>
      </w:r>
    </w:p>
    <w:p w:rsidR="00B72093" w:rsidRPr="004356FF" w:rsidRDefault="00B72093" w:rsidP="006722AA">
      <w:pPr>
        <w:widowControl w:val="0"/>
        <w:numPr>
          <w:ilvl w:val="0"/>
          <w:numId w:val="13"/>
        </w:numPr>
        <w:tabs>
          <w:tab w:val="clear" w:pos="720"/>
          <w:tab w:val="num" w:pos="267"/>
        </w:tabs>
        <w:overflowPunct w:val="0"/>
        <w:autoSpaceDE w:val="0"/>
        <w:autoSpaceDN w:val="0"/>
        <w:adjustRightInd w:val="0"/>
        <w:ind w:left="0" w:firstLine="709"/>
        <w:jc w:val="both"/>
      </w:pPr>
      <w:r w:rsidRPr="004356FF">
        <w:t xml:space="preserve">укрепление крупных групп мышц туловища, плечевого пояса, конечностей. </w:t>
      </w:r>
    </w:p>
    <w:p w:rsidR="00B72093" w:rsidRPr="004356FF" w:rsidRDefault="00B72093" w:rsidP="00AB5C46">
      <w:pPr>
        <w:widowControl w:val="0"/>
        <w:overflowPunct w:val="0"/>
        <w:autoSpaceDE w:val="0"/>
        <w:autoSpaceDN w:val="0"/>
        <w:adjustRightInd w:val="0"/>
        <w:ind w:firstLine="709"/>
        <w:jc w:val="both"/>
      </w:pPr>
      <w:r w:rsidRPr="004356FF">
        <w:rPr>
          <w:b/>
          <w:bCs/>
        </w:rPr>
        <w:t>Метание, катание, бросание и ловля мяча</w:t>
      </w:r>
    </w:p>
    <w:p w:rsidR="00B72093" w:rsidRPr="004356FF" w:rsidRDefault="00B72093" w:rsidP="00AB5C46">
      <w:pPr>
        <w:widowControl w:val="0"/>
        <w:overflowPunct w:val="0"/>
        <w:autoSpaceDE w:val="0"/>
        <w:autoSpaceDN w:val="0"/>
        <w:adjustRightInd w:val="0"/>
        <w:ind w:firstLine="709"/>
        <w:jc w:val="both"/>
      </w:pPr>
      <w:r w:rsidRPr="004356FF">
        <w:t>Учить сочетать замах с бр</w:t>
      </w:r>
      <w:r w:rsidR="00AB5C46">
        <w:t>оском при метании</w:t>
      </w:r>
      <w:r w:rsidRPr="004356FF">
        <w:t>, подбрасывать и ловить мяч одной рукой, отбивать его правой и левой рукой на месте и вести в ходьбе. При метании, катании, бр</w:t>
      </w:r>
      <w:r w:rsidR="00AB5C46">
        <w:t>осании и ловле мяча происходит:</w:t>
      </w:r>
    </w:p>
    <w:p w:rsidR="00B72093" w:rsidRPr="004356FF" w:rsidRDefault="00B72093" w:rsidP="00AB5C46">
      <w:pPr>
        <w:widowControl w:val="0"/>
        <w:autoSpaceDE w:val="0"/>
        <w:autoSpaceDN w:val="0"/>
        <w:adjustRightInd w:val="0"/>
        <w:ind w:firstLine="709"/>
      </w:pPr>
      <w:r w:rsidRPr="004356FF">
        <w:t>- укрепление мышц плечевого пояса, туловища, мелких мышц верхних</w:t>
      </w:r>
    </w:p>
    <w:p w:rsidR="00B72093" w:rsidRPr="004356FF" w:rsidRDefault="00B72093" w:rsidP="00AB5C46">
      <w:pPr>
        <w:widowControl w:val="0"/>
        <w:autoSpaceDE w:val="0"/>
        <w:autoSpaceDN w:val="0"/>
        <w:adjustRightInd w:val="0"/>
        <w:ind w:firstLine="709"/>
      </w:pPr>
      <w:bookmarkStart w:id="10" w:name="page27"/>
      <w:bookmarkEnd w:id="10"/>
      <w:r w:rsidRPr="004356FF">
        <w:t>конечностей;</w:t>
      </w:r>
    </w:p>
    <w:p w:rsidR="00B72093" w:rsidRPr="004356FF" w:rsidRDefault="00B72093"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глазомера, меткости; </w:t>
      </w:r>
    </w:p>
    <w:p w:rsidR="00B72093" w:rsidRPr="004356FF" w:rsidRDefault="00B72093"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w:t>
      </w:r>
    </w:p>
    <w:p w:rsidR="00B72093" w:rsidRPr="004356FF" w:rsidRDefault="00B72093"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ловкости, ритмичности и точности движений. </w:t>
      </w:r>
    </w:p>
    <w:p w:rsidR="00B72093" w:rsidRPr="004356FF" w:rsidRDefault="00AB5C46" w:rsidP="00AB5C46">
      <w:pPr>
        <w:widowControl w:val="0"/>
        <w:autoSpaceDE w:val="0"/>
        <w:autoSpaceDN w:val="0"/>
        <w:adjustRightInd w:val="0"/>
        <w:ind w:firstLine="709"/>
      </w:pPr>
      <w:r>
        <w:rPr>
          <w:b/>
          <w:bCs/>
        </w:rPr>
        <w:t>Равновесие</w:t>
      </w:r>
    </w:p>
    <w:p w:rsidR="00B72093" w:rsidRPr="004356FF" w:rsidRDefault="00B72093" w:rsidP="00AB5C46">
      <w:pPr>
        <w:widowControl w:val="0"/>
        <w:overflowPunct w:val="0"/>
        <w:autoSpaceDE w:val="0"/>
        <w:autoSpaceDN w:val="0"/>
        <w:adjustRightInd w:val="0"/>
        <w:ind w:firstLine="709"/>
        <w:jc w:val="both"/>
      </w:pPr>
      <w:r w:rsidRPr="004356FF">
        <w:t>Учить сохранять правильную осанку в положении сидя, стоя, в движении и при выполнении упражнений в равновесии. Упражняясь в равн</w:t>
      </w:r>
      <w:r w:rsidR="00AB5C46">
        <w:t>овесии, развивается:</w:t>
      </w:r>
    </w:p>
    <w:p w:rsidR="00B72093" w:rsidRPr="004356FF" w:rsidRDefault="00B72093"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чувство равновесия; </w:t>
      </w:r>
    </w:p>
    <w:p w:rsidR="00B72093" w:rsidRPr="004356FF" w:rsidRDefault="00B72093"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вестибулярный аппарат; </w:t>
      </w:r>
    </w:p>
    <w:p w:rsidR="00B72093" w:rsidRPr="004356FF" w:rsidRDefault="00B72093"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собранность, внимание, координация движения, ориентировка, смелость. </w:t>
      </w:r>
    </w:p>
    <w:p w:rsidR="00B72093" w:rsidRPr="004356FF" w:rsidRDefault="00AB5C46" w:rsidP="00AB5C46">
      <w:pPr>
        <w:widowControl w:val="0"/>
        <w:overflowPunct w:val="0"/>
        <w:autoSpaceDE w:val="0"/>
        <w:autoSpaceDN w:val="0"/>
        <w:adjustRightInd w:val="0"/>
        <w:ind w:firstLine="709"/>
        <w:jc w:val="both"/>
      </w:pPr>
      <w:r>
        <w:rPr>
          <w:b/>
          <w:bCs/>
        </w:rPr>
        <w:t>Игры</w:t>
      </w:r>
    </w:p>
    <w:p w:rsidR="00B72093" w:rsidRPr="004356FF" w:rsidRDefault="00B72093" w:rsidP="00AB5C46">
      <w:pPr>
        <w:widowControl w:val="0"/>
        <w:overflowPunct w:val="0"/>
        <w:autoSpaceDE w:val="0"/>
        <w:autoSpaceDN w:val="0"/>
        <w:adjustRightInd w:val="0"/>
        <w:ind w:firstLine="709"/>
        <w:jc w:val="both"/>
      </w:pPr>
      <w:r w:rsidRPr="004356FF">
        <w:t xml:space="preserve">Учить играм с элементами соревнования, играм-эстафетам. </w:t>
      </w:r>
    </w:p>
    <w:p w:rsidR="00B72093" w:rsidRPr="004356FF" w:rsidRDefault="00B72093" w:rsidP="00AB5C46">
      <w:pPr>
        <w:widowControl w:val="0"/>
        <w:autoSpaceDE w:val="0"/>
        <w:autoSpaceDN w:val="0"/>
        <w:adjustRightInd w:val="0"/>
        <w:ind w:firstLine="709"/>
      </w:pPr>
      <w:r w:rsidRPr="004356FF">
        <w:rPr>
          <w:b/>
          <w:bCs/>
        </w:rPr>
        <w:t>Психоф</w:t>
      </w:r>
      <w:r w:rsidR="00AB5C46">
        <w:rPr>
          <w:b/>
          <w:bCs/>
        </w:rPr>
        <w:t>изические качества и воспитание</w:t>
      </w:r>
    </w:p>
    <w:p w:rsidR="00020C5A" w:rsidRDefault="00B72093" w:rsidP="00AB5C46">
      <w:pPr>
        <w:widowControl w:val="0"/>
        <w:overflowPunct w:val="0"/>
        <w:autoSpaceDE w:val="0"/>
        <w:autoSpaceDN w:val="0"/>
        <w:adjustRightInd w:val="0"/>
        <w:ind w:firstLine="709"/>
        <w:jc w:val="both"/>
      </w:pPr>
      <w:r w:rsidRPr="004356FF">
        <w:t xml:space="preserve">Приучать помогать взрослым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w:t>
      </w:r>
      <w:r w:rsidRPr="004356FF">
        <w:lastRenderedPageBreak/>
        <w:t>качества.</w:t>
      </w:r>
    </w:p>
    <w:p w:rsidR="007D4DD1" w:rsidRPr="004356FF" w:rsidRDefault="00B94640" w:rsidP="00AB5C46">
      <w:pPr>
        <w:widowControl w:val="0"/>
        <w:overflowPunct w:val="0"/>
        <w:autoSpaceDE w:val="0"/>
        <w:autoSpaceDN w:val="0"/>
        <w:adjustRightInd w:val="0"/>
        <w:ind w:firstLine="709"/>
        <w:jc w:val="center"/>
      </w:pPr>
      <w:r>
        <w:rPr>
          <w:b/>
          <w:bCs/>
        </w:rPr>
        <w:t xml:space="preserve">Подготовительная </w:t>
      </w:r>
      <w:r w:rsidR="007D4DD1" w:rsidRPr="004356FF">
        <w:rPr>
          <w:b/>
          <w:bCs/>
        </w:rPr>
        <w:t xml:space="preserve">группа </w:t>
      </w:r>
      <w:r w:rsidR="007D4DD1">
        <w:rPr>
          <w:b/>
          <w:bCs/>
        </w:rPr>
        <w:t>6-7</w:t>
      </w:r>
      <w:r w:rsidR="007D4DD1" w:rsidRPr="004356FF">
        <w:rPr>
          <w:b/>
          <w:bCs/>
        </w:rPr>
        <w:t xml:space="preserve"> лет.</w:t>
      </w:r>
    </w:p>
    <w:p w:rsidR="007D4DD1" w:rsidRPr="004356FF" w:rsidRDefault="007D4DD1" w:rsidP="00AB5C46">
      <w:pPr>
        <w:widowControl w:val="0"/>
        <w:autoSpaceDE w:val="0"/>
        <w:autoSpaceDN w:val="0"/>
        <w:adjustRightInd w:val="0"/>
        <w:ind w:firstLine="709"/>
        <w:jc w:val="center"/>
      </w:pPr>
      <w:r w:rsidRPr="004356FF">
        <w:rPr>
          <w:b/>
          <w:bCs/>
        </w:rPr>
        <w:t>Цели и задачи основных видов движений: Ходьба и бег.</w:t>
      </w:r>
    </w:p>
    <w:p w:rsidR="007D4DD1" w:rsidRPr="004356FF" w:rsidRDefault="007D4DD1" w:rsidP="00AB5C46">
      <w:pPr>
        <w:widowControl w:val="0"/>
        <w:overflowPunct w:val="0"/>
        <w:autoSpaceDE w:val="0"/>
        <w:autoSpaceDN w:val="0"/>
        <w:adjustRightInd w:val="0"/>
        <w:ind w:firstLine="709"/>
        <w:jc w:val="both"/>
      </w:pPr>
      <w:r w:rsidRPr="004356FF">
        <w:t>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 При освоении ходьбы и бега происходит:</w:t>
      </w:r>
    </w:p>
    <w:p w:rsidR="007D4DD1" w:rsidRPr="004356FF" w:rsidRDefault="007D4DD1"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укрепление мышц туловища, спины и живота; </w:t>
      </w:r>
    </w:p>
    <w:p w:rsidR="007D4DD1" w:rsidRPr="004356FF" w:rsidRDefault="007D4DD1"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тренировка мелких мышц стопы; </w:t>
      </w:r>
    </w:p>
    <w:p w:rsidR="007D4DD1" w:rsidRPr="004356FF" w:rsidRDefault="007D4DD1"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формирование правильной осанки; </w:t>
      </w:r>
    </w:p>
    <w:p w:rsidR="007D4DD1" w:rsidRPr="004356FF" w:rsidRDefault="007D4DD1"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рук и ног; </w:t>
      </w:r>
    </w:p>
    <w:p w:rsidR="007D4DD1" w:rsidRPr="004356FF" w:rsidRDefault="007D4DD1" w:rsidP="006722AA">
      <w:pPr>
        <w:widowControl w:val="0"/>
        <w:numPr>
          <w:ilvl w:val="0"/>
          <w:numId w:val="11"/>
        </w:numPr>
        <w:tabs>
          <w:tab w:val="clear" w:pos="720"/>
          <w:tab w:val="num" w:pos="267"/>
        </w:tabs>
        <w:overflowPunct w:val="0"/>
        <w:autoSpaceDE w:val="0"/>
        <w:autoSpaceDN w:val="0"/>
        <w:adjustRightInd w:val="0"/>
        <w:ind w:left="0" w:firstLine="709"/>
        <w:jc w:val="both"/>
      </w:pPr>
      <w:r w:rsidRPr="004356FF">
        <w:t xml:space="preserve">развитие ловкости, быстроты, выносливости. </w:t>
      </w:r>
    </w:p>
    <w:p w:rsidR="007D4DD1" w:rsidRPr="004356FF" w:rsidRDefault="00AB5C46" w:rsidP="00AB5C46">
      <w:pPr>
        <w:widowControl w:val="0"/>
        <w:autoSpaceDE w:val="0"/>
        <w:autoSpaceDN w:val="0"/>
        <w:adjustRightInd w:val="0"/>
        <w:ind w:firstLine="709"/>
      </w:pPr>
      <w:r>
        <w:rPr>
          <w:b/>
          <w:bCs/>
        </w:rPr>
        <w:t>Прыжки</w:t>
      </w:r>
    </w:p>
    <w:p w:rsidR="007D4DD1" w:rsidRPr="004356FF" w:rsidRDefault="000073C4" w:rsidP="00AB5C46">
      <w:pPr>
        <w:widowControl w:val="0"/>
        <w:overflowPunct w:val="0"/>
        <w:autoSpaceDE w:val="0"/>
        <w:autoSpaceDN w:val="0"/>
        <w:adjustRightInd w:val="0"/>
        <w:ind w:firstLine="709"/>
        <w:jc w:val="both"/>
      </w:pPr>
      <w:r>
        <w:t>Закреплять прыжки</w:t>
      </w:r>
      <w:r w:rsidR="007D4DD1" w:rsidRPr="004356FF">
        <w:t xml:space="preserve">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w:t>
      </w:r>
      <w:r w:rsidR="00AB5C46">
        <w:t>млении. При прыжках происходит:</w:t>
      </w:r>
    </w:p>
    <w:p w:rsidR="007D4DD1" w:rsidRPr="004356FF" w:rsidRDefault="007D4DD1" w:rsidP="006722AA">
      <w:pPr>
        <w:widowControl w:val="0"/>
        <w:numPr>
          <w:ilvl w:val="0"/>
          <w:numId w:val="12"/>
        </w:numPr>
        <w:tabs>
          <w:tab w:val="clear" w:pos="720"/>
          <w:tab w:val="num" w:pos="271"/>
        </w:tabs>
        <w:overflowPunct w:val="0"/>
        <w:autoSpaceDE w:val="0"/>
        <w:autoSpaceDN w:val="0"/>
        <w:adjustRightInd w:val="0"/>
        <w:ind w:left="0" w:firstLine="709"/>
        <w:jc w:val="both"/>
      </w:pPr>
      <w:r w:rsidRPr="004356FF">
        <w:t xml:space="preserve">укрепление костно-мышечного и опорно-двигательного аппарата ног, туловища; </w:t>
      </w:r>
    </w:p>
    <w:p w:rsidR="007D4DD1" w:rsidRPr="004356FF" w:rsidRDefault="007D4DD1"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тренировка глазомера; </w:t>
      </w:r>
    </w:p>
    <w:p w:rsidR="007D4DD1" w:rsidRPr="004356FF" w:rsidRDefault="007D4DD1"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тренировка координации движений; </w:t>
      </w:r>
    </w:p>
    <w:p w:rsidR="007D4DD1" w:rsidRPr="004356FF" w:rsidRDefault="007D4DD1" w:rsidP="006722AA">
      <w:pPr>
        <w:widowControl w:val="0"/>
        <w:numPr>
          <w:ilvl w:val="0"/>
          <w:numId w:val="12"/>
        </w:numPr>
        <w:tabs>
          <w:tab w:val="clear" w:pos="720"/>
          <w:tab w:val="num" w:pos="267"/>
        </w:tabs>
        <w:overflowPunct w:val="0"/>
        <w:autoSpaceDE w:val="0"/>
        <w:autoSpaceDN w:val="0"/>
        <w:adjustRightInd w:val="0"/>
        <w:ind w:left="0" w:firstLine="709"/>
        <w:jc w:val="both"/>
      </w:pPr>
      <w:r w:rsidRPr="004356FF">
        <w:t xml:space="preserve">развитие ритмичности, быстроты, ловкости, выносливости, силы. </w:t>
      </w:r>
    </w:p>
    <w:p w:rsidR="007D4DD1" w:rsidRPr="004356FF" w:rsidRDefault="00AB5C46" w:rsidP="00AB5C46">
      <w:pPr>
        <w:widowControl w:val="0"/>
        <w:autoSpaceDE w:val="0"/>
        <w:autoSpaceDN w:val="0"/>
        <w:adjustRightInd w:val="0"/>
        <w:ind w:firstLine="709"/>
      </w:pPr>
      <w:r>
        <w:rPr>
          <w:b/>
          <w:bCs/>
        </w:rPr>
        <w:t>Ползание и лазание</w:t>
      </w:r>
    </w:p>
    <w:p w:rsidR="007D4DD1" w:rsidRPr="004356FF" w:rsidRDefault="007D4DD1" w:rsidP="00AB5C46">
      <w:pPr>
        <w:widowControl w:val="0"/>
        <w:overflowPunct w:val="0"/>
        <w:autoSpaceDE w:val="0"/>
        <w:autoSpaceDN w:val="0"/>
        <w:adjustRightInd w:val="0"/>
        <w:ind w:firstLine="709"/>
      </w:pPr>
      <w:r w:rsidRPr="004356FF">
        <w:t>Учить лазать по гимнастической скамейке и лестнице, меняя темп. При ползании и лазанье происходит:</w:t>
      </w:r>
    </w:p>
    <w:p w:rsidR="007D4DD1" w:rsidRPr="004356FF" w:rsidRDefault="007D4DD1" w:rsidP="006722AA">
      <w:pPr>
        <w:widowControl w:val="0"/>
        <w:numPr>
          <w:ilvl w:val="0"/>
          <w:numId w:val="13"/>
        </w:numPr>
        <w:tabs>
          <w:tab w:val="clear" w:pos="720"/>
          <w:tab w:val="num" w:pos="267"/>
        </w:tabs>
        <w:overflowPunct w:val="0"/>
        <w:autoSpaceDE w:val="0"/>
        <w:autoSpaceDN w:val="0"/>
        <w:adjustRightInd w:val="0"/>
        <w:ind w:left="0" w:firstLine="709"/>
        <w:jc w:val="both"/>
      </w:pPr>
      <w:r w:rsidRPr="004356FF">
        <w:t xml:space="preserve">развитие гибкости позвоночника; </w:t>
      </w:r>
    </w:p>
    <w:p w:rsidR="007D4DD1" w:rsidRPr="004356FF" w:rsidRDefault="007D4DD1" w:rsidP="006722AA">
      <w:pPr>
        <w:widowControl w:val="0"/>
        <w:numPr>
          <w:ilvl w:val="0"/>
          <w:numId w:val="13"/>
        </w:numPr>
        <w:tabs>
          <w:tab w:val="clear" w:pos="720"/>
          <w:tab w:val="num" w:pos="267"/>
        </w:tabs>
        <w:overflowPunct w:val="0"/>
        <w:autoSpaceDE w:val="0"/>
        <w:autoSpaceDN w:val="0"/>
        <w:adjustRightInd w:val="0"/>
        <w:ind w:left="0" w:firstLine="709"/>
        <w:jc w:val="both"/>
      </w:pPr>
      <w:r w:rsidRPr="004356FF">
        <w:t xml:space="preserve">укрепление крупных групп мышц туловища, плечевого пояса, конечностей. </w:t>
      </w:r>
    </w:p>
    <w:p w:rsidR="007D4DD1" w:rsidRPr="004356FF" w:rsidRDefault="007D4DD1" w:rsidP="00AB5C46">
      <w:pPr>
        <w:widowControl w:val="0"/>
        <w:overflowPunct w:val="0"/>
        <w:autoSpaceDE w:val="0"/>
        <w:autoSpaceDN w:val="0"/>
        <w:adjustRightInd w:val="0"/>
        <w:ind w:firstLine="709"/>
        <w:jc w:val="both"/>
      </w:pPr>
      <w:r w:rsidRPr="004356FF">
        <w:rPr>
          <w:b/>
          <w:bCs/>
        </w:rPr>
        <w:t>Метание, катание, бросание и ловля мяча</w:t>
      </w:r>
    </w:p>
    <w:p w:rsidR="007D4DD1" w:rsidRPr="004356FF" w:rsidRDefault="007D4DD1" w:rsidP="00AB5C46">
      <w:pPr>
        <w:widowControl w:val="0"/>
        <w:overflowPunct w:val="0"/>
        <w:autoSpaceDE w:val="0"/>
        <w:autoSpaceDN w:val="0"/>
        <w:adjustRightInd w:val="0"/>
        <w:ind w:firstLine="709"/>
        <w:jc w:val="both"/>
      </w:pPr>
      <w:r w:rsidRPr="004356FF">
        <w:t>Учить сочет</w:t>
      </w:r>
      <w:r w:rsidR="00AB5C46">
        <w:t>ать замах с броском при метании</w:t>
      </w:r>
      <w:r w:rsidRPr="004356FF">
        <w:t>, подбрасывать и ловить мяч одной рукой, отбивать его правой и левой рукой на месте и вести в ходьбе. При метании, катании, бр</w:t>
      </w:r>
      <w:r w:rsidR="00AB5C46">
        <w:t>осании и ловле мяча происходит:</w:t>
      </w:r>
    </w:p>
    <w:p w:rsidR="007D4DD1" w:rsidRPr="004356FF" w:rsidRDefault="007D4DD1" w:rsidP="00AB5C46">
      <w:pPr>
        <w:widowControl w:val="0"/>
        <w:autoSpaceDE w:val="0"/>
        <w:autoSpaceDN w:val="0"/>
        <w:adjustRightInd w:val="0"/>
        <w:ind w:firstLine="709"/>
      </w:pPr>
      <w:r w:rsidRPr="004356FF">
        <w:t>- укрепление мышц плечевого пояса, туловища, мелких мышц верхних</w:t>
      </w:r>
    </w:p>
    <w:p w:rsidR="007D4DD1" w:rsidRPr="004356FF" w:rsidRDefault="007D4DD1" w:rsidP="00AB5C46">
      <w:pPr>
        <w:widowControl w:val="0"/>
        <w:autoSpaceDE w:val="0"/>
        <w:autoSpaceDN w:val="0"/>
        <w:adjustRightInd w:val="0"/>
        <w:ind w:firstLine="709"/>
      </w:pPr>
      <w:r w:rsidRPr="004356FF">
        <w:t>конечностей;</w:t>
      </w:r>
    </w:p>
    <w:p w:rsidR="007D4DD1" w:rsidRPr="004356FF" w:rsidRDefault="007D4DD1"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глазомера, меткости; </w:t>
      </w:r>
    </w:p>
    <w:p w:rsidR="007D4DD1" w:rsidRPr="004356FF" w:rsidRDefault="007D4DD1"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координации движений; </w:t>
      </w:r>
    </w:p>
    <w:p w:rsidR="007D4DD1" w:rsidRPr="004356FF" w:rsidRDefault="007D4DD1" w:rsidP="006722AA">
      <w:pPr>
        <w:widowControl w:val="0"/>
        <w:numPr>
          <w:ilvl w:val="0"/>
          <w:numId w:val="14"/>
        </w:numPr>
        <w:tabs>
          <w:tab w:val="clear" w:pos="720"/>
          <w:tab w:val="num" w:pos="267"/>
        </w:tabs>
        <w:overflowPunct w:val="0"/>
        <w:autoSpaceDE w:val="0"/>
        <w:autoSpaceDN w:val="0"/>
        <w:adjustRightInd w:val="0"/>
        <w:ind w:left="0" w:firstLine="709"/>
        <w:jc w:val="both"/>
      </w:pPr>
      <w:r w:rsidRPr="004356FF">
        <w:t xml:space="preserve">развитие ловкости, ритмичности и точности движений. </w:t>
      </w:r>
    </w:p>
    <w:p w:rsidR="007D4DD1" w:rsidRPr="004356FF" w:rsidRDefault="00AB5C46" w:rsidP="00AB5C46">
      <w:pPr>
        <w:widowControl w:val="0"/>
        <w:autoSpaceDE w:val="0"/>
        <w:autoSpaceDN w:val="0"/>
        <w:adjustRightInd w:val="0"/>
        <w:ind w:firstLine="709"/>
      </w:pPr>
      <w:r>
        <w:rPr>
          <w:b/>
          <w:bCs/>
        </w:rPr>
        <w:t>Равновесие</w:t>
      </w:r>
    </w:p>
    <w:p w:rsidR="007D4DD1" w:rsidRPr="004356FF" w:rsidRDefault="007D4DD1" w:rsidP="00AB5C46">
      <w:pPr>
        <w:widowControl w:val="0"/>
        <w:overflowPunct w:val="0"/>
        <w:autoSpaceDE w:val="0"/>
        <w:autoSpaceDN w:val="0"/>
        <w:adjustRightInd w:val="0"/>
        <w:ind w:firstLine="709"/>
        <w:jc w:val="both"/>
      </w:pPr>
      <w:r w:rsidRPr="004356FF">
        <w:t>Учить сохранять правильную осанку в положении сидя, стоя, в движении и при выполнении упражнений в равновесии. Упражн</w:t>
      </w:r>
      <w:r w:rsidR="00AB5C46">
        <w:t>яясь в равновесии, развивается:</w:t>
      </w:r>
    </w:p>
    <w:p w:rsidR="007D4DD1" w:rsidRPr="004356FF" w:rsidRDefault="007D4DD1"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чувство равновесия; </w:t>
      </w:r>
    </w:p>
    <w:p w:rsidR="007D4DD1" w:rsidRPr="004356FF" w:rsidRDefault="007D4DD1"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вестибулярный аппарат; </w:t>
      </w:r>
    </w:p>
    <w:p w:rsidR="007D4DD1" w:rsidRPr="004356FF" w:rsidRDefault="007D4DD1" w:rsidP="006722AA">
      <w:pPr>
        <w:widowControl w:val="0"/>
        <w:numPr>
          <w:ilvl w:val="0"/>
          <w:numId w:val="15"/>
        </w:numPr>
        <w:tabs>
          <w:tab w:val="clear" w:pos="720"/>
          <w:tab w:val="num" w:pos="267"/>
        </w:tabs>
        <w:overflowPunct w:val="0"/>
        <w:autoSpaceDE w:val="0"/>
        <w:autoSpaceDN w:val="0"/>
        <w:adjustRightInd w:val="0"/>
        <w:ind w:left="0" w:firstLine="709"/>
        <w:jc w:val="both"/>
      </w:pPr>
      <w:r w:rsidRPr="004356FF">
        <w:t xml:space="preserve">собранность, внимание, координация движения, ориентировка, смелость. </w:t>
      </w:r>
    </w:p>
    <w:p w:rsidR="005C02D2" w:rsidRDefault="005C02D2" w:rsidP="00AB5C46">
      <w:pPr>
        <w:widowControl w:val="0"/>
        <w:overflowPunct w:val="0"/>
        <w:autoSpaceDE w:val="0"/>
        <w:autoSpaceDN w:val="0"/>
        <w:adjustRightInd w:val="0"/>
        <w:ind w:firstLine="709"/>
        <w:jc w:val="both"/>
        <w:rPr>
          <w:b/>
          <w:bCs/>
        </w:rPr>
      </w:pPr>
      <w:r>
        <w:rPr>
          <w:b/>
          <w:bCs/>
        </w:rPr>
        <w:t>Гр</w:t>
      </w:r>
      <w:r w:rsidR="00AB5C46">
        <w:rPr>
          <w:b/>
          <w:bCs/>
        </w:rPr>
        <w:t>упповые упражнения с переходами</w:t>
      </w:r>
    </w:p>
    <w:p w:rsidR="005C02D2" w:rsidRPr="005C02D2" w:rsidRDefault="005C02D2" w:rsidP="00AB5C46">
      <w:pPr>
        <w:widowControl w:val="0"/>
        <w:overflowPunct w:val="0"/>
        <w:autoSpaceDE w:val="0"/>
        <w:autoSpaceDN w:val="0"/>
        <w:adjustRightInd w:val="0"/>
        <w:ind w:firstLine="709"/>
        <w:jc w:val="both"/>
        <w:rPr>
          <w:bCs/>
        </w:rPr>
      </w:pPr>
      <w:r>
        <w:rPr>
          <w:bCs/>
        </w:rPr>
        <w:t xml:space="preserve">Построение в колонну по одному, в шеренгу, круг; перестроение в колонну по двое, по </w:t>
      </w:r>
      <w:r w:rsidRPr="005C02D2">
        <w:rPr>
          <w:bCs/>
        </w:rPr>
        <w:t>трое; равне</w:t>
      </w:r>
      <w:r>
        <w:rPr>
          <w:bCs/>
        </w:rPr>
        <w:t xml:space="preserve">ние в затылок, в колонне, в шеренге. Размыкание в колонне — на вытянутые руки вперед, в шеренге — на вытянутые руки в </w:t>
      </w:r>
      <w:r w:rsidRPr="005C02D2">
        <w:rPr>
          <w:bCs/>
        </w:rPr>
        <w:t>стороны. Повороты направо, налево, кругом переступанием, прыжком.</w:t>
      </w:r>
    </w:p>
    <w:p w:rsidR="007D4DD1" w:rsidRPr="004356FF" w:rsidRDefault="00AB5C46" w:rsidP="00AB5C46">
      <w:pPr>
        <w:widowControl w:val="0"/>
        <w:overflowPunct w:val="0"/>
        <w:autoSpaceDE w:val="0"/>
        <w:autoSpaceDN w:val="0"/>
        <w:adjustRightInd w:val="0"/>
        <w:ind w:firstLine="709"/>
        <w:jc w:val="both"/>
      </w:pPr>
      <w:r>
        <w:rPr>
          <w:b/>
          <w:bCs/>
        </w:rPr>
        <w:t>Игры</w:t>
      </w:r>
    </w:p>
    <w:p w:rsidR="007D4DD1" w:rsidRDefault="007D4DD1" w:rsidP="00AB5C46">
      <w:pPr>
        <w:widowControl w:val="0"/>
        <w:overflowPunct w:val="0"/>
        <w:autoSpaceDE w:val="0"/>
        <w:autoSpaceDN w:val="0"/>
        <w:adjustRightInd w:val="0"/>
        <w:ind w:firstLine="709"/>
        <w:jc w:val="both"/>
      </w:pPr>
      <w:r w:rsidRPr="004356FF">
        <w:t xml:space="preserve">Учить играм с элементами соревнования, играм-эстафетам. </w:t>
      </w:r>
    </w:p>
    <w:p w:rsidR="00D51658" w:rsidRDefault="00D51658" w:rsidP="00AB5C46">
      <w:pPr>
        <w:widowControl w:val="0"/>
        <w:overflowPunct w:val="0"/>
        <w:autoSpaceDE w:val="0"/>
        <w:autoSpaceDN w:val="0"/>
        <w:adjustRightInd w:val="0"/>
        <w:ind w:firstLine="709"/>
        <w:jc w:val="both"/>
        <w:rPr>
          <w:b/>
        </w:rPr>
      </w:pPr>
      <w:r w:rsidRPr="00D51658">
        <w:rPr>
          <w:b/>
        </w:rPr>
        <w:t>Ритмическая гимнастика</w:t>
      </w:r>
    </w:p>
    <w:p w:rsidR="00D51658" w:rsidRPr="00D51658" w:rsidRDefault="00D51658" w:rsidP="00AB5C46">
      <w:pPr>
        <w:widowControl w:val="0"/>
        <w:overflowPunct w:val="0"/>
        <w:autoSpaceDE w:val="0"/>
        <w:autoSpaceDN w:val="0"/>
        <w:adjustRightInd w:val="0"/>
        <w:ind w:firstLine="709"/>
        <w:jc w:val="both"/>
      </w:pPr>
      <w:r w:rsidRPr="00D51658">
        <w:t>Красивое, грациозное выполнение знакомых физических упражнений под музыку</w:t>
      </w:r>
      <w:r>
        <w:t>. Согласование ритма движений с</w:t>
      </w:r>
      <w:r w:rsidR="007840BA">
        <w:t xml:space="preserve"> </w:t>
      </w:r>
      <w:r w:rsidRPr="00D51658">
        <w:t>музыкальным сопровождением.</w:t>
      </w:r>
    </w:p>
    <w:p w:rsidR="007D4DD1" w:rsidRPr="00E20B0D" w:rsidRDefault="007D4DD1" w:rsidP="00AB5C46">
      <w:pPr>
        <w:widowControl w:val="0"/>
        <w:autoSpaceDE w:val="0"/>
        <w:autoSpaceDN w:val="0"/>
        <w:adjustRightInd w:val="0"/>
        <w:ind w:firstLine="709"/>
        <w:rPr>
          <w:b/>
        </w:rPr>
      </w:pPr>
      <w:r w:rsidRPr="00E20B0D">
        <w:rPr>
          <w:b/>
          <w:bCs/>
        </w:rPr>
        <w:t>Психоф</w:t>
      </w:r>
      <w:r w:rsidR="00AB5C46">
        <w:rPr>
          <w:b/>
          <w:bCs/>
        </w:rPr>
        <w:t>изические качества и воспитание</w:t>
      </w:r>
    </w:p>
    <w:p w:rsidR="007D4DD1" w:rsidRDefault="007D4DD1" w:rsidP="00AB5C46">
      <w:pPr>
        <w:widowControl w:val="0"/>
        <w:overflowPunct w:val="0"/>
        <w:autoSpaceDE w:val="0"/>
        <w:autoSpaceDN w:val="0"/>
        <w:adjustRightInd w:val="0"/>
        <w:ind w:firstLine="709"/>
        <w:jc w:val="both"/>
      </w:pPr>
      <w:r w:rsidRPr="004356FF">
        <w:lastRenderedPageBreak/>
        <w:t>Приучать помогать взрослым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качества.</w:t>
      </w:r>
    </w:p>
    <w:p w:rsidR="00EA62EF" w:rsidRPr="00EA62EF" w:rsidRDefault="00EA62EF" w:rsidP="00EA62EF">
      <w:pPr>
        <w:widowControl w:val="0"/>
        <w:overflowPunct w:val="0"/>
        <w:autoSpaceDE w:val="0"/>
        <w:autoSpaceDN w:val="0"/>
        <w:adjustRightInd w:val="0"/>
        <w:jc w:val="center"/>
        <w:rPr>
          <w:b/>
          <w:bCs/>
        </w:rPr>
      </w:pPr>
      <w:r w:rsidRPr="00EA62EF">
        <w:rPr>
          <w:b/>
          <w:bCs/>
        </w:rPr>
        <w:t>Учебный план по освоению Программы</w:t>
      </w:r>
    </w:p>
    <w:tbl>
      <w:tblPr>
        <w:tblW w:w="9415" w:type="dxa"/>
        <w:tblInd w:w="10" w:type="dxa"/>
        <w:tblLayout w:type="fixed"/>
        <w:tblCellMar>
          <w:left w:w="0" w:type="dxa"/>
          <w:right w:w="0" w:type="dxa"/>
        </w:tblCellMar>
        <w:tblLook w:val="0000" w:firstRow="0" w:lastRow="0" w:firstColumn="0" w:lastColumn="0" w:noHBand="0" w:noVBand="0"/>
      </w:tblPr>
      <w:tblGrid>
        <w:gridCol w:w="3856"/>
        <w:gridCol w:w="1412"/>
        <w:gridCol w:w="1376"/>
        <w:gridCol w:w="1396"/>
        <w:gridCol w:w="1375"/>
      </w:tblGrid>
      <w:tr w:rsidR="00EA62EF" w:rsidRPr="00EA62EF" w:rsidTr="00550BD6">
        <w:trPr>
          <w:trHeight w:val="268"/>
        </w:trPr>
        <w:tc>
          <w:tcPr>
            <w:tcW w:w="3856" w:type="dxa"/>
            <w:tcBorders>
              <w:top w:val="single" w:sz="8" w:space="0" w:color="auto"/>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Разделы программы</w:t>
            </w:r>
          </w:p>
        </w:tc>
        <w:tc>
          <w:tcPr>
            <w:tcW w:w="1412" w:type="dxa"/>
            <w:tcBorders>
              <w:top w:val="single" w:sz="8" w:space="0" w:color="auto"/>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3"/>
              </w:rPr>
              <w:t>Первый год</w:t>
            </w:r>
          </w:p>
        </w:tc>
        <w:tc>
          <w:tcPr>
            <w:tcW w:w="1376" w:type="dxa"/>
            <w:tcBorders>
              <w:top w:val="single" w:sz="8" w:space="0" w:color="auto"/>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4"/>
              </w:rPr>
              <w:t>Второй год</w:t>
            </w:r>
          </w:p>
        </w:tc>
        <w:tc>
          <w:tcPr>
            <w:tcW w:w="1396" w:type="dxa"/>
            <w:tcBorders>
              <w:top w:val="single" w:sz="8" w:space="0" w:color="auto"/>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3"/>
              </w:rPr>
              <w:t>Третий  год</w:t>
            </w:r>
          </w:p>
        </w:tc>
        <w:tc>
          <w:tcPr>
            <w:tcW w:w="1375" w:type="dxa"/>
            <w:tcBorders>
              <w:top w:val="single" w:sz="8" w:space="0" w:color="auto"/>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2"/>
              </w:rPr>
              <w:t>Четвертый</w:t>
            </w:r>
          </w:p>
        </w:tc>
      </w:tr>
      <w:tr w:rsidR="00EA62EF" w:rsidRPr="00EA62EF" w:rsidTr="00550BD6">
        <w:trPr>
          <w:trHeight w:val="278"/>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обучения</w:t>
            </w:r>
          </w:p>
        </w:tc>
        <w:tc>
          <w:tcPr>
            <w:tcW w:w="1376" w:type="dxa"/>
            <w:tcBorders>
              <w:top w:val="nil"/>
              <w:left w:val="nil"/>
              <w:bottom w:val="nil"/>
              <w:right w:val="single" w:sz="8" w:space="0" w:color="auto"/>
            </w:tcBorders>
            <w:vAlign w:val="bottom"/>
          </w:tcPr>
          <w:p w:rsidR="00EA62EF" w:rsidRPr="00EA62EF" w:rsidRDefault="00C613BF" w:rsidP="00550BD6">
            <w:pPr>
              <w:widowControl w:val="0"/>
              <w:autoSpaceDE w:val="0"/>
              <w:autoSpaceDN w:val="0"/>
              <w:adjustRightInd w:val="0"/>
              <w:jc w:val="center"/>
            </w:pPr>
            <w:r w:rsidRPr="00EA62EF">
              <w:rPr>
                <w:w w:val="89"/>
              </w:rPr>
              <w:t>О</w:t>
            </w:r>
            <w:r w:rsidR="00EA62EF" w:rsidRPr="00EA62EF">
              <w:rPr>
                <w:w w:val="89"/>
              </w:rPr>
              <w:t>бучения</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обучения</w:t>
            </w:r>
          </w:p>
        </w:tc>
        <w:tc>
          <w:tcPr>
            <w:tcW w:w="1375" w:type="dxa"/>
            <w:tcBorders>
              <w:top w:val="nil"/>
              <w:left w:val="nil"/>
              <w:bottom w:val="nil"/>
              <w:right w:val="single" w:sz="8" w:space="0" w:color="auto"/>
            </w:tcBorders>
            <w:vAlign w:val="bottom"/>
          </w:tcPr>
          <w:p w:rsidR="00EA62EF" w:rsidRPr="00EA62EF" w:rsidRDefault="00BC4D0C" w:rsidP="00550BD6">
            <w:pPr>
              <w:widowControl w:val="0"/>
              <w:autoSpaceDE w:val="0"/>
              <w:autoSpaceDN w:val="0"/>
              <w:adjustRightInd w:val="0"/>
              <w:jc w:val="center"/>
            </w:pPr>
            <w:r w:rsidRPr="00EA62EF">
              <w:rPr>
                <w:w w:val="99"/>
              </w:rPr>
              <w:t>Г</w:t>
            </w:r>
            <w:r w:rsidR="00EA62EF" w:rsidRPr="00EA62EF">
              <w:rPr>
                <w:w w:val="99"/>
              </w:rPr>
              <w:t>од</w:t>
            </w:r>
          </w:p>
        </w:tc>
      </w:tr>
      <w:tr w:rsidR="00EA62EF" w:rsidRPr="00EA62EF" w:rsidTr="00550BD6">
        <w:trPr>
          <w:trHeight w:val="282"/>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0"/>
              </w:rPr>
              <w:t>(возраст</w:t>
            </w:r>
          </w:p>
        </w:tc>
        <w:tc>
          <w:tcPr>
            <w:tcW w:w="137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8"/>
              </w:rPr>
              <w:t>(возраст</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8"/>
              </w:rPr>
              <w:t>(возраст</w:t>
            </w:r>
          </w:p>
        </w:tc>
        <w:tc>
          <w:tcPr>
            <w:tcW w:w="1375" w:type="dxa"/>
            <w:tcBorders>
              <w:top w:val="nil"/>
              <w:left w:val="nil"/>
              <w:bottom w:val="nil"/>
              <w:right w:val="single" w:sz="8" w:space="0" w:color="auto"/>
            </w:tcBorders>
            <w:vAlign w:val="bottom"/>
          </w:tcPr>
          <w:p w:rsidR="00EA62EF" w:rsidRPr="00EA62EF" w:rsidRDefault="00BC4D0C" w:rsidP="00550BD6">
            <w:pPr>
              <w:widowControl w:val="0"/>
              <w:autoSpaceDE w:val="0"/>
              <w:autoSpaceDN w:val="0"/>
              <w:adjustRightInd w:val="0"/>
              <w:jc w:val="center"/>
            </w:pPr>
            <w:r w:rsidRPr="00EA62EF">
              <w:rPr>
                <w:w w:val="91"/>
              </w:rPr>
              <w:t>О</w:t>
            </w:r>
            <w:r w:rsidR="00EA62EF" w:rsidRPr="00EA62EF">
              <w:rPr>
                <w:w w:val="91"/>
              </w:rPr>
              <w:t>бучения</w:t>
            </w:r>
          </w:p>
        </w:tc>
      </w:tr>
      <w:tr w:rsidR="00EA62EF" w:rsidRPr="00EA62EF" w:rsidTr="00550BD6">
        <w:trPr>
          <w:trHeight w:val="278"/>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детей</w:t>
            </w:r>
          </w:p>
        </w:tc>
        <w:tc>
          <w:tcPr>
            <w:tcW w:w="1376" w:type="dxa"/>
            <w:tcBorders>
              <w:top w:val="nil"/>
              <w:left w:val="nil"/>
              <w:bottom w:val="nil"/>
              <w:right w:val="single" w:sz="8" w:space="0" w:color="auto"/>
            </w:tcBorders>
            <w:vAlign w:val="bottom"/>
          </w:tcPr>
          <w:p w:rsidR="00EA62EF" w:rsidRPr="00EA62EF" w:rsidRDefault="00C613BF" w:rsidP="00550BD6">
            <w:pPr>
              <w:widowControl w:val="0"/>
              <w:autoSpaceDE w:val="0"/>
              <w:autoSpaceDN w:val="0"/>
              <w:adjustRightInd w:val="0"/>
              <w:jc w:val="center"/>
            </w:pPr>
            <w:r w:rsidRPr="00EA62EF">
              <w:rPr>
                <w:w w:val="85"/>
              </w:rPr>
              <w:t>Д</w:t>
            </w:r>
            <w:r w:rsidR="00EA62EF" w:rsidRPr="00EA62EF">
              <w:rPr>
                <w:w w:val="85"/>
              </w:rPr>
              <w:t>етей</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5"/>
              </w:rPr>
              <w:t>детей</w:t>
            </w:r>
          </w:p>
        </w:tc>
        <w:tc>
          <w:tcPr>
            <w:tcW w:w="1375"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8"/>
              </w:rPr>
              <w:t>(возраст</w:t>
            </w:r>
          </w:p>
        </w:tc>
      </w:tr>
      <w:tr w:rsidR="00EA62EF" w:rsidRPr="00EA62EF" w:rsidTr="00550BD6">
        <w:trPr>
          <w:trHeight w:val="282"/>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3-4 года)</w:t>
            </w:r>
          </w:p>
        </w:tc>
        <w:tc>
          <w:tcPr>
            <w:tcW w:w="137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4-5 лет)</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5-6 лет)</w:t>
            </w:r>
          </w:p>
        </w:tc>
        <w:tc>
          <w:tcPr>
            <w:tcW w:w="1375" w:type="dxa"/>
            <w:tcBorders>
              <w:top w:val="nil"/>
              <w:left w:val="nil"/>
              <w:bottom w:val="nil"/>
              <w:right w:val="single" w:sz="8" w:space="0" w:color="auto"/>
            </w:tcBorders>
            <w:vAlign w:val="bottom"/>
          </w:tcPr>
          <w:p w:rsidR="00EA62EF" w:rsidRPr="00EA62EF" w:rsidRDefault="00BC4D0C" w:rsidP="00550BD6">
            <w:pPr>
              <w:widowControl w:val="0"/>
              <w:autoSpaceDE w:val="0"/>
              <w:autoSpaceDN w:val="0"/>
              <w:adjustRightInd w:val="0"/>
              <w:jc w:val="center"/>
            </w:pPr>
            <w:r w:rsidRPr="00EA62EF">
              <w:rPr>
                <w:w w:val="85"/>
              </w:rPr>
              <w:t>Д</w:t>
            </w:r>
            <w:r w:rsidR="00EA62EF" w:rsidRPr="00EA62EF">
              <w:rPr>
                <w:w w:val="85"/>
              </w:rPr>
              <w:t>етей</w:t>
            </w:r>
          </w:p>
        </w:tc>
      </w:tr>
      <w:tr w:rsidR="00EA62EF" w:rsidRPr="00EA62EF" w:rsidTr="00550BD6">
        <w:trPr>
          <w:trHeight w:val="303"/>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t>(%)</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6"/>
              </w:rPr>
              <w:t>(%)</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6"/>
              </w:rPr>
              <w:t>(%)</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2"/>
              </w:rPr>
              <w:t>6-7 лет)(%)</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89"/>
              </w:rPr>
              <w:t>Теоретические сведения</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90"/>
              </w:rPr>
              <w:t>Построения</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2</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2</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3</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3</w:t>
            </w:r>
          </w:p>
        </w:tc>
      </w:tr>
      <w:tr w:rsidR="00EA62EF" w:rsidRPr="00EA62EF" w:rsidTr="00550BD6">
        <w:trPr>
          <w:trHeight w:val="26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rPr>
              <w:t>ОРУ</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5</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89"/>
              </w:rPr>
              <w:t>Основные движения</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68</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68</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65</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67</w:t>
            </w:r>
          </w:p>
        </w:tc>
      </w:tr>
      <w:tr w:rsidR="00EA62EF" w:rsidRPr="00EA62EF" w:rsidTr="00550BD6">
        <w:trPr>
          <w:trHeight w:val="243"/>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В том числе:</w:t>
            </w: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5</w:t>
            </w:r>
          </w:p>
        </w:tc>
        <w:tc>
          <w:tcPr>
            <w:tcW w:w="137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5</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9</w:t>
            </w:r>
          </w:p>
        </w:tc>
        <w:tc>
          <w:tcPr>
            <w:tcW w:w="1375"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9</w:t>
            </w:r>
          </w:p>
        </w:tc>
      </w:tr>
      <w:tr w:rsidR="00EA62EF" w:rsidRPr="00EA62EF" w:rsidTr="00550BD6">
        <w:trPr>
          <w:trHeight w:val="30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Ходьба</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r>
      <w:tr w:rsidR="00EA62EF" w:rsidRPr="00EA62EF" w:rsidTr="00550BD6">
        <w:trPr>
          <w:trHeight w:val="26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Бег</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11</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12</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7"/>
              </w:rPr>
              <w:t>Прыжки</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12</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13</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16</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17</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2"/>
              </w:rPr>
              <w:t>Метание</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14</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15</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16</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17</w:t>
            </w:r>
          </w:p>
        </w:tc>
      </w:tr>
      <w:tr w:rsidR="00EA62EF" w:rsidRPr="00EA62EF" w:rsidTr="00550BD6">
        <w:trPr>
          <w:trHeight w:val="26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Лазание</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18</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16</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10</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6"/>
              </w:rPr>
              <w:t>Равновесие</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12</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12</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9</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9</w:t>
            </w:r>
          </w:p>
        </w:tc>
      </w:tr>
      <w:tr w:rsidR="00EA62EF" w:rsidRPr="00EA62EF" w:rsidTr="00550BD6">
        <w:trPr>
          <w:trHeight w:val="26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r>
      <w:tr w:rsidR="00EA62EF" w:rsidRPr="00EA62EF" w:rsidTr="00550BD6">
        <w:trPr>
          <w:trHeight w:val="247"/>
        </w:trPr>
        <w:tc>
          <w:tcPr>
            <w:tcW w:w="3856" w:type="dxa"/>
            <w:tcBorders>
              <w:top w:val="nil"/>
              <w:left w:val="single" w:sz="8" w:space="0" w:color="auto"/>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93"/>
              </w:rPr>
              <w:t>Парциальная программа «Играйте</w:t>
            </w:r>
          </w:p>
        </w:tc>
        <w:tc>
          <w:tcPr>
            <w:tcW w:w="1412"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40</w:t>
            </w:r>
          </w:p>
        </w:tc>
        <w:tc>
          <w:tcPr>
            <w:tcW w:w="137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40</w:t>
            </w:r>
          </w:p>
        </w:tc>
        <w:tc>
          <w:tcPr>
            <w:tcW w:w="1396"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40</w:t>
            </w:r>
          </w:p>
        </w:tc>
        <w:tc>
          <w:tcPr>
            <w:tcW w:w="1375" w:type="dxa"/>
            <w:tcBorders>
              <w:top w:val="nil"/>
              <w:left w:val="nil"/>
              <w:bottom w:val="nil"/>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40</w:t>
            </w:r>
          </w:p>
        </w:tc>
      </w:tr>
      <w:tr w:rsidR="00EA62EF" w:rsidRPr="00EA62EF" w:rsidTr="00550BD6">
        <w:trPr>
          <w:trHeight w:val="304"/>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86"/>
              </w:rPr>
              <w:t>на здоровье»</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pP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92"/>
              </w:rPr>
              <w:t>Подвижные игры</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16</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14</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8</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6</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93"/>
              </w:rPr>
              <w:t>Упражнения под музыку</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5</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5</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7</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7</w:t>
            </w:r>
          </w:p>
        </w:tc>
      </w:tr>
      <w:tr w:rsidR="00EA62EF" w:rsidRPr="00EA62EF" w:rsidTr="00550BD6">
        <w:trPr>
          <w:trHeight w:val="267"/>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b/>
                <w:bCs/>
                <w:w w:val="92"/>
              </w:rPr>
              <w:t>Контрольные упражнения</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89"/>
              </w:rPr>
              <w:t>4</w:t>
            </w:r>
          </w:p>
        </w:tc>
      </w:tr>
      <w:tr w:rsidR="00EA62EF" w:rsidRPr="00EA62EF" w:rsidTr="00550BD6">
        <w:trPr>
          <w:trHeight w:val="272"/>
        </w:trPr>
        <w:tc>
          <w:tcPr>
            <w:tcW w:w="3856" w:type="dxa"/>
            <w:tcBorders>
              <w:top w:val="nil"/>
              <w:left w:val="single" w:sz="8" w:space="0" w:color="auto"/>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6"/>
              </w:rPr>
              <w:t>Итого(%)</w:t>
            </w:r>
          </w:p>
        </w:tc>
        <w:tc>
          <w:tcPr>
            <w:tcW w:w="1412"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100%</w:t>
            </w:r>
          </w:p>
        </w:tc>
        <w:tc>
          <w:tcPr>
            <w:tcW w:w="137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100%</w:t>
            </w:r>
          </w:p>
        </w:tc>
        <w:tc>
          <w:tcPr>
            <w:tcW w:w="1396"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100%</w:t>
            </w:r>
          </w:p>
        </w:tc>
        <w:tc>
          <w:tcPr>
            <w:tcW w:w="1375" w:type="dxa"/>
            <w:tcBorders>
              <w:top w:val="nil"/>
              <w:left w:val="nil"/>
              <w:bottom w:val="single" w:sz="8" w:space="0" w:color="auto"/>
              <w:right w:val="single" w:sz="8" w:space="0" w:color="auto"/>
            </w:tcBorders>
            <w:vAlign w:val="bottom"/>
          </w:tcPr>
          <w:p w:rsidR="00EA62EF" w:rsidRPr="00EA62EF" w:rsidRDefault="00EA62EF" w:rsidP="00550BD6">
            <w:pPr>
              <w:widowControl w:val="0"/>
              <w:autoSpaceDE w:val="0"/>
              <w:autoSpaceDN w:val="0"/>
              <w:adjustRightInd w:val="0"/>
              <w:jc w:val="center"/>
            </w:pPr>
            <w:r w:rsidRPr="00EA62EF">
              <w:rPr>
                <w:w w:val="91"/>
              </w:rPr>
              <w:t>100%</w:t>
            </w:r>
          </w:p>
        </w:tc>
      </w:tr>
    </w:tbl>
    <w:p w:rsidR="00EA62EF" w:rsidRPr="00EA62EF" w:rsidRDefault="00EA62EF" w:rsidP="00EA62EF">
      <w:pPr>
        <w:jc w:val="both"/>
        <w:rPr>
          <w:b/>
        </w:rPr>
      </w:pPr>
    </w:p>
    <w:p w:rsidR="00EA62EF" w:rsidRPr="007840BA" w:rsidRDefault="00EA62EF" w:rsidP="00AB5C46">
      <w:pPr>
        <w:widowControl w:val="0"/>
        <w:tabs>
          <w:tab w:val="left" w:pos="0"/>
          <w:tab w:val="left" w:pos="360"/>
        </w:tabs>
        <w:autoSpaceDE w:val="0"/>
        <w:autoSpaceDN w:val="0"/>
        <w:adjustRightInd w:val="0"/>
        <w:ind w:firstLine="709"/>
        <w:jc w:val="both"/>
        <w:rPr>
          <w:b/>
          <w:bCs/>
          <w:iCs/>
        </w:rPr>
      </w:pPr>
      <w:r w:rsidRPr="007840BA">
        <w:rPr>
          <w:iCs/>
        </w:rPr>
        <w:t>Объем дан в процентах, так как продолжительность физкультурного занятия в разных возрастных группах различна (первый год обучения-15 мин., второй - 20 мин., третий - 25 мин., четвертый – 30 мин).</w:t>
      </w:r>
    </w:p>
    <w:p w:rsidR="00EA62EF" w:rsidRPr="007840BA" w:rsidRDefault="00EA62EF" w:rsidP="00AB5C46">
      <w:pPr>
        <w:ind w:firstLine="709"/>
        <w:rPr>
          <w:b/>
          <w:iCs/>
        </w:rPr>
      </w:pPr>
    </w:p>
    <w:p w:rsidR="00EA62EF" w:rsidRPr="00EA62EF" w:rsidRDefault="00EA62EF" w:rsidP="00AB5C46">
      <w:pPr>
        <w:ind w:firstLine="709"/>
        <w:jc w:val="center"/>
        <w:rPr>
          <w:b/>
        </w:rPr>
      </w:pPr>
      <w:r w:rsidRPr="00EA62EF">
        <w:rPr>
          <w:b/>
        </w:rPr>
        <w:t>Парциальная программа и технология</w:t>
      </w:r>
    </w:p>
    <w:p w:rsidR="00EA62EF" w:rsidRPr="00EA62EF" w:rsidRDefault="00EA62EF" w:rsidP="00AB5C46">
      <w:pPr>
        <w:ind w:firstLine="709"/>
        <w:jc w:val="center"/>
        <w:rPr>
          <w:b/>
          <w:i/>
        </w:rPr>
      </w:pPr>
      <w:r w:rsidRPr="00EA62EF">
        <w:rPr>
          <w:b/>
        </w:rPr>
        <w:t>«Играйте на здоровье» Л.Н.Волошиной, Т.В.Куриловой</w:t>
      </w:r>
    </w:p>
    <w:p w:rsidR="00EA62EF" w:rsidRPr="00EA62EF" w:rsidRDefault="00EA62EF" w:rsidP="00AB5C46">
      <w:pPr>
        <w:shd w:val="clear" w:color="auto" w:fill="FFFFFF"/>
        <w:ind w:firstLine="709"/>
        <w:jc w:val="both"/>
        <w:rPr>
          <w:b/>
        </w:rPr>
      </w:pPr>
      <w:r w:rsidRPr="00EA62EF">
        <w:rPr>
          <w:b/>
        </w:rPr>
        <w:t xml:space="preserve">Цель: </w:t>
      </w:r>
    </w:p>
    <w:p w:rsidR="00EA62EF" w:rsidRPr="00EA62EF" w:rsidRDefault="00EA62EF" w:rsidP="00CD3460">
      <w:pPr>
        <w:widowControl w:val="0"/>
        <w:numPr>
          <w:ilvl w:val="0"/>
          <w:numId w:val="22"/>
        </w:numPr>
        <w:shd w:val="clear" w:color="auto" w:fill="FFFFFF"/>
        <w:autoSpaceDE w:val="0"/>
        <w:autoSpaceDN w:val="0"/>
        <w:adjustRightInd w:val="0"/>
        <w:ind w:left="0" w:firstLine="709"/>
        <w:jc w:val="both"/>
        <w:rPr>
          <w:color w:val="000000"/>
        </w:rPr>
      </w:pPr>
      <w:r w:rsidRPr="00EA62EF">
        <w:rPr>
          <w:color w:val="000000"/>
        </w:rPr>
        <w:t>формирование начальных представлений о некоторых видах спорта;</w:t>
      </w:r>
    </w:p>
    <w:p w:rsidR="00EA62EF" w:rsidRPr="00EA62EF" w:rsidRDefault="00EA62EF" w:rsidP="00CD3460">
      <w:pPr>
        <w:widowControl w:val="0"/>
        <w:numPr>
          <w:ilvl w:val="0"/>
          <w:numId w:val="22"/>
        </w:numPr>
        <w:shd w:val="clear" w:color="auto" w:fill="FFFFFF"/>
        <w:autoSpaceDE w:val="0"/>
        <w:autoSpaceDN w:val="0"/>
        <w:adjustRightInd w:val="0"/>
        <w:ind w:left="0" w:firstLine="709"/>
        <w:jc w:val="both"/>
        <w:rPr>
          <w:color w:val="000000"/>
        </w:rPr>
      </w:pPr>
      <w:r w:rsidRPr="00EA62EF">
        <w:rPr>
          <w:color w:val="000000"/>
        </w:rPr>
        <w:t xml:space="preserve">овладение подвижными играми с правилами; </w:t>
      </w:r>
    </w:p>
    <w:p w:rsidR="00EA62EF" w:rsidRPr="00EA62EF" w:rsidRDefault="00EA62EF" w:rsidP="00CD3460">
      <w:pPr>
        <w:widowControl w:val="0"/>
        <w:numPr>
          <w:ilvl w:val="0"/>
          <w:numId w:val="22"/>
        </w:numPr>
        <w:shd w:val="clear" w:color="auto" w:fill="FFFFFF"/>
        <w:autoSpaceDE w:val="0"/>
        <w:autoSpaceDN w:val="0"/>
        <w:adjustRightInd w:val="0"/>
        <w:ind w:left="0" w:firstLine="709"/>
        <w:jc w:val="both"/>
        <w:rPr>
          <w:color w:val="000000"/>
        </w:rPr>
      </w:pPr>
      <w:r w:rsidRPr="00EA62EF">
        <w:rPr>
          <w:color w:val="000000"/>
        </w:rPr>
        <w:t xml:space="preserve">становление </w:t>
      </w:r>
      <w:r w:rsidRPr="00EA62EF">
        <w:rPr>
          <w:color w:val="000000"/>
          <w:spacing w:val="-1"/>
        </w:rPr>
        <w:t xml:space="preserve">целенаправленности и саморегуляции в двигательной сфере; </w:t>
      </w:r>
      <w:r w:rsidRPr="00EA62EF">
        <w:rPr>
          <w:spacing w:val="-1"/>
        </w:rPr>
        <w:t xml:space="preserve">становление ценностей </w:t>
      </w:r>
      <w:r w:rsidRPr="00EA62EF">
        <w:t>здорового образа жизни, овладение его элементарными нормами и правилами (</w:t>
      </w:r>
      <w:r w:rsidRPr="00EA62EF">
        <w:rPr>
          <w:color w:val="000000"/>
        </w:rPr>
        <w:t>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w:t>
      </w:r>
    </w:p>
    <w:p w:rsidR="00EA62EF" w:rsidRPr="00EA62EF" w:rsidRDefault="00EA62EF" w:rsidP="00AB5C46">
      <w:pPr>
        <w:ind w:firstLine="709"/>
        <w:jc w:val="both"/>
        <w:rPr>
          <w:color w:val="000000"/>
        </w:rPr>
      </w:pPr>
      <w:r w:rsidRPr="00EA62EF">
        <w:rPr>
          <w:b/>
        </w:rPr>
        <w:t>Задачи</w:t>
      </w:r>
      <w:r w:rsidRPr="00EA62EF">
        <w:rPr>
          <w:color w:val="000000"/>
        </w:rPr>
        <w:t>:</w:t>
      </w:r>
    </w:p>
    <w:p w:rsidR="00EA62EF" w:rsidRPr="00EA62EF" w:rsidRDefault="00EA62EF" w:rsidP="00CD3460">
      <w:pPr>
        <w:numPr>
          <w:ilvl w:val="0"/>
          <w:numId w:val="23"/>
        </w:numPr>
        <w:tabs>
          <w:tab w:val="left" w:pos="142"/>
        </w:tabs>
        <w:ind w:left="0" w:firstLine="709"/>
        <w:jc w:val="both"/>
        <w:rPr>
          <w:color w:val="000000"/>
        </w:rPr>
      </w:pPr>
      <w:r w:rsidRPr="00EA62EF">
        <w:rPr>
          <w:color w:val="000000"/>
        </w:rPr>
        <w:t xml:space="preserve"> формирование устойчивого интереса к играм с элементами спорта, спортивным упражнениям, желание использовать их в самостоятельной двигательной деятельности;</w:t>
      </w:r>
    </w:p>
    <w:p w:rsidR="00EA62EF" w:rsidRPr="00EA62EF" w:rsidRDefault="00EA62EF" w:rsidP="00CD3460">
      <w:pPr>
        <w:numPr>
          <w:ilvl w:val="0"/>
          <w:numId w:val="23"/>
        </w:numPr>
        <w:ind w:left="0" w:firstLine="709"/>
        <w:jc w:val="both"/>
        <w:rPr>
          <w:color w:val="000000"/>
        </w:rPr>
      </w:pPr>
      <w:r w:rsidRPr="00EA62EF">
        <w:rPr>
          <w:color w:val="000000"/>
        </w:rPr>
        <w:t xml:space="preserve"> 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EA62EF" w:rsidRPr="00EA62EF" w:rsidRDefault="00EA62EF" w:rsidP="00CD3460">
      <w:pPr>
        <w:numPr>
          <w:ilvl w:val="0"/>
          <w:numId w:val="23"/>
        </w:numPr>
        <w:ind w:left="0" w:firstLine="709"/>
        <w:jc w:val="both"/>
        <w:rPr>
          <w:color w:val="000000"/>
        </w:rPr>
      </w:pPr>
      <w:r w:rsidRPr="00EA62EF">
        <w:rPr>
          <w:color w:val="000000"/>
        </w:rPr>
        <w:lastRenderedPageBreak/>
        <w:t xml:space="preserve"> содействие развитию двигательных способностей;</w:t>
      </w:r>
    </w:p>
    <w:p w:rsidR="00EA62EF" w:rsidRPr="00EA62EF" w:rsidRDefault="00EA62EF" w:rsidP="00CD3460">
      <w:pPr>
        <w:numPr>
          <w:ilvl w:val="0"/>
          <w:numId w:val="23"/>
        </w:numPr>
        <w:ind w:left="0" w:firstLine="709"/>
        <w:jc w:val="both"/>
        <w:rPr>
          <w:color w:val="000000"/>
        </w:rPr>
      </w:pPr>
      <w:r w:rsidRPr="00EA62EF">
        <w:rPr>
          <w:color w:val="000000"/>
        </w:rPr>
        <w:t xml:space="preserve"> воспитание положительных морально-волевых качеств;</w:t>
      </w:r>
    </w:p>
    <w:p w:rsidR="00EA62EF" w:rsidRPr="00EA62EF" w:rsidRDefault="00EA62EF" w:rsidP="00CD3460">
      <w:pPr>
        <w:numPr>
          <w:ilvl w:val="0"/>
          <w:numId w:val="23"/>
        </w:numPr>
        <w:ind w:left="0" w:firstLine="709"/>
        <w:jc w:val="both"/>
        <w:rPr>
          <w:color w:val="000000"/>
        </w:rPr>
      </w:pPr>
      <w:r w:rsidRPr="00EA62EF">
        <w:rPr>
          <w:color w:val="000000"/>
        </w:rPr>
        <w:t xml:space="preserve"> формирование привычек здорового образа жизни.</w:t>
      </w:r>
    </w:p>
    <w:p w:rsidR="00EA62EF" w:rsidRPr="00EA62EF" w:rsidRDefault="00EA62EF" w:rsidP="00AB5C46">
      <w:pPr>
        <w:ind w:firstLine="709"/>
        <w:jc w:val="both"/>
        <w:rPr>
          <w:color w:val="000000"/>
        </w:rPr>
      </w:pPr>
      <w:r w:rsidRPr="00EA62EF">
        <w:rPr>
          <w:b/>
          <w:color w:val="000000"/>
        </w:rPr>
        <w:t>Формы работы с детьми</w:t>
      </w:r>
      <w:r w:rsidRPr="00EA62EF">
        <w:rPr>
          <w:color w:val="000000"/>
        </w:rPr>
        <w:t>: образовательная деятельность, Дни здоровья, развлечения, спортивные праздники, мини – спартакиады, флеш - тренинги.</w:t>
      </w:r>
    </w:p>
    <w:p w:rsidR="00EA62EF" w:rsidRPr="00EA62EF" w:rsidRDefault="00EA62EF" w:rsidP="00AB5C46">
      <w:pPr>
        <w:widowControl w:val="0"/>
        <w:overflowPunct w:val="0"/>
        <w:autoSpaceDE w:val="0"/>
        <w:autoSpaceDN w:val="0"/>
        <w:adjustRightInd w:val="0"/>
        <w:ind w:firstLine="709"/>
        <w:jc w:val="center"/>
      </w:pPr>
      <w:r w:rsidRPr="00EA62EF">
        <w:rPr>
          <w:b/>
          <w:bCs/>
        </w:rPr>
        <w:t>Вторая младшая группа (от 3 до 4 лет)</w:t>
      </w:r>
    </w:p>
    <w:p w:rsidR="00EA62EF" w:rsidRPr="00EA62EF" w:rsidRDefault="00EA62EF" w:rsidP="00AB5C46">
      <w:pPr>
        <w:snapToGrid w:val="0"/>
        <w:ind w:firstLine="709"/>
        <w:rPr>
          <w:b/>
          <w:bCs/>
        </w:rPr>
      </w:pPr>
      <w:r w:rsidRPr="00EA62EF">
        <w:rPr>
          <w:b/>
          <w:bCs/>
        </w:rPr>
        <w:t xml:space="preserve">Футбол </w:t>
      </w:r>
    </w:p>
    <w:p w:rsidR="00EA62EF" w:rsidRPr="00EA62EF" w:rsidRDefault="00EA62EF" w:rsidP="00AB5C46">
      <w:pPr>
        <w:ind w:firstLine="709"/>
        <w:jc w:val="both"/>
      </w:pPr>
      <w:r w:rsidRPr="00EA62EF">
        <w:t>1.Познакомить детей с названием и особенностями игры в футбол (играем с мячом ногами).</w:t>
      </w:r>
    </w:p>
    <w:p w:rsidR="00EA62EF" w:rsidRPr="00EA62EF" w:rsidRDefault="00EA62EF" w:rsidP="00AB5C46">
      <w:pPr>
        <w:tabs>
          <w:tab w:val="right" w:pos="6484"/>
        </w:tabs>
        <w:ind w:firstLine="709"/>
        <w:jc w:val="both"/>
      </w:pPr>
      <w:r w:rsidRPr="00EA62EF">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EA62EF" w:rsidRPr="00EA62EF" w:rsidRDefault="00EA62EF" w:rsidP="00AB5C46">
      <w:pPr>
        <w:ind w:firstLine="709"/>
        <w:jc w:val="both"/>
      </w:pPr>
      <w:r w:rsidRPr="00EA62EF">
        <w:t>3. Воспитывать интерес к действиям с мячом, желание играть вдвоем, втроем.</w:t>
      </w:r>
    </w:p>
    <w:p w:rsidR="00EA62EF" w:rsidRPr="00EA62EF" w:rsidRDefault="00EA62EF" w:rsidP="00AB5C46">
      <w:pPr>
        <w:ind w:firstLine="709"/>
        <w:jc w:val="both"/>
      </w:pPr>
      <w:r w:rsidRPr="00EA62EF">
        <w:t>4. Развивать координационные способности, ловкость, глазомер.</w:t>
      </w:r>
    </w:p>
    <w:p w:rsidR="00EA62EF" w:rsidRPr="00EA62EF" w:rsidRDefault="00EA62EF" w:rsidP="00AB5C46">
      <w:pPr>
        <w:suppressAutoHyphens/>
        <w:snapToGrid w:val="0"/>
        <w:ind w:firstLine="709"/>
        <w:jc w:val="both"/>
      </w:pPr>
      <w:r w:rsidRPr="00EA62EF">
        <w:t>5.В процессе овладения действий с мячом совершенствовать технику ходьбы, бега.</w:t>
      </w:r>
    </w:p>
    <w:p w:rsidR="00EA62EF" w:rsidRPr="00EA62EF" w:rsidRDefault="00EA62EF" w:rsidP="00AB5C46">
      <w:pPr>
        <w:ind w:firstLine="709"/>
        <w:rPr>
          <w:b/>
        </w:rPr>
      </w:pPr>
      <w:r w:rsidRPr="00EA62EF">
        <w:rPr>
          <w:b/>
        </w:rPr>
        <w:t>Настольный теннис</w:t>
      </w:r>
    </w:p>
    <w:p w:rsidR="00EA62EF" w:rsidRPr="00EA62EF" w:rsidRDefault="00EA62EF" w:rsidP="00AB5C46">
      <w:pPr>
        <w:ind w:firstLine="709"/>
        <w:jc w:val="both"/>
      </w:pPr>
      <w:r w:rsidRPr="00EA62EF">
        <w:t>1. Познакомить детей с теннисным шариком и показать свойства шарика (легкий, прыгает, ломается, если обращаться неаккуратно).</w:t>
      </w:r>
    </w:p>
    <w:p w:rsidR="00EA62EF" w:rsidRPr="00EA62EF" w:rsidRDefault="00EA62EF" w:rsidP="00AB5C46">
      <w:pPr>
        <w:ind w:firstLine="709"/>
        <w:jc w:val="both"/>
      </w:pPr>
      <w:r w:rsidRPr="00EA62EF">
        <w:t>2. Формировать действия с ракеткой (брать, держать, передавать, вращать</w:t>
      </w:r>
      <w:r w:rsidR="00AB5C46">
        <w:t>), с маленьким мячиком (катать,</w:t>
      </w:r>
      <w:r w:rsidRPr="00EA62EF">
        <w:t xml:space="preserve"> бросать, ловить, отбивать).</w:t>
      </w:r>
    </w:p>
    <w:p w:rsidR="00EA62EF" w:rsidRPr="00EA62EF" w:rsidRDefault="00EA62EF" w:rsidP="00AB5C46">
      <w:pPr>
        <w:ind w:firstLine="709"/>
        <w:jc w:val="both"/>
      </w:pPr>
      <w:r w:rsidRPr="00EA62EF">
        <w:t>3. Развивать мелкую моторику рук, согласованность движений.</w:t>
      </w:r>
    </w:p>
    <w:p w:rsidR="00EA62EF" w:rsidRPr="00EA62EF" w:rsidRDefault="00EA62EF" w:rsidP="00AB5C46">
      <w:pPr>
        <w:ind w:firstLine="709"/>
        <w:jc w:val="both"/>
      </w:pPr>
      <w:r w:rsidRPr="00EA62EF">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EA62EF" w:rsidRPr="00EA62EF" w:rsidRDefault="00EA62EF" w:rsidP="00AB5C46">
      <w:pPr>
        <w:ind w:firstLine="709"/>
        <w:jc w:val="both"/>
      </w:pPr>
      <w:r w:rsidRPr="00EA62EF">
        <w:t>5. Воспитывать желание действовать с маленьким мячиком самостоятельно.</w:t>
      </w:r>
    </w:p>
    <w:p w:rsidR="00EA62EF" w:rsidRPr="00EA62EF" w:rsidRDefault="00EA62EF" w:rsidP="00AB5C46">
      <w:pPr>
        <w:ind w:firstLine="709"/>
        <w:rPr>
          <w:b/>
        </w:rPr>
      </w:pPr>
      <w:r w:rsidRPr="00EA62EF">
        <w:rPr>
          <w:b/>
        </w:rPr>
        <w:t>Хоккей</w:t>
      </w:r>
    </w:p>
    <w:p w:rsidR="00EA62EF" w:rsidRPr="00EA62EF" w:rsidRDefault="00EA62EF" w:rsidP="00AB5C46">
      <w:pPr>
        <w:ind w:firstLine="709"/>
        <w:jc w:val="both"/>
      </w:pPr>
      <w:r w:rsidRPr="00EA62EF">
        <w:t>1. Познакомить детей с клюшкой и шайбой, простейшими действиями с ними.</w:t>
      </w:r>
    </w:p>
    <w:p w:rsidR="00EA62EF" w:rsidRPr="00EA62EF" w:rsidRDefault="00EA62EF" w:rsidP="00AB5C46">
      <w:pPr>
        <w:tabs>
          <w:tab w:val="right" w:pos="6470"/>
        </w:tabs>
        <w:ind w:firstLine="709"/>
        <w:jc w:val="both"/>
      </w:pPr>
      <w:r w:rsidRPr="00EA62EF">
        <w:t>2.Учить водить клюшку, не отрывая ее от поверхности; ударять по неподвижной шайбе и останавливать шайбу клюшкой.</w:t>
      </w:r>
    </w:p>
    <w:p w:rsidR="00EA62EF" w:rsidRPr="00EA62EF" w:rsidRDefault="00EA62EF" w:rsidP="00AB5C46">
      <w:pPr>
        <w:ind w:firstLine="709"/>
        <w:jc w:val="both"/>
      </w:pPr>
      <w:r w:rsidRPr="00EA62EF">
        <w:t>3.Развивать координационные способности, ориентировку в пространстве.</w:t>
      </w:r>
    </w:p>
    <w:p w:rsidR="00EA62EF" w:rsidRPr="00EA62EF" w:rsidRDefault="00EA62EF" w:rsidP="00AB5C46">
      <w:pPr>
        <w:tabs>
          <w:tab w:val="right" w:pos="6470"/>
        </w:tabs>
        <w:ind w:firstLine="709"/>
        <w:jc w:val="both"/>
      </w:pPr>
      <w:r w:rsidRPr="00EA62EF">
        <w:tab/>
        <w:t>4.Воспитывать желание получить положительные результаты; выполнять простейшие требования безопасной игры.</w:t>
      </w:r>
    </w:p>
    <w:p w:rsidR="00EA62EF" w:rsidRPr="00EA62EF" w:rsidRDefault="00EA62EF" w:rsidP="00AB5C46">
      <w:pPr>
        <w:ind w:firstLine="709"/>
        <w:jc w:val="both"/>
      </w:pPr>
      <w:r w:rsidRPr="00EA62EF">
        <w:t>5.Закладывать предпосылки последующих совместных действий со сверстниками в игре «Хоккей ».</w:t>
      </w:r>
    </w:p>
    <w:p w:rsidR="00EA62EF" w:rsidRPr="00EA62EF" w:rsidRDefault="00EA62EF" w:rsidP="00AB5C46">
      <w:pPr>
        <w:snapToGrid w:val="0"/>
        <w:ind w:firstLine="709"/>
        <w:rPr>
          <w:b/>
        </w:rPr>
      </w:pPr>
      <w:r w:rsidRPr="00EA62EF">
        <w:rPr>
          <w:b/>
        </w:rPr>
        <w:t>Городки</w:t>
      </w:r>
    </w:p>
    <w:p w:rsidR="00EA62EF" w:rsidRPr="00EA62EF" w:rsidRDefault="00EA62EF" w:rsidP="00AB5C46">
      <w:pPr>
        <w:ind w:firstLine="709"/>
        <w:jc w:val="both"/>
      </w:pPr>
      <w:r w:rsidRPr="00EA62EF">
        <w:t xml:space="preserve">1. Познакомить с русской народной игрой «Городки», инвентарем </w:t>
      </w:r>
      <w:r w:rsidRPr="00EA62EF">
        <w:rPr>
          <w:iCs/>
        </w:rPr>
        <w:t>для</w:t>
      </w:r>
      <w:r w:rsidRPr="00EA62EF">
        <w:t xml:space="preserve">игры (бита, городок), элементами площадки </w:t>
      </w:r>
      <w:r w:rsidRPr="00EA62EF">
        <w:rPr>
          <w:iCs/>
        </w:rPr>
        <w:t>дл</w:t>
      </w:r>
      <w:r w:rsidRPr="00EA62EF">
        <w:rPr>
          <w:i/>
          <w:iCs/>
        </w:rPr>
        <w:t xml:space="preserve">я </w:t>
      </w:r>
      <w:r w:rsidRPr="00EA62EF">
        <w:t xml:space="preserve">игры (город, кон), несколькими фигурами (забор, ворота, бочка). </w:t>
      </w:r>
    </w:p>
    <w:p w:rsidR="00EA62EF" w:rsidRPr="00EA62EF" w:rsidRDefault="00EA62EF" w:rsidP="00AB5C46">
      <w:pPr>
        <w:ind w:firstLine="709"/>
        <w:jc w:val="both"/>
      </w:pPr>
      <w:r w:rsidRPr="00EA62EF">
        <w:t>2. Отработать элементарные действия с битой (брать, передавать, бросать), разучить способы ее метания (прямой рукой с боку, от плеча).</w:t>
      </w:r>
    </w:p>
    <w:p w:rsidR="00EA62EF" w:rsidRPr="00EA62EF" w:rsidRDefault="00EA62EF" w:rsidP="00AB5C46">
      <w:pPr>
        <w:ind w:firstLine="709"/>
        <w:jc w:val="both"/>
      </w:pPr>
      <w:r w:rsidRPr="00EA62EF">
        <w:t>3. Научить строить простейшие фигуры.</w:t>
      </w:r>
    </w:p>
    <w:p w:rsidR="00EA62EF" w:rsidRPr="00EA62EF" w:rsidRDefault="00EA62EF" w:rsidP="00AB5C46">
      <w:pPr>
        <w:ind w:firstLine="709"/>
        <w:jc w:val="both"/>
      </w:pPr>
      <w:r w:rsidRPr="00EA62EF">
        <w:t>4. Развить силу, глазомер.</w:t>
      </w:r>
    </w:p>
    <w:p w:rsidR="00EA62EF" w:rsidRPr="00EA62EF" w:rsidRDefault="00EA62EF" w:rsidP="00AB5C46">
      <w:pPr>
        <w:snapToGrid w:val="0"/>
        <w:ind w:firstLine="709"/>
        <w:jc w:val="both"/>
      </w:pPr>
      <w:r w:rsidRPr="00EA62EF">
        <w:t>5. Сформировать осторожность, внимательность, побуждать к взаимодействию в игровых ситуациях.</w:t>
      </w:r>
    </w:p>
    <w:p w:rsidR="00EA62EF" w:rsidRPr="00EA62EF" w:rsidRDefault="00EA62EF" w:rsidP="00AB5C46">
      <w:pPr>
        <w:snapToGrid w:val="0"/>
        <w:ind w:firstLine="709"/>
        <w:rPr>
          <w:b/>
        </w:rPr>
      </w:pPr>
      <w:r w:rsidRPr="00EA62EF">
        <w:rPr>
          <w:b/>
        </w:rPr>
        <w:t xml:space="preserve">Баскетбол </w:t>
      </w:r>
    </w:p>
    <w:p w:rsidR="00EA62EF" w:rsidRPr="00EA62EF" w:rsidRDefault="00EA62EF" w:rsidP="00AB5C46">
      <w:pPr>
        <w:ind w:firstLine="709"/>
        <w:jc w:val="both"/>
      </w:pPr>
      <w:r w:rsidRPr="00EA62EF">
        <w:t>1. Формировать многообразие действий с мячом (катание, бросание, ловля, перебрасывание, забрасывание из разных исходных положений - сидя, стоя на коленях, стоя на ногах).</w:t>
      </w:r>
    </w:p>
    <w:p w:rsidR="00EA62EF" w:rsidRPr="00EA62EF" w:rsidRDefault="00EA62EF" w:rsidP="00AB5C46">
      <w:pPr>
        <w:ind w:firstLine="709"/>
        <w:jc w:val="both"/>
      </w:pPr>
      <w:r w:rsidRPr="00EA62EF">
        <w:t>2. Воспитывать интерес к играм с мячом, желание играть вдвоем, втроем.</w:t>
      </w:r>
    </w:p>
    <w:p w:rsidR="00EA62EF" w:rsidRPr="00EA62EF" w:rsidRDefault="00EA62EF" w:rsidP="00AB5C46">
      <w:pPr>
        <w:ind w:firstLine="709"/>
        <w:jc w:val="both"/>
      </w:pPr>
      <w:r w:rsidRPr="00EA62EF">
        <w:t>3. Развивать согласованность движений, глазомер.</w:t>
      </w:r>
    </w:p>
    <w:p w:rsidR="00EA62EF" w:rsidRPr="00EA62EF" w:rsidRDefault="00EA62EF" w:rsidP="00AB5C46">
      <w:pPr>
        <w:ind w:firstLine="709"/>
      </w:pPr>
      <w:r w:rsidRPr="00EA62EF">
        <w:t>4. В процесс е освоения действий с мячом развивать основные движения - ходьбу, бег, прыжки, лазание.</w:t>
      </w:r>
    </w:p>
    <w:p w:rsidR="00EA62EF" w:rsidRPr="00EA62EF" w:rsidRDefault="00EA62EF" w:rsidP="00AB5C46">
      <w:pPr>
        <w:widowControl w:val="0"/>
        <w:tabs>
          <w:tab w:val="left" w:pos="0"/>
        </w:tabs>
        <w:overflowPunct w:val="0"/>
        <w:autoSpaceDE w:val="0"/>
        <w:autoSpaceDN w:val="0"/>
        <w:adjustRightInd w:val="0"/>
        <w:ind w:firstLine="709"/>
        <w:jc w:val="center"/>
        <w:rPr>
          <w:b/>
          <w:bCs/>
        </w:rPr>
      </w:pPr>
      <w:r w:rsidRPr="00EA62EF">
        <w:rPr>
          <w:b/>
          <w:bCs/>
        </w:rPr>
        <w:lastRenderedPageBreak/>
        <w:t>Средний дошкольный возраст (от 4 до 5 лет)</w:t>
      </w:r>
    </w:p>
    <w:p w:rsidR="00EA62EF" w:rsidRPr="00EA62EF" w:rsidRDefault="00EA62EF" w:rsidP="00AB5C46">
      <w:pPr>
        <w:snapToGrid w:val="0"/>
        <w:ind w:firstLine="709"/>
        <w:rPr>
          <w:b/>
        </w:rPr>
      </w:pPr>
      <w:r w:rsidRPr="00EA62EF">
        <w:rPr>
          <w:b/>
        </w:rPr>
        <w:t xml:space="preserve">Футбол </w:t>
      </w:r>
    </w:p>
    <w:p w:rsidR="00EA62EF" w:rsidRPr="00EA62EF" w:rsidRDefault="00EA62EF" w:rsidP="00AB5C46">
      <w:pPr>
        <w:tabs>
          <w:tab w:val="left" w:pos="0"/>
        </w:tabs>
        <w:ind w:firstLine="709"/>
        <w:jc w:val="both"/>
      </w:pPr>
      <w:r w:rsidRPr="00EA62EF">
        <w:t>1.  Познакомить детей с условиями игры в футбол.</w:t>
      </w:r>
    </w:p>
    <w:p w:rsidR="00EA62EF" w:rsidRPr="00EA62EF" w:rsidRDefault="00EA62EF" w:rsidP="00AB5C46">
      <w:pPr>
        <w:tabs>
          <w:tab w:val="left" w:pos="0"/>
        </w:tabs>
        <w:ind w:firstLine="709"/>
        <w:jc w:val="both"/>
      </w:pPr>
      <w:r w:rsidRPr="00EA62EF">
        <w:t>2. Создать представление об элементах техники игры в футбол (удары по неподвижному мячу, остановка мяча, ведение мяча, удар по воротам).</w:t>
      </w:r>
    </w:p>
    <w:p w:rsidR="00EA62EF" w:rsidRPr="00EA62EF" w:rsidRDefault="00EA62EF" w:rsidP="00AB5C46">
      <w:pPr>
        <w:tabs>
          <w:tab w:val="left" w:pos="336"/>
        </w:tabs>
        <w:ind w:firstLine="709"/>
        <w:jc w:val="both"/>
      </w:pPr>
      <w:r w:rsidRPr="00EA62EF">
        <w:t>3. Развивать координационные способности, точность, выносливость.</w:t>
      </w:r>
    </w:p>
    <w:p w:rsidR="00EA62EF" w:rsidRPr="00EA62EF" w:rsidRDefault="00EA62EF" w:rsidP="00AB5C46">
      <w:pPr>
        <w:snapToGrid w:val="0"/>
        <w:ind w:firstLine="709"/>
        <w:rPr>
          <w:b/>
        </w:rPr>
      </w:pPr>
      <w:r w:rsidRPr="00EA62EF">
        <w:rPr>
          <w:b/>
        </w:rPr>
        <w:t>Настольный теннис</w:t>
      </w:r>
    </w:p>
    <w:p w:rsidR="00EA62EF" w:rsidRPr="00EA62EF" w:rsidRDefault="00EA62EF" w:rsidP="00AB5C46">
      <w:pPr>
        <w:snapToGrid w:val="0"/>
        <w:ind w:firstLine="709"/>
        <w:rPr>
          <w:b/>
        </w:rPr>
      </w:pPr>
      <w:r w:rsidRPr="00EA62EF">
        <w:t xml:space="preserve">1.Учить выполнять действия с мячом и ракеткой (катать, прокатывать, отбивать), формировать стойку теннисиста. </w:t>
      </w:r>
    </w:p>
    <w:p w:rsidR="00EA62EF" w:rsidRPr="00EA62EF" w:rsidRDefault="00EA62EF" w:rsidP="00AB5C46">
      <w:pPr>
        <w:snapToGrid w:val="0"/>
        <w:ind w:firstLine="709"/>
        <w:rPr>
          <w:b/>
        </w:rPr>
      </w:pPr>
      <w:r w:rsidRPr="00EA62EF">
        <w:t>2. Формировать бережное отношение к теннисному мячику и ракетке.</w:t>
      </w:r>
    </w:p>
    <w:p w:rsidR="00EA62EF" w:rsidRPr="00EA62EF" w:rsidRDefault="00EA62EF" w:rsidP="00AB5C46">
      <w:pPr>
        <w:tabs>
          <w:tab w:val="left" w:pos="331"/>
        </w:tabs>
        <w:ind w:firstLine="709"/>
      </w:pPr>
      <w:r w:rsidRPr="00EA62EF">
        <w:t>3. Воспитывать терпение, уверенность в движениях, создавать условия для проявления положительных эмоций.</w:t>
      </w:r>
    </w:p>
    <w:p w:rsidR="00EA62EF" w:rsidRPr="00EA62EF" w:rsidRDefault="00EA62EF" w:rsidP="00AB5C46">
      <w:pPr>
        <w:tabs>
          <w:tab w:val="left" w:pos="331"/>
        </w:tabs>
        <w:ind w:firstLine="709"/>
      </w:pPr>
      <w:r w:rsidRPr="00EA62EF">
        <w:t>4. Развивать глазомер, согласованность движений, мелкую моторику руки.</w:t>
      </w:r>
    </w:p>
    <w:p w:rsidR="00EA62EF" w:rsidRPr="00EA62EF" w:rsidRDefault="00EA62EF" w:rsidP="00AB5C46">
      <w:pPr>
        <w:snapToGrid w:val="0"/>
        <w:ind w:firstLine="709"/>
        <w:rPr>
          <w:b/>
        </w:rPr>
      </w:pPr>
      <w:r w:rsidRPr="00EA62EF">
        <w:rPr>
          <w:b/>
        </w:rPr>
        <w:t xml:space="preserve">Хоккей </w:t>
      </w:r>
    </w:p>
    <w:p w:rsidR="00EA62EF" w:rsidRPr="00EA62EF" w:rsidRDefault="00EA62EF" w:rsidP="00AB5C46">
      <w:pPr>
        <w:snapToGrid w:val="0"/>
        <w:ind w:firstLine="709"/>
        <w:rPr>
          <w:b/>
        </w:rPr>
      </w:pPr>
      <w:r w:rsidRPr="00EA62EF">
        <w:t>1. Познакомить детей со стойкой хоккеиста, расширить круг представлений о действиях с клюшкой и шайбой.</w:t>
      </w:r>
    </w:p>
    <w:p w:rsidR="00EA62EF" w:rsidRPr="00EA62EF" w:rsidRDefault="00EA62EF" w:rsidP="00AB5C46">
      <w:pPr>
        <w:snapToGrid w:val="0"/>
        <w:ind w:firstLine="709"/>
        <w:rPr>
          <w:b/>
        </w:rPr>
      </w:pPr>
      <w:r w:rsidRPr="00EA62EF">
        <w:t>2</w:t>
      </w:r>
      <w:r w:rsidRPr="00EA62EF">
        <w:rPr>
          <w:b/>
        </w:rPr>
        <w:t xml:space="preserve">. </w:t>
      </w:r>
      <w:r w:rsidRPr="00EA62EF">
        <w:t>Учить вести шайбу, не отрывая клюшку от неё, забивать шайбу с места в ворота; закрепить передачу шайбы в парах.</w:t>
      </w:r>
    </w:p>
    <w:p w:rsidR="00EA62EF" w:rsidRPr="00EA62EF" w:rsidRDefault="00EA62EF" w:rsidP="00AB5C46">
      <w:pPr>
        <w:snapToGrid w:val="0"/>
        <w:ind w:firstLine="709"/>
      </w:pPr>
      <w:r w:rsidRPr="00EA62EF">
        <w:t>3. Создавать условия, обеспечивающие получение положительного результата в действиях с клюшкой и шайбой в парах.</w:t>
      </w:r>
    </w:p>
    <w:p w:rsidR="00EA62EF" w:rsidRPr="00EA62EF" w:rsidRDefault="00EA62EF" w:rsidP="00AB5C46">
      <w:pPr>
        <w:snapToGrid w:val="0"/>
        <w:ind w:firstLine="709"/>
      </w:pPr>
      <w:r w:rsidRPr="00EA62EF">
        <w:t>4. Укреплять уверенность в своих действиях, активность, инициативность в игре; обеспечить соблюдение правил безопасной игры.</w:t>
      </w:r>
    </w:p>
    <w:p w:rsidR="00EA62EF" w:rsidRPr="00EA62EF" w:rsidRDefault="00EA62EF" w:rsidP="00AB5C46">
      <w:pPr>
        <w:snapToGrid w:val="0"/>
        <w:ind w:firstLine="709"/>
        <w:rPr>
          <w:b/>
        </w:rPr>
      </w:pPr>
      <w:r w:rsidRPr="00EA62EF">
        <w:t xml:space="preserve">5. Развивать реакцию на движущийся объект, точность, быстроту. </w:t>
      </w:r>
    </w:p>
    <w:p w:rsidR="00EA62EF" w:rsidRPr="00EA62EF" w:rsidRDefault="00EA62EF" w:rsidP="00AB5C46">
      <w:pPr>
        <w:snapToGrid w:val="0"/>
        <w:ind w:firstLine="709"/>
        <w:rPr>
          <w:b/>
        </w:rPr>
      </w:pPr>
      <w:r w:rsidRPr="00EA62EF">
        <w:rPr>
          <w:b/>
        </w:rPr>
        <w:t xml:space="preserve">Городки </w:t>
      </w:r>
    </w:p>
    <w:p w:rsidR="00EA62EF" w:rsidRPr="00EA62EF" w:rsidRDefault="00EA62EF" w:rsidP="00AB5C46">
      <w:pPr>
        <w:ind w:firstLine="709"/>
        <w:jc w:val="both"/>
      </w:pPr>
      <w:r w:rsidRPr="00EA62EF">
        <w:t xml:space="preserve">1. Познакомить с площадкой для игры «Городки» («город», «кон», «полукон»), закрепить названия и способы построения простейших фигур («забор», «бабочка», «ворота»), познакомить с новыми фигурами «рак», «письмо»). </w:t>
      </w:r>
    </w:p>
    <w:p w:rsidR="00EA62EF" w:rsidRPr="00EA62EF" w:rsidRDefault="00EA62EF" w:rsidP="00AB5C46">
      <w:pPr>
        <w:widowControl w:val="0"/>
        <w:suppressAutoHyphens/>
        <w:autoSpaceDE w:val="0"/>
        <w:ind w:firstLine="709"/>
      </w:pPr>
      <w:r w:rsidRPr="00EA62EF">
        <w:t>2. Формировать технику правильного броска биты (способ – прямой рукой сбоку, от плеча)</w:t>
      </w:r>
    </w:p>
    <w:p w:rsidR="00EA62EF" w:rsidRPr="00EA62EF" w:rsidRDefault="00EA62EF" w:rsidP="00AB5C46">
      <w:pPr>
        <w:widowControl w:val="0"/>
        <w:suppressAutoHyphens/>
        <w:autoSpaceDE w:val="0"/>
        <w:ind w:firstLine="709"/>
      </w:pPr>
      <w:r w:rsidRPr="00EA62EF">
        <w:t>3. Воспитывать интерес к русским народным подвижным играм.</w:t>
      </w:r>
    </w:p>
    <w:p w:rsidR="00EA62EF" w:rsidRPr="00EA62EF" w:rsidRDefault="00EA62EF" w:rsidP="00AB5C46">
      <w:pPr>
        <w:widowControl w:val="0"/>
        <w:suppressAutoHyphens/>
        <w:autoSpaceDE w:val="0"/>
        <w:ind w:firstLine="709"/>
      </w:pPr>
      <w:r w:rsidRPr="00EA62EF">
        <w:t>4. Развивать координацию движений, точность.</w:t>
      </w:r>
    </w:p>
    <w:p w:rsidR="00EA62EF" w:rsidRPr="00EA62EF" w:rsidRDefault="00EA62EF" w:rsidP="00AB5C46">
      <w:pPr>
        <w:widowControl w:val="0"/>
        <w:suppressAutoHyphens/>
        <w:autoSpaceDE w:val="0"/>
        <w:ind w:firstLine="709"/>
      </w:pPr>
      <w:r w:rsidRPr="00EA62EF">
        <w:t>5. Учить правилам безопасности в игре.</w:t>
      </w:r>
    </w:p>
    <w:p w:rsidR="00EA62EF" w:rsidRPr="00EA62EF" w:rsidRDefault="00EA62EF" w:rsidP="00AB5C46">
      <w:pPr>
        <w:snapToGrid w:val="0"/>
        <w:ind w:firstLine="709"/>
        <w:rPr>
          <w:b/>
        </w:rPr>
      </w:pPr>
      <w:r w:rsidRPr="00EA62EF">
        <w:rPr>
          <w:b/>
        </w:rPr>
        <w:t xml:space="preserve">Баскетбол </w:t>
      </w:r>
    </w:p>
    <w:p w:rsidR="00EA62EF" w:rsidRPr="00EA62EF" w:rsidRDefault="00EA62EF" w:rsidP="00AB5C46">
      <w:pPr>
        <w:tabs>
          <w:tab w:val="left" w:pos="0"/>
        </w:tabs>
        <w:ind w:firstLine="709"/>
        <w:jc w:val="both"/>
      </w:pPr>
      <w:r w:rsidRPr="00EA62EF">
        <w:t>1.Познакомить детей с названием игры, инвентарём для неё, создавать общее представление о действиях в этой игре (стойка, передача мяча, введение мяча на месте и в движении).</w:t>
      </w:r>
    </w:p>
    <w:p w:rsidR="00EA62EF" w:rsidRPr="00EA62EF" w:rsidRDefault="00EA62EF" w:rsidP="00AB5C46">
      <w:pPr>
        <w:widowControl w:val="0"/>
        <w:suppressAutoHyphens/>
        <w:autoSpaceDE w:val="0"/>
        <w:ind w:firstLine="709"/>
        <w:jc w:val="both"/>
      </w:pPr>
      <w:r w:rsidRPr="00EA62EF">
        <w:t>2. Создавать ситуации, побуждающие к коллективным действиям с мячом.</w:t>
      </w:r>
    </w:p>
    <w:p w:rsidR="00EA62EF" w:rsidRPr="00EA62EF" w:rsidRDefault="00EA62EF" w:rsidP="00AB5C46">
      <w:pPr>
        <w:widowControl w:val="0"/>
        <w:suppressAutoHyphens/>
        <w:autoSpaceDE w:val="0"/>
        <w:ind w:firstLine="709"/>
        <w:jc w:val="both"/>
      </w:pPr>
      <w:r w:rsidRPr="00EA62EF">
        <w:t>3.Воспитывать целеустремлённость, желание достичь положительного результата, доброжелательное отношение друг к другу.</w:t>
      </w:r>
    </w:p>
    <w:p w:rsidR="00EA62EF" w:rsidRPr="00EA62EF" w:rsidRDefault="00EA62EF" w:rsidP="00AB5C46">
      <w:pPr>
        <w:ind w:firstLine="709"/>
      </w:pPr>
      <w:r w:rsidRPr="00EA62EF">
        <w:t>4.  Развивать координацию движений, точность, ловкость.</w:t>
      </w:r>
    </w:p>
    <w:p w:rsidR="00EA62EF" w:rsidRPr="00EA62EF" w:rsidRDefault="00EA62EF" w:rsidP="00AB5C46">
      <w:pPr>
        <w:widowControl w:val="0"/>
        <w:autoSpaceDE w:val="0"/>
        <w:autoSpaceDN w:val="0"/>
        <w:adjustRightInd w:val="0"/>
        <w:ind w:firstLine="709"/>
        <w:jc w:val="center"/>
        <w:rPr>
          <w:bCs/>
        </w:rPr>
      </w:pPr>
      <w:r w:rsidRPr="00EA62EF">
        <w:rPr>
          <w:b/>
          <w:bCs/>
        </w:rPr>
        <w:t>Старший дошкольный возраст (от 5 до 6лет)</w:t>
      </w:r>
    </w:p>
    <w:p w:rsidR="00EA62EF" w:rsidRPr="00EA62EF" w:rsidRDefault="00EA62EF" w:rsidP="00AB5C46">
      <w:pPr>
        <w:snapToGrid w:val="0"/>
        <w:ind w:firstLine="709"/>
        <w:rPr>
          <w:b/>
        </w:rPr>
      </w:pPr>
      <w:r w:rsidRPr="00EA62EF">
        <w:rPr>
          <w:b/>
        </w:rPr>
        <w:t xml:space="preserve">Футбол </w:t>
      </w:r>
    </w:p>
    <w:p w:rsidR="00EA62EF" w:rsidRPr="00EA62EF" w:rsidRDefault="00EA62EF" w:rsidP="00AB5C46">
      <w:pPr>
        <w:snapToGrid w:val="0"/>
        <w:ind w:firstLine="709"/>
        <w:jc w:val="both"/>
        <w:rPr>
          <w:b/>
        </w:rPr>
      </w:pPr>
      <w:r w:rsidRPr="00EA62EF">
        <w:t>1. Познакомить дошкольников с игрой в футбол, историей её возникновения.</w:t>
      </w:r>
    </w:p>
    <w:p w:rsidR="00EA62EF" w:rsidRPr="00EA62EF" w:rsidRDefault="00EA62EF" w:rsidP="00AB5C46">
      <w:pPr>
        <w:ind w:firstLine="709"/>
        <w:jc w:val="both"/>
      </w:pPr>
      <w:r w:rsidRPr="00EA62EF">
        <w:t xml:space="preserve">2. Формировать умение выполнять простейшие технико-тактические действия с мячом: ведение, удар, передача мяча, обводка; разучить индивидуальную тактику. </w:t>
      </w:r>
    </w:p>
    <w:p w:rsidR="00EA62EF" w:rsidRPr="00EA62EF" w:rsidRDefault="00EA62EF" w:rsidP="00AB5C46">
      <w:pPr>
        <w:widowControl w:val="0"/>
        <w:suppressAutoHyphens/>
        <w:autoSpaceDE w:val="0"/>
        <w:ind w:firstLine="709"/>
        <w:jc w:val="both"/>
      </w:pPr>
      <w:r w:rsidRPr="00EA62EF">
        <w:t>3. Развивать координацию движений, выносливость, быстроту, ловкость.</w:t>
      </w:r>
    </w:p>
    <w:p w:rsidR="00EA62EF" w:rsidRPr="00EA62EF" w:rsidRDefault="00EA62EF" w:rsidP="00AB5C46">
      <w:pPr>
        <w:snapToGrid w:val="0"/>
        <w:ind w:firstLine="709"/>
        <w:rPr>
          <w:b/>
        </w:rPr>
      </w:pPr>
      <w:r w:rsidRPr="00EA62EF">
        <w:rPr>
          <w:b/>
        </w:rPr>
        <w:t>Настольный теннис</w:t>
      </w:r>
    </w:p>
    <w:p w:rsidR="00EA62EF" w:rsidRPr="00EA62EF" w:rsidRDefault="00EA62EF" w:rsidP="00AB5C46">
      <w:pPr>
        <w:tabs>
          <w:tab w:val="left" w:pos="331"/>
        </w:tabs>
        <w:ind w:firstLine="709"/>
        <w:jc w:val="both"/>
      </w:pPr>
      <w:r w:rsidRPr="00EA62EF">
        <w:t>1. Познакомить с инвентарём для игры в настольный теннис, свойствами целлулоидного мяча; воспитывать бережное отношение к нему.</w:t>
      </w:r>
    </w:p>
    <w:p w:rsidR="00EA62EF" w:rsidRPr="00EA62EF" w:rsidRDefault="00EA62EF" w:rsidP="00AB5C46">
      <w:pPr>
        <w:tabs>
          <w:tab w:val="left" w:pos="336"/>
        </w:tabs>
        <w:ind w:firstLine="709"/>
        <w:jc w:val="both"/>
      </w:pPr>
      <w:r w:rsidRPr="00EA62EF">
        <w:t>2. Формировать «чувство мяча», умение держать ракетку и действовать ею, выполнять простейшие упражнения с ракетками и мячом.</w:t>
      </w:r>
    </w:p>
    <w:p w:rsidR="00EA62EF" w:rsidRPr="00EA62EF" w:rsidRDefault="00EA62EF" w:rsidP="00AB5C46">
      <w:pPr>
        <w:tabs>
          <w:tab w:val="left" w:pos="336"/>
        </w:tabs>
        <w:ind w:firstLine="709"/>
        <w:jc w:val="both"/>
      </w:pPr>
      <w:r w:rsidRPr="00EA62EF">
        <w:t>3. Развивать ловкость, глазомер, согласованность, быстроту движений.</w:t>
      </w:r>
    </w:p>
    <w:p w:rsidR="00EA62EF" w:rsidRPr="00EA62EF" w:rsidRDefault="00EA62EF" w:rsidP="00AB5C46">
      <w:pPr>
        <w:tabs>
          <w:tab w:val="left" w:pos="336"/>
        </w:tabs>
        <w:ind w:firstLine="709"/>
        <w:jc w:val="both"/>
      </w:pPr>
      <w:r w:rsidRPr="00EA62EF">
        <w:lastRenderedPageBreak/>
        <w:t>4. Учить действовать в парах.</w:t>
      </w:r>
    </w:p>
    <w:p w:rsidR="00EA62EF" w:rsidRPr="00EA62EF" w:rsidRDefault="00EA62EF" w:rsidP="00AB5C46">
      <w:pPr>
        <w:snapToGrid w:val="0"/>
        <w:ind w:firstLine="709"/>
        <w:rPr>
          <w:b/>
        </w:rPr>
      </w:pPr>
      <w:r w:rsidRPr="00EA62EF">
        <w:rPr>
          <w:b/>
        </w:rPr>
        <w:t xml:space="preserve">Хоккей </w:t>
      </w:r>
    </w:p>
    <w:p w:rsidR="00EA62EF" w:rsidRPr="00EA62EF" w:rsidRDefault="00EA62EF" w:rsidP="00AB5C46">
      <w:pPr>
        <w:tabs>
          <w:tab w:val="left" w:pos="307"/>
        </w:tabs>
        <w:ind w:firstLine="709"/>
        <w:jc w:val="both"/>
      </w:pPr>
      <w:r w:rsidRPr="00EA62EF">
        <w:t>1. Познакомить детей с увлекательной игрой в хоккей, необходимым для неё инвентарём, достижениями русских хоккеистов. Вызвать интерес и желание научиться играть в хоккей.</w:t>
      </w:r>
    </w:p>
    <w:p w:rsidR="00EA62EF" w:rsidRPr="00EA62EF" w:rsidRDefault="00EA62EF" w:rsidP="00AB5C46">
      <w:pPr>
        <w:tabs>
          <w:tab w:val="left" w:pos="307"/>
        </w:tabs>
        <w:ind w:firstLine="709"/>
        <w:jc w:val="both"/>
      </w:pPr>
      <w:r w:rsidRPr="00EA62EF">
        <w:t>2. 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 д.)</w:t>
      </w:r>
    </w:p>
    <w:p w:rsidR="00EA62EF" w:rsidRPr="00EA62EF" w:rsidRDefault="00EA62EF" w:rsidP="00AB5C46">
      <w:pPr>
        <w:tabs>
          <w:tab w:val="left" w:pos="307"/>
        </w:tabs>
        <w:ind w:firstLine="709"/>
        <w:jc w:val="both"/>
      </w:pPr>
      <w:r w:rsidRPr="00EA62EF">
        <w:t>3. Бросать шайбу в ворота с места – расстояние 2-</w:t>
      </w:r>
      <w:smartTag w:uri="urn:schemas-microsoft-com:office:smarttags" w:element="metricconverter">
        <w:smartTagPr>
          <w:attr w:name="ProductID" w:val="3 м"/>
        </w:smartTagPr>
        <w:r w:rsidRPr="00EA62EF">
          <w:t>3 м</w:t>
        </w:r>
      </w:smartTag>
      <w:r w:rsidRPr="00EA62EF">
        <w:t>, увеличивать силу броска и расстояние. Ударять по неподвижной шайбе с удобной для ребёнка стороны. Забирать шайбу в ворота после ведения. Развивать точность, глазомер, быстроту, выносливость, координацию движений.</w:t>
      </w:r>
    </w:p>
    <w:p w:rsidR="00EA62EF" w:rsidRPr="00EA62EF" w:rsidRDefault="00EA62EF" w:rsidP="00AB5C46">
      <w:pPr>
        <w:tabs>
          <w:tab w:val="left" w:pos="307"/>
        </w:tabs>
        <w:ind w:firstLine="709"/>
        <w:jc w:val="both"/>
      </w:pPr>
      <w:r w:rsidRPr="00EA62EF">
        <w:t>4. Обучать правилам безопасной игры, действовать вдвоём, втроём. Воспитывать выдержку, взаимопонимание.</w:t>
      </w:r>
    </w:p>
    <w:p w:rsidR="00EA62EF" w:rsidRPr="00EA62EF" w:rsidRDefault="00EA62EF" w:rsidP="00AB5C46">
      <w:pPr>
        <w:snapToGrid w:val="0"/>
        <w:ind w:firstLine="709"/>
        <w:rPr>
          <w:b/>
        </w:rPr>
      </w:pPr>
      <w:r w:rsidRPr="00EA62EF">
        <w:rPr>
          <w:b/>
        </w:rPr>
        <w:t xml:space="preserve">Городки </w:t>
      </w:r>
    </w:p>
    <w:p w:rsidR="00EA62EF" w:rsidRPr="00EA62EF" w:rsidRDefault="00EA62EF" w:rsidP="00AB5C46">
      <w:pPr>
        <w:ind w:firstLine="709"/>
        <w:jc w:val="both"/>
      </w:pPr>
      <w:r w:rsidRPr="00EA62EF">
        <w:t>1. Формировать интерес к русской народной игре, познакомить с историей её возникновения, с фигурами для игр; развивать умение строить фигуры.</w:t>
      </w:r>
    </w:p>
    <w:p w:rsidR="00EA62EF" w:rsidRPr="00EA62EF" w:rsidRDefault="00EA62EF" w:rsidP="00AB5C46">
      <w:pPr>
        <w:ind w:firstLine="709"/>
        <w:jc w:val="both"/>
      </w:pPr>
      <w:r w:rsidRPr="00EA62EF">
        <w:t>2. Учить правильной стойке, действиями с битой, способами броска на дальность и в цель; показать важность правильной техники в достижении конечного результата.</w:t>
      </w:r>
    </w:p>
    <w:p w:rsidR="00EA62EF" w:rsidRPr="00EA62EF" w:rsidRDefault="00EA62EF" w:rsidP="00AB5C46">
      <w:pPr>
        <w:tabs>
          <w:tab w:val="left" w:pos="336"/>
        </w:tabs>
        <w:snapToGrid w:val="0"/>
        <w:ind w:firstLine="709"/>
        <w:jc w:val="both"/>
      </w:pPr>
      <w:r w:rsidRPr="00EA62EF">
        <w:t>3. Развивать силу, координацию и точность движений, глазомер.</w:t>
      </w:r>
    </w:p>
    <w:p w:rsidR="00EA62EF" w:rsidRPr="00EA62EF" w:rsidRDefault="00EA62EF" w:rsidP="00AB5C46">
      <w:pPr>
        <w:snapToGrid w:val="0"/>
        <w:ind w:firstLine="709"/>
        <w:rPr>
          <w:b/>
        </w:rPr>
      </w:pPr>
      <w:r w:rsidRPr="00EA62EF">
        <w:rPr>
          <w:b/>
        </w:rPr>
        <w:t xml:space="preserve">Баскетбол </w:t>
      </w:r>
    </w:p>
    <w:p w:rsidR="00EA62EF" w:rsidRPr="00EA62EF" w:rsidRDefault="00EA62EF" w:rsidP="00AB5C46">
      <w:pPr>
        <w:tabs>
          <w:tab w:val="left" w:pos="326"/>
        </w:tabs>
        <w:ind w:firstLine="709"/>
        <w:jc w:val="both"/>
      </w:pPr>
      <w:r w:rsidRPr="00EA62EF">
        <w:t>1. Познакомить с игрой в баскетбол, историей её возникновения; учить простейшим видам парного взаимодействия.</w:t>
      </w:r>
    </w:p>
    <w:p w:rsidR="00EA62EF" w:rsidRPr="00EA62EF" w:rsidRDefault="00EA62EF" w:rsidP="00AB5C46">
      <w:pPr>
        <w:ind w:firstLine="709"/>
        <w:jc w:val="both"/>
      </w:pPr>
      <w:r w:rsidRPr="00EA62EF">
        <w:t>2. Разучить элементы техники игры в баскетбол: стойка, ведение мяча на месте, в движении; бросок, ловля мяча; добиваться точности и качества их выполнения.</w:t>
      </w:r>
    </w:p>
    <w:p w:rsidR="00EA62EF" w:rsidRPr="004A3123" w:rsidRDefault="00EA62EF" w:rsidP="004A3123">
      <w:pPr>
        <w:tabs>
          <w:tab w:val="left" w:pos="336"/>
        </w:tabs>
        <w:snapToGrid w:val="0"/>
        <w:ind w:firstLine="709"/>
        <w:jc w:val="both"/>
      </w:pPr>
      <w:r w:rsidRPr="00EA62EF">
        <w:t>3. Способствовать развитию координации движений, глазомера, быстроты, ловкости.</w:t>
      </w:r>
    </w:p>
    <w:p w:rsidR="00EA62EF" w:rsidRPr="00EA62EF" w:rsidRDefault="00EA62EF" w:rsidP="00AB5C46">
      <w:pPr>
        <w:snapToGrid w:val="0"/>
        <w:ind w:firstLine="709"/>
        <w:rPr>
          <w:b/>
        </w:rPr>
      </w:pPr>
      <w:r w:rsidRPr="00EA62EF">
        <w:rPr>
          <w:b/>
        </w:rPr>
        <w:t xml:space="preserve">Бадминтон </w:t>
      </w:r>
    </w:p>
    <w:p w:rsidR="00EA62EF" w:rsidRPr="00EA62EF" w:rsidRDefault="00EA62EF" w:rsidP="00AB5C46">
      <w:pPr>
        <w:ind w:firstLine="709"/>
        <w:jc w:val="both"/>
      </w:pPr>
      <w:r w:rsidRPr="00EA62EF">
        <w:t>1. Познакомить со свойствами волана, ракеткой, историей возникновения игры в бадминтон.</w:t>
      </w:r>
    </w:p>
    <w:p w:rsidR="00EA62EF" w:rsidRPr="00EA62EF" w:rsidRDefault="00EA62EF" w:rsidP="00AB5C46">
      <w:pPr>
        <w:ind w:firstLine="709"/>
        <w:jc w:val="both"/>
      </w:pPr>
      <w:r w:rsidRPr="00EA62EF">
        <w:t>2. Разучить игры с воланами, способы действия с ракеткой; учить отражать волан, брошенный воспитателем, играть вдвоём с взрослым.</w:t>
      </w:r>
    </w:p>
    <w:p w:rsidR="00EA62EF" w:rsidRPr="00EA62EF" w:rsidRDefault="00EA62EF" w:rsidP="00AB5C46">
      <w:pPr>
        <w:widowControl w:val="0"/>
        <w:overflowPunct w:val="0"/>
        <w:autoSpaceDE w:val="0"/>
        <w:autoSpaceDN w:val="0"/>
        <w:adjustRightInd w:val="0"/>
        <w:ind w:firstLine="709"/>
        <w:jc w:val="both"/>
      </w:pPr>
      <w:r w:rsidRPr="00EA62EF">
        <w:t>3.Развивать ловкость, координацию движений, глазомер.</w:t>
      </w:r>
    </w:p>
    <w:p w:rsidR="00823D55" w:rsidRPr="009B2235" w:rsidRDefault="00823D55" w:rsidP="00AB5C46">
      <w:pPr>
        <w:widowControl w:val="0"/>
        <w:overflowPunct w:val="0"/>
        <w:autoSpaceDE w:val="0"/>
        <w:autoSpaceDN w:val="0"/>
        <w:adjustRightInd w:val="0"/>
        <w:ind w:firstLine="709"/>
        <w:jc w:val="both"/>
        <w:rPr>
          <w:color w:val="000000" w:themeColor="text1"/>
        </w:rPr>
      </w:pPr>
    </w:p>
    <w:p w:rsidR="009B2235" w:rsidRPr="00DC1CF8" w:rsidRDefault="009B2235" w:rsidP="009B2235">
      <w:pPr>
        <w:jc w:val="center"/>
      </w:pPr>
      <w:r w:rsidRPr="00DC1CF8">
        <w:rPr>
          <w:b/>
          <w:bCs/>
        </w:rPr>
        <w:t>2.2</w:t>
      </w:r>
      <w:r w:rsidRPr="00DC1CF8">
        <w:rPr>
          <w:b/>
          <w:bCs/>
          <w:color w:val="000000"/>
        </w:rPr>
        <w:t xml:space="preserve"> Содержание воспитательной работы по </w:t>
      </w:r>
      <w:r w:rsidR="008F62E0">
        <w:rPr>
          <w:b/>
          <w:bCs/>
          <w:color w:val="000000"/>
        </w:rPr>
        <w:t>физическому и оздоровительному</w:t>
      </w:r>
      <w:r w:rsidR="008F62E0" w:rsidRPr="00DC1CF8">
        <w:rPr>
          <w:b/>
          <w:bCs/>
          <w:color w:val="000000"/>
        </w:rPr>
        <w:t xml:space="preserve"> </w:t>
      </w:r>
      <w:r w:rsidR="008F62E0">
        <w:rPr>
          <w:b/>
          <w:bCs/>
          <w:color w:val="000000"/>
        </w:rPr>
        <w:t>направлению</w:t>
      </w:r>
      <w:r w:rsidRPr="00DC1CF8">
        <w:rPr>
          <w:b/>
          <w:bCs/>
          <w:color w:val="000000"/>
        </w:rPr>
        <w:t xml:space="preserve"> воспитания</w:t>
      </w:r>
    </w:p>
    <w:p w:rsidR="009B2235" w:rsidRPr="00DC1CF8" w:rsidRDefault="009B2235" w:rsidP="008F62E0">
      <w:pPr>
        <w:ind w:firstLine="709"/>
        <w:jc w:val="both"/>
      </w:pPr>
      <w:r w:rsidRPr="00DC1CF8">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B2235" w:rsidRPr="008F62E0" w:rsidRDefault="008F62E0" w:rsidP="008F62E0">
      <w:pPr>
        <w:ind w:firstLine="709"/>
        <w:jc w:val="both"/>
      </w:pPr>
      <w:r w:rsidRPr="008F62E0">
        <w:rPr>
          <w:bCs/>
          <w:color w:val="000000"/>
        </w:rPr>
        <w:t>Физическое и оздоровительное направление воспитания</w:t>
      </w:r>
      <w:r>
        <w:t xml:space="preserve"> </w:t>
      </w:r>
      <w:r w:rsidR="009B2235" w:rsidRPr="008F62E0">
        <w:rPr>
          <w:color w:val="000000"/>
        </w:rPr>
        <w:t xml:space="preserve">не заменяют и не дополняют собой деятельность по </w:t>
      </w:r>
      <w:r>
        <w:rPr>
          <w:color w:val="000000"/>
        </w:rPr>
        <w:t>образовательной области «Физическое развитие»</w:t>
      </w:r>
      <w:r w:rsidR="009B2235" w:rsidRPr="00DC1CF8">
        <w:rPr>
          <w:color w:val="000000"/>
        </w:rPr>
        <w:t>, а фокусируют процесс усвоения ребенком базовых ценностей в целостном образовательном процессе</w:t>
      </w:r>
      <w:r w:rsidR="009B2235" w:rsidRPr="00E865D9">
        <w:rPr>
          <w:color w:val="000000"/>
        </w:rPr>
        <w:t>. На их основе определяются региональный и муниципальный компоненты.</w:t>
      </w:r>
    </w:p>
    <w:p w:rsidR="009B2235" w:rsidRPr="00E865D9" w:rsidRDefault="009B2235" w:rsidP="009B2235">
      <w:pPr>
        <w:jc w:val="center"/>
      </w:pPr>
      <w:r w:rsidRPr="00E865D9">
        <w:rPr>
          <w:b/>
          <w:bCs/>
          <w:color w:val="000000"/>
        </w:rPr>
        <w:t>Физическое и оздоровительное направление воспитания</w:t>
      </w:r>
    </w:p>
    <w:p w:rsidR="009B2235" w:rsidRPr="00E865D9" w:rsidRDefault="009B2235" w:rsidP="008F62E0">
      <w:pPr>
        <w:ind w:firstLine="709"/>
        <w:jc w:val="both"/>
      </w:pPr>
      <w:r w:rsidRPr="00E865D9">
        <w:rPr>
          <w:color w:val="000000"/>
        </w:rPr>
        <w:t xml:space="preserve">Ценность – </w:t>
      </w:r>
      <w:r w:rsidRPr="00E865D9">
        <w:rPr>
          <w:b/>
          <w:bCs/>
          <w:color w:val="000000"/>
        </w:rPr>
        <w:t xml:space="preserve">здоровье. </w:t>
      </w:r>
      <w:r w:rsidRPr="00E865D9">
        <w:rPr>
          <w:color w:val="000000"/>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B2235" w:rsidRPr="00E865D9" w:rsidRDefault="009B2235" w:rsidP="008F62E0">
      <w:pPr>
        <w:ind w:firstLine="709"/>
        <w:jc w:val="both"/>
      </w:pPr>
      <w:r w:rsidRPr="00E865D9">
        <w:rPr>
          <w:color w:val="000000"/>
        </w:rPr>
        <w:lastRenderedPageBreak/>
        <w:t>Задачи по формированию здорового образа жизни:</w:t>
      </w:r>
    </w:p>
    <w:p w:rsidR="009B2235" w:rsidRPr="00E865D9" w:rsidRDefault="009B2235" w:rsidP="00CD3460">
      <w:pPr>
        <w:numPr>
          <w:ilvl w:val="0"/>
          <w:numId w:val="34"/>
        </w:numPr>
        <w:tabs>
          <w:tab w:val="left" w:pos="993"/>
        </w:tabs>
        <w:suppressAutoHyphens/>
        <w:ind w:left="0" w:firstLine="709"/>
        <w:jc w:val="both"/>
      </w:pPr>
      <w:r w:rsidRPr="00E865D9">
        <w:rPr>
          <w:color w:val="000000"/>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B2235" w:rsidRPr="00E865D9" w:rsidRDefault="009B2235" w:rsidP="00CD3460">
      <w:pPr>
        <w:numPr>
          <w:ilvl w:val="0"/>
          <w:numId w:val="34"/>
        </w:numPr>
        <w:tabs>
          <w:tab w:val="left" w:pos="993"/>
        </w:tabs>
        <w:suppressAutoHyphens/>
        <w:ind w:left="0" w:firstLine="709"/>
        <w:jc w:val="both"/>
      </w:pPr>
      <w:r w:rsidRPr="00E865D9">
        <w:rPr>
          <w:color w:val="000000"/>
        </w:rPr>
        <w:t xml:space="preserve">закаливание, повышение сопротивляемости к воздействию условий внешней среды; </w:t>
      </w:r>
    </w:p>
    <w:p w:rsidR="009B2235" w:rsidRPr="00E865D9" w:rsidRDefault="009B2235" w:rsidP="00CD3460">
      <w:pPr>
        <w:numPr>
          <w:ilvl w:val="0"/>
          <w:numId w:val="34"/>
        </w:numPr>
        <w:tabs>
          <w:tab w:val="left" w:pos="993"/>
        </w:tabs>
        <w:suppressAutoHyphens/>
        <w:ind w:left="0" w:firstLine="709"/>
        <w:jc w:val="both"/>
      </w:pPr>
      <w:r w:rsidRPr="00E865D9">
        <w:rPr>
          <w:color w:val="000000"/>
        </w:rPr>
        <w:t>укрепление опорно-двигательного аппарата; развитие двигательных способностей, обучение двигательным навыкам и умениям;</w:t>
      </w:r>
    </w:p>
    <w:p w:rsidR="009B2235" w:rsidRPr="00E865D9" w:rsidRDefault="009B2235" w:rsidP="00CD3460">
      <w:pPr>
        <w:numPr>
          <w:ilvl w:val="0"/>
          <w:numId w:val="34"/>
        </w:numPr>
        <w:tabs>
          <w:tab w:val="left" w:pos="993"/>
        </w:tabs>
        <w:suppressAutoHyphens/>
        <w:ind w:left="0" w:firstLine="709"/>
        <w:jc w:val="both"/>
      </w:pPr>
      <w:r w:rsidRPr="00E865D9">
        <w:rPr>
          <w:color w:val="000000"/>
        </w:rPr>
        <w:t>формирование элементарных представлений в области физической культуры, здоровья и безопасного образа жизни;</w:t>
      </w:r>
    </w:p>
    <w:p w:rsidR="009B2235" w:rsidRPr="00E865D9" w:rsidRDefault="009B2235" w:rsidP="00CD3460">
      <w:pPr>
        <w:numPr>
          <w:ilvl w:val="0"/>
          <w:numId w:val="34"/>
        </w:numPr>
        <w:tabs>
          <w:tab w:val="left" w:pos="993"/>
        </w:tabs>
        <w:suppressAutoHyphens/>
        <w:ind w:left="0" w:firstLine="709"/>
        <w:jc w:val="both"/>
      </w:pPr>
      <w:r w:rsidRPr="00E865D9">
        <w:rPr>
          <w:color w:val="000000"/>
        </w:rPr>
        <w:t>организация сна, здорового питания, выстраивание правильного режима дня;</w:t>
      </w:r>
    </w:p>
    <w:p w:rsidR="009B2235" w:rsidRPr="00E865D9" w:rsidRDefault="009B2235" w:rsidP="00CD3460">
      <w:pPr>
        <w:numPr>
          <w:ilvl w:val="0"/>
          <w:numId w:val="34"/>
        </w:numPr>
        <w:tabs>
          <w:tab w:val="left" w:pos="993"/>
        </w:tabs>
        <w:suppressAutoHyphens/>
        <w:ind w:left="0" w:firstLine="709"/>
        <w:jc w:val="both"/>
      </w:pPr>
      <w:r w:rsidRPr="00E865D9">
        <w:rPr>
          <w:color w:val="000000"/>
        </w:rPr>
        <w:t>воспитание экологической культуры, обучение безопасности жизнедеятельности.</w:t>
      </w:r>
    </w:p>
    <w:p w:rsidR="009B2235" w:rsidRPr="00E865D9" w:rsidRDefault="009B2235" w:rsidP="008F62E0">
      <w:pPr>
        <w:ind w:firstLine="709"/>
        <w:jc w:val="both"/>
      </w:pPr>
      <w:r w:rsidRPr="00E865D9">
        <w:rPr>
          <w:color w:val="000000"/>
        </w:rPr>
        <w:t>Направления деятельности воспитателя:</w:t>
      </w:r>
    </w:p>
    <w:p w:rsidR="009B2235" w:rsidRPr="00E865D9" w:rsidRDefault="009B2235" w:rsidP="00CD3460">
      <w:pPr>
        <w:numPr>
          <w:ilvl w:val="0"/>
          <w:numId w:val="35"/>
        </w:numPr>
        <w:tabs>
          <w:tab w:val="left" w:pos="993"/>
        </w:tabs>
        <w:suppressAutoHyphens/>
        <w:ind w:left="0" w:firstLine="709"/>
        <w:jc w:val="both"/>
      </w:pPr>
      <w:r w:rsidRPr="00E865D9">
        <w:rPr>
          <w:color w:val="000000"/>
        </w:rPr>
        <w:t>организация подвижных, спортивных игр, в том числе традиционных народных игр, дворовых игр на территории детского сада;</w:t>
      </w:r>
    </w:p>
    <w:p w:rsidR="009B2235" w:rsidRPr="00E865D9" w:rsidRDefault="009B2235" w:rsidP="00CD3460">
      <w:pPr>
        <w:numPr>
          <w:ilvl w:val="0"/>
          <w:numId w:val="35"/>
        </w:numPr>
        <w:tabs>
          <w:tab w:val="left" w:pos="993"/>
        </w:tabs>
        <w:suppressAutoHyphens/>
        <w:ind w:left="0" w:firstLine="709"/>
        <w:jc w:val="both"/>
      </w:pPr>
      <w:r w:rsidRPr="00E865D9">
        <w:rPr>
          <w:color w:val="000000"/>
        </w:rPr>
        <w:t>создание детско-взрослых проектов по здоровому образу жизни;</w:t>
      </w:r>
    </w:p>
    <w:p w:rsidR="009B2235" w:rsidRPr="00E865D9" w:rsidRDefault="009B2235" w:rsidP="00CD3460">
      <w:pPr>
        <w:numPr>
          <w:ilvl w:val="0"/>
          <w:numId w:val="35"/>
        </w:numPr>
        <w:tabs>
          <w:tab w:val="left" w:pos="993"/>
        </w:tabs>
        <w:suppressAutoHyphens/>
        <w:ind w:left="0" w:firstLine="709"/>
        <w:jc w:val="both"/>
      </w:pPr>
      <w:r w:rsidRPr="00E865D9">
        <w:rPr>
          <w:color w:val="000000"/>
        </w:rPr>
        <w:t>введение оздоровительных традиций в ДОУ.</w:t>
      </w:r>
    </w:p>
    <w:p w:rsidR="009B2235" w:rsidRPr="00E865D9" w:rsidRDefault="009B2235" w:rsidP="008F62E0">
      <w:pPr>
        <w:ind w:firstLine="709"/>
        <w:jc w:val="both"/>
      </w:pPr>
      <w:r w:rsidRPr="00E865D9">
        <w:rPr>
          <w:color w:val="000000"/>
        </w:rPr>
        <w:t xml:space="preserve">Формирование у дошкольников </w:t>
      </w:r>
      <w:r w:rsidRPr="00E865D9">
        <w:rPr>
          <w:b/>
          <w:bCs/>
          <w:color w:val="000000"/>
        </w:rPr>
        <w:t xml:space="preserve">культурно-гигиенических навыков </w:t>
      </w:r>
      <w:r w:rsidRPr="00E865D9">
        <w:rPr>
          <w:color w:val="000000"/>
        </w:rPr>
        <w:t xml:space="preserve">является важной частью воспитания </w:t>
      </w:r>
      <w:r w:rsidRPr="00E865D9">
        <w:rPr>
          <w:b/>
          <w:color w:val="000000"/>
        </w:rPr>
        <w:t>культуры</w:t>
      </w:r>
      <w:r w:rsidRPr="00E865D9">
        <w:rPr>
          <w:color w:val="000000"/>
        </w:rPr>
        <w:t xml:space="preserve"> </w:t>
      </w:r>
      <w:r w:rsidRPr="00E865D9">
        <w:rPr>
          <w:b/>
          <w:bCs/>
          <w:color w:val="000000"/>
        </w:rPr>
        <w:t>здоровья</w:t>
      </w:r>
      <w:r w:rsidRPr="00E865D9">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9B2235" w:rsidRPr="00E865D9" w:rsidRDefault="009B2235" w:rsidP="008F62E0">
      <w:pPr>
        <w:ind w:firstLine="709"/>
        <w:jc w:val="both"/>
      </w:pPr>
      <w:r w:rsidRPr="00E865D9">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9B2235" w:rsidRPr="00E865D9" w:rsidRDefault="009B2235" w:rsidP="008F62E0">
      <w:pPr>
        <w:ind w:firstLine="709"/>
        <w:jc w:val="both"/>
      </w:pPr>
      <w:r w:rsidRPr="00E865D9">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B2235" w:rsidRPr="00E865D9" w:rsidRDefault="009B2235" w:rsidP="008F62E0">
      <w:pPr>
        <w:ind w:firstLine="709"/>
        <w:jc w:val="both"/>
      </w:pPr>
      <w:r w:rsidRPr="00E865D9">
        <w:rPr>
          <w:color w:val="000000"/>
        </w:rPr>
        <w:t>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9B2235" w:rsidRPr="00E865D9" w:rsidRDefault="009B2235" w:rsidP="00CD3460">
      <w:pPr>
        <w:numPr>
          <w:ilvl w:val="0"/>
          <w:numId w:val="35"/>
        </w:numPr>
        <w:tabs>
          <w:tab w:val="left" w:pos="993"/>
        </w:tabs>
        <w:suppressAutoHyphens/>
        <w:ind w:left="0" w:firstLine="709"/>
        <w:jc w:val="both"/>
      </w:pPr>
      <w:r w:rsidRPr="00E865D9">
        <w:rPr>
          <w:color w:val="000000"/>
        </w:rPr>
        <w:t>формировать у ребенка навыки поведения во время приема пищи;</w:t>
      </w:r>
    </w:p>
    <w:p w:rsidR="009B2235" w:rsidRPr="00E865D9" w:rsidRDefault="009B2235" w:rsidP="00CD3460">
      <w:pPr>
        <w:numPr>
          <w:ilvl w:val="0"/>
          <w:numId w:val="35"/>
        </w:numPr>
        <w:tabs>
          <w:tab w:val="left" w:pos="993"/>
        </w:tabs>
        <w:suppressAutoHyphens/>
        <w:ind w:left="0" w:firstLine="709"/>
        <w:jc w:val="both"/>
      </w:pPr>
      <w:r w:rsidRPr="00E865D9">
        <w:rPr>
          <w:color w:val="000000"/>
        </w:rPr>
        <w:t>формировать у ребенка представления о ценности здоровья, красоте и чистоте тела;</w:t>
      </w:r>
    </w:p>
    <w:p w:rsidR="009B2235" w:rsidRPr="00E865D9" w:rsidRDefault="009B2235" w:rsidP="00CD3460">
      <w:pPr>
        <w:numPr>
          <w:ilvl w:val="0"/>
          <w:numId w:val="35"/>
        </w:numPr>
        <w:tabs>
          <w:tab w:val="left" w:pos="993"/>
        </w:tabs>
        <w:suppressAutoHyphens/>
        <w:ind w:left="0" w:firstLine="709"/>
        <w:jc w:val="both"/>
      </w:pPr>
      <w:r w:rsidRPr="00E865D9">
        <w:rPr>
          <w:color w:val="000000"/>
        </w:rPr>
        <w:t>формировать у ребенка привычку следить за своим внешним видом;</w:t>
      </w:r>
    </w:p>
    <w:p w:rsidR="009B2235" w:rsidRPr="00E865D9" w:rsidRDefault="009B2235" w:rsidP="00CD3460">
      <w:pPr>
        <w:numPr>
          <w:ilvl w:val="0"/>
          <w:numId w:val="35"/>
        </w:numPr>
        <w:tabs>
          <w:tab w:val="left" w:pos="993"/>
        </w:tabs>
        <w:suppressAutoHyphens/>
        <w:ind w:left="0" w:firstLine="709"/>
        <w:jc w:val="both"/>
      </w:pPr>
      <w:r w:rsidRPr="00E865D9">
        <w:rPr>
          <w:color w:val="000000"/>
        </w:rPr>
        <w:t>включать информацию о гигиене в повседневную жизнь ребенка, в игру.</w:t>
      </w:r>
    </w:p>
    <w:p w:rsidR="009B2235" w:rsidRPr="00E865D9" w:rsidRDefault="009B2235" w:rsidP="008F62E0">
      <w:pPr>
        <w:ind w:firstLine="709"/>
        <w:jc w:val="both"/>
      </w:pPr>
      <w:r w:rsidRPr="00E865D9">
        <w:rPr>
          <w:color w:val="000000"/>
        </w:rPr>
        <w:t>Работа по формированию у ребенка культурно-гигиенических навыков должна вестись в тесном контакте с семьей.</w:t>
      </w:r>
    </w:p>
    <w:p w:rsidR="009B2235" w:rsidRPr="009B2235" w:rsidRDefault="009B2235" w:rsidP="007840BA">
      <w:pPr>
        <w:widowControl w:val="0"/>
        <w:overflowPunct w:val="0"/>
        <w:autoSpaceDE w:val="0"/>
        <w:autoSpaceDN w:val="0"/>
        <w:adjustRightInd w:val="0"/>
        <w:jc w:val="both"/>
        <w:rPr>
          <w:color w:val="000000" w:themeColor="text1"/>
        </w:rPr>
      </w:pPr>
    </w:p>
    <w:p w:rsidR="007840BA" w:rsidRPr="008158D9" w:rsidRDefault="00B43DFB" w:rsidP="007840BA">
      <w:pPr>
        <w:ind w:firstLine="284"/>
        <w:jc w:val="center"/>
        <w:rPr>
          <w:b/>
        </w:rPr>
      </w:pPr>
      <w:r>
        <w:rPr>
          <w:b/>
        </w:rPr>
        <w:t>2.</w:t>
      </w:r>
      <w:r w:rsidR="008F62E0">
        <w:rPr>
          <w:b/>
        </w:rPr>
        <w:t>3</w:t>
      </w:r>
      <w:r w:rsidR="00031A80" w:rsidRPr="00EA62EF">
        <w:rPr>
          <w:b/>
        </w:rPr>
        <w:t>.</w:t>
      </w:r>
      <w:r w:rsidR="00AB5C46">
        <w:t xml:space="preserve"> </w:t>
      </w:r>
      <w:r w:rsidR="007840BA">
        <w:rPr>
          <w:b/>
        </w:rPr>
        <w:t>Описание вариативных форм, способов, методов и средств реализации Программы</w:t>
      </w:r>
    </w:p>
    <w:p w:rsidR="00E17DE8" w:rsidRPr="009A008D" w:rsidRDefault="00E17DE8" w:rsidP="007840BA">
      <w:pPr>
        <w:ind w:firstLine="709"/>
        <w:jc w:val="center"/>
        <w:rPr>
          <w:b/>
        </w:rPr>
      </w:pPr>
    </w:p>
    <w:p w:rsidR="007840BA" w:rsidRPr="008158D9" w:rsidRDefault="007840BA" w:rsidP="007840BA">
      <w:pPr>
        <w:widowControl w:val="0"/>
        <w:tabs>
          <w:tab w:val="left" w:pos="0"/>
          <w:tab w:val="left" w:pos="360"/>
        </w:tabs>
        <w:autoSpaceDE w:val="0"/>
        <w:autoSpaceDN w:val="0"/>
        <w:adjustRightInd w:val="0"/>
        <w:ind w:right="76"/>
        <w:jc w:val="center"/>
        <w:rPr>
          <w:b/>
          <w:bCs/>
        </w:rPr>
      </w:pPr>
      <w:r w:rsidRPr="008158D9">
        <w:rPr>
          <w:b/>
        </w:rPr>
        <w:t>Формы работы с детьми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9"/>
        <w:gridCol w:w="3090"/>
        <w:gridCol w:w="3087"/>
      </w:tblGrid>
      <w:tr w:rsidR="0050256E" w:rsidRPr="0050256E" w:rsidTr="009560F2">
        <w:trPr>
          <w:trHeight w:val="216"/>
        </w:trPr>
        <w:tc>
          <w:tcPr>
            <w:tcW w:w="9286" w:type="dxa"/>
            <w:gridSpan w:val="3"/>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Формы образовательной деятельности</w:t>
            </w:r>
          </w:p>
        </w:tc>
      </w:tr>
      <w:tr w:rsidR="0050256E" w:rsidRPr="0050256E" w:rsidTr="009560F2">
        <w:trPr>
          <w:trHeight w:val="659"/>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Непосредственно образовательная деятельность</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Режимные моменты</w:t>
            </w: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Самостоятельная деятельность детей</w:t>
            </w:r>
          </w:p>
        </w:tc>
      </w:tr>
      <w:tr w:rsidR="0050256E" w:rsidRPr="0050256E" w:rsidTr="009560F2">
        <w:trPr>
          <w:trHeight w:val="216"/>
        </w:trPr>
        <w:tc>
          <w:tcPr>
            <w:tcW w:w="9286" w:type="dxa"/>
            <w:gridSpan w:val="3"/>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Формы организации детей</w:t>
            </w:r>
          </w:p>
        </w:tc>
      </w:tr>
      <w:tr w:rsidR="0050256E" w:rsidRPr="0050256E" w:rsidTr="009560F2">
        <w:trPr>
          <w:trHeight w:val="444"/>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 xml:space="preserve">Индивидуальные Подгрупповые групповые </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Групповые Подгрупповые Индивидуальные</w:t>
            </w: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jc w:val="center"/>
              <w:rPr>
                <w:rFonts w:eastAsia="Times New Roman"/>
                <w:b/>
              </w:rPr>
            </w:pPr>
            <w:r w:rsidRPr="0050256E">
              <w:rPr>
                <w:rFonts w:eastAsia="Times New Roman"/>
              </w:rPr>
              <w:t>Индивидуальные подгрупповые</w:t>
            </w:r>
          </w:p>
        </w:tc>
      </w:tr>
      <w:tr w:rsidR="0050256E" w:rsidRPr="0050256E" w:rsidTr="009560F2">
        <w:trPr>
          <w:trHeight w:val="3192"/>
        </w:trPr>
        <w:tc>
          <w:tcPr>
            <w:tcW w:w="3109"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lastRenderedPageBreak/>
              <w:sym w:font="Symbol" w:char="F0B7"/>
            </w:r>
            <w:r w:rsidRPr="0050256E">
              <w:rPr>
                <w:rFonts w:eastAsia="Times New Roman"/>
              </w:rPr>
              <w:t xml:space="preserve"> Игровая беседа с элементами движений;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Совместная деятельность взрослого и детей тематического характера;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(спортивная, подвижная, развивающая); </w:t>
            </w:r>
          </w:p>
          <w:p w:rsidR="0050256E" w:rsidRPr="00DC6CEB" w:rsidRDefault="0050256E" w:rsidP="0050256E">
            <w:pPr>
              <w:rPr>
                <w:rFonts w:eastAsia="Times New Roman"/>
              </w:rPr>
            </w:pPr>
            <w:r w:rsidRPr="0050256E">
              <w:rPr>
                <w:rFonts w:eastAsia="Times New Roman"/>
              </w:rPr>
              <w:sym w:font="Symbol" w:char="F0B7"/>
            </w:r>
            <w:r w:rsidRPr="0050256E">
              <w:rPr>
                <w:rFonts w:eastAsia="Times New Roman"/>
              </w:rPr>
              <w:t xml:space="preserve">Контрольно-диагностическая деятельность; </w:t>
            </w:r>
            <w:r w:rsidRPr="0050256E">
              <w:rPr>
                <w:rFonts w:eastAsia="Times New Roman"/>
              </w:rPr>
              <w:sym w:font="Symbol" w:char="F0B7"/>
            </w:r>
            <w:r w:rsidRPr="0050256E">
              <w:rPr>
                <w:rFonts w:eastAsia="Times New Roman"/>
              </w:rPr>
              <w:t xml:space="preserve">Экспериментирование; </w:t>
            </w:r>
            <w:r w:rsidRPr="0050256E">
              <w:rPr>
                <w:rFonts w:eastAsia="Times New Roman"/>
              </w:rPr>
              <w:sym w:font="Symbol" w:char="F0B7"/>
            </w:r>
            <w:r w:rsidRPr="0050256E">
              <w:rPr>
                <w:rFonts w:eastAsia="Times New Roman"/>
              </w:rPr>
              <w:t xml:space="preserve">Спортивные состязания; </w:t>
            </w:r>
            <w:r w:rsidRPr="0050256E">
              <w:rPr>
                <w:rFonts w:eastAsia="Times New Roman"/>
              </w:rPr>
              <w:sym w:font="Symbol" w:char="F0B7"/>
            </w:r>
            <w:r w:rsidRPr="0050256E">
              <w:rPr>
                <w:rFonts w:eastAsia="Times New Roman"/>
              </w:rPr>
              <w:t>Проектная деятельность.</w:t>
            </w:r>
          </w:p>
        </w:tc>
        <w:tc>
          <w:tcPr>
            <w:tcW w:w="3090"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Игровая беседа с элементами движений;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Гимнастика (физические упражнения); </w:t>
            </w:r>
            <w:r w:rsidRPr="0050256E">
              <w:rPr>
                <w:rFonts w:eastAsia="Times New Roman"/>
              </w:rPr>
              <w:sym w:font="Symbol" w:char="F0B7"/>
            </w:r>
            <w:r w:rsidRPr="0050256E">
              <w:rPr>
                <w:rFonts w:eastAsia="Times New Roman"/>
              </w:rPr>
              <w:t xml:space="preserve">Физкультминутка;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(спортивная, подвижная, развивающая); </w:t>
            </w:r>
          </w:p>
          <w:p w:rsidR="0050256E" w:rsidRPr="0050256E" w:rsidRDefault="0050256E" w:rsidP="0050256E">
            <w:pPr>
              <w:rPr>
                <w:rFonts w:eastAsia="Times New Roman"/>
              </w:rPr>
            </w:pPr>
            <w:r w:rsidRPr="0050256E">
              <w:rPr>
                <w:rFonts w:eastAsia="Times New Roman"/>
              </w:rPr>
              <w:t xml:space="preserve"> </w:t>
            </w:r>
            <w:r w:rsidRPr="0050256E">
              <w:rPr>
                <w:rFonts w:eastAsia="Times New Roman"/>
              </w:rPr>
              <w:sym w:font="Symbol" w:char="F0B7"/>
            </w:r>
            <w:r w:rsidRPr="0050256E">
              <w:rPr>
                <w:rFonts w:eastAsia="Times New Roman"/>
              </w:rPr>
              <w:t xml:space="preserve">Спортивные и физкультурные досуги; </w:t>
            </w:r>
            <w:r w:rsidRPr="0050256E">
              <w:rPr>
                <w:rFonts w:eastAsia="Times New Roman"/>
              </w:rPr>
              <w:sym w:font="Symbol" w:char="F0B7"/>
            </w:r>
            <w:r w:rsidRPr="0050256E">
              <w:rPr>
                <w:rFonts w:eastAsia="Times New Roman"/>
              </w:rPr>
              <w:t xml:space="preserve">Спортивные состязания; </w:t>
            </w:r>
            <w:r w:rsidRPr="0050256E">
              <w:rPr>
                <w:rFonts w:eastAsia="Times New Roman"/>
              </w:rPr>
              <w:sym w:font="Symbol" w:char="F0B7"/>
            </w:r>
            <w:r w:rsidRPr="0050256E">
              <w:rPr>
                <w:rFonts w:eastAsia="Times New Roman"/>
              </w:rPr>
              <w:t>Туристический поход;</w:t>
            </w:r>
          </w:p>
          <w:p w:rsidR="0050256E" w:rsidRPr="0050256E" w:rsidRDefault="0050256E" w:rsidP="0050256E">
            <w:pPr>
              <w:rPr>
                <w:rFonts w:eastAsia="Times New Roman"/>
              </w:rPr>
            </w:pPr>
            <w:r w:rsidRPr="0050256E">
              <w:rPr>
                <w:rFonts w:eastAsia="Times New Roman"/>
              </w:rPr>
              <w:t xml:space="preserve"> </w:t>
            </w:r>
            <w:r w:rsidRPr="0050256E">
              <w:rPr>
                <w:rFonts w:eastAsia="Times New Roman"/>
              </w:rPr>
              <w:sym w:font="Symbol" w:char="F0B7"/>
            </w:r>
            <w:r w:rsidRPr="0050256E">
              <w:rPr>
                <w:rFonts w:eastAsia="Times New Roman"/>
              </w:rPr>
              <w:t>День здоровья.</w:t>
            </w:r>
          </w:p>
          <w:p w:rsidR="0050256E" w:rsidRPr="0050256E" w:rsidRDefault="0050256E" w:rsidP="0050256E">
            <w:pPr>
              <w:rPr>
                <w:rFonts w:eastAsia="Times New Roman"/>
              </w:rPr>
            </w:pPr>
          </w:p>
        </w:tc>
        <w:tc>
          <w:tcPr>
            <w:tcW w:w="3087" w:type="dxa"/>
            <w:tcBorders>
              <w:top w:val="single" w:sz="4" w:space="0" w:color="000000"/>
              <w:left w:val="single" w:sz="4" w:space="0" w:color="000000"/>
              <w:bottom w:val="single" w:sz="4" w:space="0" w:color="000000"/>
              <w:right w:val="single" w:sz="4" w:space="0" w:color="000000"/>
            </w:tcBorders>
          </w:tcPr>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 Во всех видах самостоятельной деятельности детей; </w:t>
            </w:r>
            <w:r w:rsidRPr="0050256E">
              <w:rPr>
                <w:rFonts w:eastAsia="Times New Roman"/>
              </w:rPr>
              <w:sym w:font="Symbol" w:char="F0B7"/>
            </w:r>
            <w:r w:rsidRPr="0050256E">
              <w:rPr>
                <w:rFonts w:eastAsia="Times New Roman"/>
              </w:rPr>
              <w:t xml:space="preserve">Двигательная активность в течение дня;   </w:t>
            </w:r>
          </w:p>
          <w:p w:rsidR="0050256E" w:rsidRPr="0050256E" w:rsidRDefault="0050256E" w:rsidP="0050256E">
            <w:pPr>
              <w:rPr>
                <w:rFonts w:eastAsia="Times New Roman"/>
              </w:rPr>
            </w:pPr>
            <w:r w:rsidRPr="0050256E">
              <w:rPr>
                <w:rFonts w:eastAsia="Times New Roman"/>
              </w:rPr>
              <w:sym w:font="Symbol" w:char="F0B7"/>
            </w:r>
            <w:r w:rsidRPr="0050256E">
              <w:rPr>
                <w:rFonts w:eastAsia="Times New Roman"/>
              </w:rPr>
              <w:t xml:space="preserve">Игра; </w:t>
            </w:r>
          </w:p>
          <w:p w:rsidR="0050256E" w:rsidRPr="0050256E" w:rsidRDefault="0050256E" w:rsidP="0050256E">
            <w:pPr>
              <w:rPr>
                <w:rFonts w:eastAsia="Times New Roman"/>
                <w:b/>
              </w:rPr>
            </w:pPr>
            <w:r w:rsidRPr="0050256E">
              <w:rPr>
                <w:rFonts w:eastAsia="Times New Roman"/>
              </w:rPr>
              <w:sym w:font="Symbol" w:char="F0B7"/>
            </w:r>
            <w:r w:rsidRPr="0050256E">
              <w:rPr>
                <w:rFonts w:eastAsia="Times New Roman"/>
              </w:rPr>
              <w:t xml:space="preserve">Утренняя гимнастика; </w:t>
            </w:r>
            <w:r w:rsidRPr="0050256E">
              <w:rPr>
                <w:rFonts w:eastAsia="Times New Roman"/>
              </w:rPr>
              <w:sym w:font="Symbol" w:char="F0B7"/>
            </w:r>
            <w:r w:rsidRPr="0050256E">
              <w:rPr>
                <w:rFonts w:eastAsia="Times New Roman"/>
              </w:rPr>
              <w:t>Самостоятельные спортивные игры и упражнения</w:t>
            </w:r>
            <w:r w:rsidR="001C7664">
              <w:rPr>
                <w:rFonts w:eastAsia="Times New Roman"/>
              </w:rPr>
              <w:t>.</w:t>
            </w:r>
          </w:p>
        </w:tc>
      </w:tr>
    </w:tbl>
    <w:p w:rsidR="00457E7F" w:rsidRDefault="00457E7F" w:rsidP="005C004E">
      <w:pPr>
        <w:ind w:firstLine="567"/>
        <w:jc w:val="center"/>
        <w:rPr>
          <w:rFonts w:eastAsia="Times New Roman"/>
          <w:b/>
          <w:bCs/>
        </w:rPr>
      </w:pPr>
    </w:p>
    <w:p w:rsidR="00D83E11" w:rsidRPr="00D83E11" w:rsidRDefault="005C004E" w:rsidP="00725CC1">
      <w:pPr>
        <w:ind w:firstLine="709"/>
        <w:jc w:val="center"/>
        <w:rPr>
          <w:rFonts w:eastAsia="Times New Roman"/>
        </w:rPr>
      </w:pPr>
      <w:r>
        <w:rPr>
          <w:rFonts w:eastAsia="Times New Roman"/>
          <w:b/>
          <w:bCs/>
        </w:rPr>
        <w:t>Виды организованной деятельности по ФК</w:t>
      </w:r>
    </w:p>
    <w:p w:rsidR="00D83E11" w:rsidRDefault="00D83E11" w:rsidP="00725CC1">
      <w:pPr>
        <w:ind w:firstLine="709"/>
        <w:jc w:val="both"/>
        <w:rPr>
          <w:rFonts w:eastAsia="Times New Roman"/>
        </w:rPr>
      </w:pPr>
      <w:r w:rsidRPr="00D83E11">
        <w:rPr>
          <w:rFonts w:eastAsia="Times New Roman"/>
        </w:rPr>
        <w:t xml:space="preserve">1.Физкультурные занятия: </w:t>
      </w:r>
    </w:p>
    <w:p w:rsidR="00D83E11" w:rsidRPr="00D83E11" w:rsidRDefault="00D83E11" w:rsidP="00725CC1">
      <w:pPr>
        <w:ind w:firstLine="709"/>
        <w:jc w:val="both"/>
        <w:rPr>
          <w:rFonts w:eastAsia="Times New Roman"/>
        </w:rPr>
      </w:pPr>
      <w:r>
        <w:rPr>
          <w:rFonts w:eastAsia="Times New Roman"/>
        </w:rPr>
        <w:t xml:space="preserve">- </w:t>
      </w:r>
      <w:r w:rsidR="005C004E">
        <w:rPr>
          <w:rFonts w:eastAsia="Times New Roman"/>
        </w:rPr>
        <w:t>Вводные занятия;</w:t>
      </w:r>
      <w:r w:rsidRPr="00D83E11">
        <w:rPr>
          <w:rFonts w:eastAsia="Times New Roman"/>
        </w:rPr>
        <w:t xml:space="preserve"> </w:t>
      </w:r>
    </w:p>
    <w:p w:rsidR="00D83E11" w:rsidRPr="00D83E11" w:rsidRDefault="00D83E11" w:rsidP="00725CC1">
      <w:pPr>
        <w:widowControl w:val="0"/>
        <w:tabs>
          <w:tab w:val="left" w:pos="180"/>
        </w:tabs>
        <w:overflowPunct w:val="0"/>
        <w:autoSpaceDE w:val="0"/>
        <w:autoSpaceDN w:val="0"/>
        <w:adjustRightInd w:val="0"/>
        <w:ind w:firstLine="709"/>
        <w:jc w:val="both"/>
        <w:rPr>
          <w:rFonts w:eastAsia="Times New Roman"/>
        </w:rPr>
      </w:pPr>
      <w:r w:rsidRPr="00D83E11">
        <w:rPr>
          <w:rFonts w:eastAsia="Times New Roman"/>
        </w:rPr>
        <w:t>- Заня</w:t>
      </w:r>
      <w:r w:rsidR="005C004E">
        <w:rPr>
          <w:rFonts w:eastAsia="Times New Roman"/>
        </w:rPr>
        <w:t>тия - изучения нового материала;</w:t>
      </w:r>
      <w:r w:rsidRPr="00D83E11">
        <w:rPr>
          <w:rFonts w:eastAsia="Times New Roman"/>
        </w:rPr>
        <w:t xml:space="preserve"> </w:t>
      </w:r>
    </w:p>
    <w:p w:rsidR="00D83E11" w:rsidRPr="00D83E11" w:rsidRDefault="00D83E11" w:rsidP="00725CC1">
      <w:pPr>
        <w:widowControl w:val="0"/>
        <w:tabs>
          <w:tab w:val="left" w:pos="180"/>
        </w:tabs>
        <w:overflowPunct w:val="0"/>
        <w:autoSpaceDE w:val="0"/>
        <w:autoSpaceDN w:val="0"/>
        <w:adjustRightInd w:val="0"/>
        <w:ind w:firstLine="709"/>
        <w:jc w:val="both"/>
        <w:rPr>
          <w:rFonts w:eastAsia="Times New Roman"/>
        </w:rPr>
      </w:pPr>
      <w:r w:rsidRPr="00D83E11">
        <w:rPr>
          <w:rFonts w:eastAsia="Times New Roman"/>
        </w:rPr>
        <w:t>- Занятия</w:t>
      </w:r>
      <w:r w:rsidR="005C004E">
        <w:rPr>
          <w:rFonts w:eastAsia="Times New Roman"/>
        </w:rPr>
        <w:t xml:space="preserve"> - совершенствования изученного;</w:t>
      </w:r>
      <w:r w:rsidRPr="00D83E11">
        <w:rPr>
          <w:rFonts w:eastAsia="Times New Roman"/>
        </w:rPr>
        <w:t xml:space="preserve"> </w:t>
      </w:r>
    </w:p>
    <w:p w:rsidR="00D83E11" w:rsidRPr="00D83E11" w:rsidRDefault="005C004E" w:rsidP="00725CC1">
      <w:pPr>
        <w:widowControl w:val="0"/>
        <w:tabs>
          <w:tab w:val="left" w:pos="180"/>
        </w:tabs>
        <w:overflowPunct w:val="0"/>
        <w:autoSpaceDE w:val="0"/>
        <w:autoSpaceDN w:val="0"/>
        <w:adjustRightInd w:val="0"/>
        <w:ind w:firstLine="709"/>
        <w:jc w:val="both"/>
        <w:rPr>
          <w:rFonts w:eastAsia="Times New Roman"/>
        </w:rPr>
      </w:pPr>
      <w:r>
        <w:rPr>
          <w:rFonts w:eastAsia="Times New Roman"/>
        </w:rPr>
        <w:t>- Контрольные занятия;</w:t>
      </w:r>
    </w:p>
    <w:p w:rsidR="00D83E11" w:rsidRPr="00D83E11" w:rsidRDefault="005C004E" w:rsidP="00725CC1">
      <w:pPr>
        <w:widowControl w:val="0"/>
        <w:tabs>
          <w:tab w:val="left" w:pos="180"/>
        </w:tabs>
        <w:overflowPunct w:val="0"/>
        <w:autoSpaceDE w:val="0"/>
        <w:autoSpaceDN w:val="0"/>
        <w:adjustRightInd w:val="0"/>
        <w:ind w:firstLine="709"/>
        <w:jc w:val="both"/>
        <w:rPr>
          <w:rFonts w:eastAsia="Times New Roman"/>
        </w:rPr>
      </w:pPr>
      <w:r>
        <w:rPr>
          <w:rFonts w:eastAsia="Times New Roman"/>
        </w:rPr>
        <w:t>- Смешанные.</w:t>
      </w:r>
    </w:p>
    <w:p w:rsidR="00D83E11" w:rsidRPr="00D83E11" w:rsidRDefault="00D83E11" w:rsidP="00725CC1">
      <w:pPr>
        <w:widowControl w:val="0"/>
        <w:tabs>
          <w:tab w:val="left" w:pos="180"/>
        </w:tabs>
        <w:overflowPunct w:val="0"/>
        <w:autoSpaceDE w:val="0"/>
        <w:autoSpaceDN w:val="0"/>
        <w:adjustRightInd w:val="0"/>
        <w:ind w:firstLine="709"/>
        <w:jc w:val="both"/>
        <w:rPr>
          <w:rFonts w:eastAsia="Times New Roman"/>
        </w:rPr>
      </w:pPr>
      <w:r w:rsidRPr="00D83E11">
        <w:rPr>
          <w:rFonts w:eastAsia="Times New Roman"/>
        </w:rPr>
        <w:t xml:space="preserve">2. Дополнительные занятия физическими упражнениями: </w:t>
      </w:r>
    </w:p>
    <w:p w:rsidR="00D83E11" w:rsidRPr="00D83E11" w:rsidRDefault="00996AFE" w:rsidP="00725CC1">
      <w:pPr>
        <w:widowControl w:val="0"/>
        <w:tabs>
          <w:tab w:val="left" w:pos="180"/>
        </w:tabs>
        <w:overflowPunct w:val="0"/>
        <w:autoSpaceDE w:val="0"/>
        <w:autoSpaceDN w:val="0"/>
        <w:adjustRightInd w:val="0"/>
        <w:ind w:firstLine="709"/>
        <w:jc w:val="both"/>
        <w:rPr>
          <w:rFonts w:eastAsia="Times New Roman"/>
        </w:rPr>
      </w:pPr>
      <w:r w:rsidRPr="00996AFE">
        <w:rPr>
          <w:rFonts w:eastAsia="Times New Roman"/>
        </w:rPr>
        <w:t xml:space="preserve">- </w:t>
      </w:r>
      <w:r>
        <w:rPr>
          <w:rFonts w:eastAsia="Times New Roman"/>
        </w:rPr>
        <w:t>Спортивные мероприятия для</w:t>
      </w:r>
      <w:r w:rsidR="00D83E11" w:rsidRPr="00996AFE">
        <w:rPr>
          <w:rFonts w:eastAsia="Times New Roman"/>
        </w:rPr>
        <w:t xml:space="preserve"> </w:t>
      </w:r>
      <w:r w:rsidR="00D83E11" w:rsidRPr="00D83E11">
        <w:rPr>
          <w:rFonts w:eastAsia="Times New Roman"/>
        </w:rPr>
        <w:t>детей с</w:t>
      </w:r>
      <w:r>
        <w:rPr>
          <w:rFonts w:eastAsia="Times New Roman"/>
        </w:rPr>
        <w:t>овместно с</w:t>
      </w:r>
      <w:r w:rsidR="00D83E11" w:rsidRPr="00D83E11">
        <w:rPr>
          <w:rFonts w:eastAsia="Times New Roman"/>
        </w:rPr>
        <w:t xml:space="preserve"> родителями: цель - способствовать повышению физкультурной грамотности родителей.</w:t>
      </w:r>
    </w:p>
    <w:p w:rsidR="00D83E11" w:rsidRPr="00D83E11" w:rsidRDefault="00D83E11" w:rsidP="00725CC1">
      <w:pPr>
        <w:widowControl w:val="0"/>
        <w:tabs>
          <w:tab w:val="left" w:pos="180"/>
        </w:tabs>
        <w:overflowPunct w:val="0"/>
        <w:autoSpaceDE w:val="0"/>
        <w:autoSpaceDN w:val="0"/>
        <w:adjustRightInd w:val="0"/>
        <w:ind w:firstLine="709"/>
        <w:jc w:val="both"/>
        <w:rPr>
          <w:rFonts w:eastAsia="Times New Roman"/>
        </w:rPr>
      </w:pPr>
      <w:r w:rsidRPr="00D83E11">
        <w:rPr>
          <w:rFonts w:eastAsia="Times New Roman"/>
        </w:rPr>
        <w:t xml:space="preserve">3.Физкультурно-оздоровительные мероприятия в режиме дня: </w:t>
      </w:r>
    </w:p>
    <w:p w:rsidR="00D83E11" w:rsidRPr="00D83E11" w:rsidRDefault="00D83E11" w:rsidP="006722AA">
      <w:pPr>
        <w:widowControl w:val="0"/>
        <w:numPr>
          <w:ilvl w:val="0"/>
          <w:numId w:val="17"/>
        </w:numPr>
        <w:tabs>
          <w:tab w:val="left" w:pos="180"/>
        </w:tabs>
        <w:overflowPunct w:val="0"/>
        <w:autoSpaceDE w:val="0"/>
        <w:autoSpaceDN w:val="0"/>
        <w:adjustRightInd w:val="0"/>
        <w:ind w:left="0" w:firstLine="709"/>
        <w:jc w:val="both"/>
        <w:rPr>
          <w:rFonts w:eastAsia="Times New Roman"/>
        </w:rPr>
      </w:pPr>
      <w:r w:rsidRPr="00D83E11">
        <w:rPr>
          <w:rFonts w:eastAsia="Times New Roman"/>
          <w:i/>
        </w:rPr>
        <w:t>Утренняя гимнастика:</w:t>
      </w:r>
      <w:r w:rsidRPr="00D83E11">
        <w:rPr>
          <w:rFonts w:eastAsia="Times New Roman"/>
        </w:rPr>
        <w:t xml:space="preserve"> цель - ускорение вхождения организма ребенка в деятельность. </w:t>
      </w:r>
    </w:p>
    <w:p w:rsidR="00D83E11" w:rsidRPr="00D83E11" w:rsidRDefault="00D83E11" w:rsidP="006722AA">
      <w:pPr>
        <w:widowControl w:val="0"/>
        <w:numPr>
          <w:ilvl w:val="0"/>
          <w:numId w:val="17"/>
        </w:numPr>
        <w:tabs>
          <w:tab w:val="left" w:pos="180"/>
        </w:tabs>
        <w:overflowPunct w:val="0"/>
        <w:autoSpaceDE w:val="0"/>
        <w:autoSpaceDN w:val="0"/>
        <w:adjustRightInd w:val="0"/>
        <w:ind w:left="0" w:firstLine="709"/>
        <w:jc w:val="both"/>
        <w:rPr>
          <w:rFonts w:eastAsia="Times New Roman"/>
        </w:rPr>
      </w:pPr>
      <w:r w:rsidRPr="00D83E11">
        <w:rPr>
          <w:rFonts w:eastAsia="Times New Roman"/>
          <w:i/>
        </w:rPr>
        <w:t>Физкультминутки:</w:t>
      </w:r>
      <w:r w:rsidRPr="00D83E11">
        <w:rPr>
          <w:rFonts w:eastAsia="Times New Roman"/>
        </w:rPr>
        <w:t xml:space="preserve"> цель - посредством физических упражнений в середине занятия, в значительной мере повысить работоспособность детей. </w:t>
      </w:r>
    </w:p>
    <w:p w:rsidR="00D83E11" w:rsidRPr="00D83E11" w:rsidRDefault="00D83E11" w:rsidP="006722AA">
      <w:pPr>
        <w:widowControl w:val="0"/>
        <w:numPr>
          <w:ilvl w:val="0"/>
          <w:numId w:val="17"/>
        </w:numPr>
        <w:tabs>
          <w:tab w:val="left" w:pos="180"/>
        </w:tabs>
        <w:overflowPunct w:val="0"/>
        <w:autoSpaceDE w:val="0"/>
        <w:autoSpaceDN w:val="0"/>
        <w:adjustRightInd w:val="0"/>
        <w:ind w:left="0" w:firstLine="709"/>
        <w:jc w:val="both"/>
        <w:rPr>
          <w:rFonts w:eastAsia="Times New Roman"/>
        </w:rPr>
      </w:pPr>
      <w:r w:rsidRPr="00D83E11">
        <w:rPr>
          <w:rFonts w:eastAsia="Times New Roman"/>
          <w:i/>
        </w:rPr>
        <w:t>Физические упражнения:</w:t>
      </w:r>
      <w:r w:rsidRPr="00D83E11">
        <w:rPr>
          <w:rFonts w:eastAsia="Times New Roman"/>
        </w:rPr>
        <w:t xml:space="preserve"> основное средство физического воспитания. Используются для решения комплекса оздоровительных и воспитательных задач, всестороннего развития личности ребенка, являются чрезвычайно эффективным средством профилактики и коррекции психофизического состояния организма.</w:t>
      </w:r>
    </w:p>
    <w:p w:rsidR="00D83E11" w:rsidRPr="00D83E11" w:rsidRDefault="00D83E11" w:rsidP="006722AA">
      <w:pPr>
        <w:widowControl w:val="0"/>
        <w:numPr>
          <w:ilvl w:val="0"/>
          <w:numId w:val="17"/>
        </w:numPr>
        <w:tabs>
          <w:tab w:val="left" w:pos="180"/>
        </w:tabs>
        <w:overflowPunct w:val="0"/>
        <w:autoSpaceDE w:val="0"/>
        <w:autoSpaceDN w:val="0"/>
        <w:adjustRightInd w:val="0"/>
        <w:ind w:left="0" w:firstLine="709"/>
        <w:jc w:val="both"/>
        <w:rPr>
          <w:rFonts w:eastAsia="Times New Roman"/>
        </w:rPr>
      </w:pPr>
      <w:r w:rsidRPr="00D83E11">
        <w:rPr>
          <w:rFonts w:eastAsia="Times New Roman"/>
          <w:i/>
        </w:rPr>
        <w:t>Подвижные игры:</w:t>
      </w:r>
      <w:r w:rsidRPr="00D83E11">
        <w:rPr>
          <w:rFonts w:eastAsia="Times New Roman"/>
        </w:rPr>
        <w:t xml:space="preserve"> цель - воспитание интереса и потребности детей в самостоятельных занятиях физическими упражнениями.</w:t>
      </w:r>
    </w:p>
    <w:p w:rsidR="00D83E11" w:rsidRPr="00D83E11" w:rsidRDefault="00D83E11" w:rsidP="006722AA">
      <w:pPr>
        <w:widowControl w:val="0"/>
        <w:numPr>
          <w:ilvl w:val="0"/>
          <w:numId w:val="17"/>
        </w:numPr>
        <w:tabs>
          <w:tab w:val="left" w:pos="180"/>
        </w:tabs>
        <w:overflowPunct w:val="0"/>
        <w:autoSpaceDE w:val="0"/>
        <w:autoSpaceDN w:val="0"/>
        <w:adjustRightInd w:val="0"/>
        <w:ind w:left="0" w:firstLine="709"/>
        <w:jc w:val="both"/>
        <w:rPr>
          <w:rFonts w:eastAsia="Times New Roman"/>
        </w:rPr>
      </w:pPr>
      <w:r w:rsidRPr="00D83E11">
        <w:rPr>
          <w:rFonts w:eastAsia="Times New Roman"/>
          <w:i/>
        </w:rPr>
        <w:t>Закаливающие мероприятия после дневного сна</w:t>
      </w:r>
      <w:r w:rsidRPr="00D83E11">
        <w:rPr>
          <w:rFonts w:eastAsia="Times New Roman"/>
        </w:rPr>
        <w:t xml:space="preserve">: цель - помочь детям постепенно перейти от состояния сна к бодрствованию; </w:t>
      </w:r>
    </w:p>
    <w:p w:rsidR="00D83E11" w:rsidRPr="00D83E11" w:rsidRDefault="00D83E11" w:rsidP="00725CC1">
      <w:pPr>
        <w:widowControl w:val="0"/>
        <w:tabs>
          <w:tab w:val="left" w:pos="180"/>
          <w:tab w:val="left" w:pos="360"/>
        </w:tabs>
        <w:overflowPunct w:val="0"/>
        <w:autoSpaceDE w:val="0"/>
        <w:autoSpaceDN w:val="0"/>
        <w:adjustRightInd w:val="0"/>
        <w:ind w:firstLine="709"/>
        <w:jc w:val="both"/>
        <w:rPr>
          <w:rFonts w:eastAsia="Times New Roman"/>
        </w:rPr>
      </w:pPr>
      <w:r w:rsidRPr="00D83E11">
        <w:rPr>
          <w:rFonts w:eastAsia="Times New Roman"/>
        </w:rPr>
        <w:t xml:space="preserve">4. </w:t>
      </w:r>
      <w:r w:rsidRPr="00D83E11">
        <w:rPr>
          <w:rFonts w:eastAsia="Times New Roman"/>
          <w:i/>
        </w:rPr>
        <w:t>Физкультурно-массовые мероприятия:</w:t>
      </w:r>
    </w:p>
    <w:p w:rsidR="00D83E11" w:rsidRPr="00D83E11" w:rsidRDefault="00D83E11" w:rsidP="006722AA">
      <w:pPr>
        <w:widowControl w:val="0"/>
        <w:numPr>
          <w:ilvl w:val="0"/>
          <w:numId w:val="18"/>
        </w:numPr>
        <w:tabs>
          <w:tab w:val="left" w:pos="180"/>
          <w:tab w:val="left" w:pos="360"/>
        </w:tabs>
        <w:overflowPunct w:val="0"/>
        <w:autoSpaceDE w:val="0"/>
        <w:autoSpaceDN w:val="0"/>
        <w:adjustRightInd w:val="0"/>
        <w:ind w:left="0" w:firstLine="709"/>
        <w:jc w:val="both"/>
        <w:rPr>
          <w:rFonts w:eastAsia="Times New Roman"/>
        </w:rPr>
      </w:pPr>
      <w:r w:rsidRPr="00D83E11">
        <w:rPr>
          <w:rFonts w:eastAsia="Times New Roman"/>
          <w:i/>
        </w:rPr>
        <w:t>Физкультурные досуги</w:t>
      </w:r>
      <w:r w:rsidRPr="00D83E11">
        <w:rPr>
          <w:rFonts w:eastAsia="Times New Roman"/>
        </w:rPr>
        <w:t xml:space="preserve"> - одна из форм активного отдыха детей, где закрепляются двигательные навыки и умения, развиваются двигательные способности. </w:t>
      </w:r>
    </w:p>
    <w:p w:rsidR="00D83E11" w:rsidRPr="00D83E11" w:rsidRDefault="00D83E11" w:rsidP="006722AA">
      <w:pPr>
        <w:widowControl w:val="0"/>
        <w:numPr>
          <w:ilvl w:val="0"/>
          <w:numId w:val="18"/>
        </w:numPr>
        <w:tabs>
          <w:tab w:val="left" w:pos="180"/>
          <w:tab w:val="left" w:pos="360"/>
        </w:tabs>
        <w:overflowPunct w:val="0"/>
        <w:autoSpaceDE w:val="0"/>
        <w:autoSpaceDN w:val="0"/>
        <w:adjustRightInd w:val="0"/>
        <w:ind w:left="0" w:firstLine="709"/>
        <w:jc w:val="both"/>
        <w:rPr>
          <w:rFonts w:eastAsia="Times New Roman"/>
        </w:rPr>
      </w:pPr>
      <w:r w:rsidRPr="00D83E11">
        <w:rPr>
          <w:rFonts w:eastAsia="Times New Roman"/>
          <w:i/>
        </w:rPr>
        <w:t>Физкультурные праздники</w:t>
      </w:r>
      <w:r w:rsidRPr="00D83E11">
        <w:rPr>
          <w:rFonts w:eastAsia="Times New Roman"/>
        </w:rPr>
        <w:t xml:space="preserve"> - мероприятия показательного характера, демонстрирующие достижения детей за определенный период работы, так же пропагандирующие занятия физической культурой, как среди детей, так и среди их родителей.</w:t>
      </w:r>
    </w:p>
    <w:p w:rsidR="00D83E11" w:rsidRPr="00D83E11" w:rsidRDefault="00D83E11" w:rsidP="00725CC1">
      <w:pPr>
        <w:widowControl w:val="0"/>
        <w:tabs>
          <w:tab w:val="left" w:pos="180"/>
          <w:tab w:val="left" w:pos="360"/>
        </w:tabs>
        <w:overflowPunct w:val="0"/>
        <w:autoSpaceDE w:val="0"/>
        <w:autoSpaceDN w:val="0"/>
        <w:adjustRightInd w:val="0"/>
        <w:ind w:firstLine="709"/>
        <w:jc w:val="both"/>
        <w:rPr>
          <w:rFonts w:eastAsia="Times New Roman"/>
        </w:rPr>
      </w:pPr>
      <w:r w:rsidRPr="00D83E11">
        <w:rPr>
          <w:rFonts w:eastAsia="Times New Roman"/>
        </w:rPr>
        <w:t xml:space="preserve">5. </w:t>
      </w:r>
      <w:r w:rsidRPr="00D83E11">
        <w:rPr>
          <w:rFonts w:eastAsia="Times New Roman"/>
          <w:i/>
        </w:rPr>
        <w:t>Индивидуальные занятия</w:t>
      </w:r>
      <w:r w:rsidRPr="00D83E11">
        <w:rPr>
          <w:rFonts w:eastAsia="Times New Roman"/>
        </w:rPr>
        <w:t xml:space="preserve"> - средство реализации личностно-ориентированного подхода в физическом воспитании дошкольников. </w:t>
      </w:r>
    </w:p>
    <w:p w:rsidR="00D83E11" w:rsidRPr="00D83E11" w:rsidRDefault="00D83E11" w:rsidP="00725CC1">
      <w:pPr>
        <w:widowControl w:val="0"/>
        <w:tabs>
          <w:tab w:val="left" w:pos="180"/>
          <w:tab w:val="left" w:pos="360"/>
        </w:tabs>
        <w:overflowPunct w:val="0"/>
        <w:autoSpaceDE w:val="0"/>
        <w:autoSpaceDN w:val="0"/>
        <w:adjustRightInd w:val="0"/>
        <w:ind w:firstLine="709"/>
        <w:jc w:val="both"/>
        <w:rPr>
          <w:rFonts w:eastAsia="Times New Roman"/>
        </w:rPr>
      </w:pPr>
      <w:r w:rsidRPr="00D83E11">
        <w:rPr>
          <w:rFonts w:eastAsia="Times New Roman"/>
        </w:rPr>
        <w:t xml:space="preserve">6. </w:t>
      </w:r>
      <w:r w:rsidRPr="00D83E11">
        <w:rPr>
          <w:rFonts w:eastAsia="Times New Roman"/>
          <w:i/>
        </w:rPr>
        <w:t>Самостоятельная деятельность детей</w:t>
      </w:r>
      <w:r w:rsidRPr="00D83E11">
        <w:rPr>
          <w:rFonts w:eastAsia="Times New Roman"/>
        </w:rPr>
        <w:t xml:space="preserve"> - реализация индивидуальных потребностей детей в двигательной деятельности в самостоятельной деятельности.</w:t>
      </w:r>
    </w:p>
    <w:p w:rsidR="00D83E11" w:rsidRPr="00D83E11" w:rsidRDefault="00D83E11" w:rsidP="00725CC1">
      <w:pPr>
        <w:widowControl w:val="0"/>
        <w:tabs>
          <w:tab w:val="left" w:pos="180"/>
          <w:tab w:val="left" w:pos="360"/>
        </w:tabs>
        <w:overflowPunct w:val="0"/>
        <w:autoSpaceDE w:val="0"/>
        <w:autoSpaceDN w:val="0"/>
        <w:adjustRightInd w:val="0"/>
        <w:ind w:firstLine="709"/>
        <w:jc w:val="both"/>
        <w:rPr>
          <w:rFonts w:eastAsia="Times New Roman"/>
        </w:rPr>
      </w:pPr>
      <w:r w:rsidRPr="00D83E11">
        <w:rPr>
          <w:rFonts w:eastAsia="Times New Roman"/>
        </w:rPr>
        <w:t xml:space="preserve">7. </w:t>
      </w:r>
      <w:r w:rsidRPr="00D83E11">
        <w:rPr>
          <w:rFonts w:eastAsia="Times New Roman"/>
          <w:i/>
        </w:rPr>
        <w:t>Коррекционная работа</w:t>
      </w:r>
      <w:r w:rsidRPr="00D83E11">
        <w:rPr>
          <w:rFonts w:eastAsia="Times New Roman"/>
        </w:rPr>
        <w:t xml:space="preserve"> - коррекция и профилактика плоскостопия. </w:t>
      </w:r>
    </w:p>
    <w:p w:rsidR="00104E8A" w:rsidRPr="00D83E11" w:rsidRDefault="00104E8A" w:rsidP="00725CC1">
      <w:pPr>
        <w:ind w:firstLine="709"/>
        <w:rPr>
          <w:rFonts w:eastAsia="Times New Roman"/>
          <w:b/>
        </w:rPr>
      </w:pPr>
    </w:p>
    <w:p w:rsidR="00D83E11" w:rsidRPr="00D83E11" w:rsidRDefault="00D83E11" w:rsidP="00725CC1">
      <w:pPr>
        <w:ind w:firstLine="709"/>
        <w:jc w:val="center"/>
        <w:rPr>
          <w:rFonts w:eastAsia="Times New Roman"/>
          <w:b/>
        </w:rPr>
      </w:pPr>
      <w:r w:rsidRPr="00D83E11">
        <w:rPr>
          <w:rFonts w:eastAsia="Times New Roman"/>
          <w:b/>
        </w:rPr>
        <w:t>Формы организации двигательной деятельности</w:t>
      </w:r>
    </w:p>
    <w:p w:rsidR="00D83E11" w:rsidRPr="00D83E11" w:rsidRDefault="00D83E11" w:rsidP="00725CC1">
      <w:pPr>
        <w:ind w:firstLine="709"/>
        <w:jc w:val="both"/>
        <w:rPr>
          <w:rFonts w:eastAsia="Times New Roman"/>
          <w:b/>
        </w:rPr>
      </w:pPr>
      <w:r w:rsidRPr="00D83E11">
        <w:rPr>
          <w:rFonts w:eastAsia="Times New Roman"/>
        </w:rPr>
        <w:lastRenderedPageBreak/>
        <w:t>Выделяется 6 основных форм организации двигательной деятельности в режиме учебного дня, каждая из которых отражает свои цели и задачи:</w:t>
      </w:r>
    </w:p>
    <w:p w:rsidR="005C004E" w:rsidRPr="005C004E" w:rsidRDefault="005C004E"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т</w:t>
      </w:r>
      <w:r w:rsidR="00D83E11" w:rsidRPr="005C004E">
        <w:rPr>
          <w:rFonts w:ascii="Times New Roman" w:hAnsi="Times New Roman"/>
          <w:sz w:val="24"/>
        </w:rPr>
        <w:t>радиционная (обучающий характер, смешанный характер, вариативный характер);</w:t>
      </w:r>
    </w:p>
    <w:p w:rsidR="005C004E" w:rsidRPr="005C004E" w:rsidRDefault="00D83E11"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тренировочная (повторение и закрепление определенного материала);</w:t>
      </w:r>
    </w:p>
    <w:p w:rsidR="005C004E" w:rsidRPr="005C004E" w:rsidRDefault="00D83E11"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игровая (подвижные игры, игры-эстафеты);</w:t>
      </w:r>
    </w:p>
    <w:p w:rsidR="005C004E" w:rsidRPr="005C004E" w:rsidRDefault="00D83E11"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5C004E" w:rsidRPr="005C004E" w:rsidRDefault="00D83E11"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с использованием тренажер</w:t>
      </w:r>
      <w:r w:rsidR="005965FB">
        <w:rPr>
          <w:rFonts w:ascii="Times New Roman" w:hAnsi="Times New Roman"/>
          <w:sz w:val="24"/>
        </w:rPr>
        <w:t>о</w:t>
      </w:r>
      <w:r w:rsidR="00996AFE">
        <w:rPr>
          <w:rFonts w:ascii="Times New Roman" w:hAnsi="Times New Roman"/>
          <w:sz w:val="24"/>
        </w:rPr>
        <w:t>в (гимнастическая скамья, и д.р.</w:t>
      </w:r>
      <w:r w:rsidRPr="005C004E">
        <w:rPr>
          <w:rFonts w:ascii="Times New Roman" w:hAnsi="Times New Roman"/>
          <w:sz w:val="24"/>
        </w:rPr>
        <w:t>);</w:t>
      </w:r>
    </w:p>
    <w:p w:rsidR="00B72093" w:rsidRPr="005C004E" w:rsidRDefault="00D83E11" w:rsidP="006722AA">
      <w:pPr>
        <w:pStyle w:val="aa"/>
        <w:numPr>
          <w:ilvl w:val="0"/>
          <w:numId w:val="19"/>
        </w:numPr>
        <w:spacing w:after="0" w:line="240" w:lineRule="auto"/>
        <w:ind w:left="0" w:firstLine="709"/>
        <w:jc w:val="both"/>
        <w:rPr>
          <w:rFonts w:ascii="Times New Roman" w:hAnsi="Times New Roman"/>
          <w:sz w:val="24"/>
        </w:rPr>
      </w:pPr>
      <w:r w:rsidRPr="005C004E">
        <w:rPr>
          <w:rFonts w:ascii="Times New Roman" w:hAnsi="Times New Roman"/>
          <w:sz w:val="24"/>
        </w:rPr>
        <w:t>по интересам, на выбор детей (мячи, обручи, кольцеброс, полоса препятствий, тренажеры, скакалки).</w:t>
      </w:r>
    </w:p>
    <w:p w:rsidR="00B72093" w:rsidRPr="004B64AD" w:rsidRDefault="00B72093" w:rsidP="00725CC1">
      <w:pPr>
        <w:ind w:firstLine="709"/>
        <w:jc w:val="center"/>
        <w:rPr>
          <w:b/>
        </w:rPr>
      </w:pPr>
      <w:r>
        <w:rPr>
          <w:b/>
        </w:rPr>
        <w:t>Интеграция образовательной области «Физическая культура» с другими образовательными областями</w:t>
      </w:r>
    </w:p>
    <w:p w:rsidR="00B72093" w:rsidRDefault="00B72093" w:rsidP="00725CC1">
      <w:pPr>
        <w:ind w:firstLine="709"/>
        <w:jc w:val="both"/>
      </w:pPr>
      <w:r w:rsidRPr="004B64AD">
        <w:t xml:space="preserve">В процессе образовательной деятельности по физической культуре следует обращать внимание на одновременное решение задач других образовательных областей: </w:t>
      </w:r>
    </w:p>
    <w:p w:rsidR="00B72093" w:rsidRDefault="00B72093" w:rsidP="00725CC1">
      <w:pPr>
        <w:ind w:firstLine="709"/>
        <w:jc w:val="both"/>
      </w:pPr>
      <w:r w:rsidRPr="004B64AD">
        <w:t xml:space="preserve">1. «Социально-коммуникативное развитие»: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 привлечение детей к расстановке и уборке физкультурного инвентаря и оборудования. </w:t>
      </w:r>
    </w:p>
    <w:p w:rsidR="00B72093" w:rsidRDefault="00B72093" w:rsidP="00725CC1">
      <w:pPr>
        <w:ind w:firstLine="709"/>
        <w:jc w:val="both"/>
      </w:pPr>
      <w:r w:rsidRPr="004B64AD">
        <w:t>2. «Познавательное развитие»: активизация мышления детей (через самостоятельный выбор игры, оборудования, пересчет мячей), организация специальных упражнений на ориентировку в пространстве, подвижных игр и</w:t>
      </w:r>
      <w:r w:rsidR="005B2A31">
        <w:t xml:space="preserve"> </w:t>
      </w:r>
      <w:r w:rsidRPr="004B64AD">
        <w:t>упражнений, закрепляющих знания об окружающем (имитация движ</w:t>
      </w:r>
      <w:r>
        <w:t>ения животных, труда взрослых).</w:t>
      </w:r>
    </w:p>
    <w:p w:rsidR="00B72093" w:rsidRDefault="00B72093" w:rsidP="00725CC1">
      <w:pPr>
        <w:ind w:firstLine="709"/>
        <w:jc w:val="both"/>
      </w:pPr>
      <w:r w:rsidRPr="004B64AD">
        <w:t xml:space="preserve">3. «Речевое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потешек, считалок; сюжетных физкультурных занятий на темы прочитанных сказок и потешек. </w:t>
      </w:r>
    </w:p>
    <w:p w:rsidR="00E17DE8" w:rsidRDefault="00B72093" w:rsidP="00725CC1">
      <w:pPr>
        <w:ind w:firstLine="709"/>
        <w:jc w:val="both"/>
      </w:pPr>
      <w:r w:rsidRPr="004B64AD">
        <w:t>4. «Художественно-эстетическое развитие»: привлечение внимания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(флажки, картинки, мишени для метания), рисование мелом разметки для подвижных игр; 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r w:rsidR="00C11115">
        <w:t>.</w:t>
      </w:r>
    </w:p>
    <w:p w:rsidR="00104E8A" w:rsidRPr="00E20B0D" w:rsidRDefault="00104E8A" w:rsidP="00104E8A">
      <w:pPr>
        <w:ind w:firstLine="708"/>
        <w:jc w:val="both"/>
        <w:rPr>
          <w:b/>
        </w:rPr>
      </w:pPr>
    </w:p>
    <w:p w:rsidR="00F5673B" w:rsidRPr="00E20B0D" w:rsidRDefault="008F62E0" w:rsidP="000729B7">
      <w:pPr>
        <w:ind w:firstLine="708"/>
        <w:jc w:val="center"/>
        <w:rPr>
          <w:b/>
        </w:rPr>
      </w:pPr>
      <w:r>
        <w:rPr>
          <w:b/>
        </w:rPr>
        <w:t>2.</w:t>
      </w:r>
      <w:r w:rsidR="007840BA">
        <w:rPr>
          <w:b/>
        </w:rPr>
        <w:t>4</w:t>
      </w:r>
      <w:r w:rsidR="00F5673B" w:rsidRPr="00E20B0D">
        <w:rPr>
          <w:b/>
        </w:rPr>
        <w:t>. Взаимодействие инструктора по физической культуре</w:t>
      </w:r>
    </w:p>
    <w:p w:rsidR="00F5673B" w:rsidRPr="00E20B0D" w:rsidRDefault="00F5673B" w:rsidP="000729B7">
      <w:pPr>
        <w:ind w:firstLine="708"/>
        <w:jc w:val="center"/>
      </w:pPr>
      <w:r w:rsidRPr="00E20B0D">
        <w:rPr>
          <w:b/>
        </w:rPr>
        <w:t>со специалистами</w:t>
      </w:r>
    </w:p>
    <w:p w:rsidR="00F5673B" w:rsidRPr="00E20B0D" w:rsidRDefault="00F5673B" w:rsidP="00F5673B">
      <w:pPr>
        <w:ind w:firstLine="708"/>
        <w:jc w:val="both"/>
      </w:pPr>
      <w:r w:rsidRPr="00E20B0D">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F5673B" w:rsidRPr="00E20B0D" w:rsidRDefault="00F5673B" w:rsidP="00F5673B">
      <w:pPr>
        <w:ind w:firstLine="708"/>
        <w:jc w:val="both"/>
      </w:pPr>
      <w:r w:rsidRPr="00E20B0D">
        <w:t>Взаимодействие инструктора по физической культуре и воспитателя</w:t>
      </w:r>
    </w:p>
    <w:p w:rsidR="00F5673B" w:rsidRPr="00E20B0D" w:rsidRDefault="00F5673B" w:rsidP="00F5673B">
      <w:pPr>
        <w:ind w:firstLine="708"/>
        <w:jc w:val="both"/>
      </w:pPr>
      <w:r w:rsidRPr="00E20B0D">
        <w:t xml:space="preserve">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w:t>
      </w:r>
      <w:r w:rsidRPr="00E20B0D">
        <w:lastRenderedPageBreak/>
        <w:t xml:space="preserve">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F5673B" w:rsidRPr="00E20B0D" w:rsidRDefault="00F5673B" w:rsidP="00725CC1">
      <w:pPr>
        <w:ind w:firstLine="709"/>
        <w:jc w:val="both"/>
      </w:pPr>
      <w:r w:rsidRPr="00E20B0D">
        <w:tab/>
        <w:t>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w:t>
      </w:r>
    </w:p>
    <w:p w:rsidR="00F5673B" w:rsidRPr="00E20B0D" w:rsidRDefault="00F5673B" w:rsidP="00725CC1">
      <w:pPr>
        <w:ind w:firstLine="709"/>
        <w:jc w:val="both"/>
      </w:pPr>
      <w:r w:rsidRPr="00E20B0D">
        <w:tab/>
        <w:t xml:space="preserve">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F5673B" w:rsidRPr="00E20B0D" w:rsidRDefault="00F5673B" w:rsidP="00725CC1">
      <w:pPr>
        <w:ind w:firstLine="709"/>
        <w:jc w:val="both"/>
      </w:pPr>
      <w:r w:rsidRPr="00E20B0D">
        <w:tab/>
        <w:t>помощь в раздаче и уборке пособий, спортивного инвентаря, групповых игрушек и т.п.;</w:t>
      </w:r>
    </w:p>
    <w:p w:rsidR="00F5673B" w:rsidRPr="00E20B0D" w:rsidRDefault="00F5673B" w:rsidP="00725CC1">
      <w:pPr>
        <w:ind w:firstLine="709"/>
        <w:jc w:val="both"/>
      </w:pPr>
      <w:r w:rsidRPr="00E20B0D">
        <w:tab/>
        <w:t>активизация мышления детей, подвижные игры и упражнения, закрепляющие полученные знания.</w:t>
      </w:r>
    </w:p>
    <w:p w:rsidR="00F5673B" w:rsidRPr="00E20B0D" w:rsidRDefault="00F5673B" w:rsidP="00725CC1">
      <w:pPr>
        <w:ind w:firstLine="709"/>
        <w:jc w:val="both"/>
      </w:pPr>
      <w:r w:rsidRPr="00E20B0D">
        <w:t>Взаимодействие инструктора по физической культуре</w:t>
      </w:r>
    </w:p>
    <w:p w:rsidR="00F5673B" w:rsidRPr="00E20B0D" w:rsidRDefault="00F5673B" w:rsidP="00725CC1">
      <w:pPr>
        <w:ind w:firstLine="709"/>
        <w:jc w:val="both"/>
      </w:pPr>
      <w:r w:rsidRPr="00E20B0D">
        <w:t>и учителя-логопеда</w:t>
      </w:r>
    </w:p>
    <w:p w:rsidR="00F5673B" w:rsidRPr="00E20B0D" w:rsidRDefault="00F5673B" w:rsidP="00725CC1">
      <w:pPr>
        <w:ind w:firstLine="709"/>
        <w:jc w:val="both"/>
      </w:pPr>
      <w:r w:rsidRPr="00E20B0D">
        <w:t>Задачи взаимосвязи:</w:t>
      </w:r>
    </w:p>
    <w:p w:rsidR="00F5673B" w:rsidRPr="00E20B0D" w:rsidRDefault="00F5673B" w:rsidP="00725CC1">
      <w:pPr>
        <w:ind w:firstLine="709"/>
        <w:jc w:val="both"/>
      </w:pPr>
      <w:r w:rsidRPr="00E20B0D">
        <w:t>1.</w:t>
      </w:r>
      <w:r w:rsidRPr="00E20B0D">
        <w:tab/>
        <w:t>Коррекция звукопроизношения.</w:t>
      </w:r>
    </w:p>
    <w:p w:rsidR="00F5673B" w:rsidRPr="00E20B0D" w:rsidRDefault="00F5673B" w:rsidP="00725CC1">
      <w:pPr>
        <w:ind w:firstLine="709"/>
        <w:jc w:val="both"/>
      </w:pPr>
      <w:r w:rsidRPr="00E20B0D">
        <w:t>2.</w:t>
      </w:r>
      <w:r w:rsidRPr="00E20B0D">
        <w:tab/>
        <w:t>Упражнение детей в основных видах движений.</w:t>
      </w:r>
    </w:p>
    <w:p w:rsidR="00F5673B" w:rsidRPr="00E20B0D" w:rsidRDefault="00F5673B" w:rsidP="00725CC1">
      <w:pPr>
        <w:ind w:firstLine="709"/>
        <w:jc w:val="both"/>
      </w:pPr>
      <w:r w:rsidRPr="00E20B0D">
        <w:t>3.</w:t>
      </w:r>
      <w:r w:rsidRPr="00E20B0D">
        <w:tab/>
        <w:t>Становление координации общей моторики.</w:t>
      </w:r>
    </w:p>
    <w:p w:rsidR="00F5673B" w:rsidRPr="00E20B0D" w:rsidRDefault="00F5673B" w:rsidP="00725CC1">
      <w:pPr>
        <w:ind w:firstLine="709"/>
        <w:jc w:val="both"/>
      </w:pPr>
      <w:r w:rsidRPr="00E20B0D">
        <w:t>4.</w:t>
      </w:r>
      <w:r w:rsidRPr="00E20B0D">
        <w:tab/>
        <w:t>Умение согласовывать слово и жест.</w:t>
      </w:r>
    </w:p>
    <w:p w:rsidR="00F5673B" w:rsidRPr="00E20B0D" w:rsidRDefault="00F5673B" w:rsidP="00725CC1">
      <w:pPr>
        <w:ind w:firstLine="709"/>
        <w:jc w:val="both"/>
      </w:pPr>
      <w:r w:rsidRPr="00E20B0D">
        <w:t>5.</w:t>
      </w:r>
      <w:r w:rsidRPr="00E20B0D">
        <w:tab/>
        <w:t>Воспитание умения работать сообща.</w:t>
      </w:r>
    </w:p>
    <w:p w:rsidR="00F5673B" w:rsidRPr="00E20B0D" w:rsidRDefault="00F5673B" w:rsidP="00725CC1">
      <w:pPr>
        <w:ind w:firstLine="709"/>
        <w:jc w:val="both"/>
      </w:pPr>
    </w:p>
    <w:p w:rsidR="00F5673B" w:rsidRPr="00DC6CEB" w:rsidRDefault="00F5673B" w:rsidP="00DC6CEB">
      <w:pPr>
        <w:ind w:firstLine="709"/>
        <w:jc w:val="center"/>
        <w:rPr>
          <w:b/>
        </w:rPr>
      </w:pPr>
      <w:r w:rsidRPr="00DC6CEB">
        <w:rPr>
          <w:b/>
        </w:rPr>
        <w:t>Взаимодействие инструктора по физической культуре</w:t>
      </w:r>
      <w:r w:rsidR="00DC6CEB">
        <w:rPr>
          <w:b/>
        </w:rPr>
        <w:t xml:space="preserve"> </w:t>
      </w:r>
      <w:r w:rsidRPr="00DC6CEB">
        <w:rPr>
          <w:b/>
        </w:rPr>
        <w:t>и медицинского работника</w:t>
      </w:r>
    </w:p>
    <w:p w:rsidR="00F5673B" w:rsidRPr="00E20B0D" w:rsidRDefault="00F5673B" w:rsidP="00725CC1">
      <w:pPr>
        <w:ind w:firstLine="709"/>
        <w:jc w:val="both"/>
      </w:pPr>
      <w:r w:rsidRPr="00E20B0D">
        <w:t>Основными проблемами, требующими совместной деятельности прежде всего, являются:</w:t>
      </w:r>
    </w:p>
    <w:p w:rsidR="00F5673B" w:rsidRPr="00E20B0D" w:rsidRDefault="00F5673B" w:rsidP="00725CC1">
      <w:pPr>
        <w:ind w:firstLine="709"/>
        <w:jc w:val="both"/>
      </w:pPr>
      <w:r w:rsidRPr="00E20B0D">
        <w:t>1.</w:t>
      </w:r>
      <w:r w:rsidRPr="00E20B0D">
        <w:tab/>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F5673B" w:rsidRPr="00E20B0D" w:rsidRDefault="00F5673B" w:rsidP="00725CC1">
      <w:pPr>
        <w:ind w:firstLine="709"/>
        <w:jc w:val="both"/>
      </w:pPr>
      <w:r w:rsidRPr="00E20B0D">
        <w:t>2.</w:t>
      </w:r>
      <w:r w:rsidRPr="00E20B0D">
        <w:tab/>
        <w:t>Профилактика заболеваний ОДА, сердечнососудистой, дыхательной и других систем.</w:t>
      </w:r>
    </w:p>
    <w:p w:rsidR="00F5673B" w:rsidRPr="00E20B0D" w:rsidRDefault="00F5673B" w:rsidP="00725CC1">
      <w:pPr>
        <w:ind w:firstLine="709"/>
        <w:jc w:val="both"/>
      </w:pPr>
      <w:r w:rsidRPr="00E20B0D">
        <w:t>3.</w:t>
      </w:r>
      <w:r w:rsidRPr="00E20B0D">
        <w:tab/>
        <w:t>Предупреждение негативных влияний интенсивной образовательной деятельности</w:t>
      </w:r>
    </w:p>
    <w:p w:rsidR="00F5673B" w:rsidRPr="00E20B0D" w:rsidRDefault="00F5673B" w:rsidP="00725CC1">
      <w:pPr>
        <w:ind w:firstLine="709"/>
        <w:jc w:val="both"/>
      </w:pPr>
      <w:r w:rsidRPr="00E20B0D">
        <w:t>Взаимодействие инструктора по физической культуре</w:t>
      </w:r>
    </w:p>
    <w:p w:rsidR="00F5673B" w:rsidRPr="00E20B0D" w:rsidRDefault="00F5673B" w:rsidP="00725CC1">
      <w:pPr>
        <w:ind w:firstLine="709"/>
        <w:jc w:val="both"/>
      </w:pPr>
      <w:r w:rsidRPr="00E20B0D">
        <w:t xml:space="preserve"> и музыкального руководителя</w:t>
      </w:r>
    </w:p>
    <w:p w:rsidR="00F5673B" w:rsidRPr="00E20B0D" w:rsidRDefault="00F5673B" w:rsidP="00725CC1">
      <w:pPr>
        <w:ind w:firstLine="709"/>
        <w:jc w:val="both"/>
      </w:pPr>
      <w:r w:rsidRPr="00E20B0D">
        <w:t>Музыка воздействует:</w:t>
      </w:r>
    </w:p>
    <w:p w:rsidR="00F5673B" w:rsidRPr="00E20B0D" w:rsidRDefault="00F5673B" w:rsidP="00725CC1">
      <w:pPr>
        <w:ind w:firstLine="709"/>
        <w:jc w:val="both"/>
      </w:pPr>
      <w:r w:rsidRPr="00E20B0D">
        <w:t>1.</w:t>
      </w:r>
      <w:r w:rsidRPr="00E20B0D">
        <w:tab/>
        <w:t>на эмоции детей;</w:t>
      </w:r>
    </w:p>
    <w:p w:rsidR="00F5673B" w:rsidRPr="00E20B0D" w:rsidRDefault="00F5673B" w:rsidP="00725CC1">
      <w:pPr>
        <w:ind w:firstLine="709"/>
        <w:jc w:val="both"/>
      </w:pPr>
      <w:r w:rsidRPr="00E20B0D">
        <w:t>2.</w:t>
      </w:r>
      <w:r w:rsidRPr="00E20B0D">
        <w:tab/>
        <w:t>создает у них хорошее настроение;</w:t>
      </w:r>
    </w:p>
    <w:p w:rsidR="00F5673B" w:rsidRPr="00E20B0D" w:rsidRDefault="00F5673B" w:rsidP="00725CC1">
      <w:pPr>
        <w:ind w:firstLine="709"/>
        <w:jc w:val="both"/>
      </w:pPr>
      <w:r w:rsidRPr="00E20B0D">
        <w:t>3.</w:t>
      </w:r>
      <w:r w:rsidRPr="00E20B0D">
        <w:tab/>
        <w:t>помогает активировать умственную деятельность;</w:t>
      </w:r>
    </w:p>
    <w:p w:rsidR="00F5673B" w:rsidRPr="00E20B0D" w:rsidRDefault="00F5673B" w:rsidP="00725CC1">
      <w:pPr>
        <w:ind w:firstLine="709"/>
        <w:jc w:val="both"/>
      </w:pPr>
      <w:r w:rsidRPr="00E20B0D">
        <w:t>4.</w:t>
      </w:r>
      <w:r w:rsidRPr="00E20B0D">
        <w:tab/>
        <w:t>способствует увеличению моторной плотности занятия, его организации;</w:t>
      </w:r>
    </w:p>
    <w:p w:rsidR="00F5673B" w:rsidRPr="00E20B0D" w:rsidRDefault="00F5673B" w:rsidP="00725CC1">
      <w:pPr>
        <w:ind w:firstLine="709"/>
        <w:jc w:val="both"/>
      </w:pPr>
      <w:r w:rsidRPr="00E20B0D">
        <w:t>5.</w:t>
      </w:r>
      <w:r w:rsidRPr="00E20B0D">
        <w:tab/>
        <w:t>освобождает инструктора или воспитателя от подсчета;</w:t>
      </w:r>
    </w:p>
    <w:p w:rsidR="00F5673B" w:rsidRDefault="00F5673B" w:rsidP="00725CC1">
      <w:pPr>
        <w:ind w:firstLine="709"/>
        <w:jc w:val="both"/>
      </w:pPr>
      <w:r w:rsidRPr="00E20B0D">
        <w:t>6.</w:t>
      </w:r>
      <w:r w:rsidRPr="00E20B0D">
        <w:tab/>
        <w:t>привлекает внимание к жестам, осанке, позе, мимике.</w:t>
      </w:r>
    </w:p>
    <w:p w:rsidR="00DF3F1D" w:rsidRPr="00104E8A" w:rsidRDefault="00DF3F1D" w:rsidP="00725CC1">
      <w:pPr>
        <w:ind w:firstLine="709"/>
        <w:jc w:val="both"/>
      </w:pPr>
    </w:p>
    <w:p w:rsidR="007840BA" w:rsidRDefault="008F62E0" w:rsidP="007840BA">
      <w:pPr>
        <w:ind w:firstLine="284"/>
        <w:jc w:val="center"/>
        <w:rPr>
          <w:b/>
        </w:rPr>
      </w:pPr>
      <w:r>
        <w:rPr>
          <w:b/>
        </w:rPr>
        <w:t>2.</w:t>
      </w:r>
      <w:r w:rsidR="007840BA">
        <w:rPr>
          <w:b/>
        </w:rPr>
        <w:t>5</w:t>
      </w:r>
      <w:r w:rsidR="00D83E11" w:rsidRPr="00D83E11">
        <w:rPr>
          <w:b/>
        </w:rPr>
        <w:t xml:space="preserve">. </w:t>
      </w:r>
      <w:r w:rsidR="007840BA">
        <w:rPr>
          <w:rStyle w:val="c33"/>
          <w:rFonts w:eastAsia="Microsoft Sans Serif"/>
          <w:b/>
        </w:rPr>
        <w:t xml:space="preserve">Особенности </w:t>
      </w:r>
      <w:r w:rsidR="007840BA">
        <w:rPr>
          <w:b/>
        </w:rPr>
        <w:t>взаимодействия</w:t>
      </w:r>
      <w:r w:rsidR="007840BA" w:rsidRPr="008158D9">
        <w:rPr>
          <w:b/>
        </w:rPr>
        <w:t xml:space="preserve"> инструктора по физической культуре  </w:t>
      </w:r>
    </w:p>
    <w:p w:rsidR="007840BA" w:rsidRPr="008158D9" w:rsidRDefault="007840BA" w:rsidP="007840BA">
      <w:pPr>
        <w:ind w:firstLine="284"/>
        <w:jc w:val="both"/>
        <w:rPr>
          <w:b/>
        </w:rPr>
      </w:pPr>
      <w:r>
        <w:rPr>
          <w:b/>
        </w:rPr>
        <w:t>с родителями (законными представителями) воспитанников</w:t>
      </w:r>
    </w:p>
    <w:p w:rsidR="00D83E11" w:rsidRDefault="00D83E11" w:rsidP="007840BA">
      <w:pPr>
        <w:pStyle w:val="Style11"/>
        <w:widowControl/>
        <w:spacing w:line="240" w:lineRule="auto"/>
        <w:ind w:firstLine="709"/>
        <w:rPr>
          <w:rFonts w:ascii="Times New Roman" w:hAnsi="Times New Roman" w:cs="Times New Roman"/>
        </w:rPr>
      </w:pPr>
      <w:r w:rsidRPr="00C809FA">
        <w:rPr>
          <w:rFonts w:ascii="Times New Roman" w:hAnsi="Times New Roman" w:cs="Times New Roman"/>
        </w:rPr>
        <w:t xml:space="preserve">Цели и задачи физического воспитания дошкольников в семье и в детском саду едины, поэтому их необходимо ставить и решать совместными усилиями.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 </w:t>
      </w:r>
    </w:p>
    <w:p w:rsidR="00D83E11" w:rsidRPr="007924F7" w:rsidRDefault="00D83E11" w:rsidP="007840BA">
      <w:pPr>
        <w:pStyle w:val="10"/>
        <w:ind w:firstLine="709"/>
        <w:jc w:val="both"/>
        <w:rPr>
          <w:rFonts w:ascii="Times New Roman" w:hAnsi="Times New Roman" w:cs="Times New Roman"/>
        </w:rPr>
      </w:pPr>
      <w:r w:rsidRPr="007924F7">
        <w:rPr>
          <w:rFonts w:ascii="Times New Roman" w:hAnsi="Times New Roman" w:cs="Times New Roman"/>
          <w:b/>
          <w:i/>
        </w:rPr>
        <w:t>Задачи</w:t>
      </w:r>
      <w:r w:rsidRPr="007924F7">
        <w:rPr>
          <w:rFonts w:ascii="Times New Roman" w:hAnsi="Times New Roman" w:cs="Times New Roman"/>
        </w:rPr>
        <w:t xml:space="preserve"> взаимодействия педагога с семьями дошкольников:</w:t>
      </w:r>
    </w:p>
    <w:p w:rsidR="00D83E11" w:rsidRPr="007924F7" w:rsidRDefault="00D83E11" w:rsidP="007840BA">
      <w:pPr>
        <w:pStyle w:val="10"/>
        <w:ind w:firstLine="709"/>
        <w:jc w:val="both"/>
        <w:rPr>
          <w:rFonts w:ascii="Times New Roman" w:hAnsi="Times New Roman" w:cs="Times New Roman"/>
        </w:rPr>
      </w:pPr>
      <w:r w:rsidRPr="007924F7">
        <w:rPr>
          <w:rFonts w:ascii="Times New Roman" w:hAnsi="Times New Roman" w:cs="Times New Roman"/>
        </w:rPr>
        <w:lastRenderedPageBreak/>
        <w:t>1.</w:t>
      </w:r>
      <w:r>
        <w:rPr>
          <w:rFonts w:ascii="Times New Roman" w:hAnsi="Times New Roman" w:cs="Times New Roman"/>
        </w:rPr>
        <w:t xml:space="preserve"> </w:t>
      </w:r>
      <w:r w:rsidRPr="007924F7">
        <w:rPr>
          <w:rFonts w:ascii="Times New Roman" w:hAnsi="Times New Roman" w:cs="Times New Roman"/>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D83E11" w:rsidRPr="007924F7" w:rsidRDefault="00D83E11" w:rsidP="007840BA">
      <w:pPr>
        <w:pStyle w:val="10"/>
        <w:ind w:firstLine="709"/>
        <w:jc w:val="both"/>
        <w:rPr>
          <w:rFonts w:ascii="Times New Roman" w:hAnsi="Times New Roman" w:cs="Times New Roman"/>
        </w:rPr>
      </w:pPr>
      <w:r w:rsidRPr="007924F7">
        <w:rPr>
          <w:rFonts w:ascii="Times New Roman" w:hAnsi="Times New Roman" w:cs="Times New Roman"/>
        </w:rPr>
        <w:t>2.</w:t>
      </w:r>
      <w:r>
        <w:rPr>
          <w:rFonts w:ascii="Times New Roman" w:hAnsi="Times New Roman" w:cs="Times New Roman"/>
        </w:rPr>
        <w:t xml:space="preserve"> </w:t>
      </w:r>
      <w:r w:rsidRPr="007924F7">
        <w:rPr>
          <w:rFonts w:ascii="Times New Roman" w:hAnsi="Times New Roman" w:cs="Times New Roman"/>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D83E11" w:rsidRPr="007924F7" w:rsidRDefault="00D83E11" w:rsidP="007840BA">
      <w:pPr>
        <w:pStyle w:val="10"/>
        <w:ind w:firstLine="709"/>
        <w:jc w:val="both"/>
        <w:rPr>
          <w:rFonts w:ascii="Times New Roman" w:hAnsi="Times New Roman" w:cs="Times New Roman"/>
        </w:rPr>
      </w:pPr>
      <w:r w:rsidRPr="007924F7">
        <w:rPr>
          <w:rFonts w:ascii="Times New Roman" w:hAnsi="Times New Roman" w:cs="Times New Roman"/>
        </w:rPr>
        <w:t>3.</w:t>
      </w:r>
      <w:r>
        <w:rPr>
          <w:rFonts w:ascii="Times New Roman" w:hAnsi="Times New Roman" w:cs="Times New Roman"/>
        </w:rPr>
        <w:t xml:space="preserve"> </w:t>
      </w:r>
      <w:r w:rsidRPr="007924F7">
        <w:rPr>
          <w:rFonts w:ascii="Times New Roman" w:hAnsi="Times New Roman" w:cs="Times New Roman"/>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D83E11" w:rsidRPr="007924F7" w:rsidRDefault="00D83E11" w:rsidP="00725CC1">
      <w:pPr>
        <w:pStyle w:val="10"/>
        <w:ind w:firstLine="709"/>
        <w:jc w:val="both"/>
        <w:rPr>
          <w:rFonts w:ascii="Times New Roman" w:hAnsi="Times New Roman" w:cs="Times New Roman"/>
        </w:rPr>
      </w:pPr>
      <w:r w:rsidRPr="007924F7">
        <w:rPr>
          <w:rFonts w:ascii="Times New Roman" w:hAnsi="Times New Roman" w:cs="Times New Roman"/>
        </w:rPr>
        <w:t>4.</w:t>
      </w:r>
      <w:r>
        <w:rPr>
          <w:rFonts w:ascii="Times New Roman" w:hAnsi="Times New Roman" w:cs="Times New Roman"/>
        </w:rPr>
        <w:t xml:space="preserve"> </w:t>
      </w:r>
      <w:r w:rsidRPr="007924F7">
        <w:rPr>
          <w:rFonts w:ascii="Times New Roman" w:hAnsi="Times New Roman" w:cs="Times New Roman"/>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D83E11" w:rsidRPr="007924F7" w:rsidRDefault="00D83E11" w:rsidP="00725CC1">
      <w:pPr>
        <w:pStyle w:val="10"/>
        <w:ind w:firstLine="709"/>
        <w:jc w:val="both"/>
        <w:rPr>
          <w:rFonts w:ascii="Times New Roman" w:hAnsi="Times New Roman" w:cs="Times New Roman"/>
        </w:rPr>
      </w:pPr>
      <w:r w:rsidRPr="007924F7">
        <w:rPr>
          <w:rFonts w:ascii="Times New Roman" w:hAnsi="Times New Roman" w:cs="Times New Roman"/>
        </w:rPr>
        <w:t>5.</w:t>
      </w:r>
      <w:r>
        <w:rPr>
          <w:rFonts w:ascii="Times New Roman" w:hAnsi="Times New Roman" w:cs="Times New Roman"/>
        </w:rPr>
        <w:t xml:space="preserve"> </w:t>
      </w:r>
      <w:r w:rsidRPr="007924F7">
        <w:rPr>
          <w:rFonts w:ascii="Times New Roman" w:hAnsi="Times New Roman" w:cs="Times New Roman"/>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D83E11" w:rsidRPr="007924F7" w:rsidRDefault="00D83E11" w:rsidP="00725CC1">
      <w:pPr>
        <w:pStyle w:val="10"/>
        <w:ind w:firstLine="709"/>
        <w:jc w:val="both"/>
        <w:rPr>
          <w:rFonts w:ascii="Times New Roman" w:hAnsi="Times New Roman" w:cs="Times New Roman"/>
          <w:b/>
        </w:rPr>
      </w:pPr>
      <w:r w:rsidRPr="007924F7">
        <w:rPr>
          <w:rFonts w:ascii="Times New Roman" w:hAnsi="Times New Roman" w:cs="Times New Roman"/>
        </w:rPr>
        <w:t>6.</w:t>
      </w:r>
      <w:r>
        <w:rPr>
          <w:rFonts w:ascii="Times New Roman" w:hAnsi="Times New Roman" w:cs="Times New Roman"/>
        </w:rPr>
        <w:t xml:space="preserve"> </w:t>
      </w:r>
      <w:r w:rsidRPr="007924F7">
        <w:rPr>
          <w:rFonts w:ascii="Times New Roman" w:hAnsi="Times New Roman" w:cs="Times New Roman"/>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D83E11" w:rsidRDefault="00D83E11" w:rsidP="00725CC1">
      <w:pPr>
        <w:ind w:firstLine="709"/>
        <w:jc w:val="both"/>
      </w:pPr>
      <w:r w:rsidRPr="008A26BA">
        <w:t xml:space="preserve">Одним из важных принципов технологии реализации программы по физической культуре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190ABE" w:rsidRPr="008A26BA" w:rsidRDefault="00190ABE" w:rsidP="00190ABE">
      <w:pPr>
        <w:pStyle w:val="a3"/>
        <w:jc w:val="center"/>
        <w:rPr>
          <w:rFonts w:ascii="Times New Roman" w:hAnsi="Times New Roman"/>
          <w:b/>
        </w:rPr>
      </w:pPr>
      <w:r>
        <w:rPr>
          <w:rFonts w:ascii="Times New Roman" w:hAnsi="Times New Roman"/>
          <w:b/>
          <w:bCs/>
        </w:rPr>
        <w:t>Младший дошкольный возраст</w:t>
      </w:r>
    </w:p>
    <w:p w:rsidR="00D83E11" w:rsidRPr="007924F7" w:rsidRDefault="00D83E11" w:rsidP="00725CC1">
      <w:pPr>
        <w:ind w:firstLine="709"/>
        <w:jc w:val="both"/>
        <w:rPr>
          <w:i/>
        </w:rPr>
      </w:pPr>
      <w:r w:rsidRPr="007924F7">
        <w:rPr>
          <w:bCs/>
          <w:i/>
        </w:rPr>
        <w:t>Задачи взаимодействия инструктора по физическому развитию с семьями дошкольников</w:t>
      </w:r>
    </w:p>
    <w:p w:rsidR="00D83E11" w:rsidRPr="008A26BA" w:rsidRDefault="00D83E11" w:rsidP="006722AA">
      <w:pPr>
        <w:numPr>
          <w:ilvl w:val="0"/>
          <w:numId w:val="16"/>
        </w:numPr>
        <w:tabs>
          <w:tab w:val="left" w:pos="634"/>
          <w:tab w:val="left" w:pos="993"/>
        </w:tabs>
        <w:ind w:firstLine="709"/>
        <w:jc w:val="both"/>
      </w:pPr>
      <w:r w:rsidRPr="008A26BA">
        <w:t>Познакомить родителей с особенностями физического развития детей младшего дошкольного возраста и адаптации их к условиям дошкольного учреждения.</w:t>
      </w:r>
    </w:p>
    <w:p w:rsidR="00D83E11" w:rsidRDefault="00D83E11" w:rsidP="006722AA">
      <w:pPr>
        <w:numPr>
          <w:ilvl w:val="0"/>
          <w:numId w:val="16"/>
        </w:numPr>
        <w:tabs>
          <w:tab w:val="left" w:pos="673"/>
          <w:tab w:val="left" w:pos="993"/>
        </w:tabs>
        <w:ind w:firstLine="709"/>
        <w:jc w:val="both"/>
      </w:pPr>
      <w:r w:rsidRPr="008A26BA">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725CC1" w:rsidRDefault="00D83E11" w:rsidP="00725CC1">
      <w:pPr>
        <w:tabs>
          <w:tab w:val="left" w:pos="673"/>
          <w:tab w:val="left" w:pos="993"/>
        </w:tabs>
        <w:ind w:firstLine="709"/>
        <w:jc w:val="center"/>
      </w:pPr>
      <w:r>
        <w:rPr>
          <w:b/>
          <w:bCs/>
        </w:rPr>
        <w:t>Средний дошкольный возраст</w:t>
      </w:r>
    </w:p>
    <w:p w:rsidR="00D83E11" w:rsidRPr="00725CC1" w:rsidRDefault="00D83E11" w:rsidP="00725CC1">
      <w:pPr>
        <w:tabs>
          <w:tab w:val="left" w:pos="673"/>
          <w:tab w:val="left" w:pos="993"/>
        </w:tabs>
        <w:ind w:firstLine="709"/>
        <w:jc w:val="both"/>
      </w:pPr>
      <w:r w:rsidRPr="00676791">
        <w:rPr>
          <w:bCs/>
          <w:i/>
        </w:rPr>
        <w:t>Задачи взаимодействия педагога с семьями дошкольников</w:t>
      </w:r>
    </w:p>
    <w:p w:rsidR="00D83E11" w:rsidRPr="008A26BA" w:rsidRDefault="00823D55" w:rsidP="00725CC1">
      <w:pPr>
        <w:tabs>
          <w:tab w:val="left" w:pos="663"/>
        </w:tabs>
        <w:ind w:firstLine="709"/>
        <w:jc w:val="both"/>
      </w:pPr>
      <w:r>
        <w:t>1.</w:t>
      </w:r>
      <w:r w:rsidR="00D83E11" w:rsidRPr="008A26BA">
        <w:t>Познакомить родителей с особенностями развития ребенка пятого года жизни, приоритетными задачами его физического развития.</w:t>
      </w:r>
    </w:p>
    <w:p w:rsidR="00D83E11" w:rsidRPr="008A26BA" w:rsidRDefault="000073C4" w:rsidP="00725CC1">
      <w:pPr>
        <w:tabs>
          <w:tab w:val="left" w:pos="663"/>
        </w:tabs>
        <w:ind w:firstLine="709"/>
        <w:jc w:val="both"/>
      </w:pPr>
      <w:r>
        <w:t>2.</w:t>
      </w:r>
      <w:r w:rsidR="00D83E11" w:rsidRPr="008A26BA">
        <w:t xml:space="preserve">Включать родителей в игровое общение с ребенком, помочь им построить партнерские отношения с ребенком. </w:t>
      </w:r>
    </w:p>
    <w:p w:rsidR="00D83E11" w:rsidRPr="000073C4" w:rsidRDefault="000073C4" w:rsidP="00725CC1">
      <w:pPr>
        <w:tabs>
          <w:tab w:val="left" w:pos="663"/>
        </w:tabs>
        <w:ind w:firstLine="709"/>
        <w:jc w:val="both"/>
      </w:pPr>
      <w:r>
        <w:t>3.</w:t>
      </w:r>
      <w:r w:rsidR="00D83E11" w:rsidRPr="000073C4">
        <w:t>Совместно с родителями развивать положительное отношение ребенка к себе, уверенность в своих силах, стремление к самостоятельности.</w:t>
      </w:r>
    </w:p>
    <w:p w:rsidR="000729B7" w:rsidRDefault="00190ABE" w:rsidP="00725CC1">
      <w:pPr>
        <w:tabs>
          <w:tab w:val="left" w:pos="663"/>
        </w:tabs>
        <w:ind w:firstLine="709"/>
        <w:jc w:val="center"/>
        <w:rPr>
          <w:b/>
          <w:bCs/>
        </w:rPr>
      </w:pPr>
      <w:r>
        <w:rPr>
          <w:b/>
          <w:bCs/>
        </w:rPr>
        <w:t>С</w:t>
      </w:r>
      <w:r w:rsidRPr="00D83E11">
        <w:rPr>
          <w:b/>
          <w:bCs/>
        </w:rPr>
        <w:t>тарший дошкольный</w:t>
      </w:r>
      <w:r>
        <w:rPr>
          <w:b/>
          <w:bCs/>
        </w:rPr>
        <w:t xml:space="preserve"> возраст</w:t>
      </w:r>
    </w:p>
    <w:p w:rsidR="00725CC1" w:rsidRDefault="00D83E11" w:rsidP="00725CC1">
      <w:pPr>
        <w:tabs>
          <w:tab w:val="left" w:pos="663"/>
        </w:tabs>
        <w:ind w:firstLine="709"/>
        <w:jc w:val="both"/>
      </w:pPr>
      <w:r w:rsidRPr="00676791">
        <w:rPr>
          <w:bCs/>
          <w:i/>
        </w:rPr>
        <w:t>Задача взаимодействия инструктора с семьями дошкольников</w:t>
      </w:r>
      <w:r>
        <w:rPr>
          <w:bCs/>
          <w:i/>
        </w:rPr>
        <w:t xml:space="preserve">. </w:t>
      </w:r>
    </w:p>
    <w:p w:rsidR="00C50CB6" w:rsidRPr="000729B7" w:rsidRDefault="00D83E11" w:rsidP="00725CC1">
      <w:pPr>
        <w:tabs>
          <w:tab w:val="left" w:pos="663"/>
        </w:tabs>
        <w:ind w:firstLine="709"/>
        <w:jc w:val="both"/>
        <w:rPr>
          <w:b/>
          <w:bCs/>
        </w:rPr>
      </w:pPr>
      <w:r w:rsidRPr="008A26BA">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613BF" w:rsidRDefault="00C613BF" w:rsidP="00725CC1">
      <w:pPr>
        <w:shd w:val="clear" w:color="auto" w:fill="FFFFFF"/>
        <w:spacing w:before="75" w:after="75"/>
        <w:jc w:val="both"/>
        <w:rPr>
          <w:b/>
          <w:bCs/>
        </w:rPr>
      </w:pPr>
    </w:p>
    <w:p w:rsidR="00D83E11" w:rsidRPr="008A26BA" w:rsidRDefault="00D83E11" w:rsidP="00C50CB6">
      <w:pPr>
        <w:shd w:val="clear" w:color="auto" w:fill="FFFFFF"/>
        <w:spacing w:before="75" w:after="75"/>
        <w:jc w:val="center"/>
      </w:pPr>
      <w:r w:rsidRPr="008A26BA">
        <w:rPr>
          <w:b/>
          <w:bCs/>
        </w:rPr>
        <w:t xml:space="preserve">Алгоритм совместной физкультурно-оздоровительной </w:t>
      </w:r>
      <w:r w:rsidR="00190ABE">
        <w:rPr>
          <w:b/>
          <w:bCs/>
        </w:rPr>
        <w:t>деятельности</w:t>
      </w:r>
      <w:r w:rsidRPr="008A26BA">
        <w:rPr>
          <w:b/>
          <w:bCs/>
        </w:rPr>
        <w:t xml:space="preserve"> дошкольного образовательного учреждения с семьей</w:t>
      </w:r>
    </w:p>
    <w:p w:rsidR="00D83E11" w:rsidRPr="008A26BA" w:rsidRDefault="00D83E11" w:rsidP="00725CC1">
      <w:pPr>
        <w:shd w:val="clear" w:color="auto" w:fill="FFFFFF"/>
        <w:ind w:firstLine="709"/>
        <w:jc w:val="both"/>
      </w:pPr>
      <w:r w:rsidRPr="008A26BA">
        <w:t>1. 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D83E11" w:rsidRPr="008A26BA" w:rsidRDefault="00D83E11" w:rsidP="00725CC1">
      <w:pPr>
        <w:shd w:val="clear" w:color="auto" w:fill="FFFFFF"/>
        <w:ind w:firstLine="709"/>
        <w:jc w:val="both"/>
      </w:pPr>
      <w:r w:rsidRPr="008A26BA">
        <w:lastRenderedPageBreak/>
        <w:t xml:space="preserve">2. Совместно с </w:t>
      </w:r>
      <w:r>
        <w:t>медицинским работникам</w:t>
      </w:r>
      <w:r w:rsidRPr="008A26BA">
        <w:t xml:space="preserve"> изучение состояния здоровья детей, анализ заболеваний за предыдущий период времени</w:t>
      </w:r>
    </w:p>
    <w:p w:rsidR="00D83E11" w:rsidRPr="008A26BA" w:rsidRDefault="00D83E11" w:rsidP="00725CC1">
      <w:pPr>
        <w:shd w:val="clear" w:color="auto" w:fill="FFFFFF"/>
        <w:ind w:firstLine="709"/>
        <w:jc w:val="both"/>
      </w:pPr>
      <w:r w:rsidRPr="008A26BA">
        <w:t>3. Ознакомление родителей с результатами диагностики состояния здоровья ребенка и его психомоторного развития;</w:t>
      </w:r>
    </w:p>
    <w:p w:rsidR="00D83E11" w:rsidRPr="008A26BA" w:rsidRDefault="00D83E11" w:rsidP="00725CC1">
      <w:pPr>
        <w:shd w:val="clear" w:color="auto" w:fill="FFFFFF"/>
        <w:ind w:firstLine="709"/>
        <w:jc w:val="both"/>
      </w:pPr>
      <w:r w:rsidRPr="008A26BA">
        <w:t>4. 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массажей, водо</w:t>
      </w:r>
      <w:r w:rsidR="005B2A31">
        <w:t>-</w:t>
      </w:r>
      <w:r w:rsidRPr="008A26BA">
        <w:t>терапии и т.п.);</w:t>
      </w:r>
    </w:p>
    <w:p w:rsidR="00D83E11" w:rsidRPr="008A26BA" w:rsidRDefault="00CA0316" w:rsidP="00725CC1">
      <w:pPr>
        <w:shd w:val="clear" w:color="auto" w:fill="FFFFFF"/>
        <w:ind w:firstLine="709"/>
        <w:jc w:val="both"/>
      </w:pPr>
      <w:r>
        <w:t>5</w:t>
      </w:r>
      <w:r w:rsidR="00D83E11" w:rsidRPr="008A26BA">
        <w:t>. 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D83E11" w:rsidRPr="008A26BA" w:rsidRDefault="00CA0316" w:rsidP="00725CC1">
      <w:pPr>
        <w:shd w:val="clear" w:color="auto" w:fill="FFFFFF"/>
        <w:ind w:firstLine="709"/>
        <w:jc w:val="both"/>
      </w:pPr>
      <w:r>
        <w:t>6</w:t>
      </w:r>
      <w:r w:rsidR="00D83E11" w:rsidRPr="008A26BA">
        <w:t>. Ознакомление родителей с содержанием физкультурно-оздоровительной работы в дошкольном образовательном учреждении;</w:t>
      </w:r>
    </w:p>
    <w:p w:rsidR="00D83E11" w:rsidRPr="008A26BA" w:rsidRDefault="00CA0316" w:rsidP="00725CC1">
      <w:pPr>
        <w:shd w:val="clear" w:color="auto" w:fill="FFFFFF"/>
        <w:ind w:firstLine="709"/>
        <w:jc w:val="both"/>
      </w:pPr>
      <w:r>
        <w:t>7.</w:t>
      </w:r>
      <w:r w:rsidR="00D83E11" w:rsidRPr="0082024D">
        <w:rPr>
          <w:color w:val="FF0000"/>
        </w:rPr>
        <w:t xml:space="preserve"> </w:t>
      </w:r>
      <w:r>
        <w:t>Консультации</w:t>
      </w:r>
      <w:r w:rsidR="00D83E11" w:rsidRPr="0082024D">
        <w:rPr>
          <w:color w:val="FF0000"/>
        </w:rPr>
        <w:t xml:space="preserve"> </w:t>
      </w:r>
      <w:r w:rsidR="00D83E11" w:rsidRPr="008A26BA">
        <w:t>родителей конкретным приемам и методам оздоровления (дыхательная гимнастика, массаж, разнообразные виды закаливания и т.д.);</w:t>
      </w:r>
    </w:p>
    <w:p w:rsidR="00D83E11" w:rsidRDefault="00CA0316" w:rsidP="00725CC1">
      <w:pPr>
        <w:shd w:val="clear" w:color="auto" w:fill="FFFFFF"/>
        <w:ind w:firstLine="709"/>
        <w:jc w:val="both"/>
      </w:pPr>
      <w:r>
        <w:t>8</w:t>
      </w:r>
      <w:r w:rsidR="00D83E11" w:rsidRPr="008A26BA">
        <w:t>. 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DF3F1D" w:rsidRDefault="00CA0316" w:rsidP="001C7664">
      <w:pPr>
        <w:shd w:val="clear" w:color="auto" w:fill="FFFFFF"/>
        <w:ind w:firstLine="709"/>
      </w:pPr>
      <w:r>
        <w:t>9</w:t>
      </w:r>
      <w:r w:rsidR="00D83E11" w:rsidRPr="008A26BA">
        <w:t>. Создание газет для родителей, консультаци</w:t>
      </w:r>
      <w:r w:rsidR="00D83E11">
        <w:t>й</w:t>
      </w:r>
      <w:r w:rsidR="00D83E11" w:rsidRPr="008A26BA">
        <w:t xml:space="preserve"> и т. п.</w:t>
      </w:r>
    </w:p>
    <w:p w:rsidR="00F5673B" w:rsidRPr="000729B7" w:rsidRDefault="00F5673B" w:rsidP="00DF3F1D">
      <w:pPr>
        <w:pStyle w:val="c71c81c160"/>
        <w:spacing w:before="0" w:beforeAutospacing="0" w:after="0" w:afterAutospacing="0"/>
        <w:jc w:val="center"/>
        <w:rPr>
          <w:rStyle w:val="c36"/>
          <w:b/>
        </w:rPr>
      </w:pPr>
      <w:r w:rsidRPr="000729B7">
        <w:rPr>
          <w:rStyle w:val="c36"/>
          <w:b/>
        </w:rPr>
        <w:t>Перспективный план взаимодейс</w:t>
      </w:r>
      <w:r w:rsidR="00DF3F1D">
        <w:rPr>
          <w:rStyle w:val="c36"/>
          <w:b/>
        </w:rPr>
        <w:t>твия с родителями воспитанников</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5618"/>
        <w:gridCol w:w="3017"/>
      </w:tblGrid>
      <w:tr w:rsidR="00F5673B" w:rsidRPr="000729B7" w:rsidTr="00DF3F1D">
        <w:trPr>
          <w:jc w:val="center"/>
        </w:trPr>
        <w:tc>
          <w:tcPr>
            <w:tcW w:w="1500" w:type="dxa"/>
          </w:tcPr>
          <w:p w:rsidR="00F5673B" w:rsidRPr="000729B7" w:rsidRDefault="00F5673B" w:rsidP="000729B7">
            <w:pPr>
              <w:jc w:val="center"/>
              <w:rPr>
                <w:b/>
              </w:rPr>
            </w:pPr>
            <w:r w:rsidRPr="000729B7">
              <w:rPr>
                <w:b/>
              </w:rPr>
              <w:t>Месяц</w:t>
            </w:r>
          </w:p>
        </w:tc>
        <w:tc>
          <w:tcPr>
            <w:tcW w:w="5618" w:type="dxa"/>
          </w:tcPr>
          <w:p w:rsidR="00F5673B" w:rsidRPr="000729B7" w:rsidRDefault="00F5673B" w:rsidP="000729B7">
            <w:pPr>
              <w:jc w:val="center"/>
              <w:rPr>
                <w:b/>
              </w:rPr>
            </w:pPr>
            <w:r w:rsidRPr="000729B7">
              <w:rPr>
                <w:b/>
              </w:rPr>
              <w:t>Тема мероприятия</w:t>
            </w:r>
          </w:p>
        </w:tc>
        <w:tc>
          <w:tcPr>
            <w:tcW w:w="3017" w:type="dxa"/>
          </w:tcPr>
          <w:p w:rsidR="00F5673B" w:rsidRPr="000729B7" w:rsidRDefault="00F5673B" w:rsidP="000729B7">
            <w:pPr>
              <w:jc w:val="center"/>
              <w:rPr>
                <w:b/>
              </w:rPr>
            </w:pPr>
            <w:r w:rsidRPr="000729B7">
              <w:rPr>
                <w:b/>
              </w:rPr>
              <w:t>Возрастная группа</w:t>
            </w:r>
          </w:p>
        </w:tc>
      </w:tr>
      <w:tr w:rsidR="000729B7" w:rsidRPr="00F5673B" w:rsidTr="00DF3F1D">
        <w:trPr>
          <w:trHeight w:val="1638"/>
          <w:jc w:val="center"/>
        </w:trPr>
        <w:tc>
          <w:tcPr>
            <w:tcW w:w="1500" w:type="dxa"/>
          </w:tcPr>
          <w:p w:rsidR="000729B7" w:rsidRPr="000729B7" w:rsidRDefault="000729B7" w:rsidP="000729B7">
            <w:r w:rsidRPr="000729B7">
              <w:t>Сентябрь</w:t>
            </w:r>
          </w:p>
        </w:tc>
        <w:tc>
          <w:tcPr>
            <w:tcW w:w="5618" w:type="dxa"/>
            <w:vAlign w:val="center"/>
          </w:tcPr>
          <w:p w:rsidR="000729B7" w:rsidRPr="000729B7" w:rsidRDefault="000729B7" w:rsidP="001C7664">
            <w:pPr>
              <w:ind w:left="720" w:hanging="720"/>
              <w:jc w:val="center"/>
            </w:pPr>
            <w:r w:rsidRPr="000729B7">
              <w:t>«Домашний спортзал».</w:t>
            </w:r>
            <w:r w:rsidR="008F6723">
              <w:t xml:space="preserve"> </w:t>
            </w:r>
            <w:r w:rsidR="004C79BF">
              <w:t>Консультация</w:t>
            </w:r>
          </w:p>
          <w:p w:rsidR="000729B7" w:rsidRPr="000729B7" w:rsidRDefault="004C79BF" w:rsidP="001C7664">
            <w:pPr>
              <w:ind w:left="720" w:hanging="720"/>
              <w:jc w:val="center"/>
            </w:pPr>
            <w:r>
              <w:t>«Физическая культура вашег</w:t>
            </w:r>
            <w:r w:rsidR="00EF10E6">
              <w:t xml:space="preserve">о </w:t>
            </w:r>
            <w:r w:rsidR="000729B7" w:rsidRPr="000729B7">
              <w:t>ребенка»</w:t>
            </w:r>
            <w:r w:rsidR="001C7664">
              <w:t xml:space="preserve">. </w:t>
            </w:r>
            <w:r>
              <w:t>Консультация</w:t>
            </w:r>
          </w:p>
          <w:p w:rsidR="000729B7" w:rsidRPr="000729B7" w:rsidRDefault="000729B7" w:rsidP="001C7664">
            <w:pPr>
              <w:ind w:left="113"/>
              <w:jc w:val="center"/>
            </w:pPr>
            <w:r w:rsidRPr="000729B7">
              <w:t>«Упражнения для формирования правильной осанки»</w:t>
            </w:r>
            <w:r w:rsidR="008F6723">
              <w:t>. Консультация</w:t>
            </w:r>
          </w:p>
          <w:p w:rsidR="000729B7" w:rsidRPr="000729B7" w:rsidRDefault="004C79BF" w:rsidP="001C7664">
            <w:pPr>
              <w:ind w:left="720" w:hanging="607"/>
              <w:jc w:val="center"/>
            </w:pPr>
            <w:r>
              <w:t>«Позвоночник</w:t>
            </w:r>
            <w:r w:rsidR="00212933">
              <w:t xml:space="preserve"> </w:t>
            </w:r>
            <w:r>
              <w:t>опора,</w:t>
            </w:r>
            <w:r w:rsidR="00EF10E6">
              <w:t xml:space="preserve"> </w:t>
            </w:r>
            <w:r>
              <w:t>рессора</w:t>
            </w:r>
            <w:r w:rsidR="00EF10E6">
              <w:t xml:space="preserve"> </w:t>
            </w:r>
            <w:r>
              <w:t>,</w:t>
            </w:r>
            <w:r w:rsidR="000729B7" w:rsidRPr="000729B7">
              <w:t>футляр».</w:t>
            </w:r>
            <w:r w:rsidR="001C7664">
              <w:t xml:space="preserve"> </w:t>
            </w:r>
            <w:r>
              <w:t>Консультация</w:t>
            </w:r>
          </w:p>
          <w:p w:rsidR="000729B7" w:rsidRPr="000729B7" w:rsidRDefault="000729B7" w:rsidP="001C7664">
            <w:pPr>
              <w:ind w:left="254"/>
              <w:jc w:val="center"/>
            </w:pPr>
            <w:r w:rsidRPr="000729B7">
              <w:t xml:space="preserve">«Здоровье </w:t>
            </w:r>
            <w:r>
              <w:t>наш бесценный дар».</w:t>
            </w:r>
            <w:r w:rsidR="008F6723">
              <w:t xml:space="preserve"> </w:t>
            </w:r>
            <w:r w:rsidR="004C79BF">
              <w:t>Консультация</w:t>
            </w:r>
          </w:p>
        </w:tc>
        <w:tc>
          <w:tcPr>
            <w:tcW w:w="3017" w:type="dxa"/>
          </w:tcPr>
          <w:p w:rsidR="000729B7" w:rsidRPr="000729B7" w:rsidRDefault="004C79BF" w:rsidP="00DF3F1D">
            <w:pPr>
              <w:jc w:val="both"/>
            </w:pPr>
            <w:r>
              <w:t>М</w:t>
            </w:r>
            <w:r w:rsidR="000729B7" w:rsidRPr="000729B7">
              <w:t>ладшая группа</w:t>
            </w:r>
          </w:p>
          <w:p w:rsidR="000729B7" w:rsidRPr="000729B7" w:rsidRDefault="004C79BF" w:rsidP="00DF3F1D">
            <w:pPr>
              <w:jc w:val="both"/>
            </w:pPr>
            <w:r>
              <w:t>Р</w:t>
            </w:r>
            <w:r w:rsidR="00A95B99">
              <w:t>азновозрастная</w:t>
            </w:r>
            <w:r w:rsidR="000729B7" w:rsidRPr="000729B7">
              <w:t xml:space="preserve"> группа</w:t>
            </w:r>
          </w:p>
          <w:p w:rsidR="000729B7" w:rsidRPr="000729B7" w:rsidRDefault="000729B7" w:rsidP="00DF3F1D">
            <w:pPr>
              <w:jc w:val="both"/>
            </w:pPr>
            <w:r w:rsidRPr="000729B7">
              <w:t>Средняя группа</w:t>
            </w:r>
          </w:p>
          <w:p w:rsidR="000729B7" w:rsidRPr="000729B7" w:rsidRDefault="000729B7" w:rsidP="00DF3F1D">
            <w:pPr>
              <w:jc w:val="both"/>
            </w:pPr>
            <w:r w:rsidRPr="000729B7">
              <w:t>Старшая группа</w:t>
            </w:r>
          </w:p>
          <w:p w:rsidR="000729B7" w:rsidRPr="00F5673B" w:rsidRDefault="000729B7" w:rsidP="00DF3F1D">
            <w:pPr>
              <w:jc w:val="both"/>
            </w:pPr>
            <w:r w:rsidRPr="000729B7">
              <w:t>Подготовительная группа</w:t>
            </w:r>
          </w:p>
        </w:tc>
      </w:tr>
      <w:tr w:rsidR="000729B7" w:rsidRPr="00F5673B" w:rsidTr="00DF3F1D">
        <w:trPr>
          <w:trHeight w:val="198"/>
          <w:jc w:val="center"/>
        </w:trPr>
        <w:tc>
          <w:tcPr>
            <w:tcW w:w="1500" w:type="dxa"/>
          </w:tcPr>
          <w:p w:rsidR="000729B7" w:rsidRPr="000729B7" w:rsidRDefault="000729B7" w:rsidP="000729B7">
            <w:r>
              <w:t>Октябрь</w:t>
            </w:r>
          </w:p>
        </w:tc>
        <w:tc>
          <w:tcPr>
            <w:tcW w:w="5618" w:type="dxa"/>
          </w:tcPr>
          <w:p w:rsidR="000729B7" w:rsidRDefault="004C79BF" w:rsidP="001C7664">
            <w:pPr>
              <w:jc w:val="center"/>
            </w:pPr>
            <w:r>
              <w:t>«</w:t>
            </w:r>
            <w:r w:rsidR="00A95B99">
              <w:t>Укрепление здоровья ребёнка в семье</w:t>
            </w:r>
            <w:r>
              <w:t>». А</w:t>
            </w:r>
            <w:r w:rsidR="00A95B99">
              <w:t>нкетирование</w:t>
            </w:r>
          </w:p>
          <w:p w:rsidR="004C79BF" w:rsidRDefault="004C79BF" w:rsidP="001C7664">
            <w:pPr>
              <w:jc w:val="center"/>
            </w:pPr>
            <w:r>
              <w:t>«Зарядка это весело». Консультация</w:t>
            </w:r>
          </w:p>
          <w:p w:rsidR="00295021" w:rsidRDefault="004C79BF" w:rsidP="001C7664">
            <w:pPr>
              <w:spacing w:line="276" w:lineRule="auto"/>
              <w:jc w:val="center"/>
            </w:pPr>
            <w:r>
              <w:t>«</w:t>
            </w:r>
            <w:r w:rsidR="00295021">
              <w:t xml:space="preserve">Комплекс упражнений для </w:t>
            </w:r>
            <w:r>
              <w:t>проф</w:t>
            </w:r>
            <w:r w:rsidR="00295021">
              <w:t xml:space="preserve">илактики </w:t>
            </w:r>
            <w:r>
              <w:t>плоскостопия». Памятк</w:t>
            </w:r>
            <w:r w:rsidR="00295021">
              <w:t>а</w:t>
            </w:r>
          </w:p>
          <w:p w:rsidR="004C79BF" w:rsidRDefault="00295021" w:rsidP="001C7664">
            <w:pPr>
              <w:spacing w:line="276" w:lineRule="auto"/>
              <w:jc w:val="center"/>
            </w:pPr>
            <w:r>
              <w:t xml:space="preserve">«Вместе весело шагать по </w:t>
            </w:r>
            <w:r w:rsidR="004C79BF">
              <w:t>просторам»</w:t>
            </w:r>
            <w:r>
              <w:t xml:space="preserve">. </w:t>
            </w:r>
            <w:r w:rsidR="004C79BF">
              <w:t>Консультация</w:t>
            </w:r>
          </w:p>
          <w:p w:rsidR="004C79BF" w:rsidRPr="000729B7" w:rsidRDefault="00295021" w:rsidP="001C7664">
            <w:pPr>
              <w:spacing w:line="480" w:lineRule="auto"/>
              <w:jc w:val="center"/>
            </w:pPr>
            <w:r>
              <w:t>«Выбираем вид спорта для ребёнка». Консультация</w:t>
            </w:r>
          </w:p>
        </w:tc>
        <w:tc>
          <w:tcPr>
            <w:tcW w:w="3017" w:type="dxa"/>
          </w:tcPr>
          <w:p w:rsidR="000729B7" w:rsidRDefault="00A95B99" w:rsidP="00DF3F1D">
            <w:pPr>
              <w:jc w:val="both"/>
            </w:pPr>
            <w:r>
              <w:t>Подготовительная группа</w:t>
            </w:r>
          </w:p>
          <w:p w:rsidR="004C79BF" w:rsidRDefault="004C79BF" w:rsidP="00DF3F1D">
            <w:pPr>
              <w:jc w:val="both"/>
            </w:pPr>
            <w:r>
              <w:t>Младшая группа</w:t>
            </w:r>
          </w:p>
          <w:p w:rsidR="004C79BF" w:rsidRDefault="004C79BF" w:rsidP="00DF3F1D">
            <w:pPr>
              <w:jc w:val="both"/>
            </w:pPr>
            <w:r>
              <w:t>Средняя группа</w:t>
            </w:r>
          </w:p>
          <w:p w:rsidR="004C79BF" w:rsidRDefault="004C79BF" w:rsidP="00DF3F1D">
            <w:pPr>
              <w:jc w:val="both"/>
            </w:pPr>
            <w:r>
              <w:t xml:space="preserve"> Старшая группа</w:t>
            </w:r>
          </w:p>
          <w:p w:rsidR="004C79BF" w:rsidRPr="000729B7" w:rsidRDefault="004C79BF" w:rsidP="00DF3F1D">
            <w:pPr>
              <w:jc w:val="both"/>
            </w:pPr>
            <w:r>
              <w:t xml:space="preserve"> Разновозрастная группа</w:t>
            </w:r>
          </w:p>
        </w:tc>
      </w:tr>
      <w:tr w:rsidR="000729B7" w:rsidRPr="00F5673B" w:rsidTr="00DF3F1D">
        <w:trPr>
          <w:trHeight w:val="99"/>
          <w:jc w:val="center"/>
        </w:trPr>
        <w:tc>
          <w:tcPr>
            <w:tcW w:w="1500" w:type="dxa"/>
          </w:tcPr>
          <w:p w:rsidR="000729B7" w:rsidRPr="000729B7" w:rsidRDefault="000729B7" w:rsidP="000729B7">
            <w:r>
              <w:t>Ноябрь</w:t>
            </w:r>
          </w:p>
        </w:tc>
        <w:tc>
          <w:tcPr>
            <w:tcW w:w="5618" w:type="dxa"/>
          </w:tcPr>
          <w:p w:rsidR="000729B7" w:rsidRDefault="00A95B99" w:rsidP="001C7664">
            <w:pPr>
              <w:jc w:val="center"/>
            </w:pPr>
            <w:r>
              <w:t>«Как можно повысить двигательную активность ребёнка в семье». Консультация</w:t>
            </w:r>
          </w:p>
          <w:p w:rsidR="00A95B99" w:rsidRDefault="00A95B99" w:rsidP="001C7664">
            <w:pPr>
              <w:jc w:val="center"/>
            </w:pPr>
            <w:r>
              <w:t>«Как сделать спортивное оборудование дома». Консультация</w:t>
            </w:r>
          </w:p>
          <w:p w:rsidR="00A95B99" w:rsidRDefault="00A95B99" w:rsidP="001C7664">
            <w:pPr>
              <w:jc w:val="center"/>
            </w:pPr>
            <w:r>
              <w:t>«Какое место занимает физкультура в вашей семье» Анкетирование</w:t>
            </w:r>
          </w:p>
          <w:p w:rsidR="00A95B99" w:rsidRDefault="00A95B99" w:rsidP="001C7664">
            <w:pPr>
              <w:jc w:val="center"/>
            </w:pPr>
            <w:r>
              <w:t>«Рисуем вместе ЗОЖ» .конкурс рисунков</w:t>
            </w:r>
          </w:p>
          <w:p w:rsidR="00A95B99" w:rsidRPr="000729B7" w:rsidRDefault="00A95B99" w:rsidP="001C7664">
            <w:pPr>
              <w:jc w:val="center"/>
            </w:pPr>
          </w:p>
        </w:tc>
        <w:tc>
          <w:tcPr>
            <w:tcW w:w="3017" w:type="dxa"/>
          </w:tcPr>
          <w:p w:rsidR="000729B7" w:rsidRDefault="00A95B99" w:rsidP="00DF3F1D">
            <w:pPr>
              <w:jc w:val="both"/>
            </w:pPr>
            <w:r>
              <w:t>Младшая группа</w:t>
            </w:r>
          </w:p>
          <w:p w:rsidR="00A95B99" w:rsidRDefault="00A95B99" w:rsidP="00DF3F1D">
            <w:pPr>
              <w:jc w:val="both"/>
            </w:pPr>
            <w:r>
              <w:t>Средняя группа</w:t>
            </w:r>
          </w:p>
          <w:p w:rsidR="00A95B99" w:rsidRDefault="00A95B99" w:rsidP="00DF3F1D">
            <w:pPr>
              <w:jc w:val="both"/>
            </w:pPr>
            <w:r>
              <w:t>Старшая группа</w:t>
            </w:r>
          </w:p>
          <w:p w:rsidR="00A95B99" w:rsidRPr="000729B7" w:rsidRDefault="00A95B99" w:rsidP="00DF3F1D">
            <w:pPr>
              <w:jc w:val="both"/>
            </w:pPr>
            <w:r>
              <w:t>Подготовительная группа</w:t>
            </w:r>
          </w:p>
        </w:tc>
      </w:tr>
      <w:tr w:rsidR="000729B7" w:rsidRPr="00F5673B" w:rsidTr="00DF3F1D">
        <w:trPr>
          <w:trHeight w:val="184"/>
          <w:jc w:val="center"/>
        </w:trPr>
        <w:tc>
          <w:tcPr>
            <w:tcW w:w="1500" w:type="dxa"/>
          </w:tcPr>
          <w:p w:rsidR="000729B7" w:rsidRPr="000729B7" w:rsidRDefault="000729B7" w:rsidP="000729B7">
            <w:r>
              <w:t>Декабрь</w:t>
            </w:r>
          </w:p>
        </w:tc>
        <w:tc>
          <w:tcPr>
            <w:tcW w:w="5618" w:type="dxa"/>
          </w:tcPr>
          <w:p w:rsidR="000729B7" w:rsidRDefault="00A95B99" w:rsidP="001C7664">
            <w:pPr>
              <w:jc w:val="center"/>
            </w:pPr>
            <w:r>
              <w:t>«Спортивный уголок дома». Консультация</w:t>
            </w:r>
          </w:p>
          <w:p w:rsidR="00A95B99" w:rsidRDefault="00A95B99" w:rsidP="001C7664">
            <w:pPr>
              <w:jc w:val="center"/>
            </w:pPr>
            <w:r>
              <w:t>«Как правильно выбрать лыжи для дошкольника». Консультация</w:t>
            </w:r>
          </w:p>
          <w:p w:rsidR="00A95B99" w:rsidRDefault="00A95B99" w:rsidP="001C7664">
            <w:pPr>
              <w:jc w:val="center"/>
            </w:pPr>
            <w:r>
              <w:lastRenderedPageBreak/>
              <w:t>«Здоровье всему голова». Консультация</w:t>
            </w:r>
          </w:p>
          <w:p w:rsidR="002C55F4" w:rsidRDefault="002C55F4" w:rsidP="001C7664">
            <w:pPr>
              <w:jc w:val="center"/>
            </w:pPr>
            <w:r>
              <w:t>«Актуальность совместных физкультурно- оздоровительных мероприятий». Консультация</w:t>
            </w:r>
          </w:p>
          <w:p w:rsidR="002C55F4" w:rsidRPr="000729B7" w:rsidRDefault="002C55F4" w:rsidP="001C7664">
            <w:pPr>
              <w:jc w:val="center"/>
            </w:pPr>
          </w:p>
        </w:tc>
        <w:tc>
          <w:tcPr>
            <w:tcW w:w="3017" w:type="dxa"/>
          </w:tcPr>
          <w:p w:rsidR="000729B7" w:rsidRDefault="00A95B99" w:rsidP="00DF3F1D">
            <w:pPr>
              <w:jc w:val="both"/>
            </w:pPr>
            <w:r>
              <w:lastRenderedPageBreak/>
              <w:t>Разновозрастная группа</w:t>
            </w:r>
          </w:p>
          <w:p w:rsidR="00A95B99" w:rsidRDefault="00A95B99" w:rsidP="00DF3F1D">
            <w:pPr>
              <w:jc w:val="both"/>
            </w:pPr>
            <w:r>
              <w:t>Средняя группа</w:t>
            </w:r>
          </w:p>
          <w:p w:rsidR="00A95B99" w:rsidRDefault="002C55F4" w:rsidP="00DF3F1D">
            <w:pPr>
              <w:jc w:val="both"/>
            </w:pPr>
            <w:r>
              <w:t>Старшая</w:t>
            </w:r>
            <w:r w:rsidR="00A95B99">
              <w:t xml:space="preserve"> группа</w:t>
            </w:r>
          </w:p>
          <w:p w:rsidR="002C55F4" w:rsidRDefault="002C55F4" w:rsidP="00DF3F1D">
            <w:pPr>
              <w:jc w:val="both"/>
            </w:pPr>
            <w:r>
              <w:lastRenderedPageBreak/>
              <w:t>Подготовительная</w:t>
            </w:r>
          </w:p>
          <w:p w:rsidR="00A95B99" w:rsidRPr="000729B7" w:rsidRDefault="00A95B99" w:rsidP="00DF3F1D">
            <w:pPr>
              <w:jc w:val="both"/>
            </w:pPr>
          </w:p>
        </w:tc>
      </w:tr>
      <w:tr w:rsidR="000729B7" w:rsidRPr="00F5673B" w:rsidTr="00DF3F1D">
        <w:trPr>
          <w:trHeight w:val="127"/>
          <w:jc w:val="center"/>
        </w:trPr>
        <w:tc>
          <w:tcPr>
            <w:tcW w:w="1500" w:type="dxa"/>
          </w:tcPr>
          <w:p w:rsidR="000729B7" w:rsidRPr="000729B7" w:rsidRDefault="000729B7" w:rsidP="000729B7">
            <w:r>
              <w:lastRenderedPageBreak/>
              <w:t>Январь</w:t>
            </w:r>
          </w:p>
        </w:tc>
        <w:tc>
          <w:tcPr>
            <w:tcW w:w="5618" w:type="dxa"/>
          </w:tcPr>
          <w:p w:rsidR="000729B7" w:rsidRDefault="002C55F4" w:rsidP="001C7664">
            <w:pPr>
              <w:jc w:val="center"/>
            </w:pPr>
            <w:r>
              <w:t>«Активный отдых зимой» Консультация</w:t>
            </w:r>
          </w:p>
          <w:p w:rsidR="002C55F4" w:rsidRDefault="002C55F4" w:rsidP="001C7664">
            <w:pPr>
              <w:jc w:val="center"/>
            </w:pPr>
            <w:r>
              <w:t>«Укрепление здоровья детей и снижение заболеваемости». Консультация</w:t>
            </w:r>
          </w:p>
          <w:p w:rsidR="002C55F4" w:rsidRDefault="002C55F4" w:rsidP="001C7664">
            <w:pPr>
              <w:jc w:val="center"/>
            </w:pPr>
            <w:r>
              <w:t>«Активный отдых  зимой». Консультация</w:t>
            </w:r>
          </w:p>
          <w:p w:rsidR="002C55F4" w:rsidRPr="000729B7" w:rsidRDefault="002C55F4" w:rsidP="001C7664">
            <w:pPr>
              <w:jc w:val="center"/>
            </w:pPr>
            <w:r>
              <w:t>«Режим дня дошкольника в выходные и праздничные дни». Консультация</w:t>
            </w:r>
          </w:p>
        </w:tc>
        <w:tc>
          <w:tcPr>
            <w:tcW w:w="3017" w:type="dxa"/>
          </w:tcPr>
          <w:p w:rsidR="000729B7" w:rsidRDefault="002C55F4" w:rsidP="00DF3F1D">
            <w:pPr>
              <w:jc w:val="both"/>
            </w:pPr>
            <w:r>
              <w:t>Младшая группа</w:t>
            </w:r>
          </w:p>
          <w:p w:rsidR="002C55F4" w:rsidRDefault="002C55F4" w:rsidP="00DF3F1D">
            <w:pPr>
              <w:jc w:val="both"/>
            </w:pPr>
            <w:r>
              <w:t>Разновозрастная группа</w:t>
            </w:r>
          </w:p>
          <w:p w:rsidR="002C55F4" w:rsidRDefault="002C55F4" w:rsidP="00DF3F1D">
            <w:pPr>
              <w:jc w:val="both"/>
            </w:pPr>
            <w:r>
              <w:t>Средняя группа</w:t>
            </w:r>
          </w:p>
          <w:p w:rsidR="002C55F4" w:rsidRPr="000729B7" w:rsidRDefault="002C55F4" w:rsidP="00DF3F1D">
            <w:pPr>
              <w:jc w:val="both"/>
            </w:pPr>
            <w:r>
              <w:t>Старшая и подготовительная группы</w:t>
            </w:r>
          </w:p>
        </w:tc>
      </w:tr>
      <w:tr w:rsidR="000729B7" w:rsidRPr="00F5673B" w:rsidTr="00DF3F1D">
        <w:trPr>
          <w:trHeight w:val="113"/>
          <w:jc w:val="center"/>
        </w:trPr>
        <w:tc>
          <w:tcPr>
            <w:tcW w:w="1500" w:type="dxa"/>
          </w:tcPr>
          <w:p w:rsidR="000729B7" w:rsidRPr="000729B7" w:rsidRDefault="000729B7" w:rsidP="000729B7">
            <w:r>
              <w:t>Февраль</w:t>
            </w:r>
          </w:p>
        </w:tc>
        <w:tc>
          <w:tcPr>
            <w:tcW w:w="5618" w:type="dxa"/>
          </w:tcPr>
          <w:p w:rsidR="000729B7" w:rsidRDefault="002C55F4" w:rsidP="001C7664">
            <w:pPr>
              <w:jc w:val="center"/>
            </w:pPr>
            <w:r>
              <w:t>«Влияние пальчиковой гимнастики на умственное развитие ребёнка». Консультация</w:t>
            </w:r>
          </w:p>
          <w:p w:rsidR="002C55F4" w:rsidRDefault="002C55F4" w:rsidP="001C7664">
            <w:pPr>
              <w:jc w:val="center"/>
            </w:pPr>
            <w:r>
              <w:t>«Создание фотовыставки мы со спортом очень дружим»</w:t>
            </w:r>
          </w:p>
          <w:p w:rsidR="002C55F4" w:rsidRPr="000729B7" w:rsidRDefault="002C55F4" w:rsidP="001C7664">
            <w:pPr>
              <w:jc w:val="center"/>
            </w:pPr>
            <w:r>
              <w:t>«Движение основа жизни» Консультация</w:t>
            </w:r>
          </w:p>
        </w:tc>
        <w:tc>
          <w:tcPr>
            <w:tcW w:w="3017" w:type="dxa"/>
          </w:tcPr>
          <w:p w:rsidR="000729B7" w:rsidRDefault="002C55F4" w:rsidP="00DF3F1D">
            <w:pPr>
              <w:jc w:val="both"/>
            </w:pPr>
            <w:r>
              <w:t>Разновозрастная группа</w:t>
            </w:r>
          </w:p>
          <w:p w:rsidR="002C55F4" w:rsidRDefault="002C55F4" w:rsidP="00DF3F1D">
            <w:pPr>
              <w:jc w:val="both"/>
            </w:pPr>
            <w:r>
              <w:t>Старшая группа</w:t>
            </w:r>
          </w:p>
          <w:p w:rsidR="002C55F4" w:rsidRPr="000729B7" w:rsidRDefault="002C55F4" w:rsidP="00DF3F1D">
            <w:pPr>
              <w:jc w:val="both"/>
            </w:pPr>
            <w:r>
              <w:t>Средняя группа</w:t>
            </w:r>
          </w:p>
        </w:tc>
      </w:tr>
      <w:tr w:rsidR="000729B7" w:rsidRPr="00F5673B" w:rsidTr="00DF3F1D">
        <w:trPr>
          <w:trHeight w:val="155"/>
          <w:jc w:val="center"/>
        </w:trPr>
        <w:tc>
          <w:tcPr>
            <w:tcW w:w="1500" w:type="dxa"/>
          </w:tcPr>
          <w:p w:rsidR="000729B7" w:rsidRDefault="000729B7" w:rsidP="000729B7">
            <w:r>
              <w:t>Март</w:t>
            </w:r>
          </w:p>
        </w:tc>
        <w:tc>
          <w:tcPr>
            <w:tcW w:w="5618" w:type="dxa"/>
          </w:tcPr>
          <w:p w:rsidR="000729B7" w:rsidRDefault="00A673AC" w:rsidP="001C7664">
            <w:pPr>
              <w:jc w:val="center"/>
            </w:pPr>
            <w:r>
              <w:t>«Совместные физкультурные занятия глазами родителей». Консультация</w:t>
            </w:r>
          </w:p>
          <w:p w:rsidR="00A673AC" w:rsidRDefault="00A673AC" w:rsidP="001C7664">
            <w:pPr>
              <w:jc w:val="center"/>
            </w:pPr>
            <w:r>
              <w:t>«Двигательная активность, как средство развития познавательных процессов». Консультация</w:t>
            </w:r>
          </w:p>
          <w:p w:rsidR="00A673AC" w:rsidRPr="000729B7" w:rsidRDefault="00A673AC" w:rsidP="001C7664">
            <w:pPr>
              <w:jc w:val="center"/>
            </w:pPr>
          </w:p>
        </w:tc>
        <w:tc>
          <w:tcPr>
            <w:tcW w:w="3017" w:type="dxa"/>
          </w:tcPr>
          <w:p w:rsidR="000729B7" w:rsidRDefault="00A673AC" w:rsidP="00DF3F1D">
            <w:pPr>
              <w:jc w:val="both"/>
            </w:pPr>
            <w:r>
              <w:t>Младшая группа</w:t>
            </w:r>
          </w:p>
          <w:p w:rsidR="00A673AC" w:rsidRDefault="00A673AC" w:rsidP="00DF3F1D">
            <w:pPr>
              <w:jc w:val="both"/>
            </w:pPr>
            <w:r>
              <w:t>Средняя группа</w:t>
            </w:r>
          </w:p>
          <w:p w:rsidR="00A673AC" w:rsidRPr="000729B7" w:rsidRDefault="00A673AC" w:rsidP="00DF3F1D">
            <w:pPr>
              <w:jc w:val="both"/>
            </w:pPr>
            <w:r>
              <w:t>Старшая группа</w:t>
            </w:r>
          </w:p>
        </w:tc>
      </w:tr>
      <w:tr w:rsidR="000729B7" w:rsidTr="001C7664">
        <w:tblPrEx>
          <w:tblLook w:val="0000" w:firstRow="0" w:lastRow="0" w:firstColumn="0" w:lastColumn="0" w:noHBand="0" w:noVBand="0"/>
        </w:tblPrEx>
        <w:trPr>
          <w:trHeight w:val="1635"/>
          <w:jc w:val="center"/>
        </w:trPr>
        <w:tc>
          <w:tcPr>
            <w:tcW w:w="1500" w:type="dxa"/>
          </w:tcPr>
          <w:p w:rsidR="000729B7" w:rsidRDefault="000729B7" w:rsidP="000729B7">
            <w:pPr>
              <w:shd w:val="clear" w:color="auto" w:fill="FFFFFF"/>
              <w:spacing w:before="75"/>
            </w:pPr>
            <w:r>
              <w:t>Апрель</w:t>
            </w:r>
          </w:p>
        </w:tc>
        <w:tc>
          <w:tcPr>
            <w:tcW w:w="5618" w:type="dxa"/>
            <w:shd w:val="clear" w:color="auto" w:fill="auto"/>
          </w:tcPr>
          <w:p w:rsidR="000729B7" w:rsidRDefault="00A673AC" w:rsidP="001C7664">
            <w:pPr>
              <w:spacing w:line="276" w:lineRule="auto"/>
              <w:jc w:val="center"/>
            </w:pPr>
            <w:r>
              <w:t>Фотоколлаж «движение и заряд бодрости и здоровья»</w:t>
            </w:r>
          </w:p>
          <w:p w:rsidR="00A673AC" w:rsidRDefault="00A673AC" w:rsidP="001C7664">
            <w:pPr>
              <w:spacing w:line="276" w:lineRule="auto"/>
              <w:jc w:val="center"/>
            </w:pPr>
            <w:r>
              <w:t>«Сохраним здоровую осанку детей» Консультация</w:t>
            </w:r>
          </w:p>
          <w:p w:rsidR="00A673AC" w:rsidRDefault="00A673AC" w:rsidP="001C7664">
            <w:pPr>
              <w:spacing w:line="276" w:lineRule="auto"/>
              <w:jc w:val="center"/>
            </w:pPr>
            <w:r>
              <w:t>«Сохраним правильную осанку». Консультация</w:t>
            </w:r>
          </w:p>
          <w:p w:rsidR="00A673AC" w:rsidRDefault="00A673AC" w:rsidP="001C7664">
            <w:pPr>
              <w:spacing w:line="276" w:lineRule="auto"/>
              <w:jc w:val="center"/>
            </w:pPr>
            <w:r>
              <w:t>«Хорошо быть здоровым». К</w:t>
            </w:r>
            <w:r w:rsidR="001C7664">
              <w:t>онсультация</w:t>
            </w:r>
          </w:p>
        </w:tc>
        <w:tc>
          <w:tcPr>
            <w:tcW w:w="3017" w:type="dxa"/>
            <w:shd w:val="clear" w:color="auto" w:fill="auto"/>
          </w:tcPr>
          <w:p w:rsidR="000729B7" w:rsidRDefault="00A673AC" w:rsidP="00DF3F1D">
            <w:pPr>
              <w:spacing w:line="276" w:lineRule="auto"/>
              <w:jc w:val="both"/>
            </w:pPr>
            <w:r>
              <w:t>Младшая группа</w:t>
            </w:r>
          </w:p>
          <w:p w:rsidR="00A673AC" w:rsidRDefault="00A673AC" w:rsidP="00DF3F1D">
            <w:pPr>
              <w:spacing w:line="276" w:lineRule="auto"/>
              <w:jc w:val="both"/>
            </w:pPr>
            <w:r>
              <w:t>Средняя группа</w:t>
            </w:r>
          </w:p>
          <w:p w:rsidR="00A673AC" w:rsidRDefault="00A673AC" w:rsidP="00DF3F1D">
            <w:pPr>
              <w:spacing w:line="276" w:lineRule="auto"/>
              <w:jc w:val="both"/>
            </w:pPr>
            <w:r>
              <w:t>Старшая группа</w:t>
            </w:r>
          </w:p>
          <w:p w:rsidR="00A673AC" w:rsidRDefault="001C7664" w:rsidP="001C7664">
            <w:pPr>
              <w:spacing w:line="276" w:lineRule="auto"/>
              <w:jc w:val="both"/>
            </w:pPr>
            <w:r>
              <w:t>Подготовительная группа</w:t>
            </w:r>
          </w:p>
        </w:tc>
      </w:tr>
      <w:tr w:rsidR="000729B7" w:rsidTr="00DF3F1D">
        <w:tblPrEx>
          <w:tblLook w:val="0000" w:firstRow="0" w:lastRow="0" w:firstColumn="0" w:lastColumn="0" w:noHBand="0" w:noVBand="0"/>
        </w:tblPrEx>
        <w:trPr>
          <w:trHeight w:val="325"/>
          <w:jc w:val="center"/>
        </w:trPr>
        <w:tc>
          <w:tcPr>
            <w:tcW w:w="1500" w:type="dxa"/>
          </w:tcPr>
          <w:p w:rsidR="000729B7" w:rsidRDefault="000729B7" w:rsidP="000729B7">
            <w:pPr>
              <w:shd w:val="clear" w:color="auto" w:fill="FFFFFF"/>
              <w:spacing w:before="75"/>
            </w:pPr>
            <w:r>
              <w:t>Май</w:t>
            </w:r>
          </w:p>
        </w:tc>
        <w:tc>
          <w:tcPr>
            <w:tcW w:w="5618" w:type="dxa"/>
            <w:shd w:val="clear" w:color="auto" w:fill="auto"/>
          </w:tcPr>
          <w:p w:rsidR="000729B7" w:rsidRDefault="00295021" w:rsidP="001C7664">
            <w:pPr>
              <w:spacing w:line="276" w:lineRule="auto"/>
              <w:jc w:val="center"/>
            </w:pPr>
            <w:r>
              <w:t>«Что делать если ребёнок часто болеет?». Консультация</w:t>
            </w:r>
          </w:p>
          <w:p w:rsidR="00295021" w:rsidRDefault="00295021" w:rsidP="001C7664">
            <w:pPr>
              <w:spacing w:line="276" w:lineRule="auto"/>
              <w:jc w:val="center"/>
            </w:pPr>
            <w:r>
              <w:t>«Памятка для родителей по оздоровлению детей»</w:t>
            </w:r>
          </w:p>
          <w:p w:rsidR="00295021" w:rsidRDefault="00295021" w:rsidP="001C7664">
            <w:pPr>
              <w:spacing w:line="276" w:lineRule="auto"/>
              <w:jc w:val="center"/>
            </w:pPr>
            <w:r>
              <w:t>«Какие пищевые продукты помогают стать закалёнными?». Консультация</w:t>
            </w:r>
          </w:p>
          <w:p w:rsidR="00295021" w:rsidRDefault="00295021" w:rsidP="001C7664">
            <w:pPr>
              <w:spacing w:line="276" w:lineRule="auto"/>
              <w:jc w:val="center"/>
            </w:pPr>
            <w:r>
              <w:t>«Босиком за здоровьем». Консультация</w:t>
            </w:r>
          </w:p>
          <w:p w:rsidR="00295021" w:rsidRDefault="00295021" w:rsidP="001C7664">
            <w:pPr>
              <w:spacing w:line="276" w:lineRule="auto"/>
              <w:jc w:val="center"/>
            </w:pPr>
            <w:r>
              <w:t>«Семейный кодекс здоровья». Памятка</w:t>
            </w:r>
          </w:p>
        </w:tc>
        <w:tc>
          <w:tcPr>
            <w:tcW w:w="3017" w:type="dxa"/>
            <w:shd w:val="clear" w:color="auto" w:fill="auto"/>
          </w:tcPr>
          <w:p w:rsidR="000729B7" w:rsidRDefault="00295021" w:rsidP="00DF3F1D">
            <w:pPr>
              <w:spacing w:line="276" w:lineRule="auto"/>
              <w:jc w:val="both"/>
            </w:pPr>
            <w:r>
              <w:t>Младшая группа</w:t>
            </w:r>
          </w:p>
          <w:p w:rsidR="00295021" w:rsidRDefault="00295021" w:rsidP="00DF3F1D">
            <w:pPr>
              <w:spacing w:line="276" w:lineRule="auto"/>
              <w:jc w:val="both"/>
            </w:pPr>
            <w:r>
              <w:t>Средняя группа</w:t>
            </w:r>
          </w:p>
          <w:p w:rsidR="00295021" w:rsidRDefault="00295021" w:rsidP="00DF3F1D">
            <w:pPr>
              <w:spacing w:line="276" w:lineRule="auto"/>
              <w:jc w:val="both"/>
            </w:pPr>
            <w:r>
              <w:t xml:space="preserve"> Старшая группа</w:t>
            </w:r>
          </w:p>
          <w:p w:rsidR="00295021" w:rsidRDefault="00295021" w:rsidP="00DF3F1D">
            <w:pPr>
              <w:spacing w:line="276" w:lineRule="auto"/>
              <w:jc w:val="both"/>
            </w:pPr>
            <w:r>
              <w:t>Разновозрастная группа</w:t>
            </w:r>
          </w:p>
          <w:p w:rsidR="00295021" w:rsidRDefault="00295021" w:rsidP="00DF3F1D">
            <w:pPr>
              <w:spacing w:line="276" w:lineRule="auto"/>
              <w:jc w:val="both"/>
            </w:pPr>
            <w:r>
              <w:t>Подготовительная группа</w:t>
            </w:r>
          </w:p>
        </w:tc>
      </w:tr>
      <w:tr w:rsidR="000729B7" w:rsidTr="00DF3F1D">
        <w:tblPrEx>
          <w:tblLook w:val="0000" w:firstRow="0" w:lastRow="0" w:firstColumn="0" w:lastColumn="0" w:noHBand="0" w:noVBand="0"/>
        </w:tblPrEx>
        <w:trPr>
          <w:trHeight w:val="184"/>
          <w:jc w:val="center"/>
        </w:trPr>
        <w:tc>
          <w:tcPr>
            <w:tcW w:w="1500" w:type="dxa"/>
          </w:tcPr>
          <w:p w:rsidR="000729B7" w:rsidRDefault="00A673AC" w:rsidP="001A4B21">
            <w:pPr>
              <w:shd w:val="clear" w:color="auto" w:fill="FFFFFF"/>
              <w:spacing w:before="75"/>
            </w:pPr>
            <w:r>
              <w:t>Июнь</w:t>
            </w:r>
          </w:p>
        </w:tc>
        <w:tc>
          <w:tcPr>
            <w:tcW w:w="5618" w:type="dxa"/>
            <w:shd w:val="clear" w:color="auto" w:fill="auto"/>
          </w:tcPr>
          <w:p w:rsidR="000729B7" w:rsidRDefault="001A4B21" w:rsidP="001C7664">
            <w:pPr>
              <w:spacing w:line="276" w:lineRule="auto"/>
              <w:jc w:val="center"/>
            </w:pPr>
            <w:r>
              <w:t>«Закаливание детей силами природы». Консультация</w:t>
            </w:r>
          </w:p>
          <w:p w:rsidR="001A4B21" w:rsidRDefault="001A4B21" w:rsidP="001C7664">
            <w:pPr>
              <w:spacing w:line="276" w:lineRule="auto"/>
              <w:jc w:val="center"/>
            </w:pPr>
            <w:r>
              <w:t>«Активный семейный отдых летом». Консультация</w:t>
            </w:r>
          </w:p>
          <w:p w:rsidR="001A4B21" w:rsidRDefault="001A4B21" w:rsidP="001C7664">
            <w:pPr>
              <w:spacing w:line="276" w:lineRule="auto"/>
              <w:jc w:val="center"/>
            </w:pPr>
            <w:r>
              <w:t>«Закаливание детей». Консультация</w:t>
            </w:r>
          </w:p>
          <w:p w:rsidR="001A4B21" w:rsidRDefault="001A4B21" w:rsidP="001C7664">
            <w:pPr>
              <w:spacing w:line="276" w:lineRule="auto"/>
              <w:jc w:val="center"/>
            </w:pPr>
            <w:r>
              <w:t>«Солнце, воздухи вода наши лучшие друзья». Консультация</w:t>
            </w:r>
          </w:p>
        </w:tc>
        <w:tc>
          <w:tcPr>
            <w:tcW w:w="3017" w:type="dxa"/>
            <w:shd w:val="clear" w:color="auto" w:fill="auto"/>
          </w:tcPr>
          <w:p w:rsidR="000729B7" w:rsidRDefault="001A4B21" w:rsidP="00DF3F1D">
            <w:pPr>
              <w:spacing w:line="276" w:lineRule="auto"/>
              <w:jc w:val="both"/>
            </w:pPr>
            <w:r>
              <w:t>Младшая группа</w:t>
            </w:r>
          </w:p>
          <w:p w:rsidR="001A4B21" w:rsidRDefault="001A4B21" w:rsidP="00DF3F1D">
            <w:pPr>
              <w:spacing w:line="276" w:lineRule="auto"/>
              <w:jc w:val="both"/>
            </w:pPr>
            <w:r>
              <w:t>Средняя группа</w:t>
            </w:r>
          </w:p>
          <w:p w:rsidR="001A4B21" w:rsidRDefault="001A4B21" w:rsidP="00DF3F1D">
            <w:pPr>
              <w:spacing w:line="276" w:lineRule="auto"/>
              <w:jc w:val="both"/>
            </w:pPr>
            <w:r>
              <w:t>Старшая группа</w:t>
            </w:r>
          </w:p>
          <w:p w:rsidR="001A4B21" w:rsidRDefault="001A4B21" w:rsidP="00DF3F1D">
            <w:pPr>
              <w:spacing w:line="276" w:lineRule="auto"/>
              <w:jc w:val="both"/>
            </w:pPr>
            <w:r>
              <w:t xml:space="preserve"> Разновозрастная группа</w:t>
            </w:r>
          </w:p>
        </w:tc>
      </w:tr>
      <w:tr w:rsidR="000729B7" w:rsidTr="00DF3F1D">
        <w:tblPrEx>
          <w:tblLook w:val="0000" w:firstRow="0" w:lastRow="0" w:firstColumn="0" w:lastColumn="0" w:noHBand="0" w:noVBand="0"/>
        </w:tblPrEx>
        <w:trPr>
          <w:trHeight w:val="155"/>
          <w:jc w:val="center"/>
        </w:trPr>
        <w:tc>
          <w:tcPr>
            <w:tcW w:w="1500" w:type="dxa"/>
          </w:tcPr>
          <w:p w:rsidR="000729B7" w:rsidRDefault="00A673AC" w:rsidP="001A4B21">
            <w:pPr>
              <w:shd w:val="clear" w:color="auto" w:fill="FFFFFF"/>
              <w:spacing w:before="75"/>
            </w:pPr>
            <w:r>
              <w:t>Июль</w:t>
            </w:r>
          </w:p>
        </w:tc>
        <w:tc>
          <w:tcPr>
            <w:tcW w:w="5618" w:type="dxa"/>
            <w:shd w:val="clear" w:color="auto" w:fill="auto"/>
          </w:tcPr>
          <w:p w:rsidR="000729B7" w:rsidRDefault="001A4B21" w:rsidP="001C7664">
            <w:pPr>
              <w:spacing w:line="276" w:lineRule="auto"/>
              <w:jc w:val="center"/>
            </w:pPr>
            <w:r>
              <w:t>«Босохождение-эффективный метод коррекции плоскостопия». Консультация</w:t>
            </w:r>
          </w:p>
          <w:p w:rsidR="001A4B21" w:rsidRDefault="001A4B21" w:rsidP="001C7664">
            <w:pPr>
              <w:spacing w:line="276" w:lineRule="auto"/>
              <w:jc w:val="center"/>
            </w:pPr>
            <w:r>
              <w:t>«Нетрадиционные методы оздоровления детей». Консультация</w:t>
            </w:r>
          </w:p>
          <w:p w:rsidR="001A4B21" w:rsidRDefault="001A4B21" w:rsidP="001C7664">
            <w:pPr>
              <w:spacing w:line="276" w:lineRule="auto"/>
              <w:jc w:val="center"/>
            </w:pPr>
            <w:r>
              <w:t>«Пути оптимизации здоровья дошкольников»</w:t>
            </w:r>
          </w:p>
          <w:p w:rsidR="001A4B21" w:rsidRDefault="001A4B21" w:rsidP="001C7664">
            <w:pPr>
              <w:spacing w:line="276" w:lineRule="auto"/>
              <w:jc w:val="center"/>
            </w:pPr>
            <w:r>
              <w:t>«Босохождение-эффективный метод профилактики плоскостопия»</w:t>
            </w:r>
          </w:p>
        </w:tc>
        <w:tc>
          <w:tcPr>
            <w:tcW w:w="3017" w:type="dxa"/>
            <w:shd w:val="clear" w:color="auto" w:fill="auto"/>
          </w:tcPr>
          <w:p w:rsidR="000729B7" w:rsidRDefault="001A4B21" w:rsidP="00DF3F1D">
            <w:pPr>
              <w:spacing w:line="276" w:lineRule="auto"/>
              <w:jc w:val="both"/>
            </w:pPr>
            <w:r>
              <w:t>Младшая группа</w:t>
            </w:r>
          </w:p>
          <w:p w:rsidR="001A4B21" w:rsidRDefault="001A4B21" w:rsidP="00DF3F1D">
            <w:pPr>
              <w:spacing w:line="276" w:lineRule="auto"/>
              <w:jc w:val="both"/>
            </w:pPr>
            <w:r>
              <w:t>Средняя группа</w:t>
            </w:r>
          </w:p>
          <w:p w:rsidR="001A4B21" w:rsidRDefault="001A4B21" w:rsidP="00DF3F1D">
            <w:pPr>
              <w:spacing w:line="276" w:lineRule="auto"/>
              <w:jc w:val="both"/>
            </w:pPr>
            <w:r>
              <w:t>Старшая группа</w:t>
            </w:r>
          </w:p>
          <w:p w:rsidR="001A4B21" w:rsidRDefault="001A4B21" w:rsidP="00DF3F1D">
            <w:pPr>
              <w:spacing w:line="276" w:lineRule="auto"/>
              <w:jc w:val="both"/>
            </w:pPr>
            <w:r>
              <w:t>Подготовительная группа</w:t>
            </w:r>
          </w:p>
          <w:p w:rsidR="001A4B21" w:rsidRDefault="001A4B21" w:rsidP="00DF3F1D">
            <w:pPr>
              <w:spacing w:after="200" w:line="276" w:lineRule="auto"/>
              <w:jc w:val="both"/>
            </w:pPr>
          </w:p>
        </w:tc>
      </w:tr>
      <w:tr w:rsidR="000729B7" w:rsidTr="00DF3F1D">
        <w:tblPrEx>
          <w:tblLook w:val="0000" w:firstRow="0" w:lastRow="0" w:firstColumn="0" w:lastColumn="0" w:noHBand="0" w:noVBand="0"/>
        </w:tblPrEx>
        <w:trPr>
          <w:jc w:val="center"/>
        </w:trPr>
        <w:tc>
          <w:tcPr>
            <w:tcW w:w="1500" w:type="dxa"/>
          </w:tcPr>
          <w:p w:rsidR="000729B7" w:rsidRDefault="00A673AC" w:rsidP="001A4B21">
            <w:pPr>
              <w:shd w:val="clear" w:color="auto" w:fill="FFFFFF"/>
              <w:spacing w:before="75"/>
            </w:pPr>
            <w:r>
              <w:t>Август</w:t>
            </w:r>
          </w:p>
        </w:tc>
        <w:tc>
          <w:tcPr>
            <w:tcW w:w="5618" w:type="dxa"/>
            <w:shd w:val="clear" w:color="auto" w:fill="auto"/>
          </w:tcPr>
          <w:p w:rsidR="000729B7" w:rsidRDefault="001A4B21" w:rsidP="001C7664">
            <w:pPr>
              <w:spacing w:line="276" w:lineRule="auto"/>
              <w:jc w:val="center"/>
            </w:pPr>
            <w:r>
              <w:t>«Обеспечение безопасности детей». Консультация</w:t>
            </w:r>
          </w:p>
          <w:p w:rsidR="001A4B21" w:rsidRDefault="004C79BF" w:rsidP="001C7664">
            <w:pPr>
              <w:spacing w:line="276" w:lineRule="auto"/>
              <w:jc w:val="center"/>
            </w:pPr>
            <w:r>
              <w:t>«Забота о здоровье детей- задача общая».</w:t>
            </w:r>
            <w:r w:rsidR="00C532A2">
              <w:t xml:space="preserve"> </w:t>
            </w:r>
            <w:r>
              <w:lastRenderedPageBreak/>
              <w:t>Консультация</w:t>
            </w:r>
          </w:p>
          <w:p w:rsidR="004C79BF" w:rsidRDefault="004C79BF" w:rsidP="001C7664">
            <w:pPr>
              <w:spacing w:line="276" w:lineRule="auto"/>
              <w:jc w:val="center"/>
            </w:pPr>
            <w:r>
              <w:t>«Формирование основ ЗОЖ у дошкольников». Консультация</w:t>
            </w:r>
          </w:p>
          <w:p w:rsidR="004C79BF" w:rsidRDefault="004C79BF" w:rsidP="001C7664">
            <w:pPr>
              <w:spacing w:line="276" w:lineRule="auto"/>
              <w:jc w:val="center"/>
            </w:pPr>
            <w:r>
              <w:t>«Сохраним п</w:t>
            </w:r>
            <w:r w:rsidR="00DF3F1D">
              <w:t>равильную осанку». Консультация</w:t>
            </w:r>
          </w:p>
        </w:tc>
        <w:tc>
          <w:tcPr>
            <w:tcW w:w="3017" w:type="dxa"/>
            <w:shd w:val="clear" w:color="auto" w:fill="auto"/>
          </w:tcPr>
          <w:p w:rsidR="000729B7" w:rsidRDefault="004C79BF" w:rsidP="00DF3F1D">
            <w:pPr>
              <w:spacing w:line="276" w:lineRule="auto"/>
              <w:jc w:val="both"/>
            </w:pPr>
            <w:r>
              <w:lastRenderedPageBreak/>
              <w:t>Младшая группа</w:t>
            </w:r>
          </w:p>
          <w:p w:rsidR="004C79BF" w:rsidRDefault="004C79BF" w:rsidP="00DF3F1D">
            <w:pPr>
              <w:spacing w:line="276" w:lineRule="auto"/>
              <w:jc w:val="both"/>
            </w:pPr>
            <w:r>
              <w:t>Разновозрастная группа</w:t>
            </w:r>
          </w:p>
          <w:p w:rsidR="004C79BF" w:rsidRDefault="004C79BF" w:rsidP="00DF3F1D">
            <w:pPr>
              <w:spacing w:line="276" w:lineRule="auto"/>
              <w:jc w:val="both"/>
            </w:pPr>
            <w:r>
              <w:lastRenderedPageBreak/>
              <w:t xml:space="preserve">Средняя группа </w:t>
            </w:r>
          </w:p>
          <w:p w:rsidR="004C79BF" w:rsidRDefault="004C79BF" w:rsidP="00DF3F1D">
            <w:pPr>
              <w:spacing w:line="276" w:lineRule="auto"/>
              <w:jc w:val="both"/>
            </w:pPr>
            <w:r>
              <w:t>Старшая группа</w:t>
            </w:r>
          </w:p>
        </w:tc>
      </w:tr>
    </w:tbl>
    <w:p w:rsidR="00B57E5A" w:rsidRDefault="00B57E5A" w:rsidP="00C532A2">
      <w:pPr>
        <w:rPr>
          <w:b/>
        </w:rPr>
      </w:pPr>
    </w:p>
    <w:p w:rsidR="00D83E11" w:rsidRDefault="00944DF2" w:rsidP="00C06F2E">
      <w:pPr>
        <w:jc w:val="center"/>
        <w:rPr>
          <w:b/>
        </w:rPr>
      </w:pPr>
      <w:r w:rsidRPr="00944DF2">
        <w:rPr>
          <w:b/>
        </w:rPr>
        <w:t>План мероприятий по оздо</w:t>
      </w:r>
      <w:r w:rsidR="00C11115">
        <w:rPr>
          <w:b/>
        </w:rPr>
        <w:t>ровлению детей ДОУ</w:t>
      </w:r>
    </w:p>
    <w:tbl>
      <w:tblPr>
        <w:tblW w:w="10207" w:type="dxa"/>
        <w:tblInd w:w="-416" w:type="dxa"/>
        <w:tblLayout w:type="fixed"/>
        <w:tblCellMar>
          <w:left w:w="10" w:type="dxa"/>
          <w:right w:w="10" w:type="dxa"/>
        </w:tblCellMar>
        <w:tblLook w:val="00A0" w:firstRow="1" w:lastRow="0" w:firstColumn="1" w:lastColumn="0" w:noHBand="0" w:noVBand="0"/>
      </w:tblPr>
      <w:tblGrid>
        <w:gridCol w:w="1035"/>
        <w:gridCol w:w="3878"/>
        <w:gridCol w:w="1368"/>
        <w:gridCol w:w="1942"/>
        <w:gridCol w:w="1984"/>
      </w:tblGrid>
      <w:tr w:rsidR="00944DF2" w:rsidRPr="00242D23" w:rsidTr="001C7664">
        <w:trPr>
          <w:trHeight w:val="581"/>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C55F4" w:rsidRDefault="00944DF2" w:rsidP="009560F2">
            <w:pPr>
              <w:jc w:val="center"/>
            </w:pPr>
            <w:r w:rsidRPr="002C55F4">
              <w:t>№п/п</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C55F4" w:rsidRDefault="00944DF2" w:rsidP="009560F2">
            <w:pPr>
              <w:jc w:val="center"/>
            </w:pPr>
            <w:r w:rsidRPr="002C55F4">
              <w:t>Формы организации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t>Д</w:t>
            </w:r>
            <w:r w:rsidRPr="002C55F4">
              <w:t>ози</w:t>
            </w:r>
            <w:r w:rsidRPr="001A4B21">
              <w:t>ровка</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rsidRPr="001A4B21">
              <w:t>Сроки выполнения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pPr>
              <w:jc w:val="center"/>
            </w:pPr>
            <w:r w:rsidRPr="001A4B21">
              <w:t>Ответственный</w:t>
            </w:r>
          </w:p>
        </w:tc>
      </w:tr>
      <w:tr w:rsidR="00944DF2" w:rsidRPr="00242D23" w:rsidTr="001C7664">
        <w:trPr>
          <w:trHeight w:val="51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1A4B21" w:rsidRDefault="00944DF2" w:rsidP="009560F2">
            <w:r w:rsidRPr="001A4B21">
              <w:t>1.</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Утренний прием детей на свежем воздухе.</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по погодным условиям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r w:rsidR="00944DF2" w:rsidRPr="00242D23">
              <w:rPr>
                <w:lang w:val="en-US"/>
              </w:rPr>
              <w:t>оспитатели</w:t>
            </w:r>
          </w:p>
        </w:tc>
      </w:tr>
      <w:tr w:rsidR="00944DF2" w:rsidRPr="00242D23" w:rsidTr="001C7664">
        <w:trPr>
          <w:trHeight w:val="870"/>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Прогулки (температура воздуха не ниже 15 градусов) в соответствии с СанПиНом</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ежедневно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r w:rsidR="00944DF2" w:rsidRPr="00242D23">
              <w:rPr>
                <w:lang w:val="en-US"/>
              </w:rPr>
              <w:t>оспитатели</w:t>
            </w:r>
          </w:p>
        </w:tc>
      </w:tr>
      <w:tr w:rsidR="00944DF2" w:rsidRPr="00242D23" w:rsidTr="001C7664">
        <w:trPr>
          <w:trHeight w:val="76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C809FA" w:rsidRDefault="00944DF2" w:rsidP="009560F2">
            <w:r>
              <w:t>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Утренняя гимнастика на свежем воздухе.</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t>5, 6, 8, 10 мин</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по погодным условиям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и</w:t>
            </w:r>
            <w:r w:rsidR="00944DF2" w:rsidRPr="00944DF2">
              <w:t>нструктор</w:t>
            </w:r>
            <w:r w:rsidR="00944DF2" w:rsidRPr="00242D23">
              <w:t xml:space="preserve"> по</w:t>
            </w:r>
          </w:p>
          <w:p w:rsidR="00944DF2" w:rsidRPr="00242D23" w:rsidRDefault="00944DF2" w:rsidP="00513D48">
            <w:pPr>
              <w:jc w:val="center"/>
            </w:pPr>
            <w:r w:rsidRPr="00242D23">
              <w:rPr>
                <w:lang w:val="en-US"/>
              </w:rPr>
              <w:t>Ф</w:t>
            </w:r>
            <w:r w:rsidRPr="00242D23">
              <w:t>К</w:t>
            </w:r>
          </w:p>
        </w:tc>
      </w:tr>
      <w:tr w:rsidR="00944DF2" w:rsidRPr="00242D23" w:rsidTr="001C7664">
        <w:trPr>
          <w:trHeight w:val="312"/>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4.</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Облегченная одежда детей в группах.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513D48" w:rsidP="00513D48">
            <w:pPr>
              <w:jc w:val="center"/>
              <w:rPr>
                <w:lang w:val="en-US"/>
              </w:rPr>
            </w:pPr>
            <w:r>
              <w:t>в</w:t>
            </w:r>
            <w:r w:rsidR="00944DF2" w:rsidRPr="00242D23">
              <w:rPr>
                <w:lang w:val="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823D55" w:rsidP="00513D48">
            <w:pPr>
              <w:jc w:val="center"/>
              <w:rPr>
                <w:lang w:val="en-US"/>
              </w:rPr>
            </w:pPr>
            <w:r>
              <w:t>В</w:t>
            </w:r>
            <w:r w:rsidR="00944DF2" w:rsidRPr="00242D23">
              <w:rPr>
                <w:lang w:val="en-US"/>
              </w:rPr>
              <w:t>оспитатели</w:t>
            </w:r>
          </w:p>
        </w:tc>
      </w:tr>
      <w:tr w:rsidR="00944DF2" w:rsidRPr="00242D23" w:rsidTr="001C7664">
        <w:trPr>
          <w:trHeight w:val="773"/>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5.</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Проветривание помещений групп по графику.</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регулярно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r w:rsidR="00944DF2" w:rsidRPr="00242D23">
              <w:rPr>
                <w:lang w:val="en-US"/>
              </w:rPr>
              <w:t>оспитатели,</w:t>
            </w:r>
          </w:p>
          <w:p w:rsidR="00944DF2" w:rsidRPr="00242D23" w:rsidRDefault="00944DF2" w:rsidP="00513D48">
            <w:pPr>
              <w:jc w:val="center"/>
              <w:rPr>
                <w:lang w:val="en-US"/>
              </w:rPr>
            </w:pPr>
            <w:r w:rsidRPr="00242D23">
              <w:rPr>
                <w:lang w:val="en-US"/>
              </w:rPr>
              <w:t>младшие</w:t>
            </w:r>
          </w:p>
          <w:p w:rsidR="00944DF2" w:rsidRPr="00242D23" w:rsidRDefault="00944DF2" w:rsidP="00513D48">
            <w:pPr>
              <w:jc w:val="center"/>
              <w:rPr>
                <w:lang w:val="en-US"/>
              </w:rPr>
            </w:pPr>
            <w:r w:rsidRPr="00242D23">
              <w:rPr>
                <w:lang w:val="en-US"/>
              </w:rPr>
              <w:t>воспитатели.</w:t>
            </w:r>
          </w:p>
        </w:tc>
      </w:tr>
      <w:tr w:rsidR="00944DF2" w:rsidRPr="00242D23" w:rsidTr="001C7664">
        <w:trPr>
          <w:trHeight w:val="317"/>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6.</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Витаминизация третьих блюд.</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r w:rsidR="00944DF2" w:rsidRPr="00242D23">
              <w:rPr>
                <w:lang w:val="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523"/>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7.</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Усиление санэпидрежима.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о</w:t>
            </w:r>
            <w:r>
              <w:rPr>
                <w:lang w:val="en-US"/>
              </w:rPr>
              <w:t xml:space="preserve">ктябрь-декабрь, </w:t>
            </w:r>
            <w:r>
              <w:t>я</w:t>
            </w:r>
            <w:r w:rsidR="00944DF2" w:rsidRPr="00242D23">
              <w:rPr>
                <w:lang w:val="en-US"/>
              </w:rPr>
              <w:t>нварь-март.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293"/>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8.</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Диспансеризация.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а</w:t>
            </w:r>
            <w:r w:rsidR="00944DF2" w:rsidRPr="00242D23">
              <w:rPr>
                <w:lang w:val="en-US"/>
              </w:rPr>
              <w:t>прель-май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514"/>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9.</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Осмотр детей на педикулез и грибковые заболевания.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р</w:t>
            </w:r>
            <w:r w:rsidR="00944DF2" w:rsidRPr="00242D23">
              <w:t>егулярно</w:t>
            </w:r>
          </w:p>
          <w:p w:rsidR="00944DF2" w:rsidRPr="00FC46D2" w:rsidRDefault="00FC46D2" w:rsidP="00513D48">
            <w:pPr>
              <w:jc w:val="center"/>
            </w:pPr>
            <w:r>
              <w:t>в</w:t>
            </w:r>
            <w:r>
              <w:rPr>
                <w:lang w:val="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302"/>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10.</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Обследование детей на энторобиоз.</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r>
              <w:t>н</w:t>
            </w:r>
            <w:r>
              <w:rPr>
                <w:lang w:val="en-US"/>
              </w:rPr>
              <w:t>оябрь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t>11</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Профилактические прививки.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FC46D2">
            <w:pPr>
              <w:jc w:val="center"/>
              <w:rPr>
                <w:lang w:val="en-US"/>
              </w:rPr>
            </w:pPr>
            <w:r w:rsidRPr="00242D23">
              <w:rPr>
                <w:lang w:val="en-US"/>
              </w:rPr>
              <w:t xml:space="preserve">по плану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395"/>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12.</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Контроль за физвоспитанием, закрепление правильной осанки и профилактика плоскостопия.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r>
              <w:t>в</w:t>
            </w:r>
            <w:r>
              <w:rPr>
                <w:lang w:val="en-US"/>
              </w:rPr>
              <w:t xml:space="preserve"> течение года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pPr>
            <w:r w:rsidRPr="00242D23">
              <w:t>м/с</w:t>
            </w:r>
          </w:p>
          <w:p w:rsidR="00944DF2" w:rsidRPr="002A2401" w:rsidRDefault="00FC46D2" w:rsidP="00513D48">
            <w:pPr>
              <w:jc w:val="center"/>
              <w:rPr>
                <w:color w:val="000000" w:themeColor="text1" w:themeShade="80"/>
              </w:rPr>
            </w:pPr>
            <w:r>
              <w:rPr>
                <w:color w:val="000000" w:themeColor="text1" w:themeShade="80"/>
              </w:rPr>
              <w:t>и</w:t>
            </w:r>
            <w:r w:rsidR="00944DF2" w:rsidRPr="002A2401">
              <w:rPr>
                <w:color w:val="000000" w:themeColor="text1" w:themeShade="80"/>
              </w:rPr>
              <w:t>нструктор по</w:t>
            </w:r>
          </w:p>
          <w:p w:rsidR="00513D48" w:rsidRDefault="00944DF2" w:rsidP="00513D48">
            <w:pPr>
              <w:jc w:val="center"/>
            </w:pPr>
            <w:r w:rsidRPr="00242D23">
              <w:t>ФК</w:t>
            </w:r>
            <w:r w:rsidR="00FC46D2">
              <w:t>,</w:t>
            </w:r>
          </w:p>
          <w:p w:rsidR="00944DF2" w:rsidRPr="00242D23" w:rsidRDefault="00944DF2" w:rsidP="00513D48">
            <w:pPr>
              <w:jc w:val="center"/>
            </w:pPr>
            <w:r w:rsidRPr="00242D23">
              <w:t xml:space="preserve"> </w:t>
            </w:r>
            <w:r w:rsidR="00823D55">
              <w:t>В</w:t>
            </w:r>
            <w:r w:rsidRPr="00242D23">
              <w:t>оспитатели</w:t>
            </w:r>
          </w:p>
        </w:tc>
      </w:tr>
      <w:tr w:rsidR="00944DF2" w:rsidRPr="00242D23" w:rsidTr="001C7664">
        <w:trPr>
          <w:trHeight w:val="1037"/>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13.</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Контроль за температурным режимом, за воздушными режимом, режимом дня, за санитарным состоянием в группах за световым режимом.</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в</w:t>
            </w:r>
            <w:r w:rsidR="00944DF2" w:rsidRPr="00242D23">
              <w:rPr>
                <w:lang w:val="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51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14.</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Солнечные ванны, воздушные ванны</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м</w:t>
            </w:r>
            <w:r w:rsidR="00944DF2" w:rsidRPr="00242D23">
              <w:rPr>
                <w:lang w:val="en-US"/>
              </w:rPr>
              <w:t>ай-август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55F0D" w:rsidRPr="00FC46D2" w:rsidRDefault="00FC46D2" w:rsidP="00FC46D2">
            <w:pPr>
              <w:jc w:val="center"/>
            </w:pPr>
            <w:r>
              <w:t>в</w:t>
            </w:r>
            <w:r w:rsidR="00944DF2" w:rsidRPr="00242D23">
              <w:rPr>
                <w:lang w:val="en-US"/>
              </w:rPr>
              <w:t>оспитатели</w:t>
            </w:r>
            <w:r>
              <w:t>,</w:t>
            </w:r>
          </w:p>
          <w:p w:rsidR="00944DF2" w:rsidRPr="00242D23" w:rsidRDefault="00944DF2" w:rsidP="00FC46D2">
            <w:pPr>
              <w:jc w:val="center"/>
              <w:rPr>
                <w:lang w:val="en-US"/>
              </w:rPr>
            </w:pPr>
            <w:r w:rsidRPr="00242D23">
              <w:rPr>
                <w:lang w:val="en-US"/>
              </w:rPr>
              <w:t>м/с</w:t>
            </w:r>
          </w:p>
        </w:tc>
      </w:tr>
      <w:tr w:rsidR="00944DF2" w:rsidRPr="00242D23" w:rsidTr="001C7664">
        <w:trPr>
          <w:trHeight w:val="519"/>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5</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Босохождение.</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pPr>
            <w:r w:rsidRPr="00242D23">
              <w:t>ежедневно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55F0D" w:rsidRPr="00FC46D2" w:rsidRDefault="00FC46D2" w:rsidP="00FC46D2">
            <w:pPr>
              <w:jc w:val="center"/>
            </w:pPr>
            <w:r>
              <w:t>в</w:t>
            </w:r>
            <w:r>
              <w:rPr>
                <w:lang w:val="en-US"/>
              </w:rPr>
              <w:t>оспитатели</w:t>
            </w:r>
            <w:r>
              <w:t>,</w:t>
            </w:r>
          </w:p>
          <w:p w:rsidR="00944DF2" w:rsidRPr="00242D23" w:rsidRDefault="00944DF2" w:rsidP="00FC46D2">
            <w:pPr>
              <w:jc w:val="center"/>
              <w:rPr>
                <w:lang w:val="en-US"/>
              </w:rPr>
            </w:pPr>
            <w:r w:rsidRPr="00242D23">
              <w:rPr>
                <w:lang w:val="en-US"/>
              </w:rPr>
              <w:t>м/с</w:t>
            </w:r>
          </w:p>
        </w:tc>
      </w:tr>
      <w:tr w:rsidR="00944DF2" w:rsidRPr="00242D23" w:rsidTr="001C7664">
        <w:trPr>
          <w:trHeight w:val="77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6</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1D1B11"/>
              </w:rPr>
            </w:pPr>
            <w:r w:rsidRPr="00242D23">
              <w:rPr>
                <w:color w:val="1D1B11"/>
              </w:rPr>
              <w:t>Полоскание полости рта и горла кипяченой водой.</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с</w:t>
            </w:r>
            <w:r w:rsidR="00944DF2" w:rsidRPr="00242D23">
              <w:t>ентябрь-октябрь,</w:t>
            </w:r>
          </w:p>
          <w:p w:rsidR="00944DF2" w:rsidRPr="00242D23" w:rsidRDefault="00FC46D2" w:rsidP="00513D48">
            <w:pPr>
              <w:jc w:val="center"/>
            </w:pPr>
            <w:r>
              <w:t>д</w:t>
            </w:r>
            <w:r w:rsidR="00944DF2" w:rsidRPr="00242D23">
              <w:t>екабрь-январь,</w:t>
            </w:r>
          </w:p>
          <w:p w:rsidR="00944DF2" w:rsidRPr="00242D23" w:rsidRDefault="00FC46D2" w:rsidP="00513D48">
            <w:pPr>
              <w:jc w:val="center"/>
            </w:pPr>
            <w:r>
              <w:t>м</w:t>
            </w:r>
            <w:r w:rsidR="00944DF2" w:rsidRPr="00242D23">
              <w:t>арт-апрель.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55F0D" w:rsidRDefault="00823D55" w:rsidP="00CB0FBF">
            <w:pPr>
              <w:jc w:val="center"/>
            </w:pPr>
            <w:r>
              <w:t>В</w:t>
            </w:r>
            <w:r w:rsidR="00944DF2" w:rsidRPr="00242D23">
              <w:rPr>
                <w:lang w:val="en-US"/>
              </w:rPr>
              <w:t>оспитатели</w:t>
            </w:r>
          </w:p>
          <w:p w:rsidR="00944DF2" w:rsidRPr="00242D23" w:rsidRDefault="00944DF2" w:rsidP="00CB0FBF">
            <w:pPr>
              <w:jc w:val="center"/>
              <w:rPr>
                <w:lang w:val="en-US"/>
              </w:rPr>
            </w:pPr>
            <w:r w:rsidRPr="00242D23">
              <w:rPr>
                <w:lang w:val="en-US"/>
              </w:rPr>
              <w:t>м/с</w:t>
            </w:r>
          </w:p>
        </w:tc>
      </w:tr>
      <w:tr w:rsidR="00944DF2" w:rsidRPr="00242D23" w:rsidTr="001C7664">
        <w:trPr>
          <w:trHeight w:val="51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1</w:t>
            </w:r>
            <w:r>
              <w:t>7</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r w:rsidRPr="00242D23">
              <w:t>Витаминотерапия:</w:t>
            </w:r>
          </w:p>
          <w:p w:rsidR="00944DF2" w:rsidRPr="00242D23" w:rsidRDefault="00944DF2" w:rsidP="009560F2">
            <w:r w:rsidRPr="00242D23">
              <w:t>Аскорбиновая кислота».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FC46D2" w:rsidP="00513D48">
            <w:pPr>
              <w:jc w:val="center"/>
            </w:pPr>
            <w:r>
              <w:t>о</w:t>
            </w:r>
            <w:r w:rsidRPr="00FC46D2">
              <w:t xml:space="preserve">ктябрь. </w:t>
            </w:r>
            <w:r>
              <w:t>я</w:t>
            </w:r>
            <w:r w:rsidR="00944DF2" w:rsidRPr="00FC46D2">
              <w:t>нварь, апрель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944DF2" w:rsidP="00513D48">
            <w:pPr>
              <w:jc w:val="center"/>
            </w:pPr>
            <w:r w:rsidRPr="00FC46D2">
              <w:t>м/с</w:t>
            </w:r>
          </w:p>
        </w:tc>
      </w:tr>
      <w:tr w:rsidR="00944DF2" w:rsidRPr="00242D23" w:rsidTr="001C7664">
        <w:trPr>
          <w:trHeight w:val="1116"/>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FC46D2" w:rsidRDefault="00944DF2" w:rsidP="009560F2">
            <w:r w:rsidRPr="00FC46D2">
              <w:lastRenderedPageBreak/>
              <w:t>1</w:t>
            </w:r>
            <w:r>
              <w:t>8</w:t>
            </w:r>
            <w:r w:rsidRPr="00FC46D2">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7F50E9" w:rsidRDefault="007F50E9" w:rsidP="009560F2">
            <w:r>
              <w:t>Профилактическая работа</w:t>
            </w:r>
          </w:p>
          <w:p w:rsidR="00944DF2" w:rsidRPr="00242D23" w:rsidRDefault="00944DF2" w:rsidP="009560F2">
            <w:r w:rsidRPr="00242D23">
              <w:t xml:space="preserve"> -оксолиновая мазь</w:t>
            </w:r>
          </w:p>
          <w:p w:rsidR="00944DF2" w:rsidRPr="00242D23" w:rsidRDefault="00944DF2" w:rsidP="009560F2">
            <w:r w:rsidRPr="00242D23">
              <w:t>-прививки от гриппа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FC46D2">
            <w:pPr>
              <w:jc w:val="center"/>
            </w:pPr>
            <w:r>
              <w:t>п</w:t>
            </w:r>
            <w:r w:rsidR="00944DF2" w:rsidRPr="00242D23">
              <w:t>ериод повышенной з</w:t>
            </w:r>
            <w:r>
              <w:t>аболеваемости (октябрь-декабрь)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513D48">
            <w:pPr>
              <w:jc w:val="center"/>
              <w:rPr>
                <w:lang w:val="en-US"/>
              </w:rPr>
            </w:pPr>
            <w:r w:rsidRPr="00242D23">
              <w:rPr>
                <w:lang w:val="en-US"/>
              </w:rPr>
              <w:t>м/с</w:t>
            </w:r>
          </w:p>
        </w:tc>
      </w:tr>
      <w:tr w:rsidR="00944DF2" w:rsidRPr="00242D23" w:rsidTr="001C7664">
        <w:trPr>
          <w:trHeight w:val="264"/>
        </w:trPr>
        <w:tc>
          <w:tcPr>
            <w:tcW w:w="1035"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r>
              <w:t>19</w:t>
            </w:r>
            <w:r w:rsidRPr="00242D23">
              <w:rPr>
                <w:lang w:val="en-US"/>
              </w:rPr>
              <w:t>.</w:t>
            </w:r>
          </w:p>
        </w:tc>
        <w:tc>
          <w:tcPr>
            <w:tcW w:w="3878"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Гимнастика после сна.</w:t>
            </w:r>
          </w:p>
        </w:tc>
        <w:tc>
          <w:tcPr>
            <w:tcW w:w="1368" w:type="dxa"/>
            <w:tcBorders>
              <w:top w:val="single" w:sz="4" w:space="0" w:color="auto"/>
              <w:left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right w:val="single" w:sz="4" w:space="0" w:color="auto"/>
            </w:tcBorders>
            <w:shd w:val="clear" w:color="auto" w:fill="FFFFFF"/>
          </w:tcPr>
          <w:p w:rsidR="00944DF2" w:rsidRPr="00FC46D2" w:rsidRDefault="00FC46D2" w:rsidP="00513D48">
            <w:pPr>
              <w:jc w:val="center"/>
            </w:pPr>
            <w:r>
              <w:t>е</w:t>
            </w:r>
            <w:r>
              <w:rPr>
                <w:lang w:val="en-US"/>
              </w:rPr>
              <w:t>жедневно</w:t>
            </w:r>
          </w:p>
        </w:tc>
        <w:tc>
          <w:tcPr>
            <w:tcW w:w="1984" w:type="dxa"/>
            <w:tcBorders>
              <w:top w:val="single" w:sz="4" w:space="0" w:color="auto"/>
              <w:left w:val="single" w:sz="4" w:space="0" w:color="auto"/>
              <w:right w:val="single" w:sz="4" w:space="0" w:color="auto"/>
            </w:tcBorders>
            <w:shd w:val="clear" w:color="auto" w:fill="FFFFFF"/>
          </w:tcPr>
          <w:p w:rsidR="00944DF2" w:rsidRPr="00242D23" w:rsidRDefault="00823D55" w:rsidP="00513D48">
            <w:pPr>
              <w:jc w:val="center"/>
              <w:rPr>
                <w:lang w:val="en-US"/>
              </w:rPr>
            </w:pPr>
            <w:r>
              <w:t>В</w:t>
            </w:r>
            <w:r w:rsidR="00944DF2" w:rsidRPr="00242D23">
              <w:rPr>
                <w:lang w:val="en-US"/>
              </w:rPr>
              <w:t>оспитатели</w:t>
            </w:r>
          </w:p>
        </w:tc>
      </w:tr>
      <w:tr w:rsidR="00944DF2" w:rsidRPr="00242D23" w:rsidTr="001C7664">
        <w:trPr>
          <w:trHeight w:val="773"/>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0</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Спортивные игры и упражнения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t>15,</w:t>
            </w:r>
            <w:r w:rsidRPr="00242D23">
              <w:rPr>
                <w:lang w:val="en-US"/>
              </w:rPr>
              <w:t>20</w:t>
            </w:r>
            <w:r w:rsidRPr="00242D23">
              <w:t>,</w:t>
            </w:r>
            <w:r w:rsidRPr="00242D23">
              <w:rPr>
                <w:lang w:val="en-US"/>
              </w:rPr>
              <w:t xml:space="preserve">25 </w:t>
            </w:r>
            <w:r w:rsidRPr="00242D23">
              <w:t xml:space="preserve">,30 </w:t>
            </w:r>
            <w:r w:rsidRPr="00242D23">
              <w:rPr>
                <w:lang w:val="en-US"/>
              </w:rPr>
              <w:t>мин.</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FC46D2">
            <w:pPr>
              <w:jc w:val="center"/>
            </w:pPr>
            <w:r>
              <w:t>м</w:t>
            </w:r>
            <w:r w:rsidR="00944DF2" w:rsidRPr="00242D23">
              <w:t>ладшая-</w:t>
            </w:r>
            <w:r>
              <w:t>старшая группы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и</w:t>
            </w:r>
            <w:r w:rsidR="00944DF2" w:rsidRPr="00944DF2">
              <w:t>нструктор</w:t>
            </w:r>
            <w:r w:rsidR="00944DF2" w:rsidRPr="00242D23">
              <w:t xml:space="preserve"> по</w:t>
            </w:r>
          </w:p>
          <w:p w:rsidR="00944DF2" w:rsidRPr="00242D23" w:rsidRDefault="00944DF2" w:rsidP="00513D48">
            <w:pPr>
              <w:jc w:val="center"/>
              <w:rPr>
                <w:lang w:val="en-US"/>
              </w:rPr>
            </w:pPr>
            <w:r w:rsidRPr="00242D23">
              <w:rPr>
                <w:lang w:val="en-US"/>
              </w:rPr>
              <w:t>Ф</w:t>
            </w:r>
            <w:r w:rsidRPr="00242D23">
              <w:t>К</w:t>
            </w:r>
          </w:p>
        </w:tc>
      </w:tr>
      <w:tr w:rsidR="00944DF2" w:rsidRPr="00242D23" w:rsidTr="001C7664">
        <w:trPr>
          <w:trHeight w:val="298"/>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1</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Индивидуальная работа.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8-10мин.</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lang w:val="en-US"/>
              </w:rPr>
            </w:pPr>
            <w:r>
              <w:t>п</w:t>
            </w:r>
            <w:r w:rsidR="00944DF2" w:rsidRPr="00242D23">
              <w:rPr>
                <w:lang w:val="en-US"/>
              </w:rPr>
              <w:t>о графику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944DF2" w:rsidRDefault="00FC46D2" w:rsidP="00513D48">
            <w:pPr>
              <w:jc w:val="center"/>
            </w:pPr>
            <w:r>
              <w:t>и</w:t>
            </w:r>
            <w:r w:rsidR="00944DF2" w:rsidRPr="00944DF2">
              <w:t>нструктор по</w:t>
            </w:r>
          </w:p>
          <w:p w:rsidR="00944DF2" w:rsidRPr="00242D23" w:rsidRDefault="00944DF2" w:rsidP="00513D48">
            <w:pPr>
              <w:jc w:val="center"/>
              <w:rPr>
                <w:lang w:val="en-US"/>
              </w:rPr>
            </w:pPr>
            <w:r w:rsidRPr="00944DF2">
              <w:rPr>
                <w:lang w:val="en-US"/>
              </w:rPr>
              <w:t>Ф</w:t>
            </w:r>
            <w:r w:rsidRPr="00944DF2">
              <w:t>К</w:t>
            </w:r>
          </w:p>
        </w:tc>
      </w:tr>
      <w:tr w:rsidR="00944DF2" w:rsidRPr="00242D23" w:rsidTr="001C7664">
        <w:trPr>
          <w:trHeight w:val="759"/>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2</w:t>
            </w:r>
            <w:r>
              <w:t>2</w:t>
            </w:r>
            <w:r w:rsidRPr="00242D23">
              <w:rPr>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r w:rsidRPr="00242D23">
              <w:rPr>
                <w:lang w:val="en-US"/>
              </w:rPr>
              <w:t>Дыхательная гимнастика.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lang w:val="en-US"/>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pPr>
            <w:r>
              <w:t>в</w:t>
            </w:r>
            <w:r w:rsidR="00944DF2" w:rsidRPr="00242D23">
              <w:t>се группы</w:t>
            </w:r>
          </w:p>
          <w:p w:rsidR="00944DF2" w:rsidRPr="00242D23" w:rsidRDefault="00FC46D2" w:rsidP="00513D48">
            <w:pPr>
              <w:jc w:val="center"/>
            </w:pPr>
            <w:r>
              <w:t>в</w:t>
            </w:r>
            <w:r w:rsidR="00944DF2" w:rsidRPr="00242D23">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2A2401" w:rsidRDefault="00FC46D2" w:rsidP="00513D48">
            <w:pPr>
              <w:jc w:val="center"/>
              <w:rPr>
                <w:color w:val="000000" w:themeColor="text1" w:themeShade="80"/>
              </w:rPr>
            </w:pPr>
            <w:r>
              <w:rPr>
                <w:color w:val="000000" w:themeColor="text1" w:themeShade="80"/>
              </w:rPr>
              <w:t>и</w:t>
            </w:r>
            <w:r w:rsidR="00944DF2" w:rsidRPr="002A2401">
              <w:rPr>
                <w:color w:val="000000" w:themeColor="text1" w:themeShade="80"/>
              </w:rPr>
              <w:t>нстр</w:t>
            </w:r>
            <w:r w:rsidR="002A2401" w:rsidRPr="002A2401">
              <w:rPr>
                <w:color w:val="000000" w:themeColor="text1" w:themeShade="80"/>
              </w:rPr>
              <w:t>у</w:t>
            </w:r>
            <w:r w:rsidR="00944DF2" w:rsidRPr="002A2401">
              <w:rPr>
                <w:color w:val="000000" w:themeColor="text1" w:themeShade="80"/>
              </w:rPr>
              <w:t>ктор по</w:t>
            </w:r>
          </w:p>
          <w:p w:rsidR="00944DF2" w:rsidRPr="002A2401" w:rsidRDefault="00944DF2" w:rsidP="00513D48">
            <w:pPr>
              <w:jc w:val="center"/>
              <w:rPr>
                <w:color w:val="000000" w:themeColor="text1" w:themeShade="80"/>
              </w:rPr>
            </w:pPr>
            <w:r w:rsidRPr="002A2401">
              <w:rPr>
                <w:color w:val="000000" w:themeColor="text1" w:themeShade="80"/>
                <w:lang w:val="en-US"/>
              </w:rPr>
              <w:t>Ф</w:t>
            </w:r>
            <w:r w:rsidRPr="002A2401">
              <w:rPr>
                <w:color w:val="000000" w:themeColor="text1" w:themeShade="80"/>
              </w:rPr>
              <w:t>К</w:t>
            </w:r>
            <w:r w:rsidR="00FC46D2">
              <w:rPr>
                <w:color w:val="000000" w:themeColor="text1" w:themeShade="80"/>
              </w:rPr>
              <w:t>,</w:t>
            </w:r>
          </w:p>
          <w:p w:rsidR="00944DF2" w:rsidRPr="002A2401" w:rsidRDefault="002130B4" w:rsidP="00513D48">
            <w:pPr>
              <w:jc w:val="center"/>
              <w:rPr>
                <w:color w:val="000000" w:themeColor="text1" w:themeShade="80"/>
                <w:lang w:val="en-US"/>
              </w:rPr>
            </w:pPr>
            <w:r>
              <w:rPr>
                <w:color w:val="000000" w:themeColor="text1" w:themeShade="80"/>
              </w:rPr>
              <w:t>В</w:t>
            </w:r>
            <w:r w:rsidR="00944DF2" w:rsidRPr="002A2401">
              <w:rPr>
                <w:color w:val="000000" w:themeColor="text1" w:themeShade="80"/>
                <w:lang w:val="en-US"/>
              </w:rPr>
              <w:t>оспитатели</w:t>
            </w:r>
          </w:p>
        </w:tc>
      </w:tr>
      <w:tr w:rsidR="00944DF2" w:rsidRPr="00242D23" w:rsidTr="001C7664">
        <w:trPr>
          <w:trHeight w:val="821"/>
        </w:trPr>
        <w:tc>
          <w:tcPr>
            <w:tcW w:w="1035"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lang w:val="en-US"/>
              </w:rPr>
            </w:pPr>
            <w:r w:rsidRPr="00242D23">
              <w:rPr>
                <w:color w:val="000000"/>
                <w:lang w:val="en-US"/>
              </w:rPr>
              <w:t>2</w:t>
            </w:r>
            <w:r>
              <w:rPr>
                <w:color w:val="000000"/>
              </w:rPr>
              <w:t>3</w:t>
            </w:r>
            <w:r w:rsidRPr="00242D23">
              <w:rPr>
                <w:color w:val="000000"/>
                <w:lang w:val="en-US"/>
              </w:rPr>
              <w:t>.</w:t>
            </w:r>
          </w:p>
        </w:tc>
        <w:tc>
          <w:tcPr>
            <w:tcW w:w="387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rPr>
            </w:pPr>
            <w:r w:rsidRPr="00242D23">
              <w:rPr>
                <w:color w:val="000000"/>
              </w:rPr>
              <w:t>Профилактическая работа с часто болеющими детьми.</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944DF2" w:rsidP="009560F2">
            <w:pPr>
              <w:rPr>
                <w:color w:val="000000"/>
              </w:rPr>
            </w:pP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944DF2" w:rsidRPr="00242D23" w:rsidRDefault="00FC46D2" w:rsidP="00513D48">
            <w:pPr>
              <w:jc w:val="center"/>
              <w:rPr>
                <w:color w:val="000000"/>
                <w:lang w:val="en-US"/>
              </w:rPr>
            </w:pPr>
            <w:r>
              <w:rPr>
                <w:color w:val="000000"/>
              </w:rPr>
              <w:t>в</w:t>
            </w:r>
            <w:r w:rsidR="00944DF2" w:rsidRPr="00242D23">
              <w:rPr>
                <w:color w:val="000000"/>
                <w:lang w:val="en-US"/>
              </w:rPr>
              <w:t xml:space="preserve">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4DF2" w:rsidRPr="00C532A2" w:rsidRDefault="00FC46D2" w:rsidP="00C532A2">
            <w:pPr>
              <w:jc w:val="center"/>
              <w:rPr>
                <w:color w:val="000000" w:themeColor="text1" w:themeShade="80"/>
                <w:sz w:val="32"/>
                <w:szCs w:val="32"/>
              </w:rPr>
            </w:pPr>
            <w:r w:rsidRPr="00C532A2">
              <w:rPr>
                <w:color w:val="000000" w:themeColor="text1" w:themeShade="80"/>
                <w:sz w:val="32"/>
                <w:szCs w:val="32"/>
                <w:vertAlign w:val="superscript"/>
              </w:rPr>
              <w:t>и</w:t>
            </w:r>
            <w:r w:rsidR="00944DF2" w:rsidRPr="00C532A2">
              <w:rPr>
                <w:color w:val="000000" w:themeColor="text1" w:themeShade="80"/>
                <w:sz w:val="32"/>
                <w:szCs w:val="32"/>
                <w:vertAlign w:val="superscript"/>
              </w:rPr>
              <w:t>нстр</w:t>
            </w:r>
            <w:r w:rsidR="002A2401" w:rsidRPr="00C532A2">
              <w:rPr>
                <w:color w:val="000000" w:themeColor="text1" w:themeShade="80"/>
                <w:sz w:val="32"/>
                <w:szCs w:val="32"/>
                <w:vertAlign w:val="superscript"/>
              </w:rPr>
              <w:t>у</w:t>
            </w:r>
            <w:r w:rsidR="00C532A2">
              <w:rPr>
                <w:color w:val="000000" w:themeColor="text1" w:themeShade="80"/>
                <w:sz w:val="32"/>
                <w:szCs w:val="32"/>
                <w:vertAlign w:val="superscript"/>
              </w:rPr>
              <w:t>ктор</w:t>
            </w:r>
            <w:r w:rsidR="00944DF2" w:rsidRPr="00C532A2">
              <w:rPr>
                <w:color w:val="000000" w:themeColor="text1" w:themeShade="80"/>
                <w:sz w:val="32"/>
                <w:szCs w:val="32"/>
                <w:vertAlign w:val="superscript"/>
              </w:rPr>
              <w:t>по</w:t>
            </w:r>
            <w:r w:rsidR="00C532A2">
              <w:rPr>
                <w:color w:val="000000" w:themeColor="text1" w:themeShade="80"/>
                <w:sz w:val="32"/>
                <w:szCs w:val="32"/>
                <w:vertAlign w:val="superscript"/>
              </w:rPr>
              <w:t>ФК,</w:t>
            </w:r>
            <w:r w:rsidR="00C532A2" w:rsidRPr="00C532A2">
              <w:rPr>
                <w:color w:val="000000" w:themeColor="text1" w:themeShade="80"/>
              </w:rPr>
              <w:t xml:space="preserve"> М/С,</w:t>
            </w:r>
            <w:r w:rsidR="00656974" w:rsidRPr="002C0FED">
              <w:rPr>
                <w:color w:val="000000" w:themeColor="text1" w:themeShade="80"/>
                <w:sz w:val="22"/>
                <w:szCs w:val="22"/>
              </w:rPr>
              <w:t>В</w:t>
            </w:r>
            <w:r w:rsidR="00944DF2" w:rsidRPr="002C0FED">
              <w:rPr>
                <w:color w:val="000000" w:themeColor="text1" w:themeShade="80"/>
                <w:sz w:val="22"/>
                <w:szCs w:val="22"/>
              </w:rPr>
              <w:t>оспитатели</w:t>
            </w:r>
          </w:p>
        </w:tc>
      </w:tr>
    </w:tbl>
    <w:p w:rsidR="00DF3F1D" w:rsidRDefault="00DF3F1D" w:rsidP="00C532A2">
      <w:pPr>
        <w:rPr>
          <w:b/>
          <w:sz w:val="28"/>
          <w:szCs w:val="28"/>
        </w:rPr>
      </w:pPr>
      <w:r>
        <w:rPr>
          <w:b/>
          <w:sz w:val="28"/>
          <w:szCs w:val="28"/>
        </w:rPr>
        <w:br w:type="page"/>
      </w:r>
    </w:p>
    <w:p w:rsidR="005C7CC6" w:rsidRPr="00725CC1" w:rsidRDefault="005C7CC6" w:rsidP="00DF3F1D">
      <w:pPr>
        <w:jc w:val="center"/>
        <w:rPr>
          <w:b/>
        </w:rPr>
      </w:pPr>
      <w:r w:rsidRPr="00725CC1">
        <w:rPr>
          <w:b/>
          <w:lang w:val="en-US"/>
        </w:rPr>
        <w:lastRenderedPageBreak/>
        <w:t>III</w:t>
      </w:r>
      <w:r w:rsidRPr="00725CC1">
        <w:rPr>
          <w:b/>
        </w:rPr>
        <w:t>. Организационный раздел</w:t>
      </w:r>
    </w:p>
    <w:p w:rsidR="007840BA" w:rsidRPr="005556AA" w:rsidRDefault="007840BA" w:rsidP="007840BA">
      <w:pPr>
        <w:jc w:val="center"/>
        <w:rPr>
          <w:b/>
        </w:rPr>
      </w:pPr>
      <w:r w:rsidRPr="005556AA">
        <w:rPr>
          <w:b/>
        </w:rPr>
        <w:t xml:space="preserve">3.1. Организация </w:t>
      </w:r>
      <w:r>
        <w:rPr>
          <w:b/>
        </w:rPr>
        <w:t>режима пребывания детей в ДОУ</w:t>
      </w:r>
    </w:p>
    <w:p w:rsidR="007840BA" w:rsidRPr="002E7EF1" w:rsidRDefault="007840BA" w:rsidP="007840BA">
      <w:pPr>
        <w:pStyle w:val="a3"/>
        <w:ind w:firstLine="709"/>
        <w:jc w:val="both"/>
        <w:rPr>
          <w:rFonts w:ascii="Times New Roman" w:hAnsi="Times New Roman"/>
        </w:rPr>
      </w:pPr>
      <w:r w:rsidRPr="002E7EF1">
        <w:rPr>
          <w:rFonts w:ascii="Times New Roman" w:hAnsi="Times New Roman"/>
        </w:rPr>
        <w:t>Особенн</w:t>
      </w:r>
      <w:r>
        <w:rPr>
          <w:rFonts w:ascii="Times New Roman" w:hAnsi="Times New Roman"/>
        </w:rPr>
        <w:t xml:space="preserve">ости организации режима работы </w:t>
      </w:r>
      <w:r w:rsidRPr="002E7EF1">
        <w:rPr>
          <w:rFonts w:ascii="Times New Roman" w:hAnsi="Times New Roman"/>
        </w:rPr>
        <w:t>ДОУ:</w:t>
      </w:r>
    </w:p>
    <w:p w:rsidR="007840BA" w:rsidRPr="002E7EF1" w:rsidRDefault="007840BA" w:rsidP="007840BA">
      <w:pPr>
        <w:pStyle w:val="a3"/>
        <w:ind w:firstLine="709"/>
        <w:jc w:val="both"/>
        <w:rPr>
          <w:rFonts w:ascii="Times New Roman" w:hAnsi="Times New Roman"/>
        </w:rPr>
      </w:pPr>
      <w:r w:rsidRPr="002E7EF1">
        <w:rPr>
          <w:rFonts w:ascii="Times New Roman" w:hAnsi="Times New Roman"/>
        </w:rPr>
        <w:t>- время преб</w:t>
      </w:r>
      <w:r>
        <w:rPr>
          <w:rFonts w:ascii="Times New Roman" w:hAnsi="Times New Roman"/>
        </w:rPr>
        <w:t>ывания воспитанников в МДОУ - 10-часовое (с 7.30 час до 17.0</w:t>
      </w:r>
      <w:r w:rsidRPr="002E7EF1">
        <w:rPr>
          <w:rFonts w:ascii="Times New Roman" w:hAnsi="Times New Roman"/>
        </w:rPr>
        <w:t xml:space="preserve">0) </w:t>
      </w:r>
      <w:r>
        <w:rPr>
          <w:rFonts w:ascii="Times New Roman" w:hAnsi="Times New Roman"/>
        </w:rPr>
        <w:t>часов;</w:t>
      </w:r>
    </w:p>
    <w:p w:rsidR="007840BA" w:rsidRPr="002E7EF1" w:rsidRDefault="007840BA" w:rsidP="007840BA">
      <w:pPr>
        <w:pStyle w:val="a3"/>
        <w:ind w:firstLine="709"/>
        <w:jc w:val="both"/>
        <w:rPr>
          <w:rFonts w:ascii="Times New Roman" w:hAnsi="Times New Roman"/>
        </w:rPr>
      </w:pPr>
      <w:r w:rsidRPr="002E7EF1">
        <w:rPr>
          <w:rFonts w:ascii="Times New Roman" w:hAnsi="Times New Roman"/>
        </w:rPr>
        <w:t>- пятидневная рабочая неделя, выходные дни - суббота и воскресенье, праздничные   дни.</w:t>
      </w:r>
    </w:p>
    <w:p w:rsidR="007840BA" w:rsidRPr="002E7EF1" w:rsidRDefault="007840BA" w:rsidP="007840BA">
      <w:pPr>
        <w:pStyle w:val="a3"/>
        <w:ind w:firstLine="709"/>
        <w:jc w:val="both"/>
        <w:rPr>
          <w:rFonts w:ascii="Times New Roman" w:hAnsi="Times New Roman"/>
          <w:iCs/>
        </w:rPr>
      </w:pPr>
      <w:r w:rsidRPr="002E7EF1">
        <w:rPr>
          <w:rFonts w:ascii="Times New Roman" w:hAnsi="Times New Roman"/>
          <w:iCs/>
        </w:rPr>
        <w:t>Режим организации ж</w:t>
      </w:r>
      <w:r>
        <w:rPr>
          <w:rFonts w:ascii="Times New Roman" w:hAnsi="Times New Roman"/>
          <w:iCs/>
        </w:rPr>
        <w:t xml:space="preserve">изнедеятельности воспитанников </w:t>
      </w:r>
      <w:r w:rsidRPr="002E7EF1">
        <w:rPr>
          <w:rFonts w:ascii="Times New Roman" w:hAnsi="Times New Roman"/>
          <w:iCs/>
        </w:rPr>
        <w:t xml:space="preserve">ДОУ определен: </w:t>
      </w:r>
    </w:p>
    <w:p w:rsidR="007840BA" w:rsidRPr="002E7EF1" w:rsidRDefault="007840BA" w:rsidP="007840BA">
      <w:pPr>
        <w:pStyle w:val="a3"/>
        <w:ind w:firstLine="709"/>
        <w:jc w:val="both"/>
        <w:rPr>
          <w:rFonts w:ascii="Times New Roman" w:hAnsi="Times New Roman"/>
        </w:rPr>
      </w:pPr>
      <w:r w:rsidRPr="002E7EF1">
        <w:rPr>
          <w:rFonts w:ascii="Times New Roman" w:hAnsi="Times New Roman"/>
          <w:i/>
        </w:rPr>
        <w:t xml:space="preserve">- </w:t>
      </w:r>
      <w:r w:rsidRPr="002E7EF1">
        <w:rPr>
          <w:rFonts w:ascii="Times New Roman" w:hAnsi="Times New Roman"/>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840BA" w:rsidRPr="002E7EF1" w:rsidRDefault="007840BA" w:rsidP="007840BA">
      <w:pPr>
        <w:pStyle w:val="a3"/>
        <w:ind w:firstLine="709"/>
        <w:jc w:val="both"/>
        <w:rPr>
          <w:rFonts w:ascii="Times New Roman" w:hAnsi="Times New Roman"/>
          <w:iCs/>
        </w:rPr>
      </w:pPr>
      <w:r>
        <w:rPr>
          <w:rFonts w:ascii="Times New Roman" w:hAnsi="Times New Roman"/>
        </w:rPr>
        <w:t>- решением</w:t>
      </w:r>
      <w:r w:rsidRPr="002E7EF1">
        <w:rPr>
          <w:rFonts w:ascii="Times New Roman" w:hAnsi="Times New Roman"/>
        </w:rPr>
        <w:t xml:space="preserve"> образовательных задач в совместной деятельности взрослого и ребенка и самостоятельной деятельности детей не только в рамка</w:t>
      </w:r>
      <w:r>
        <w:rPr>
          <w:rFonts w:ascii="Times New Roman" w:hAnsi="Times New Roman"/>
        </w:rPr>
        <w:t xml:space="preserve">х организованной </w:t>
      </w:r>
      <w:r w:rsidRPr="002E7EF1">
        <w:rPr>
          <w:rFonts w:ascii="Times New Roman" w:hAnsi="Times New Roman"/>
        </w:rPr>
        <w:t>образовательной деятельности, но и при проведении режимных моментов в соответствии со спецификой дошкольного образования.</w:t>
      </w:r>
    </w:p>
    <w:p w:rsidR="007840BA" w:rsidRPr="002E7EF1" w:rsidRDefault="007840BA" w:rsidP="007840BA">
      <w:pPr>
        <w:pStyle w:val="a3"/>
        <w:ind w:firstLine="709"/>
        <w:jc w:val="both"/>
        <w:rPr>
          <w:rFonts w:ascii="Times New Roman" w:hAnsi="Times New Roman"/>
          <w:iCs/>
        </w:rPr>
      </w:pPr>
      <w:r w:rsidRPr="002E7EF1">
        <w:rPr>
          <w:rFonts w:ascii="Times New Roman" w:hAnsi="Times New Roman"/>
          <w:iCs/>
        </w:rPr>
        <w:t>- в соответствии с функциональными возможност</w:t>
      </w:r>
      <w:r>
        <w:rPr>
          <w:rFonts w:ascii="Times New Roman" w:hAnsi="Times New Roman"/>
          <w:iCs/>
        </w:rPr>
        <w:t xml:space="preserve">ями детей старшего дошкольного </w:t>
      </w:r>
      <w:r w:rsidRPr="002E7EF1">
        <w:rPr>
          <w:rFonts w:ascii="Times New Roman" w:hAnsi="Times New Roman"/>
          <w:iCs/>
        </w:rPr>
        <w:t xml:space="preserve">возраста; </w:t>
      </w:r>
    </w:p>
    <w:p w:rsidR="007840BA" w:rsidRPr="002E7EF1" w:rsidRDefault="007840BA" w:rsidP="007840BA">
      <w:pPr>
        <w:pStyle w:val="a3"/>
        <w:ind w:firstLine="709"/>
        <w:jc w:val="both"/>
        <w:rPr>
          <w:rFonts w:ascii="Times New Roman" w:hAnsi="Times New Roman"/>
          <w:iCs/>
        </w:rPr>
      </w:pPr>
      <w:r w:rsidRPr="002E7EF1">
        <w:rPr>
          <w:rFonts w:ascii="Times New Roman" w:hAnsi="Times New Roman"/>
          <w:iCs/>
        </w:rPr>
        <w:t xml:space="preserve">- на основе соблюдения баланса между разными видами детской деятельности; </w:t>
      </w:r>
    </w:p>
    <w:p w:rsidR="007840BA" w:rsidRPr="002E7EF1" w:rsidRDefault="007840BA" w:rsidP="007840BA">
      <w:pPr>
        <w:pStyle w:val="a3"/>
        <w:ind w:firstLine="709"/>
        <w:jc w:val="both"/>
        <w:rPr>
          <w:rFonts w:ascii="Times New Roman" w:hAnsi="Times New Roman"/>
          <w:iCs/>
        </w:rPr>
      </w:pPr>
      <w:r w:rsidRPr="002E7EF1">
        <w:rPr>
          <w:rFonts w:ascii="Times New Roman" w:hAnsi="Times New Roman"/>
          <w:iCs/>
        </w:rPr>
        <w:t>- особенностями организации гибкого режима пребывания детей в детском саду;</w:t>
      </w:r>
    </w:p>
    <w:p w:rsidR="007840BA" w:rsidRPr="002E7EF1" w:rsidRDefault="007840BA" w:rsidP="007840BA">
      <w:pPr>
        <w:pStyle w:val="a3"/>
        <w:ind w:firstLine="709"/>
        <w:jc w:val="both"/>
        <w:rPr>
          <w:rFonts w:ascii="Times New Roman" w:hAnsi="Times New Roman"/>
          <w:iCs/>
        </w:rPr>
      </w:pPr>
      <w:r w:rsidRPr="002E7EF1">
        <w:rPr>
          <w:rFonts w:ascii="Times New Roman" w:hAnsi="Times New Roman"/>
          <w:iCs/>
        </w:rPr>
        <w:t>- с учетом социального заказа родителей (законных представителей) и нормативно-правовых требований к организации режима деятельности ДОО.</w:t>
      </w:r>
    </w:p>
    <w:p w:rsidR="007840BA" w:rsidRPr="00642E1C" w:rsidRDefault="007840BA" w:rsidP="007840BA">
      <w:pPr>
        <w:ind w:firstLine="709"/>
        <w:jc w:val="both"/>
      </w:pPr>
      <w:r w:rsidRPr="00642E1C">
        <w:t xml:space="preserve">Учебный год в логопедической группе для детей с </w:t>
      </w:r>
      <w:r>
        <w:t xml:space="preserve">ТНР </w:t>
      </w:r>
      <w:r w:rsidRPr="00642E1C">
        <w:t>начинается первого сентября, длится девять месяцев (до первого июня) и условно делится на три периода:</w:t>
      </w:r>
    </w:p>
    <w:p w:rsidR="007840BA" w:rsidRPr="00642E1C" w:rsidRDefault="007840BA" w:rsidP="007840BA">
      <w:pPr>
        <w:ind w:firstLine="709"/>
        <w:jc w:val="both"/>
      </w:pPr>
      <w:r w:rsidRPr="00642E1C">
        <w:t>I период - сентябрь, октябрь, ноябрь;</w:t>
      </w:r>
    </w:p>
    <w:p w:rsidR="007840BA" w:rsidRPr="00642E1C" w:rsidRDefault="007840BA" w:rsidP="007840BA">
      <w:pPr>
        <w:ind w:firstLine="709"/>
        <w:jc w:val="both"/>
      </w:pPr>
      <w:r w:rsidRPr="00642E1C">
        <w:t>II период - декабрь, январь, февраль;</w:t>
      </w:r>
    </w:p>
    <w:p w:rsidR="007840BA" w:rsidRDefault="007840BA" w:rsidP="007840BA">
      <w:pPr>
        <w:ind w:firstLine="709"/>
        <w:jc w:val="both"/>
      </w:pPr>
      <w:r w:rsidRPr="00642E1C">
        <w:t>III период - март, апрель, май, июнь.</w:t>
      </w:r>
    </w:p>
    <w:p w:rsidR="007840BA" w:rsidRDefault="007840BA" w:rsidP="007840BA">
      <w:pPr>
        <w:ind w:firstLine="709"/>
        <w:jc w:val="both"/>
        <w:rPr>
          <w:bCs/>
        </w:rPr>
      </w:pPr>
      <w:r w:rsidRPr="00E25B7E">
        <w:rPr>
          <w:bCs/>
          <w:iCs/>
        </w:rPr>
        <w:t xml:space="preserve">При организации режима пребывания детей в ДОУ </w:t>
      </w:r>
      <w:r w:rsidRPr="00E25B7E">
        <w:rPr>
          <w:bCs/>
          <w:i/>
        </w:rPr>
        <w:t>учитываются местные</w:t>
      </w:r>
      <w:r w:rsidRPr="00E25B7E">
        <w:rPr>
          <w:bCs/>
          <w:iCs/>
        </w:rPr>
        <w:t xml:space="preserve"> климатические и конкретные погодные условия, возрастные особенности детей. Продолжительность ежедневных</w:t>
      </w:r>
      <w:r w:rsidRPr="00642E1C">
        <w:rPr>
          <w:iCs/>
        </w:rPr>
        <w:t xml:space="preserve">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w:t>
      </w:r>
    </w:p>
    <w:p w:rsidR="007840BA" w:rsidRDefault="007840BA" w:rsidP="007840BA">
      <w:pPr>
        <w:ind w:firstLine="709"/>
        <w:jc w:val="both"/>
        <w:rPr>
          <w:bCs/>
        </w:rPr>
      </w:pPr>
      <w:r w:rsidRPr="002E7EF1">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w:t>
      </w:r>
      <w:r>
        <w:t xml:space="preserve">. </w:t>
      </w:r>
      <w:r w:rsidRPr="00E25B7E">
        <w:rPr>
          <w:iCs/>
        </w:rPr>
        <w:t>В   летний период образовательная деятельность детей полностью выносится на прогулку.</w:t>
      </w:r>
    </w:p>
    <w:p w:rsidR="007840BA" w:rsidRDefault="007840BA" w:rsidP="007840BA">
      <w:pPr>
        <w:ind w:firstLine="709"/>
        <w:jc w:val="both"/>
        <w:rPr>
          <w:bCs/>
        </w:rPr>
      </w:pPr>
      <w:r>
        <w:t>О</w:t>
      </w:r>
      <w:r w:rsidRPr="002E7EF1">
        <w:t>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r>
        <w:t>.</w:t>
      </w:r>
    </w:p>
    <w:p w:rsidR="007840BA" w:rsidRDefault="007840BA" w:rsidP="007840BA">
      <w:pPr>
        <w:ind w:firstLine="709"/>
        <w:jc w:val="both"/>
        <w:rPr>
          <w:bCs/>
        </w:rPr>
      </w:pPr>
      <w:r>
        <w:t>Т</w:t>
      </w:r>
      <w:r w:rsidRPr="002E7EF1">
        <w:t>ребования к сочетанию разных видов деятельности, к чередованию спокойных, требующих статических поз, с двигательными</w:t>
      </w:r>
      <w:r>
        <w:t>.</w:t>
      </w:r>
    </w:p>
    <w:p w:rsidR="007840BA" w:rsidRDefault="007840BA" w:rsidP="007840BA">
      <w:pPr>
        <w:ind w:firstLine="709"/>
        <w:jc w:val="both"/>
        <w:rPr>
          <w:bCs/>
        </w:rPr>
      </w:pPr>
      <w:r>
        <w:t>Д</w:t>
      </w:r>
      <w:r w:rsidRPr="002E7EF1">
        <w:t xml:space="preserve">инамика работоспособности детей в течение дня, недели, года. </w:t>
      </w:r>
    </w:p>
    <w:p w:rsidR="007840BA" w:rsidRDefault="007840BA" w:rsidP="007840BA">
      <w:pPr>
        <w:ind w:firstLine="709"/>
        <w:jc w:val="both"/>
        <w:rPr>
          <w:bCs/>
        </w:rPr>
      </w:pPr>
      <w:r w:rsidRPr="002E7EF1">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r>
        <w:t>.</w:t>
      </w:r>
    </w:p>
    <w:p w:rsidR="007840BA" w:rsidRDefault="007840BA" w:rsidP="007840BA">
      <w:pPr>
        <w:ind w:firstLine="709"/>
        <w:jc w:val="both"/>
        <w:rPr>
          <w:bCs/>
        </w:rPr>
      </w:pPr>
      <w:r>
        <w:t>В</w:t>
      </w:r>
      <w:r w:rsidRPr="002E7EF1">
        <w:t>ыделение эмоционально значимых моментов в жизни группы и создание эмоционального настроя в эти периоды (традиции г</w:t>
      </w:r>
      <w:r>
        <w:t>руппы ежедневные, еженедельные).</w:t>
      </w:r>
    </w:p>
    <w:p w:rsidR="007840BA" w:rsidRDefault="007840BA" w:rsidP="007840BA">
      <w:pPr>
        <w:ind w:firstLine="709"/>
        <w:jc w:val="both"/>
        <w:rPr>
          <w:bCs/>
        </w:rPr>
      </w:pPr>
      <w:r>
        <w:rPr>
          <w:iCs/>
        </w:rPr>
        <w:t>М</w:t>
      </w:r>
      <w:r w:rsidRPr="002E7EF1">
        <w:rPr>
          <w:iCs/>
        </w:rPr>
        <w:t xml:space="preserve">аксимальная продолжительность непрерывного </w:t>
      </w:r>
      <w:r>
        <w:rPr>
          <w:iCs/>
        </w:rPr>
        <w:t xml:space="preserve">бодрствования детей 3-7 лет составляет 5,5 - 6 </w:t>
      </w:r>
      <w:r w:rsidRPr="002E7EF1">
        <w:rPr>
          <w:iCs/>
        </w:rPr>
        <w:t>часов. При организации питания интервал</w:t>
      </w:r>
      <w:r>
        <w:rPr>
          <w:iCs/>
        </w:rPr>
        <w:t xml:space="preserve"> приема пищи составляет от 3 </w:t>
      </w:r>
      <w:r w:rsidRPr="002E7EF1">
        <w:rPr>
          <w:iCs/>
        </w:rPr>
        <w:lastRenderedPageBreak/>
        <w:t>до 4 часов.</w:t>
      </w:r>
      <w:r>
        <w:rPr>
          <w:bCs/>
        </w:rPr>
        <w:t xml:space="preserve"> Д</w:t>
      </w:r>
      <w:r>
        <w:rPr>
          <w:iCs/>
        </w:rPr>
        <w:t xml:space="preserve">ля детей от 3 до 8 </w:t>
      </w:r>
      <w:r w:rsidRPr="002E7EF1">
        <w:rPr>
          <w:iCs/>
        </w:rPr>
        <w:t>лет дневной сон организуется однократно продолжительностью 2 – 2,5 часа.</w:t>
      </w:r>
    </w:p>
    <w:p w:rsidR="007840BA" w:rsidRDefault="007840BA" w:rsidP="007840BA">
      <w:pPr>
        <w:ind w:firstLine="709"/>
        <w:jc w:val="both"/>
        <w:rPr>
          <w:bCs/>
        </w:rPr>
      </w:pPr>
      <w:r>
        <w:rPr>
          <w:bCs/>
        </w:rPr>
        <w:t>С</w:t>
      </w:r>
      <w:r w:rsidRPr="002E7EF1">
        <w:rPr>
          <w:iCs/>
        </w:rPr>
        <w:t xml:space="preserve">истема оздоровительных и закаливающих мероприятий в режиме дня выстроена </w:t>
      </w:r>
      <w:r>
        <w:rPr>
          <w:iCs/>
        </w:rPr>
        <w:t xml:space="preserve">с учетом сезонных изменений, </w:t>
      </w:r>
      <w:r w:rsidRPr="002E7EF1">
        <w:rPr>
          <w:iCs/>
        </w:rPr>
        <w:t xml:space="preserve">состояния здоровья и возрастных особенностей детей. </w:t>
      </w:r>
    </w:p>
    <w:p w:rsidR="007840BA" w:rsidRDefault="007840BA" w:rsidP="007840BA">
      <w:pPr>
        <w:ind w:firstLine="709"/>
        <w:jc w:val="both"/>
        <w:rPr>
          <w:iCs/>
        </w:rPr>
      </w:pPr>
      <w:r>
        <w:rPr>
          <w:bCs/>
        </w:rPr>
        <w:t>О</w:t>
      </w:r>
      <w:r w:rsidRPr="002E7EF1">
        <w:rPr>
          <w:iCs/>
        </w:rPr>
        <w:t>бъем дви</w:t>
      </w:r>
      <w:r>
        <w:rPr>
          <w:iCs/>
        </w:rPr>
        <w:t>гательной активности детей 5-8 лет в организованных формах составляет от 6-</w:t>
      </w:r>
      <w:r w:rsidRPr="002E7EF1">
        <w:rPr>
          <w:iCs/>
        </w:rPr>
        <w:t>8 часов в неделю.</w:t>
      </w:r>
      <w:r>
        <w:rPr>
          <w:bCs/>
        </w:rPr>
        <w:t xml:space="preserve"> З</w:t>
      </w:r>
      <w:r w:rsidRPr="002E7EF1">
        <w:rPr>
          <w:iCs/>
        </w:rPr>
        <w:t>анятия по физ</w:t>
      </w:r>
      <w:r>
        <w:rPr>
          <w:iCs/>
        </w:rPr>
        <w:t>ическому развитию для детей в возрасте от 3 до 8 лет организуются не менее 3</w:t>
      </w:r>
      <w:r w:rsidRPr="002E7EF1">
        <w:rPr>
          <w:iCs/>
        </w:rPr>
        <w:t xml:space="preserve"> раз в неделю (2 из которых организуются в помещении), 1-на свежем воздухе (на прогулке при благоприятных погодных условиях, при отсутствии у детей медицински</w:t>
      </w:r>
      <w:r>
        <w:rPr>
          <w:iCs/>
        </w:rPr>
        <w:t>х противопоказаний).</w:t>
      </w:r>
    </w:p>
    <w:p w:rsidR="007840BA" w:rsidRPr="00E25B7E" w:rsidRDefault="007840BA" w:rsidP="007840BA">
      <w:pPr>
        <w:ind w:firstLine="709"/>
        <w:jc w:val="both"/>
        <w:rPr>
          <w:bCs/>
        </w:rPr>
      </w:pPr>
      <w:r>
        <w:rPr>
          <w:iCs/>
        </w:rPr>
        <w:t>Д</w:t>
      </w:r>
      <w:r w:rsidRPr="00231DAA">
        <w:t xml:space="preserve">лительность занятий по физическому развитию составляет </w:t>
      </w:r>
      <w:r>
        <w:t xml:space="preserve">в старшей группе </w:t>
      </w:r>
      <w:r w:rsidRPr="00231DAA">
        <w:t>25 минут</w:t>
      </w:r>
      <w:r>
        <w:t>.</w:t>
      </w:r>
      <w:r>
        <w:rPr>
          <w:bCs/>
        </w:rPr>
        <w:t xml:space="preserve"> О</w:t>
      </w:r>
      <w:r w:rsidRPr="00231DAA">
        <w:t>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rsidR="007840BA" w:rsidRDefault="007840BA" w:rsidP="007840BA">
      <w:pPr>
        <w:pStyle w:val="a3"/>
        <w:ind w:right="547"/>
        <w:rPr>
          <w:rFonts w:ascii="Times New Roman" w:hAnsi="Times New Roman" w:cs="Times New Roman"/>
          <w:b/>
          <w:color w:val="auto"/>
        </w:rPr>
      </w:pPr>
    </w:p>
    <w:p w:rsidR="00563D18" w:rsidRPr="00725CC1" w:rsidRDefault="007840BA" w:rsidP="006250C8">
      <w:pPr>
        <w:pStyle w:val="a3"/>
        <w:ind w:right="547"/>
        <w:jc w:val="center"/>
        <w:rPr>
          <w:rFonts w:ascii="Times New Roman" w:hAnsi="Times New Roman" w:cs="Times New Roman"/>
          <w:b/>
          <w:color w:val="auto"/>
        </w:rPr>
      </w:pPr>
      <w:r>
        <w:rPr>
          <w:rFonts w:ascii="Times New Roman" w:hAnsi="Times New Roman" w:cs="Times New Roman"/>
          <w:b/>
          <w:color w:val="auto"/>
        </w:rPr>
        <w:t xml:space="preserve">3.2. </w:t>
      </w:r>
      <w:r w:rsidR="00563D18" w:rsidRPr="00725CC1">
        <w:rPr>
          <w:rFonts w:ascii="Times New Roman" w:hAnsi="Times New Roman" w:cs="Times New Roman"/>
          <w:b/>
          <w:color w:val="auto"/>
        </w:rPr>
        <w:t>Учебный план</w:t>
      </w:r>
    </w:p>
    <w:p w:rsidR="00563D18" w:rsidRPr="00725CC1" w:rsidRDefault="00563D18" w:rsidP="00563D18">
      <w:pPr>
        <w:pStyle w:val="a3"/>
        <w:ind w:right="547"/>
        <w:jc w:val="center"/>
        <w:rPr>
          <w:rFonts w:ascii="Times New Roman" w:hAnsi="Times New Roman" w:cs="Times New Roman"/>
          <w:color w:val="auto"/>
        </w:rPr>
      </w:pPr>
    </w:p>
    <w:tbl>
      <w:tblPr>
        <w:tblW w:w="9714"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4"/>
        <w:gridCol w:w="1439"/>
        <w:gridCol w:w="928"/>
        <w:gridCol w:w="913"/>
        <w:gridCol w:w="938"/>
        <w:gridCol w:w="1715"/>
        <w:gridCol w:w="1967"/>
      </w:tblGrid>
      <w:tr w:rsidR="00563D18" w:rsidRPr="00725CC1" w:rsidTr="007840BA">
        <w:trPr>
          <w:tblCellSpacing w:w="0" w:type="dxa"/>
        </w:trPr>
        <w:tc>
          <w:tcPr>
            <w:tcW w:w="1814" w:type="dxa"/>
            <w:vMerge w:val="restart"/>
            <w:hideMark/>
          </w:tcPr>
          <w:p w:rsidR="00563D18" w:rsidRPr="00725CC1" w:rsidRDefault="00563D18" w:rsidP="00D61248">
            <w:pPr>
              <w:spacing w:after="100" w:afterAutospacing="1"/>
              <w:jc w:val="center"/>
              <w:rPr>
                <w:rFonts w:eastAsia="Times New Roman"/>
              </w:rPr>
            </w:pPr>
            <w:r w:rsidRPr="00725CC1">
              <w:rPr>
                <w:rFonts w:eastAsia="Times New Roman"/>
                <w:bCs/>
              </w:rPr>
              <w:t>Образовательные области</w:t>
            </w:r>
          </w:p>
        </w:tc>
        <w:tc>
          <w:tcPr>
            <w:tcW w:w="1439" w:type="dxa"/>
            <w:vMerge w:val="restart"/>
            <w:hideMark/>
          </w:tcPr>
          <w:p w:rsidR="00563D18" w:rsidRPr="00725CC1" w:rsidRDefault="00563D18" w:rsidP="00D61248">
            <w:pPr>
              <w:spacing w:after="100" w:afterAutospacing="1"/>
              <w:jc w:val="center"/>
              <w:rPr>
                <w:rFonts w:eastAsia="Times New Roman"/>
              </w:rPr>
            </w:pPr>
            <w:r w:rsidRPr="00725CC1">
              <w:rPr>
                <w:rFonts w:eastAsia="Times New Roman"/>
                <w:bCs/>
              </w:rPr>
              <w:t>Базовый вид деятельности</w:t>
            </w:r>
          </w:p>
        </w:tc>
        <w:tc>
          <w:tcPr>
            <w:tcW w:w="6461" w:type="dxa"/>
            <w:gridSpan w:val="5"/>
            <w:hideMark/>
          </w:tcPr>
          <w:p w:rsidR="00563D18" w:rsidRPr="00725CC1" w:rsidRDefault="00563D18" w:rsidP="00D61248">
            <w:pPr>
              <w:spacing w:after="100" w:afterAutospacing="1"/>
              <w:jc w:val="center"/>
              <w:rPr>
                <w:rFonts w:eastAsia="Times New Roman"/>
              </w:rPr>
            </w:pPr>
            <w:r w:rsidRPr="00725CC1">
              <w:rPr>
                <w:rFonts w:eastAsia="Times New Roman"/>
                <w:bCs/>
              </w:rPr>
              <w:t>Периодичность</w:t>
            </w:r>
          </w:p>
        </w:tc>
      </w:tr>
      <w:tr w:rsidR="007F50E9" w:rsidRPr="00D57B82" w:rsidTr="007840BA">
        <w:trPr>
          <w:tblCellSpacing w:w="0" w:type="dxa"/>
        </w:trPr>
        <w:tc>
          <w:tcPr>
            <w:tcW w:w="1814" w:type="dxa"/>
            <w:vMerge/>
            <w:vAlign w:val="center"/>
            <w:hideMark/>
          </w:tcPr>
          <w:p w:rsidR="00563D18" w:rsidRPr="00D57B82" w:rsidRDefault="00563D18" w:rsidP="00D61248">
            <w:pPr>
              <w:rPr>
                <w:rFonts w:eastAsia="Times New Roman"/>
              </w:rPr>
            </w:pPr>
          </w:p>
        </w:tc>
        <w:tc>
          <w:tcPr>
            <w:tcW w:w="0" w:type="auto"/>
            <w:vMerge/>
            <w:vAlign w:val="center"/>
            <w:hideMark/>
          </w:tcPr>
          <w:p w:rsidR="00563D18" w:rsidRPr="00D57B82" w:rsidRDefault="00563D18" w:rsidP="00D61248">
            <w:pPr>
              <w:rPr>
                <w:rFonts w:eastAsia="Times New Roman"/>
              </w:rPr>
            </w:pPr>
          </w:p>
        </w:tc>
        <w:tc>
          <w:tcPr>
            <w:tcW w:w="928"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Младшая группа</w:t>
            </w:r>
            <w:r w:rsidR="005923D4" w:rsidRPr="00D57B82">
              <w:rPr>
                <w:rFonts w:eastAsia="Times New Roman"/>
                <w:bCs/>
                <w:sz w:val="22"/>
              </w:rPr>
              <w:t xml:space="preserve"> </w:t>
            </w:r>
          </w:p>
        </w:tc>
        <w:tc>
          <w:tcPr>
            <w:tcW w:w="913" w:type="dxa"/>
            <w:hideMark/>
          </w:tcPr>
          <w:p w:rsidR="00563D18" w:rsidRPr="00D57B82" w:rsidRDefault="00513D48" w:rsidP="00D61248">
            <w:pPr>
              <w:jc w:val="center"/>
              <w:rPr>
                <w:rFonts w:eastAsia="Times New Roman"/>
              </w:rPr>
            </w:pPr>
            <w:r w:rsidRPr="00D57B82">
              <w:rPr>
                <w:rFonts w:eastAsia="Times New Roman"/>
                <w:bCs/>
              </w:rPr>
              <w:t>Средняя группа</w:t>
            </w:r>
            <w:r w:rsidR="001B7CC7" w:rsidRPr="00D57B82">
              <w:rPr>
                <w:rFonts w:eastAsia="Times New Roman"/>
                <w:bCs/>
              </w:rPr>
              <w:t xml:space="preserve"> </w:t>
            </w:r>
          </w:p>
        </w:tc>
        <w:tc>
          <w:tcPr>
            <w:tcW w:w="938" w:type="dxa"/>
            <w:hideMark/>
          </w:tcPr>
          <w:p w:rsidR="00563D18" w:rsidRPr="00D57B82" w:rsidRDefault="001B7CC7" w:rsidP="00D61248">
            <w:pPr>
              <w:spacing w:after="100" w:afterAutospacing="1"/>
              <w:jc w:val="center"/>
              <w:rPr>
                <w:rFonts w:eastAsia="Times New Roman"/>
                <w:bCs/>
              </w:rPr>
            </w:pPr>
            <w:r w:rsidRPr="00D57B82">
              <w:rPr>
                <w:rFonts w:eastAsia="Times New Roman"/>
                <w:bCs/>
              </w:rPr>
              <w:t>Старшая</w:t>
            </w:r>
            <w:r w:rsidR="00563D18" w:rsidRPr="00D57B82">
              <w:rPr>
                <w:rFonts w:eastAsia="Times New Roman"/>
                <w:bCs/>
              </w:rPr>
              <w:t xml:space="preserve"> группа</w:t>
            </w:r>
            <w:r w:rsidR="007F50E9">
              <w:rPr>
                <w:rFonts w:eastAsia="Times New Roman"/>
                <w:bCs/>
              </w:rPr>
              <w:t xml:space="preserve">  </w:t>
            </w:r>
          </w:p>
        </w:tc>
        <w:tc>
          <w:tcPr>
            <w:tcW w:w="1715" w:type="dxa"/>
            <w:hideMark/>
          </w:tcPr>
          <w:p w:rsidR="00563D18" w:rsidRPr="007F50E9" w:rsidRDefault="007F50E9" w:rsidP="007F50E9">
            <w:pPr>
              <w:jc w:val="center"/>
              <w:rPr>
                <w:rFonts w:eastAsia="Times New Roman"/>
                <w:bCs/>
              </w:rPr>
            </w:pPr>
            <w:r>
              <w:rPr>
                <w:rFonts w:eastAsia="Times New Roman"/>
                <w:bCs/>
              </w:rPr>
              <w:t>Разновозрастная</w:t>
            </w:r>
          </w:p>
        </w:tc>
        <w:tc>
          <w:tcPr>
            <w:tcW w:w="1967" w:type="dxa"/>
            <w:hideMark/>
          </w:tcPr>
          <w:p w:rsidR="00563D18" w:rsidRPr="00D57B82" w:rsidRDefault="001B7CC7" w:rsidP="00D61248">
            <w:pPr>
              <w:spacing w:after="100" w:afterAutospacing="1"/>
              <w:jc w:val="center"/>
              <w:rPr>
                <w:rFonts w:eastAsia="Times New Roman"/>
              </w:rPr>
            </w:pPr>
            <w:r w:rsidRPr="00D57B82">
              <w:rPr>
                <w:rFonts w:eastAsia="Times New Roman"/>
                <w:bCs/>
              </w:rPr>
              <w:t> Подготовительная группа</w:t>
            </w:r>
          </w:p>
        </w:tc>
      </w:tr>
      <w:tr w:rsidR="007F50E9" w:rsidRPr="00D57B82" w:rsidTr="007840BA">
        <w:trPr>
          <w:tblCellSpacing w:w="0" w:type="dxa"/>
        </w:trPr>
        <w:tc>
          <w:tcPr>
            <w:tcW w:w="1814"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1</w:t>
            </w:r>
          </w:p>
        </w:tc>
        <w:tc>
          <w:tcPr>
            <w:tcW w:w="1439"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2</w:t>
            </w:r>
          </w:p>
        </w:tc>
        <w:tc>
          <w:tcPr>
            <w:tcW w:w="928"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3</w:t>
            </w:r>
          </w:p>
        </w:tc>
        <w:tc>
          <w:tcPr>
            <w:tcW w:w="913"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4</w:t>
            </w:r>
          </w:p>
        </w:tc>
        <w:tc>
          <w:tcPr>
            <w:tcW w:w="938" w:type="dxa"/>
            <w:hideMark/>
          </w:tcPr>
          <w:p w:rsidR="00563D18" w:rsidRPr="00D57B82" w:rsidRDefault="00563D18" w:rsidP="00D61248">
            <w:pPr>
              <w:spacing w:after="100" w:afterAutospacing="1"/>
              <w:jc w:val="center"/>
              <w:rPr>
                <w:rFonts w:eastAsia="Times New Roman"/>
                <w:bCs/>
              </w:rPr>
            </w:pPr>
            <w:r w:rsidRPr="00D57B82">
              <w:rPr>
                <w:rFonts w:eastAsia="Times New Roman"/>
                <w:bCs/>
                <w:sz w:val="22"/>
              </w:rPr>
              <w:t>5</w:t>
            </w:r>
          </w:p>
        </w:tc>
        <w:tc>
          <w:tcPr>
            <w:tcW w:w="1715" w:type="dxa"/>
            <w:hideMark/>
          </w:tcPr>
          <w:p w:rsidR="00563D18" w:rsidRPr="00D57B82" w:rsidRDefault="00563D18" w:rsidP="00D61248">
            <w:pPr>
              <w:spacing w:after="100" w:afterAutospacing="1"/>
              <w:jc w:val="center"/>
              <w:rPr>
                <w:rFonts w:eastAsia="Times New Roman"/>
              </w:rPr>
            </w:pPr>
            <w:r w:rsidRPr="00D57B82">
              <w:rPr>
                <w:rFonts w:eastAsia="Times New Roman"/>
                <w:bCs/>
              </w:rPr>
              <w:t>6</w:t>
            </w:r>
          </w:p>
        </w:tc>
        <w:tc>
          <w:tcPr>
            <w:tcW w:w="1967" w:type="dxa"/>
            <w:hideMark/>
          </w:tcPr>
          <w:p w:rsidR="00563D18" w:rsidRPr="00D57B82" w:rsidRDefault="00563D18" w:rsidP="00D61248">
            <w:pPr>
              <w:spacing w:after="100" w:afterAutospacing="1"/>
              <w:jc w:val="center"/>
              <w:rPr>
                <w:rFonts w:eastAsia="Times New Roman"/>
              </w:rPr>
            </w:pPr>
            <w:r w:rsidRPr="00D57B82">
              <w:rPr>
                <w:rFonts w:eastAsia="Times New Roman"/>
                <w:bCs/>
              </w:rPr>
              <w:t>7</w:t>
            </w:r>
          </w:p>
        </w:tc>
      </w:tr>
      <w:tr w:rsidR="007F50E9" w:rsidRPr="00D57B82" w:rsidTr="007840BA">
        <w:trPr>
          <w:tblCellSpacing w:w="0" w:type="dxa"/>
        </w:trPr>
        <w:tc>
          <w:tcPr>
            <w:tcW w:w="1814" w:type="dxa"/>
            <w:vMerge w:val="restart"/>
            <w:hideMark/>
          </w:tcPr>
          <w:p w:rsidR="00563D18" w:rsidRPr="00D57B82" w:rsidRDefault="00563D18" w:rsidP="00D61248">
            <w:pPr>
              <w:spacing w:after="100" w:afterAutospacing="1"/>
              <w:ind w:left="113"/>
              <w:jc w:val="center"/>
              <w:rPr>
                <w:rFonts w:eastAsia="Times New Roman"/>
              </w:rPr>
            </w:pPr>
            <w:r w:rsidRPr="00D57B82">
              <w:rPr>
                <w:rFonts w:eastAsia="Times New Roman"/>
                <w:bCs/>
                <w:sz w:val="22"/>
              </w:rPr>
              <w:t>Физическое развитие</w:t>
            </w:r>
          </w:p>
        </w:tc>
        <w:tc>
          <w:tcPr>
            <w:tcW w:w="1439" w:type="dxa"/>
            <w:hideMark/>
          </w:tcPr>
          <w:p w:rsidR="00563D18" w:rsidRPr="00D57B82" w:rsidRDefault="00563D18" w:rsidP="00D61248">
            <w:pPr>
              <w:spacing w:after="100" w:afterAutospacing="1"/>
              <w:rPr>
                <w:rFonts w:eastAsia="Times New Roman"/>
              </w:rPr>
            </w:pPr>
            <w:r w:rsidRPr="00D57B82">
              <w:rPr>
                <w:rFonts w:eastAsia="Times New Roman"/>
                <w:sz w:val="22"/>
              </w:rPr>
              <w:t>Физическая культура в помещении</w:t>
            </w:r>
          </w:p>
        </w:tc>
        <w:tc>
          <w:tcPr>
            <w:tcW w:w="928" w:type="dxa"/>
            <w:hideMark/>
          </w:tcPr>
          <w:p w:rsidR="00563D18" w:rsidRDefault="005923D4" w:rsidP="00D61248">
            <w:pPr>
              <w:spacing w:after="100" w:afterAutospacing="1"/>
              <w:jc w:val="center"/>
              <w:rPr>
                <w:rFonts w:eastAsia="Times New Roman"/>
                <w:sz w:val="22"/>
              </w:rPr>
            </w:pPr>
            <w:r w:rsidRPr="00D57B82">
              <w:rPr>
                <w:rFonts w:eastAsia="Times New Roman"/>
                <w:sz w:val="22"/>
              </w:rPr>
              <w:t>2</w:t>
            </w:r>
          </w:p>
          <w:p w:rsidR="00656974" w:rsidRPr="00D57B82" w:rsidRDefault="00656974" w:rsidP="00656974">
            <w:pPr>
              <w:spacing w:after="100" w:afterAutospacing="1"/>
              <w:rPr>
                <w:rFonts w:eastAsia="Times New Roman"/>
              </w:rPr>
            </w:pPr>
          </w:p>
        </w:tc>
        <w:tc>
          <w:tcPr>
            <w:tcW w:w="913" w:type="dxa"/>
            <w:tcBorders>
              <w:top w:val="single" w:sz="4" w:space="0" w:color="auto"/>
              <w:left w:val="single" w:sz="4" w:space="0" w:color="auto"/>
              <w:bottom w:val="single" w:sz="4" w:space="0" w:color="auto"/>
              <w:right w:val="single" w:sz="4" w:space="0" w:color="auto"/>
            </w:tcBorders>
            <w:hideMark/>
          </w:tcPr>
          <w:p w:rsidR="00563D18" w:rsidRPr="00D57B82" w:rsidRDefault="00513D48" w:rsidP="00D61248">
            <w:pPr>
              <w:spacing w:after="100" w:afterAutospacing="1"/>
              <w:jc w:val="center"/>
              <w:rPr>
                <w:rFonts w:eastAsia="Times New Roman"/>
              </w:rPr>
            </w:pPr>
            <w:r w:rsidRPr="00D57B82">
              <w:rPr>
                <w:rFonts w:eastAsia="Times New Roman"/>
                <w:sz w:val="22"/>
              </w:rPr>
              <w:t>2</w:t>
            </w:r>
          </w:p>
        </w:tc>
        <w:tc>
          <w:tcPr>
            <w:tcW w:w="938" w:type="dxa"/>
            <w:tcBorders>
              <w:top w:val="single" w:sz="4" w:space="0" w:color="auto"/>
              <w:left w:val="single" w:sz="4" w:space="0" w:color="auto"/>
              <w:bottom w:val="single" w:sz="4" w:space="0" w:color="auto"/>
              <w:right w:val="single" w:sz="4" w:space="0" w:color="auto"/>
            </w:tcBorders>
            <w:hideMark/>
          </w:tcPr>
          <w:p w:rsidR="00563D18" w:rsidRPr="00D57B82" w:rsidRDefault="00563D18" w:rsidP="00D61248">
            <w:pPr>
              <w:spacing w:after="100" w:afterAutospacing="1"/>
              <w:jc w:val="center"/>
              <w:rPr>
                <w:rFonts w:eastAsia="Times New Roman"/>
              </w:rPr>
            </w:pPr>
            <w:r w:rsidRPr="00D57B82">
              <w:rPr>
                <w:rFonts w:eastAsia="Times New Roman"/>
                <w:sz w:val="22"/>
              </w:rPr>
              <w:t>2</w:t>
            </w:r>
          </w:p>
        </w:tc>
        <w:tc>
          <w:tcPr>
            <w:tcW w:w="1715" w:type="dxa"/>
            <w:tcBorders>
              <w:top w:val="single" w:sz="4" w:space="0" w:color="auto"/>
              <w:left w:val="single" w:sz="4" w:space="0" w:color="auto"/>
              <w:bottom w:val="single" w:sz="4" w:space="0" w:color="auto"/>
              <w:right w:val="single" w:sz="4" w:space="0" w:color="auto"/>
            </w:tcBorders>
            <w:hideMark/>
          </w:tcPr>
          <w:p w:rsidR="00563D18" w:rsidRPr="00D57B82" w:rsidRDefault="00563D18" w:rsidP="00D61248">
            <w:pPr>
              <w:spacing w:after="100" w:afterAutospacing="1"/>
              <w:jc w:val="center"/>
              <w:rPr>
                <w:rFonts w:eastAsia="Times New Roman"/>
              </w:rPr>
            </w:pPr>
            <w:r w:rsidRPr="00D57B82">
              <w:rPr>
                <w:rFonts w:eastAsia="Times New Roman"/>
              </w:rPr>
              <w:t>2</w:t>
            </w:r>
          </w:p>
        </w:tc>
        <w:tc>
          <w:tcPr>
            <w:tcW w:w="1967" w:type="dxa"/>
            <w:tcBorders>
              <w:top w:val="single" w:sz="4" w:space="0" w:color="auto"/>
              <w:left w:val="single" w:sz="4" w:space="0" w:color="auto"/>
              <w:bottom w:val="single" w:sz="4" w:space="0" w:color="auto"/>
              <w:right w:val="nil"/>
            </w:tcBorders>
            <w:hideMark/>
          </w:tcPr>
          <w:p w:rsidR="00563D18" w:rsidRPr="00D57B82" w:rsidRDefault="00563D18" w:rsidP="00D61248">
            <w:pPr>
              <w:spacing w:after="100" w:afterAutospacing="1"/>
              <w:jc w:val="center"/>
              <w:rPr>
                <w:rFonts w:eastAsia="Times New Roman"/>
              </w:rPr>
            </w:pPr>
            <w:r w:rsidRPr="00D57B82">
              <w:rPr>
                <w:rFonts w:eastAsia="Times New Roman"/>
              </w:rPr>
              <w:t>2</w:t>
            </w:r>
          </w:p>
        </w:tc>
      </w:tr>
      <w:tr w:rsidR="007F50E9" w:rsidRPr="00D57B82" w:rsidTr="007840BA">
        <w:trPr>
          <w:tblCellSpacing w:w="0" w:type="dxa"/>
        </w:trPr>
        <w:tc>
          <w:tcPr>
            <w:tcW w:w="1814" w:type="dxa"/>
            <w:vMerge/>
            <w:vAlign w:val="center"/>
            <w:hideMark/>
          </w:tcPr>
          <w:p w:rsidR="00563D18" w:rsidRPr="00D57B82" w:rsidRDefault="00563D18" w:rsidP="00D61248">
            <w:pPr>
              <w:rPr>
                <w:rFonts w:eastAsia="Times New Roman"/>
              </w:rPr>
            </w:pPr>
          </w:p>
        </w:tc>
        <w:tc>
          <w:tcPr>
            <w:tcW w:w="1439" w:type="dxa"/>
            <w:hideMark/>
          </w:tcPr>
          <w:p w:rsidR="00563D18" w:rsidRPr="00D57B82" w:rsidRDefault="00563D18" w:rsidP="00D61248">
            <w:pPr>
              <w:spacing w:after="100" w:afterAutospacing="1"/>
              <w:rPr>
                <w:rFonts w:eastAsia="Times New Roman"/>
              </w:rPr>
            </w:pPr>
            <w:r w:rsidRPr="00D57B82">
              <w:rPr>
                <w:rFonts w:eastAsia="Times New Roman"/>
                <w:sz w:val="22"/>
              </w:rPr>
              <w:t>Физическая культура на прогулке</w:t>
            </w:r>
          </w:p>
        </w:tc>
        <w:tc>
          <w:tcPr>
            <w:tcW w:w="928" w:type="dxa"/>
            <w:hideMark/>
          </w:tcPr>
          <w:p w:rsidR="00563D18" w:rsidRPr="00D57B82" w:rsidRDefault="005923D4" w:rsidP="00D61248">
            <w:pPr>
              <w:spacing w:after="100" w:afterAutospacing="1"/>
              <w:jc w:val="center"/>
              <w:rPr>
                <w:rFonts w:eastAsia="Times New Roman"/>
              </w:rPr>
            </w:pPr>
            <w:r w:rsidRPr="00D57B82">
              <w:rPr>
                <w:rFonts w:eastAsia="Times New Roman"/>
                <w:sz w:val="22"/>
              </w:rPr>
              <w:t>1</w:t>
            </w:r>
          </w:p>
        </w:tc>
        <w:tc>
          <w:tcPr>
            <w:tcW w:w="913" w:type="dxa"/>
            <w:tcBorders>
              <w:top w:val="single" w:sz="4" w:space="0" w:color="auto"/>
              <w:left w:val="single" w:sz="4" w:space="0" w:color="auto"/>
              <w:bottom w:val="single" w:sz="4" w:space="0" w:color="auto"/>
              <w:right w:val="single" w:sz="4" w:space="0" w:color="auto"/>
            </w:tcBorders>
            <w:hideMark/>
          </w:tcPr>
          <w:p w:rsidR="00563D18" w:rsidRPr="00D57B82" w:rsidRDefault="00513D48" w:rsidP="00D61248">
            <w:pPr>
              <w:spacing w:after="100" w:afterAutospacing="1"/>
              <w:jc w:val="center"/>
              <w:rPr>
                <w:rFonts w:eastAsia="Times New Roman"/>
              </w:rPr>
            </w:pPr>
            <w:r w:rsidRPr="00D57B82">
              <w:rPr>
                <w:rFonts w:eastAsia="Times New Roman"/>
                <w:sz w:val="22"/>
              </w:rPr>
              <w:t>1</w:t>
            </w:r>
          </w:p>
        </w:tc>
        <w:tc>
          <w:tcPr>
            <w:tcW w:w="938" w:type="dxa"/>
            <w:tcBorders>
              <w:top w:val="single" w:sz="4" w:space="0" w:color="auto"/>
              <w:left w:val="single" w:sz="4" w:space="0" w:color="auto"/>
              <w:bottom w:val="single" w:sz="4" w:space="0" w:color="auto"/>
              <w:right w:val="single" w:sz="4" w:space="0" w:color="auto"/>
            </w:tcBorders>
            <w:hideMark/>
          </w:tcPr>
          <w:p w:rsidR="00563D18" w:rsidRPr="00D57B82" w:rsidRDefault="00563D18" w:rsidP="00D61248">
            <w:pPr>
              <w:spacing w:after="100" w:afterAutospacing="1"/>
              <w:jc w:val="center"/>
              <w:rPr>
                <w:rFonts w:eastAsia="Times New Roman"/>
              </w:rPr>
            </w:pPr>
            <w:r w:rsidRPr="00D57B82">
              <w:rPr>
                <w:rFonts w:eastAsia="Times New Roman"/>
                <w:sz w:val="22"/>
              </w:rPr>
              <w:t>1</w:t>
            </w:r>
          </w:p>
        </w:tc>
        <w:tc>
          <w:tcPr>
            <w:tcW w:w="1715" w:type="dxa"/>
            <w:tcBorders>
              <w:top w:val="single" w:sz="4" w:space="0" w:color="auto"/>
              <w:left w:val="single" w:sz="4" w:space="0" w:color="auto"/>
              <w:bottom w:val="single" w:sz="4" w:space="0" w:color="auto"/>
              <w:right w:val="single" w:sz="4" w:space="0" w:color="auto"/>
            </w:tcBorders>
            <w:hideMark/>
          </w:tcPr>
          <w:p w:rsidR="00563D18" w:rsidRPr="00D57B82" w:rsidRDefault="00563D18" w:rsidP="00D61248">
            <w:pPr>
              <w:spacing w:after="100" w:afterAutospacing="1"/>
              <w:jc w:val="center"/>
              <w:rPr>
                <w:rFonts w:eastAsia="Times New Roman"/>
              </w:rPr>
            </w:pPr>
            <w:r w:rsidRPr="00D57B82">
              <w:rPr>
                <w:rFonts w:eastAsia="Times New Roman"/>
              </w:rPr>
              <w:t>1</w:t>
            </w:r>
          </w:p>
        </w:tc>
        <w:tc>
          <w:tcPr>
            <w:tcW w:w="1967" w:type="dxa"/>
            <w:tcBorders>
              <w:top w:val="single" w:sz="4" w:space="0" w:color="auto"/>
              <w:left w:val="single" w:sz="4" w:space="0" w:color="auto"/>
              <w:bottom w:val="single" w:sz="4" w:space="0" w:color="auto"/>
              <w:right w:val="nil"/>
            </w:tcBorders>
            <w:hideMark/>
          </w:tcPr>
          <w:p w:rsidR="00563D18" w:rsidRPr="00D57B82" w:rsidRDefault="00563D18" w:rsidP="00D61248">
            <w:pPr>
              <w:spacing w:after="100" w:afterAutospacing="1"/>
              <w:jc w:val="center"/>
              <w:rPr>
                <w:rFonts w:eastAsia="Times New Roman"/>
              </w:rPr>
            </w:pPr>
            <w:r w:rsidRPr="00D57B82">
              <w:rPr>
                <w:rFonts w:eastAsia="Times New Roman"/>
              </w:rPr>
              <w:t>1</w:t>
            </w:r>
          </w:p>
        </w:tc>
      </w:tr>
      <w:tr w:rsidR="007F50E9" w:rsidRPr="00D57B82" w:rsidTr="007840BA">
        <w:trPr>
          <w:tblCellSpacing w:w="0" w:type="dxa"/>
        </w:trPr>
        <w:tc>
          <w:tcPr>
            <w:tcW w:w="3253" w:type="dxa"/>
            <w:gridSpan w:val="2"/>
            <w:hideMark/>
          </w:tcPr>
          <w:p w:rsidR="00563D18" w:rsidRPr="00D57B82" w:rsidRDefault="00563D18" w:rsidP="00D61248">
            <w:pPr>
              <w:jc w:val="center"/>
              <w:rPr>
                <w:rFonts w:eastAsia="Times New Roman"/>
              </w:rPr>
            </w:pPr>
            <w:r w:rsidRPr="00D57B82">
              <w:rPr>
                <w:rFonts w:eastAsia="Times New Roman"/>
              </w:rPr>
              <w:t>Итого всего количество занятий/ количество часов</w:t>
            </w:r>
          </w:p>
          <w:p w:rsidR="00563D18" w:rsidRPr="00D57B82" w:rsidRDefault="00563D18" w:rsidP="00D61248">
            <w:pPr>
              <w:jc w:val="center"/>
              <w:rPr>
                <w:rFonts w:eastAsia="Times New Roman"/>
              </w:rPr>
            </w:pPr>
            <w:r w:rsidRPr="00D57B82">
              <w:rPr>
                <w:rFonts w:eastAsia="Times New Roman"/>
              </w:rPr>
              <w:t>в неделю</w:t>
            </w:r>
          </w:p>
        </w:tc>
        <w:tc>
          <w:tcPr>
            <w:tcW w:w="928" w:type="dxa"/>
            <w:hideMark/>
          </w:tcPr>
          <w:p w:rsidR="00563D18" w:rsidRPr="00D57B82" w:rsidRDefault="00563D18" w:rsidP="00D61248">
            <w:pPr>
              <w:spacing w:after="100" w:afterAutospacing="1"/>
              <w:jc w:val="center"/>
              <w:rPr>
                <w:rFonts w:eastAsia="Times New Roman"/>
              </w:rPr>
            </w:pPr>
            <w:r w:rsidRPr="00D57B82">
              <w:rPr>
                <w:rFonts w:eastAsia="Times New Roman"/>
                <w:bCs/>
                <w:sz w:val="22"/>
              </w:rPr>
              <w:t>3/45 мин</w:t>
            </w:r>
          </w:p>
        </w:tc>
        <w:tc>
          <w:tcPr>
            <w:tcW w:w="913" w:type="dxa"/>
            <w:tcBorders>
              <w:top w:val="single" w:sz="4" w:space="0" w:color="auto"/>
              <w:left w:val="single" w:sz="4" w:space="0" w:color="auto"/>
              <w:bottom w:val="single" w:sz="4" w:space="0" w:color="auto"/>
              <w:right w:val="single" w:sz="4" w:space="0" w:color="auto"/>
            </w:tcBorders>
            <w:hideMark/>
          </w:tcPr>
          <w:p w:rsidR="00563D18" w:rsidRPr="00D57B82" w:rsidRDefault="00513D48" w:rsidP="00D61248">
            <w:pPr>
              <w:spacing w:after="100" w:afterAutospacing="1"/>
              <w:jc w:val="center"/>
              <w:rPr>
                <w:rFonts w:eastAsia="Times New Roman"/>
                <w:bCs/>
              </w:rPr>
            </w:pPr>
            <w:r w:rsidRPr="00D57B82">
              <w:rPr>
                <w:rFonts w:eastAsia="Times New Roman"/>
                <w:bCs/>
                <w:sz w:val="22"/>
              </w:rPr>
              <w:t>3/60</w:t>
            </w:r>
            <w:r w:rsidR="00563D18" w:rsidRPr="00D57B82">
              <w:rPr>
                <w:rFonts w:eastAsia="Times New Roman"/>
                <w:bCs/>
                <w:sz w:val="22"/>
              </w:rPr>
              <w:t>мин</w:t>
            </w:r>
          </w:p>
          <w:p w:rsidR="00563D18" w:rsidRPr="00D57B82" w:rsidRDefault="00563D18" w:rsidP="00D61248">
            <w:pPr>
              <w:spacing w:after="100" w:afterAutospacing="1"/>
              <w:jc w:val="center"/>
              <w:rPr>
                <w:rFonts w:eastAsia="Times New Roman"/>
              </w:rPr>
            </w:pPr>
          </w:p>
        </w:tc>
        <w:tc>
          <w:tcPr>
            <w:tcW w:w="938" w:type="dxa"/>
            <w:tcBorders>
              <w:top w:val="single" w:sz="4" w:space="0" w:color="auto"/>
              <w:left w:val="single" w:sz="4" w:space="0" w:color="auto"/>
              <w:bottom w:val="single" w:sz="4" w:space="0" w:color="auto"/>
              <w:right w:val="single" w:sz="4" w:space="0" w:color="auto"/>
            </w:tcBorders>
            <w:hideMark/>
          </w:tcPr>
          <w:p w:rsidR="00563D18" w:rsidRPr="00D57B82" w:rsidRDefault="00563D18" w:rsidP="00F5673B">
            <w:pPr>
              <w:spacing w:after="100" w:afterAutospacing="1"/>
              <w:jc w:val="center"/>
              <w:rPr>
                <w:rFonts w:eastAsia="Times New Roman"/>
              </w:rPr>
            </w:pPr>
            <w:r w:rsidRPr="00D57B82">
              <w:rPr>
                <w:rFonts w:eastAsia="Times New Roman"/>
                <w:bCs/>
                <w:sz w:val="22"/>
              </w:rPr>
              <w:t>3/</w:t>
            </w:r>
            <w:r w:rsidR="00F5673B">
              <w:rPr>
                <w:rFonts w:eastAsia="Times New Roman"/>
                <w:bCs/>
                <w:sz w:val="22"/>
              </w:rPr>
              <w:t>75</w:t>
            </w:r>
            <w:r w:rsidRPr="00D57B82">
              <w:rPr>
                <w:rFonts w:eastAsia="Times New Roman"/>
                <w:bCs/>
                <w:sz w:val="22"/>
              </w:rPr>
              <w:t xml:space="preserve"> мин</w:t>
            </w:r>
          </w:p>
        </w:tc>
        <w:tc>
          <w:tcPr>
            <w:tcW w:w="1715" w:type="dxa"/>
            <w:tcBorders>
              <w:top w:val="single" w:sz="4" w:space="0" w:color="auto"/>
              <w:left w:val="single" w:sz="4" w:space="0" w:color="auto"/>
              <w:bottom w:val="single" w:sz="4" w:space="0" w:color="auto"/>
              <w:right w:val="single" w:sz="4" w:space="0" w:color="auto"/>
            </w:tcBorders>
            <w:hideMark/>
          </w:tcPr>
          <w:p w:rsidR="00563D18" w:rsidRPr="00D57B82" w:rsidRDefault="00563D18" w:rsidP="00F5673B">
            <w:pPr>
              <w:spacing w:after="100" w:afterAutospacing="1"/>
              <w:jc w:val="center"/>
              <w:rPr>
                <w:rFonts w:eastAsia="Times New Roman"/>
              </w:rPr>
            </w:pPr>
            <w:r w:rsidRPr="00D57B82">
              <w:rPr>
                <w:rFonts w:eastAsia="Times New Roman"/>
                <w:bCs/>
              </w:rPr>
              <w:t>3/</w:t>
            </w:r>
            <w:r w:rsidR="00F5673B">
              <w:rPr>
                <w:rFonts w:eastAsia="Times New Roman"/>
                <w:bCs/>
              </w:rPr>
              <w:t>75</w:t>
            </w:r>
            <w:r w:rsidRPr="00D57B82">
              <w:rPr>
                <w:rFonts w:eastAsia="Times New Roman"/>
                <w:bCs/>
              </w:rPr>
              <w:t>мин</w:t>
            </w:r>
          </w:p>
        </w:tc>
        <w:tc>
          <w:tcPr>
            <w:tcW w:w="1967" w:type="dxa"/>
            <w:tcBorders>
              <w:top w:val="single" w:sz="4" w:space="0" w:color="auto"/>
              <w:left w:val="single" w:sz="4" w:space="0" w:color="auto"/>
              <w:bottom w:val="single" w:sz="4" w:space="0" w:color="auto"/>
              <w:right w:val="nil"/>
            </w:tcBorders>
            <w:hideMark/>
          </w:tcPr>
          <w:p w:rsidR="00563D18" w:rsidRDefault="00563D18" w:rsidP="00D61248">
            <w:pPr>
              <w:spacing w:after="100" w:afterAutospacing="1"/>
              <w:jc w:val="center"/>
              <w:rPr>
                <w:rFonts w:eastAsia="Times New Roman"/>
                <w:bCs/>
              </w:rPr>
            </w:pPr>
            <w:r w:rsidRPr="00D57B82">
              <w:rPr>
                <w:rFonts w:eastAsia="Times New Roman"/>
                <w:bCs/>
              </w:rPr>
              <w:t>3/</w:t>
            </w:r>
            <w:r w:rsidR="00F5673B">
              <w:rPr>
                <w:rFonts w:eastAsia="Times New Roman"/>
                <w:bCs/>
              </w:rPr>
              <w:t>90</w:t>
            </w:r>
            <w:r w:rsidRPr="00D57B82">
              <w:rPr>
                <w:rFonts w:eastAsia="Times New Roman"/>
                <w:bCs/>
              </w:rPr>
              <w:t xml:space="preserve"> мин</w:t>
            </w:r>
          </w:p>
          <w:p w:rsidR="00656974" w:rsidRPr="00D57B82" w:rsidRDefault="00656974" w:rsidP="00D61248">
            <w:pPr>
              <w:spacing w:after="100" w:afterAutospacing="1"/>
              <w:jc w:val="center"/>
              <w:rPr>
                <w:rFonts w:eastAsia="Times New Roman"/>
              </w:rPr>
            </w:pPr>
          </w:p>
        </w:tc>
      </w:tr>
      <w:tr w:rsidR="007F50E9" w:rsidRPr="00D57B82" w:rsidTr="007840BA">
        <w:trPr>
          <w:tblCellSpacing w:w="0" w:type="dxa"/>
        </w:trPr>
        <w:tc>
          <w:tcPr>
            <w:tcW w:w="3253" w:type="dxa"/>
            <w:gridSpan w:val="2"/>
          </w:tcPr>
          <w:p w:rsidR="00563D18" w:rsidRPr="00D57B82" w:rsidRDefault="00563D18" w:rsidP="00D61248">
            <w:pPr>
              <w:jc w:val="center"/>
              <w:rPr>
                <w:rFonts w:eastAsia="Times New Roman"/>
              </w:rPr>
            </w:pPr>
            <w:r w:rsidRPr="00D57B82">
              <w:rPr>
                <w:rFonts w:eastAsia="Times New Roman"/>
              </w:rPr>
              <w:t>Итого всего количество занятий/ количество часов</w:t>
            </w:r>
          </w:p>
          <w:p w:rsidR="00563D18" w:rsidRPr="00D57B82" w:rsidRDefault="00563D18" w:rsidP="00D61248">
            <w:pPr>
              <w:jc w:val="center"/>
              <w:rPr>
                <w:rFonts w:eastAsia="Times New Roman"/>
              </w:rPr>
            </w:pPr>
            <w:r w:rsidRPr="00D57B82">
              <w:rPr>
                <w:rFonts w:eastAsia="Times New Roman"/>
              </w:rPr>
              <w:t>в год</w:t>
            </w:r>
          </w:p>
        </w:tc>
        <w:tc>
          <w:tcPr>
            <w:tcW w:w="928" w:type="dxa"/>
          </w:tcPr>
          <w:p w:rsidR="00563D18" w:rsidRPr="00D57B82" w:rsidRDefault="00563D18" w:rsidP="00D61248">
            <w:pPr>
              <w:spacing w:after="100" w:afterAutospacing="1"/>
              <w:jc w:val="center"/>
              <w:rPr>
                <w:rFonts w:eastAsia="Times New Roman"/>
                <w:bCs/>
              </w:rPr>
            </w:pPr>
            <w:r w:rsidRPr="00D57B82">
              <w:rPr>
                <w:rFonts w:eastAsia="Times New Roman"/>
                <w:bCs/>
                <w:sz w:val="22"/>
              </w:rPr>
              <w:t>108</w:t>
            </w:r>
            <w:r w:rsidRPr="00D57B82">
              <w:rPr>
                <w:rFonts w:eastAsia="Times New Roman"/>
                <w:bCs/>
                <w:color w:val="1D1B11" w:themeColor="background2" w:themeShade="1A"/>
                <w:sz w:val="22"/>
              </w:rPr>
              <w:t>/27ч</w:t>
            </w:r>
          </w:p>
        </w:tc>
        <w:tc>
          <w:tcPr>
            <w:tcW w:w="913" w:type="dxa"/>
            <w:tcBorders>
              <w:top w:val="single" w:sz="4" w:space="0" w:color="auto"/>
              <w:left w:val="single" w:sz="4" w:space="0" w:color="auto"/>
              <w:bottom w:val="single" w:sz="4" w:space="0" w:color="auto"/>
              <w:right w:val="single" w:sz="4" w:space="0" w:color="auto"/>
            </w:tcBorders>
          </w:tcPr>
          <w:p w:rsidR="00563D18" w:rsidRPr="00D57B82" w:rsidRDefault="00563D18" w:rsidP="00D61248">
            <w:pPr>
              <w:spacing w:after="100" w:afterAutospacing="1"/>
              <w:jc w:val="center"/>
              <w:rPr>
                <w:rFonts w:eastAsia="Times New Roman"/>
                <w:bCs/>
                <w:color w:val="C00000"/>
              </w:rPr>
            </w:pPr>
            <w:r w:rsidRPr="00D57B82">
              <w:rPr>
                <w:rFonts w:eastAsia="Times New Roman"/>
                <w:bCs/>
                <w:sz w:val="22"/>
              </w:rPr>
              <w:t>108/</w:t>
            </w:r>
            <w:r w:rsidR="00513D48" w:rsidRPr="00D57B82">
              <w:rPr>
                <w:rFonts w:eastAsia="Times New Roman"/>
                <w:bCs/>
                <w:color w:val="1D1B11" w:themeColor="background2" w:themeShade="1A"/>
                <w:sz w:val="22"/>
              </w:rPr>
              <w:t>36</w:t>
            </w:r>
            <w:r w:rsidRPr="00D57B82">
              <w:rPr>
                <w:rFonts w:eastAsia="Times New Roman"/>
                <w:bCs/>
                <w:color w:val="1D1B11" w:themeColor="background2" w:themeShade="1A"/>
                <w:sz w:val="22"/>
              </w:rPr>
              <w:t>ч</w:t>
            </w:r>
          </w:p>
          <w:p w:rsidR="00563D18" w:rsidRPr="00D57B82" w:rsidRDefault="00563D18" w:rsidP="00D61248">
            <w:pPr>
              <w:spacing w:after="100" w:afterAutospacing="1"/>
              <w:jc w:val="center"/>
              <w:rPr>
                <w:rFonts w:eastAsia="Times New Roman"/>
                <w:bCs/>
              </w:rPr>
            </w:pPr>
          </w:p>
        </w:tc>
        <w:tc>
          <w:tcPr>
            <w:tcW w:w="938" w:type="dxa"/>
            <w:tcBorders>
              <w:top w:val="single" w:sz="4" w:space="0" w:color="auto"/>
              <w:left w:val="single" w:sz="4" w:space="0" w:color="auto"/>
              <w:bottom w:val="single" w:sz="4" w:space="0" w:color="auto"/>
              <w:right w:val="single" w:sz="4" w:space="0" w:color="auto"/>
            </w:tcBorders>
          </w:tcPr>
          <w:p w:rsidR="00563D18" w:rsidRPr="00D57B82" w:rsidRDefault="00563D18" w:rsidP="00D61248">
            <w:pPr>
              <w:spacing w:after="100" w:afterAutospacing="1"/>
              <w:jc w:val="center"/>
              <w:rPr>
                <w:rFonts w:eastAsia="Times New Roman"/>
                <w:bCs/>
              </w:rPr>
            </w:pPr>
            <w:r w:rsidRPr="00D57B82">
              <w:rPr>
                <w:rFonts w:eastAsia="Times New Roman"/>
                <w:bCs/>
                <w:sz w:val="22"/>
              </w:rPr>
              <w:t>108/36ч</w:t>
            </w:r>
          </w:p>
        </w:tc>
        <w:tc>
          <w:tcPr>
            <w:tcW w:w="1715" w:type="dxa"/>
            <w:tcBorders>
              <w:top w:val="single" w:sz="4" w:space="0" w:color="auto"/>
              <w:left w:val="single" w:sz="4" w:space="0" w:color="auto"/>
              <w:bottom w:val="single" w:sz="4" w:space="0" w:color="auto"/>
              <w:right w:val="single" w:sz="4" w:space="0" w:color="auto"/>
            </w:tcBorders>
          </w:tcPr>
          <w:p w:rsidR="00563D18" w:rsidRPr="00D57B82" w:rsidRDefault="00563D18" w:rsidP="00D61248">
            <w:pPr>
              <w:spacing w:after="100" w:afterAutospacing="1"/>
              <w:jc w:val="center"/>
              <w:rPr>
                <w:rFonts w:eastAsia="Times New Roman"/>
                <w:bCs/>
              </w:rPr>
            </w:pPr>
            <w:r w:rsidRPr="00D57B82">
              <w:rPr>
                <w:rFonts w:eastAsia="Times New Roman"/>
                <w:bCs/>
              </w:rPr>
              <w:t>108/</w:t>
            </w:r>
            <w:r w:rsidR="0079674F" w:rsidRPr="00D57B82">
              <w:rPr>
                <w:rFonts w:eastAsia="Times New Roman"/>
                <w:bCs/>
              </w:rPr>
              <w:t>36</w:t>
            </w:r>
            <w:r w:rsidRPr="00D57B82">
              <w:rPr>
                <w:rFonts w:eastAsia="Times New Roman"/>
                <w:bCs/>
              </w:rPr>
              <w:t>ч</w:t>
            </w:r>
          </w:p>
          <w:p w:rsidR="00563D18" w:rsidRPr="00D57B82" w:rsidRDefault="00563D18" w:rsidP="00D61248">
            <w:pPr>
              <w:spacing w:after="100" w:afterAutospacing="1"/>
              <w:jc w:val="center"/>
              <w:rPr>
                <w:rFonts w:eastAsia="Times New Roman"/>
                <w:bCs/>
              </w:rPr>
            </w:pPr>
          </w:p>
        </w:tc>
        <w:tc>
          <w:tcPr>
            <w:tcW w:w="1967" w:type="dxa"/>
            <w:tcBorders>
              <w:top w:val="single" w:sz="4" w:space="0" w:color="auto"/>
              <w:left w:val="single" w:sz="4" w:space="0" w:color="auto"/>
              <w:bottom w:val="single" w:sz="4" w:space="0" w:color="auto"/>
              <w:right w:val="nil"/>
            </w:tcBorders>
          </w:tcPr>
          <w:p w:rsidR="00563D18" w:rsidRPr="00D57B82" w:rsidRDefault="00F5673B" w:rsidP="00D61248">
            <w:pPr>
              <w:spacing w:after="100" w:afterAutospacing="1"/>
              <w:jc w:val="center"/>
              <w:rPr>
                <w:rFonts w:eastAsia="Times New Roman"/>
                <w:bCs/>
              </w:rPr>
            </w:pPr>
            <w:r>
              <w:rPr>
                <w:rFonts w:eastAsia="Times New Roman"/>
                <w:bCs/>
              </w:rPr>
              <w:t>117</w:t>
            </w:r>
            <w:r w:rsidR="00563D18" w:rsidRPr="00D57B82">
              <w:rPr>
                <w:rFonts w:eastAsia="Times New Roman"/>
                <w:bCs/>
              </w:rPr>
              <w:t>/45ч</w:t>
            </w:r>
          </w:p>
        </w:tc>
      </w:tr>
    </w:tbl>
    <w:p w:rsidR="007840BA" w:rsidRDefault="007840BA" w:rsidP="007840BA">
      <w:pPr>
        <w:shd w:val="clear" w:color="auto" w:fill="FFFFFF"/>
        <w:spacing w:before="30" w:after="30"/>
        <w:jc w:val="center"/>
        <w:rPr>
          <w:b/>
          <w:color w:val="000000" w:themeColor="text1" w:themeShade="80"/>
        </w:rPr>
      </w:pPr>
    </w:p>
    <w:p w:rsidR="007840BA" w:rsidRDefault="007840BA" w:rsidP="007840BA">
      <w:pPr>
        <w:shd w:val="clear" w:color="auto" w:fill="FFFFFF"/>
        <w:spacing w:before="30" w:after="30"/>
        <w:jc w:val="center"/>
        <w:rPr>
          <w:b/>
          <w:color w:val="000000" w:themeColor="text1" w:themeShade="80"/>
        </w:rPr>
      </w:pPr>
      <w:r w:rsidRPr="00ED3515">
        <w:rPr>
          <w:b/>
          <w:color w:val="000000" w:themeColor="text1" w:themeShade="80"/>
        </w:rPr>
        <w:t xml:space="preserve">Организация организованной образовательной деятельности по программе </w:t>
      </w:r>
    </w:p>
    <w:p w:rsidR="007840BA" w:rsidRPr="00ED3515" w:rsidRDefault="007840BA" w:rsidP="007840BA">
      <w:pPr>
        <w:shd w:val="clear" w:color="auto" w:fill="FFFFFF"/>
        <w:spacing w:before="30" w:after="30"/>
        <w:jc w:val="center"/>
        <w:rPr>
          <w:b/>
          <w:color w:val="000000" w:themeColor="text1" w:themeShade="80"/>
        </w:rPr>
      </w:pPr>
      <w:r w:rsidRPr="00ED3515">
        <w:rPr>
          <w:b/>
          <w:color w:val="000000" w:themeColor="text1" w:themeShade="80"/>
        </w:rPr>
        <w:t>«Играйте на здоровье!»</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2705"/>
        <w:gridCol w:w="2507"/>
        <w:gridCol w:w="6"/>
        <w:gridCol w:w="1929"/>
        <w:gridCol w:w="2264"/>
      </w:tblGrid>
      <w:tr w:rsidR="007840BA" w:rsidRPr="002A2401" w:rsidTr="007840BA">
        <w:trPr>
          <w:trHeight w:val="628"/>
          <w:tblCellSpacing w:w="0" w:type="dxa"/>
        </w:trPr>
        <w:tc>
          <w:tcPr>
            <w:tcW w:w="2705" w:type="dxa"/>
            <w:vAlign w:val="center"/>
          </w:tcPr>
          <w:p w:rsidR="007840BA" w:rsidRPr="00617C82" w:rsidRDefault="007840BA" w:rsidP="007840BA">
            <w:pPr>
              <w:jc w:val="center"/>
              <w:rPr>
                <w:color w:val="000000" w:themeColor="text1" w:themeShade="80"/>
              </w:rPr>
            </w:pPr>
            <w:r w:rsidRPr="00617C82">
              <w:rPr>
                <w:color w:val="000000" w:themeColor="text1" w:themeShade="80"/>
              </w:rPr>
              <w:t>Возраст</w:t>
            </w:r>
          </w:p>
        </w:tc>
        <w:tc>
          <w:tcPr>
            <w:tcW w:w="2513" w:type="dxa"/>
            <w:gridSpan w:val="2"/>
            <w:vAlign w:val="center"/>
          </w:tcPr>
          <w:p w:rsidR="007840BA" w:rsidRPr="00617C82" w:rsidRDefault="007840BA" w:rsidP="007840BA">
            <w:pPr>
              <w:spacing w:before="30" w:after="30"/>
              <w:jc w:val="center"/>
              <w:rPr>
                <w:color w:val="000000" w:themeColor="text1" w:themeShade="80"/>
              </w:rPr>
            </w:pPr>
            <w:r w:rsidRPr="00617C82">
              <w:rPr>
                <w:bCs/>
                <w:color w:val="000000" w:themeColor="text1" w:themeShade="80"/>
              </w:rPr>
              <w:t>Продолжительность одного занятия</w:t>
            </w:r>
          </w:p>
        </w:tc>
        <w:tc>
          <w:tcPr>
            <w:tcW w:w="1929" w:type="dxa"/>
            <w:vAlign w:val="center"/>
          </w:tcPr>
          <w:p w:rsidR="007840BA" w:rsidRPr="00617C82" w:rsidRDefault="007840BA" w:rsidP="007840BA">
            <w:pPr>
              <w:spacing w:before="30" w:after="30"/>
              <w:jc w:val="center"/>
              <w:rPr>
                <w:color w:val="000000" w:themeColor="text1" w:themeShade="80"/>
              </w:rPr>
            </w:pPr>
            <w:r w:rsidRPr="00617C82">
              <w:rPr>
                <w:bCs/>
                <w:color w:val="000000" w:themeColor="text1" w:themeShade="80"/>
              </w:rPr>
              <w:t>Количество занятий в неделю</w:t>
            </w:r>
          </w:p>
        </w:tc>
        <w:tc>
          <w:tcPr>
            <w:tcW w:w="2264" w:type="dxa"/>
            <w:vAlign w:val="center"/>
          </w:tcPr>
          <w:p w:rsidR="007840BA" w:rsidRPr="00617C82" w:rsidRDefault="007840BA" w:rsidP="007840BA">
            <w:pPr>
              <w:spacing w:before="30" w:after="30"/>
              <w:jc w:val="center"/>
              <w:rPr>
                <w:color w:val="000000" w:themeColor="text1" w:themeShade="80"/>
              </w:rPr>
            </w:pPr>
            <w:r w:rsidRPr="00617C82">
              <w:rPr>
                <w:bCs/>
                <w:color w:val="000000" w:themeColor="text1" w:themeShade="80"/>
              </w:rPr>
              <w:t>Количество занятий в год</w:t>
            </w:r>
          </w:p>
        </w:tc>
      </w:tr>
      <w:tr w:rsidR="007840BA" w:rsidRPr="00ED3515" w:rsidTr="007840BA">
        <w:trPr>
          <w:trHeight w:val="487"/>
          <w:tblCellSpacing w:w="0" w:type="dxa"/>
        </w:trPr>
        <w:tc>
          <w:tcPr>
            <w:tcW w:w="2705"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 xml:space="preserve">Младшая группа </w:t>
            </w:r>
          </w:p>
        </w:tc>
        <w:tc>
          <w:tcPr>
            <w:tcW w:w="2513" w:type="dxa"/>
            <w:gridSpan w:val="2"/>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15 мин</w:t>
            </w:r>
          </w:p>
        </w:tc>
        <w:tc>
          <w:tcPr>
            <w:tcW w:w="1929"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1</w:t>
            </w:r>
          </w:p>
        </w:tc>
        <w:tc>
          <w:tcPr>
            <w:tcW w:w="2264"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36</w:t>
            </w:r>
          </w:p>
        </w:tc>
      </w:tr>
      <w:tr w:rsidR="007840BA" w:rsidRPr="00ED3515" w:rsidTr="007840BA">
        <w:trPr>
          <w:trHeight w:val="438"/>
          <w:tblCellSpacing w:w="0" w:type="dxa"/>
        </w:trPr>
        <w:tc>
          <w:tcPr>
            <w:tcW w:w="2705"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 xml:space="preserve">Средняя группа </w:t>
            </w:r>
          </w:p>
        </w:tc>
        <w:tc>
          <w:tcPr>
            <w:tcW w:w="2513" w:type="dxa"/>
            <w:gridSpan w:val="2"/>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20 мин</w:t>
            </w:r>
          </w:p>
        </w:tc>
        <w:tc>
          <w:tcPr>
            <w:tcW w:w="1929"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1</w:t>
            </w:r>
          </w:p>
        </w:tc>
        <w:tc>
          <w:tcPr>
            <w:tcW w:w="2264" w:type="dxa"/>
            <w:vAlign w:val="center"/>
          </w:tcPr>
          <w:p w:rsidR="007840BA" w:rsidRPr="00617C82" w:rsidRDefault="007840BA" w:rsidP="007840BA">
            <w:pPr>
              <w:spacing w:before="30" w:after="30"/>
              <w:jc w:val="center"/>
              <w:rPr>
                <w:color w:val="000000" w:themeColor="text1" w:themeShade="80"/>
              </w:rPr>
            </w:pPr>
            <w:r w:rsidRPr="00617C82">
              <w:rPr>
                <w:color w:val="000000" w:themeColor="text1" w:themeShade="80"/>
              </w:rPr>
              <w:t>36</w:t>
            </w:r>
          </w:p>
        </w:tc>
      </w:tr>
      <w:tr w:rsidR="007840BA" w:rsidRPr="00ED3515" w:rsidTr="007840BA">
        <w:trPr>
          <w:trHeight w:val="459"/>
          <w:tblCellSpacing w:w="0" w:type="dxa"/>
        </w:trPr>
        <w:tc>
          <w:tcPr>
            <w:tcW w:w="2705" w:type="dxa"/>
            <w:tcBorders>
              <w:bottom w:val="single" w:sz="4" w:space="0" w:color="auto"/>
            </w:tcBorders>
            <w:vAlign w:val="center"/>
          </w:tcPr>
          <w:p w:rsidR="007840BA" w:rsidRDefault="007840BA" w:rsidP="007840BA">
            <w:pPr>
              <w:spacing w:before="30" w:after="30"/>
              <w:jc w:val="center"/>
              <w:rPr>
                <w:color w:val="000000" w:themeColor="text1" w:themeShade="80"/>
              </w:rPr>
            </w:pPr>
            <w:r w:rsidRPr="00617C82">
              <w:rPr>
                <w:color w:val="000000" w:themeColor="text1" w:themeShade="80"/>
              </w:rPr>
              <w:t>Старшая группа</w:t>
            </w:r>
            <w:r>
              <w:rPr>
                <w:color w:val="000000" w:themeColor="text1" w:themeShade="80"/>
              </w:rPr>
              <w:t xml:space="preserve"> </w:t>
            </w:r>
          </w:p>
          <w:p w:rsidR="007840BA" w:rsidRPr="00617C82" w:rsidRDefault="007840BA" w:rsidP="007840BA">
            <w:pPr>
              <w:spacing w:before="30" w:after="30"/>
              <w:jc w:val="center"/>
              <w:rPr>
                <w:color w:val="000000" w:themeColor="text1" w:themeShade="80"/>
              </w:rPr>
            </w:pPr>
          </w:p>
        </w:tc>
        <w:tc>
          <w:tcPr>
            <w:tcW w:w="2513" w:type="dxa"/>
            <w:gridSpan w:val="2"/>
            <w:tcBorders>
              <w:bottom w:val="single" w:sz="4" w:space="0" w:color="auto"/>
            </w:tcBorders>
            <w:vAlign w:val="center"/>
          </w:tcPr>
          <w:p w:rsidR="007840BA" w:rsidRDefault="007840BA" w:rsidP="007840BA">
            <w:pPr>
              <w:spacing w:before="30" w:after="30"/>
              <w:jc w:val="center"/>
              <w:rPr>
                <w:color w:val="000000" w:themeColor="text1" w:themeShade="80"/>
              </w:rPr>
            </w:pPr>
            <w:r w:rsidRPr="00617C82">
              <w:rPr>
                <w:color w:val="000000" w:themeColor="text1" w:themeShade="80"/>
              </w:rPr>
              <w:t>25 мин</w:t>
            </w:r>
          </w:p>
          <w:p w:rsidR="007840BA" w:rsidRPr="00617C82" w:rsidRDefault="007840BA" w:rsidP="007840BA">
            <w:pPr>
              <w:spacing w:before="30" w:after="30"/>
              <w:jc w:val="center"/>
              <w:rPr>
                <w:color w:val="000000" w:themeColor="text1" w:themeShade="80"/>
              </w:rPr>
            </w:pPr>
          </w:p>
        </w:tc>
        <w:tc>
          <w:tcPr>
            <w:tcW w:w="1929" w:type="dxa"/>
            <w:vAlign w:val="center"/>
          </w:tcPr>
          <w:p w:rsidR="007840BA" w:rsidRDefault="007840BA" w:rsidP="007840BA">
            <w:pPr>
              <w:spacing w:before="30" w:after="30"/>
              <w:jc w:val="center"/>
              <w:rPr>
                <w:color w:val="000000" w:themeColor="text1" w:themeShade="80"/>
              </w:rPr>
            </w:pPr>
            <w:r>
              <w:rPr>
                <w:color w:val="000000" w:themeColor="text1" w:themeShade="80"/>
              </w:rPr>
              <w:t>1</w:t>
            </w:r>
          </w:p>
          <w:p w:rsidR="007840BA" w:rsidRPr="00617C82" w:rsidRDefault="007840BA" w:rsidP="007840BA">
            <w:pPr>
              <w:spacing w:before="30" w:after="30"/>
              <w:jc w:val="center"/>
              <w:rPr>
                <w:color w:val="000000" w:themeColor="text1" w:themeShade="80"/>
              </w:rPr>
            </w:pPr>
          </w:p>
        </w:tc>
        <w:tc>
          <w:tcPr>
            <w:tcW w:w="2264" w:type="dxa"/>
            <w:vAlign w:val="center"/>
          </w:tcPr>
          <w:p w:rsidR="007840BA" w:rsidRDefault="007840BA" w:rsidP="007840BA">
            <w:pPr>
              <w:spacing w:before="30" w:after="30"/>
              <w:jc w:val="center"/>
              <w:rPr>
                <w:color w:val="000000" w:themeColor="text1" w:themeShade="80"/>
              </w:rPr>
            </w:pPr>
            <w:r>
              <w:rPr>
                <w:color w:val="000000" w:themeColor="text1" w:themeShade="80"/>
              </w:rPr>
              <w:t>36</w:t>
            </w:r>
          </w:p>
          <w:p w:rsidR="007840BA" w:rsidRPr="00617C82" w:rsidRDefault="007840BA" w:rsidP="007840BA">
            <w:pPr>
              <w:spacing w:before="30" w:after="30"/>
              <w:jc w:val="center"/>
              <w:rPr>
                <w:color w:val="000000" w:themeColor="text1" w:themeShade="80"/>
              </w:rPr>
            </w:pPr>
          </w:p>
        </w:tc>
      </w:tr>
      <w:tr w:rsidR="007840BA" w:rsidTr="007840BA">
        <w:tblPrEx>
          <w:tblCellSpacing w:w="0" w:type="nil"/>
          <w:tblCellMar>
            <w:top w:w="0" w:type="dxa"/>
            <w:left w:w="108" w:type="dxa"/>
            <w:bottom w:w="0" w:type="dxa"/>
            <w:right w:w="108" w:type="dxa"/>
          </w:tblCellMar>
          <w:tblLook w:val="0000" w:firstRow="0" w:lastRow="0" w:firstColumn="0" w:lastColumn="0" w:noHBand="0" w:noVBand="0"/>
        </w:tblPrEx>
        <w:trPr>
          <w:trHeight w:val="129"/>
        </w:trPr>
        <w:tc>
          <w:tcPr>
            <w:tcW w:w="2705" w:type="dxa"/>
          </w:tcPr>
          <w:p w:rsidR="007840BA" w:rsidRPr="0047492B" w:rsidRDefault="007840BA" w:rsidP="007840BA">
            <w:pPr>
              <w:pStyle w:val="a3"/>
              <w:ind w:left="55" w:right="547"/>
              <w:rPr>
                <w:rFonts w:ascii="Times New Roman" w:hAnsi="Times New Roman" w:cs="Times New Roman"/>
                <w:color w:val="auto"/>
              </w:rPr>
            </w:pPr>
            <w:r w:rsidRPr="0047492B">
              <w:rPr>
                <w:rFonts w:ascii="Times New Roman" w:hAnsi="Times New Roman" w:cs="Times New Roman"/>
                <w:color w:val="000000" w:themeColor="text1" w:themeShade="80"/>
              </w:rPr>
              <w:t>Разновозрастная группа</w:t>
            </w:r>
          </w:p>
        </w:tc>
        <w:tc>
          <w:tcPr>
            <w:tcW w:w="2507" w:type="dxa"/>
            <w:shd w:val="clear" w:color="auto" w:fill="auto"/>
          </w:tcPr>
          <w:p w:rsidR="007840BA" w:rsidRPr="0047492B" w:rsidRDefault="007840BA" w:rsidP="007840BA">
            <w:pPr>
              <w:spacing w:after="200" w:line="276" w:lineRule="auto"/>
              <w:jc w:val="center"/>
              <w:rPr>
                <w:b/>
              </w:rPr>
            </w:pPr>
            <w:r>
              <w:rPr>
                <w:color w:val="000000" w:themeColor="text1" w:themeShade="80"/>
              </w:rPr>
              <w:t>20 мин (25мин)</w:t>
            </w:r>
          </w:p>
        </w:tc>
        <w:tc>
          <w:tcPr>
            <w:tcW w:w="1935" w:type="dxa"/>
            <w:gridSpan w:val="2"/>
            <w:shd w:val="clear" w:color="auto" w:fill="auto"/>
          </w:tcPr>
          <w:p w:rsidR="007840BA" w:rsidRPr="00617C82" w:rsidRDefault="007840BA" w:rsidP="007840BA">
            <w:pPr>
              <w:spacing w:after="200" w:line="276" w:lineRule="auto"/>
              <w:jc w:val="center"/>
            </w:pPr>
            <w:r w:rsidRPr="00617C82">
              <w:t>1</w:t>
            </w:r>
          </w:p>
        </w:tc>
        <w:tc>
          <w:tcPr>
            <w:tcW w:w="2264" w:type="dxa"/>
            <w:shd w:val="clear" w:color="auto" w:fill="auto"/>
          </w:tcPr>
          <w:p w:rsidR="007840BA" w:rsidRPr="00617C82" w:rsidRDefault="007840BA" w:rsidP="007840BA">
            <w:pPr>
              <w:spacing w:after="200" w:line="276" w:lineRule="auto"/>
              <w:jc w:val="center"/>
            </w:pPr>
            <w:r w:rsidRPr="00617C82">
              <w:t>36</w:t>
            </w:r>
          </w:p>
        </w:tc>
      </w:tr>
      <w:tr w:rsidR="007840BA" w:rsidTr="007840BA">
        <w:tblPrEx>
          <w:tblCellSpacing w:w="0" w:type="nil"/>
          <w:tblCellMar>
            <w:top w:w="0" w:type="dxa"/>
            <w:left w:w="108" w:type="dxa"/>
            <w:bottom w:w="0" w:type="dxa"/>
            <w:right w:w="108" w:type="dxa"/>
          </w:tblCellMar>
          <w:tblLook w:val="0000" w:firstRow="0" w:lastRow="0" w:firstColumn="0" w:lastColumn="0" w:noHBand="0" w:noVBand="0"/>
        </w:tblPrEx>
        <w:trPr>
          <w:trHeight w:val="409"/>
        </w:trPr>
        <w:tc>
          <w:tcPr>
            <w:tcW w:w="2705" w:type="dxa"/>
          </w:tcPr>
          <w:p w:rsidR="007840BA" w:rsidRPr="00617C82" w:rsidRDefault="007840BA" w:rsidP="007840BA">
            <w:pPr>
              <w:pStyle w:val="a3"/>
              <w:ind w:left="55" w:right="547"/>
              <w:rPr>
                <w:rFonts w:ascii="Times New Roman" w:hAnsi="Times New Roman" w:cs="Times New Roman"/>
                <w:color w:val="auto"/>
              </w:rPr>
            </w:pPr>
            <w:r w:rsidRPr="00617C82">
              <w:rPr>
                <w:rFonts w:ascii="Times New Roman" w:hAnsi="Times New Roman" w:cs="Times New Roman"/>
                <w:color w:val="auto"/>
              </w:rPr>
              <w:t>Подготовительная группа</w:t>
            </w:r>
          </w:p>
        </w:tc>
        <w:tc>
          <w:tcPr>
            <w:tcW w:w="2507" w:type="dxa"/>
            <w:shd w:val="clear" w:color="auto" w:fill="auto"/>
          </w:tcPr>
          <w:p w:rsidR="007840BA" w:rsidRPr="00617C82" w:rsidRDefault="007840BA" w:rsidP="007840BA">
            <w:pPr>
              <w:spacing w:after="200" w:line="276" w:lineRule="auto"/>
              <w:jc w:val="center"/>
            </w:pPr>
            <w:r>
              <w:t>30</w:t>
            </w:r>
            <w:r w:rsidRPr="00617C82">
              <w:t xml:space="preserve"> мин</w:t>
            </w:r>
          </w:p>
        </w:tc>
        <w:tc>
          <w:tcPr>
            <w:tcW w:w="1935" w:type="dxa"/>
            <w:gridSpan w:val="2"/>
            <w:shd w:val="clear" w:color="auto" w:fill="auto"/>
          </w:tcPr>
          <w:p w:rsidR="007840BA" w:rsidRPr="00617C82" w:rsidRDefault="007840BA" w:rsidP="007840BA">
            <w:pPr>
              <w:spacing w:after="200" w:line="276" w:lineRule="auto"/>
              <w:jc w:val="center"/>
            </w:pPr>
            <w:r>
              <w:t>1</w:t>
            </w:r>
          </w:p>
        </w:tc>
        <w:tc>
          <w:tcPr>
            <w:tcW w:w="2264" w:type="dxa"/>
            <w:shd w:val="clear" w:color="auto" w:fill="auto"/>
          </w:tcPr>
          <w:p w:rsidR="007840BA" w:rsidRPr="00617C82" w:rsidRDefault="007840BA" w:rsidP="007840BA">
            <w:pPr>
              <w:spacing w:after="200" w:line="276" w:lineRule="auto"/>
              <w:jc w:val="center"/>
            </w:pPr>
            <w:r>
              <w:t>36</w:t>
            </w:r>
          </w:p>
        </w:tc>
      </w:tr>
    </w:tbl>
    <w:p w:rsidR="00563D18" w:rsidRDefault="00563D18" w:rsidP="00563D18">
      <w:pPr>
        <w:jc w:val="center"/>
        <w:rPr>
          <w:b/>
        </w:rPr>
      </w:pPr>
    </w:p>
    <w:p w:rsidR="007840BA" w:rsidRPr="00725CC1" w:rsidRDefault="007840BA" w:rsidP="00563D18">
      <w:pPr>
        <w:jc w:val="center"/>
        <w:rPr>
          <w:b/>
        </w:rPr>
      </w:pPr>
    </w:p>
    <w:p w:rsidR="00563D18" w:rsidRPr="00725CC1" w:rsidRDefault="00563D18" w:rsidP="00725CC1">
      <w:pPr>
        <w:jc w:val="center"/>
        <w:rPr>
          <w:rStyle w:val="FontStyle207"/>
          <w:rFonts w:ascii="Times New Roman" w:hAnsi="Times New Roman"/>
          <w:b/>
          <w:sz w:val="24"/>
        </w:rPr>
      </w:pPr>
      <w:r w:rsidRPr="00ED3515">
        <w:rPr>
          <w:b/>
        </w:rPr>
        <w:lastRenderedPageBreak/>
        <w:t>3.</w:t>
      </w:r>
      <w:r w:rsidR="007840BA">
        <w:rPr>
          <w:b/>
        </w:rPr>
        <w:t>3</w:t>
      </w:r>
      <w:r w:rsidRPr="00ED3515">
        <w:rPr>
          <w:b/>
        </w:rPr>
        <w:t>.</w:t>
      </w:r>
      <w:r w:rsidR="007840BA">
        <w:rPr>
          <w:b/>
        </w:rPr>
        <w:t xml:space="preserve"> </w:t>
      </w:r>
      <w:r w:rsidR="00CB0FBF">
        <w:rPr>
          <w:b/>
        </w:rPr>
        <w:t>Схема распределения организации образовательной деятельности</w:t>
      </w:r>
      <w:r w:rsidRPr="00ED3515">
        <w:rPr>
          <w:b/>
        </w:rPr>
        <w:t xml:space="preserve">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843"/>
        <w:gridCol w:w="1701"/>
        <w:gridCol w:w="1701"/>
        <w:gridCol w:w="1701"/>
        <w:gridCol w:w="1843"/>
      </w:tblGrid>
      <w:tr w:rsidR="007840BA" w:rsidRPr="0013771D" w:rsidTr="007840BA">
        <w:trPr>
          <w:trHeight w:val="1577"/>
        </w:trPr>
        <w:tc>
          <w:tcPr>
            <w:tcW w:w="1702" w:type="dxa"/>
          </w:tcPr>
          <w:p w:rsidR="007840BA" w:rsidRPr="0013771D" w:rsidRDefault="007840BA"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Дни</w:t>
            </w:r>
          </w:p>
          <w:p w:rsidR="007840BA" w:rsidRPr="0013771D" w:rsidRDefault="007840BA"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Недели</w:t>
            </w:r>
          </w:p>
        </w:tc>
        <w:tc>
          <w:tcPr>
            <w:tcW w:w="1843" w:type="dxa"/>
          </w:tcPr>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Младшая группа</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(от 3 лет до 4 лет)</w:t>
            </w:r>
          </w:p>
        </w:tc>
        <w:tc>
          <w:tcPr>
            <w:tcW w:w="1701" w:type="dxa"/>
          </w:tcPr>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Средняя группа</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(от 4 лет до 5 лет)</w:t>
            </w:r>
          </w:p>
        </w:tc>
        <w:tc>
          <w:tcPr>
            <w:tcW w:w="1701" w:type="dxa"/>
          </w:tcPr>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Разновозрастная</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(от 5 лет до 7 лет)</w:t>
            </w:r>
          </w:p>
        </w:tc>
        <w:tc>
          <w:tcPr>
            <w:tcW w:w="1701" w:type="dxa"/>
          </w:tcPr>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Старшая группа</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(от 5 лет до 6</w:t>
            </w:r>
            <w:r w:rsidRPr="0013771D">
              <w:rPr>
                <w:rStyle w:val="FontStyle207"/>
                <w:rFonts w:ascii="Times New Roman" w:hAnsi="Times New Roman" w:cs="Times New Roman"/>
                <w:b/>
                <w:sz w:val="24"/>
              </w:rPr>
              <w:t xml:space="preserve"> лет)</w:t>
            </w:r>
          </w:p>
        </w:tc>
        <w:tc>
          <w:tcPr>
            <w:tcW w:w="1843" w:type="dxa"/>
            <w:tcBorders>
              <w:right w:val="single" w:sz="4" w:space="0" w:color="auto"/>
            </w:tcBorders>
          </w:tcPr>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Подготовительная</w:t>
            </w:r>
            <w:r w:rsidRPr="0013771D">
              <w:rPr>
                <w:rStyle w:val="FontStyle207"/>
                <w:rFonts w:ascii="Times New Roman" w:hAnsi="Times New Roman" w:cs="Times New Roman"/>
                <w:b/>
                <w:sz w:val="24"/>
              </w:rPr>
              <w:t xml:space="preserve"> группа</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(от 6</w:t>
            </w:r>
            <w:r w:rsidRPr="0013771D">
              <w:rPr>
                <w:rStyle w:val="FontStyle207"/>
                <w:rFonts w:ascii="Times New Roman" w:hAnsi="Times New Roman" w:cs="Times New Roman"/>
                <w:b/>
                <w:sz w:val="24"/>
              </w:rPr>
              <w:t xml:space="preserve"> лет</w:t>
            </w:r>
          </w:p>
          <w:p w:rsidR="007840BA" w:rsidRPr="0013771D" w:rsidRDefault="007840BA" w:rsidP="007840BA">
            <w:pPr>
              <w:pStyle w:val="Style11"/>
              <w:widowControl/>
              <w:spacing w:line="240" w:lineRule="auto"/>
              <w:ind w:firstLine="0"/>
              <w:jc w:val="center"/>
              <w:rPr>
                <w:rStyle w:val="FontStyle207"/>
                <w:rFonts w:ascii="Times New Roman" w:hAnsi="Times New Roman" w:cs="Times New Roman"/>
                <w:b/>
                <w:sz w:val="24"/>
              </w:rPr>
            </w:pPr>
            <w:r>
              <w:rPr>
                <w:rStyle w:val="FontStyle207"/>
                <w:rFonts w:ascii="Times New Roman" w:hAnsi="Times New Roman" w:cs="Times New Roman"/>
                <w:b/>
                <w:sz w:val="24"/>
              </w:rPr>
              <w:t>до 7</w:t>
            </w:r>
            <w:r w:rsidRPr="0013771D">
              <w:rPr>
                <w:rStyle w:val="FontStyle207"/>
                <w:rFonts w:ascii="Times New Roman" w:hAnsi="Times New Roman" w:cs="Times New Roman"/>
                <w:b/>
                <w:sz w:val="24"/>
              </w:rPr>
              <w:t xml:space="preserve"> лет)</w:t>
            </w:r>
          </w:p>
        </w:tc>
      </w:tr>
      <w:tr w:rsidR="007840BA" w:rsidRPr="00125875" w:rsidTr="007840BA">
        <w:tc>
          <w:tcPr>
            <w:tcW w:w="1702" w:type="dxa"/>
          </w:tcPr>
          <w:p w:rsidR="007840BA" w:rsidRPr="0013771D" w:rsidRDefault="007840BA" w:rsidP="00D61248">
            <w:pPr>
              <w:pStyle w:val="Style11"/>
              <w:widowControl/>
              <w:spacing w:line="240" w:lineRule="auto"/>
              <w:ind w:firstLine="0"/>
              <w:jc w:val="center"/>
              <w:rPr>
                <w:rStyle w:val="FontStyle207"/>
                <w:rFonts w:ascii="Times New Roman" w:hAnsi="Times New Roman" w:cs="Times New Roman"/>
                <w:b/>
                <w:sz w:val="24"/>
              </w:rPr>
            </w:pPr>
            <w:r w:rsidRPr="0013771D">
              <w:rPr>
                <w:rStyle w:val="FontStyle207"/>
                <w:rFonts w:ascii="Times New Roman" w:hAnsi="Times New Roman" w:cs="Times New Roman"/>
                <w:b/>
                <w:sz w:val="24"/>
              </w:rPr>
              <w:t>Понедельник</w:t>
            </w:r>
          </w:p>
        </w:tc>
        <w:tc>
          <w:tcPr>
            <w:tcW w:w="1843"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8.40-8.5</w:t>
            </w:r>
            <w:r w:rsidRPr="00531D3E">
              <w:rPr>
                <w:rStyle w:val="FontStyle207"/>
                <w:rFonts w:ascii="Times New Roman" w:hAnsi="Times New Roman" w:cs="Times New Roman"/>
                <w:sz w:val="24"/>
              </w:rPr>
              <w:t>5</w:t>
            </w:r>
          </w:p>
          <w:p w:rsidR="007840BA" w:rsidRPr="002A1A83" w:rsidRDefault="007840BA" w:rsidP="007840BA">
            <w:pPr>
              <w:pStyle w:val="Style11"/>
              <w:widowControl/>
              <w:spacing w:line="240" w:lineRule="auto"/>
              <w:ind w:firstLine="0"/>
              <w:jc w:val="center"/>
              <w:rPr>
                <w:rStyle w:val="FontStyle207"/>
                <w:rFonts w:ascii="Times New Roman" w:hAnsi="Times New Roman" w:cs="Times New Roman"/>
                <w:color w:val="FF0000"/>
                <w:sz w:val="24"/>
              </w:rPr>
            </w:pPr>
            <w:r>
              <w:rPr>
                <w:rStyle w:val="FontStyle207"/>
                <w:rFonts w:ascii="Times New Roman" w:hAnsi="Times New Roman" w:cs="Times New Roman"/>
                <w:sz w:val="24"/>
              </w:rPr>
              <w:t>(зал)</w:t>
            </w:r>
          </w:p>
        </w:tc>
        <w:tc>
          <w:tcPr>
            <w:tcW w:w="1701" w:type="dxa"/>
          </w:tcPr>
          <w:p w:rsidR="007840BA" w:rsidRPr="002A1A83" w:rsidRDefault="007840BA" w:rsidP="007840BA">
            <w:pPr>
              <w:pStyle w:val="Style11"/>
              <w:widowControl/>
              <w:spacing w:line="240" w:lineRule="auto"/>
              <w:ind w:firstLine="0"/>
              <w:jc w:val="center"/>
              <w:rPr>
                <w:rStyle w:val="FontStyle207"/>
                <w:rFonts w:ascii="Times New Roman" w:hAnsi="Times New Roman" w:cs="Times New Roman"/>
                <w:color w:val="FF0000"/>
                <w:sz w:val="24"/>
              </w:rPr>
            </w:pPr>
          </w:p>
        </w:tc>
        <w:tc>
          <w:tcPr>
            <w:tcW w:w="1701" w:type="dxa"/>
          </w:tcPr>
          <w:p w:rsidR="007840BA" w:rsidRPr="002A1A83" w:rsidRDefault="007840BA" w:rsidP="007840BA">
            <w:pPr>
              <w:pStyle w:val="Style11"/>
              <w:widowControl/>
              <w:spacing w:line="240" w:lineRule="auto"/>
              <w:ind w:firstLine="0"/>
              <w:jc w:val="center"/>
              <w:rPr>
                <w:rStyle w:val="FontStyle207"/>
                <w:rFonts w:ascii="Times New Roman" w:hAnsi="Times New Roman" w:cs="Times New Roman"/>
                <w:color w:val="FF0000"/>
                <w:sz w:val="24"/>
              </w:rPr>
            </w:pPr>
          </w:p>
        </w:tc>
        <w:tc>
          <w:tcPr>
            <w:tcW w:w="1701"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9.15-9.40</w:t>
            </w:r>
          </w:p>
          <w:p w:rsidR="007840BA" w:rsidRPr="002A1A83" w:rsidRDefault="007840BA" w:rsidP="007840BA">
            <w:pPr>
              <w:pStyle w:val="Style11"/>
              <w:widowControl/>
              <w:spacing w:line="240" w:lineRule="auto"/>
              <w:ind w:firstLine="0"/>
              <w:jc w:val="center"/>
              <w:rPr>
                <w:rStyle w:val="FontStyle207"/>
                <w:rFonts w:ascii="Times New Roman" w:hAnsi="Times New Roman" w:cs="Times New Roman"/>
                <w:color w:val="FF0000"/>
                <w:sz w:val="24"/>
              </w:rPr>
            </w:pPr>
            <w:r>
              <w:rPr>
                <w:rStyle w:val="FontStyle207"/>
                <w:rFonts w:ascii="Times New Roman" w:hAnsi="Times New Roman" w:cs="Times New Roman"/>
                <w:sz w:val="24"/>
              </w:rPr>
              <w:t>(зал)</w:t>
            </w:r>
          </w:p>
        </w:tc>
        <w:tc>
          <w:tcPr>
            <w:tcW w:w="1843" w:type="dxa"/>
            <w:tcBorders>
              <w:right w:val="single" w:sz="4" w:space="0" w:color="auto"/>
            </w:tcBorders>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10.00-10.3</w:t>
            </w:r>
            <w:r w:rsidRPr="00D6496E">
              <w:rPr>
                <w:rStyle w:val="FontStyle207"/>
                <w:rFonts w:ascii="Times New Roman" w:hAnsi="Times New Roman" w:cs="Times New Roman"/>
                <w:sz w:val="24"/>
              </w:rPr>
              <w:t>0</w:t>
            </w:r>
          </w:p>
          <w:p w:rsidR="007840BA" w:rsidRPr="002A1A83" w:rsidRDefault="007840BA" w:rsidP="007840BA">
            <w:pPr>
              <w:pStyle w:val="Style11"/>
              <w:widowControl/>
              <w:spacing w:line="240" w:lineRule="auto"/>
              <w:ind w:firstLine="0"/>
              <w:jc w:val="center"/>
              <w:rPr>
                <w:rStyle w:val="FontStyle207"/>
                <w:rFonts w:ascii="Times New Roman" w:hAnsi="Times New Roman" w:cs="Times New Roman"/>
                <w:color w:val="FF0000"/>
                <w:sz w:val="24"/>
              </w:rPr>
            </w:pPr>
            <w:r>
              <w:rPr>
                <w:rStyle w:val="FontStyle207"/>
                <w:rFonts w:ascii="Times New Roman" w:hAnsi="Times New Roman" w:cs="Times New Roman"/>
                <w:sz w:val="24"/>
              </w:rPr>
              <w:t>(зал)</w:t>
            </w:r>
          </w:p>
        </w:tc>
      </w:tr>
      <w:tr w:rsidR="007840BA" w:rsidRPr="00D6496E" w:rsidTr="007840BA">
        <w:tc>
          <w:tcPr>
            <w:tcW w:w="1702" w:type="dxa"/>
          </w:tcPr>
          <w:p w:rsidR="007840BA" w:rsidRPr="00D6496E" w:rsidRDefault="007840BA"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Вторник</w:t>
            </w:r>
          </w:p>
        </w:tc>
        <w:tc>
          <w:tcPr>
            <w:tcW w:w="1843"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8.40 – 8.5</w:t>
            </w:r>
            <w:r w:rsidRPr="00D6496E">
              <w:rPr>
                <w:rStyle w:val="FontStyle207"/>
                <w:rFonts w:ascii="Times New Roman" w:hAnsi="Times New Roman" w:cs="Times New Roman"/>
                <w:sz w:val="24"/>
              </w:rPr>
              <w:t>5</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(зал)</w:t>
            </w: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701"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 – 9.4</w:t>
            </w:r>
            <w:r w:rsidRPr="00D6496E">
              <w:rPr>
                <w:rStyle w:val="FontStyle207"/>
                <w:rFonts w:ascii="Times New Roman" w:hAnsi="Times New Roman" w:cs="Times New Roman"/>
                <w:sz w:val="24"/>
              </w:rPr>
              <w:t>0</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(зал)</w:t>
            </w:r>
          </w:p>
        </w:tc>
        <w:tc>
          <w:tcPr>
            <w:tcW w:w="1843" w:type="dxa"/>
            <w:tcBorders>
              <w:right w:val="single" w:sz="4" w:space="0" w:color="auto"/>
            </w:tcBorders>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10.00-10.3</w:t>
            </w:r>
            <w:r w:rsidRPr="00D6496E">
              <w:rPr>
                <w:rStyle w:val="FontStyle207"/>
                <w:rFonts w:ascii="Times New Roman" w:hAnsi="Times New Roman" w:cs="Times New Roman"/>
                <w:sz w:val="24"/>
              </w:rPr>
              <w:t>0</w:t>
            </w:r>
            <w:r w:rsidRPr="00D6496E">
              <w:rPr>
                <w:rFonts w:ascii="Times New Roman" w:hAnsi="Times New Roman" w:cs="Times New Roman"/>
              </w:rPr>
              <w:t xml:space="preserve"> </w:t>
            </w:r>
            <w:r w:rsidRPr="00D6496E">
              <w:rPr>
                <w:rFonts w:ascii="Times New Roman" w:hAnsi="Times New Roman" w:cs="Times New Roman"/>
                <w:sz w:val="22"/>
                <w:szCs w:val="22"/>
              </w:rPr>
              <w:t>(</w:t>
            </w:r>
            <w:r>
              <w:rPr>
                <w:rFonts w:ascii="Times New Roman" w:hAnsi="Times New Roman" w:cs="Times New Roman"/>
                <w:sz w:val="22"/>
                <w:szCs w:val="22"/>
              </w:rPr>
              <w:t>улица</w:t>
            </w:r>
            <w:r w:rsidRPr="00D6496E">
              <w:rPr>
                <w:rFonts w:ascii="Times New Roman" w:hAnsi="Times New Roman" w:cs="Times New Roman"/>
                <w:sz w:val="22"/>
                <w:szCs w:val="22"/>
              </w:rPr>
              <w:t>)</w:t>
            </w:r>
          </w:p>
        </w:tc>
      </w:tr>
      <w:tr w:rsidR="007840BA" w:rsidRPr="00D6496E" w:rsidTr="007840BA">
        <w:tc>
          <w:tcPr>
            <w:tcW w:w="1702" w:type="dxa"/>
          </w:tcPr>
          <w:p w:rsidR="007840BA" w:rsidRPr="00D6496E" w:rsidRDefault="007840BA"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Среда</w:t>
            </w:r>
          </w:p>
        </w:tc>
        <w:tc>
          <w:tcPr>
            <w:tcW w:w="1843"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701" w:type="dxa"/>
          </w:tcPr>
          <w:p w:rsidR="007840BA" w:rsidRDefault="007840BA" w:rsidP="007840BA">
            <w:pPr>
              <w:jc w:val="center"/>
            </w:pPr>
            <w:r>
              <w:t>8.40-9.00</w:t>
            </w:r>
          </w:p>
          <w:p w:rsidR="007840BA" w:rsidRPr="00D6496E" w:rsidRDefault="007840BA" w:rsidP="007840BA">
            <w:pPr>
              <w:jc w:val="center"/>
            </w:pPr>
            <w:r>
              <w:rPr>
                <w:rStyle w:val="FontStyle207"/>
                <w:rFonts w:ascii="Times New Roman" w:hAnsi="Times New Roman"/>
                <w:sz w:val="24"/>
              </w:rPr>
              <w:t>(улица</w:t>
            </w:r>
            <w:r w:rsidRPr="00D6496E">
              <w:rPr>
                <w:rStyle w:val="FontStyle207"/>
                <w:rFonts w:ascii="Times New Roman" w:hAnsi="Times New Roman"/>
                <w:sz w:val="24"/>
              </w:rPr>
              <w:t>)</w:t>
            </w:r>
          </w:p>
        </w:tc>
        <w:tc>
          <w:tcPr>
            <w:tcW w:w="1701"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9.15-9.3</w:t>
            </w:r>
            <w:r w:rsidRPr="00D6496E">
              <w:rPr>
                <w:rStyle w:val="FontStyle207"/>
                <w:rFonts w:ascii="Times New Roman" w:hAnsi="Times New Roman" w:cs="Times New Roman"/>
                <w:sz w:val="24"/>
              </w:rPr>
              <w:t>5</w:t>
            </w:r>
          </w:p>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9.15-9.40</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(зал)</w:t>
            </w: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9.50-10.1</w:t>
            </w:r>
            <w:r w:rsidRPr="00D6496E">
              <w:rPr>
                <w:rStyle w:val="FontStyle207"/>
                <w:rFonts w:ascii="Times New Roman" w:hAnsi="Times New Roman" w:cs="Times New Roman"/>
                <w:sz w:val="24"/>
              </w:rPr>
              <w:t>5 (</w:t>
            </w:r>
            <w:r>
              <w:rPr>
                <w:rStyle w:val="FontStyle207"/>
                <w:rFonts w:ascii="Times New Roman" w:hAnsi="Times New Roman" w:cs="Times New Roman"/>
                <w:sz w:val="24"/>
              </w:rPr>
              <w:t>улица</w:t>
            </w:r>
            <w:r w:rsidRPr="00D6496E">
              <w:rPr>
                <w:rStyle w:val="FontStyle207"/>
                <w:rFonts w:ascii="Times New Roman" w:hAnsi="Times New Roman" w:cs="Times New Roman"/>
                <w:sz w:val="24"/>
              </w:rPr>
              <w:t>)</w:t>
            </w:r>
          </w:p>
        </w:tc>
        <w:tc>
          <w:tcPr>
            <w:tcW w:w="1843" w:type="dxa"/>
            <w:tcBorders>
              <w:right w:val="single" w:sz="4" w:space="0" w:color="auto"/>
            </w:tcBorders>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r>
      <w:tr w:rsidR="007840BA" w:rsidRPr="00D6496E" w:rsidTr="007840BA">
        <w:tc>
          <w:tcPr>
            <w:tcW w:w="1702" w:type="dxa"/>
          </w:tcPr>
          <w:p w:rsidR="007840BA" w:rsidRPr="00D6496E" w:rsidRDefault="007840BA"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Четверг</w:t>
            </w:r>
          </w:p>
        </w:tc>
        <w:tc>
          <w:tcPr>
            <w:tcW w:w="1843"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9.05-9.20</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sidRPr="00D6496E">
              <w:rPr>
                <w:rStyle w:val="FontStyle207"/>
                <w:rFonts w:ascii="Times New Roman" w:hAnsi="Times New Roman" w:cs="Times New Roman"/>
                <w:sz w:val="24"/>
              </w:rPr>
              <w:t>(</w:t>
            </w:r>
            <w:r>
              <w:rPr>
                <w:rStyle w:val="FontStyle207"/>
                <w:rFonts w:ascii="Times New Roman" w:hAnsi="Times New Roman" w:cs="Times New Roman"/>
                <w:sz w:val="24"/>
              </w:rPr>
              <w:t>улица</w:t>
            </w:r>
            <w:r w:rsidRPr="00D6496E">
              <w:rPr>
                <w:rStyle w:val="FontStyle207"/>
                <w:rFonts w:ascii="Times New Roman" w:hAnsi="Times New Roman" w:cs="Times New Roman"/>
                <w:sz w:val="24"/>
              </w:rPr>
              <w:t>)</w:t>
            </w:r>
          </w:p>
        </w:tc>
        <w:tc>
          <w:tcPr>
            <w:tcW w:w="1701" w:type="dxa"/>
          </w:tcPr>
          <w:p w:rsidR="007840BA" w:rsidRDefault="007840BA" w:rsidP="007840BA">
            <w:pPr>
              <w:jc w:val="center"/>
              <w:rPr>
                <w:rStyle w:val="FontStyle207"/>
                <w:rFonts w:ascii="Times New Roman" w:hAnsi="Times New Roman"/>
                <w:sz w:val="24"/>
              </w:rPr>
            </w:pPr>
            <w:r>
              <w:rPr>
                <w:rStyle w:val="FontStyle207"/>
                <w:rFonts w:ascii="Times New Roman" w:hAnsi="Times New Roman"/>
                <w:sz w:val="24"/>
              </w:rPr>
              <w:t>8.40 –9.0</w:t>
            </w:r>
            <w:r w:rsidRPr="00D6496E">
              <w:rPr>
                <w:rStyle w:val="FontStyle207"/>
                <w:rFonts w:ascii="Times New Roman" w:hAnsi="Times New Roman"/>
                <w:sz w:val="24"/>
              </w:rPr>
              <w:t>0</w:t>
            </w:r>
          </w:p>
          <w:p w:rsidR="007840BA" w:rsidRPr="00D6496E" w:rsidRDefault="007840BA" w:rsidP="007840BA">
            <w:pPr>
              <w:jc w:val="center"/>
            </w:pPr>
            <w:r>
              <w:rPr>
                <w:rStyle w:val="FontStyle207"/>
                <w:rFonts w:ascii="Times New Roman" w:hAnsi="Times New Roman"/>
                <w:sz w:val="24"/>
              </w:rPr>
              <w:t>(зал)</w:t>
            </w: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9.50-10.1</w:t>
            </w:r>
            <w:r w:rsidRPr="00D6496E">
              <w:rPr>
                <w:rStyle w:val="FontStyle207"/>
                <w:rFonts w:ascii="Times New Roman" w:hAnsi="Times New Roman" w:cs="Times New Roman"/>
                <w:sz w:val="24"/>
              </w:rPr>
              <w:t>0</w:t>
            </w:r>
          </w:p>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9.50-10.15</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(зал)</w:t>
            </w: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843" w:type="dxa"/>
            <w:tcBorders>
              <w:right w:val="single" w:sz="4" w:space="0" w:color="auto"/>
            </w:tcBorders>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r>
      <w:tr w:rsidR="007840BA" w:rsidRPr="00D6496E" w:rsidTr="007840BA">
        <w:tc>
          <w:tcPr>
            <w:tcW w:w="1702" w:type="dxa"/>
          </w:tcPr>
          <w:p w:rsidR="007840BA" w:rsidRPr="00D6496E" w:rsidRDefault="007840BA" w:rsidP="00D61248">
            <w:pPr>
              <w:pStyle w:val="Style11"/>
              <w:widowControl/>
              <w:spacing w:line="240" w:lineRule="auto"/>
              <w:ind w:firstLine="0"/>
              <w:jc w:val="center"/>
              <w:rPr>
                <w:rStyle w:val="FontStyle207"/>
                <w:rFonts w:ascii="Times New Roman" w:hAnsi="Times New Roman" w:cs="Times New Roman"/>
                <w:b/>
                <w:sz w:val="24"/>
              </w:rPr>
            </w:pPr>
            <w:r w:rsidRPr="00D6496E">
              <w:rPr>
                <w:rStyle w:val="FontStyle207"/>
                <w:rFonts w:ascii="Times New Roman" w:hAnsi="Times New Roman" w:cs="Times New Roman"/>
                <w:b/>
                <w:sz w:val="24"/>
              </w:rPr>
              <w:t>Пятница</w:t>
            </w:r>
          </w:p>
        </w:tc>
        <w:tc>
          <w:tcPr>
            <w:tcW w:w="1843"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701" w:type="dxa"/>
          </w:tcPr>
          <w:p w:rsidR="007840BA" w:rsidRDefault="007840BA" w:rsidP="007840BA">
            <w:pPr>
              <w:jc w:val="center"/>
              <w:rPr>
                <w:rStyle w:val="FontStyle207"/>
                <w:rFonts w:ascii="Times New Roman" w:hAnsi="Times New Roman"/>
                <w:sz w:val="24"/>
              </w:rPr>
            </w:pPr>
            <w:r>
              <w:rPr>
                <w:rStyle w:val="FontStyle207"/>
                <w:rFonts w:ascii="Times New Roman" w:hAnsi="Times New Roman"/>
                <w:sz w:val="24"/>
              </w:rPr>
              <w:t>8-40 – 9-0</w:t>
            </w:r>
            <w:r w:rsidRPr="00D6496E">
              <w:rPr>
                <w:rStyle w:val="FontStyle207"/>
                <w:rFonts w:ascii="Times New Roman" w:hAnsi="Times New Roman"/>
                <w:sz w:val="24"/>
              </w:rPr>
              <w:t>0</w:t>
            </w:r>
          </w:p>
          <w:p w:rsidR="007840BA" w:rsidRPr="00D6496E" w:rsidRDefault="007840BA" w:rsidP="007840BA">
            <w:pPr>
              <w:jc w:val="center"/>
            </w:pPr>
            <w:r>
              <w:rPr>
                <w:rStyle w:val="FontStyle207"/>
                <w:rFonts w:ascii="Times New Roman" w:hAnsi="Times New Roman"/>
                <w:sz w:val="24"/>
              </w:rPr>
              <w:t>(зал)</w:t>
            </w:r>
          </w:p>
        </w:tc>
        <w:tc>
          <w:tcPr>
            <w:tcW w:w="1701" w:type="dxa"/>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w:t>
            </w:r>
            <w:r w:rsidRPr="00D6496E">
              <w:rPr>
                <w:rStyle w:val="FontStyle207"/>
                <w:rFonts w:ascii="Times New Roman" w:hAnsi="Times New Roman" w:cs="Times New Roman"/>
                <w:sz w:val="24"/>
              </w:rPr>
              <w:t>.</w:t>
            </w:r>
            <w:r>
              <w:rPr>
                <w:rStyle w:val="FontStyle207"/>
                <w:rFonts w:ascii="Times New Roman" w:hAnsi="Times New Roman" w:cs="Times New Roman"/>
                <w:sz w:val="24"/>
              </w:rPr>
              <w:t>35</w:t>
            </w:r>
          </w:p>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9.15-9.40</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(улица)</w:t>
            </w:r>
          </w:p>
        </w:tc>
        <w:tc>
          <w:tcPr>
            <w:tcW w:w="1701" w:type="dxa"/>
          </w:tcPr>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p>
        </w:tc>
        <w:tc>
          <w:tcPr>
            <w:tcW w:w="1843" w:type="dxa"/>
            <w:tcBorders>
              <w:right w:val="single" w:sz="4" w:space="0" w:color="auto"/>
            </w:tcBorders>
          </w:tcPr>
          <w:p w:rsidR="007840BA"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9.20-10.5</w:t>
            </w:r>
            <w:r w:rsidRPr="00D6496E">
              <w:rPr>
                <w:rStyle w:val="FontStyle207"/>
                <w:rFonts w:ascii="Times New Roman" w:hAnsi="Times New Roman" w:cs="Times New Roman"/>
                <w:sz w:val="24"/>
              </w:rPr>
              <w:t>0</w:t>
            </w:r>
          </w:p>
          <w:p w:rsidR="007840BA" w:rsidRPr="00D6496E" w:rsidRDefault="007840BA" w:rsidP="007840BA">
            <w:pPr>
              <w:pStyle w:val="Style11"/>
              <w:widowControl/>
              <w:spacing w:line="240" w:lineRule="auto"/>
              <w:ind w:firstLine="0"/>
              <w:jc w:val="center"/>
              <w:rPr>
                <w:rStyle w:val="FontStyle207"/>
                <w:rFonts w:ascii="Times New Roman" w:hAnsi="Times New Roman" w:cs="Times New Roman"/>
                <w:sz w:val="24"/>
              </w:rPr>
            </w:pPr>
            <w:r>
              <w:rPr>
                <w:rStyle w:val="FontStyle207"/>
                <w:rFonts w:ascii="Times New Roman" w:hAnsi="Times New Roman" w:cs="Times New Roman"/>
                <w:sz w:val="24"/>
              </w:rPr>
              <w:t>(зал)</w:t>
            </w:r>
          </w:p>
        </w:tc>
      </w:tr>
    </w:tbl>
    <w:p w:rsidR="00D61248" w:rsidRPr="00D6496E" w:rsidRDefault="00D61248" w:rsidP="00563D18">
      <w:pPr>
        <w:rPr>
          <w:b/>
          <w:sz w:val="28"/>
          <w:szCs w:val="28"/>
        </w:rPr>
      </w:pPr>
    </w:p>
    <w:p w:rsidR="002C0FED" w:rsidRDefault="002C0FED" w:rsidP="00563D18">
      <w:pPr>
        <w:pStyle w:val="a3"/>
        <w:ind w:right="547"/>
        <w:jc w:val="center"/>
        <w:rPr>
          <w:rFonts w:ascii="Times New Roman" w:hAnsi="Times New Roman" w:cs="Times New Roman"/>
          <w:b/>
          <w:color w:val="auto"/>
        </w:rPr>
      </w:pPr>
    </w:p>
    <w:p w:rsidR="00563D18" w:rsidRDefault="00563D18" w:rsidP="00563D18">
      <w:pPr>
        <w:pStyle w:val="a3"/>
        <w:ind w:right="547"/>
        <w:jc w:val="center"/>
        <w:rPr>
          <w:rFonts w:ascii="Times New Roman" w:hAnsi="Times New Roman" w:cs="Times New Roman"/>
          <w:b/>
          <w:color w:val="auto"/>
        </w:rPr>
      </w:pPr>
      <w:r>
        <w:rPr>
          <w:rFonts w:ascii="Times New Roman" w:hAnsi="Times New Roman" w:cs="Times New Roman"/>
          <w:b/>
          <w:color w:val="auto"/>
        </w:rPr>
        <w:t>3.</w:t>
      </w:r>
      <w:r w:rsidR="00D35887">
        <w:rPr>
          <w:rFonts w:ascii="Times New Roman" w:hAnsi="Times New Roman" w:cs="Times New Roman"/>
          <w:b/>
          <w:color w:val="auto"/>
        </w:rPr>
        <w:t>4</w:t>
      </w:r>
      <w:r>
        <w:rPr>
          <w:rFonts w:ascii="Times New Roman" w:hAnsi="Times New Roman" w:cs="Times New Roman"/>
          <w:b/>
          <w:color w:val="auto"/>
        </w:rPr>
        <w:t>.</w:t>
      </w:r>
      <w:r w:rsidRPr="002A077C">
        <w:rPr>
          <w:rFonts w:ascii="Times New Roman" w:hAnsi="Times New Roman" w:cs="Times New Roman"/>
          <w:b/>
          <w:color w:val="auto"/>
        </w:rPr>
        <w:t xml:space="preserve"> Модель режима двигательной активности</w:t>
      </w:r>
    </w:p>
    <w:p w:rsidR="00563D18" w:rsidRPr="00447D09" w:rsidRDefault="00563D18" w:rsidP="00563D18">
      <w:pPr>
        <w:widowControl w:val="0"/>
        <w:autoSpaceDE w:val="0"/>
        <w:autoSpaceDN w:val="0"/>
        <w:adjustRightInd w:val="0"/>
        <w:jc w:val="center"/>
      </w:pPr>
      <w:r w:rsidRPr="00E219D9">
        <w:rPr>
          <w:b/>
        </w:rPr>
        <w:t xml:space="preserve">на </w:t>
      </w:r>
      <w:r w:rsidR="00EB6E52">
        <w:rPr>
          <w:b/>
        </w:rPr>
        <w:t>период с 01</w:t>
      </w:r>
      <w:r w:rsidR="00513D48">
        <w:rPr>
          <w:b/>
        </w:rPr>
        <w:t>.09.</w:t>
      </w:r>
      <w:r w:rsidR="002A1A83">
        <w:rPr>
          <w:b/>
        </w:rPr>
        <w:t>2021</w:t>
      </w:r>
      <w:r w:rsidR="00513D48">
        <w:rPr>
          <w:b/>
        </w:rPr>
        <w:t>г. по 31.08.</w:t>
      </w:r>
      <w:r w:rsidR="002A1A83">
        <w:rPr>
          <w:b/>
        </w:rPr>
        <w:t>2022</w:t>
      </w:r>
      <w:r w:rsidR="00513D48">
        <w:rPr>
          <w:b/>
        </w:rPr>
        <w:t>г.</w:t>
      </w:r>
    </w:p>
    <w:tbl>
      <w:tblPr>
        <w:tblW w:w="9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1983"/>
        <w:gridCol w:w="1803"/>
        <w:gridCol w:w="1623"/>
        <w:gridCol w:w="2188"/>
      </w:tblGrid>
      <w:tr w:rsidR="007840BA" w:rsidRPr="008158D9" w:rsidTr="007840BA">
        <w:trPr>
          <w:trHeight w:val="208"/>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rPr>
                <w:b/>
              </w:rPr>
              <w:t>Формы организации</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rPr>
                <w:b/>
              </w:rPr>
              <w:t>Младшая группа</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rPr>
                <w:b/>
              </w:rPr>
            </w:pPr>
            <w:r w:rsidRPr="008158D9">
              <w:rPr>
                <w:b/>
              </w:rPr>
              <w:t>Средняя группа</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rPr>
                <w:b/>
              </w:rPr>
            </w:pPr>
            <w:r w:rsidRPr="008158D9">
              <w:rPr>
                <w:b/>
              </w:rPr>
              <w:t>Старшая группа</w:t>
            </w: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rPr>
                <w:b/>
              </w:rPr>
            </w:pPr>
            <w:r w:rsidRPr="008158D9">
              <w:rPr>
                <w:b/>
              </w:rPr>
              <w:t>Подготови</w:t>
            </w:r>
          </w:p>
          <w:p w:rsidR="007840BA" w:rsidRPr="008158D9" w:rsidRDefault="007840BA" w:rsidP="007840BA">
            <w:pPr>
              <w:tabs>
                <w:tab w:val="left" w:pos="4050"/>
              </w:tabs>
              <w:jc w:val="center"/>
              <w:rPr>
                <w:b/>
              </w:rPr>
            </w:pPr>
            <w:r w:rsidRPr="008158D9">
              <w:rPr>
                <w:b/>
              </w:rPr>
              <w:t>тельная группа</w:t>
            </w:r>
          </w:p>
        </w:tc>
      </w:tr>
      <w:tr w:rsidR="007840BA" w:rsidRPr="008158D9" w:rsidTr="007840BA">
        <w:trPr>
          <w:trHeight w:val="184"/>
        </w:trPr>
        <w:tc>
          <w:tcPr>
            <w:tcW w:w="9580" w:type="dxa"/>
            <w:gridSpan w:val="5"/>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rPr>
                <w:b/>
              </w:rPr>
              <w:t>1. Физкультурно-оздоровительные мероприятия в ходе выполнения режимных моментов деятельности детского сада</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1.1. Утренняя гимнастика</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clear" w:pos="180"/>
                <w:tab w:val="num" w:pos="33"/>
                <w:tab w:val="left" w:pos="4050"/>
              </w:tabs>
              <w:jc w:val="center"/>
            </w:pPr>
            <w:r w:rsidRPr="008158D9">
              <w:t>ежедневно</w:t>
            </w:r>
          </w:p>
          <w:p w:rsidR="007840BA" w:rsidRPr="008158D9" w:rsidRDefault="007840BA" w:rsidP="00CD3460">
            <w:pPr>
              <w:numPr>
                <w:ilvl w:val="1"/>
                <w:numId w:val="43"/>
              </w:numPr>
              <w:tabs>
                <w:tab w:val="clear" w:pos="180"/>
                <w:tab w:val="num" w:pos="33"/>
                <w:tab w:val="left" w:pos="4050"/>
              </w:tabs>
              <w:jc w:val="center"/>
            </w:pPr>
            <w:r>
              <w:t>10</w:t>
            </w:r>
            <w:r w:rsidRPr="008158D9">
              <w:t xml:space="preserve"> минут</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 xml:space="preserve">ежедневно </w:t>
            </w:r>
          </w:p>
          <w:p w:rsidR="007840BA" w:rsidRPr="008158D9" w:rsidRDefault="007840BA" w:rsidP="00CD3460">
            <w:pPr>
              <w:numPr>
                <w:ilvl w:val="1"/>
                <w:numId w:val="43"/>
              </w:numPr>
              <w:tabs>
                <w:tab w:val="left" w:pos="4050"/>
              </w:tabs>
              <w:jc w:val="center"/>
            </w:pPr>
            <w:r>
              <w:t>10</w:t>
            </w:r>
            <w:r w:rsidRPr="008158D9">
              <w:t xml:space="preserve"> минут</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 xml:space="preserve">ежедневно </w:t>
            </w:r>
          </w:p>
          <w:p w:rsidR="007840BA" w:rsidRPr="008158D9" w:rsidRDefault="007840BA" w:rsidP="00CD3460">
            <w:pPr>
              <w:numPr>
                <w:ilvl w:val="1"/>
                <w:numId w:val="43"/>
              </w:numPr>
              <w:tabs>
                <w:tab w:val="left" w:pos="4050"/>
              </w:tabs>
              <w:jc w:val="center"/>
            </w:pPr>
            <w:r w:rsidRPr="008158D9">
              <w:t>10 минут</w:t>
            </w: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 xml:space="preserve">ежедневно </w:t>
            </w:r>
          </w:p>
          <w:p w:rsidR="007840BA" w:rsidRPr="008158D9" w:rsidRDefault="007840BA" w:rsidP="00CD3460">
            <w:pPr>
              <w:numPr>
                <w:ilvl w:val="1"/>
                <w:numId w:val="43"/>
              </w:numPr>
              <w:tabs>
                <w:tab w:val="left" w:pos="4050"/>
              </w:tabs>
              <w:jc w:val="center"/>
            </w:pPr>
            <w:r w:rsidRPr="008158D9">
              <w:t>10 минут</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1.2. Физкульт</w:t>
            </w:r>
          </w:p>
          <w:p w:rsidR="007840BA" w:rsidRPr="008158D9" w:rsidRDefault="007840BA" w:rsidP="00CD3460">
            <w:pPr>
              <w:numPr>
                <w:ilvl w:val="1"/>
                <w:numId w:val="43"/>
              </w:numPr>
              <w:tabs>
                <w:tab w:val="left" w:pos="4050"/>
              </w:tabs>
            </w:pPr>
            <w:r w:rsidRPr="008158D9">
              <w:t>минутки</w:t>
            </w:r>
          </w:p>
        </w:tc>
        <w:tc>
          <w:tcPr>
            <w:tcW w:w="7597" w:type="dxa"/>
            <w:gridSpan w:val="4"/>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ежедневно по мере необходимости (до 3 минут)</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1.3. Игры и физические упражнения на прогулке</w:t>
            </w:r>
          </w:p>
          <w:p w:rsidR="007840BA" w:rsidRPr="008158D9" w:rsidRDefault="007840BA" w:rsidP="007840BA">
            <w:pPr>
              <w:tabs>
                <w:tab w:val="left" w:pos="4050"/>
              </w:tabs>
            </w:pP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clear" w:pos="180"/>
                <w:tab w:val="num" w:pos="0"/>
                <w:tab w:val="left" w:pos="4050"/>
              </w:tabs>
              <w:jc w:val="center"/>
            </w:pPr>
            <w:r w:rsidRPr="008158D9">
              <w:t>ежедневно</w:t>
            </w:r>
          </w:p>
          <w:p w:rsidR="007840BA" w:rsidRPr="008158D9" w:rsidRDefault="007840BA" w:rsidP="00CD3460">
            <w:pPr>
              <w:numPr>
                <w:ilvl w:val="1"/>
                <w:numId w:val="43"/>
              </w:numPr>
              <w:tabs>
                <w:tab w:val="clear" w:pos="180"/>
                <w:tab w:val="num" w:pos="0"/>
                <w:tab w:val="left" w:pos="4050"/>
              </w:tabs>
              <w:jc w:val="center"/>
            </w:pPr>
            <w:r w:rsidRPr="008158D9">
              <w:t>6-10 минут</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ежедневно 10-15 минут</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ежедневно 15-20 минут</w:t>
            </w: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ежедневно</w:t>
            </w:r>
          </w:p>
          <w:p w:rsidR="007840BA" w:rsidRPr="008158D9" w:rsidRDefault="007840BA" w:rsidP="00CD3460">
            <w:pPr>
              <w:numPr>
                <w:ilvl w:val="1"/>
                <w:numId w:val="43"/>
              </w:numPr>
              <w:tabs>
                <w:tab w:val="left" w:pos="4050"/>
              </w:tabs>
              <w:jc w:val="center"/>
            </w:pPr>
            <w:r w:rsidRPr="008158D9">
              <w:t xml:space="preserve"> 20-30 минут</w:t>
            </w:r>
          </w:p>
        </w:tc>
      </w:tr>
      <w:tr w:rsidR="007840BA" w:rsidRPr="008158D9" w:rsidTr="007840BA">
        <w:trPr>
          <w:trHeight w:val="356"/>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1.4. Закаливающие процедуры</w:t>
            </w:r>
          </w:p>
        </w:tc>
        <w:tc>
          <w:tcPr>
            <w:tcW w:w="7597" w:type="dxa"/>
            <w:gridSpan w:val="4"/>
            <w:vMerge w:val="restart"/>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p>
          <w:p w:rsidR="007840BA" w:rsidRPr="008158D9" w:rsidRDefault="007840BA" w:rsidP="00CD3460">
            <w:pPr>
              <w:numPr>
                <w:ilvl w:val="1"/>
                <w:numId w:val="43"/>
              </w:numPr>
              <w:tabs>
                <w:tab w:val="clear" w:pos="180"/>
              </w:tabs>
              <w:jc w:val="center"/>
            </w:pPr>
            <w:r w:rsidRPr="008158D9">
              <w:t>ежедневно после дневного сна</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1.5. Дыхательная гимнастика</w:t>
            </w:r>
          </w:p>
        </w:tc>
        <w:tc>
          <w:tcPr>
            <w:tcW w:w="7597" w:type="dxa"/>
            <w:gridSpan w:val="4"/>
            <w:vMerge/>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pP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1.6. Плавание, спортивные упражнения</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1-2 раза в неделю 15-20 минут</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1-2 раза в неделю 20-25 минут</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1-2 раза в неделю 25-30 минут</w:t>
            </w: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1-2 раза в неделю 30-35 минут</w:t>
            </w:r>
          </w:p>
        </w:tc>
      </w:tr>
      <w:tr w:rsidR="007840BA" w:rsidRPr="008158D9" w:rsidTr="007840BA">
        <w:trPr>
          <w:trHeight w:val="148"/>
        </w:trPr>
        <w:tc>
          <w:tcPr>
            <w:tcW w:w="9580" w:type="dxa"/>
            <w:gridSpan w:val="5"/>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rPr>
                <w:b/>
              </w:rPr>
              <w:t>2. Физкультурные занятия</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2.1. Физкультурные занятия в спортивном зале</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3 раза в неделю по 15 минут</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3 раза в неделю по 20 минут</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2 раза в неделю по 25 минут</w:t>
            </w: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2 раза в неделю по 30 минут</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 xml:space="preserve">2.2. </w:t>
            </w:r>
            <w:r w:rsidRPr="008158D9">
              <w:lastRenderedPageBreak/>
              <w:t>Физкультурные занятия на свежем воздухе</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lastRenderedPageBreak/>
              <w:t>-</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pPr>
            <w:r w:rsidRPr="008158D9">
              <w:t>-</w:t>
            </w:r>
          </w:p>
        </w:tc>
        <w:tc>
          <w:tcPr>
            <w:tcW w:w="1623"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 xml:space="preserve">1 раз в </w:t>
            </w:r>
            <w:r w:rsidRPr="008158D9">
              <w:lastRenderedPageBreak/>
              <w:t>неделю по 25 минут</w:t>
            </w:r>
          </w:p>
          <w:p w:rsidR="007840BA" w:rsidRPr="008158D9" w:rsidRDefault="007840BA" w:rsidP="00CD3460">
            <w:pPr>
              <w:numPr>
                <w:ilvl w:val="1"/>
                <w:numId w:val="43"/>
              </w:numPr>
              <w:tabs>
                <w:tab w:val="left" w:pos="4050"/>
              </w:tabs>
              <w:jc w:val="center"/>
            </w:pPr>
          </w:p>
        </w:tc>
        <w:tc>
          <w:tcPr>
            <w:tcW w:w="2188" w:type="dxa"/>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lastRenderedPageBreak/>
              <w:t xml:space="preserve">1 раз в неделю по </w:t>
            </w:r>
            <w:r w:rsidRPr="008158D9">
              <w:lastRenderedPageBreak/>
              <w:t>30 минут</w:t>
            </w:r>
          </w:p>
        </w:tc>
      </w:tr>
      <w:tr w:rsidR="007840BA" w:rsidRPr="008158D9" w:rsidTr="007840BA">
        <w:trPr>
          <w:trHeight w:val="198"/>
        </w:trPr>
        <w:tc>
          <w:tcPr>
            <w:tcW w:w="9580" w:type="dxa"/>
            <w:gridSpan w:val="5"/>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rPr>
                <w:b/>
              </w:rPr>
              <w:lastRenderedPageBreak/>
              <w:t>3. Спортивный досуг</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rPr>
                <w:b/>
              </w:rPr>
            </w:pPr>
            <w:r w:rsidRPr="008158D9">
              <w:t>3.1. Самостоятельная двигательная деятельность</w:t>
            </w:r>
          </w:p>
        </w:tc>
        <w:tc>
          <w:tcPr>
            <w:tcW w:w="7597" w:type="dxa"/>
            <w:gridSpan w:val="4"/>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Ежедневно под руководством воспитателя (продолжительность определяется в соответствии с индивидуальными особенностями ребенка)</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3.2. Спортивные праздники</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pPr>
            <w:r w:rsidRPr="008158D9">
              <w:t>-</w:t>
            </w:r>
          </w:p>
        </w:tc>
        <w:tc>
          <w:tcPr>
            <w:tcW w:w="180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pPr>
            <w:r w:rsidRPr="008158D9">
              <w:t>Летом 1 раз в год</w:t>
            </w:r>
          </w:p>
        </w:tc>
        <w:tc>
          <w:tcPr>
            <w:tcW w:w="3811" w:type="dxa"/>
            <w:gridSpan w:val="2"/>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2 раза в год</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3.3. Физкультурные досуги и развлечения</w:t>
            </w:r>
          </w:p>
        </w:tc>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jc w:val="center"/>
            </w:pPr>
            <w:r w:rsidRPr="008158D9">
              <w:t>1 раз в квартал</w:t>
            </w:r>
          </w:p>
        </w:tc>
        <w:tc>
          <w:tcPr>
            <w:tcW w:w="5614" w:type="dxa"/>
            <w:gridSpan w:val="3"/>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pPr>
            <w:r w:rsidRPr="008158D9">
              <w:t>1 раз в месяц</w:t>
            </w:r>
          </w:p>
        </w:tc>
      </w:tr>
      <w:tr w:rsidR="007840BA" w:rsidRPr="008158D9" w:rsidTr="007840BA">
        <w:trPr>
          <w:trHeight w:val="379"/>
        </w:trPr>
        <w:tc>
          <w:tcPr>
            <w:tcW w:w="1983" w:type="dxa"/>
            <w:tcBorders>
              <w:top w:val="single" w:sz="4" w:space="0" w:color="000000"/>
              <w:left w:val="single" w:sz="4" w:space="0" w:color="000000"/>
              <w:bottom w:val="single" w:sz="4" w:space="0" w:color="000000"/>
              <w:right w:val="single" w:sz="4" w:space="0" w:color="000000"/>
            </w:tcBorders>
          </w:tcPr>
          <w:p w:rsidR="007840BA" w:rsidRPr="008158D9" w:rsidRDefault="007840BA" w:rsidP="007840BA">
            <w:pPr>
              <w:tabs>
                <w:tab w:val="left" w:pos="4050"/>
              </w:tabs>
            </w:pPr>
            <w:r w:rsidRPr="008158D9">
              <w:t>3.4. Дни здоровья</w:t>
            </w:r>
          </w:p>
        </w:tc>
        <w:tc>
          <w:tcPr>
            <w:tcW w:w="7597" w:type="dxa"/>
            <w:gridSpan w:val="4"/>
            <w:tcBorders>
              <w:top w:val="single" w:sz="4" w:space="0" w:color="000000"/>
              <w:left w:val="single" w:sz="4" w:space="0" w:color="000000"/>
              <w:bottom w:val="single" w:sz="4" w:space="0" w:color="000000"/>
              <w:right w:val="single" w:sz="4" w:space="0" w:color="000000"/>
            </w:tcBorders>
          </w:tcPr>
          <w:p w:rsidR="007840BA" w:rsidRPr="008158D9" w:rsidRDefault="007840BA" w:rsidP="00CD3460">
            <w:pPr>
              <w:numPr>
                <w:ilvl w:val="1"/>
                <w:numId w:val="43"/>
              </w:numPr>
              <w:tabs>
                <w:tab w:val="left" w:pos="4050"/>
              </w:tabs>
              <w:jc w:val="center"/>
              <w:rPr>
                <w:b/>
              </w:rPr>
            </w:pPr>
            <w:r w:rsidRPr="008158D9">
              <w:t>1 раз в квартал</w:t>
            </w:r>
          </w:p>
        </w:tc>
      </w:tr>
    </w:tbl>
    <w:p w:rsidR="007840BA" w:rsidRDefault="007840BA" w:rsidP="00F5673B">
      <w:pPr>
        <w:pStyle w:val="af4"/>
        <w:spacing w:before="0" w:beforeAutospacing="0" w:after="0" w:afterAutospacing="0"/>
        <w:ind w:firstLine="567"/>
        <w:jc w:val="both"/>
        <w:rPr>
          <w:rStyle w:val="af"/>
        </w:rPr>
      </w:pPr>
    </w:p>
    <w:p w:rsidR="00F5673B" w:rsidRPr="00C532A2" w:rsidRDefault="00F5673B" w:rsidP="00F5673B">
      <w:pPr>
        <w:pStyle w:val="af4"/>
        <w:spacing w:before="0" w:beforeAutospacing="0" w:after="0" w:afterAutospacing="0"/>
        <w:ind w:firstLine="567"/>
        <w:jc w:val="both"/>
        <w:rPr>
          <w:b/>
          <w:bCs/>
        </w:rPr>
      </w:pPr>
      <w:r w:rsidRPr="00C532A2">
        <w:rPr>
          <w:rStyle w:val="af"/>
        </w:rPr>
        <w:t xml:space="preserve">Динамические паузы </w:t>
      </w:r>
      <w:r w:rsidRPr="00C532A2">
        <w:t>проводятся во время занятий, 2-5 мин., по мере утомляемости детей. Во время их проведения включаются элементы гимнастики для</w:t>
      </w:r>
      <w:r w:rsidR="00725CC1">
        <w:t xml:space="preserve"> глаз, дыхательной, пальчиковой</w:t>
      </w:r>
      <w:r w:rsidRPr="00C532A2">
        <w:t xml:space="preserve"> и других в зависимости от вида занятия.</w:t>
      </w:r>
    </w:p>
    <w:p w:rsidR="00F5673B" w:rsidRPr="00C532A2" w:rsidRDefault="00F5673B" w:rsidP="008F6723">
      <w:pPr>
        <w:pStyle w:val="af4"/>
        <w:spacing w:before="0" w:beforeAutospacing="0" w:after="0" w:afterAutospacing="0"/>
        <w:ind w:left="170" w:firstLine="709"/>
        <w:jc w:val="both"/>
      </w:pPr>
      <w:r w:rsidRPr="00C532A2">
        <w:rPr>
          <w:rStyle w:val="af"/>
        </w:rPr>
        <w:t>Подвижные и спортивные игры</w:t>
      </w:r>
      <w:r w:rsidRPr="00C532A2">
        <w:t xml:space="preserve"> проводятся ежедневно как часть физкультурного занятия, а также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rsidR="00F5673B" w:rsidRPr="00C532A2" w:rsidRDefault="00F5673B" w:rsidP="008F6723">
      <w:pPr>
        <w:pStyle w:val="af4"/>
        <w:spacing w:before="0" w:beforeAutospacing="0" w:after="0" w:afterAutospacing="0"/>
        <w:ind w:left="170" w:firstLine="709"/>
        <w:jc w:val="both"/>
      </w:pPr>
      <w:r w:rsidRPr="00C532A2">
        <w:rPr>
          <w:rStyle w:val="af"/>
        </w:rPr>
        <w:t xml:space="preserve">Релаксация. </w:t>
      </w:r>
      <w:r w:rsidRPr="00C532A2">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w:t>
      </w:r>
      <w:r w:rsidR="002F78CD">
        <w:t xml:space="preserve">ю в своей работе мы используем </w:t>
      </w:r>
      <w:r w:rsidRPr="00C532A2">
        <w:t>упражнения на расслабление определенных частей тела и всего организма. Используется для работы спокойная классическая му</w:t>
      </w:r>
      <w:r w:rsidR="00DF3F1D">
        <w:t xml:space="preserve">зыка (Чайковский, Рахманинов), </w:t>
      </w:r>
      <w:r w:rsidRPr="00C532A2">
        <w:t>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F5673B" w:rsidRPr="00C532A2" w:rsidRDefault="00F5673B" w:rsidP="008F6723">
      <w:pPr>
        <w:pStyle w:val="af4"/>
        <w:spacing w:before="0" w:beforeAutospacing="0" w:after="0" w:afterAutospacing="0"/>
        <w:ind w:left="170" w:firstLine="709"/>
        <w:jc w:val="both"/>
      </w:pPr>
      <w:r w:rsidRPr="00C532A2">
        <w:rPr>
          <w:rStyle w:val="af"/>
        </w:rPr>
        <w:t xml:space="preserve">Пальчиковая гимнастика </w:t>
      </w:r>
      <w:r w:rsidRPr="00C532A2">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rsidR="00F5673B" w:rsidRPr="00C532A2" w:rsidRDefault="00F5673B" w:rsidP="008F6723">
      <w:pPr>
        <w:pStyle w:val="af4"/>
        <w:spacing w:before="0" w:beforeAutospacing="0" w:after="0" w:afterAutospacing="0"/>
        <w:ind w:left="170" w:firstLine="709"/>
        <w:jc w:val="both"/>
      </w:pPr>
      <w:r w:rsidRPr="00C532A2">
        <w:rPr>
          <w:rStyle w:val="af"/>
        </w:rPr>
        <w:t>Гимнастика для глаз</w:t>
      </w:r>
      <w:r w:rsidR="00DF3F1D">
        <w:t xml:space="preserve"> проводится</w:t>
      </w:r>
      <w:r w:rsidRPr="00C532A2">
        <w:t xml:space="preserve">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F5673B" w:rsidRPr="00C532A2" w:rsidRDefault="00F5673B" w:rsidP="008F6723">
      <w:pPr>
        <w:pStyle w:val="af4"/>
        <w:spacing w:before="0" w:beforeAutospacing="0" w:after="0" w:afterAutospacing="0"/>
        <w:ind w:left="170" w:firstLine="709"/>
        <w:jc w:val="both"/>
      </w:pPr>
      <w:r w:rsidRPr="00C532A2">
        <w:rPr>
          <w:rStyle w:val="af"/>
        </w:rPr>
        <w:t>Дыхательная гимнастика</w:t>
      </w:r>
      <w:r w:rsidRPr="00C532A2">
        <w:t xml:space="preserve">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F5673B" w:rsidRPr="00DF3F1D" w:rsidRDefault="00F5673B" w:rsidP="00611013">
      <w:pPr>
        <w:pStyle w:val="af4"/>
        <w:spacing w:before="0" w:beforeAutospacing="0" w:after="0" w:afterAutospacing="0"/>
        <w:ind w:left="170" w:firstLine="709"/>
        <w:jc w:val="both"/>
      </w:pPr>
      <w:r w:rsidRPr="00DF3F1D">
        <w:rPr>
          <w:rStyle w:val="af"/>
        </w:rPr>
        <w:t>Бодрящая гимнастика</w:t>
      </w:r>
      <w:r w:rsidRPr="00DF3F1D">
        <w:t xml:space="preserve"> проводится ежедневно после дневного сна 5-10 мин. В её комплекс входят упражнения на кроватях на пробуждение, упражнения на коррекцию плоскостопия, воспитания правильной осанки, обширное умывание.</w:t>
      </w:r>
    </w:p>
    <w:p w:rsidR="00F5673B" w:rsidRPr="00DF3F1D" w:rsidRDefault="00F5673B" w:rsidP="00611013">
      <w:pPr>
        <w:pStyle w:val="af4"/>
        <w:spacing w:before="0" w:beforeAutospacing="0" w:after="0" w:afterAutospacing="0"/>
        <w:ind w:left="170" w:firstLine="709"/>
        <w:jc w:val="both"/>
      </w:pPr>
      <w:r w:rsidRPr="00DF3F1D">
        <w:rPr>
          <w:rStyle w:val="af"/>
        </w:rPr>
        <w:t xml:space="preserve">Технологии обучения здоровому образу жизни: </w:t>
      </w:r>
    </w:p>
    <w:p w:rsidR="00F5673B" w:rsidRPr="00DF3F1D" w:rsidRDefault="00F5673B" w:rsidP="00611013">
      <w:pPr>
        <w:pStyle w:val="af4"/>
        <w:spacing w:before="0" w:beforeAutospacing="0" w:after="0" w:afterAutospacing="0"/>
        <w:ind w:left="170" w:firstLine="709"/>
        <w:jc w:val="both"/>
      </w:pPr>
      <w:r w:rsidRPr="00DF3F1D">
        <w:rPr>
          <w:rStyle w:val="af"/>
        </w:rPr>
        <w:lastRenderedPageBreak/>
        <w:t xml:space="preserve">Утренняя гимнастика </w:t>
      </w:r>
      <w:r w:rsidRPr="00DF3F1D">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F5673B" w:rsidRPr="00DF3F1D" w:rsidRDefault="00F5673B" w:rsidP="00611013">
      <w:pPr>
        <w:pStyle w:val="af4"/>
        <w:spacing w:before="0" w:beforeAutospacing="0" w:after="0" w:afterAutospacing="0"/>
        <w:ind w:left="170" w:firstLine="709"/>
        <w:jc w:val="both"/>
      </w:pPr>
      <w:r w:rsidRPr="00DF3F1D">
        <w:rPr>
          <w:rStyle w:val="af"/>
        </w:rPr>
        <w:t>Физкультурные занятия</w:t>
      </w:r>
      <w:r w:rsidRPr="00DF3F1D">
        <w:t xml:space="preserve"> проводятся 3 раза в неделю в соответствии программой, по которой работает ДОУ. Они направлены на обучение двигательным умениям и навыкам. Регулярные занятия физкультурой укрепляют организм и способствуют повышению иммунитета.</w:t>
      </w:r>
    </w:p>
    <w:p w:rsidR="00F5673B" w:rsidRPr="00C532A2" w:rsidRDefault="00F5673B" w:rsidP="00611013">
      <w:pPr>
        <w:pStyle w:val="af4"/>
        <w:spacing w:before="0" w:beforeAutospacing="0" w:after="0" w:afterAutospacing="0"/>
        <w:ind w:left="170" w:firstLine="709"/>
        <w:jc w:val="both"/>
      </w:pPr>
      <w:r w:rsidRPr="00DF3F1D">
        <w:rPr>
          <w:rStyle w:val="af"/>
        </w:rPr>
        <w:t>Активный отдых</w:t>
      </w:r>
      <w:r w:rsidRPr="00DF3F1D">
        <w:t>.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w:t>
      </w:r>
      <w:r w:rsidRPr="00C532A2">
        <w:t xml:space="preserve">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w:t>
      </w:r>
    </w:p>
    <w:p w:rsidR="00F5673B" w:rsidRPr="00F5673B" w:rsidRDefault="00F5673B" w:rsidP="00F5673B">
      <w:pPr>
        <w:pStyle w:val="af4"/>
        <w:spacing w:before="0" w:beforeAutospacing="0" w:after="0" w:afterAutospacing="0"/>
        <w:ind w:firstLine="567"/>
        <w:jc w:val="both"/>
      </w:pPr>
      <w:r w:rsidRPr="00C532A2">
        <w:t>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2C0FED" w:rsidRDefault="002C0FED" w:rsidP="00D35887">
      <w:pPr>
        <w:rPr>
          <w:b/>
        </w:rPr>
      </w:pPr>
    </w:p>
    <w:p w:rsidR="00D27C28" w:rsidRPr="00D27C28" w:rsidRDefault="00D27C28" w:rsidP="00D27C28">
      <w:pPr>
        <w:jc w:val="center"/>
        <w:rPr>
          <w:b/>
        </w:rPr>
      </w:pPr>
      <w:r w:rsidRPr="005C7CC6">
        <w:rPr>
          <w:b/>
        </w:rPr>
        <w:t>3.</w:t>
      </w:r>
      <w:r w:rsidR="00D35887">
        <w:rPr>
          <w:b/>
        </w:rPr>
        <w:t>5</w:t>
      </w:r>
      <w:r w:rsidRPr="005C7CC6">
        <w:rPr>
          <w:b/>
        </w:rPr>
        <w:t>.</w:t>
      </w:r>
      <w:r w:rsidR="00D35887">
        <w:rPr>
          <w:b/>
        </w:rPr>
        <w:t xml:space="preserve"> </w:t>
      </w:r>
      <w:r w:rsidRPr="005C7CC6">
        <w:rPr>
          <w:b/>
        </w:rPr>
        <w:t>Особенности организации развивающей предметно-пространственной среды</w:t>
      </w:r>
    </w:p>
    <w:p w:rsidR="00D27C28" w:rsidRPr="005C7CC6" w:rsidRDefault="00D27C28" w:rsidP="00DF3F1D">
      <w:pPr>
        <w:ind w:firstLine="709"/>
        <w:jc w:val="both"/>
      </w:pPr>
      <w:r w:rsidRPr="005C7CC6">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D27C28" w:rsidRDefault="00D27C28" w:rsidP="00DF3F1D">
      <w:pPr>
        <w:ind w:firstLine="709"/>
        <w:jc w:val="both"/>
      </w:pPr>
      <w:r>
        <w:t>Развивающая предметная среда –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w:t>
      </w:r>
      <w:r w:rsidRPr="008E1FBC">
        <w:rPr>
          <w:color w:val="FF0000"/>
        </w:rPr>
        <w:t xml:space="preserve">  </w:t>
      </w:r>
      <w:r>
        <w:t xml:space="preserve">развития и совершенствования, обеспечивать зону ближайшего развития и его перспективу. </w:t>
      </w:r>
    </w:p>
    <w:p w:rsidR="00D27C28" w:rsidRDefault="00D27C28" w:rsidP="00DF3F1D">
      <w:pPr>
        <w:ind w:firstLine="709"/>
        <w:jc w:val="both"/>
      </w:pPr>
      <w:r>
        <w:t>Окружающая ребенка среда должна обеспечивать ему физическое, умственное, эстетическое, нравственное, т.е. разностороннее развитие и воспитание. Для полноценного физического развития детей, удовлетворении потребности в движении в нашем дошкольном учреждении созданы определенные условия. Хотя спортивный зал совмещен с музыкальным, это никак не отражается на образовательном процессе. Спортивный зал обеспечивает двигательную активность и организацию здоровье-сберегающей деятельности детей. Необходимое оборудование находится в кладовой и по мере надобности выносится.</w:t>
      </w:r>
    </w:p>
    <w:p w:rsidR="00D27C28" w:rsidRDefault="00283929" w:rsidP="00D27C28">
      <w:pPr>
        <w:ind w:firstLine="708"/>
        <w:jc w:val="both"/>
      </w:pPr>
      <w:r>
        <w:t>На участке ДОУ имеется спортивная площадка</w:t>
      </w:r>
      <w:r w:rsidR="00D27C28">
        <w:t>, беговая дорожка, полоса «препятствий», игровое поле для игр с элементами спорта (футбол,</w:t>
      </w:r>
      <w:r w:rsidR="00C532A2">
        <w:t xml:space="preserve"> </w:t>
      </w:r>
      <w:r w:rsidR="00656974">
        <w:t>баскетбол,</w:t>
      </w:r>
      <w:r w:rsidR="00D27C28">
        <w:t xml:space="preserve"> волейбол, городки, бадминтон), площадки дл</w:t>
      </w:r>
      <w:r w:rsidR="002F78CD">
        <w:t>я подвижных игр.</w:t>
      </w:r>
      <w:r w:rsidR="00D27C28">
        <w:t xml:space="preserve"> В группах имеются физкультурные уголки с необходимым набором спортивного инвентаря для организации двигательной активности детей в течение дня. </w:t>
      </w:r>
    </w:p>
    <w:p w:rsidR="00D27C28" w:rsidRDefault="00D27C28" w:rsidP="00D27C28">
      <w:pPr>
        <w:ind w:firstLine="708"/>
        <w:jc w:val="both"/>
      </w:pPr>
      <w: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D27C28" w:rsidRDefault="00D27C28" w:rsidP="00D27C28">
      <w:pPr>
        <w:ind w:firstLine="708"/>
        <w:jc w:val="both"/>
      </w:pPr>
      <w:r>
        <w:t>Для удобства и обогащения содержания педагогического процесса в работе инструктора по физической культуре с детьми используются следующие картотеки.</w:t>
      </w:r>
    </w:p>
    <w:p w:rsidR="00D27C28" w:rsidRPr="00611013" w:rsidRDefault="00D27C28" w:rsidP="00D27C28">
      <w:pPr>
        <w:ind w:firstLine="708"/>
        <w:jc w:val="both"/>
      </w:pPr>
      <w:r>
        <w:t xml:space="preserve"> - Комплексов упражнений утренней </w:t>
      </w:r>
      <w:r w:rsidR="00611013">
        <w:t>гимнастики.</w:t>
      </w:r>
    </w:p>
    <w:p w:rsidR="00D27C28" w:rsidRPr="00611013" w:rsidRDefault="00D27C28" w:rsidP="00D27C28">
      <w:pPr>
        <w:ind w:firstLine="708"/>
        <w:jc w:val="both"/>
      </w:pPr>
      <w:r w:rsidRPr="00611013">
        <w:t xml:space="preserve"> - Подвижных игр по осн</w:t>
      </w:r>
      <w:r w:rsidR="00611013">
        <w:t>овной образовательной программе.</w:t>
      </w:r>
    </w:p>
    <w:p w:rsidR="00D27C28" w:rsidRPr="00611013" w:rsidRDefault="00611013" w:rsidP="00D27C28">
      <w:pPr>
        <w:ind w:firstLine="708"/>
        <w:jc w:val="both"/>
      </w:pPr>
      <w:r>
        <w:t xml:space="preserve"> - Русских народных игр.</w:t>
      </w:r>
    </w:p>
    <w:p w:rsidR="00563D18" w:rsidRDefault="00D27C28" w:rsidP="00D27C28">
      <w:pPr>
        <w:ind w:firstLine="708"/>
        <w:jc w:val="both"/>
      </w:pPr>
      <w:r w:rsidRPr="00611013">
        <w:t xml:space="preserve"> - Упра</w:t>
      </w:r>
      <w:r w:rsidR="00283929" w:rsidRPr="00611013">
        <w:t>жнений для развития пальцев рук.</w:t>
      </w:r>
    </w:p>
    <w:p w:rsidR="00283929" w:rsidRDefault="00283929" w:rsidP="00D27C28">
      <w:pPr>
        <w:ind w:firstLine="708"/>
        <w:jc w:val="both"/>
      </w:pPr>
      <w:r>
        <w:t>-Ко</w:t>
      </w:r>
      <w:r w:rsidR="00611013">
        <w:t>мплекс игр с «игровым парашютом.</w:t>
      </w:r>
    </w:p>
    <w:p w:rsidR="00823D55" w:rsidRDefault="00823D55" w:rsidP="00D27C28">
      <w:pPr>
        <w:ind w:firstLine="708"/>
        <w:jc w:val="both"/>
      </w:pPr>
    </w:p>
    <w:p w:rsidR="00527AEE" w:rsidRPr="00527AEE" w:rsidRDefault="00C532A2" w:rsidP="00527AEE">
      <w:pPr>
        <w:jc w:val="center"/>
        <w:rPr>
          <w:b/>
        </w:rPr>
      </w:pPr>
      <w:r>
        <w:rPr>
          <w:b/>
        </w:rPr>
        <w:t>Особенности</w:t>
      </w:r>
      <w:r w:rsidR="00554644">
        <w:rPr>
          <w:b/>
        </w:rPr>
        <w:t xml:space="preserve"> организации </w:t>
      </w:r>
      <w:r w:rsidR="00527AEE" w:rsidRPr="00527AEE">
        <w:rPr>
          <w:b/>
        </w:rPr>
        <w:t>развивающей предметно-прост</w:t>
      </w:r>
      <w:r w:rsidR="0047492B">
        <w:rPr>
          <w:b/>
        </w:rPr>
        <w:t>ранственной среды разновозрастной группы</w:t>
      </w:r>
    </w:p>
    <w:p w:rsidR="00527AEE" w:rsidRDefault="00527AEE" w:rsidP="00527AEE">
      <w:pPr>
        <w:jc w:val="center"/>
        <w:rPr>
          <w:b/>
        </w:rPr>
      </w:pPr>
    </w:p>
    <w:p w:rsidR="00C532A2" w:rsidRDefault="00611013" w:rsidP="00611013">
      <w:pPr>
        <w:ind w:left="-170" w:firstLine="709"/>
        <w:jc w:val="both"/>
      </w:pPr>
      <w:r>
        <w:t xml:space="preserve">Развивающая </w:t>
      </w:r>
      <w:r w:rsidR="00527AEE" w:rsidRPr="00527AEE">
        <w:t>предметно-про</w:t>
      </w:r>
      <w:r>
        <w:t xml:space="preserve">странственная среда физкультурного </w:t>
      </w:r>
      <w:r w:rsidR="00527AEE" w:rsidRPr="00527AEE">
        <w:t>зала включает в себя обеспече</w:t>
      </w:r>
      <w:r>
        <w:t xml:space="preserve">ние активной жизнедеятельности детей дошкольного возраста, становление его субъектной позиции, развитие творческих </w:t>
      </w:r>
      <w:r w:rsidR="00527AEE" w:rsidRPr="00527AEE">
        <w:t>проявлений всеми доступными, побуждающими к самовыражению средствам</w:t>
      </w:r>
      <w:r>
        <w:t xml:space="preserve">и. Оснащение физкультурного зала соблюдает требования ФГОС ДО и принципы организации среды, обозначенные в программе «От рождения </w:t>
      </w:r>
      <w:r w:rsidR="00527AEE" w:rsidRPr="00527AEE">
        <w:t xml:space="preserve">до школы», а также требования используемой парциальной программе Л.Н. Волошиной «Играйте на здоровье!». </w:t>
      </w:r>
    </w:p>
    <w:p w:rsidR="00C532A2" w:rsidRDefault="00527AEE" w:rsidP="00611013">
      <w:pPr>
        <w:ind w:left="-170" w:firstLine="709"/>
        <w:jc w:val="both"/>
      </w:pPr>
      <w:r w:rsidRPr="00527AEE">
        <w:t>Простр</w:t>
      </w:r>
      <w:r w:rsidR="00611013">
        <w:t xml:space="preserve">анство физкультурного зала имеет универсальную </w:t>
      </w:r>
      <w:r w:rsidRPr="00527AEE">
        <w:t>разметку для организации подвижных и спортивных игр. Физкультурный зал оснащен большим количеством спортивного инвентаря. Подобная организация</w:t>
      </w:r>
      <w:r w:rsidR="00611013">
        <w:t xml:space="preserve">  пространства  физкультурного зала позволяет </w:t>
      </w:r>
      <w:r w:rsidRPr="00527AEE">
        <w:t xml:space="preserve">воспитанникам </w:t>
      </w:r>
      <w:r w:rsidR="00611013">
        <w:t xml:space="preserve">дошкольного возраста выбирать интересные для себя занятия, чередовать их, а инструктору дает возможность эффективно организовывать </w:t>
      </w:r>
      <w:r w:rsidRPr="00527AEE">
        <w:t>образовательный процесс с учетом инди</w:t>
      </w:r>
      <w:r w:rsidR="00C532A2">
        <w:t xml:space="preserve">видуальных особенностей детей. </w:t>
      </w:r>
    </w:p>
    <w:p w:rsidR="00527AEE" w:rsidRPr="00C532A2" w:rsidRDefault="00527AEE" w:rsidP="00611013">
      <w:pPr>
        <w:ind w:left="-170" w:firstLine="709"/>
        <w:jc w:val="both"/>
      </w:pPr>
      <w:r w:rsidRPr="00527AEE">
        <w:t>Физкультурное оборудование и инвентарь соответствуют требованиям программы физического развития детей, используемой в дошкольном учреждении, соответствуют санитарно-гигиеническим требованиям (безопасны для детей, легко моются), соответст</w:t>
      </w:r>
      <w:r w:rsidR="00611013">
        <w:t xml:space="preserve">вует эстетическим требованиям. Спортивное </w:t>
      </w:r>
      <w:r w:rsidRPr="00527AEE">
        <w:t>оборудование  (гимнастические  скамейки,  гимнастические стенки) соответствуют росто-возрастным характеристикам, спортивный инвентарь и пособия обеспечивают максимальный для детей развивающ</w:t>
      </w:r>
      <w:r>
        <w:t>ий</w:t>
      </w:r>
      <w:r w:rsidRPr="00527AEE">
        <w:t xml:space="preserve"> </w:t>
      </w:r>
      <w:r>
        <w:t xml:space="preserve">эффект. </w:t>
      </w:r>
      <w:r w:rsidRPr="00527AEE">
        <w:t>Количество и разнообразие оборудования и инвентаря соответс</w:t>
      </w:r>
      <w:r>
        <w:t>твует норматив</w:t>
      </w:r>
      <w:r w:rsidR="00611013">
        <w:t xml:space="preserve">ам программы. </w:t>
      </w:r>
      <w:r w:rsidRPr="00527AEE">
        <w:t xml:space="preserve">Крепление физкультурного оборудования гарантирует безопасность занятий </w:t>
      </w:r>
      <w:r w:rsidRPr="000E060D">
        <w:rPr>
          <w:color w:val="000000" w:themeColor="text1"/>
        </w:rPr>
        <w:t xml:space="preserve">детей физическими упражнениями. </w:t>
      </w:r>
      <w:r w:rsidRPr="00527AEE">
        <w:t>Количество и разнообразие оборудования и инвентаря соответс</w:t>
      </w:r>
      <w:r w:rsidR="000E060D">
        <w:t xml:space="preserve">твует нормативам программы. </w:t>
      </w:r>
      <w:r w:rsidRPr="00527AEE">
        <w:t>Крепление физкультурного оборудования гарантирует безопасность занятий детей физическими упражнениями.</w:t>
      </w:r>
    </w:p>
    <w:p w:rsidR="00AC62A4" w:rsidRDefault="00AC62A4" w:rsidP="00DF3F1D">
      <w:pPr>
        <w:rPr>
          <w:b/>
        </w:rPr>
      </w:pPr>
    </w:p>
    <w:p w:rsidR="001B0313" w:rsidRPr="00892B85" w:rsidRDefault="00563D18" w:rsidP="00563D18">
      <w:pPr>
        <w:ind w:left="540"/>
        <w:jc w:val="center"/>
        <w:rPr>
          <w:b/>
        </w:rPr>
      </w:pPr>
      <w:r>
        <w:rPr>
          <w:b/>
        </w:rPr>
        <w:t>3</w:t>
      </w:r>
      <w:r w:rsidRPr="00892B85">
        <w:rPr>
          <w:b/>
        </w:rPr>
        <w:t>.</w:t>
      </w:r>
      <w:r w:rsidR="00D35887">
        <w:rPr>
          <w:b/>
        </w:rPr>
        <w:t>6</w:t>
      </w:r>
      <w:r w:rsidRPr="00892B85">
        <w:rPr>
          <w:b/>
        </w:rPr>
        <w:t xml:space="preserve">. Циклограмма деятельности инструктора по физической культуре </w:t>
      </w:r>
    </w:p>
    <w:p w:rsidR="00563D18" w:rsidRPr="00892B85" w:rsidRDefault="00563D18" w:rsidP="00563D18">
      <w:pPr>
        <w:ind w:left="540"/>
        <w:jc w:val="center"/>
        <w:rPr>
          <w:b/>
        </w:rPr>
      </w:pPr>
      <w:r w:rsidRPr="00892B85">
        <w:rPr>
          <w:b/>
        </w:rPr>
        <w:t xml:space="preserve">на </w:t>
      </w:r>
      <w:r w:rsidR="002A1A83" w:rsidRPr="00892B85">
        <w:rPr>
          <w:b/>
        </w:rPr>
        <w:t>период с 01.09.2021</w:t>
      </w:r>
      <w:r w:rsidR="00043A6F" w:rsidRPr="00892B85">
        <w:rPr>
          <w:b/>
        </w:rPr>
        <w:t>г. по 31.08</w:t>
      </w:r>
      <w:r w:rsidR="002A1A83" w:rsidRPr="00892B85">
        <w:rPr>
          <w:b/>
        </w:rPr>
        <w:t>.2022</w:t>
      </w:r>
      <w:r w:rsidR="00513D48" w:rsidRPr="00892B85">
        <w:rPr>
          <w:b/>
        </w:rPr>
        <w:t>г.</w:t>
      </w:r>
      <w:r w:rsidRPr="00892B85">
        <w:rPr>
          <w:b/>
        </w:rPr>
        <w:t xml:space="preserve"> </w:t>
      </w:r>
    </w:p>
    <w:p w:rsidR="00C56472" w:rsidRPr="00C56472" w:rsidRDefault="00C56472" w:rsidP="00AC62A4">
      <w:pPr>
        <w:rPr>
          <w:b/>
          <w:i/>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511"/>
        <w:gridCol w:w="6203"/>
        <w:gridCol w:w="9"/>
      </w:tblGrid>
      <w:tr w:rsidR="00563D18" w:rsidRPr="00E5605F" w:rsidTr="00C56472">
        <w:trPr>
          <w:gridAfter w:val="1"/>
          <w:wAfter w:w="9" w:type="dxa"/>
          <w:trHeight w:val="648"/>
        </w:trPr>
        <w:tc>
          <w:tcPr>
            <w:tcW w:w="1576" w:type="dxa"/>
            <w:vAlign w:val="bottom"/>
          </w:tcPr>
          <w:p w:rsidR="00563D18" w:rsidRPr="00E5605F" w:rsidRDefault="00563D18" w:rsidP="00D35887">
            <w:pPr>
              <w:jc w:val="center"/>
              <w:rPr>
                <w:b/>
              </w:rPr>
            </w:pPr>
            <w:r w:rsidRPr="00E5605F">
              <w:rPr>
                <w:b/>
              </w:rPr>
              <w:t>День недели</w:t>
            </w:r>
          </w:p>
        </w:tc>
        <w:tc>
          <w:tcPr>
            <w:tcW w:w="1511" w:type="dxa"/>
            <w:vAlign w:val="bottom"/>
          </w:tcPr>
          <w:p w:rsidR="00563D18" w:rsidRPr="00E5605F" w:rsidRDefault="00563D18" w:rsidP="00D35887">
            <w:pPr>
              <w:jc w:val="center"/>
              <w:rPr>
                <w:b/>
              </w:rPr>
            </w:pPr>
            <w:r w:rsidRPr="00E5605F">
              <w:rPr>
                <w:b/>
              </w:rPr>
              <w:t>Время</w:t>
            </w:r>
          </w:p>
        </w:tc>
        <w:tc>
          <w:tcPr>
            <w:tcW w:w="6203" w:type="dxa"/>
            <w:vAlign w:val="bottom"/>
          </w:tcPr>
          <w:p w:rsidR="00563D18" w:rsidRPr="00E5605F" w:rsidRDefault="00563D18" w:rsidP="00D35887">
            <w:pPr>
              <w:jc w:val="center"/>
              <w:rPr>
                <w:b/>
              </w:rPr>
            </w:pPr>
            <w:r w:rsidRPr="00E5605F">
              <w:rPr>
                <w:b/>
              </w:rPr>
              <w:t>Деятельность</w:t>
            </w:r>
          </w:p>
        </w:tc>
      </w:tr>
      <w:tr w:rsidR="00394E3A" w:rsidRPr="00E5605F" w:rsidTr="0027593A">
        <w:trPr>
          <w:gridAfter w:val="1"/>
          <w:wAfter w:w="9" w:type="dxa"/>
          <w:trHeight w:val="364"/>
        </w:trPr>
        <w:tc>
          <w:tcPr>
            <w:tcW w:w="1576" w:type="dxa"/>
            <w:vMerge w:val="restart"/>
            <w:vAlign w:val="bottom"/>
          </w:tcPr>
          <w:p w:rsidR="00394E3A" w:rsidRPr="003A005E" w:rsidRDefault="00394E3A" w:rsidP="00D35887">
            <w:pPr>
              <w:jc w:val="center"/>
            </w:pPr>
            <w:r w:rsidRPr="003A005E">
              <w:t>Понедельник</w:t>
            </w:r>
          </w:p>
        </w:tc>
        <w:tc>
          <w:tcPr>
            <w:tcW w:w="1511" w:type="dxa"/>
            <w:vAlign w:val="bottom"/>
          </w:tcPr>
          <w:p w:rsidR="00394E3A" w:rsidRPr="00892B85" w:rsidRDefault="00394E3A" w:rsidP="00D35887">
            <w:pPr>
              <w:jc w:val="center"/>
            </w:pPr>
            <w:r w:rsidRPr="00892B85">
              <w:t>7.50-8.00</w:t>
            </w:r>
          </w:p>
        </w:tc>
        <w:tc>
          <w:tcPr>
            <w:tcW w:w="6203" w:type="dxa"/>
            <w:vAlign w:val="bottom"/>
          </w:tcPr>
          <w:p w:rsidR="00394E3A" w:rsidRPr="00892B85" w:rsidRDefault="00394E3A" w:rsidP="00D35887">
            <w:pPr>
              <w:jc w:val="center"/>
            </w:pPr>
            <w:r w:rsidRPr="00892B85">
              <w:t>Проветривание, подготовка к утренней гимнастики</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892B85" w:rsidRDefault="00394E3A" w:rsidP="00D35887">
            <w:pPr>
              <w:jc w:val="center"/>
            </w:pPr>
            <w:r w:rsidRPr="00892B85">
              <w:t>8.00-8.10</w:t>
            </w:r>
          </w:p>
        </w:tc>
        <w:tc>
          <w:tcPr>
            <w:tcW w:w="6203" w:type="dxa"/>
            <w:vAlign w:val="bottom"/>
          </w:tcPr>
          <w:p w:rsidR="00394E3A" w:rsidRPr="00892B85" w:rsidRDefault="00394E3A" w:rsidP="00D35887">
            <w:pPr>
              <w:jc w:val="center"/>
            </w:pPr>
            <w:r w:rsidRPr="00892B85">
              <w:t>Утренняя гимнастика</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892B85" w:rsidRDefault="00394E3A" w:rsidP="00D35887">
            <w:pPr>
              <w:jc w:val="center"/>
            </w:pPr>
            <w:r w:rsidRPr="00892B85">
              <w:t>8.10-8.40</w:t>
            </w:r>
          </w:p>
        </w:tc>
        <w:tc>
          <w:tcPr>
            <w:tcW w:w="6203" w:type="dxa"/>
            <w:vAlign w:val="bottom"/>
          </w:tcPr>
          <w:p w:rsidR="00394E3A" w:rsidRPr="00892B85" w:rsidRDefault="00394E3A" w:rsidP="00D35887">
            <w:pPr>
              <w:jc w:val="center"/>
            </w:pPr>
            <w:r w:rsidRPr="00892B85">
              <w:t>Подготовка оборудования к занятию</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t>8.40-8.5</w:t>
            </w:r>
            <w:r w:rsidRPr="009E5359">
              <w:t>5</w:t>
            </w:r>
          </w:p>
        </w:tc>
        <w:tc>
          <w:tcPr>
            <w:tcW w:w="6203" w:type="dxa"/>
            <w:vAlign w:val="bottom"/>
          </w:tcPr>
          <w:p w:rsidR="00394E3A" w:rsidRPr="009E5359" w:rsidRDefault="00394E3A" w:rsidP="00D35887">
            <w:pPr>
              <w:jc w:val="center"/>
            </w:pPr>
            <w:r>
              <w:t>ООД младшая группа</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t>8.55-9.15</w:t>
            </w:r>
          </w:p>
        </w:tc>
        <w:tc>
          <w:tcPr>
            <w:tcW w:w="6203" w:type="dxa"/>
            <w:vAlign w:val="bottom"/>
          </w:tcPr>
          <w:p w:rsidR="00394E3A" w:rsidRPr="009E5359" w:rsidRDefault="00394E3A" w:rsidP="00D35887">
            <w:pPr>
              <w:jc w:val="center"/>
            </w:pPr>
            <w:r>
              <w:t>Проветривание, подготовка оборудования к занятию</w:t>
            </w:r>
          </w:p>
        </w:tc>
      </w:tr>
      <w:tr w:rsidR="00394E3A" w:rsidRPr="00E5605F" w:rsidTr="0027593A">
        <w:trPr>
          <w:gridAfter w:val="1"/>
          <w:wAfter w:w="9" w:type="dxa"/>
          <w:trHeight w:val="363"/>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t>9.15-9.40</w:t>
            </w:r>
          </w:p>
        </w:tc>
        <w:tc>
          <w:tcPr>
            <w:tcW w:w="6203" w:type="dxa"/>
            <w:vAlign w:val="bottom"/>
          </w:tcPr>
          <w:p w:rsidR="00394E3A" w:rsidRPr="009E5359" w:rsidRDefault="00394E3A" w:rsidP="00D35887">
            <w:pPr>
              <w:jc w:val="center"/>
            </w:pPr>
            <w:r>
              <w:t xml:space="preserve">ООД старшая группа </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t>9.40-10.00</w:t>
            </w:r>
          </w:p>
        </w:tc>
        <w:tc>
          <w:tcPr>
            <w:tcW w:w="6203" w:type="dxa"/>
            <w:vAlign w:val="bottom"/>
          </w:tcPr>
          <w:p w:rsidR="00394E3A" w:rsidRPr="009E5359" w:rsidRDefault="00394E3A" w:rsidP="00D35887">
            <w:pPr>
              <w:jc w:val="center"/>
            </w:pPr>
            <w:r>
              <w:t>Проветривание, подготовка оборудования к занятию</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rsidRPr="009E5359">
              <w:t>1</w:t>
            </w:r>
            <w:r>
              <w:t>0.00-10.3</w:t>
            </w:r>
            <w:r w:rsidRPr="009E5359">
              <w:t>0</w:t>
            </w:r>
          </w:p>
        </w:tc>
        <w:tc>
          <w:tcPr>
            <w:tcW w:w="6203" w:type="dxa"/>
            <w:vAlign w:val="bottom"/>
          </w:tcPr>
          <w:p w:rsidR="00394E3A" w:rsidRPr="009E5359" w:rsidRDefault="00394E3A" w:rsidP="00D35887">
            <w:pPr>
              <w:jc w:val="center"/>
            </w:pPr>
            <w:r>
              <w:t>ООД подготовительная группа</w:t>
            </w:r>
          </w:p>
        </w:tc>
      </w:tr>
      <w:tr w:rsidR="00394E3A" w:rsidRPr="00E5605F" w:rsidTr="0027593A">
        <w:trPr>
          <w:gridAfter w:val="1"/>
          <w:wAfter w:w="9" w:type="dxa"/>
          <w:trHeight w:val="36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pPr>
              <w:jc w:val="center"/>
            </w:pPr>
            <w:r>
              <w:t>10.30-10.40</w:t>
            </w:r>
          </w:p>
        </w:tc>
        <w:tc>
          <w:tcPr>
            <w:tcW w:w="6203" w:type="dxa"/>
            <w:vAlign w:val="bottom"/>
          </w:tcPr>
          <w:p w:rsidR="00394E3A" w:rsidRPr="009E5359" w:rsidRDefault="00394E3A" w:rsidP="00D35887">
            <w:pPr>
              <w:jc w:val="center"/>
            </w:pPr>
            <w:r>
              <w:t>Проветривание,  подготовка оборудования к индивидуальной работе</w:t>
            </w:r>
          </w:p>
        </w:tc>
      </w:tr>
      <w:tr w:rsidR="00394E3A" w:rsidRPr="00E5605F" w:rsidTr="0027593A">
        <w:trPr>
          <w:gridAfter w:val="1"/>
          <w:wAfter w:w="9" w:type="dxa"/>
          <w:trHeight w:val="25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r>
              <w:t>10.40.-11.0</w:t>
            </w:r>
            <w:r w:rsidRPr="009E5359">
              <w:t>0</w:t>
            </w:r>
          </w:p>
        </w:tc>
        <w:tc>
          <w:tcPr>
            <w:tcW w:w="6203" w:type="dxa"/>
            <w:vAlign w:val="bottom"/>
          </w:tcPr>
          <w:p w:rsidR="00394E3A" w:rsidRPr="009E5359" w:rsidRDefault="00394E3A" w:rsidP="00D35887">
            <w:pPr>
              <w:jc w:val="center"/>
            </w:pPr>
            <w:r>
              <w:t xml:space="preserve">Индивидуальная работа в средней группе </w:t>
            </w:r>
          </w:p>
        </w:tc>
      </w:tr>
      <w:tr w:rsidR="00394E3A" w:rsidRPr="00E5605F" w:rsidTr="0027593A">
        <w:trPr>
          <w:gridAfter w:val="1"/>
          <w:wAfter w:w="9" w:type="dxa"/>
          <w:trHeight w:val="240"/>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r>
              <w:t>11.00-11.20</w:t>
            </w:r>
          </w:p>
        </w:tc>
        <w:tc>
          <w:tcPr>
            <w:tcW w:w="6203" w:type="dxa"/>
            <w:vAlign w:val="bottom"/>
          </w:tcPr>
          <w:p w:rsidR="00394E3A" w:rsidRPr="009E5359" w:rsidRDefault="00394E3A" w:rsidP="00D35887">
            <w:pPr>
              <w:jc w:val="center"/>
            </w:pPr>
            <w:r>
              <w:t>Проветривание</w:t>
            </w:r>
          </w:p>
        </w:tc>
      </w:tr>
      <w:tr w:rsidR="00394E3A" w:rsidRPr="00E5605F" w:rsidTr="00394E3A">
        <w:trPr>
          <w:gridAfter w:val="1"/>
          <w:wAfter w:w="9" w:type="dxa"/>
          <w:trHeight w:val="424"/>
        </w:trPr>
        <w:tc>
          <w:tcPr>
            <w:tcW w:w="1576" w:type="dxa"/>
            <w:vMerge/>
            <w:vAlign w:val="bottom"/>
          </w:tcPr>
          <w:p w:rsidR="00394E3A" w:rsidRPr="003A005E" w:rsidRDefault="00394E3A" w:rsidP="00D35887">
            <w:pPr>
              <w:jc w:val="center"/>
            </w:pPr>
          </w:p>
        </w:tc>
        <w:tc>
          <w:tcPr>
            <w:tcW w:w="1511" w:type="dxa"/>
            <w:vAlign w:val="bottom"/>
          </w:tcPr>
          <w:p w:rsidR="00394E3A" w:rsidRPr="009E5359" w:rsidRDefault="00394E3A" w:rsidP="00D35887">
            <w:r>
              <w:t>11.20-12.00</w:t>
            </w:r>
          </w:p>
        </w:tc>
        <w:tc>
          <w:tcPr>
            <w:tcW w:w="6203" w:type="dxa"/>
            <w:vAlign w:val="bottom"/>
          </w:tcPr>
          <w:p w:rsidR="00394E3A" w:rsidRDefault="00394E3A" w:rsidP="00D35887">
            <w:pPr>
              <w:jc w:val="center"/>
            </w:pPr>
            <w:r w:rsidRPr="009E5359">
              <w:t>Работа с методической литературой</w:t>
            </w:r>
          </w:p>
        </w:tc>
      </w:tr>
      <w:tr w:rsidR="00394E3A" w:rsidRPr="00E5605F" w:rsidTr="0027593A">
        <w:trPr>
          <w:gridAfter w:val="1"/>
          <w:wAfter w:w="9" w:type="dxa"/>
          <w:trHeight w:val="114"/>
        </w:trPr>
        <w:tc>
          <w:tcPr>
            <w:tcW w:w="1576" w:type="dxa"/>
            <w:vMerge/>
            <w:vAlign w:val="bottom"/>
          </w:tcPr>
          <w:p w:rsidR="00394E3A" w:rsidRPr="003A005E" w:rsidRDefault="00394E3A" w:rsidP="00D35887">
            <w:pPr>
              <w:jc w:val="center"/>
            </w:pPr>
          </w:p>
        </w:tc>
        <w:tc>
          <w:tcPr>
            <w:tcW w:w="1511" w:type="dxa"/>
            <w:vAlign w:val="bottom"/>
          </w:tcPr>
          <w:p w:rsidR="00394E3A" w:rsidRDefault="00394E3A" w:rsidP="00D35887">
            <w:r>
              <w:t>12.00-12.30</w:t>
            </w:r>
          </w:p>
        </w:tc>
        <w:tc>
          <w:tcPr>
            <w:tcW w:w="6203" w:type="dxa"/>
            <w:vAlign w:val="bottom"/>
          </w:tcPr>
          <w:p w:rsidR="00394E3A" w:rsidRPr="009E5359" w:rsidRDefault="00394E3A" w:rsidP="00D35887">
            <w:pPr>
              <w:jc w:val="center"/>
            </w:pPr>
            <w:r w:rsidRPr="009E5359">
              <w:t>Сбор материала в папку воспитателей</w:t>
            </w:r>
          </w:p>
        </w:tc>
      </w:tr>
      <w:tr w:rsidR="003767CE" w:rsidRPr="00E5605F" w:rsidTr="0027593A">
        <w:trPr>
          <w:gridAfter w:val="1"/>
          <w:wAfter w:w="9" w:type="dxa"/>
          <w:trHeight w:val="364"/>
        </w:trPr>
        <w:tc>
          <w:tcPr>
            <w:tcW w:w="1576" w:type="dxa"/>
            <w:vMerge w:val="restart"/>
            <w:vAlign w:val="bottom"/>
          </w:tcPr>
          <w:p w:rsidR="003767CE" w:rsidRPr="003A005E" w:rsidRDefault="003767CE" w:rsidP="00D35887">
            <w:pPr>
              <w:jc w:val="center"/>
            </w:pPr>
            <w:r>
              <w:lastRenderedPageBreak/>
              <w:t>Вторник</w:t>
            </w:r>
          </w:p>
        </w:tc>
        <w:tc>
          <w:tcPr>
            <w:tcW w:w="1511" w:type="dxa"/>
            <w:vAlign w:val="bottom"/>
          </w:tcPr>
          <w:p w:rsidR="003767CE" w:rsidRPr="009E5359" w:rsidRDefault="003767CE" w:rsidP="00D35887">
            <w:pPr>
              <w:jc w:val="center"/>
            </w:pPr>
            <w:r w:rsidRPr="009E5359">
              <w:t>7.50-8.00</w:t>
            </w:r>
          </w:p>
        </w:tc>
        <w:tc>
          <w:tcPr>
            <w:tcW w:w="6203" w:type="dxa"/>
            <w:vAlign w:val="bottom"/>
          </w:tcPr>
          <w:p w:rsidR="003767CE" w:rsidRPr="009E5359" w:rsidRDefault="003767CE" w:rsidP="00D35887">
            <w:pPr>
              <w:jc w:val="center"/>
            </w:pPr>
            <w:r w:rsidRPr="009E5359">
              <w:t>Проветривание, подготовка к утренней гимнастики</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8.00-8.1</w:t>
            </w:r>
            <w:r w:rsidRPr="009E5359">
              <w:t>0</w:t>
            </w:r>
          </w:p>
        </w:tc>
        <w:tc>
          <w:tcPr>
            <w:tcW w:w="6203" w:type="dxa"/>
            <w:vAlign w:val="bottom"/>
          </w:tcPr>
          <w:p w:rsidR="003767CE" w:rsidRPr="009E5359" w:rsidRDefault="003767CE" w:rsidP="00D35887">
            <w:pPr>
              <w:jc w:val="center"/>
            </w:pPr>
            <w:r w:rsidRPr="009E5359">
              <w:t>Утренняя гимнастика</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8.10-8.4</w:t>
            </w:r>
            <w:r w:rsidRPr="009E5359">
              <w:t>0</w:t>
            </w:r>
          </w:p>
        </w:tc>
        <w:tc>
          <w:tcPr>
            <w:tcW w:w="6203" w:type="dxa"/>
            <w:vAlign w:val="bottom"/>
          </w:tcPr>
          <w:p w:rsidR="003767CE" w:rsidRPr="009E5359" w:rsidRDefault="003767CE" w:rsidP="00D35887">
            <w:pPr>
              <w:jc w:val="center"/>
            </w:pPr>
            <w:r>
              <w:t>Проветривание, п</w:t>
            </w:r>
            <w:r w:rsidRPr="009E5359">
              <w:t>одготовка оборудования к занятию</w:t>
            </w:r>
          </w:p>
        </w:tc>
      </w:tr>
      <w:tr w:rsidR="003767CE" w:rsidRPr="00E5605F" w:rsidTr="0027593A">
        <w:trPr>
          <w:gridAfter w:val="1"/>
          <w:wAfter w:w="9" w:type="dxa"/>
          <w:trHeight w:val="363"/>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8.40-8.5</w:t>
            </w:r>
            <w:r w:rsidRPr="009E5359">
              <w:t>5</w:t>
            </w:r>
          </w:p>
        </w:tc>
        <w:tc>
          <w:tcPr>
            <w:tcW w:w="6203" w:type="dxa"/>
            <w:vAlign w:val="bottom"/>
          </w:tcPr>
          <w:p w:rsidR="003767CE" w:rsidRPr="009E5359" w:rsidRDefault="003767CE" w:rsidP="00D35887">
            <w:pPr>
              <w:jc w:val="center"/>
            </w:pPr>
            <w:r>
              <w:t xml:space="preserve">ООД младшая группа </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8.55-9.15</w:t>
            </w:r>
          </w:p>
        </w:tc>
        <w:tc>
          <w:tcPr>
            <w:tcW w:w="6203" w:type="dxa"/>
            <w:vAlign w:val="bottom"/>
          </w:tcPr>
          <w:p w:rsidR="003767CE" w:rsidRPr="009E5359" w:rsidRDefault="003767CE" w:rsidP="00D35887">
            <w:pPr>
              <w:jc w:val="center"/>
            </w:pPr>
            <w:r>
              <w:t>Проветривание, подготовка оборудования к занятию</w:t>
            </w:r>
            <w:r w:rsidRPr="009E5359">
              <w:t xml:space="preserve"> </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9.15-9.4</w:t>
            </w:r>
            <w:r w:rsidRPr="009E5359">
              <w:t>0</w:t>
            </w:r>
          </w:p>
        </w:tc>
        <w:tc>
          <w:tcPr>
            <w:tcW w:w="6203" w:type="dxa"/>
            <w:vAlign w:val="bottom"/>
          </w:tcPr>
          <w:p w:rsidR="003767CE" w:rsidRPr="009E5359" w:rsidRDefault="003767CE" w:rsidP="00D35887">
            <w:pPr>
              <w:jc w:val="center"/>
            </w:pPr>
            <w:r w:rsidRPr="009E5359">
              <w:t>ООД старша</w:t>
            </w:r>
            <w:r>
              <w:t>я группа</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9.40-10.00</w:t>
            </w:r>
          </w:p>
        </w:tc>
        <w:tc>
          <w:tcPr>
            <w:tcW w:w="6203" w:type="dxa"/>
            <w:vAlign w:val="bottom"/>
          </w:tcPr>
          <w:p w:rsidR="003767CE" w:rsidRPr="009E5359" w:rsidRDefault="003767CE" w:rsidP="00D35887">
            <w:pPr>
              <w:jc w:val="center"/>
            </w:pPr>
            <w:r>
              <w:t>Проветривание, подготовка оборудования к занятию на улице</w:t>
            </w:r>
          </w:p>
        </w:tc>
      </w:tr>
      <w:tr w:rsidR="003767CE" w:rsidRPr="00E5605F" w:rsidTr="0027593A">
        <w:trPr>
          <w:gridAfter w:val="1"/>
          <w:wAfter w:w="9" w:type="dxa"/>
          <w:trHeight w:val="364"/>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10.00-10.3</w:t>
            </w:r>
            <w:r w:rsidRPr="009E5359">
              <w:t>0</w:t>
            </w:r>
          </w:p>
        </w:tc>
        <w:tc>
          <w:tcPr>
            <w:tcW w:w="6203" w:type="dxa"/>
            <w:vAlign w:val="bottom"/>
          </w:tcPr>
          <w:p w:rsidR="003767CE" w:rsidRPr="009E5359" w:rsidRDefault="003767CE" w:rsidP="00D35887">
            <w:pPr>
              <w:jc w:val="center"/>
            </w:pPr>
            <w:r>
              <w:t>ООД подготовительная группа</w:t>
            </w:r>
          </w:p>
        </w:tc>
      </w:tr>
      <w:tr w:rsidR="003767CE" w:rsidRPr="00E5605F" w:rsidTr="0027593A">
        <w:trPr>
          <w:gridAfter w:val="1"/>
          <w:wAfter w:w="9" w:type="dxa"/>
          <w:trHeight w:val="138"/>
        </w:trPr>
        <w:tc>
          <w:tcPr>
            <w:tcW w:w="1576" w:type="dxa"/>
            <w:vMerge/>
            <w:vAlign w:val="bottom"/>
          </w:tcPr>
          <w:p w:rsidR="003767CE" w:rsidRDefault="003767CE" w:rsidP="00D35887">
            <w:pPr>
              <w:jc w:val="center"/>
            </w:pPr>
          </w:p>
        </w:tc>
        <w:tc>
          <w:tcPr>
            <w:tcW w:w="1511" w:type="dxa"/>
            <w:vAlign w:val="bottom"/>
          </w:tcPr>
          <w:p w:rsidR="003767CE" w:rsidRPr="009E5359" w:rsidRDefault="003767CE" w:rsidP="00D35887">
            <w:pPr>
              <w:jc w:val="center"/>
            </w:pPr>
            <w:r>
              <w:t>10.30-11.45</w:t>
            </w:r>
          </w:p>
        </w:tc>
        <w:tc>
          <w:tcPr>
            <w:tcW w:w="6203" w:type="dxa"/>
            <w:vAlign w:val="bottom"/>
          </w:tcPr>
          <w:p w:rsidR="003767CE" w:rsidRPr="009E5359" w:rsidRDefault="003767CE" w:rsidP="00D35887">
            <w:pPr>
              <w:jc w:val="center"/>
            </w:pPr>
            <w:r>
              <w:t>Индивидуальная работа разновозрастная группа (старшая)</w:t>
            </w:r>
          </w:p>
        </w:tc>
      </w:tr>
      <w:tr w:rsidR="003767CE" w:rsidRPr="00E5605F" w:rsidTr="003767CE">
        <w:trPr>
          <w:gridAfter w:val="1"/>
          <w:wAfter w:w="9" w:type="dxa"/>
          <w:trHeight w:val="410"/>
        </w:trPr>
        <w:tc>
          <w:tcPr>
            <w:tcW w:w="1576" w:type="dxa"/>
            <w:vMerge/>
            <w:vAlign w:val="bottom"/>
          </w:tcPr>
          <w:p w:rsidR="003767CE" w:rsidRDefault="003767CE" w:rsidP="00D35887">
            <w:pPr>
              <w:jc w:val="center"/>
            </w:pPr>
          </w:p>
        </w:tc>
        <w:tc>
          <w:tcPr>
            <w:tcW w:w="1511" w:type="dxa"/>
            <w:vAlign w:val="bottom"/>
          </w:tcPr>
          <w:p w:rsidR="003767CE" w:rsidRDefault="003767CE" w:rsidP="00D35887">
            <w:pPr>
              <w:jc w:val="center"/>
            </w:pPr>
            <w:r>
              <w:t>11.45-12.00</w:t>
            </w:r>
          </w:p>
        </w:tc>
        <w:tc>
          <w:tcPr>
            <w:tcW w:w="6203" w:type="dxa"/>
            <w:vAlign w:val="bottom"/>
          </w:tcPr>
          <w:p w:rsidR="003767CE" w:rsidRPr="009E5359" w:rsidRDefault="003767CE" w:rsidP="00D35887">
            <w:pPr>
              <w:jc w:val="center"/>
            </w:pPr>
            <w:r>
              <w:t>Проветривание, уборка оборудования после занятий</w:t>
            </w:r>
          </w:p>
        </w:tc>
      </w:tr>
      <w:tr w:rsidR="003767CE" w:rsidRPr="00E5605F" w:rsidTr="0027593A">
        <w:trPr>
          <w:gridAfter w:val="1"/>
          <w:wAfter w:w="9" w:type="dxa"/>
          <w:trHeight w:val="128"/>
        </w:trPr>
        <w:tc>
          <w:tcPr>
            <w:tcW w:w="1576" w:type="dxa"/>
            <w:vMerge/>
            <w:vAlign w:val="bottom"/>
          </w:tcPr>
          <w:p w:rsidR="003767CE" w:rsidRDefault="003767CE" w:rsidP="00D35887">
            <w:pPr>
              <w:jc w:val="center"/>
            </w:pPr>
          </w:p>
        </w:tc>
        <w:tc>
          <w:tcPr>
            <w:tcW w:w="1511" w:type="dxa"/>
            <w:vAlign w:val="bottom"/>
          </w:tcPr>
          <w:p w:rsidR="003767CE" w:rsidRDefault="003767CE" w:rsidP="00D35887">
            <w:pPr>
              <w:jc w:val="center"/>
            </w:pPr>
            <w:r>
              <w:t>12.00-12.30</w:t>
            </w:r>
          </w:p>
        </w:tc>
        <w:tc>
          <w:tcPr>
            <w:tcW w:w="6203" w:type="dxa"/>
            <w:vAlign w:val="bottom"/>
          </w:tcPr>
          <w:p w:rsidR="003767CE" w:rsidRDefault="003767CE" w:rsidP="00D35887">
            <w:pPr>
              <w:jc w:val="center"/>
            </w:pPr>
            <w:r w:rsidRPr="009E5359">
              <w:t>Работа с методической литературой по самообразованию</w:t>
            </w:r>
          </w:p>
        </w:tc>
      </w:tr>
      <w:tr w:rsidR="00BB49F3" w:rsidRPr="00E5605F" w:rsidTr="0027593A">
        <w:trPr>
          <w:gridAfter w:val="1"/>
          <w:wAfter w:w="9" w:type="dxa"/>
          <w:trHeight w:val="364"/>
        </w:trPr>
        <w:tc>
          <w:tcPr>
            <w:tcW w:w="1576" w:type="dxa"/>
            <w:vMerge w:val="restart"/>
            <w:vAlign w:val="bottom"/>
          </w:tcPr>
          <w:p w:rsidR="00BB49F3" w:rsidRDefault="005D1E80" w:rsidP="00D35887">
            <w:pPr>
              <w:jc w:val="center"/>
            </w:pPr>
            <w:r>
              <w:t>Среда</w:t>
            </w:r>
          </w:p>
        </w:tc>
        <w:tc>
          <w:tcPr>
            <w:tcW w:w="1511" w:type="dxa"/>
            <w:vAlign w:val="bottom"/>
          </w:tcPr>
          <w:p w:rsidR="00BB49F3" w:rsidRPr="009E5359" w:rsidRDefault="00BB49F3" w:rsidP="00D35887">
            <w:pPr>
              <w:jc w:val="center"/>
            </w:pPr>
            <w:r w:rsidRPr="009E5359">
              <w:t>7.50-8.00</w:t>
            </w:r>
          </w:p>
        </w:tc>
        <w:tc>
          <w:tcPr>
            <w:tcW w:w="6203" w:type="dxa"/>
            <w:vAlign w:val="bottom"/>
          </w:tcPr>
          <w:p w:rsidR="00BB49F3" w:rsidRPr="009E5359" w:rsidRDefault="00BB49F3" w:rsidP="00D35887">
            <w:pPr>
              <w:jc w:val="center"/>
            </w:pPr>
            <w:r w:rsidRPr="009E5359">
              <w:t xml:space="preserve">Проветривание, </w:t>
            </w:r>
            <w:r>
              <w:t>подготовка к утренней гимнастики</w:t>
            </w:r>
          </w:p>
        </w:tc>
      </w:tr>
      <w:tr w:rsidR="00BB49F3" w:rsidRPr="00E5605F" w:rsidTr="0027593A">
        <w:trPr>
          <w:gridAfter w:val="1"/>
          <w:wAfter w:w="9" w:type="dxa"/>
          <w:trHeight w:val="363"/>
        </w:trPr>
        <w:tc>
          <w:tcPr>
            <w:tcW w:w="1576" w:type="dxa"/>
            <w:vMerge/>
            <w:vAlign w:val="bottom"/>
          </w:tcPr>
          <w:p w:rsidR="00BB49F3" w:rsidRDefault="00BB49F3" w:rsidP="00D35887">
            <w:pPr>
              <w:jc w:val="center"/>
            </w:pPr>
          </w:p>
        </w:tc>
        <w:tc>
          <w:tcPr>
            <w:tcW w:w="1511" w:type="dxa"/>
            <w:vAlign w:val="bottom"/>
          </w:tcPr>
          <w:p w:rsidR="00BB49F3" w:rsidRPr="009E5359" w:rsidRDefault="003767CE" w:rsidP="00D35887">
            <w:pPr>
              <w:jc w:val="center"/>
            </w:pPr>
            <w:r>
              <w:t>8.00-8.1</w:t>
            </w:r>
            <w:r w:rsidR="00BB49F3" w:rsidRPr="009E5359">
              <w:t>0</w:t>
            </w:r>
          </w:p>
        </w:tc>
        <w:tc>
          <w:tcPr>
            <w:tcW w:w="6203" w:type="dxa"/>
            <w:vAlign w:val="bottom"/>
          </w:tcPr>
          <w:p w:rsidR="00BB49F3" w:rsidRPr="009E5359" w:rsidRDefault="00BB49F3" w:rsidP="00D35887">
            <w:pPr>
              <w:jc w:val="center"/>
            </w:pPr>
            <w:r w:rsidRPr="009E5359">
              <w:t>Утренняя гимнастика</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3767CE" w:rsidP="00D35887">
            <w:pPr>
              <w:jc w:val="center"/>
            </w:pPr>
            <w:r>
              <w:t>8.10-8.4</w:t>
            </w:r>
            <w:r w:rsidR="00BB49F3" w:rsidRPr="009E5359">
              <w:t>0</w:t>
            </w:r>
          </w:p>
        </w:tc>
        <w:tc>
          <w:tcPr>
            <w:tcW w:w="6203" w:type="dxa"/>
            <w:vAlign w:val="bottom"/>
          </w:tcPr>
          <w:p w:rsidR="00BB49F3" w:rsidRPr="009E5359" w:rsidRDefault="00BB49F3" w:rsidP="00D35887">
            <w:pPr>
              <w:jc w:val="center"/>
            </w:pPr>
            <w:r w:rsidRPr="009E5359">
              <w:t>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3767CE" w:rsidP="00D35887">
            <w:pPr>
              <w:jc w:val="center"/>
            </w:pPr>
            <w:r>
              <w:t>8.40-9.00</w:t>
            </w:r>
          </w:p>
        </w:tc>
        <w:tc>
          <w:tcPr>
            <w:tcW w:w="6203" w:type="dxa"/>
            <w:vAlign w:val="bottom"/>
          </w:tcPr>
          <w:p w:rsidR="00BB49F3" w:rsidRPr="009E5359" w:rsidRDefault="005D1E80" w:rsidP="00D35887">
            <w:pPr>
              <w:jc w:val="center"/>
            </w:pPr>
            <w:r>
              <w:t>ООД</w:t>
            </w:r>
            <w:r w:rsidR="003767CE">
              <w:t xml:space="preserve"> в старшей группе</w:t>
            </w:r>
            <w:r>
              <w:t xml:space="preserve"> на улице</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3767CE" w:rsidP="00D35887">
            <w:pPr>
              <w:jc w:val="center"/>
            </w:pPr>
            <w:r>
              <w:t>9.00-9.1</w:t>
            </w:r>
            <w:r w:rsidR="00AA0690">
              <w:t>5</w:t>
            </w:r>
          </w:p>
        </w:tc>
        <w:tc>
          <w:tcPr>
            <w:tcW w:w="6203" w:type="dxa"/>
            <w:vAlign w:val="bottom"/>
          </w:tcPr>
          <w:p w:rsidR="00BB49F3" w:rsidRPr="009E5359" w:rsidRDefault="003767CE" w:rsidP="00D35887">
            <w:pPr>
              <w:jc w:val="center"/>
            </w:pPr>
            <w:r>
              <w:t>Проветривание, 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3767CE" w:rsidP="00D35887">
            <w:pPr>
              <w:jc w:val="center"/>
            </w:pPr>
            <w:r>
              <w:t>9.15-9.40</w:t>
            </w:r>
          </w:p>
        </w:tc>
        <w:tc>
          <w:tcPr>
            <w:tcW w:w="6203" w:type="dxa"/>
            <w:vAlign w:val="bottom"/>
          </w:tcPr>
          <w:p w:rsidR="00BB49F3" w:rsidRPr="009E5359" w:rsidRDefault="003767CE" w:rsidP="00D35887">
            <w:pPr>
              <w:jc w:val="center"/>
            </w:pPr>
            <w:r>
              <w:t>ООД разновозрастная группа</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AA6095" w:rsidP="00D35887">
            <w:pPr>
              <w:jc w:val="center"/>
            </w:pPr>
            <w:r>
              <w:t>9.40-9.5</w:t>
            </w:r>
            <w:r w:rsidR="00BB49F3">
              <w:t>0</w:t>
            </w:r>
          </w:p>
        </w:tc>
        <w:tc>
          <w:tcPr>
            <w:tcW w:w="6203" w:type="dxa"/>
            <w:vAlign w:val="bottom"/>
          </w:tcPr>
          <w:p w:rsidR="00BB49F3" w:rsidRPr="009E5359" w:rsidRDefault="00AA6095" w:rsidP="00D35887">
            <w:pPr>
              <w:jc w:val="center"/>
            </w:pPr>
            <w:r>
              <w:t>Проветривание, подготовка оборудования к занятию</w:t>
            </w:r>
          </w:p>
        </w:tc>
      </w:tr>
      <w:tr w:rsidR="00BB49F3" w:rsidRPr="00E5605F" w:rsidTr="0027593A">
        <w:trPr>
          <w:gridAfter w:val="1"/>
          <w:wAfter w:w="9" w:type="dxa"/>
          <w:trHeight w:val="364"/>
        </w:trPr>
        <w:tc>
          <w:tcPr>
            <w:tcW w:w="1576" w:type="dxa"/>
            <w:vMerge/>
            <w:vAlign w:val="bottom"/>
          </w:tcPr>
          <w:p w:rsidR="00BB49F3" w:rsidRDefault="00BB49F3" w:rsidP="00D35887">
            <w:pPr>
              <w:jc w:val="center"/>
            </w:pPr>
          </w:p>
        </w:tc>
        <w:tc>
          <w:tcPr>
            <w:tcW w:w="1511" w:type="dxa"/>
            <w:vAlign w:val="bottom"/>
          </w:tcPr>
          <w:p w:rsidR="00BB49F3" w:rsidRPr="009E5359" w:rsidRDefault="00AA6095" w:rsidP="00D35887">
            <w:pPr>
              <w:jc w:val="center"/>
            </w:pPr>
            <w:r>
              <w:t>9.5</w:t>
            </w:r>
            <w:r w:rsidR="00BB49F3">
              <w:t>0</w:t>
            </w:r>
            <w:r>
              <w:t>-10.15</w:t>
            </w:r>
          </w:p>
        </w:tc>
        <w:tc>
          <w:tcPr>
            <w:tcW w:w="6203" w:type="dxa"/>
            <w:vAlign w:val="bottom"/>
          </w:tcPr>
          <w:p w:rsidR="00BB49F3" w:rsidRPr="009E5359" w:rsidRDefault="005D1E80" w:rsidP="00D35887">
            <w:pPr>
              <w:jc w:val="center"/>
            </w:pPr>
            <w:r>
              <w:t>ООД</w:t>
            </w:r>
            <w:r w:rsidR="00EA7281">
              <w:t xml:space="preserve"> на улице</w:t>
            </w:r>
            <w:r w:rsidR="00AA0690" w:rsidRPr="009E5359">
              <w:t xml:space="preserve"> </w:t>
            </w:r>
            <w:r w:rsidR="00AA6095">
              <w:t>в старшей</w:t>
            </w:r>
            <w:r w:rsidR="00AA0690">
              <w:t xml:space="preserve"> группе</w:t>
            </w:r>
          </w:p>
        </w:tc>
      </w:tr>
      <w:tr w:rsidR="00BB49F3" w:rsidRPr="00E5605F" w:rsidTr="0027593A">
        <w:trPr>
          <w:gridAfter w:val="1"/>
          <w:wAfter w:w="9" w:type="dxa"/>
          <w:trHeight w:val="363"/>
        </w:trPr>
        <w:tc>
          <w:tcPr>
            <w:tcW w:w="1576" w:type="dxa"/>
            <w:vMerge/>
            <w:vAlign w:val="bottom"/>
          </w:tcPr>
          <w:p w:rsidR="00BB49F3" w:rsidRDefault="00BB49F3" w:rsidP="00D35887">
            <w:pPr>
              <w:jc w:val="center"/>
            </w:pPr>
          </w:p>
        </w:tc>
        <w:tc>
          <w:tcPr>
            <w:tcW w:w="1511" w:type="dxa"/>
            <w:vAlign w:val="bottom"/>
          </w:tcPr>
          <w:p w:rsidR="00BB49F3" w:rsidRPr="009E5359" w:rsidRDefault="005D1E80" w:rsidP="00D35887">
            <w:pPr>
              <w:jc w:val="center"/>
            </w:pPr>
            <w:r>
              <w:t>10.15-11.30</w:t>
            </w:r>
          </w:p>
        </w:tc>
        <w:tc>
          <w:tcPr>
            <w:tcW w:w="6203" w:type="dxa"/>
            <w:vAlign w:val="bottom"/>
          </w:tcPr>
          <w:p w:rsidR="00BB49F3" w:rsidRPr="009E5359" w:rsidRDefault="005D1E80" w:rsidP="00D35887">
            <w:pPr>
              <w:jc w:val="center"/>
            </w:pPr>
            <w:r>
              <w:t>Индивидуальная работа в подготовительной группе</w:t>
            </w:r>
          </w:p>
        </w:tc>
      </w:tr>
      <w:tr w:rsidR="00BB49F3" w:rsidRPr="00E5605F" w:rsidTr="004711AF">
        <w:trPr>
          <w:gridAfter w:val="1"/>
          <w:wAfter w:w="9" w:type="dxa"/>
          <w:trHeight w:val="476"/>
        </w:trPr>
        <w:tc>
          <w:tcPr>
            <w:tcW w:w="1576" w:type="dxa"/>
            <w:vMerge/>
            <w:vAlign w:val="bottom"/>
          </w:tcPr>
          <w:p w:rsidR="00BB49F3" w:rsidRDefault="00BB49F3" w:rsidP="00D35887">
            <w:pPr>
              <w:jc w:val="center"/>
            </w:pPr>
          </w:p>
        </w:tc>
        <w:tc>
          <w:tcPr>
            <w:tcW w:w="1511" w:type="dxa"/>
            <w:vAlign w:val="bottom"/>
          </w:tcPr>
          <w:p w:rsidR="00BB49F3" w:rsidRPr="009E5359" w:rsidRDefault="004711AF" w:rsidP="00D35887">
            <w:pPr>
              <w:jc w:val="center"/>
            </w:pPr>
            <w:r>
              <w:t>11.3</w:t>
            </w:r>
            <w:r w:rsidR="00BB49F3">
              <w:t>0-</w:t>
            </w:r>
            <w:r w:rsidR="00AA0690">
              <w:t>12.</w:t>
            </w:r>
            <w:r>
              <w:t>30</w:t>
            </w:r>
          </w:p>
        </w:tc>
        <w:tc>
          <w:tcPr>
            <w:tcW w:w="6203" w:type="dxa"/>
            <w:vAlign w:val="bottom"/>
          </w:tcPr>
          <w:p w:rsidR="00BB49F3" w:rsidRPr="009E5359" w:rsidRDefault="004711AF" w:rsidP="00D35887">
            <w:pPr>
              <w:jc w:val="center"/>
            </w:pPr>
            <w:r w:rsidRPr="009E5359">
              <w:t>Работа с методической литературой по самообразованию</w:t>
            </w:r>
          </w:p>
        </w:tc>
      </w:tr>
      <w:tr w:rsidR="00EA7281" w:rsidRPr="00E5605F" w:rsidTr="0027593A">
        <w:trPr>
          <w:gridAfter w:val="1"/>
          <w:wAfter w:w="9" w:type="dxa"/>
          <w:trHeight w:val="364"/>
        </w:trPr>
        <w:tc>
          <w:tcPr>
            <w:tcW w:w="1576" w:type="dxa"/>
            <w:vMerge w:val="restart"/>
            <w:vAlign w:val="bottom"/>
          </w:tcPr>
          <w:p w:rsidR="002B3E62" w:rsidRDefault="002B3E62" w:rsidP="00D35887">
            <w:pPr>
              <w:jc w:val="center"/>
            </w:pPr>
            <w:r>
              <w:t>Четверг</w:t>
            </w: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p w:rsidR="00EA7281" w:rsidRDefault="00EA7281" w:rsidP="00D35887">
            <w:pPr>
              <w:jc w:val="center"/>
            </w:pPr>
          </w:p>
        </w:tc>
        <w:tc>
          <w:tcPr>
            <w:tcW w:w="1511" w:type="dxa"/>
            <w:vAlign w:val="bottom"/>
          </w:tcPr>
          <w:p w:rsidR="00EA7281" w:rsidRPr="009E5359" w:rsidRDefault="00EA7281" w:rsidP="00D35887">
            <w:pPr>
              <w:jc w:val="center"/>
            </w:pPr>
            <w:r w:rsidRPr="009E5359">
              <w:t>7.50-8.00</w:t>
            </w:r>
          </w:p>
        </w:tc>
        <w:tc>
          <w:tcPr>
            <w:tcW w:w="6203" w:type="dxa"/>
            <w:vAlign w:val="bottom"/>
          </w:tcPr>
          <w:p w:rsidR="00EA7281" w:rsidRPr="009E5359" w:rsidRDefault="00EA7281" w:rsidP="00D35887">
            <w:pPr>
              <w:jc w:val="center"/>
            </w:pPr>
            <w:r w:rsidRPr="009E5359">
              <w:t>Проветривание, подготовка к утренней гимнастики</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8.00-8.1</w:t>
            </w:r>
            <w:r w:rsidRPr="009E5359">
              <w:t>0</w:t>
            </w:r>
          </w:p>
        </w:tc>
        <w:tc>
          <w:tcPr>
            <w:tcW w:w="6203" w:type="dxa"/>
            <w:vAlign w:val="bottom"/>
          </w:tcPr>
          <w:p w:rsidR="00EA7281" w:rsidRPr="009E5359" w:rsidRDefault="00EA7281" w:rsidP="00D35887">
            <w:pPr>
              <w:jc w:val="center"/>
            </w:pPr>
            <w:r w:rsidRPr="009E5359">
              <w:t>Утренняя гимнастика</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8.10-8.40</w:t>
            </w:r>
          </w:p>
        </w:tc>
        <w:tc>
          <w:tcPr>
            <w:tcW w:w="6203" w:type="dxa"/>
            <w:vAlign w:val="bottom"/>
          </w:tcPr>
          <w:p w:rsidR="00EA7281" w:rsidRPr="009E5359" w:rsidRDefault="00EA7281" w:rsidP="00D35887">
            <w:pPr>
              <w:jc w:val="center"/>
            </w:pPr>
            <w:r w:rsidRPr="009E5359">
              <w:t>Подготовка оборудования к занятию</w:t>
            </w:r>
            <w:r>
              <w:t xml:space="preserve"> на улице</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8.40-9.0</w:t>
            </w:r>
            <w:r w:rsidRPr="009E5359">
              <w:t>0</w:t>
            </w:r>
          </w:p>
        </w:tc>
        <w:tc>
          <w:tcPr>
            <w:tcW w:w="6203" w:type="dxa"/>
            <w:vAlign w:val="bottom"/>
          </w:tcPr>
          <w:p w:rsidR="00EA7281" w:rsidRPr="009E5359" w:rsidRDefault="00EA7281" w:rsidP="00D35887">
            <w:pPr>
              <w:jc w:val="center"/>
            </w:pPr>
            <w:r>
              <w:t>ООД средняя</w:t>
            </w:r>
            <w:r w:rsidRPr="009E5359">
              <w:t xml:space="preserve"> групп</w:t>
            </w:r>
            <w:r>
              <w:t xml:space="preserve">а </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9.00-9.05</w:t>
            </w:r>
          </w:p>
        </w:tc>
        <w:tc>
          <w:tcPr>
            <w:tcW w:w="6203" w:type="dxa"/>
            <w:vAlign w:val="bottom"/>
          </w:tcPr>
          <w:p w:rsidR="00EA7281" w:rsidRPr="009E5359" w:rsidRDefault="00EA7281" w:rsidP="00D35887">
            <w:pPr>
              <w:jc w:val="center"/>
            </w:pPr>
            <w:r w:rsidRPr="009E5359">
              <w:t>Проветривание, подготовка к</w:t>
            </w:r>
            <w:r>
              <w:t xml:space="preserve"> ООД</w:t>
            </w:r>
          </w:p>
        </w:tc>
      </w:tr>
      <w:tr w:rsidR="00EA7281" w:rsidRPr="00E5605F" w:rsidTr="0027593A">
        <w:trPr>
          <w:gridAfter w:val="1"/>
          <w:wAfter w:w="9" w:type="dxa"/>
          <w:trHeight w:val="363"/>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9.05-9.20</w:t>
            </w:r>
          </w:p>
        </w:tc>
        <w:tc>
          <w:tcPr>
            <w:tcW w:w="6203" w:type="dxa"/>
            <w:vAlign w:val="bottom"/>
          </w:tcPr>
          <w:p w:rsidR="00EA7281" w:rsidRPr="009E5359" w:rsidRDefault="00EA7281" w:rsidP="00D35887">
            <w:pPr>
              <w:jc w:val="center"/>
            </w:pPr>
            <w:r>
              <w:t>ООД в младшей группе на улице</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9.20-9.50</w:t>
            </w:r>
          </w:p>
        </w:tc>
        <w:tc>
          <w:tcPr>
            <w:tcW w:w="6203" w:type="dxa"/>
            <w:vAlign w:val="bottom"/>
          </w:tcPr>
          <w:p w:rsidR="00EA7281" w:rsidRPr="009E5359" w:rsidRDefault="00EA7281" w:rsidP="00D35887">
            <w:pPr>
              <w:jc w:val="center"/>
            </w:pPr>
            <w:r>
              <w:t>Проветривание, подготовка ООД</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9.50-10.1</w:t>
            </w:r>
            <w:r w:rsidRPr="009E5359">
              <w:t>5</w:t>
            </w:r>
          </w:p>
        </w:tc>
        <w:tc>
          <w:tcPr>
            <w:tcW w:w="6203" w:type="dxa"/>
            <w:vAlign w:val="bottom"/>
          </w:tcPr>
          <w:p w:rsidR="00EA7281" w:rsidRPr="009E5359" w:rsidRDefault="00EA7281" w:rsidP="00D35887">
            <w:pPr>
              <w:jc w:val="center"/>
            </w:pPr>
            <w:r>
              <w:t>ООД  в разновозрастной группе</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10.15-10-30</w:t>
            </w:r>
          </w:p>
        </w:tc>
        <w:tc>
          <w:tcPr>
            <w:tcW w:w="6203" w:type="dxa"/>
            <w:vAlign w:val="bottom"/>
          </w:tcPr>
          <w:p w:rsidR="00EA7281" w:rsidRPr="009E5359" w:rsidRDefault="00EA7281" w:rsidP="00D35887">
            <w:pPr>
              <w:jc w:val="center"/>
            </w:pPr>
            <w:r>
              <w:t>Проветривание</w:t>
            </w:r>
          </w:p>
        </w:tc>
      </w:tr>
      <w:tr w:rsidR="00EA7281" w:rsidRPr="00E5605F" w:rsidTr="0027593A">
        <w:trPr>
          <w:gridAfter w:val="1"/>
          <w:wAfter w:w="9" w:type="dxa"/>
          <w:trHeight w:val="364"/>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10.30-10.45</w:t>
            </w:r>
          </w:p>
        </w:tc>
        <w:tc>
          <w:tcPr>
            <w:tcW w:w="6203" w:type="dxa"/>
            <w:vAlign w:val="bottom"/>
          </w:tcPr>
          <w:p w:rsidR="00EA7281" w:rsidRPr="009E5359" w:rsidRDefault="00EA7281" w:rsidP="00D35887">
            <w:pPr>
              <w:tabs>
                <w:tab w:val="left" w:pos="2461"/>
              </w:tabs>
              <w:jc w:val="center"/>
            </w:pPr>
            <w:r>
              <w:t>Индивидуальная работа в младшей группе</w:t>
            </w:r>
          </w:p>
        </w:tc>
      </w:tr>
      <w:tr w:rsidR="00EA7281" w:rsidRPr="00E5605F" w:rsidTr="00EA7281">
        <w:trPr>
          <w:gridAfter w:val="1"/>
          <w:wAfter w:w="9" w:type="dxa"/>
          <w:trHeight w:val="240"/>
        </w:trPr>
        <w:tc>
          <w:tcPr>
            <w:tcW w:w="1576" w:type="dxa"/>
            <w:vMerge/>
            <w:vAlign w:val="bottom"/>
          </w:tcPr>
          <w:p w:rsidR="00EA7281" w:rsidRDefault="00EA7281" w:rsidP="00D35887">
            <w:pPr>
              <w:jc w:val="center"/>
            </w:pPr>
          </w:p>
        </w:tc>
        <w:tc>
          <w:tcPr>
            <w:tcW w:w="1511" w:type="dxa"/>
            <w:vAlign w:val="bottom"/>
          </w:tcPr>
          <w:p w:rsidR="00EA7281" w:rsidRPr="009E5359" w:rsidRDefault="00EA7281" w:rsidP="00D35887">
            <w:pPr>
              <w:jc w:val="center"/>
            </w:pPr>
            <w:r>
              <w:t>10. 45-12-05</w:t>
            </w:r>
          </w:p>
        </w:tc>
        <w:tc>
          <w:tcPr>
            <w:tcW w:w="6203" w:type="dxa"/>
            <w:vAlign w:val="bottom"/>
          </w:tcPr>
          <w:p w:rsidR="00EA7281" w:rsidRPr="009E5359" w:rsidRDefault="00EA7281" w:rsidP="00D35887">
            <w:pPr>
              <w:jc w:val="center"/>
            </w:pPr>
            <w:r w:rsidRPr="009E5359">
              <w:t>Работа с методической литературой по самообразованию</w:t>
            </w:r>
          </w:p>
        </w:tc>
      </w:tr>
      <w:tr w:rsidR="00EA7281" w:rsidRPr="00E5605F" w:rsidTr="0027593A">
        <w:trPr>
          <w:gridAfter w:val="1"/>
          <w:wAfter w:w="9" w:type="dxa"/>
          <w:trHeight w:val="296"/>
        </w:trPr>
        <w:tc>
          <w:tcPr>
            <w:tcW w:w="1576" w:type="dxa"/>
            <w:vMerge/>
            <w:vAlign w:val="bottom"/>
          </w:tcPr>
          <w:p w:rsidR="00EA7281" w:rsidRDefault="00EA7281" w:rsidP="00D35887">
            <w:pPr>
              <w:jc w:val="center"/>
            </w:pPr>
          </w:p>
        </w:tc>
        <w:tc>
          <w:tcPr>
            <w:tcW w:w="1511" w:type="dxa"/>
            <w:vAlign w:val="bottom"/>
          </w:tcPr>
          <w:p w:rsidR="00EA7281" w:rsidRDefault="00EA7281" w:rsidP="00D35887">
            <w:pPr>
              <w:jc w:val="center"/>
            </w:pPr>
            <w:r>
              <w:t>12.05-12.30</w:t>
            </w:r>
          </w:p>
        </w:tc>
        <w:tc>
          <w:tcPr>
            <w:tcW w:w="6203" w:type="dxa"/>
            <w:vAlign w:val="bottom"/>
          </w:tcPr>
          <w:p w:rsidR="00EA7281" w:rsidRPr="009E5359" w:rsidRDefault="00EA7281" w:rsidP="00D35887">
            <w:pPr>
              <w:jc w:val="center"/>
            </w:pPr>
            <w:r>
              <w:t>Сбор материала в папку воспитателей</w:t>
            </w:r>
          </w:p>
        </w:tc>
      </w:tr>
      <w:tr w:rsidR="003448B8" w:rsidRPr="00E5605F" w:rsidTr="0027593A">
        <w:trPr>
          <w:gridAfter w:val="1"/>
          <w:wAfter w:w="9" w:type="dxa"/>
          <w:trHeight w:val="364"/>
        </w:trPr>
        <w:tc>
          <w:tcPr>
            <w:tcW w:w="1576" w:type="dxa"/>
            <w:vMerge w:val="restart"/>
            <w:vAlign w:val="bottom"/>
          </w:tcPr>
          <w:p w:rsidR="003448B8" w:rsidRDefault="003448B8" w:rsidP="00D35887">
            <w:r>
              <w:t>Пятница</w:t>
            </w:r>
          </w:p>
        </w:tc>
        <w:tc>
          <w:tcPr>
            <w:tcW w:w="1511" w:type="dxa"/>
            <w:vAlign w:val="bottom"/>
          </w:tcPr>
          <w:p w:rsidR="003448B8" w:rsidRPr="009E5359" w:rsidRDefault="003448B8" w:rsidP="00D35887">
            <w:pPr>
              <w:jc w:val="center"/>
            </w:pPr>
            <w:r w:rsidRPr="009E5359">
              <w:t>7.50-8.00</w:t>
            </w:r>
          </w:p>
        </w:tc>
        <w:tc>
          <w:tcPr>
            <w:tcW w:w="6203" w:type="dxa"/>
            <w:vAlign w:val="bottom"/>
          </w:tcPr>
          <w:p w:rsidR="003448B8" w:rsidRPr="009E5359" w:rsidRDefault="003448B8" w:rsidP="00D35887">
            <w:pPr>
              <w:jc w:val="center"/>
            </w:pPr>
            <w:r w:rsidRPr="009E5359">
              <w:t>Проветривание, подготовка к утренней гимнастики</w:t>
            </w: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Pr="009E5359" w:rsidRDefault="00EA7281" w:rsidP="00D35887">
            <w:pPr>
              <w:jc w:val="center"/>
            </w:pPr>
            <w:r>
              <w:t>8.00-8.1</w:t>
            </w:r>
            <w:r w:rsidR="003448B8" w:rsidRPr="009E5359">
              <w:t>0</w:t>
            </w:r>
          </w:p>
        </w:tc>
        <w:tc>
          <w:tcPr>
            <w:tcW w:w="6203" w:type="dxa"/>
            <w:vAlign w:val="bottom"/>
          </w:tcPr>
          <w:p w:rsidR="003448B8" w:rsidRPr="009E5359" w:rsidRDefault="003448B8" w:rsidP="00D35887">
            <w:pPr>
              <w:jc w:val="center"/>
            </w:pPr>
            <w:r w:rsidRPr="009E5359">
              <w:t>Утренняя гимнастика</w:t>
            </w:r>
          </w:p>
        </w:tc>
      </w:tr>
      <w:tr w:rsidR="003448B8" w:rsidRPr="00E5605F" w:rsidTr="0027593A">
        <w:trPr>
          <w:gridAfter w:val="1"/>
          <w:wAfter w:w="9" w:type="dxa"/>
          <w:trHeight w:val="363"/>
        </w:trPr>
        <w:tc>
          <w:tcPr>
            <w:tcW w:w="1576" w:type="dxa"/>
            <w:vMerge/>
            <w:vAlign w:val="bottom"/>
          </w:tcPr>
          <w:p w:rsidR="003448B8" w:rsidRDefault="003448B8" w:rsidP="00D35887">
            <w:pPr>
              <w:jc w:val="center"/>
            </w:pPr>
          </w:p>
        </w:tc>
        <w:tc>
          <w:tcPr>
            <w:tcW w:w="1511" w:type="dxa"/>
            <w:vAlign w:val="bottom"/>
          </w:tcPr>
          <w:p w:rsidR="003448B8" w:rsidRPr="009E5359" w:rsidRDefault="00EA7281" w:rsidP="00D35887">
            <w:pPr>
              <w:jc w:val="center"/>
            </w:pPr>
            <w:r>
              <w:t>8.1</w:t>
            </w:r>
            <w:r w:rsidR="0001274F">
              <w:t>0-8.4</w:t>
            </w:r>
            <w:r w:rsidR="003448B8" w:rsidRPr="009E5359">
              <w:t>0</w:t>
            </w:r>
          </w:p>
        </w:tc>
        <w:tc>
          <w:tcPr>
            <w:tcW w:w="6203" w:type="dxa"/>
            <w:vAlign w:val="bottom"/>
          </w:tcPr>
          <w:p w:rsidR="003448B8" w:rsidRPr="009E5359" w:rsidRDefault="003448B8" w:rsidP="00D35887">
            <w:pPr>
              <w:jc w:val="center"/>
            </w:pPr>
            <w:r w:rsidRPr="009E5359">
              <w:t>Подготовка оборудования к занятию</w:t>
            </w: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Pr="009E5359" w:rsidRDefault="0001274F" w:rsidP="00D35887">
            <w:pPr>
              <w:jc w:val="center"/>
            </w:pPr>
            <w:r>
              <w:t>8.40-9.00</w:t>
            </w:r>
          </w:p>
        </w:tc>
        <w:tc>
          <w:tcPr>
            <w:tcW w:w="6203" w:type="dxa"/>
            <w:vAlign w:val="bottom"/>
          </w:tcPr>
          <w:p w:rsidR="003448B8" w:rsidRPr="009E5359" w:rsidRDefault="0001274F" w:rsidP="00D35887">
            <w:pPr>
              <w:jc w:val="center"/>
            </w:pPr>
            <w:r>
              <w:t>ООД средн</w:t>
            </w:r>
            <w:r w:rsidR="003448B8">
              <w:t xml:space="preserve">яя группа </w:t>
            </w: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Pr="009E5359" w:rsidRDefault="0001274F" w:rsidP="00D35887">
            <w:pPr>
              <w:jc w:val="center"/>
            </w:pPr>
            <w:r>
              <w:t>9.00-9.20</w:t>
            </w:r>
          </w:p>
        </w:tc>
        <w:tc>
          <w:tcPr>
            <w:tcW w:w="6203" w:type="dxa"/>
            <w:vAlign w:val="bottom"/>
          </w:tcPr>
          <w:p w:rsidR="003448B8" w:rsidRPr="009E5359" w:rsidRDefault="003448B8" w:rsidP="00D35887">
            <w:pPr>
              <w:jc w:val="center"/>
            </w:pPr>
            <w:r w:rsidRPr="009E5359">
              <w:t>Проветривание, подготовка оборудования к занятию</w:t>
            </w: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Pr="009E5359" w:rsidRDefault="0001274F" w:rsidP="00D35887">
            <w:pPr>
              <w:jc w:val="center"/>
            </w:pPr>
            <w:r>
              <w:t>9.20-9.5</w:t>
            </w:r>
            <w:r w:rsidR="00A96AFF">
              <w:t>0</w:t>
            </w:r>
          </w:p>
        </w:tc>
        <w:tc>
          <w:tcPr>
            <w:tcW w:w="6203" w:type="dxa"/>
            <w:vAlign w:val="bottom"/>
          </w:tcPr>
          <w:p w:rsidR="003448B8" w:rsidRPr="00611013" w:rsidRDefault="0001274F" w:rsidP="00D35887">
            <w:pPr>
              <w:jc w:val="center"/>
            </w:pPr>
            <w:r w:rsidRPr="00611013">
              <w:t xml:space="preserve">ООД в подготовительной группе </w:t>
            </w:r>
          </w:p>
        </w:tc>
      </w:tr>
      <w:tr w:rsidR="003448B8" w:rsidRPr="00E5605F" w:rsidTr="00611013">
        <w:trPr>
          <w:gridAfter w:val="1"/>
          <w:wAfter w:w="9" w:type="dxa"/>
          <w:trHeight w:val="330"/>
        </w:trPr>
        <w:tc>
          <w:tcPr>
            <w:tcW w:w="1576" w:type="dxa"/>
            <w:vMerge/>
            <w:vAlign w:val="bottom"/>
          </w:tcPr>
          <w:p w:rsidR="003448B8" w:rsidRDefault="003448B8" w:rsidP="00D35887">
            <w:pPr>
              <w:jc w:val="center"/>
            </w:pPr>
          </w:p>
        </w:tc>
        <w:tc>
          <w:tcPr>
            <w:tcW w:w="1511" w:type="dxa"/>
            <w:vAlign w:val="bottom"/>
          </w:tcPr>
          <w:p w:rsidR="00611013" w:rsidRDefault="00611013" w:rsidP="00D35887">
            <w:pPr>
              <w:jc w:val="center"/>
            </w:pPr>
            <w:r>
              <w:t>9.50-10.30</w:t>
            </w:r>
          </w:p>
          <w:p w:rsidR="003448B8" w:rsidRPr="009E5359" w:rsidRDefault="003448B8" w:rsidP="00D35887">
            <w:pPr>
              <w:jc w:val="center"/>
            </w:pPr>
          </w:p>
        </w:tc>
        <w:tc>
          <w:tcPr>
            <w:tcW w:w="6203" w:type="dxa"/>
            <w:vAlign w:val="bottom"/>
          </w:tcPr>
          <w:p w:rsidR="00611013" w:rsidRDefault="00611013" w:rsidP="00D35887">
            <w:pPr>
              <w:jc w:val="center"/>
            </w:pPr>
            <w:r>
              <w:t>Проветривание подготовка к занятию</w:t>
            </w:r>
          </w:p>
          <w:p w:rsidR="003448B8" w:rsidRPr="00611013" w:rsidRDefault="003448B8" w:rsidP="00D35887">
            <w:pPr>
              <w:jc w:val="center"/>
            </w:pP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Pr="009E5359" w:rsidRDefault="00611013" w:rsidP="00D35887">
            <w:pPr>
              <w:jc w:val="center"/>
            </w:pPr>
            <w:r>
              <w:t>10.30-10.50</w:t>
            </w:r>
          </w:p>
        </w:tc>
        <w:tc>
          <w:tcPr>
            <w:tcW w:w="6203" w:type="dxa"/>
            <w:vAlign w:val="bottom"/>
          </w:tcPr>
          <w:p w:rsidR="003448B8" w:rsidRPr="009E5359" w:rsidRDefault="00611013" w:rsidP="00D35887">
            <w:pPr>
              <w:jc w:val="center"/>
            </w:pPr>
            <w:r w:rsidRPr="00611013">
              <w:t>ООД в разновозрастной группе на улице</w:t>
            </w:r>
            <w:r>
              <w:t xml:space="preserve"> </w:t>
            </w:r>
          </w:p>
        </w:tc>
      </w:tr>
      <w:tr w:rsidR="003448B8" w:rsidRPr="00E5605F" w:rsidTr="0027593A">
        <w:trPr>
          <w:gridAfter w:val="1"/>
          <w:wAfter w:w="9" w:type="dxa"/>
          <w:trHeight w:val="364"/>
        </w:trPr>
        <w:tc>
          <w:tcPr>
            <w:tcW w:w="1576" w:type="dxa"/>
            <w:vMerge/>
            <w:vAlign w:val="bottom"/>
          </w:tcPr>
          <w:p w:rsidR="003448B8" w:rsidRDefault="003448B8" w:rsidP="00D35887">
            <w:pPr>
              <w:jc w:val="center"/>
            </w:pPr>
          </w:p>
        </w:tc>
        <w:tc>
          <w:tcPr>
            <w:tcW w:w="1511" w:type="dxa"/>
            <w:vAlign w:val="bottom"/>
          </w:tcPr>
          <w:p w:rsidR="003448B8" w:rsidRDefault="002B3E62" w:rsidP="00D35887">
            <w:pPr>
              <w:jc w:val="center"/>
            </w:pPr>
            <w:r>
              <w:t>10.50-11.05</w:t>
            </w:r>
          </w:p>
        </w:tc>
        <w:tc>
          <w:tcPr>
            <w:tcW w:w="6203" w:type="dxa"/>
            <w:vAlign w:val="bottom"/>
          </w:tcPr>
          <w:p w:rsidR="003448B8" w:rsidRDefault="002B3E62" w:rsidP="00D35887">
            <w:pPr>
              <w:jc w:val="center"/>
            </w:pPr>
            <w:r>
              <w:t>Индивидуальная работа в старшей группе</w:t>
            </w:r>
          </w:p>
        </w:tc>
      </w:tr>
      <w:tr w:rsidR="003448B8" w:rsidTr="0027593A">
        <w:tblPrEx>
          <w:tblLook w:val="0000" w:firstRow="0" w:lastRow="0" w:firstColumn="0" w:lastColumn="0" w:noHBand="0" w:noVBand="0"/>
        </w:tblPrEx>
        <w:trPr>
          <w:trHeight w:val="311"/>
        </w:trPr>
        <w:tc>
          <w:tcPr>
            <w:tcW w:w="1576" w:type="dxa"/>
            <w:vMerge/>
          </w:tcPr>
          <w:p w:rsidR="003448B8" w:rsidRDefault="003448B8" w:rsidP="00D35887">
            <w:pPr>
              <w:rPr>
                <w:b/>
              </w:rPr>
            </w:pPr>
          </w:p>
        </w:tc>
        <w:tc>
          <w:tcPr>
            <w:tcW w:w="1511" w:type="dxa"/>
            <w:shd w:val="clear" w:color="auto" w:fill="auto"/>
          </w:tcPr>
          <w:p w:rsidR="003448B8" w:rsidRPr="0027593A" w:rsidRDefault="002B3E62" w:rsidP="00D35887">
            <w:r>
              <w:t>11.05-12.00</w:t>
            </w:r>
          </w:p>
        </w:tc>
        <w:tc>
          <w:tcPr>
            <w:tcW w:w="6212" w:type="dxa"/>
            <w:gridSpan w:val="2"/>
            <w:shd w:val="clear" w:color="auto" w:fill="auto"/>
          </w:tcPr>
          <w:p w:rsidR="003448B8" w:rsidRDefault="0001274F" w:rsidP="00D35887">
            <w:pPr>
              <w:jc w:val="center"/>
              <w:rPr>
                <w:b/>
              </w:rPr>
            </w:pPr>
            <w:r w:rsidRPr="0027593A">
              <w:t>Работа по самообразованию</w:t>
            </w:r>
          </w:p>
        </w:tc>
      </w:tr>
      <w:tr w:rsidR="003448B8" w:rsidTr="00E36B5D">
        <w:tblPrEx>
          <w:tblLook w:val="0000" w:firstRow="0" w:lastRow="0" w:firstColumn="0" w:lastColumn="0" w:noHBand="0" w:noVBand="0"/>
        </w:tblPrEx>
        <w:trPr>
          <w:trHeight w:val="263"/>
        </w:trPr>
        <w:tc>
          <w:tcPr>
            <w:tcW w:w="1576" w:type="dxa"/>
            <w:vMerge/>
          </w:tcPr>
          <w:p w:rsidR="003448B8" w:rsidRDefault="003448B8" w:rsidP="00D35887">
            <w:pPr>
              <w:rPr>
                <w:b/>
              </w:rPr>
            </w:pPr>
          </w:p>
        </w:tc>
        <w:tc>
          <w:tcPr>
            <w:tcW w:w="1511" w:type="dxa"/>
            <w:shd w:val="clear" w:color="auto" w:fill="auto"/>
          </w:tcPr>
          <w:p w:rsidR="003448B8" w:rsidRPr="0027593A" w:rsidRDefault="002B3E62" w:rsidP="00D35887">
            <w:r>
              <w:t>12.00</w:t>
            </w:r>
            <w:r w:rsidR="00A96AFF">
              <w:t>-12</w:t>
            </w:r>
            <w:r w:rsidR="003448B8">
              <w:t>.30</w:t>
            </w:r>
          </w:p>
        </w:tc>
        <w:tc>
          <w:tcPr>
            <w:tcW w:w="6212" w:type="dxa"/>
            <w:gridSpan w:val="2"/>
            <w:shd w:val="clear" w:color="auto" w:fill="auto"/>
          </w:tcPr>
          <w:p w:rsidR="003448B8" w:rsidRPr="0027593A" w:rsidRDefault="0001274F" w:rsidP="00D35887">
            <w:pPr>
              <w:jc w:val="center"/>
            </w:pPr>
            <w:r w:rsidRPr="009E5359">
              <w:t>Работа с методической литературой</w:t>
            </w:r>
          </w:p>
        </w:tc>
      </w:tr>
    </w:tbl>
    <w:p w:rsidR="008F62E0" w:rsidRDefault="008F62E0" w:rsidP="00D27C28">
      <w:pPr>
        <w:ind w:firstLine="360"/>
        <w:jc w:val="center"/>
        <w:rPr>
          <w:b/>
        </w:rPr>
      </w:pPr>
    </w:p>
    <w:p w:rsidR="00563D18" w:rsidRPr="00D27C28" w:rsidRDefault="00563D18" w:rsidP="00D27C28">
      <w:pPr>
        <w:ind w:firstLine="360"/>
        <w:jc w:val="center"/>
      </w:pPr>
      <w:r>
        <w:rPr>
          <w:b/>
        </w:rPr>
        <w:t>3.</w:t>
      </w:r>
      <w:r w:rsidR="00D35887">
        <w:rPr>
          <w:b/>
        </w:rPr>
        <w:t>7</w:t>
      </w:r>
      <w:r w:rsidRPr="00447D09">
        <w:rPr>
          <w:b/>
        </w:rPr>
        <w:t>.</w:t>
      </w:r>
      <w:r w:rsidR="00D35887">
        <w:rPr>
          <w:b/>
        </w:rPr>
        <w:t xml:space="preserve"> </w:t>
      </w:r>
      <w:r w:rsidRPr="00447D09">
        <w:rPr>
          <w:b/>
        </w:rPr>
        <w:t>Особенности традиционных событий, праздников, мероприятий</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Особенности традици</w:t>
      </w:r>
      <w:r w:rsidR="00EF10E6">
        <w:rPr>
          <w:rFonts w:ascii="Times New Roman" w:hAnsi="Times New Roman" w:cs="Times New Roman"/>
          <w:color w:val="auto"/>
        </w:rPr>
        <w:t>онных событий, праздников, меро</w:t>
      </w:r>
      <w:r w:rsidRPr="00447D09">
        <w:rPr>
          <w:rFonts w:ascii="Times New Roman" w:hAnsi="Times New Roman" w:cs="Times New Roman"/>
          <w:color w:val="auto"/>
        </w:rPr>
        <w:t>приятий обусловлены реализацией комплексно-тематического построения Программы.</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Организационной основой реализации комплексно-тематического принципа построения Программы является примерный календарь праздников и развлечений.</w:t>
      </w:r>
    </w:p>
    <w:p w:rsidR="00563D18" w:rsidRPr="00447D09" w:rsidRDefault="00563D18" w:rsidP="00DF3F1D">
      <w:pPr>
        <w:pStyle w:val="a3"/>
        <w:ind w:firstLine="709"/>
        <w:jc w:val="both"/>
        <w:rPr>
          <w:rFonts w:ascii="Times New Roman" w:hAnsi="Times New Roman" w:cs="Times New Roman"/>
          <w:color w:val="auto"/>
        </w:rPr>
      </w:pPr>
    </w:p>
    <w:p w:rsidR="00563D18" w:rsidRPr="002F3FD0" w:rsidRDefault="00563D18" w:rsidP="00DF3F1D">
      <w:pPr>
        <w:ind w:firstLine="709"/>
        <w:jc w:val="center"/>
        <w:rPr>
          <w:b/>
        </w:rPr>
      </w:pPr>
      <w:r w:rsidRPr="002F3FD0">
        <w:rPr>
          <w:b/>
        </w:rPr>
        <w:t>Особенности организации образовательной деятельности в процессе подготовки и проведения праздников и развлечений</w:t>
      </w:r>
    </w:p>
    <w:p w:rsidR="00563D18" w:rsidRPr="00447D09" w:rsidRDefault="00563D18" w:rsidP="00DF3F1D">
      <w:pPr>
        <w:pStyle w:val="a3"/>
        <w:ind w:firstLine="709"/>
        <w:jc w:val="both"/>
        <w:rPr>
          <w:rFonts w:ascii="Times New Roman" w:hAnsi="Times New Roman" w:cs="Times New Roman"/>
          <w:color w:val="auto"/>
        </w:rPr>
      </w:pPr>
      <w:r w:rsidRPr="00447D09">
        <w:rPr>
          <w:rFonts w:ascii="Times New Roman" w:hAnsi="Times New Roman" w:cs="Times New Roman"/>
          <w:color w:val="auto"/>
        </w:rPr>
        <w:t>Образовательная деятельность:</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имеет социально-ли</w:t>
      </w:r>
      <w:r>
        <w:rPr>
          <w:rFonts w:ascii="Times New Roman" w:hAnsi="Times New Roman" w:cs="Times New Roman"/>
        </w:rPr>
        <w:t>чностную ориентированность и мо</w:t>
      </w:r>
      <w:r w:rsidRPr="00E219D9">
        <w:rPr>
          <w:rFonts w:ascii="Times New Roman" w:hAnsi="Times New Roman" w:cs="Times New Roman"/>
        </w:rPr>
        <w:t>тивацию всех видов де</w:t>
      </w:r>
      <w:r>
        <w:rPr>
          <w:rFonts w:ascii="Times New Roman" w:hAnsi="Times New Roman" w:cs="Times New Roman"/>
        </w:rPr>
        <w:t>тской деятельности в ходе подго</w:t>
      </w:r>
      <w:r w:rsidRPr="00E219D9">
        <w:rPr>
          <w:rFonts w:ascii="Times New Roman" w:hAnsi="Times New Roman" w:cs="Times New Roman"/>
        </w:rPr>
        <w:t>товки и проведения праздников;</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формы подготовки и проведения носят интегративный характер, то есть позво</w:t>
      </w:r>
      <w:r>
        <w:rPr>
          <w:rFonts w:ascii="Times New Roman" w:hAnsi="Times New Roman" w:cs="Times New Roman"/>
        </w:rPr>
        <w:t>ляют решать задачи образователь</w:t>
      </w:r>
      <w:r w:rsidRPr="00E219D9">
        <w:rPr>
          <w:rFonts w:ascii="Times New Roman" w:hAnsi="Times New Roman" w:cs="Times New Roman"/>
        </w:rPr>
        <w:t>ной деятельности нескольких образовательных областей;</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предполагает многообразие форм подготовки и проведения праздников;</w:t>
      </w:r>
    </w:p>
    <w:p w:rsidR="00563D18" w:rsidRPr="00E219D9"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обеспечивает возможн</w:t>
      </w:r>
      <w:r>
        <w:rPr>
          <w:rFonts w:ascii="Times New Roman" w:hAnsi="Times New Roman" w:cs="Times New Roman"/>
        </w:rPr>
        <w:t>ость реализации принципа постро</w:t>
      </w:r>
      <w:r w:rsidRPr="00E219D9">
        <w:rPr>
          <w:rFonts w:ascii="Times New Roman" w:hAnsi="Times New Roman" w:cs="Times New Roman"/>
        </w:rPr>
        <w:t>ения программы «по сп</w:t>
      </w:r>
      <w:r>
        <w:rPr>
          <w:rFonts w:ascii="Times New Roman" w:hAnsi="Times New Roman" w:cs="Times New Roman"/>
        </w:rPr>
        <w:t>ирали» или от простого к сложно</w:t>
      </w:r>
      <w:r w:rsidRPr="00E219D9">
        <w:rPr>
          <w:rFonts w:ascii="Times New Roman" w:hAnsi="Times New Roman" w:cs="Times New Roman"/>
        </w:rPr>
        <w:t>му (основная часть праздников повторяется в следующем возрастном под</w:t>
      </w:r>
      <w:r w:rsidR="003448B8">
        <w:rPr>
          <w:rFonts w:ascii="Times New Roman" w:hAnsi="Times New Roman" w:cs="Times New Roman"/>
        </w:rPr>
        <w:t xml:space="preserve"> </w:t>
      </w:r>
      <w:r w:rsidRPr="00E219D9">
        <w:rPr>
          <w:rFonts w:ascii="Times New Roman" w:hAnsi="Times New Roman" w:cs="Times New Roman"/>
        </w:rPr>
        <w:t>периоде дошкольного детства, при этом возрастает мера участи</w:t>
      </w:r>
      <w:r>
        <w:rPr>
          <w:rFonts w:ascii="Times New Roman" w:hAnsi="Times New Roman" w:cs="Times New Roman"/>
        </w:rPr>
        <w:t>я детей и сложность задач, реша</w:t>
      </w:r>
      <w:r w:rsidRPr="00E219D9">
        <w:rPr>
          <w:rFonts w:ascii="Times New Roman" w:hAnsi="Times New Roman" w:cs="Times New Roman"/>
        </w:rPr>
        <w:t>емых каждым ребенком при подготовке и проведении праздников);</w:t>
      </w:r>
    </w:p>
    <w:p w:rsidR="00563D18" w:rsidRDefault="00563D18" w:rsidP="00DF3F1D">
      <w:pPr>
        <w:pStyle w:val="a3"/>
        <w:ind w:firstLine="709"/>
        <w:jc w:val="both"/>
        <w:rPr>
          <w:rFonts w:ascii="Times New Roman" w:hAnsi="Times New Roman" w:cs="Times New Roman"/>
        </w:rPr>
      </w:pPr>
      <w:r w:rsidRPr="00E219D9">
        <w:rPr>
          <w:rFonts w:ascii="Times New Roman" w:hAnsi="Times New Roman" w:cs="Times New Roman"/>
        </w:rPr>
        <w:t>•</w:t>
      </w:r>
      <w:r w:rsidRPr="00E219D9">
        <w:rPr>
          <w:rFonts w:ascii="Times New Roman" w:hAnsi="Times New Roman" w:cs="Times New Roman"/>
        </w:rPr>
        <w:tab/>
        <w:t xml:space="preserve">выполняет функцию </w:t>
      </w:r>
      <w:r>
        <w:rPr>
          <w:rFonts w:ascii="Times New Roman" w:hAnsi="Times New Roman" w:cs="Times New Roman"/>
        </w:rPr>
        <w:t>сплочения общественного и семей</w:t>
      </w:r>
      <w:r w:rsidRPr="00E219D9">
        <w:rPr>
          <w:rFonts w:ascii="Times New Roman" w:hAnsi="Times New Roman" w:cs="Times New Roman"/>
        </w:rPr>
        <w:t>ного дошкольного образования (включение в праздники и подготовку к ним родителей детей).</w:t>
      </w:r>
    </w:p>
    <w:p w:rsidR="00B57E5A" w:rsidRDefault="00B57E5A" w:rsidP="00C532A2">
      <w:pPr>
        <w:rPr>
          <w:b/>
        </w:rPr>
      </w:pPr>
    </w:p>
    <w:p w:rsidR="001B0313" w:rsidRDefault="00563D18" w:rsidP="001B0313">
      <w:pPr>
        <w:ind w:left="540"/>
        <w:jc w:val="center"/>
        <w:rPr>
          <w:b/>
        </w:rPr>
      </w:pPr>
      <w:r>
        <w:rPr>
          <w:b/>
        </w:rPr>
        <w:t xml:space="preserve">План спортивных мероприятий </w:t>
      </w:r>
    </w:p>
    <w:p w:rsidR="00563D18" w:rsidRDefault="001B0313" w:rsidP="001B0313">
      <w:pPr>
        <w:ind w:left="540"/>
        <w:jc w:val="center"/>
        <w:rPr>
          <w:b/>
        </w:rPr>
      </w:pPr>
      <w:r w:rsidRPr="005D21A6">
        <w:rPr>
          <w:b/>
          <w:color w:val="000000" w:themeColor="text1" w:themeShade="80"/>
        </w:rPr>
        <w:t xml:space="preserve">на </w:t>
      </w:r>
      <w:r>
        <w:rPr>
          <w:b/>
          <w:color w:val="000000" w:themeColor="text1" w:themeShade="80"/>
        </w:rPr>
        <w:t>пер</w:t>
      </w:r>
      <w:r w:rsidR="002A1A83">
        <w:rPr>
          <w:b/>
          <w:color w:val="000000" w:themeColor="text1" w:themeShade="80"/>
        </w:rPr>
        <w:t>иод с 01.09.2021</w:t>
      </w:r>
      <w:r w:rsidR="003448B8">
        <w:rPr>
          <w:b/>
          <w:color w:val="000000" w:themeColor="text1" w:themeShade="80"/>
        </w:rPr>
        <w:t>г. по 31.08</w:t>
      </w:r>
      <w:r w:rsidR="002A1A83">
        <w:rPr>
          <w:b/>
          <w:color w:val="000000" w:themeColor="text1" w:themeShade="80"/>
        </w:rPr>
        <w:t>.2022</w:t>
      </w:r>
      <w:r>
        <w:rPr>
          <w:b/>
          <w:color w:val="000000" w:themeColor="text1" w:themeShade="80"/>
        </w:rPr>
        <w:t>г.</w:t>
      </w:r>
      <w:r>
        <w:rPr>
          <w:b/>
        </w:rPr>
        <w:t xml:space="preserve"> </w:t>
      </w:r>
    </w:p>
    <w:p w:rsidR="00C56472" w:rsidRDefault="00C56472" w:rsidP="001B0313">
      <w:pPr>
        <w:ind w:left="540"/>
        <w:jc w:val="cente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2409"/>
        <w:gridCol w:w="2694"/>
      </w:tblGrid>
      <w:tr w:rsidR="00B57E5A" w:rsidRPr="00C53127" w:rsidTr="00D35887">
        <w:tc>
          <w:tcPr>
            <w:tcW w:w="9782" w:type="dxa"/>
            <w:gridSpan w:val="3"/>
          </w:tcPr>
          <w:p w:rsidR="00B57E5A" w:rsidRPr="00C53127" w:rsidRDefault="00B57E5A" w:rsidP="0053315C">
            <w:pPr>
              <w:widowControl w:val="0"/>
              <w:tabs>
                <w:tab w:val="left" w:pos="4050"/>
              </w:tabs>
              <w:autoSpaceDE w:val="0"/>
              <w:autoSpaceDN w:val="0"/>
              <w:adjustRightInd w:val="0"/>
              <w:jc w:val="center"/>
              <w:rPr>
                <w:b/>
              </w:rPr>
            </w:pPr>
            <w:r w:rsidRPr="00C53127">
              <w:rPr>
                <w:b/>
              </w:rPr>
              <w:t>План досуговой деятельности Инструктора по ФК</w:t>
            </w:r>
          </w:p>
        </w:tc>
      </w:tr>
      <w:tr w:rsidR="00B57E5A" w:rsidRPr="00B959B4" w:rsidTr="00D35887">
        <w:tc>
          <w:tcPr>
            <w:tcW w:w="4679" w:type="dxa"/>
          </w:tcPr>
          <w:p w:rsidR="00B57E5A" w:rsidRDefault="00B57E5A" w:rsidP="0053315C">
            <w:pPr>
              <w:widowControl w:val="0"/>
              <w:tabs>
                <w:tab w:val="left" w:pos="4050"/>
              </w:tabs>
              <w:autoSpaceDE w:val="0"/>
              <w:autoSpaceDN w:val="0"/>
              <w:adjustRightInd w:val="0"/>
              <w:jc w:val="center"/>
            </w:pPr>
            <w:r w:rsidRPr="00B959B4">
              <w:t>Квест-игра «Азбука дорожного движения»</w:t>
            </w:r>
          </w:p>
          <w:p w:rsidR="00B57E5A" w:rsidRPr="00B959B4"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B959B4" w:rsidRDefault="00B57E5A" w:rsidP="0053315C">
            <w:pPr>
              <w:widowControl w:val="0"/>
              <w:tabs>
                <w:tab w:val="left" w:pos="4050"/>
              </w:tabs>
              <w:autoSpaceDE w:val="0"/>
              <w:autoSpaceDN w:val="0"/>
              <w:adjustRightInd w:val="0"/>
              <w:jc w:val="center"/>
            </w:pPr>
            <w:r w:rsidRPr="00B959B4">
              <w:t>Сентябрь</w:t>
            </w:r>
          </w:p>
        </w:tc>
        <w:tc>
          <w:tcPr>
            <w:tcW w:w="2694" w:type="dxa"/>
          </w:tcPr>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Спортивный праздник «</w:t>
            </w:r>
            <w:r>
              <w:t>Сказочные эстафеты</w:t>
            </w:r>
            <w:r w:rsidRPr="00360531">
              <w:t>»</w:t>
            </w:r>
          </w:p>
          <w:p w:rsidR="00B57E5A" w:rsidRPr="00360531" w:rsidRDefault="00B57E5A" w:rsidP="0053315C">
            <w:pPr>
              <w:widowControl w:val="0"/>
              <w:tabs>
                <w:tab w:val="left" w:pos="4050"/>
              </w:tabs>
              <w:autoSpaceDE w:val="0"/>
              <w:autoSpaceDN w:val="0"/>
              <w:adjustRightInd w:val="0"/>
              <w:jc w:val="center"/>
            </w:pPr>
            <w:r>
              <w:t>(Разновозрастная, старшая, подготовительная группы)</w:t>
            </w:r>
          </w:p>
        </w:tc>
        <w:tc>
          <w:tcPr>
            <w:tcW w:w="2409" w:type="dxa"/>
          </w:tcPr>
          <w:p w:rsidR="00B57E5A" w:rsidRDefault="00B57E5A" w:rsidP="0053315C">
            <w:pPr>
              <w:widowControl w:val="0"/>
              <w:tabs>
                <w:tab w:val="left" w:pos="4050"/>
              </w:tabs>
              <w:autoSpaceDE w:val="0"/>
              <w:autoSpaceDN w:val="0"/>
              <w:adjustRightInd w:val="0"/>
              <w:jc w:val="center"/>
            </w:pPr>
          </w:p>
          <w:p w:rsidR="00B57E5A" w:rsidRPr="00360531" w:rsidRDefault="00B57E5A" w:rsidP="0053315C">
            <w:pPr>
              <w:widowControl w:val="0"/>
              <w:tabs>
                <w:tab w:val="left" w:pos="4050"/>
              </w:tabs>
              <w:autoSpaceDE w:val="0"/>
              <w:autoSpaceDN w:val="0"/>
              <w:adjustRightInd w:val="0"/>
              <w:jc w:val="center"/>
            </w:pPr>
            <w:r w:rsidRPr="00360531">
              <w:t>Сентябрь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Развлечение «</w:t>
            </w:r>
            <w:r>
              <w:t>Забавы с мячом</w:t>
            </w:r>
            <w:r w:rsidRPr="00360531">
              <w:t>»</w:t>
            </w:r>
          </w:p>
          <w:p w:rsidR="00B57E5A" w:rsidRPr="00360531" w:rsidRDefault="00B57E5A" w:rsidP="0053315C">
            <w:pPr>
              <w:widowControl w:val="0"/>
              <w:tabs>
                <w:tab w:val="left" w:pos="4050"/>
              </w:tabs>
              <w:autoSpaceDE w:val="0"/>
              <w:autoSpaceDN w:val="0"/>
              <w:adjustRightInd w:val="0"/>
              <w:jc w:val="center"/>
            </w:pPr>
            <w:r>
              <w:t>(Группа детей раннего возраста, младшая, средняя группа)</w:t>
            </w:r>
          </w:p>
        </w:tc>
        <w:tc>
          <w:tcPr>
            <w:tcW w:w="2409" w:type="dxa"/>
          </w:tcPr>
          <w:p w:rsidR="00B57E5A" w:rsidRDefault="00B57E5A" w:rsidP="0053315C">
            <w:pPr>
              <w:widowControl w:val="0"/>
              <w:tabs>
                <w:tab w:val="left" w:pos="4050"/>
              </w:tabs>
              <w:autoSpaceDE w:val="0"/>
              <w:autoSpaceDN w:val="0"/>
              <w:adjustRightInd w:val="0"/>
              <w:jc w:val="center"/>
            </w:pPr>
          </w:p>
          <w:p w:rsidR="00B57E5A" w:rsidRPr="00360531" w:rsidRDefault="00B57E5A" w:rsidP="0053315C">
            <w:pPr>
              <w:widowControl w:val="0"/>
              <w:tabs>
                <w:tab w:val="left" w:pos="4050"/>
              </w:tabs>
              <w:autoSpaceDE w:val="0"/>
              <w:autoSpaceDN w:val="0"/>
              <w:adjustRightInd w:val="0"/>
              <w:jc w:val="center"/>
            </w:pPr>
            <w:r w:rsidRPr="00360531">
              <w:t>Октябрь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t xml:space="preserve">Развлечение </w:t>
            </w:r>
            <w:r w:rsidRPr="00360531">
              <w:t>«</w:t>
            </w:r>
            <w:r>
              <w:t>Веселая спортландия</w:t>
            </w:r>
            <w:r w:rsidRPr="00360531">
              <w:t>»</w:t>
            </w:r>
          </w:p>
          <w:p w:rsidR="00B57E5A" w:rsidRPr="00360531" w:rsidRDefault="00B57E5A" w:rsidP="0053315C">
            <w:pPr>
              <w:widowControl w:val="0"/>
              <w:tabs>
                <w:tab w:val="left" w:pos="4050"/>
              </w:tabs>
              <w:autoSpaceDE w:val="0"/>
              <w:autoSpaceDN w:val="0"/>
              <w:adjustRightInd w:val="0"/>
              <w:jc w:val="center"/>
            </w:pPr>
            <w:r>
              <w:t>(Разновозрастная, старшая, подготовительная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Октябрь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t xml:space="preserve">Квест –игра </w:t>
            </w:r>
            <w:r w:rsidRPr="00360531">
              <w:t>«</w:t>
            </w:r>
            <w:r>
              <w:t>Остров сокровищ</w:t>
            </w:r>
            <w:r w:rsidRPr="00360531">
              <w:t>»</w:t>
            </w:r>
          </w:p>
          <w:p w:rsidR="00B57E5A" w:rsidRPr="00360531" w:rsidRDefault="00B57E5A" w:rsidP="0053315C">
            <w:pPr>
              <w:widowControl w:val="0"/>
              <w:tabs>
                <w:tab w:val="left" w:pos="4050"/>
              </w:tabs>
              <w:autoSpaceDE w:val="0"/>
              <w:autoSpaceDN w:val="0"/>
              <w:adjustRightInd w:val="0"/>
              <w:jc w:val="center"/>
            </w:pPr>
            <w:r>
              <w:t xml:space="preserve">(Разновозрастная, старшая, </w:t>
            </w:r>
            <w:r>
              <w:lastRenderedPageBreak/>
              <w:t>подготовительная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lastRenderedPageBreak/>
              <w:t>Октябрь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Развлечение «День здоровья»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Ноябрь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Досуг</w:t>
            </w:r>
            <w:r>
              <w:t xml:space="preserve"> </w:t>
            </w:r>
            <w:r w:rsidRPr="00360531">
              <w:t>«Здравствуй, зимушка-зима!»</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Декабрь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День здоровья «Зимние забавы»</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Январь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Квест-игра «Зарница»</w:t>
            </w:r>
          </w:p>
          <w:p w:rsidR="00B57E5A" w:rsidRPr="00360531" w:rsidRDefault="00B57E5A" w:rsidP="0053315C">
            <w:pPr>
              <w:widowControl w:val="0"/>
              <w:tabs>
                <w:tab w:val="left" w:pos="4050"/>
              </w:tabs>
              <w:autoSpaceDE w:val="0"/>
              <w:autoSpaceDN w:val="0"/>
              <w:adjustRightInd w:val="0"/>
              <w:jc w:val="center"/>
            </w:pPr>
            <w:r>
              <w:t>(Старшая, подготовительная группа)</w:t>
            </w:r>
          </w:p>
        </w:tc>
        <w:tc>
          <w:tcPr>
            <w:tcW w:w="2409" w:type="dxa"/>
          </w:tcPr>
          <w:p w:rsidR="00B57E5A" w:rsidRPr="00360531" w:rsidRDefault="00B57E5A" w:rsidP="0053315C">
            <w:pPr>
              <w:widowControl w:val="0"/>
              <w:tabs>
                <w:tab w:val="left" w:pos="4050"/>
              </w:tabs>
              <w:autoSpaceDE w:val="0"/>
              <w:autoSpaceDN w:val="0"/>
              <w:adjustRightInd w:val="0"/>
              <w:jc w:val="center"/>
            </w:pPr>
            <w:r w:rsidRPr="00360531">
              <w:t>Февраль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B959B4" w:rsidTr="00D35887">
        <w:tc>
          <w:tcPr>
            <w:tcW w:w="4679" w:type="dxa"/>
          </w:tcPr>
          <w:p w:rsidR="00B57E5A" w:rsidRDefault="00B57E5A" w:rsidP="0053315C">
            <w:pPr>
              <w:widowControl w:val="0"/>
              <w:tabs>
                <w:tab w:val="left" w:pos="4050"/>
              </w:tabs>
              <w:autoSpaceDE w:val="0"/>
              <w:autoSpaceDN w:val="0"/>
              <w:adjustRightInd w:val="0"/>
              <w:jc w:val="center"/>
            </w:pPr>
            <w:r w:rsidRPr="00360531">
              <w:t>Музыкально-физкультурный досуг «</w:t>
            </w:r>
            <w:r>
              <w:t>Широкая масленица</w:t>
            </w:r>
            <w:r w:rsidRPr="00360531">
              <w:t>»</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Default="00B57E5A" w:rsidP="0053315C">
            <w:pPr>
              <w:widowControl w:val="0"/>
              <w:tabs>
                <w:tab w:val="left" w:pos="4050"/>
              </w:tabs>
              <w:autoSpaceDE w:val="0"/>
              <w:autoSpaceDN w:val="0"/>
              <w:adjustRightInd w:val="0"/>
              <w:jc w:val="center"/>
            </w:pPr>
          </w:p>
          <w:p w:rsidR="00B57E5A" w:rsidRPr="00360531" w:rsidRDefault="00B57E5A" w:rsidP="0053315C">
            <w:pPr>
              <w:widowControl w:val="0"/>
              <w:tabs>
                <w:tab w:val="left" w:pos="4050"/>
              </w:tabs>
              <w:autoSpaceDE w:val="0"/>
              <w:autoSpaceDN w:val="0"/>
              <w:adjustRightInd w:val="0"/>
              <w:jc w:val="center"/>
            </w:pPr>
            <w:r w:rsidRPr="00360531">
              <w:t>Февраль</w:t>
            </w:r>
          </w:p>
        </w:tc>
        <w:tc>
          <w:tcPr>
            <w:tcW w:w="2694" w:type="dxa"/>
          </w:tcPr>
          <w:p w:rsidR="00B57E5A" w:rsidRDefault="00B57E5A" w:rsidP="00B57E5A">
            <w:pPr>
              <w:widowControl w:val="0"/>
              <w:tabs>
                <w:tab w:val="left" w:pos="4050"/>
              </w:tabs>
              <w:autoSpaceDE w:val="0"/>
              <w:autoSpaceDN w:val="0"/>
              <w:adjustRightInd w:val="0"/>
              <w:jc w:val="center"/>
            </w:pPr>
            <w:r>
              <w:t>Муз.руководитель</w:t>
            </w:r>
          </w:p>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B959B4" w:rsidTr="00D35887">
        <w:tc>
          <w:tcPr>
            <w:tcW w:w="4679" w:type="dxa"/>
          </w:tcPr>
          <w:p w:rsidR="00B57E5A" w:rsidRPr="00B959B4" w:rsidRDefault="00B57E5A" w:rsidP="0053315C">
            <w:pPr>
              <w:widowControl w:val="0"/>
              <w:tabs>
                <w:tab w:val="left" w:pos="4050"/>
              </w:tabs>
              <w:autoSpaceDE w:val="0"/>
              <w:autoSpaceDN w:val="0"/>
              <w:adjustRightInd w:val="0"/>
              <w:jc w:val="center"/>
            </w:pPr>
            <w:r w:rsidRPr="00B959B4">
              <w:t>Музыкально-спортивный праздник «День защитника Отечества»</w:t>
            </w:r>
          </w:p>
          <w:p w:rsidR="00B57E5A" w:rsidRPr="00360531" w:rsidRDefault="00B57E5A" w:rsidP="0053315C">
            <w:pPr>
              <w:widowControl w:val="0"/>
              <w:tabs>
                <w:tab w:val="left" w:pos="4050"/>
              </w:tabs>
              <w:autoSpaceDE w:val="0"/>
              <w:autoSpaceDN w:val="0"/>
              <w:adjustRightInd w:val="0"/>
              <w:jc w:val="center"/>
            </w:pPr>
            <w:r w:rsidRPr="00B959B4">
              <w:t>(Средняя, разновозрастная, старшая, подготовительная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Февраль</w:t>
            </w:r>
          </w:p>
        </w:tc>
        <w:tc>
          <w:tcPr>
            <w:tcW w:w="2694" w:type="dxa"/>
          </w:tcPr>
          <w:p w:rsidR="00B57E5A" w:rsidRDefault="00B57E5A" w:rsidP="00B57E5A">
            <w:pPr>
              <w:widowControl w:val="0"/>
              <w:tabs>
                <w:tab w:val="left" w:pos="4050"/>
              </w:tabs>
              <w:autoSpaceDE w:val="0"/>
              <w:autoSpaceDN w:val="0"/>
              <w:adjustRightInd w:val="0"/>
              <w:jc w:val="center"/>
            </w:pPr>
            <w:r>
              <w:t>Муз.руководитель</w:t>
            </w:r>
          </w:p>
          <w:p w:rsidR="00B57E5A" w:rsidRPr="00B959B4"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t>Досуг «Мячик круглый есть у нас»</w:t>
            </w:r>
          </w:p>
          <w:p w:rsidR="00B57E5A" w:rsidRPr="00B959B4" w:rsidRDefault="00B57E5A" w:rsidP="0053315C">
            <w:pPr>
              <w:widowControl w:val="0"/>
              <w:tabs>
                <w:tab w:val="left" w:pos="4050"/>
              </w:tabs>
              <w:autoSpaceDE w:val="0"/>
              <w:autoSpaceDN w:val="0"/>
              <w:adjustRightInd w:val="0"/>
              <w:jc w:val="center"/>
            </w:pPr>
            <w:r>
              <w:t>(Группа детей раннего возраста, младшая группы)</w:t>
            </w:r>
          </w:p>
        </w:tc>
        <w:tc>
          <w:tcPr>
            <w:tcW w:w="2409" w:type="dxa"/>
          </w:tcPr>
          <w:p w:rsidR="00B57E5A" w:rsidRDefault="00B57E5A" w:rsidP="002B3E62">
            <w:pPr>
              <w:widowControl w:val="0"/>
              <w:tabs>
                <w:tab w:val="left" w:pos="4050"/>
              </w:tabs>
              <w:autoSpaceDE w:val="0"/>
              <w:autoSpaceDN w:val="0"/>
              <w:adjustRightInd w:val="0"/>
              <w:jc w:val="center"/>
            </w:pPr>
            <w:r>
              <w:t>Март</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Развлечение «День здоровья»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Апрель</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rPr>
          <w:trHeight w:val="610"/>
        </w:trPr>
        <w:tc>
          <w:tcPr>
            <w:tcW w:w="4679" w:type="dxa"/>
          </w:tcPr>
          <w:p w:rsidR="00B57E5A" w:rsidRDefault="00B57E5A" w:rsidP="0053315C">
            <w:pPr>
              <w:widowControl w:val="0"/>
              <w:tabs>
                <w:tab w:val="left" w:pos="4050"/>
              </w:tabs>
              <w:autoSpaceDE w:val="0"/>
              <w:autoSpaceDN w:val="0"/>
              <w:adjustRightInd w:val="0"/>
              <w:jc w:val="center"/>
            </w:pPr>
            <w:r>
              <w:t xml:space="preserve">Развлечение </w:t>
            </w:r>
            <w:r w:rsidRPr="00360531">
              <w:t>«Солнце, воздух и вода – наши лучшие друзья!»</w:t>
            </w:r>
          </w:p>
          <w:p w:rsidR="00B57E5A" w:rsidRPr="00360531" w:rsidRDefault="00B57E5A" w:rsidP="0053315C">
            <w:pPr>
              <w:widowControl w:val="0"/>
              <w:tabs>
                <w:tab w:val="left" w:pos="4050"/>
              </w:tabs>
              <w:autoSpaceDE w:val="0"/>
              <w:autoSpaceDN w:val="0"/>
              <w:adjustRightInd w:val="0"/>
              <w:jc w:val="center"/>
            </w:pPr>
            <w:r>
              <w:t>(Все группы)</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Май</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RPr="00360531" w:rsidTr="00D35887">
        <w:tc>
          <w:tcPr>
            <w:tcW w:w="4679" w:type="dxa"/>
          </w:tcPr>
          <w:p w:rsidR="00B57E5A" w:rsidRDefault="00B57E5A" w:rsidP="0053315C">
            <w:pPr>
              <w:widowControl w:val="0"/>
              <w:tabs>
                <w:tab w:val="left" w:pos="4050"/>
              </w:tabs>
              <w:autoSpaceDE w:val="0"/>
              <w:autoSpaceDN w:val="0"/>
              <w:adjustRightInd w:val="0"/>
              <w:jc w:val="center"/>
            </w:pPr>
            <w:r w:rsidRPr="00360531">
              <w:t>Смотр строя «</w:t>
            </w:r>
            <w:r>
              <w:t>Плечом к плечу идут российские войска</w:t>
            </w:r>
            <w:r w:rsidRPr="00360531">
              <w:t>»</w:t>
            </w:r>
          </w:p>
          <w:p w:rsidR="00B57E5A" w:rsidRPr="00360531" w:rsidRDefault="00B57E5A" w:rsidP="0053315C">
            <w:pPr>
              <w:widowControl w:val="0"/>
              <w:tabs>
                <w:tab w:val="left" w:pos="4050"/>
              </w:tabs>
              <w:autoSpaceDE w:val="0"/>
              <w:autoSpaceDN w:val="0"/>
              <w:adjustRightInd w:val="0"/>
              <w:jc w:val="center"/>
            </w:pPr>
            <w:r>
              <w:t>(Подготовительная группа)</w:t>
            </w:r>
          </w:p>
        </w:tc>
        <w:tc>
          <w:tcPr>
            <w:tcW w:w="2409" w:type="dxa"/>
          </w:tcPr>
          <w:p w:rsidR="00B57E5A" w:rsidRPr="00360531" w:rsidRDefault="00B57E5A" w:rsidP="002B3E62">
            <w:pPr>
              <w:widowControl w:val="0"/>
              <w:tabs>
                <w:tab w:val="left" w:pos="4050"/>
              </w:tabs>
              <w:autoSpaceDE w:val="0"/>
              <w:autoSpaceDN w:val="0"/>
              <w:adjustRightInd w:val="0"/>
              <w:jc w:val="center"/>
            </w:pPr>
            <w:r w:rsidRPr="00360531">
              <w:t>Май</w:t>
            </w:r>
          </w:p>
        </w:tc>
        <w:tc>
          <w:tcPr>
            <w:tcW w:w="2694" w:type="dxa"/>
          </w:tcPr>
          <w:p w:rsidR="00B57E5A" w:rsidRPr="00360531" w:rsidRDefault="00B57E5A" w:rsidP="0053315C">
            <w:pPr>
              <w:widowControl w:val="0"/>
              <w:tabs>
                <w:tab w:val="left" w:pos="4050"/>
              </w:tabs>
              <w:autoSpaceDE w:val="0"/>
              <w:autoSpaceDN w:val="0"/>
              <w:adjustRightInd w:val="0"/>
              <w:jc w:val="center"/>
            </w:pPr>
            <w:r>
              <w:t>Инструктор по ФК</w:t>
            </w:r>
          </w:p>
        </w:tc>
      </w:tr>
      <w:tr w:rsidR="00B57E5A" w:rsidTr="00D35887">
        <w:tc>
          <w:tcPr>
            <w:tcW w:w="4679" w:type="dxa"/>
          </w:tcPr>
          <w:p w:rsidR="00B57E5A" w:rsidRDefault="00B57E5A" w:rsidP="0053315C">
            <w:pPr>
              <w:widowControl w:val="0"/>
              <w:tabs>
                <w:tab w:val="left" w:pos="4050"/>
              </w:tabs>
              <w:autoSpaceDE w:val="0"/>
              <w:autoSpaceDN w:val="0"/>
              <w:adjustRightInd w:val="0"/>
              <w:jc w:val="center"/>
            </w:pPr>
            <w:r>
              <w:t>Музыкально-физкультурный досуг «С летом мы прощаемся»</w:t>
            </w:r>
          </w:p>
          <w:p w:rsidR="00B57E5A" w:rsidRPr="00B959B4" w:rsidRDefault="00B57E5A" w:rsidP="0053315C">
            <w:pPr>
              <w:widowControl w:val="0"/>
              <w:tabs>
                <w:tab w:val="left" w:pos="4050"/>
              </w:tabs>
              <w:autoSpaceDE w:val="0"/>
              <w:autoSpaceDN w:val="0"/>
              <w:adjustRightInd w:val="0"/>
              <w:jc w:val="center"/>
            </w:pPr>
            <w:r>
              <w:t>(Все группы)</w:t>
            </w:r>
          </w:p>
        </w:tc>
        <w:tc>
          <w:tcPr>
            <w:tcW w:w="2409" w:type="dxa"/>
          </w:tcPr>
          <w:p w:rsidR="00B57E5A" w:rsidRDefault="00B57E5A" w:rsidP="0053315C">
            <w:pPr>
              <w:widowControl w:val="0"/>
              <w:tabs>
                <w:tab w:val="left" w:pos="4050"/>
              </w:tabs>
              <w:autoSpaceDE w:val="0"/>
              <w:autoSpaceDN w:val="0"/>
              <w:adjustRightInd w:val="0"/>
              <w:jc w:val="center"/>
            </w:pPr>
            <w:r>
              <w:t>Август</w:t>
            </w:r>
          </w:p>
        </w:tc>
        <w:tc>
          <w:tcPr>
            <w:tcW w:w="2694" w:type="dxa"/>
          </w:tcPr>
          <w:p w:rsidR="00B57E5A" w:rsidRDefault="00B57E5A" w:rsidP="0053315C">
            <w:pPr>
              <w:widowControl w:val="0"/>
              <w:tabs>
                <w:tab w:val="left" w:pos="4050"/>
              </w:tabs>
              <w:autoSpaceDE w:val="0"/>
              <w:autoSpaceDN w:val="0"/>
              <w:adjustRightInd w:val="0"/>
              <w:jc w:val="center"/>
            </w:pPr>
            <w:r>
              <w:t>Муз.руководитель</w:t>
            </w:r>
          </w:p>
          <w:p w:rsidR="00B57E5A" w:rsidRDefault="00B57E5A" w:rsidP="0053315C">
            <w:pPr>
              <w:widowControl w:val="0"/>
              <w:tabs>
                <w:tab w:val="left" w:pos="4050"/>
              </w:tabs>
              <w:autoSpaceDE w:val="0"/>
              <w:autoSpaceDN w:val="0"/>
              <w:adjustRightInd w:val="0"/>
              <w:jc w:val="center"/>
            </w:pPr>
            <w:r>
              <w:t>Инструктор по ФК</w:t>
            </w:r>
          </w:p>
        </w:tc>
      </w:tr>
    </w:tbl>
    <w:p w:rsidR="00D27C28" w:rsidRDefault="00D27C28" w:rsidP="00823D55">
      <w:pPr>
        <w:widowControl w:val="0"/>
        <w:overflowPunct w:val="0"/>
        <w:autoSpaceDE w:val="0"/>
        <w:autoSpaceDN w:val="0"/>
        <w:adjustRightInd w:val="0"/>
        <w:ind w:right="547"/>
        <w:rPr>
          <w:rFonts w:eastAsiaTheme="minorEastAsia"/>
          <w:b/>
        </w:rPr>
      </w:pPr>
    </w:p>
    <w:p w:rsidR="008F62E0" w:rsidRPr="00AF1B14" w:rsidRDefault="008F62E0" w:rsidP="008F62E0">
      <w:pPr>
        <w:widowControl w:val="0"/>
        <w:overflowPunct w:val="0"/>
        <w:autoSpaceDE w:val="0"/>
        <w:autoSpaceDN w:val="0"/>
        <w:adjustRightInd w:val="0"/>
        <w:spacing w:line="220" w:lineRule="auto"/>
        <w:ind w:left="2" w:right="600"/>
        <w:jc w:val="center"/>
        <w:rPr>
          <w:rFonts w:eastAsia="Times New Roman"/>
          <w:b/>
          <w:color w:val="000000"/>
        </w:rPr>
      </w:pPr>
      <w:r>
        <w:rPr>
          <w:rFonts w:eastAsiaTheme="minorEastAsia"/>
          <w:b/>
        </w:rPr>
        <w:t>3.</w:t>
      </w:r>
      <w:r w:rsidR="00D35887">
        <w:rPr>
          <w:rFonts w:eastAsiaTheme="minorEastAsia"/>
          <w:b/>
        </w:rPr>
        <w:t>8</w:t>
      </w:r>
      <w:r>
        <w:rPr>
          <w:rFonts w:eastAsiaTheme="minorEastAsia"/>
          <w:b/>
        </w:rPr>
        <w:t xml:space="preserve">. </w:t>
      </w:r>
      <w:r>
        <w:rPr>
          <w:rFonts w:eastAsiaTheme="minorEastAsia"/>
          <w:b/>
          <w:color w:val="000000" w:themeColor="text1"/>
        </w:rPr>
        <w:t>Календарный план воспитательной работы</w:t>
      </w:r>
    </w:p>
    <w:tbl>
      <w:tblPr>
        <w:tblStyle w:val="ae"/>
        <w:tblW w:w="9782" w:type="dxa"/>
        <w:tblInd w:w="-176" w:type="dxa"/>
        <w:tblLayout w:type="fixed"/>
        <w:tblLook w:val="04A0" w:firstRow="1" w:lastRow="0" w:firstColumn="1" w:lastColumn="0" w:noHBand="0" w:noVBand="1"/>
      </w:tblPr>
      <w:tblGrid>
        <w:gridCol w:w="2288"/>
        <w:gridCol w:w="104"/>
        <w:gridCol w:w="2037"/>
        <w:gridCol w:w="1985"/>
        <w:gridCol w:w="1767"/>
        <w:gridCol w:w="1601"/>
      </w:tblGrid>
      <w:tr w:rsidR="008F62E0" w:rsidTr="00D35887">
        <w:tc>
          <w:tcPr>
            <w:tcW w:w="2392" w:type="dxa"/>
            <w:gridSpan w:val="2"/>
          </w:tcPr>
          <w:p w:rsidR="008F62E0" w:rsidRPr="009C78DF" w:rsidRDefault="008F62E0" w:rsidP="00AB6A16">
            <w:pPr>
              <w:jc w:val="center"/>
              <w:rPr>
                <w:b/>
              </w:rPr>
            </w:pPr>
            <w:bookmarkStart w:id="11" w:name="_Hlk83458474"/>
            <w:r>
              <w:rPr>
                <w:b/>
              </w:rPr>
              <w:t>Сроки исполнения</w:t>
            </w:r>
          </w:p>
        </w:tc>
        <w:tc>
          <w:tcPr>
            <w:tcW w:w="2037" w:type="dxa"/>
          </w:tcPr>
          <w:p w:rsidR="008F62E0" w:rsidRPr="009C78DF" w:rsidRDefault="008F62E0" w:rsidP="00AB6A16">
            <w:pPr>
              <w:jc w:val="center"/>
              <w:rPr>
                <w:b/>
              </w:rPr>
            </w:pPr>
            <w:r w:rsidRPr="009C78DF">
              <w:rPr>
                <w:b/>
              </w:rPr>
              <w:t>Направления воспитательной работы</w:t>
            </w:r>
          </w:p>
        </w:tc>
        <w:tc>
          <w:tcPr>
            <w:tcW w:w="1985" w:type="dxa"/>
          </w:tcPr>
          <w:p w:rsidR="008F62E0" w:rsidRPr="009C78DF" w:rsidRDefault="008F62E0" w:rsidP="00AB6A16">
            <w:pPr>
              <w:jc w:val="center"/>
              <w:rPr>
                <w:b/>
              </w:rPr>
            </w:pPr>
            <w:r w:rsidRPr="009C78DF">
              <w:rPr>
                <w:b/>
              </w:rPr>
              <w:t>Мероприятие</w:t>
            </w:r>
          </w:p>
        </w:tc>
        <w:tc>
          <w:tcPr>
            <w:tcW w:w="1767" w:type="dxa"/>
          </w:tcPr>
          <w:p w:rsidR="008F62E0" w:rsidRPr="009C78DF" w:rsidRDefault="008F62E0" w:rsidP="00AB6A16">
            <w:pPr>
              <w:jc w:val="center"/>
              <w:rPr>
                <w:b/>
              </w:rPr>
            </w:pPr>
            <w:r w:rsidRPr="009C78DF">
              <w:rPr>
                <w:b/>
              </w:rPr>
              <w:t>Целевая аудитория</w:t>
            </w:r>
          </w:p>
        </w:tc>
        <w:tc>
          <w:tcPr>
            <w:tcW w:w="1601" w:type="dxa"/>
          </w:tcPr>
          <w:p w:rsidR="008F62E0" w:rsidRPr="009C78DF" w:rsidRDefault="008F62E0" w:rsidP="00AB6A16">
            <w:pPr>
              <w:jc w:val="center"/>
              <w:rPr>
                <w:b/>
              </w:rPr>
            </w:pPr>
            <w:r w:rsidRPr="009C78DF">
              <w:rPr>
                <w:b/>
              </w:rPr>
              <w:t>Ответственные</w:t>
            </w:r>
          </w:p>
        </w:tc>
      </w:tr>
      <w:tr w:rsidR="008F62E0" w:rsidTr="00D35887">
        <w:tc>
          <w:tcPr>
            <w:tcW w:w="9782" w:type="dxa"/>
            <w:gridSpan w:val="6"/>
          </w:tcPr>
          <w:p w:rsidR="008F62E0" w:rsidRPr="0058784D" w:rsidRDefault="008F62E0" w:rsidP="00AB6A16">
            <w:pPr>
              <w:widowControl w:val="0"/>
              <w:autoSpaceDE w:val="0"/>
              <w:autoSpaceDN w:val="0"/>
              <w:adjustRightInd w:val="0"/>
              <w:jc w:val="center"/>
              <w:rPr>
                <w:b/>
                <w:kern w:val="2"/>
                <w:lang w:eastAsia="ko-KR"/>
              </w:rPr>
            </w:pPr>
            <w:r w:rsidRPr="0058784D">
              <w:rPr>
                <w:b/>
                <w:kern w:val="2"/>
                <w:lang w:eastAsia="ko-KR"/>
              </w:rPr>
              <w:t>Досуговая деятельность</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сентябрь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 xml:space="preserve">Квест-игра «Азбука дорожного </w:t>
            </w:r>
            <w:r w:rsidRPr="00347F5A">
              <w:rPr>
                <w:kern w:val="2"/>
                <w:lang w:eastAsia="ko-KR"/>
              </w:rPr>
              <w:t>движения»</w:t>
            </w:r>
          </w:p>
        </w:tc>
        <w:tc>
          <w:tcPr>
            <w:tcW w:w="1767" w:type="dxa"/>
          </w:tcPr>
          <w:p w:rsidR="008F62E0" w:rsidRDefault="008F62E0" w:rsidP="00AB6A16">
            <w:pPr>
              <w:widowControl w:val="0"/>
              <w:autoSpaceDE w:val="0"/>
              <w:autoSpaceDN w:val="0"/>
              <w:adjustRightInd w:val="0"/>
              <w:jc w:val="center"/>
              <w:rPr>
                <w:kern w:val="2"/>
                <w:lang w:eastAsia="ko-KR"/>
              </w:rPr>
            </w:pPr>
            <w:r w:rsidRPr="003C33C0">
              <w:rPr>
                <w:kern w:val="2"/>
                <w:lang w:eastAsia="ko-KR"/>
              </w:rPr>
              <w:t>Старшая, подготовительная</w:t>
            </w:r>
            <w:r>
              <w:rPr>
                <w:kern w:val="2"/>
                <w:lang w:eastAsia="ko-KR"/>
              </w:rPr>
              <w:t>, разновозрастная</w:t>
            </w:r>
            <w:r w:rsidRPr="003C33C0">
              <w:rPr>
                <w:kern w:val="2"/>
                <w:lang w:eastAsia="ko-KR"/>
              </w:rPr>
              <w:t xml:space="preserve"> группы</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сентябрь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sidRPr="00335845">
              <w:rPr>
                <w:kern w:val="2"/>
                <w:lang w:eastAsia="ko-KR"/>
              </w:rPr>
              <w:t>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Спортивный праздник «Сказочные эстафеты»</w:t>
            </w:r>
          </w:p>
        </w:tc>
        <w:tc>
          <w:tcPr>
            <w:tcW w:w="1767" w:type="dxa"/>
          </w:tcPr>
          <w:p w:rsidR="008F62E0" w:rsidRPr="003C33C0" w:rsidRDefault="008F62E0" w:rsidP="00AB6A16">
            <w:pPr>
              <w:widowControl w:val="0"/>
              <w:autoSpaceDE w:val="0"/>
              <w:autoSpaceDN w:val="0"/>
              <w:adjustRightInd w:val="0"/>
              <w:jc w:val="center"/>
              <w:rPr>
                <w:kern w:val="2"/>
                <w:lang w:eastAsia="ko-KR"/>
              </w:rPr>
            </w:pPr>
            <w:r>
              <w:rPr>
                <w:kern w:val="2"/>
                <w:lang w:eastAsia="ko-KR"/>
              </w:rPr>
              <w:t xml:space="preserve">Разновозрастная, старшая, </w:t>
            </w:r>
            <w:r w:rsidRPr="00347F5A">
              <w:rPr>
                <w:kern w:val="2"/>
                <w:lang w:eastAsia="ko-KR"/>
              </w:rPr>
              <w:t>подготовительная группы</w:t>
            </w:r>
            <w:r>
              <w:rPr>
                <w:kern w:val="2"/>
                <w:lang w:eastAsia="ko-KR"/>
              </w:rPr>
              <w:t>, родители</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ноябрь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с</w:t>
            </w:r>
            <w:r w:rsidRPr="006C5B83">
              <w:rPr>
                <w:kern w:val="2"/>
                <w:lang w:eastAsia="ko-KR"/>
              </w:rPr>
              <w:t>оциальное</w:t>
            </w:r>
          </w:p>
        </w:tc>
        <w:tc>
          <w:tcPr>
            <w:tcW w:w="1985" w:type="dxa"/>
          </w:tcPr>
          <w:p w:rsidR="008F62E0" w:rsidRPr="006C5B83" w:rsidRDefault="008F62E0" w:rsidP="00AB6A16">
            <w:pPr>
              <w:widowControl w:val="0"/>
              <w:autoSpaceDE w:val="0"/>
              <w:autoSpaceDN w:val="0"/>
              <w:adjustRightInd w:val="0"/>
              <w:jc w:val="center"/>
              <w:rPr>
                <w:kern w:val="2"/>
                <w:lang w:eastAsia="ko-KR"/>
              </w:rPr>
            </w:pPr>
            <w:r>
              <w:rPr>
                <w:kern w:val="2"/>
                <w:lang w:eastAsia="ko-KR"/>
              </w:rPr>
              <w:t>Развлечение «День здоровья»</w:t>
            </w:r>
          </w:p>
          <w:p w:rsidR="008F62E0" w:rsidRDefault="008F62E0" w:rsidP="00AB6A16">
            <w:pPr>
              <w:widowControl w:val="0"/>
              <w:autoSpaceDE w:val="0"/>
              <w:autoSpaceDN w:val="0"/>
              <w:adjustRightInd w:val="0"/>
              <w:jc w:val="center"/>
              <w:rPr>
                <w:kern w:val="2"/>
                <w:lang w:eastAsia="ko-KR"/>
              </w:rPr>
            </w:pPr>
          </w:p>
        </w:tc>
        <w:tc>
          <w:tcPr>
            <w:tcW w:w="1767" w:type="dxa"/>
          </w:tcPr>
          <w:p w:rsidR="008F62E0" w:rsidRPr="003C33C0" w:rsidRDefault="008F62E0" w:rsidP="00AB6A16">
            <w:pPr>
              <w:widowControl w:val="0"/>
              <w:autoSpaceDE w:val="0"/>
              <w:autoSpaceDN w:val="0"/>
              <w:adjustRightInd w:val="0"/>
              <w:jc w:val="center"/>
              <w:rPr>
                <w:kern w:val="2"/>
                <w:lang w:eastAsia="ko-KR"/>
              </w:rPr>
            </w:pPr>
            <w:r>
              <w:rPr>
                <w:kern w:val="2"/>
                <w:lang w:eastAsia="ko-KR"/>
              </w:rPr>
              <w:t>Воспитанники всех групп, родители</w:t>
            </w:r>
          </w:p>
        </w:tc>
        <w:tc>
          <w:tcPr>
            <w:tcW w:w="1601" w:type="dxa"/>
          </w:tcPr>
          <w:p w:rsidR="008F62E0" w:rsidRPr="00EC01E2"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январь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 xml:space="preserve">Физическое и оздоровительное, </w:t>
            </w:r>
            <w:r>
              <w:rPr>
                <w:kern w:val="2"/>
                <w:lang w:eastAsia="ko-KR"/>
              </w:rPr>
              <w:lastRenderedPageBreak/>
              <w:t>с</w:t>
            </w:r>
            <w:r w:rsidRPr="006C5B83">
              <w:rPr>
                <w:kern w:val="2"/>
                <w:lang w:eastAsia="ko-KR"/>
              </w:rPr>
              <w:t>оциальное</w:t>
            </w:r>
          </w:p>
        </w:tc>
        <w:tc>
          <w:tcPr>
            <w:tcW w:w="1985" w:type="dxa"/>
          </w:tcPr>
          <w:p w:rsidR="008F62E0" w:rsidRDefault="008F62E0" w:rsidP="00AB6A16">
            <w:pPr>
              <w:widowControl w:val="0"/>
              <w:autoSpaceDE w:val="0"/>
              <w:autoSpaceDN w:val="0"/>
              <w:adjustRightInd w:val="0"/>
              <w:jc w:val="center"/>
              <w:rPr>
                <w:kern w:val="2"/>
                <w:lang w:eastAsia="ko-KR"/>
              </w:rPr>
            </w:pPr>
            <w:r w:rsidRPr="006C5B83">
              <w:rPr>
                <w:kern w:val="2"/>
                <w:lang w:eastAsia="ko-KR"/>
              </w:rPr>
              <w:lastRenderedPageBreak/>
              <w:t>День здоровья «Зимние забавы»</w:t>
            </w:r>
          </w:p>
        </w:tc>
        <w:tc>
          <w:tcPr>
            <w:tcW w:w="1767" w:type="dxa"/>
          </w:tcPr>
          <w:p w:rsidR="008F62E0" w:rsidRDefault="008F62E0" w:rsidP="00AB6A16">
            <w:pPr>
              <w:widowControl w:val="0"/>
              <w:autoSpaceDE w:val="0"/>
              <w:autoSpaceDN w:val="0"/>
              <w:adjustRightInd w:val="0"/>
              <w:jc w:val="center"/>
              <w:rPr>
                <w:kern w:val="2"/>
                <w:lang w:eastAsia="ko-KR"/>
              </w:rPr>
            </w:pPr>
            <w:r>
              <w:rPr>
                <w:kern w:val="2"/>
                <w:lang w:eastAsia="ko-KR"/>
              </w:rPr>
              <w:t xml:space="preserve">Воспитанники всех групп, </w:t>
            </w:r>
            <w:r>
              <w:rPr>
                <w:kern w:val="2"/>
                <w:lang w:eastAsia="ko-KR"/>
              </w:rPr>
              <w:lastRenderedPageBreak/>
              <w:t>родители</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lastRenderedPageBreak/>
              <w:t>Воспитатели,</w:t>
            </w:r>
            <w:r>
              <w:rPr>
                <w:kern w:val="2"/>
                <w:lang w:eastAsia="ko-KR"/>
              </w:rPr>
              <w:t xml:space="preserve"> инструктор </w:t>
            </w:r>
            <w:r>
              <w:rPr>
                <w:kern w:val="2"/>
                <w:lang w:eastAsia="ko-KR"/>
              </w:rPr>
              <w:lastRenderedPageBreak/>
              <w:t>по ФК</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lastRenderedPageBreak/>
              <w:t>февраль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Патриотическое, п</w:t>
            </w:r>
            <w:r w:rsidRPr="00EC01E2">
              <w:rPr>
                <w:kern w:val="2"/>
                <w:lang w:eastAsia="ko-KR"/>
              </w:rPr>
              <w:t>ознавательное</w:t>
            </w:r>
            <w:r>
              <w:rPr>
                <w:kern w:val="2"/>
                <w:lang w:eastAsia="ko-KR"/>
              </w:rPr>
              <w:t>, 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Музыкально-спортивный праздник «День защитника Отечества»</w:t>
            </w:r>
          </w:p>
        </w:tc>
        <w:tc>
          <w:tcPr>
            <w:tcW w:w="1767" w:type="dxa"/>
          </w:tcPr>
          <w:p w:rsidR="008F62E0" w:rsidRDefault="008F62E0" w:rsidP="00AB6A16">
            <w:pPr>
              <w:widowControl w:val="0"/>
              <w:autoSpaceDE w:val="0"/>
              <w:autoSpaceDN w:val="0"/>
              <w:adjustRightInd w:val="0"/>
              <w:jc w:val="center"/>
              <w:rPr>
                <w:kern w:val="2"/>
                <w:lang w:eastAsia="ko-KR"/>
              </w:rPr>
            </w:pPr>
            <w:r w:rsidRPr="00347F5A">
              <w:rPr>
                <w:kern w:val="2"/>
                <w:lang w:eastAsia="ko-KR"/>
              </w:rPr>
              <w:t>Средняя, разновозрастная, старшая, подготовительная группы</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 музыкальный руководитель</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март</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Патриотическое, п</w:t>
            </w:r>
            <w:r w:rsidRPr="00EC01E2">
              <w:rPr>
                <w:kern w:val="2"/>
                <w:lang w:eastAsia="ko-KR"/>
              </w:rPr>
              <w:t>ознавательное</w:t>
            </w:r>
            <w:r>
              <w:rPr>
                <w:kern w:val="2"/>
                <w:lang w:eastAsia="ko-KR"/>
              </w:rPr>
              <w:t>, физическое и оздоровительное</w:t>
            </w:r>
          </w:p>
        </w:tc>
        <w:tc>
          <w:tcPr>
            <w:tcW w:w="1985" w:type="dxa"/>
          </w:tcPr>
          <w:p w:rsidR="008F62E0" w:rsidRDefault="008F62E0" w:rsidP="00AB6A16">
            <w:pPr>
              <w:widowControl w:val="0"/>
              <w:autoSpaceDE w:val="0"/>
              <w:autoSpaceDN w:val="0"/>
              <w:adjustRightInd w:val="0"/>
              <w:jc w:val="center"/>
              <w:rPr>
                <w:kern w:val="2"/>
                <w:lang w:eastAsia="ko-KR"/>
              </w:rPr>
            </w:pPr>
            <w:r>
              <w:rPr>
                <w:kern w:val="2"/>
                <w:lang w:eastAsia="ko-KR"/>
              </w:rPr>
              <w:t xml:space="preserve">Музыкально-физкультурный досуг </w:t>
            </w:r>
            <w:r w:rsidRPr="006C5B83">
              <w:rPr>
                <w:kern w:val="2"/>
                <w:lang w:eastAsia="ko-KR"/>
              </w:rPr>
              <w:t>«Широкая масленица»</w:t>
            </w:r>
          </w:p>
        </w:tc>
        <w:tc>
          <w:tcPr>
            <w:tcW w:w="1767" w:type="dxa"/>
          </w:tcPr>
          <w:p w:rsidR="008F62E0" w:rsidRPr="00347F5A" w:rsidRDefault="008F62E0" w:rsidP="00AB6A16">
            <w:pPr>
              <w:widowControl w:val="0"/>
              <w:autoSpaceDE w:val="0"/>
              <w:autoSpaceDN w:val="0"/>
              <w:adjustRightInd w:val="0"/>
              <w:jc w:val="center"/>
              <w:rPr>
                <w:kern w:val="2"/>
                <w:lang w:eastAsia="ko-KR"/>
              </w:rPr>
            </w:pPr>
            <w:r>
              <w:rPr>
                <w:kern w:val="2"/>
                <w:lang w:eastAsia="ko-KR"/>
              </w:rPr>
              <w:t>Воспитанники всех групп</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 музыкальный руководитель</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апрель</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Pr="00347F5A" w:rsidRDefault="008F62E0" w:rsidP="00AB6A16">
            <w:pPr>
              <w:widowControl w:val="0"/>
              <w:autoSpaceDE w:val="0"/>
              <w:autoSpaceDN w:val="0"/>
              <w:adjustRightInd w:val="0"/>
              <w:jc w:val="center"/>
              <w:rPr>
                <w:kern w:val="2"/>
                <w:lang w:eastAsia="ko-KR"/>
              </w:rPr>
            </w:pPr>
            <w:r w:rsidRPr="006C5B83">
              <w:rPr>
                <w:kern w:val="2"/>
                <w:lang w:eastAsia="ko-KR"/>
              </w:rPr>
              <w:t>Развлечение «День здоровья»</w:t>
            </w:r>
          </w:p>
        </w:tc>
        <w:tc>
          <w:tcPr>
            <w:tcW w:w="1767" w:type="dxa"/>
          </w:tcPr>
          <w:p w:rsidR="008F62E0" w:rsidRPr="00347F5A" w:rsidRDefault="008F62E0" w:rsidP="00AB6A16">
            <w:pPr>
              <w:widowControl w:val="0"/>
              <w:autoSpaceDE w:val="0"/>
              <w:autoSpaceDN w:val="0"/>
              <w:adjustRightInd w:val="0"/>
              <w:jc w:val="center"/>
              <w:rPr>
                <w:kern w:val="2"/>
                <w:lang w:eastAsia="ko-KR"/>
              </w:rPr>
            </w:pPr>
            <w:r>
              <w:rPr>
                <w:kern w:val="2"/>
                <w:lang w:eastAsia="ko-KR"/>
              </w:rPr>
              <w:t>Воспитанники всех групп, родители</w:t>
            </w:r>
          </w:p>
        </w:tc>
        <w:tc>
          <w:tcPr>
            <w:tcW w:w="1601" w:type="dxa"/>
          </w:tcPr>
          <w:p w:rsidR="008F62E0" w:rsidRDefault="008F62E0" w:rsidP="00AB6A16">
            <w:pPr>
              <w:widowControl w:val="0"/>
              <w:autoSpaceDE w:val="0"/>
              <w:autoSpaceDN w:val="0"/>
              <w:adjustRightInd w:val="0"/>
              <w:jc w:val="center"/>
              <w:rPr>
                <w:kern w:val="2"/>
                <w:lang w:eastAsia="ko-KR"/>
              </w:rPr>
            </w:pPr>
            <w:r w:rsidRPr="00EC01E2">
              <w:rPr>
                <w:kern w:val="2"/>
                <w:lang w:eastAsia="ko-KR"/>
              </w:rPr>
              <w:t>Воспитатели,</w:t>
            </w:r>
            <w:r>
              <w:rPr>
                <w:kern w:val="2"/>
                <w:lang w:eastAsia="ko-KR"/>
              </w:rPr>
              <w:t xml:space="preserve"> инструктор по ФК</w:t>
            </w:r>
          </w:p>
        </w:tc>
      </w:tr>
      <w:tr w:rsidR="008F62E0" w:rsidTr="00D35887">
        <w:tc>
          <w:tcPr>
            <w:tcW w:w="9782" w:type="dxa"/>
            <w:gridSpan w:val="6"/>
          </w:tcPr>
          <w:p w:rsidR="008F62E0" w:rsidRPr="0058784D" w:rsidRDefault="008F62E0" w:rsidP="00AB6A16">
            <w:pPr>
              <w:widowControl w:val="0"/>
              <w:autoSpaceDE w:val="0"/>
              <w:autoSpaceDN w:val="0"/>
              <w:adjustRightInd w:val="0"/>
              <w:jc w:val="center"/>
              <w:rPr>
                <w:b/>
                <w:kern w:val="2"/>
                <w:lang w:eastAsia="ko-KR"/>
              </w:rPr>
            </w:pPr>
            <w:r w:rsidRPr="0058784D">
              <w:rPr>
                <w:b/>
                <w:kern w:val="2"/>
                <w:lang w:eastAsia="ko-KR"/>
              </w:rPr>
              <w:t>Конкурсы</w:t>
            </w:r>
          </w:p>
        </w:tc>
      </w:tr>
      <w:tr w:rsidR="008F62E0" w:rsidTr="00D35887">
        <w:tc>
          <w:tcPr>
            <w:tcW w:w="2288" w:type="dxa"/>
          </w:tcPr>
          <w:p w:rsidR="008F62E0" w:rsidRDefault="008F62E0" w:rsidP="00AB6A16">
            <w:pPr>
              <w:widowControl w:val="0"/>
              <w:autoSpaceDE w:val="0"/>
              <w:autoSpaceDN w:val="0"/>
              <w:adjustRightInd w:val="0"/>
              <w:jc w:val="center"/>
              <w:rPr>
                <w:kern w:val="2"/>
                <w:lang w:eastAsia="ko-KR"/>
              </w:rPr>
            </w:pPr>
            <w:r>
              <w:rPr>
                <w:kern w:val="2"/>
                <w:lang w:eastAsia="ko-KR"/>
              </w:rPr>
              <w:t>май</w:t>
            </w:r>
          </w:p>
        </w:tc>
        <w:tc>
          <w:tcPr>
            <w:tcW w:w="2141" w:type="dxa"/>
            <w:gridSpan w:val="2"/>
          </w:tcPr>
          <w:p w:rsidR="008F62E0" w:rsidRDefault="008F62E0" w:rsidP="00AB6A16">
            <w:pPr>
              <w:widowControl w:val="0"/>
              <w:autoSpaceDE w:val="0"/>
              <w:autoSpaceDN w:val="0"/>
              <w:adjustRightInd w:val="0"/>
              <w:jc w:val="center"/>
              <w:rPr>
                <w:kern w:val="2"/>
                <w:lang w:eastAsia="ko-KR"/>
              </w:rPr>
            </w:pPr>
            <w:r>
              <w:rPr>
                <w:kern w:val="2"/>
                <w:lang w:eastAsia="ko-KR"/>
              </w:rPr>
              <w:t>Физическое и оздоровительное, познавательное, с</w:t>
            </w:r>
            <w:r w:rsidRPr="006C5B83">
              <w:rPr>
                <w:kern w:val="2"/>
                <w:lang w:eastAsia="ko-KR"/>
              </w:rPr>
              <w:t>оциальное</w:t>
            </w:r>
          </w:p>
        </w:tc>
        <w:tc>
          <w:tcPr>
            <w:tcW w:w="1985" w:type="dxa"/>
          </w:tcPr>
          <w:p w:rsidR="008F62E0" w:rsidRPr="007E60E2" w:rsidRDefault="008F62E0" w:rsidP="00AB6A16">
            <w:pPr>
              <w:widowControl w:val="0"/>
              <w:autoSpaceDE w:val="0"/>
              <w:autoSpaceDN w:val="0"/>
              <w:adjustRightInd w:val="0"/>
              <w:jc w:val="center"/>
              <w:rPr>
                <w:kern w:val="2"/>
                <w:lang w:eastAsia="ko-KR"/>
              </w:rPr>
            </w:pPr>
            <w:r>
              <w:rPr>
                <w:kern w:val="2"/>
                <w:lang w:eastAsia="ko-KR"/>
              </w:rPr>
              <w:t xml:space="preserve">Региональный фестиваль детской </w:t>
            </w:r>
            <w:r w:rsidRPr="007E60E2">
              <w:rPr>
                <w:kern w:val="2"/>
                <w:lang w:eastAsia="ko-KR"/>
              </w:rPr>
              <w:t>иг</w:t>
            </w:r>
            <w:r>
              <w:rPr>
                <w:kern w:val="2"/>
                <w:lang w:eastAsia="ko-KR"/>
              </w:rPr>
              <w:t xml:space="preserve">ры «4Д: дети, движение, дружба, </w:t>
            </w:r>
            <w:r w:rsidRPr="007E60E2">
              <w:rPr>
                <w:kern w:val="2"/>
                <w:lang w:eastAsia="ko-KR"/>
              </w:rPr>
              <w:t>двор</w:t>
            </w:r>
          </w:p>
        </w:tc>
        <w:tc>
          <w:tcPr>
            <w:tcW w:w="1767" w:type="dxa"/>
          </w:tcPr>
          <w:p w:rsidR="008F62E0" w:rsidRDefault="008F62E0" w:rsidP="00AB6A16">
            <w:pPr>
              <w:widowControl w:val="0"/>
              <w:autoSpaceDE w:val="0"/>
              <w:autoSpaceDN w:val="0"/>
              <w:adjustRightInd w:val="0"/>
              <w:jc w:val="center"/>
              <w:rPr>
                <w:kern w:val="2"/>
                <w:lang w:eastAsia="ko-KR"/>
              </w:rPr>
            </w:pPr>
            <w:r>
              <w:rPr>
                <w:kern w:val="2"/>
                <w:lang w:eastAsia="ko-KR"/>
              </w:rPr>
              <w:t>Все возрастные группы, родители</w:t>
            </w:r>
          </w:p>
        </w:tc>
        <w:tc>
          <w:tcPr>
            <w:tcW w:w="1601" w:type="dxa"/>
          </w:tcPr>
          <w:p w:rsidR="008F62E0" w:rsidRDefault="008F62E0" w:rsidP="00AB6A16">
            <w:pPr>
              <w:widowControl w:val="0"/>
              <w:autoSpaceDE w:val="0"/>
              <w:autoSpaceDN w:val="0"/>
              <w:adjustRightInd w:val="0"/>
              <w:jc w:val="center"/>
              <w:rPr>
                <w:kern w:val="2"/>
                <w:lang w:eastAsia="ko-KR"/>
              </w:rPr>
            </w:pPr>
            <w:r>
              <w:rPr>
                <w:kern w:val="2"/>
                <w:lang w:eastAsia="ko-KR"/>
              </w:rPr>
              <w:t>Воспитатели</w:t>
            </w:r>
          </w:p>
        </w:tc>
      </w:tr>
      <w:bookmarkEnd w:id="11"/>
    </w:tbl>
    <w:p w:rsidR="008F62E0" w:rsidRDefault="008F62E0" w:rsidP="00991FF5">
      <w:pPr>
        <w:ind w:firstLine="709"/>
        <w:jc w:val="both"/>
        <w:rPr>
          <w:rFonts w:eastAsiaTheme="minorEastAsia"/>
          <w:b/>
        </w:rPr>
      </w:pPr>
    </w:p>
    <w:p w:rsidR="00527AEE" w:rsidRPr="00527AEE" w:rsidRDefault="00D27C28" w:rsidP="007F2A49">
      <w:pPr>
        <w:ind w:firstLine="709"/>
        <w:jc w:val="center"/>
        <w:rPr>
          <w:b/>
        </w:rPr>
      </w:pPr>
      <w:r w:rsidRPr="001A33A6">
        <w:rPr>
          <w:rFonts w:eastAsiaTheme="minorEastAsia"/>
          <w:b/>
        </w:rPr>
        <w:t>3</w:t>
      </w:r>
      <w:r w:rsidRPr="00527AEE">
        <w:rPr>
          <w:rFonts w:eastAsiaTheme="minorEastAsia"/>
          <w:b/>
        </w:rPr>
        <w:t>.</w:t>
      </w:r>
      <w:r w:rsidR="00D35887">
        <w:rPr>
          <w:rFonts w:eastAsiaTheme="minorEastAsia"/>
          <w:b/>
        </w:rPr>
        <w:t>9</w:t>
      </w:r>
      <w:r w:rsidRPr="00527AEE">
        <w:rPr>
          <w:rFonts w:eastAsiaTheme="minorEastAsia"/>
          <w:b/>
        </w:rPr>
        <w:t xml:space="preserve">. </w:t>
      </w:r>
      <w:r w:rsidR="00527AEE" w:rsidRPr="00527AEE">
        <w:rPr>
          <w:b/>
        </w:rPr>
        <w:t>Описание материально-технического</w:t>
      </w:r>
      <w:r w:rsidR="00DF3F1D">
        <w:rPr>
          <w:b/>
        </w:rPr>
        <w:t xml:space="preserve"> обеспечения РП инструктора по </w:t>
      </w:r>
      <w:r w:rsidR="00527AEE" w:rsidRPr="00527AEE">
        <w:rPr>
          <w:b/>
        </w:rPr>
        <w:t>физиче</w:t>
      </w:r>
      <w:r w:rsidR="00EF10E6">
        <w:rPr>
          <w:b/>
        </w:rPr>
        <w:t xml:space="preserve">ской </w:t>
      </w:r>
      <w:r w:rsidR="00527AEE" w:rsidRPr="00527AEE">
        <w:rPr>
          <w:b/>
        </w:rPr>
        <w:t>культу</w:t>
      </w:r>
      <w:r w:rsidR="002B3E62">
        <w:rPr>
          <w:b/>
        </w:rPr>
        <w:t xml:space="preserve">ре (обеспеченность методическими материалами </w:t>
      </w:r>
      <w:r w:rsidR="00527AEE" w:rsidRPr="00527AEE">
        <w:rPr>
          <w:b/>
        </w:rPr>
        <w:t>и средствами обучения и воспитания).</w:t>
      </w:r>
    </w:p>
    <w:p w:rsidR="00527AEE" w:rsidRPr="00527AEE" w:rsidRDefault="00EF10E6" w:rsidP="007F2A49">
      <w:pPr>
        <w:ind w:firstLine="709"/>
        <w:jc w:val="both"/>
      </w:pPr>
      <w:r>
        <w:t xml:space="preserve">Материально – технические </w:t>
      </w:r>
      <w:r w:rsidR="002B3E62">
        <w:t xml:space="preserve">условия реализации программы </w:t>
      </w:r>
      <w:r w:rsidR="00527AEE" w:rsidRPr="00527AEE">
        <w:t>соответствуют:</w:t>
      </w:r>
    </w:p>
    <w:p w:rsidR="00527AEE" w:rsidRPr="00527AEE" w:rsidRDefault="00527AEE" w:rsidP="007F2A49">
      <w:pPr>
        <w:ind w:firstLine="709"/>
        <w:jc w:val="both"/>
      </w:pPr>
      <w:r w:rsidRPr="00527AEE">
        <w:t xml:space="preserve"> - санитарно – эпидемиологическим требованиям и нормативам;</w:t>
      </w:r>
    </w:p>
    <w:p w:rsidR="00527AEE" w:rsidRPr="00527AEE" w:rsidRDefault="00EF10E6" w:rsidP="007F2A49">
      <w:pPr>
        <w:ind w:firstLine="709"/>
        <w:jc w:val="both"/>
      </w:pPr>
      <w:r>
        <w:t xml:space="preserve"> </w:t>
      </w:r>
      <w:r w:rsidR="00527AEE" w:rsidRPr="00527AEE">
        <w:t>- правилам пожарной безопасности;</w:t>
      </w:r>
    </w:p>
    <w:p w:rsidR="00527AEE" w:rsidRPr="00527AEE" w:rsidRDefault="002B3E62" w:rsidP="007F2A49">
      <w:pPr>
        <w:ind w:firstLine="709"/>
        <w:jc w:val="both"/>
      </w:pPr>
      <w:r>
        <w:t xml:space="preserve"> - требованиям </w:t>
      </w:r>
      <w:r w:rsidR="00527AEE" w:rsidRPr="00527AEE">
        <w:t xml:space="preserve">к средствам обучения и воспитания в соответствии с возрастом и индивидуальными особенностями детей; </w:t>
      </w:r>
    </w:p>
    <w:p w:rsidR="00527AEE" w:rsidRPr="00527AEE" w:rsidRDefault="00EF10E6" w:rsidP="007F2A49">
      <w:pPr>
        <w:ind w:firstLine="709"/>
        <w:jc w:val="both"/>
      </w:pPr>
      <w:r>
        <w:t xml:space="preserve">- </w:t>
      </w:r>
      <w:r w:rsidR="002B3E62">
        <w:t>требов</w:t>
      </w:r>
      <w:r w:rsidR="007F2A49">
        <w:t xml:space="preserve">аниям к оснащённости помещений </w:t>
      </w:r>
      <w:r w:rsidR="002B3E62">
        <w:t xml:space="preserve">развивающей предметно </w:t>
      </w:r>
      <w:r w:rsidR="00527AEE" w:rsidRPr="00527AEE">
        <w:t xml:space="preserve">– пространственной средой; </w:t>
      </w:r>
    </w:p>
    <w:p w:rsidR="00527AEE" w:rsidRPr="00527AEE" w:rsidRDefault="002B3E62" w:rsidP="007F2A49">
      <w:pPr>
        <w:ind w:firstLine="709"/>
        <w:jc w:val="both"/>
      </w:pPr>
      <w:r>
        <w:t xml:space="preserve">- требованиям к материально </w:t>
      </w:r>
      <w:r w:rsidR="00527AEE" w:rsidRPr="00527AEE">
        <w:t>– те</w:t>
      </w:r>
      <w:r>
        <w:t xml:space="preserve">хническому обеспечению </w:t>
      </w:r>
      <w:r w:rsidR="00527AEE" w:rsidRPr="00527AEE">
        <w:t xml:space="preserve">программы (учебно – методический комплект), оборудование, оснащение. </w:t>
      </w:r>
    </w:p>
    <w:tbl>
      <w:tblPr>
        <w:tblStyle w:val="ae"/>
        <w:tblpPr w:leftFromText="180" w:rightFromText="180" w:vertAnchor="text" w:horzAnchor="margin" w:tblpXSpec="center" w:tblpY="250"/>
        <w:tblW w:w="9464" w:type="dxa"/>
        <w:tblLook w:val="04A0" w:firstRow="1" w:lastRow="0" w:firstColumn="1" w:lastColumn="0" w:noHBand="0" w:noVBand="1"/>
      </w:tblPr>
      <w:tblGrid>
        <w:gridCol w:w="4786"/>
        <w:gridCol w:w="4678"/>
      </w:tblGrid>
      <w:tr w:rsidR="00527AEE" w:rsidRPr="00527AEE" w:rsidTr="00C56472">
        <w:tc>
          <w:tcPr>
            <w:tcW w:w="4786" w:type="dxa"/>
          </w:tcPr>
          <w:p w:rsidR="00527AEE" w:rsidRPr="007F2A49" w:rsidRDefault="00527AEE" w:rsidP="00D35887">
            <w:pPr>
              <w:rPr>
                <w:b/>
              </w:rPr>
            </w:pPr>
            <w:r w:rsidRPr="007F2A49">
              <w:rPr>
                <w:b/>
              </w:rPr>
              <w:t xml:space="preserve">Тип оборудования </w:t>
            </w:r>
          </w:p>
        </w:tc>
        <w:tc>
          <w:tcPr>
            <w:tcW w:w="4678" w:type="dxa"/>
          </w:tcPr>
          <w:p w:rsidR="00527AEE" w:rsidRPr="007F2A49" w:rsidRDefault="00527AEE" w:rsidP="00D35887">
            <w:pPr>
              <w:jc w:val="center"/>
              <w:rPr>
                <w:b/>
              </w:rPr>
            </w:pPr>
            <w:r w:rsidRPr="007F2A49">
              <w:rPr>
                <w:b/>
              </w:rPr>
              <w:t>Наименование</w:t>
            </w:r>
          </w:p>
        </w:tc>
      </w:tr>
      <w:tr w:rsidR="006250C8" w:rsidRPr="00527AEE" w:rsidTr="00C56472">
        <w:tblPrEx>
          <w:tblLook w:val="0000" w:firstRow="0" w:lastRow="0" w:firstColumn="0" w:lastColumn="0" w:noHBand="0" w:noVBand="0"/>
        </w:tblPrEx>
        <w:trPr>
          <w:trHeight w:val="319"/>
        </w:trPr>
        <w:tc>
          <w:tcPr>
            <w:tcW w:w="4786" w:type="dxa"/>
            <w:vMerge w:val="restart"/>
          </w:tcPr>
          <w:p w:rsidR="006250C8" w:rsidRPr="00527AEE" w:rsidRDefault="006250C8" w:rsidP="00D35887">
            <w:pPr>
              <w:rPr>
                <w:sz w:val="28"/>
                <w:szCs w:val="28"/>
              </w:rPr>
            </w:pPr>
          </w:p>
          <w:p w:rsidR="007F2A49" w:rsidRDefault="007F2A49" w:rsidP="00D35887">
            <w:pPr>
              <w:jc w:val="both"/>
            </w:pPr>
          </w:p>
          <w:p w:rsidR="007F2A49" w:rsidRDefault="007F2A49" w:rsidP="00D35887">
            <w:pPr>
              <w:jc w:val="both"/>
            </w:pPr>
          </w:p>
          <w:p w:rsidR="00D35887" w:rsidRDefault="00D35887" w:rsidP="00D35887">
            <w:pPr>
              <w:jc w:val="both"/>
            </w:pPr>
          </w:p>
          <w:p w:rsidR="006250C8" w:rsidRPr="00527AEE" w:rsidRDefault="006250C8" w:rsidP="00D35887">
            <w:pPr>
              <w:jc w:val="both"/>
            </w:pPr>
            <w:r>
              <w:t xml:space="preserve">Для </w:t>
            </w:r>
            <w:r w:rsidRPr="00527AEE">
              <w:t>ходьбы, бега, равновесия, подлезания, лазанья</w:t>
            </w:r>
          </w:p>
          <w:p w:rsidR="006250C8" w:rsidRDefault="006250C8" w:rsidP="00D35887">
            <w:pPr>
              <w:rPr>
                <w:sz w:val="28"/>
                <w:szCs w:val="28"/>
              </w:rPr>
            </w:pPr>
          </w:p>
        </w:tc>
        <w:tc>
          <w:tcPr>
            <w:tcW w:w="4678" w:type="dxa"/>
            <w:shd w:val="clear" w:color="auto" w:fill="auto"/>
          </w:tcPr>
          <w:p w:rsidR="006250C8" w:rsidRPr="00527AEE" w:rsidRDefault="006250C8" w:rsidP="00D35887">
            <w:r w:rsidRPr="00527AEE">
              <w:t>Доска с ребристой поверхностью</w:t>
            </w:r>
          </w:p>
        </w:tc>
      </w:tr>
      <w:tr w:rsidR="006250C8" w:rsidRPr="00527AEE" w:rsidTr="00C56472">
        <w:tblPrEx>
          <w:tblLook w:val="0000" w:firstRow="0" w:lastRow="0" w:firstColumn="0" w:lastColumn="0" w:noHBand="0" w:noVBand="0"/>
        </w:tblPrEx>
        <w:trPr>
          <w:trHeight w:val="339"/>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rsidRPr="00527AEE">
              <w:t>Лыжи</w:t>
            </w:r>
          </w:p>
        </w:tc>
      </w:tr>
      <w:tr w:rsidR="006250C8" w:rsidRPr="00527AEE" w:rsidTr="00C56472">
        <w:tblPrEx>
          <w:tblLook w:val="0000" w:firstRow="0" w:lastRow="0" w:firstColumn="0" w:lastColumn="0" w:noHBand="0" w:noVBand="0"/>
        </w:tblPrEx>
        <w:trPr>
          <w:trHeight w:val="226"/>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Стойки</w:t>
            </w:r>
          </w:p>
        </w:tc>
      </w:tr>
      <w:tr w:rsidR="006250C8" w:rsidRPr="00527AEE" w:rsidTr="00C56472">
        <w:tblPrEx>
          <w:tblLook w:val="0000" w:firstRow="0" w:lastRow="0" w:firstColumn="0" w:lastColumn="0" w:noHBand="0" w:noVBand="0"/>
        </w:tblPrEx>
        <w:trPr>
          <w:trHeight w:val="325"/>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Дуги</w:t>
            </w:r>
          </w:p>
        </w:tc>
      </w:tr>
      <w:tr w:rsidR="006250C8" w:rsidRPr="00527AEE" w:rsidTr="00C56472">
        <w:tblPrEx>
          <w:tblLook w:val="0000" w:firstRow="0" w:lastRow="0" w:firstColumn="0" w:lastColumn="0" w:noHBand="0" w:noVBand="0"/>
        </w:tblPrEx>
        <w:trPr>
          <w:trHeight w:val="178"/>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Кегли цветные</w:t>
            </w:r>
          </w:p>
        </w:tc>
      </w:tr>
      <w:tr w:rsidR="006250C8" w:rsidRPr="00527AEE" w:rsidTr="00C56472">
        <w:tblPrEx>
          <w:tblLook w:val="0000" w:firstRow="0" w:lastRow="0" w:firstColumn="0" w:lastColumn="0" w:noHBand="0" w:noVBand="0"/>
        </w:tblPrEx>
        <w:trPr>
          <w:trHeight w:val="192"/>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Шведская стенка</w:t>
            </w:r>
          </w:p>
        </w:tc>
      </w:tr>
      <w:tr w:rsidR="006250C8" w:rsidRPr="00527AEE" w:rsidTr="00C56472">
        <w:tblPrEx>
          <w:tblLook w:val="0000" w:firstRow="0" w:lastRow="0" w:firstColumn="0" w:lastColumn="0" w:noHBand="0" w:noVBand="0"/>
        </w:tblPrEx>
        <w:trPr>
          <w:trHeight w:val="226"/>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Мягкий модуль «кубики»</w:t>
            </w:r>
          </w:p>
        </w:tc>
      </w:tr>
      <w:tr w:rsidR="006250C8" w:rsidRPr="00527AEE" w:rsidTr="00C56472">
        <w:tblPrEx>
          <w:tblLook w:val="0000" w:firstRow="0" w:lastRow="0" w:firstColumn="0" w:lastColumn="0" w:noHBand="0" w:noVBand="0"/>
        </w:tblPrEx>
        <w:trPr>
          <w:trHeight w:val="296"/>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Сухой бассейн</w:t>
            </w:r>
          </w:p>
        </w:tc>
      </w:tr>
      <w:tr w:rsidR="006250C8" w:rsidRPr="00527AEE" w:rsidTr="00C56472">
        <w:tblPrEx>
          <w:tblLook w:val="0000" w:firstRow="0" w:lastRow="0" w:firstColumn="0" w:lastColumn="0" w:noHBand="0" w:noVBand="0"/>
        </w:tblPrEx>
        <w:trPr>
          <w:trHeight w:val="161"/>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rsidRPr="00527AEE">
              <w:t>Скамьи гимнастические</w:t>
            </w:r>
          </w:p>
        </w:tc>
      </w:tr>
      <w:tr w:rsidR="006250C8" w:rsidRPr="00527AEE" w:rsidTr="00C56472">
        <w:tblPrEx>
          <w:tblLook w:val="0000" w:firstRow="0" w:lastRow="0" w:firstColumn="0" w:lastColumn="0" w:noHBand="0" w:noVBand="0"/>
        </w:tblPrEx>
        <w:trPr>
          <w:trHeight w:val="311"/>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rsidRPr="00527AEE">
              <w:t>Канат</w:t>
            </w:r>
          </w:p>
        </w:tc>
      </w:tr>
      <w:tr w:rsidR="006250C8" w:rsidRPr="00527AEE" w:rsidTr="00C56472">
        <w:tblPrEx>
          <w:tblLook w:val="0000" w:firstRow="0" w:lastRow="0" w:firstColumn="0" w:lastColumn="0" w:noHBand="0" w:noVBand="0"/>
        </w:tblPrEx>
        <w:trPr>
          <w:trHeight w:val="311"/>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rsidRPr="00527AEE">
              <w:t>Массажная дорожка</w:t>
            </w:r>
          </w:p>
        </w:tc>
      </w:tr>
      <w:tr w:rsidR="006250C8" w:rsidRPr="00527AEE" w:rsidTr="00C56472">
        <w:tblPrEx>
          <w:tblLook w:val="0000" w:firstRow="0" w:lastRow="0" w:firstColumn="0" w:lastColumn="0" w:noHBand="0" w:noVBand="0"/>
        </w:tblPrEx>
        <w:trPr>
          <w:trHeight w:val="198"/>
        </w:trPr>
        <w:tc>
          <w:tcPr>
            <w:tcW w:w="4786" w:type="dxa"/>
            <w:vMerge/>
          </w:tcPr>
          <w:p w:rsidR="006250C8" w:rsidRPr="00527AEE" w:rsidRDefault="006250C8" w:rsidP="00D35887">
            <w:pPr>
              <w:rPr>
                <w:sz w:val="28"/>
                <w:szCs w:val="28"/>
              </w:rPr>
            </w:pPr>
          </w:p>
        </w:tc>
        <w:tc>
          <w:tcPr>
            <w:tcW w:w="4678" w:type="dxa"/>
            <w:shd w:val="clear" w:color="auto" w:fill="auto"/>
          </w:tcPr>
          <w:p w:rsidR="006250C8" w:rsidRPr="00527AEE" w:rsidRDefault="006250C8" w:rsidP="00D35887">
            <w:r>
              <w:t>Игровой парашют</w:t>
            </w:r>
          </w:p>
        </w:tc>
      </w:tr>
      <w:tr w:rsidR="00527AEE" w:rsidRPr="00527AEE" w:rsidTr="00C56472">
        <w:tblPrEx>
          <w:tblLook w:val="0000" w:firstRow="0" w:lastRow="0" w:firstColumn="0" w:lastColumn="0" w:noHBand="0" w:noVBand="0"/>
        </w:tblPrEx>
        <w:trPr>
          <w:trHeight w:val="221"/>
        </w:trPr>
        <w:tc>
          <w:tcPr>
            <w:tcW w:w="4786" w:type="dxa"/>
            <w:vMerge w:val="restart"/>
          </w:tcPr>
          <w:p w:rsidR="00527AEE" w:rsidRDefault="00527AEE" w:rsidP="00D35887"/>
          <w:p w:rsidR="00D35887" w:rsidRDefault="00D35887" w:rsidP="00D35887"/>
          <w:p w:rsidR="00D35887" w:rsidRDefault="00D35887" w:rsidP="00D35887"/>
          <w:p w:rsidR="00D35887" w:rsidRDefault="00D35887" w:rsidP="00D35887"/>
          <w:p w:rsidR="00D35887" w:rsidRPr="00527AEE" w:rsidRDefault="00D35887" w:rsidP="00D35887"/>
          <w:p w:rsidR="00527AEE" w:rsidRDefault="00527AEE" w:rsidP="00D35887">
            <w:pPr>
              <w:jc w:val="center"/>
              <w:rPr>
                <w:b/>
              </w:rPr>
            </w:pPr>
            <w:r w:rsidRPr="00527AEE">
              <w:t>Для катания, бросания, ловли</w:t>
            </w:r>
          </w:p>
        </w:tc>
        <w:tc>
          <w:tcPr>
            <w:tcW w:w="4678" w:type="dxa"/>
            <w:shd w:val="clear" w:color="auto" w:fill="auto"/>
          </w:tcPr>
          <w:p w:rsidR="00527AEE" w:rsidRPr="00527AEE" w:rsidRDefault="00527AEE" w:rsidP="00D35887">
            <w:r w:rsidRPr="00527AEE">
              <w:t>Мячи большие</w:t>
            </w:r>
          </w:p>
        </w:tc>
      </w:tr>
      <w:tr w:rsidR="00527AEE" w:rsidRPr="00527AEE" w:rsidTr="00C56472">
        <w:tblPrEx>
          <w:tblLook w:val="0000" w:firstRow="0" w:lastRow="0" w:firstColumn="0" w:lastColumn="0" w:noHBand="0" w:noVBand="0"/>
        </w:tblPrEx>
        <w:trPr>
          <w:trHeight w:val="282"/>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t>Мячи средние</w:t>
            </w:r>
          </w:p>
        </w:tc>
      </w:tr>
      <w:tr w:rsidR="00527AEE" w:rsidRPr="00527AEE" w:rsidTr="00C56472">
        <w:tblPrEx>
          <w:tblLook w:val="0000" w:firstRow="0" w:lastRow="0" w:firstColumn="0" w:lastColumn="0" w:noHBand="0" w:noVBand="0"/>
        </w:tblPrEx>
        <w:trPr>
          <w:trHeight w:val="93"/>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t>Мячи малые</w:t>
            </w:r>
          </w:p>
        </w:tc>
      </w:tr>
      <w:tr w:rsidR="00527AEE" w:rsidRPr="00527AEE" w:rsidTr="00C56472">
        <w:tblPrEx>
          <w:tblLook w:val="0000" w:firstRow="0" w:lastRow="0" w:firstColumn="0" w:lastColumn="0" w:noHBand="0" w:noVBand="0"/>
        </w:tblPrEx>
        <w:trPr>
          <w:trHeight w:val="221"/>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Мячи «мякиши»</w:t>
            </w:r>
          </w:p>
        </w:tc>
      </w:tr>
      <w:tr w:rsidR="00527AEE" w:rsidRPr="00527AEE" w:rsidTr="00C56472">
        <w:tblPrEx>
          <w:tblLook w:val="0000" w:firstRow="0" w:lastRow="0" w:firstColumn="0" w:lastColumn="0" w:noHBand="0" w:noVBand="0"/>
        </w:tblPrEx>
        <w:trPr>
          <w:trHeight w:val="170"/>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Фитболы большие</w:t>
            </w:r>
          </w:p>
        </w:tc>
      </w:tr>
      <w:tr w:rsidR="00527AEE" w:rsidRPr="00527AEE" w:rsidTr="00C56472">
        <w:tblPrEx>
          <w:tblLook w:val="0000" w:firstRow="0" w:lastRow="0" w:firstColumn="0" w:lastColumn="0" w:noHBand="0" w:noVBand="0"/>
        </w:tblPrEx>
        <w:trPr>
          <w:trHeight w:val="339"/>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Фитболы малые</w:t>
            </w:r>
          </w:p>
        </w:tc>
      </w:tr>
      <w:tr w:rsidR="00527AEE" w:rsidRPr="00527AEE" w:rsidTr="00C56472">
        <w:tblPrEx>
          <w:tblLook w:val="0000" w:firstRow="0" w:lastRow="0" w:firstColumn="0" w:lastColumn="0" w:noHBand="0" w:noVBand="0"/>
        </w:tblPrEx>
        <w:trPr>
          <w:trHeight w:val="282"/>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Мешочки для метания</w:t>
            </w:r>
          </w:p>
        </w:tc>
      </w:tr>
      <w:tr w:rsidR="00527AEE" w:rsidRPr="00527AEE" w:rsidTr="00C56472">
        <w:tblPrEx>
          <w:tblLook w:val="0000" w:firstRow="0" w:lastRow="0" w:firstColumn="0" w:lastColumn="0" w:noHBand="0" w:noVBand="0"/>
        </w:tblPrEx>
        <w:trPr>
          <w:trHeight w:val="206"/>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Мячи набивные</w:t>
            </w:r>
          </w:p>
        </w:tc>
      </w:tr>
      <w:tr w:rsidR="00527AEE" w:rsidRPr="00527AEE" w:rsidTr="00D35887">
        <w:tblPrEx>
          <w:tblLook w:val="0000" w:firstRow="0" w:lastRow="0" w:firstColumn="0" w:lastColumn="0" w:noHBand="0" w:noVBand="0"/>
        </w:tblPrEx>
        <w:trPr>
          <w:trHeight w:val="317"/>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Мишень для метания</w:t>
            </w:r>
          </w:p>
        </w:tc>
      </w:tr>
      <w:tr w:rsidR="00527AEE" w:rsidRPr="00527AEE" w:rsidTr="00C56472">
        <w:tblPrEx>
          <w:tblLook w:val="0000" w:firstRow="0" w:lastRow="0" w:firstColumn="0" w:lastColumn="0" w:noHBand="0" w:noVBand="0"/>
        </w:tblPrEx>
        <w:trPr>
          <w:trHeight w:val="339"/>
        </w:trPr>
        <w:tc>
          <w:tcPr>
            <w:tcW w:w="4786" w:type="dxa"/>
            <w:vMerge w:val="restart"/>
          </w:tcPr>
          <w:p w:rsidR="00527AEE" w:rsidRDefault="00527AEE" w:rsidP="00D35887">
            <w:pPr>
              <w:jc w:val="center"/>
              <w:rPr>
                <w:b/>
              </w:rPr>
            </w:pPr>
          </w:p>
          <w:p w:rsidR="007F2A49" w:rsidRDefault="007F2A49" w:rsidP="00D35887"/>
          <w:p w:rsidR="00527AEE" w:rsidRPr="00527AEE" w:rsidRDefault="00527AEE" w:rsidP="00D35887">
            <w:pPr>
              <w:jc w:val="center"/>
            </w:pPr>
            <w:r>
              <w:t>Для прыжков</w:t>
            </w:r>
          </w:p>
        </w:tc>
        <w:tc>
          <w:tcPr>
            <w:tcW w:w="4678" w:type="dxa"/>
            <w:shd w:val="clear" w:color="auto" w:fill="auto"/>
          </w:tcPr>
          <w:p w:rsidR="00527AEE" w:rsidRPr="00527AEE" w:rsidRDefault="00527AEE" w:rsidP="00D35887">
            <w:r>
              <w:t>Фитболы с ушками</w:t>
            </w:r>
          </w:p>
        </w:tc>
      </w:tr>
      <w:tr w:rsidR="00527AEE" w:rsidRPr="00527AEE" w:rsidTr="00C56472">
        <w:tblPrEx>
          <w:tblLook w:val="0000" w:firstRow="0" w:lastRow="0" w:firstColumn="0" w:lastColumn="0" w:noHBand="0" w:noVBand="0"/>
        </w:tblPrEx>
        <w:trPr>
          <w:trHeight w:val="164"/>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Скакалка</w:t>
            </w:r>
          </w:p>
        </w:tc>
      </w:tr>
      <w:tr w:rsidR="00527AEE" w:rsidRPr="00527AEE" w:rsidTr="00C56472">
        <w:tblPrEx>
          <w:tblLook w:val="0000" w:firstRow="0" w:lastRow="0" w:firstColumn="0" w:lastColumn="0" w:noHBand="0" w:noVBand="0"/>
        </w:tblPrEx>
        <w:trPr>
          <w:trHeight w:val="296"/>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t>Мат гимнастический</w:t>
            </w:r>
          </w:p>
        </w:tc>
      </w:tr>
      <w:tr w:rsidR="00527AEE" w:rsidRPr="00527AEE" w:rsidTr="00C56472">
        <w:tblPrEx>
          <w:tblLook w:val="0000" w:firstRow="0" w:lastRow="0" w:firstColumn="0" w:lastColumn="0" w:noHBand="0" w:noVBand="0"/>
        </w:tblPrEx>
        <w:trPr>
          <w:trHeight w:val="199"/>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Верёвка с утяжелителями</w:t>
            </w:r>
          </w:p>
        </w:tc>
      </w:tr>
      <w:tr w:rsidR="00527AEE" w:rsidRPr="00527AEE" w:rsidTr="00C56472">
        <w:tblPrEx>
          <w:tblLook w:val="0000" w:firstRow="0" w:lastRow="0" w:firstColumn="0" w:lastColumn="0" w:noHBand="0" w:noVBand="0"/>
        </w:tblPrEx>
        <w:trPr>
          <w:trHeight w:val="325"/>
        </w:trPr>
        <w:tc>
          <w:tcPr>
            <w:tcW w:w="4786" w:type="dxa"/>
            <w:vMerge w:val="restart"/>
          </w:tcPr>
          <w:p w:rsidR="00527AEE" w:rsidRDefault="00527AEE" w:rsidP="00D35887">
            <w:pPr>
              <w:jc w:val="center"/>
              <w:rPr>
                <w:b/>
              </w:rPr>
            </w:pPr>
          </w:p>
          <w:p w:rsidR="007F2A49" w:rsidRDefault="007F2A49" w:rsidP="00D35887"/>
          <w:p w:rsidR="00527AEE" w:rsidRPr="00527AEE" w:rsidRDefault="00527AEE" w:rsidP="00D35887">
            <w:pPr>
              <w:jc w:val="center"/>
            </w:pPr>
            <w:r w:rsidRPr="00527AEE">
              <w:t>Для ОРУ</w:t>
            </w:r>
          </w:p>
        </w:tc>
        <w:tc>
          <w:tcPr>
            <w:tcW w:w="4678" w:type="dxa"/>
            <w:shd w:val="clear" w:color="auto" w:fill="auto"/>
          </w:tcPr>
          <w:p w:rsidR="00527AEE" w:rsidRPr="00527AEE" w:rsidRDefault="00527AEE" w:rsidP="00D35887">
            <w:r>
              <w:t>Гимнастические палки</w:t>
            </w:r>
          </w:p>
        </w:tc>
      </w:tr>
      <w:tr w:rsidR="00527AEE" w:rsidRPr="00527AEE" w:rsidTr="00C56472">
        <w:tblPrEx>
          <w:tblLook w:val="0000" w:firstRow="0" w:lastRow="0" w:firstColumn="0" w:lastColumn="0" w:noHBand="0" w:noVBand="0"/>
        </w:tblPrEx>
        <w:trPr>
          <w:trHeight w:val="184"/>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Гимнастические косички</w:t>
            </w:r>
          </w:p>
        </w:tc>
      </w:tr>
      <w:tr w:rsidR="00527AEE" w:rsidRPr="00527AEE" w:rsidTr="00C56472">
        <w:tblPrEx>
          <w:tblLook w:val="0000" w:firstRow="0" w:lastRow="0" w:firstColumn="0" w:lastColumn="0" w:noHBand="0" w:noVBand="0"/>
        </w:tblPrEx>
        <w:trPr>
          <w:trHeight w:val="226"/>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t>Кубики</w:t>
            </w:r>
          </w:p>
        </w:tc>
      </w:tr>
      <w:tr w:rsidR="00527AEE" w:rsidRPr="00527AEE" w:rsidTr="00C56472">
        <w:tblPrEx>
          <w:tblLook w:val="0000" w:firstRow="0" w:lastRow="0" w:firstColumn="0" w:lastColumn="0" w:noHBand="0" w:noVBand="0"/>
        </w:tblPrEx>
        <w:trPr>
          <w:trHeight w:val="184"/>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Гантели</w:t>
            </w:r>
          </w:p>
        </w:tc>
      </w:tr>
      <w:tr w:rsidR="00527AEE" w:rsidRPr="00527AEE" w:rsidTr="00C56472">
        <w:tblPrEx>
          <w:tblLook w:val="0000" w:firstRow="0" w:lastRow="0" w:firstColumn="0" w:lastColumn="0" w:noHBand="0" w:noVBand="0"/>
        </w:tblPrEx>
        <w:trPr>
          <w:trHeight w:val="169"/>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Обручи пластма</w:t>
            </w:r>
            <w:r>
              <w:t>с</w:t>
            </w:r>
            <w:r w:rsidRPr="00527AEE">
              <w:t>совые</w:t>
            </w:r>
          </w:p>
        </w:tc>
      </w:tr>
      <w:tr w:rsidR="00527AEE" w:rsidRPr="00527AEE" w:rsidTr="00D35887">
        <w:tblPrEx>
          <w:tblLook w:val="0000" w:firstRow="0" w:lastRow="0" w:firstColumn="0" w:lastColumn="0" w:noHBand="0" w:noVBand="0"/>
        </w:tblPrEx>
        <w:trPr>
          <w:trHeight w:val="250"/>
        </w:trPr>
        <w:tc>
          <w:tcPr>
            <w:tcW w:w="4786" w:type="dxa"/>
            <w:vMerge/>
          </w:tcPr>
          <w:p w:rsidR="00527AEE" w:rsidRDefault="00527AEE" w:rsidP="00D35887">
            <w:pPr>
              <w:jc w:val="center"/>
              <w:rPr>
                <w:b/>
              </w:rPr>
            </w:pPr>
          </w:p>
        </w:tc>
        <w:tc>
          <w:tcPr>
            <w:tcW w:w="4678" w:type="dxa"/>
            <w:shd w:val="clear" w:color="auto" w:fill="auto"/>
          </w:tcPr>
          <w:p w:rsidR="00527AEE" w:rsidRPr="00527AEE" w:rsidRDefault="00527AEE" w:rsidP="00D35887">
            <w:r w:rsidRPr="00527AEE">
              <w:t>Ленточки</w:t>
            </w:r>
          </w:p>
        </w:tc>
      </w:tr>
      <w:tr w:rsidR="00527AEE" w:rsidRPr="00527AEE" w:rsidTr="00D35887">
        <w:tblPrEx>
          <w:tblLook w:val="0000" w:firstRow="0" w:lastRow="0" w:firstColumn="0" w:lastColumn="0" w:noHBand="0" w:noVBand="0"/>
        </w:tblPrEx>
        <w:trPr>
          <w:trHeight w:val="342"/>
        </w:trPr>
        <w:tc>
          <w:tcPr>
            <w:tcW w:w="4786" w:type="dxa"/>
            <w:vMerge w:val="restart"/>
          </w:tcPr>
          <w:p w:rsidR="007F2A49" w:rsidRDefault="007F2A49" w:rsidP="00D35887">
            <w:pPr>
              <w:jc w:val="center"/>
            </w:pPr>
          </w:p>
          <w:p w:rsidR="007F2A49" w:rsidRDefault="007F2A49" w:rsidP="00D35887">
            <w:pPr>
              <w:jc w:val="center"/>
            </w:pPr>
          </w:p>
          <w:p w:rsidR="007F2A49" w:rsidRDefault="007F2A49" w:rsidP="00D35887"/>
          <w:p w:rsidR="007F2A49" w:rsidRDefault="007F2A49" w:rsidP="00D35887">
            <w:pPr>
              <w:jc w:val="center"/>
            </w:pPr>
          </w:p>
          <w:p w:rsidR="00527AEE" w:rsidRPr="00527AEE" w:rsidRDefault="002B3E62" w:rsidP="00D35887">
            <w:pPr>
              <w:jc w:val="center"/>
            </w:pPr>
            <w:r>
              <w:t>Д</w:t>
            </w:r>
            <w:r w:rsidR="00527AEE" w:rsidRPr="00527AEE">
              <w:t>ля спортивных игр</w:t>
            </w:r>
          </w:p>
          <w:p w:rsidR="00527AEE" w:rsidRDefault="00527AEE" w:rsidP="00D35887">
            <w:pPr>
              <w:jc w:val="center"/>
              <w:rPr>
                <w:b/>
              </w:rPr>
            </w:pPr>
          </w:p>
          <w:p w:rsidR="00527AEE" w:rsidRDefault="00527AEE" w:rsidP="00D35887">
            <w:pPr>
              <w:jc w:val="center"/>
              <w:rPr>
                <w:b/>
              </w:rPr>
            </w:pPr>
          </w:p>
          <w:p w:rsidR="00527AEE" w:rsidRDefault="00527AEE" w:rsidP="00D35887">
            <w:pPr>
              <w:jc w:val="center"/>
              <w:rPr>
                <w:b/>
              </w:rPr>
            </w:pPr>
          </w:p>
        </w:tc>
        <w:tc>
          <w:tcPr>
            <w:tcW w:w="4678" w:type="dxa"/>
            <w:shd w:val="clear" w:color="auto" w:fill="auto"/>
          </w:tcPr>
          <w:p w:rsidR="00527AEE" w:rsidRPr="00527AEE" w:rsidRDefault="00527AEE" w:rsidP="00D35887">
            <w:r w:rsidRPr="00527AEE">
              <w:t>Волейбольная сетка</w:t>
            </w:r>
          </w:p>
        </w:tc>
      </w:tr>
      <w:tr w:rsidR="00527AEE" w:rsidRPr="00527AEE" w:rsidTr="00C56472">
        <w:tblPrEx>
          <w:tblLook w:val="0000" w:firstRow="0" w:lastRow="0" w:firstColumn="0" w:lastColumn="0" w:noHBand="0" w:noVBand="0"/>
        </w:tblPrEx>
        <w:trPr>
          <w:trHeight w:val="339"/>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Мячи волейбольные</w:t>
            </w:r>
          </w:p>
        </w:tc>
      </w:tr>
      <w:tr w:rsidR="00527AEE" w:rsidRPr="00527AEE" w:rsidTr="00D35887">
        <w:tblPrEx>
          <w:tblLook w:val="0000" w:firstRow="0" w:lastRow="0" w:firstColumn="0" w:lastColumn="0" w:noHBand="0" w:noVBand="0"/>
        </w:tblPrEx>
        <w:trPr>
          <w:trHeight w:val="353"/>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t>Мячи футбольные</w:t>
            </w:r>
          </w:p>
        </w:tc>
      </w:tr>
      <w:tr w:rsidR="00527AEE" w:rsidRPr="00527AEE" w:rsidTr="00C56472">
        <w:tblPrEx>
          <w:tblLook w:val="0000" w:firstRow="0" w:lastRow="0" w:firstColumn="0" w:lastColumn="0" w:noHBand="0" w:noVBand="0"/>
        </w:tblPrEx>
        <w:trPr>
          <w:trHeight w:val="198"/>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t>Мячи баскетбольные</w:t>
            </w:r>
          </w:p>
        </w:tc>
      </w:tr>
      <w:tr w:rsidR="00527AEE" w:rsidRPr="00527AEE" w:rsidTr="00C56472">
        <w:tblPrEx>
          <w:tblLook w:val="0000" w:firstRow="0" w:lastRow="0" w:firstColumn="0" w:lastColumn="0" w:noHBand="0" w:noVBand="0"/>
        </w:tblPrEx>
        <w:trPr>
          <w:trHeight w:val="254"/>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Тен</w:t>
            </w:r>
            <w:r>
              <w:t>ни</w:t>
            </w:r>
            <w:r w:rsidRPr="00527AEE">
              <w:t>сные ракетки</w:t>
            </w:r>
          </w:p>
        </w:tc>
      </w:tr>
      <w:tr w:rsidR="00527AEE" w:rsidRPr="00527AEE" w:rsidTr="00C56472">
        <w:tblPrEx>
          <w:tblLook w:val="0000" w:firstRow="0" w:lastRow="0" w:firstColumn="0" w:lastColumn="0" w:noHBand="0" w:noVBand="0"/>
        </w:tblPrEx>
        <w:trPr>
          <w:trHeight w:val="311"/>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t>Тенни</w:t>
            </w:r>
            <w:r w:rsidRPr="00527AEE">
              <w:t>сные мячи</w:t>
            </w:r>
          </w:p>
        </w:tc>
      </w:tr>
      <w:tr w:rsidR="00527AEE" w:rsidTr="00C56472">
        <w:tblPrEx>
          <w:tblLook w:val="0000" w:firstRow="0" w:lastRow="0" w:firstColumn="0" w:lastColumn="0" w:noHBand="0" w:noVBand="0"/>
        </w:tblPrEx>
        <w:trPr>
          <w:trHeight w:val="198"/>
        </w:trPr>
        <w:tc>
          <w:tcPr>
            <w:tcW w:w="4786" w:type="dxa"/>
            <w:vMerge/>
          </w:tcPr>
          <w:p w:rsidR="00527AEE" w:rsidRDefault="00527AEE" w:rsidP="00D35887">
            <w:pPr>
              <w:rPr>
                <w:b/>
              </w:rPr>
            </w:pPr>
          </w:p>
        </w:tc>
        <w:tc>
          <w:tcPr>
            <w:tcW w:w="4678" w:type="dxa"/>
            <w:shd w:val="clear" w:color="auto" w:fill="auto"/>
          </w:tcPr>
          <w:p w:rsidR="00527AEE" w:rsidRDefault="00527AEE" w:rsidP="00D35887">
            <w:r>
              <w:t>Шайбы для игры в хоккей</w:t>
            </w:r>
          </w:p>
        </w:tc>
      </w:tr>
      <w:tr w:rsidR="00527AEE" w:rsidRPr="00527AEE" w:rsidTr="00C56472">
        <w:tblPrEx>
          <w:tblLook w:val="0000" w:firstRow="0" w:lastRow="0" w:firstColumn="0" w:lastColumn="0" w:noHBand="0" w:noVBand="0"/>
        </w:tblPrEx>
        <w:trPr>
          <w:trHeight w:val="311"/>
        </w:trPr>
        <w:tc>
          <w:tcPr>
            <w:tcW w:w="4786" w:type="dxa"/>
            <w:vMerge/>
          </w:tcPr>
          <w:p w:rsidR="00527AEE" w:rsidRDefault="00527AEE" w:rsidP="00D35887">
            <w:pPr>
              <w:rPr>
                <w:b/>
              </w:rPr>
            </w:pPr>
          </w:p>
        </w:tc>
        <w:tc>
          <w:tcPr>
            <w:tcW w:w="4678" w:type="dxa"/>
            <w:shd w:val="clear" w:color="auto" w:fill="auto"/>
          </w:tcPr>
          <w:p w:rsidR="00527AEE" w:rsidRPr="00527AEE" w:rsidRDefault="00527AEE" w:rsidP="00D35887">
            <w:r w:rsidRPr="00527AEE">
              <w:t>Клюшки для игры в</w:t>
            </w:r>
            <w:r>
              <w:t xml:space="preserve"> </w:t>
            </w:r>
            <w:r w:rsidRPr="00527AEE">
              <w:t>хоккей</w:t>
            </w:r>
          </w:p>
        </w:tc>
      </w:tr>
    </w:tbl>
    <w:p w:rsidR="00AC62A4" w:rsidRDefault="00AC62A4" w:rsidP="00D35887">
      <w:pPr>
        <w:pStyle w:val="Default"/>
        <w:rPr>
          <w:b/>
        </w:rPr>
      </w:pPr>
    </w:p>
    <w:p w:rsidR="007F2A49" w:rsidRDefault="006722AA" w:rsidP="006722AA">
      <w:pPr>
        <w:pStyle w:val="Default"/>
        <w:jc w:val="center"/>
        <w:rPr>
          <w:b/>
        </w:rPr>
      </w:pPr>
      <w:r>
        <w:rPr>
          <w:b/>
        </w:rPr>
        <w:t>3.</w:t>
      </w:r>
      <w:r w:rsidR="00D35887">
        <w:rPr>
          <w:b/>
        </w:rPr>
        <w:t>10</w:t>
      </w:r>
      <w:r w:rsidR="00B45EFB">
        <w:rPr>
          <w:b/>
        </w:rPr>
        <w:t>.</w:t>
      </w:r>
      <w:r w:rsidR="00850F50">
        <w:rPr>
          <w:b/>
        </w:rPr>
        <w:t xml:space="preserve"> </w:t>
      </w:r>
      <w:r w:rsidR="00D27C28" w:rsidRPr="00F12385">
        <w:rPr>
          <w:b/>
        </w:rPr>
        <w:t xml:space="preserve">Методическое обеспечение </w:t>
      </w:r>
      <w:r w:rsidR="00850F50">
        <w:rPr>
          <w:b/>
        </w:rPr>
        <w:t>Программы</w:t>
      </w:r>
    </w:p>
    <w:p w:rsidR="0087747C" w:rsidRDefault="0087747C" w:rsidP="006722AA">
      <w:pPr>
        <w:pStyle w:val="aa"/>
        <w:numPr>
          <w:ilvl w:val="1"/>
          <w:numId w:val="16"/>
        </w:numPr>
        <w:tabs>
          <w:tab w:val="left" w:pos="708"/>
        </w:tabs>
        <w:suppressAutoHyphens/>
        <w:spacing w:after="0" w:line="240" w:lineRule="auto"/>
        <w:ind w:left="0"/>
        <w:jc w:val="both"/>
        <w:rPr>
          <w:rStyle w:val="FontStyle207"/>
          <w:rFonts w:ascii="Times New Roman" w:hAnsi="Times New Roman"/>
          <w:sz w:val="24"/>
        </w:rPr>
      </w:pPr>
      <w:r>
        <w:rPr>
          <w:rStyle w:val="FontStyle207"/>
          <w:rFonts w:ascii="Times New Roman" w:hAnsi="Times New Roman"/>
          <w:sz w:val="24"/>
        </w:rPr>
        <w:t>Борисова М</w:t>
      </w:r>
      <w:r w:rsidR="00850F50">
        <w:rPr>
          <w:rStyle w:val="FontStyle207"/>
          <w:rFonts w:ascii="Times New Roman" w:hAnsi="Times New Roman"/>
          <w:sz w:val="24"/>
        </w:rPr>
        <w:t xml:space="preserve">. </w:t>
      </w:r>
      <w:r>
        <w:rPr>
          <w:rStyle w:val="FontStyle207"/>
          <w:rFonts w:ascii="Times New Roman" w:hAnsi="Times New Roman"/>
          <w:sz w:val="24"/>
        </w:rPr>
        <w:t>М. Малоподвижные игры и игровые упражнения. Для занятий с детьми 3-7 лет. Мозайка-Синтез, 2012.</w:t>
      </w:r>
    </w:p>
    <w:p w:rsidR="0087747C" w:rsidRDefault="0006109B" w:rsidP="006722AA">
      <w:pPr>
        <w:pStyle w:val="aa"/>
        <w:numPr>
          <w:ilvl w:val="1"/>
          <w:numId w:val="16"/>
        </w:numPr>
        <w:tabs>
          <w:tab w:val="left" w:pos="708"/>
        </w:tabs>
        <w:suppressAutoHyphens/>
        <w:spacing w:after="0" w:line="240" w:lineRule="auto"/>
        <w:ind w:left="0"/>
        <w:jc w:val="both"/>
        <w:rPr>
          <w:rStyle w:val="FontStyle207"/>
          <w:rFonts w:ascii="Times New Roman" w:hAnsi="Times New Roman"/>
          <w:sz w:val="24"/>
        </w:rPr>
      </w:pPr>
      <w:r>
        <w:rPr>
          <w:rStyle w:val="FontStyle207"/>
          <w:rFonts w:ascii="Times New Roman" w:hAnsi="Times New Roman"/>
          <w:sz w:val="24"/>
        </w:rPr>
        <w:t>.</w:t>
      </w:r>
      <w:r w:rsidR="0087747C">
        <w:rPr>
          <w:rStyle w:val="FontStyle207"/>
          <w:rFonts w:ascii="Times New Roman" w:hAnsi="Times New Roman"/>
          <w:sz w:val="24"/>
        </w:rPr>
        <w:t>Фёдорова С.Ю. Планы физкультурных занятий (3-4) года. Мозайка-Синтез, 2020</w:t>
      </w:r>
    </w:p>
    <w:p w:rsidR="0006109B" w:rsidRDefault="0006109B" w:rsidP="006722AA">
      <w:pPr>
        <w:pStyle w:val="aa"/>
        <w:numPr>
          <w:ilvl w:val="1"/>
          <w:numId w:val="16"/>
        </w:numPr>
        <w:spacing w:after="0" w:line="240" w:lineRule="auto"/>
        <w:ind w:left="0"/>
        <w:jc w:val="both"/>
        <w:rPr>
          <w:rStyle w:val="FontStyle207"/>
          <w:rFonts w:ascii="Times New Roman" w:hAnsi="Times New Roman"/>
          <w:sz w:val="24"/>
        </w:rPr>
      </w:pPr>
      <w:r w:rsidRPr="0006109B">
        <w:rPr>
          <w:rStyle w:val="FontStyle207"/>
          <w:rFonts w:ascii="Times New Roman" w:hAnsi="Times New Roman"/>
          <w:sz w:val="24"/>
        </w:rPr>
        <w:t>Фёдорова С.Ю</w:t>
      </w:r>
      <w:r>
        <w:rPr>
          <w:rStyle w:val="FontStyle207"/>
          <w:rFonts w:ascii="Times New Roman" w:hAnsi="Times New Roman"/>
          <w:sz w:val="24"/>
        </w:rPr>
        <w:t>. Планы физкультурных занятий (4-5) лет</w:t>
      </w:r>
      <w:r w:rsidRPr="0006109B">
        <w:rPr>
          <w:rStyle w:val="FontStyle207"/>
          <w:rFonts w:ascii="Times New Roman" w:hAnsi="Times New Roman"/>
          <w:sz w:val="24"/>
        </w:rPr>
        <w:t>. Мозайка-Синтез, 2020</w:t>
      </w:r>
    </w:p>
    <w:p w:rsidR="0006109B" w:rsidRPr="0087747C" w:rsidRDefault="0006109B" w:rsidP="006722AA">
      <w:pPr>
        <w:pStyle w:val="aa"/>
        <w:numPr>
          <w:ilvl w:val="1"/>
          <w:numId w:val="16"/>
        </w:numPr>
        <w:spacing w:after="0" w:line="240" w:lineRule="auto"/>
        <w:ind w:left="0"/>
        <w:jc w:val="both"/>
        <w:rPr>
          <w:rStyle w:val="FontStyle207"/>
          <w:rFonts w:ascii="Times New Roman" w:hAnsi="Times New Roman"/>
          <w:sz w:val="24"/>
        </w:rPr>
      </w:pPr>
      <w:r w:rsidRPr="0087747C">
        <w:rPr>
          <w:rStyle w:val="FontStyle207"/>
          <w:rFonts w:ascii="Times New Roman" w:hAnsi="Times New Roman"/>
          <w:sz w:val="24"/>
        </w:rPr>
        <w:t xml:space="preserve">Фёдорова С.Ю. </w:t>
      </w:r>
      <w:r>
        <w:rPr>
          <w:rStyle w:val="FontStyle207"/>
          <w:rFonts w:ascii="Times New Roman" w:hAnsi="Times New Roman"/>
          <w:sz w:val="24"/>
        </w:rPr>
        <w:t>Планы физкультурных занятий (5-6) лет</w:t>
      </w:r>
      <w:r w:rsidRPr="0087747C">
        <w:rPr>
          <w:rStyle w:val="FontStyle207"/>
          <w:rFonts w:ascii="Times New Roman" w:hAnsi="Times New Roman"/>
          <w:sz w:val="24"/>
        </w:rPr>
        <w:t>. Мозайка-Синтез, 2020</w:t>
      </w:r>
    </w:p>
    <w:p w:rsidR="0006109B" w:rsidRDefault="0006109B" w:rsidP="006722AA">
      <w:pPr>
        <w:pStyle w:val="aa"/>
        <w:numPr>
          <w:ilvl w:val="1"/>
          <w:numId w:val="16"/>
        </w:numPr>
        <w:spacing w:after="0" w:line="240" w:lineRule="auto"/>
        <w:ind w:left="0"/>
        <w:jc w:val="both"/>
        <w:rPr>
          <w:rStyle w:val="FontStyle207"/>
          <w:rFonts w:ascii="Times New Roman" w:hAnsi="Times New Roman"/>
          <w:sz w:val="24"/>
        </w:rPr>
      </w:pPr>
      <w:r w:rsidRPr="0087747C">
        <w:rPr>
          <w:rStyle w:val="FontStyle207"/>
          <w:rFonts w:ascii="Times New Roman" w:hAnsi="Times New Roman"/>
          <w:sz w:val="24"/>
        </w:rPr>
        <w:t>Фёдорова С.Ю</w:t>
      </w:r>
      <w:r>
        <w:rPr>
          <w:rStyle w:val="FontStyle207"/>
          <w:rFonts w:ascii="Times New Roman" w:hAnsi="Times New Roman"/>
          <w:sz w:val="24"/>
        </w:rPr>
        <w:t>. Планы физкультурных занятий (6-7) лет</w:t>
      </w:r>
      <w:r w:rsidRPr="0087747C">
        <w:rPr>
          <w:rStyle w:val="FontStyle207"/>
          <w:rFonts w:ascii="Times New Roman" w:hAnsi="Times New Roman"/>
          <w:sz w:val="24"/>
        </w:rPr>
        <w:t>. Мозайка-Синтез, 202</w:t>
      </w:r>
      <w:r w:rsidR="00850F50">
        <w:rPr>
          <w:rStyle w:val="FontStyle207"/>
          <w:rFonts w:ascii="Times New Roman" w:hAnsi="Times New Roman"/>
          <w:sz w:val="24"/>
        </w:rPr>
        <w:t>0</w:t>
      </w:r>
    </w:p>
    <w:p w:rsidR="0006109B" w:rsidRDefault="0006109B" w:rsidP="006722AA">
      <w:pPr>
        <w:pStyle w:val="aa"/>
        <w:numPr>
          <w:ilvl w:val="1"/>
          <w:numId w:val="16"/>
        </w:numPr>
        <w:spacing w:after="0" w:line="240" w:lineRule="auto"/>
        <w:ind w:left="0"/>
        <w:jc w:val="both"/>
        <w:rPr>
          <w:rStyle w:val="FontStyle207"/>
          <w:rFonts w:ascii="Times New Roman" w:hAnsi="Times New Roman"/>
          <w:sz w:val="24"/>
        </w:rPr>
      </w:pPr>
      <w:r>
        <w:rPr>
          <w:rStyle w:val="FontStyle207"/>
          <w:rFonts w:ascii="Times New Roman" w:hAnsi="Times New Roman"/>
          <w:sz w:val="24"/>
        </w:rPr>
        <w:t>Пензулаева. С.И. Оздоровительная гимнастика: комплексы упражнений для детей 3-7 лет. Мозайка-Синтез, 2020.</w:t>
      </w:r>
    </w:p>
    <w:p w:rsidR="0006109B" w:rsidRDefault="0006109B" w:rsidP="006722AA">
      <w:pPr>
        <w:pStyle w:val="aa"/>
        <w:numPr>
          <w:ilvl w:val="1"/>
          <w:numId w:val="16"/>
        </w:numPr>
        <w:spacing w:after="0" w:line="240" w:lineRule="auto"/>
        <w:ind w:left="0"/>
        <w:jc w:val="both"/>
        <w:rPr>
          <w:rStyle w:val="FontStyle207"/>
          <w:rFonts w:ascii="Times New Roman" w:hAnsi="Times New Roman"/>
          <w:sz w:val="24"/>
        </w:rPr>
      </w:pPr>
      <w:r>
        <w:rPr>
          <w:rStyle w:val="FontStyle207"/>
          <w:rFonts w:ascii="Times New Roman" w:hAnsi="Times New Roman"/>
          <w:sz w:val="24"/>
        </w:rPr>
        <w:t>Степанкова. Э.</w:t>
      </w:r>
      <w:r w:rsidR="00850F50">
        <w:rPr>
          <w:rStyle w:val="FontStyle207"/>
          <w:rFonts w:ascii="Times New Roman" w:hAnsi="Times New Roman"/>
          <w:sz w:val="24"/>
        </w:rPr>
        <w:t xml:space="preserve"> </w:t>
      </w:r>
      <w:r>
        <w:rPr>
          <w:rStyle w:val="FontStyle207"/>
          <w:rFonts w:ascii="Times New Roman" w:hAnsi="Times New Roman"/>
          <w:sz w:val="24"/>
        </w:rPr>
        <w:t>Я. Сборник подвижных игр.</w:t>
      </w:r>
      <w:r w:rsidR="00850F50">
        <w:rPr>
          <w:rStyle w:val="FontStyle207"/>
          <w:rFonts w:ascii="Times New Roman" w:hAnsi="Times New Roman"/>
          <w:sz w:val="24"/>
        </w:rPr>
        <w:t xml:space="preserve"> </w:t>
      </w:r>
      <w:r>
        <w:rPr>
          <w:rStyle w:val="FontStyle207"/>
          <w:rFonts w:ascii="Times New Roman" w:hAnsi="Times New Roman"/>
          <w:sz w:val="24"/>
        </w:rPr>
        <w:t>Мозайка-Синтез, 2014.</w:t>
      </w:r>
    </w:p>
    <w:p w:rsidR="006722AA" w:rsidRDefault="00850F50" w:rsidP="006722AA">
      <w:pPr>
        <w:pStyle w:val="aa"/>
        <w:spacing w:after="0" w:line="240" w:lineRule="auto"/>
        <w:ind w:left="0"/>
        <w:jc w:val="center"/>
        <w:rPr>
          <w:rStyle w:val="FontStyle207"/>
          <w:rFonts w:ascii="Times New Roman" w:hAnsi="Times New Roman"/>
          <w:b/>
          <w:sz w:val="24"/>
        </w:rPr>
      </w:pPr>
      <w:r>
        <w:rPr>
          <w:rStyle w:val="FontStyle207"/>
          <w:rFonts w:ascii="Times New Roman" w:hAnsi="Times New Roman"/>
          <w:b/>
          <w:sz w:val="24"/>
        </w:rPr>
        <w:t xml:space="preserve">Методическая литература, используемая в </w:t>
      </w:r>
      <w:r w:rsidR="006722AA">
        <w:rPr>
          <w:rStyle w:val="FontStyle207"/>
          <w:rFonts w:ascii="Times New Roman" w:hAnsi="Times New Roman"/>
          <w:b/>
          <w:sz w:val="24"/>
        </w:rPr>
        <w:t>части, формируемой участниками образовательных отношений</w:t>
      </w:r>
    </w:p>
    <w:p w:rsidR="0087747C" w:rsidRPr="0006109B" w:rsidRDefault="00850F50" w:rsidP="006722AA">
      <w:pPr>
        <w:pStyle w:val="aa"/>
        <w:spacing w:after="0" w:line="240" w:lineRule="auto"/>
        <w:ind w:left="0"/>
        <w:jc w:val="both"/>
        <w:rPr>
          <w:rStyle w:val="FontStyle207"/>
          <w:rFonts w:ascii="Times New Roman" w:hAnsi="Times New Roman"/>
          <w:sz w:val="24"/>
        </w:rPr>
      </w:pPr>
      <w:r w:rsidRPr="006722AA">
        <w:rPr>
          <w:rStyle w:val="FontStyle207"/>
          <w:rFonts w:ascii="Times New Roman" w:hAnsi="Times New Roman"/>
          <w:sz w:val="24"/>
        </w:rPr>
        <w:t>1.</w:t>
      </w:r>
      <w:r>
        <w:rPr>
          <w:rStyle w:val="FontStyle207"/>
          <w:rFonts w:ascii="Times New Roman" w:hAnsi="Times New Roman"/>
          <w:b/>
          <w:sz w:val="24"/>
        </w:rPr>
        <w:t xml:space="preserve"> </w:t>
      </w:r>
      <w:r w:rsidR="008269DF">
        <w:rPr>
          <w:rStyle w:val="FontStyle207"/>
          <w:rFonts w:ascii="Times New Roman" w:hAnsi="Times New Roman"/>
          <w:sz w:val="24"/>
        </w:rPr>
        <w:t>Волошина. Л. Н. П</w:t>
      </w:r>
      <w:r>
        <w:rPr>
          <w:rStyle w:val="FontStyle207"/>
          <w:rFonts w:ascii="Times New Roman" w:hAnsi="Times New Roman"/>
          <w:sz w:val="24"/>
        </w:rPr>
        <w:t>арциальна программа дошкольного образования</w:t>
      </w:r>
      <w:r w:rsidR="008269DF">
        <w:rPr>
          <w:rStyle w:val="FontStyle207"/>
          <w:rFonts w:ascii="Times New Roman" w:hAnsi="Times New Roman"/>
          <w:sz w:val="24"/>
        </w:rPr>
        <w:t xml:space="preserve"> «Играйте на здоровье!»</w:t>
      </w:r>
      <w:r>
        <w:rPr>
          <w:rStyle w:val="FontStyle207"/>
          <w:rFonts w:ascii="Times New Roman" w:hAnsi="Times New Roman"/>
          <w:sz w:val="24"/>
        </w:rPr>
        <w:t>: методическое пособие -</w:t>
      </w:r>
      <w:r w:rsidR="008269DF">
        <w:rPr>
          <w:rStyle w:val="FontStyle207"/>
          <w:rFonts w:ascii="Times New Roman" w:hAnsi="Times New Roman"/>
          <w:sz w:val="24"/>
        </w:rPr>
        <w:t xml:space="preserve"> «Вентана-граф»,</w:t>
      </w:r>
      <w:r>
        <w:rPr>
          <w:rStyle w:val="FontStyle207"/>
          <w:rFonts w:ascii="Times New Roman" w:hAnsi="Times New Roman"/>
          <w:sz w:val="24"/>
        </w:rPr>
        <w:t xml:space="preserve"> </w:t>
      </w:r>
      <w:r w:rsidR="008269DF">
        <w:rPr>
          <w:rStyle w:val="FontStyle207"/>
          <w:rFonts w:ascii="Times New Roman" w:hAnsi="Times New Roman"/>
          <w:sz w:val="24"/>
        </w:rPr>
        <w:t>2015.</w:t>
      </w:r>
    </w:p>
    <w:sectPr w:rsidR="0087747C" w:rsidRPr="0006109B" w:rsidSect="0069615E">
      <w:headerReference w:type="even" r:id="rId9"/>
      <w:headerReference w:type="default" r:id="rId10"/>
      <w:footerReference w:type="even" r:id="rId11"/>
      <w:footerReference w:type="default" r:id="rId12"/>
      <w:head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40BA" w:rsidRDefault="007840BA" w:rsidP="00943E17">
      <w:r>
        <w:separator/>
      </w:r>
    </w:p>
  </w:endnote>
  <w:endnote w:type="continuationSeparator" w:id="0">
    <w:p w:rsidR="007840BA" w:rsidRDefault="007840BA" w:rsidP="009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0BA" w:rsidRDefault="007840BA" w:rsidP="00B7209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40BA" w:rsidRDefault="007840BA" w:rsidP="00B7209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971801"/>
      <w:docPartObj>
        <w:docPartGallery w:val="Page Numbers (Bottom of Page)"/>
        <w:docPartUnique/>
      </w:docPartObj>
    </w:sdtPr>
    <w:sdtContent>
      <w:p w:rsidR="007840BA" w:rsidRDefault="007840BA">
        <w:pPr>
          <w:pStyle w:val="a7"/>
          <w:jc w:val="right"/>
        </w:pPr>
        <w:r>
          <w:fldChar w:fldCharType="begin"/>
        </w:r>
        <w:r>
          <w:instrText>PAGE   \* MERGEFORMAT</w:instrText>
        </w:r>
        <w:r>
          <w:fldChar w:fldCharType="separate"/>
        </w:r>
        <w:r>
          <w:rPr>
            <w:noProof/>
          </w:rPr>
          <w:t>21</w:t>
        </w:r>
        <w:r>
          <w:fldChar w:fldCharType="end"/>
        </w:r>
      </w:p>
    </w:sdtContent>
  </w:sdt>
  <w:p w:rsidR="007840BA" w:rsidRDefault="007840BA" w:rsidP="00B7209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40BA" w:rsidRDefault="007840BA" w:rsidP="00943E17">
      <w:r>
        <w:separator/>
      </w:r>
    </w:p>
  </w:footnote>
  <w:footnote w:type="continuationSeparator" w:id="0">
    <w:p w:rsidR="007840BA" w:rsidRDefault="007840BA" w:rsidP="0094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0BA" w:rsidRDefault="007840BA" w:rsidP="00B72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40BA" w:rsidRDefault="007840BA" w:rsidP="00B72093">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0BA" w:rsidRPr="00884110" w:rsidRDefault="007840BA" w:rsidP="00CB0FBF">
    <w:pPr>
      <w:pStyle w:val="a4"/>
      <w:jc w:val="center"/>
      <w:rPr>
        <w:rFonts w:ascii="Times New Roman" w:eastAsiaTheme="minorEastAsia" w:hAnsi="Times New Roman"/>
        <w:sz w:val="20"/>
        <w:lang w:eastAsia="en-US"/>
      </w:rPr>
    </w:pPr>
    <w:r w:rsidRPr="00884110">
      <w:rPr>
        <w:rFonts w:ascii="Times New Roman" w:eastAsiaTheme="minorEastAsia" w:hAnsi="Times New Roman"/>
        <w:sz w:val="20"/>
        <w:lang w:eastAsia="en-US"/>
      </w:rPr>
      <w:t>Муниципальное бюджетное дошкольное образовательное учреждение</w:t>
    </w:r>
  </w:p>
  <w:p w:rsidR="007840BA" w:rsidRPr="00884110" w:rsidRDefault="007840BA" w:rsidP="009D2CE1">
    <w:pPr>
      <w:pStyle w:val="a4"/>
      <w:jc w:val="center"/>
      <w:rPr>
        <w:rFonts w:ascii="Times New Roman" w:hAnsi="Times New Roman"/>
        <w:sz w:val="20"/>
      </w:rPr>
    </w:pPr>
    <w:r w:rsidRPr="00884110">
      <w:rPr>
        <w:rFonts w:ascii="Times New Roman" w:eastAsiaTheme="minorEastAsia" w:hAnsi="Times New Roman"/>
        <w:color w:val="000000" w:themeColor="text1" w:themeShade="BF"/>
        <w:sz w:val="20"/>
        <w:lang w:eastAsia="en-US"/>
      </w:rPr>
      <w:t>«Детский сад «Рябинушка» с. Гостищево Яковлевского городского округа»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0BA" w:rsidRPr="00CB0FBF" w:rsidRDefault="007840BA" w:rsidP="00CB0FBF">
    <w:pPr>
      <w:pStyle w:val="a4"/>
      <w:jc w:val="center"/>
      <w:rPr>
        <w:rFonts w:ascii="Times New Roman" w:eastAsiaTheme="minorEastAsia" w:hAnsi="Times New Roman"/>
        <w:sz w:val="18"/>
        <w:lang w:eastAsia="en-US"/>
      </w:rPr>
    </w:pPr>
    <w:r w:rsidRPr="00CB0FBF">
      <w:rPr>
        <w:rFonts w:ascii="Times New Roman" w:eastAsiaTheme="minorEastAsia" w:hAnsi="Times New Roman"/>
        <w:sz w:val="18"/>
        <w:lang w:eastAsia="en-US"/>
      </w:rPr>
      <w:t>Муниципальное бюджетное дошкольное образовательное учреждение</w:t>
    </w:r>
  </w:p>
  <w:p w:rsidR="007840BA" w:rsidRPr="00CB0FBF" w:rsidRDefault="007840BA" w:rsidP="00CB0FBF">
    <w:pPr>
      <w:pStyle w:val="a4"/>
      <w:jc w:val="center"/>
      <w:rPr>
        <w:rFonts w:ascii="Times New Roman" w:hAnsi="Times New Roman"/>
      </w:rPr>
    </w:pPr>
    <w:r w:rsidRPr="00CB0FBF">
      <w:rPr>
        <w:rFonts w:ascii="Times New Roman" w:eastAsiaTheme="minorEastAsia" w:hAnsi="Times New Roman"/>
        <w:color w:val="000000" w:themeColor="text1" w:themeShade="BF"/>
        <w:sz w:val="18"/>
        <w:lang w:eastAsia="en-US"/>
      </w:rPr>
      <w:t xml:space="preserve">«Детский сад </w:t>
    </w:r>
    <w:r w:rsidRPr="00823D55">
      <w:rPr>
        <w:rFonts w:ascii="Times New Roman" w:eastAsiaTheme="minorEastAsia" w:hAnsi="Times New Roman"/>
        <w:color w:val="FF0000"/>
        <w:sz w:val="18"/>
        <w:lang w:eastAsia="en-US"/>
      </w:rPr>
      <w:t xml:space="preserve"> </w:t>
    </w:r>
    <w:r w:rsidRPr="00CB0FBF">
      <w:rPr>
        <w:rFonts w:ascii="Times New Roman" w:eastAsiaTheme="minorEastAsia" w:hAnsi="Times New Roman"/>
        <w:color w:val="000000" w:themeColor="text1" w:themeShade="BF"/>
        <w:sz w:val="18"/>
        <w:lang w:eastAsia="en-US"/>
      </w:rPr>
      <w:t>«Рябинушка» с.Гостищево Яковлевс</w:t>
    </w:r>
    <w:r>
      <w:rPr>
        <w:rFonts w:ascii="Times New Roman" w:eastAsiaTheme="minorEastAsia" w:hAnsi="Times New Roman"/>
        <w:color w:val="000000" w:themeColor="text1" w:themeShade="BF"/>
        <w:sz w:val="18"/>
        <w:lang w:eastAsia="en-US"/>
      </w:rPr>
      <w:t>кого городского округа</w:t>
    </w:r>
    <w:r w:rsidRPr="00CB0FBF">
      <w:rPr>
        <w:rFonts w:ascii="Times New Roman" w:eastAsiaTheme="minorEastAsia" w:hAnsi="Times New Roman"/>
        <w:color w:val="000000" w:themeColor="text1" w:themeShade="BF"/>
        <w:sz w:val="18"/>
        <w:lang w:eastAsia="en-US"/>
      </w:rPr>
      <w:t>»</w:t>
    </w:r>
  </w:p>
  <w:p w:rsidR="007840BA" w:rsidRPr="004F2ABC" w:rsidRDefault="007840BA" w:rsidP="004F2ABC">
    <w:pPr>
      <w:pStyle w:val="a4"/>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96628EE"/>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2"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4" w15:restartNumberingAfterBreak="0">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5"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F85432"/>
    <w:multiLevelType w:val="hybridMultilevel"/>
    <w:tmpl w:val="0DCCA90C"/>
    <w:lvl w:ilvl="0" w:tplc="D820FE4E">
      <w:start w:val="1"/>
      <w:numFmt w:val="decimal"/>
      <w:lvlText w:val="%1."/>
      <w:lvlJc w:val="left"/>
      <w:pPr>
        <w:ind w:left="360" w:hanging="360"/>
      </w:pPr>
      <w:rPr>
        <w:rFonts w:cs="Times New Roman"/>
      </w:rPr>
    </w:lvl>
    <w:lvl w:ilvl="1" w:tplc="86BAF8B6">
      <w:numFmt w:val="none"/>
      <w:lvlText w:val=""/>
      <w:lvlJc w:val="left"/>
      <w:pPr>
        <w:tabs>
          <w:tab w:val="num" w:pos="180"/>
        </w:tabs>
      </w:pPr>
      <w:rPr>
        <w:rFonts w:cs="Times New Roman"/>
      </w:rPr>
    </w:lvl>
    <w:lvl w:ilvl="2" w:tplc="2188D9AE">
      <w:numFmt w:val="none"/>
      <w:lvlText w:val=""/>
      <w:lvlJc w:val="left"/>
      <w:pPr>
        <w:tabs>
          <w:tab w:val="num" w:pos="180"/>
        </w:tabs>
      </w:pPr>
      <w:rPr>
        <w:rFonts w:cs="Times New Roman"/>
      </w:rPr>
    </w:lvl>
    <w:lvl w:ilvl="3" w:tplc="74E26E1E">
      <w:numFmt w:val="none"/>
      <w:lvlText w:val=""/>
      <w:lvlJc w:val="left"/>
      <w:pPr>
        <w:tabs>
          <w:tab w:val="num" w:pos="180"/>
        </w:tabs>
      </w:pPr>
      <w:rPr>
        <w:rFonts w:cs="Times New Roman"/>
      </w:rPr>
    </w:lvl>
    <w:lvl w:ilvl="4" w:tplc="0C8A7F84">
      <w:numFmt w:val="none"/>
      <w:lvlText w:val=""/>
      <w:lvlJc w:val="left"/>
      <w:pPr>
        <w:tabs>
          <w:tab w:val="num" w:pos="180"/>
        </w:tabs>
      </w:pPr>
      <w:rPr>
        <w:rFonts w:cs="Times New Roman"/>
      </w:rPr>
    </w:lvl>
    <w:lvl w:ilvl="5" w:tplc="81ECC6E2">
      <w:numFmt w:val="none"/>
      <w:lvlText w:val=""/>
      <w:lvlJc w:val="left"/>
      <w:pPr>
        <w:tabs>
          <w:tab w:val="num" w:pos="180"/>
        </w:tabs>
      </w:pPr>
      <w:rPr>
        <w:rFonts w:cs="Times New Roman"/>
      </w:rPr>
    </w:lvl>
    <w:lvl w:ilvl="6" w:tplc="4A064228">
      <w:numFmt w:val="none"/>
      <w:lvlText w:val=""/>
      <w:lvlJc w:val="left"/>
      <w:pPr>
        <w:tabs>
          <w:tab w:val="num" w:pos="180"/>
        </w:tabs>
      </w:pPr>
      <w:rPr>
        <w:rFonts w:cs="Times New Roman"/>
      </w:rPr>
    </w:lvl>
    <w:lvl w:ilvl="7" w:tplc="5F6C2716">
      <w:numFmt w:val="none"/>
      <w:lvlText w:val=""/>
      <w:lvlJc w:val="left"/>
      <w:pPr>
        <w:tabs>
          <w:tab w:val="num" w:pos="180"/>
        </w:tabs>
      </w:pPr>
      <w:rPr>
        <w:rFonts w:cs="Times New Roman"/>
      </w:rPr>
    </w:lvl>
    <w:lvl w:ilvl="8" w:tplc="E58260DC">
      <w:numFmt w:val="none"/>
      <w:lvlText w:val=""/>
      <w:lvlJc w:val="left"/>
      <w:pPr>
        <w:tabs>
          <w:tab w:val="num" w:pos="180"/>
        </w:tabs>
      </w:pPr>
      <w:rPr>
        <w:rFonts w:cs="Times New Roman"/>
      </w:rPr>
    </w:lvl>
  </w:abstractNum>
  <w:abstractNum w:abstractNumId="22" w15:restartNumberingAfterBreak="0">
    <w:nsid w:val="08C33F1B"/>
    <w:multiLevelType w:val="hybridMultilevel"/>
    <w:tmpl w:val="7B0E3F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CA6204"/>
    <w:multiLevelType w:val="hybridMultilevel"/>
    <w:tmpl w:val="E15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8116C0"/>
    <w:multiLevelType w:val="multilevel"/>
    <w:tmpl w:val="5E7C41AC"/>
    <w:lvl w:ilvl="0">
      <w:start w:val="1"/>
      <w:numFmt w:val="decimal"/>
      <w:lvlText w:val="%1."/>
      <w:lvlJc w:val="left"/>
      <w:pPr>
        <w:tabs>
          <w:tab w:val="num" w:pos="900"/>
        </w:tabs>
        <w:ind w:left="900" w:hanging="360"/>
      </w:pPr>
      <w:rPr>
        <w:rFonts w:hint="default"/>
      </w:rPr>
    </w:lvl>
    <w:lvl w:ilvl="1">
      <w:start w:val="5"/>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6" w15:restartNumberingAfterBreak="0">
    <w:nsid w:val="1E3E5822"/>
    <w:multiLevelType w:val="hybridMultilevel"/>
    <w:tmpl w:val="FAF66772"/>
    <w:lvl w:ilvl="0" w:tplc="FA52C7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6462DB"/>
    <w:multiLevelType w:val="hybridMultilevel"/>
    <w:tmpl w:val="C9568F2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2A4559E8"/>
    <w:multiLevelType w:val="hybridMultilevel"/>
    <w:tmpl w:val="AD7CF3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622B62"/>
    <w:multiLevelType w:val="hybridMultilevel"/>
    <w:tmpl w:val="00A2A2F2"/>
    <w:lvl w:ilvl="0" w:tplc="CF907B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2B186525"/>
    <w:multiLevelType w:val="hybridMultilevel"/>
    <w:tmpl w:val="0E7A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4158A2"/>
    <w:multiLevelType w:val="hybridMultilevel"/>
    <w:tmpl w:val="0E44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E20397"/>
    <w:multiLevelType w:val="hybridMultilevel"/>
    <w:tmpl w:val="C8F6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5B289D"/>
    <w:multiLevelType w:val="hybridMultilevel"/>
    <w:tmpl w:val="857AF9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EDC3C22"/>
    <w:multiLevelType w:val="hybridMultilevel"/>
    <w:tmpl w:val="E5FED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15:restartNumberingAfterBreak="0">
    <w:nsid w:val="57837FCB"/>
    <w:multiLevelType w:val="hybridMultilevel"/>
    <w:tmpl w:val="E3F49C7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F9B0083"/>
    <w:multiLevelType w:val="hybridMultilevel"/>
    <w:tmpl w:val="5CEA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6B7E32"/>
    <w:multiLevelType w:val="hybridMultilevel"/>
    <w:tmpl w:val="CE2E5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D0A5710"/>
    <w:multiLevelType w:val="hybridMultilevel"/>
    <w:tmpl w:val="8AA2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9E7B21"/>
    <w:multiLevelType w:val="hybridMultilevel"/>
    <w:tmpl w:val="D03A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AE7A72"/>
    <w:multiLevelType w:val="hybridMultilevel"/>
    <w:tmpl w:val="A1FA8D8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15:restartNumberingAfterBreak="0">
    <w:nsid w:val="7C7B4405"/>
    <w:multiLevelType w:val="hybridMultilevel"/>
    <w:tmpl w:val="65E21F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E9A3030"/>
    <w:multiLevelType w:val="hybridMultilevel"/>
    <w:tmpl w:val="AC7A43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6"/>
  </w:num>
  <w:num w:numId="3">
    <w:abstractNumId w:val="18"/>
  </w:num>
  <w:num w:numId="4">
    <w:abstractNumId w:val="17"/>
  </w:num>
  <w:num w:numId="5">
    <w:abstractNumId w:val="14"/>
  </w:num>
  <w:num w:numId="6">
    <w:abstractNumId w:val="8"/>
  </w:num>
  <w:num w:numId="7">
    <w:abstractNumId w:val="9"/>
  </w:num>
  <w:num w:numId="8">
    <w:abstractNumId w:val="5"/>
  </w:num>
  <w:num w:numId="9">
    <w:abstractNumId w:val="7"/>
  </w:num>
  <w:num w:numId="10">
    <w:abstractNumId w:val="15"/>
  </w:num>
  <w:num w:numId="11">
    <w:abstractNumId w:val="12"/>
  </w:num>
  <w:num w:numId="12">
    <w:abstractNumId w:val="11"/>
  </w:num>
  <w:num w:numId="13">
    <w:abstractNumId w:val="16"/>
  </w:num>
  <w:num w:numId="14">
    <w:abstractNumId w:val="10"/>
  </w:num>
  <w:num w:numId="15">
    <w:abstractNumId w:val="13"/>
  </w:num>
  <w:num w:numId="16">
    <w:abstractNumId w:val="0"/>
  </w:num>
  <w:num w:numId="17">
    <w:abstractNumId w:val="45"/>
  </w:num>
  <w:num w:numId="18">
    <w:abstractNumId w:val="44"/>
  </w:num>
  <w:num w:numId="19">
    <w:abstractNumId w:val="28"/>
  </w:num>
  <w:num w:numId="20">
    <w:abstractNumId w:val="25"/>
  </w:num>
  <w:num w:numId="21">
    <w:abstractNumId w:val="29"/>
  </w:num>
  <w:num w:numId="22">
    <w:abstractNumId w:val="23"/>
  </w:num>
  <w:num w:numId="23">
    <w:abstractNumId w:val="39"/>
  </w:num>
  <w:num w:numId="24">
    <w:abstractNumId w:val="33"/>
  </w:num>
  <w:num w:numId="25">
    <w:abstractNumId w:val="42"/>
  </w:num>
  <w:num w:numId="26">
    <w:abstractNumId w:val="36"/>
  </w:num>
  <w:num w:numId="27">
    <w:abstractNumId w:val="38"/>
  </w:num>
  <w:num w:numId="28">
    <w:abstractNumId w:val="37"/>
  </w:num>
  <w:num w:numId="29">
    <w:abstractNumId w:val="22"/>
  </w:num>
  <w:num w:numId="30">
    <w:abstractNumId w:val="34"/>
  </w:num>
  <w:num w:numId="31">
    <w:abstractNumId w:val="40"/>
  </w:num>
  <w:num w:numId="32">
    <w:abstractNumId w:val="32"/>
  </w:num>
  <w:num w:numId="33">
    <w:abstractNumId w:val="31"/>
  </w:num>
  <w:num w:numId="34">
    <w:abstractNumId w:val="24"/>
  </w:num>
  <w:num w:numId="35">
    <w:abstractNumId w:val="30"/>
  </w:num>
  <w:num w:numId="36">
    <w:abstractNumId w:val="27"/>
  </w:num>
  <w:num w:numId="37">
    <w:abstractNumId w:val="20"/>
  </w:num>
  <w:num w:numId="38">
    <w:abstractNumId w:val="43"/>
  </w:num>
  <w:num w:numId="39">
    <w:abstractNumId w:val="4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93"/>
    <w:rsid w:val="00001233"/>
    <w:rsid w:val="00001D39"/>
    <w:rsid w:val="000029D4"/>
    <w:rsid w:val="000073C4"/>
    <w:rsid w:val="0001274F"/>
    <w:rsid w:val="00015029"/>
    <w:rsid w:val="00015570"/>
    <w:rsid w:val="00016C6E"/>
    <w:rsid w:val="00017C88"/>
    <w:rsid w:val="000208FB"/>
    <w:rsid w:val="00020C5A"/>
    <w:rsid w:val="00022923"/>
    <w:rsid w:val="00025B38"/>
    <w:rsid w:val="00031A80"/>
    <w:rsid w:val="00035A4B"/>
    <w:rsid w:val="00042C84"/>
    <w:rsid w:val="00043A6F"/>
    <w:rsid w:val="00044C67"/>
    <w:rsid w:val="00045DA5"/>
    <w:rsid w:val="00045E02"/>
    <w:rsid w:val="00050654"/>
    <w:rsid w:val="00052A48"/>
    <w:rsid w:val="0005586C"/>
    <w:rsid w:val="00056097"/>
    <w:rsid w:val="0006109B"/>
    <w:rsid w:val="00062E07"/>
    <w:rsid w:val="000642BE"/>
    <w:rsid w:val="000729B7"/>
    <w:rsid w:val="00074417"/>
    <w:rsid w:val="00075904"/>
    <w:rsid w:val="000800B8"/>
    <w:rsid w:val="00086B07"/>
    <w:rsid w:val="000937B1"/>
    <w:rsid w:val="00093AA8"/>
    <w:rsid w:val="00097D22"/>
    <w:rsid w:val="000A22AC"/>
    <w:rsid w:val="000A5662"/>
    <w:rsid w:val="000A71CD"/>
    <w:rsid w:val="000B557F"/>
    <w:rsid w:val="000B7DE7"/>
    <w:rsid w:val="000C2ED7"/>
    <w:rsid w:val="000C4BA2"/>
    <w:rsid w:val="000C5ADC"/>
    <w:rsid w:val="000D1168"/>
    <w:rsid w:val="000D3630"/>
    <w:rsid w:val="000E060D"/>
    <w:rsid w:val="000F0D36"/>
    <w:rsid w:val="000F7994"/>
    <w:rsid w:val="00104E8A"/>
    <w:rsid w:val="00106851"/>
    <w:rsid w:val="00113CF8"/>
    <w:rsid w:val="00114BCE"/>
    <w:rsid w:val="001157E0"/>
    <w:rsid w:val="001179AA"/>
    <w:rsid w:val="00120B0A"/>
    <w:rsid w:val="00124114"/>
    <w:rsid w:val="00125875"/>
    <w:rsid w:val="00126B9D"/>
    <w:rsid w:val="00132C52"/>
    <w:rsid w:val="0013771D"/>
    <w:rsid w:val="0014114C"/>
    <w:rsid w:val="0014660B"/>
    <w:rsid w:val="00153FFF"/>
    <w:rsid w:val="001558AC"/>
    <w:rsid w:val="00157B02"/>
    <w:rsid w:val="0016063A"/>
    <w:rsid w:val="00161D72"/>
    <w:rsid w:val="001653DC"/>
    <w:rsid w:val="00165C5A"/>
    <w:rsid w:val="00171629"/>
    <w:rsid w:val="00190ABE"/>
    <w:rsid w:val="00193B7A"/>
    <w:rsid w:val="001A33A6"/>
    <w:rsid w:val="001A35A8"/>
    <w:rsid w:val="001A4B21"/>
    <w:rsid w:val="001A542D"/>
    <w:rsid w:val="001B0313"/>
    <w:rsid w:val="001B726E"/>
    <w:rsid w:val="001B7CC7"/>
    <w:rsid w:val="001C0F3A"/>
    <w:rsid w:val="001C543F"/>
    <w:rsid w:val="001C6150"/>
    <w:rsid w:val="001C7664"/>
    <w:rsid w:val="001D266F"/>
    <w:rsid w:val="001E7072"/>
    <w:rsid w:val="00211DC4"/>
    <w:rsid w:val="00212447"/>
    <w:rsid w:val="00212933"/>
    <w:rsid w:val="002130B4"/>
    <w:rsid w:val="00217DCC"/>
    <w:rsid w:val="0023462A"/>
    <w:rsid w:val="00234833"/>
    <w:rsid w:val="00235F25"/>
    <w:rsid w:val="00236CBA"/>
    <w:rsid w:val="00240915"/>
    <w:rsid w:val="00247AA6"/>
    <w:rsid w:val="00247D2F"/>
    <w:rsid w:val="00251724"/>
    <w:rsid w:val="00254D14"/>
    <w:rsid w:val="00256218"/>
    <w:rsid w:val="0025703F"/>
    <w:rsid w:val="00260A55"/>
    <w:rsid w:val="00261AD6"/>
    <w:rsid w:val="00262997"/>
    <w:rsid w:val="00263E43"/>
    <w:rsid w:val="00266F6D"/>
    <w:rsid w:val="0026748A"/>
    <w:rsid w:val="0027549B"/>
    <w:rsid w:val="0027593A"/>
    <w:rsid w:val="00283929"/>
    <w:rsid w:val="002853DB"/>
    <w:rsid w:val="00294061"/>
    <w:rsid w:val="00295021"/>
    <w:rsid w:val="0029699A"/>
    <w:rsid w:val="002A077C"/>
    <w:rsid w:val="002A0B9C"/>
    <w:rsid w:val="002A1A83"/>
    <w:rsid w:val="002A2401"/>
    <w:rsid w:val="002A265F"/>
    <w:rsid w:val="002A27C6"/>
    <w:rsid w:val="002A4216"/>
    <w:rsid w:val="002A4E03"/>
    <w:rsid w:val="002B3E62"/>
    <w:rsid w:val="002B41AD"/>
    <w:rsid w:val="002B6724"/>
    <w:rsid w:val="002B705F"/>
    <w:rsid w:val="002C0D17"/>
    <w:rsid w:val="002C0FED"/>
    <w:rsid w:val="002C55F4"/>
    <w:rsid w:val="002C57A9"/>
    <w:rsid w:val="002C6888"/>
    <w:rsid w:val="002D013E"/>
    <w:rsid w:val="002D1A78"/>
    <w:rsid w:val="002D302B"/>
    <w:rsid w:val="002E2DEF"/>
    <w:rsid w:val="002E4F41"/>
    <w:rsid w:val="002F2DB0"/>
    <w:rsid w:val="002F3FD0"/>
    <w:rsid w:val="002F78CD"/>
    <w:rsid w:val="003001CD"/>
    <w:rsid w:val="00302E06"/>
    <w:rsid w:val="003058E9"/>
    <w:rsid w:val="00305C1D"/>
    <w:rsid w:val="003130FE"/>
    <w:rsid w:val="003136DD"/>
    <w:rsid w:val="00316D8F"/>
    <w:rsid w:val="00320B90"/>
    <w:rsid w:val="00324EEF"/>
    <w:rsid w:val="00327ED4"/>
    <w:rsid w:val="0033614A"/>
    <w:rsid w:val="00336DAA"/>
    <w:rsid w:val="003401FA"/>
    <w:rsid w:val="003448B8"/>
    <w:rsid w:val="00350AF6"/>
    <w:rsid w:val="00362DCF"/>
    <w:rsid w:val="00363BB7"/>
    <w:rsid w:val="00365955"/>
    <w:rsid w:val="003739C6"/>
    <w:rsid w:val="00375624"/>
    <w:rsid w:val="00375F3A"/>
    <w:rsid w:val="003767CE"/>
    <w:rsid w:val="00381B51"/>
    <w:rsid w:val="0038244A"/>
    <w:rsid w:val="00383305"/>
    <w:rsid w:val="00383988"/>
    <w:rsid w:val="00390B37"/>
    <w:rsid w:val="00391324"/>
    <w:rsid w:val="003913AE"/>
    <w:rsid w:val="00392AF6"/>
    <w:rsid w:val="003937D4"/>
    <w:rsid w:val="00394E3A"/>
    <w:rsid w:val="0039723F"/>
    <w:rsid w:val="003A2EB3"/>
    <w:rsid w:val="003A78B4"/>
    <w:rsid w:val="003B4D85"/>
    <w:rsid w:val="003B661B"/>
    <w:rsid w:val="003C45AD"/>
    <w:rsid w:val="003C53C4"/>
    <w:rsid w:val="003D4466"/>
    <w:rsid w:val="003D550B"/>
    <w:rsid w:val="003F164C"/>
    <w:rsid w:val="003F4551"/>
    <w:rsid w:val="003F543D"/>
    <w:rsid w:val="003F6CAE"/>
    <w:rsid w:val="00401F47"/>
    <w:rsid w:val="00411C2E"/>
    <w:rsid w:val="0041311D"/>
    <w:rsid w:val="00426ECF"/>
    <w:rsid w:val="00431B4C"/>
    <w:rsid w:val="00431DDE"/>
    <w:rsid w:val="004322FE"/>
    <w:rsid w:val="0044102F"/>
    <w:rsid w:val="00441CF0"/>
    <w:rsid w:val="004424FD"/>
    <w:rsid w:val="00444879"/>
    <w:rsid w:val="0044667B"/>
    <w:rsid w:val="00447D09"/>
    <w:rsid w:val="00452A0B"/>
    <w:rsid w:val="00456DA0"/>
    <w:rsid w:val="00456EFC"/>
    <w:rsid w:val="00457E7F"/>
    <w:rsid w:val="00464909"/>
    <w:rsid w:val="004711AF"/>
    <w:rsid w:val="00474729"/>
    <w:rsid w:val="0047492B"/>
    <w:rsid w:val="00474996"/>
    <w:rsid w:val="0048712C"/>
    <w:rsid w:val="00496C5E"/>
    <w:rsid w:val="004A3123"/>
    <w:rsid w:val="004A35F3"/>
    <w:rsid w:val="004B3610"/>
    <w:rsid w:val="004B3DBF"/>
    <w:rsid w:val="004B5977"/>
    <w:rsid w:val="004C5B65"/>
    <w:rsid w:val="004C6915"/>
    <w:rsid w:val="004C709F"/>
    <w:rsid w:val="004C7297"/>
    <w:rsid w:val="004C79BF"/>
    <w:rsid w:val="004E69EA"/>
    <w:rsid w:val="004F2ABC"/>
    <w:rsid w:val="004F45BC"/>
    <w:rsid w:val="004F68C9"/>
    <w:rsid w:val="0050256E"/>
    <w:rsid w:val="005100E8"/>
    <w:rsid w:val="005138D9"/>
    <w:rsid w:val="00513D48"/>
    <w:rsid w:val="00514E3A"/>
    <w:rsid w:val="00524300"/>
    <w:rsid w:val="00527AEE"/>
    <w:rsid w:val="00531D3E"/>
    <w:rsid w:val="0053315C"/>
    <w:rsid w:val="005425FA"/>
    <w:rsid w:val="00543861"/>
    <w:rsid w:val="00545266"/>
    <w:rsid w:val="00550BD6"/>
    <w:rsid w:val="0055249C"/>
    <w:rsid w:val="00552509"/>
    <w:rsid w:val="005536F8"/>
    <w:rsid w:val="00554644"/>
    <w:rsid w:val="005548C5"/>
    <w:rsid w:val="00554C51"/>
    <w:rsid w:val="00555206"/>
    <w:rsid w:val="00560963"/>
    <w:rsid w:val="00561152"/>
    <w:rsid w:val="00562C5D"/>
    <w:rsid w:val="00563D18"/>
    <w:rsid w:val="00563E83"/>
    <w:rsid w:val="00574FBE"/>
    <w:rsid w:val="00575E92"/>
    <w:rsid w:val="005923D4"/>
    <w:rsid w:val="00595E95"/>
    <w:rsid w:val="005965FB"/>
    <w:rsid w:val="005967CA"/>
    <w:rsid w:val="005974D9"/>
    <w:rsid w:val="005A354A"/>
    <w:rsid w:val="005B0032"/>
    <w:rsid w:val="005B2A31"/>
    <w:rsid w:val="005B7C85"/>
    <w:rsid w:val="005C004E"/>
    <w:rsid w:val="005C0299"/>
    <w:rsid w:val="005C02D2"/>
    <w:rsid w:val="005C7CC6"/>
    <w:rsid w:val="005D0C12"/>
    <w:rsid w:val="005D1D7D"/>
    <w:rsid w:val="005D1E80"/>
    <w:rsid w:val="005D21A6"/>
    <w:rsid w:val="005E3E38"/>
    <w:rsid w:val="005F0ED7"/>
    <w:rsid w:val="005F4A43"/>
    <w:rsid w:val="005F4FC2"/>
    <w:rsid w:val="00600750"/>
    <w:rsid w:val="006024DF"/>
    <w:rsid w:val="0061057A"/>
    <w:rsid w:val="00611013"/>
    <w:rsid w:val="006114E7"/>
    <w:rsid w:val="00611F4B"/>
    <w:rsid w:val="00615B58"/>
    <w:rsid w:val="00617C82"/>
    <w:rsid w:val="00622C46"/>
    <w:rsid w:val="006250C8"/>
    <w:rsid w:val="006274C3"/>
    <w:rsid w:val="00630444"/>
    <w:rsid w:val="00635432"/>
    <w:rsid w:val="006410A6"/>
    <w:rsid w:val="0064132C"/>
    <w:rsid w:val="0064229A"/>
    <w:rsid w:val="00645466"/>
    <w:rsid w:val="00646206"/>
    <w:rsid w:val="00647501"/>
    <w:rsid w:val="0065339C"/>
    <w:rsid w:val="0065532E"/>
    <w:rsid w:val="00655C3F"/>
    <w:rsid w:val="00656974"/>
    <w:rsid w:val="0066083A"/>
    <w:rsid w:val="00661635"/>
    <w:rsid w:val="0066189A"/>
    <w:rsid w:val="00662C0C"/>
    <w:rsid w:val="0066543D"/>
    <w:rsid w:val="00665971"/>
    <w:rsid w:val="006715BA"/>
    <w:rsid w:val="006722AA"/>
    <w:rsid w:val="00681343"/>
    <w:rsid w:val="0069615E"/>
    <w:rsid w:val="006A045B"/>
    <w:rsid w:val="006A3162"/>
    <w:rsid w:val="006A58FA"/>
    <w:rsid w:val="006B42D8"/>
    <w:rsid w:val="006C1363"/>
    <w:rsid w:val="006C5784"/>
    <w:rsid w:val="006D2B3B"/>
    <w:rsid w:val="006E13A1"/>
    <w:rsid w:val="006E21FF"/>
    <w:rsid w:val="006E2E6E"/>
    <w:rsid w:val="006E4104"/>
    <w:rsid w:val="006E42E6"/>
    <w:rsid w:val="006F4627"/>
    <w:rsid w:val="006F70E4"/>
    <w:rsid w:val="006F7964"/>
    <w:rsid w:val="0070015C"/>
    <w:rsid w:val="00700728"/>
    <w:rsid w:val="00700BBF"/>
    <w:rsid w:val="00700F01"/>
    <w:rsid w:val="007048EF"/>
    <w:rsid w:val="00712D58"/>
    <w:rsid w:val="007168E7"/>
    <w:rsid w:val="00721B95"/>
    <w:rsid w:val="0072233E"/>
    <w:rsid w:val="00725CC1"/>
    <w:rsid w:val="00726131"/>
    <w:rsid w:val="0075028B"/>
    <w:rsid w:val="00756299"/>
    <w:rsid w:val="00757738"/>
    <w:rsid w:val="00771D47"/>
    <w:rsid w:val="007766D2"/>
    <w:rsid w:val="00781C68"/>
    <w:rsid w:val="007840BA"/>
    <w:rsid w:val="00787529"/>
    <w:rsid w:val="0079067E"/>
    <w:rsid w:val="00790C5C"/>
    <w:rsid w:val="0079674F"/>
    <w:rsid w:val="007A399C"/>
    <w:rsid w:val="007A4504"/>
    <w:rsid w:val="007A5436"/>
    <w:rsid w:val="007B3286"/>
    <w:rsid w:val="007C250C"/>
    <w:rsid w:val="007C77C3"/>
    <w:rsid w:val="007D4DD1"/>
    <w:rsid w:val="007E1DA5"/>
    <w:rsid w:val="007F2A49"/>
    <w:rsid w:val="007F2BCA"/>
    <w:rsid w:val="007F50E9"/>
    <w:rsid w:val="007F71B0"/>
    <w:rsid w:val="0080261F"/>
    <w:rsid w:val="0080361B"/>
    <w:rsid w:val="0080754A"/>
    <w:rsid w:val="00810152"/>
    <w:rsid w:val="00814B62"/>
    <w:rsid w:val="0081726B"/>
    <w:rsid w:val="0082024D"/>
    <w:rsid w:val="00821316"/>
    <w:rsid w:val="00823D55"/>
    <w:rsid w:val="008269DF"/>
    <w:rsid w:val="00830DA8"/>
    <w:rsid w:val="0083131D"/>
    <w:rsid w:val="008500D9"/>
    <w:rsid w:val="00850F50"/>
    <w:rsid w:val="0085490E"/>
    <w:rsid w:val="008715B8"/>
    <w:rsid w:val="00873636"/>
    <w:rsid w:val="00873872"/>
    <w:rsid w:val="00877251"/>
    <w:rsid w:val="0087747C"/>
    <w:rsid w:val="00884110"/>
    <w:rsid w:val="00885EAF"/>
    <w:rsid w:val="00886AE5"/>
    <w:rsid w:val="00886D35"/>
    <w:rsid w:val="00892B85"/>
    <w:rsid w:val="008A19DD"/>
    <w:rsid w:val="008A45B3"/>
    <w:rsid w:val="008C0313"/>
    <w:rsid w:val="008C2A61"/>
    <w:rsid w:val="008C4B34"/>
    <w:rsid w:val="008C5654"/>
    <w:rsid w:val="008C7DE1"/>
    <w:rsid w:val="008E051C"/>
    <w:rsid w:val="008E1883"/>
    <w:rsid w:val="008E1FBC"/>
    <w:rsid w:val="008E61C1"/>
    <w:rsid w:val="008F294A"/>
    <w:rsid w:val="008F3D0E"/>
    <w:rsid w:val="008F62E0"/>
    <w:rsid w:val="008F6723"/>
    <w:rsid w:val="00913F80"/>
    <w:rsid w:val="009155C0"/>
    <w:rsid w:val="00915722"/>
    <w:rsid w:val="00920C7A"/>
    <w:rsid w:val="0092450C"/>
    <w:rsid w:val="00927706"/>
    <w:rsid w:val="00927B46"/>
    <w:rsid w:val="00930787"/>
    <w:rsid w:val="00930E97"/>
    <w:rsid w:val="00931C52"/>
    <w:rsid w:val="00935998"/>
    <w:rsid w:val="00937FBD"/>
    <w:rsid w:val="00941746"/>
    <w:rsid w:val="00943E17"/>
    <w:rsid w:val="00944DF2"/>
    <w:rsid w:val="009537A0"/>
    <w:rsid w:val="00954BEF"/>
    <w:rsid w:val="009560F2"/>
    <w:rsid w:val="00960586"/>
    <w:rsid w:val="009623F6"/>
    <w:rsid w:val="00962732"/>
    <w:rsid w:val="00963DF5"/>
    <w:rsid w:val="0096593C"/>
    <w:rsid w:val="009677BF"/>
    <w:rsid w:val="0097084D"/>
    <w:rsid w:val="00975D4F"/>
    <w:rsid w:val="00991FF5"/>
    <w:rsid w:val="00996AFE"/>
    <w:rsid w:val="009A0641"/>
    <w:rsid w:val="009B2235"/>
    <w:rsid w:val="009B48A0"/>
    <w:rsid w:val="009C0180"/>
    <w:rsid w:val="009C18D9"/>
    <w:rsid w:val="009C21BE"/>
    <w:rsid w:val="009C33BC"/>
    <w:rsid w:val="009C4D21"/>
    <w:rsid w:val="009D00D7"/>
    <w:rsid w:val="009D2CE1"/>
    <w:rsid w:val="009D4943"/>
    <w:rsid w:val="009E213E"/>
    <w:rsid w:val="009E4B8B"/>
    <w:rsid w:val="009E5359"/>
    <w:rsid w:val="009E7FF9"/>
    <w:rsid w:val="009F5DB1"/>
    <w:rsid w:val="00A15049"/>
    <w:rsid w:val="00A16F3F"/>
    <w:rsid w:val="00A205D4"/>
    <w:rsid w:val="00A30AD7"/>
    <w:rsid w:val="00A3164F"/>
    <w:rsid w:val="00A32339"/>
    <w:rsid w:val="00A341D7"/>
    <w:rsid w:val="00A3454C"/>
    <w:rsid w:val="00A44024"/>
    <w:rsid w:val="00A45DDE"/>
    <w:rsid w:val="00A531D5"/>
    <w:rsid w:val="00A54A8C"/>
    <w:rsid w:val="00A57C6E"/>
    <w:rsid w:val="00A673AC"/>
    <w:rsid w:val="00A70022"/>
    <w:rsid w:val="00A71B83"/>
    <w:rsid w:val="00A74DBB"/>
    <w:rsid w:val="00A80BF6"/>
    <w:rsid w:val="00A93CC6"/>
    <w:rsid w:val="00A95B99"/>
    <w:rsid w:val="00A96AFF"/>
    <w:rsid w:val="00AA0690"/>
    <w:rsid w:val="00AA1B2B"/>
    <w:rsid w:val="00AA3367"/>
    <w:rsid w:val="00AA416C"/>
    <w:rsid w:val="00AA4AAD"/>
    <w:rsid w:val="00AA6095"/>
    <w:rsid w:val="00AB5C46"/>
    <w:rsid w:val="00AB6A16"/>
    <w:rsid w:val="00AC27B9"/>
    <w:rsid w:val="00AC3D2B"/>
    <w:rsid w:val="00AC517C"/>
    <w:rsid w:val="00AC62A4"/>
    <w:rsid w:val="00AD0A94"/>
    <w:rsid w:val="00AD64E4"/>
    <w:rsid w:val="00AE262E"/>
    <w:rsid w:val="00AE2F87"/>
    <w:rsid w:val="00AF2190"/>
    <w:rsid w:val="00AF34D7"/>
    <w:rsid w:val="00AF4889"/>
    <w:rsid w:val="00B12A7D"/>
    <w:rsid w:val="00B3517D"/>
    <w:rsid w:val="00B3666A"/>
    <w:rsid w:val="00B43DFB"/>
    <w:rsid w:val="00B45EFB"/>
    <w:rsid w:val="00B55F0D"/>
    <w:rsid w:val="00B57E5A"/>
    <w:rsid w:val="00B620E8"/>
    <w:rsid w:val="00B66A16"/>
    <w:rsid w:val="00B72093"/>
    <w:rsid w:val="00B82917"/>
    <w:rsid w:val="00B84118"/>
    <w:rsid w:val="00B85E7B"/>
    <w:rsid w:val="00B94640"/>
    <w:rsid w:val="00B97DF0"/>
    <w:rsid w:val="00BA1B86"/>
    <w:rsid w:val="00BA385A"/>
    <w:rsid w:val="00BA5011"/>
    <w:rsid w:val="00BB3759"/>
    <w:rsid w:val="00BB48EE"/>
    <w:rsid w:val="00BB49F3"/>
    <w:rsid w:val="00BB5EE8"/>
    <w:rsid w:val="00BC2651"/>
    <w:rsid w:val="00BC38FF"/>
    <w:rsid w:val="00BC4D0C"/>
    <w:rsid w:val="00BC58C8"/>
    <w:rsid w:val="00BC5CDC"/>
    <w:rsid w:val="00BD45CF"/>
    <w:rsid w:val="00BD6CFC"/>
    <w:rsid w:val="00BE12F8"/>
    <w:rsid w:val="00BF4586"/>
    <w:rsid w:val="00BF570B"/>
    <w:rsid w:val="00C02FF2"/>
    <w:rsid w:val="00C06F2E"/>
    <w:rsid w:val="00C105B2"/>
    <w:rsid w:val="00C11115"/>
    <w:rsid w:val="00C14558"/>
    <w:rsid w:val="00C14A27"/>
    <w:rsid w:val="00C22587"/>
    <w:rsid w:val="00C22E63"/>
    <w:rsid w:val="00C24187"/>
    <w:rsid w:val="00C24925"/>
    <w:rsid w:val="00C3380F"/>
    <w:rsid w:val="00C33858"/>
    <w:rsid w:val="00C50CB6"/>
    <w:rsid w:val="00C53049"/>
    <w:rsid w:val="00C532A2"/>
    <w:rsid w:val="00C53A8E"/>
    <w:rsid w:val="00C54BC0"/>
    <w:rsid w:val="00C56472"/>
    <w:rsid w:val="00C5708B"/>
    <w:rsid w:val="00C613BF"/>
    <w:rsid w:val="00C67A9C"/>
    <w:rsid w:val="00C73B49"/>
    <w:rsid w:val="00C866DD"/>
    <w:rsid w:val="00C86F6E"/>
    <w:rsid w:val="00C913EA"/>
    <w:rsid w:val="00C93212"/>
    <w:rsid w:val="00C94172"/>
    <w:rsid w:val="00CA0316"/>
    <w:rsid w:val="00CA743F"/>
    <w:rsid w:val="00CA79B9"/>
    <w:rsid w:val="00CB0FBF"/>
    <w:rsid w:val="00CB120B"/>
    <w:rsid w:val="00CB3CEC"/>
    <w:rsid w:val="00CB7023"/>
    <w:rsid w:val="00CC1CC2"/>
    <w:rsid w:val="00CC2734"/>
    <w:rsid w:val="00CD10E8"/>
    <w:rsid w:val="00CD3460"/>
    <w:rsid w:val="00CD52E7"/>
    <w:rsid w:val="00CD57DB"/>
    <w:rsid w:val="00CD62C0"/>
    <w:rsid w:val="00CE05CD"/>
    <w:rsid w:val="00CE0BD0"/>
    <w:rsid w:val="00CF0B08"/>
    <w:rsid w:val="00CF155A"/>
    <w:rsid w:val="00CF423D"/>
    <w:rsid w:val="00D02671"/>
    <w:rsid w:val="00D12538"/>
    <w:rsid w:val="00D23EBE"/>
    <w:rsid w:val="00D27C28"/>
    <w:rsid w:val="00D3275A"/>
    <w:rsid w:val="00D35887"/>
    <w:rsid w:val="00D51658"/>
    <w:rsid w:val="00D52533"/>
    <w:rsid w:val="00D52F47"/>
    <w:rsid w:val="00D5678E"/>
    <w:rsid w:val="00D57B82"/>
    <w:rsid w:val="00D61248"/>
    <w:rsid w:val="00D6496E"/>
    <w:rsid w:val="00D759A0"/>
    <w:rsid w:val="00D75BB8"/>
    <w:rsid w:val="00D8185D"/>
    <w:rsid w:val="00D83E11"/>
    <w:rsid w:val="00D866B7"/>
    <w:rsid w:val="00D87ECC"/>
    <w:rsid w:val="00D90B62"/>
    <w:rsid w:val="00D97FE4"/>
    <w:rsid w:val="00DA69E1"/>
    <w:rsid w:val="00DB1EA4"/>
    <w:rsid w:val="00DB483E"/>
    <w:rsid w:val="00DC3A6A"/>
    <w:rsid w:val="00DC559A"/>
    <w:rsid w:val="00DC641B"/>
    <w:rsid w:val="00DC6CEB"/>
    <w:rsid w:val="00DD2DA8"/>
    <w:rsid w:val="00DD54CC"/>
    <w:rsid w:val="00DE07A8"/>
    <w:rsid w:val="00DF0FE7"/>
    <w:rsid w:val="00DF3F1D"/>
    <w:rsid w:val="00DF5512"/>
    <w:rsid w:val="00E00155"/>
    <w:rsid w:val="00E03C2D"/>
    <w:rsid w:val="00E06B45"/>
    <w:rsid w:val="00E10E9C"/>
    <w:rsid w:val="00E17DE8"/>
    <w:rsid w:val="00E20B0D"/>
    <w:rsid w:val="00E214BE"/>
    <w:rsid w:val="00E26787"/>
    <w:rsid w:val="00E271D1"/>
    <w:rsid w:val="00E30285"/>
    <w:rsid w:val="00E34E12"/>
    <w:rsid w:val="00E36B5D"/>
    <w:rsid w:val="00E36C59"/>
    <w:rsid w:val="00E504E0"/>
    <w:rsid w:val="00E51967"/>
    <w:rsid w:val="00E53066"/>
    <w:rsid w:val="00E714FC"/>
    <w:rsid w:val="00E75B49"/>
    <w:rsid w:val="00E82B04"/>
    <w:rsid w:val="00E845AF"/>
    <w:rsid w:val="00E86068"/>
    <w:rsid w:val="00E963E6"/>
    <w:rsid w:val="00EA62EF"/>
    <w:rsid w:val="00EA7281"/>
    <w:rsid w:val="00EB40CB"/>
    <w:rsid w:val="00EB6E52"/>
    <w:rsid w:val="00EB7D33"/>
    <w:rsid w:val="00EC09E8"/>
    <w:rsid w:val="00EC24E3"/>
    <w:rsid w:val="00ED0011"/>
    <w:rsid w:val="00ED0F7A"/>
    <w:rsid w:val="00ED19EB"/>
    <w:rsid w:val="00ED254F"/>
    <w:rsid w:val="00ED3515"/>
    <w:rsid w:val="00EF10E6"/>
    <w:rsid w:val="00EF363C"/>
    <w:rsid w:val="00F01CEE"/>
    <w:rsid w:val="00F02E86"/>
    <w:rsid w:val="00F175D2"/>
    <w:rsid w:val="00F5673B"/>
    <w:rsid w:val="00F62E20"/>
    <w:rsid w:val="00F65083"/>
    <w:rsid w:val="00F7372F"/>
    <w:rsid w:val="00F77051"/>
    <w:rsid w:val="00F77370"/>
    <w:rsid w:val="00F77C6F"/>
    <w:rsid w:val="00F83230"/>
    <w:rsid w:val="00F83414"/>
    <w:rsid w:val="00F84DF8"/>
    <w:rsid w:val="00F90AD6"/>
    <w:rsid w:val="00F91C8F"/>
    <w:rsid w:val="00FA18E6"/>
    <w:rsid w:val="00FA395C"/>
    <w:rsid w:val="00FA49D5"/>
    <w:rsid w:val="00FA5ACF"/>
    <w:rsid w:val="00FB17FB"/>
    <w:rsid w:val="00FB202A"/>
    <w:rsid w:val="00FB2B01"/>
    <w:rsid w:val="00FB54E0"/>
    <w:rsid w:val="00FC46D2"/>
    <w:rsid w:val="00FE054B"/>
    <w:rsid w:val="00FE2AF5"/>
    <w:rsid w:val="00FF106C"/>
    <w:rsid w:val="00FF13D1"/>
    <w:rsid w:val="00FF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1401D66B"/>
  <w15:docId w15:val="{0DE7CF66-8853-404C-A31B-C93D4F12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66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B72093"/>
    <w:pPr>
      <w:spacing w:after="0" w:line="240" w:lineRule="auto"/>
    </w:pPr>
    <w:rPr>
      <w:rFonts w:ascii="Calibri" w:eastAsia="Times New Roman" w:hAnsi="Calibri" w:cs="Times New Roman"/>
    </w:rPr>
  </w:style>
  <w:style w:type="character" w:customStyle="1" w:styleId="1">
    <w:name w:val="Без интервала Знак1"/>
    <w:basedOn w:val="a0"/>
    <w:link w:val="a3"/>
    <w:uiPriority w:val="99"/>
    <w:locked/>
    <w:rsid w:val="00B72093"/>
    <w:rPr>
      <w:rFonts w:ascii="Arial Unicode MS" w:eastAsia="Arial Unicode MS" w:hAnsi="Arial Unicode MS" w:cs="Arial Unicode MS"/>
      <w:color w:val="000000"/>
      <w:sz w:val="24"/>
      <w:szCs w:val="24"/>
      <w:lang w:eastAsia="ru-RU"/>
    </w:rPr>
  </w:style>
  <w:style w:type="paragraph" w:styleId="a3">
    <w:name w:val="No Spacing"/>
    <w:link w:val="1"/>
    <w:qFormat/>
    <w:rsid w:val="00B72093"/>
    <w:pPr>
      <w:spacing w:after="0" w:line="240" w:lineRule="auto"/>
    </w:pPr>
    <w:rPr>
      <w:rFonts w:ascii="Arial Unicode MS" w:eastAsia="Arial Unicode MS" w:hAnsi="Arial Unicode MS" w:cs="Arial Unicode MS"/>
      <w:color w:val="000000"/>
      <w:sz w:val="24"/>
      <w:szCs w:val="24"/>
      <w:lang w:eastAsia="ru-RU"/>
    </w:rPr>
  </w:style>
  <w:style w:type="paragraph" w:styleId="a4">
    <w:name w:val="header"/>
    <w:basedOn w:val="a"/>
    <w:link w:val="a5"/>
    <w:uiPriority w:val="99"/>
    <w:rsid w:val="00B72093"/>
    <w:pPr>
      <w:tabs>
        <w:tab w:val="center" w:pos="4677"/>
        <w:tab w:val="right" w:pos="9355"/>
      </w:tabs>
    </w:pPr>
    <w:rPr>
      <w:rFonts w:ascii="Calibri" w:hAnsi="Calibri"/>
      <w:szCs w:val="20"/>
    </w:rPr>
  </w:style>
  <w:style w:type="character" w:customStyle="1" w:styleId="a5">
    <w:name w:val="Верхний колонтитул Знак"/>
    <w:basedOn w:val="a0"/>
    <w:link w:val="a4"/>
    <w:uiPriority w:val="99"/>
    <w:rsid w:val="00B72093"/>
    <w:rPr>
      <w:rFonts w:ascii="Calibri" w:eastAsia="Calibri" w:hAnsi="Calibri" w:cs="Times New Roman"/>
      <w:sz w:val="24"/>
      <w:szCs w:val="20"/>
      <w:lang w:eastAsia="ru-RU"/>
    </w:rPr>
  </w:style>
  <w:style w:type="character" w:customStyle="1" w:styleId="HeaderChar">
    <w:name w:val="Header Char"/>
    <w:basedOn w:val="a0"/>
    <w:uiPriority w:val="99"/>
    <w:semiHidden/>
    <w:locked/>
    <w:rsid w:val="00B72093"/>
    <w:rPr>
      <w:rFonts w:ascii="Times New Roman" w:hAnsi="Times New Roman" w:cs="Times New Roman"/>
      <w:sz w:val="24"/>
      <w:szCs w:val="24"/>
    </w:rPr>
  </w:style>
  <w:style w:type="character" w:styleId="a6">
    <w:name w:val="page number"/>
    <w:basedOn w:val="a0"/>
    <w:uiPriority w:val="99"/>
    <w:rsid w:val="00B72093"/>
    <w:rPr>
      <w:rFonts w:cs="Times New Roman"/>
    </w:rPr>
  </w:style>
  <w:style w:type="paragraph" w:styleId="a7">
    <w:name w:val="footer"/>
    <w:basedOn w:val="a"/>
    <w:link w:val="a8"/>
    <w:uiPriority w:val="99"/>
    <w:rsid w:val="00B72093"/>
    <w:pPr>
      <w:tabs>
        <w:tab w:val="center" w:pos="4677"/>
        <w:tab w:val="right" w:pos="9355"/>
      </w:tabs>
    </w:pPr>
    <w:rPr>
      <w:rFonts w:ascii="Calibri" w:hAnsi="Calibri"/>
      <w:szCs w:val="20"/>
    </w:rPr>
  </w:style>
  <w:style w:type="character" w:customStyle="1" w:styleId="a8">
    <w:name w:val="Нижний колонтитул Знак"/>
    <w:basedOn w:val="a0"/>
    <w:link w:val="a7"/>
    <w:uiPriority w:val="99"/>
    <w:rsid w:val="00B72093"/>
    <w:rPr>
      <w:rFonts w:ascii="Calibri" w:eastAsia="Calibri" w:hAnsi="Calibri" w:cs="Times New Roman"/>
      <w:sz w:val="24"/>
      <w:szCs w:val="20"/>
      <w:lang w:eastAsia="ru-RU"/>
    </w:rPr>
  </w:style>
  <w:style w:type="character" w:customStyle="1" w:styleId="a9">
    <w:name w:val="Без интервала Знак"/>
    <w:link w:val="10"/>
    <w:locked/>
    <w:rsid w:val="00B72093"/>
    <w:rPr>
      <w:rFonts w:ascii="Arial Unicode MS" w:eastAsia="Arial Unicode MS" w:hAnsi="Arial Unicode MS"/>
      <w:color w:val="000000"/>
      <w:sz w:val="24"/>
      <w:lang w:eastAsia="ru-RU"/>
    </w:rPr>
  </w:style>
  <w:style w:type="paragraph" w:customStyle="1" w:styleId="10">
    <w:name w:val="Без интервала1"/>
    <w:link w:val="a9"/>
    <w:uiPriority w:val="99"/>
    <w:rsid w:val="00B72093"/>
    <w:pPr>
      <w:spacing w:after="0" w:line="240" w:lineRule="auto"/>
    </w:pPr>
    <w:rPr>
      <w:rFonts w:ascii="Arial Unicode MS" w:eastAsia="Arial Unicode MS" w:hAnsi="Arial Unicode MS"/>
      <w:color w:val="000000"/>
      <w:sz w:val="24"/>
      <w:lang w:eastAsia="ru-RU"/>
    </w:rPr>
  </w:style>
  <w:style w:type="paragraph" w:customStyle="1" w:styleId="Default">
    <w:name w:val="Default"/>
    <w:rsid w:val="00B720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61">
    <w:name w:val="Основной текст (61)"/>
    <w:uiPriority w:val="99"/>
    <w:rsid w:val="00B72093"/>
    <w:rPr>
      <w:rFonts w:ascii="Times New Roman" w:hAnsi="Times New Roman"/>
      <w:spacing w:val="0"/>
      <w:sz w:val="23"/>
    </w:rPr>
  </w:style>
  <w:style w:type="character" w:customStyle="1" w:styleId="610">
    <w:name w:val="Основной текст (61) + Курсив"/>
    <w:uiPriority w:val="99"/>
    <w:rsid w:val="00B72093"/>
    <w:rPr>
      <w:rFonts w:ascii="Times New Roman" w:hAnsi="Times New Roman"/>
      <w:i/>
      <w:spacing w:val="0"/>
      <w:sz w:val="23"/>
    </w:rPr>
  </w:style>
  <w:style w:type="character" w:customStyle="1" w:styleId="61MicrosoftSansSerif">
    <w:name w:val="Основной текст (61) + Microsoft Sans Serif"/>
    <w:aliases w:val="8,5 pt,Полужирный,Интервал 0 pt,Основной текст (270) + 11,Не курсив"/>
    <w:uiPriority w:val="99"/>
    <w:rsid w:val="00B72093"/>
    <w:rPr>
      <w:rFonts w:ascii="Microsoft Sans Serif" w:hAnsi="Microsoft Sans Serif"/>
      <w:b/>
      <w:spacing w:val="-10"/>
      <w:sz w:val="17"/>
    </w:rPr>
  </w:style>
  <w:style w:type="character" w:customStyle="1" w:styleId="1980pt">
    <w:name w:val="Основной текст (198) + Интервал 0 pt"/>
    <w:uiPriority w:val="99"/>
    <w:rsid w:val="00B72093"/>
    <w:rPr>
      <w:rFonts w:ascii="Microsoft Sans Serif" w:hAnsi="Microsoft Sans Serif"/>
      <w:spacing w:val="-10"/>
      <w:sz w:val="17"/>
    </w:rPr>
  </w:style>
  <w:style w:type="character" w:customStyle="1" w:styleId="198TimesNewRoman">
    <w:name w:val="Основной текст (198) + Times New Roman"/>
    <w:aliases w:val="11,5 pt2,Не полужирный"/>
    <w:uiPriority w:val="99"/>
    <w:rsid w:val="00B72093"/>
    <w:rPr>
      <w:rFonts w:ascii="Times New Roman" w:hAnsi="Times New Roman"/>
      <w:b/>
      <w:spacing w:val="0"/>
      <w:sz w:val="23"/>
    </w:rPr>
  </w:style>
  <w:style w:type="character" w:customStyle="1" w:styleId="614">
    <w:name w:val="Заголовок №6 (14)_"/>
    <w:link w:val="6140"/>
    <w:uiPriority w:val="99"/>
    <w:locked/>
    <w:rsid w:val="00B72093"/>
    <w:rPr>
      <w:rFonts w:ascii="Microsoft Sans Serif" w:hAnsi="Microsoft Sans Serif"/>
      <w:sz w:val="17"/>
      <w:shd w:val="clear" w:color="auto" w:fill="FFFFFF"/>
    </w:rPr>
  </w:style>
  <w:style w:type="paragraph" w:customStyle="1" w:styleId="6140">
    <w:name w:val="Заголовок №6 (14)"/>
    <w:basedOn w:val="a"/>
    <w:link w:val="614"/>
    <w:uiPriority w:val="99"/>
    <w:rsid w:val="00B72093"/>
    <w:pPr>
      <w:shd w:val="clear" w:color="auto" w:fill="FFFFFF"/>
      <w:spacing w:before="60" w:line="259" w:lineRule="exact"/>
      <w:outlineLvl w:val="5"/>
    </w:pPr>
    <w:rPr>
      <w:rFonts w:ascii="Microsoft Sans Serif" w:eastAsiaTheme="minorHAnsi" w:hAnsi="Microsoft Sans Serif" w:cstheme="minorBidi"/>
      <w:sz w:val="17"/>
      <w:szCs w:val="22"/>
      <w:shd w:val="clear" w:color="auto" w:fill="FFFFFF"/>
      <w:lang w:eastAsia="en-US"/>
    </w:rPr>
  </w:style>
  <w:style w:type="character" w:customStyle="1" w:styleId="6140pt">
    <w:name w:val="Заголовок №6 (14) + Интервал 0 pt"/>
    <w:uiPriority w:val="99"/>
    <w:rsid w:val="00B72093"/>
    <w:rPr>
      <w:rFonts w:ascii="Microsoft Sans Serif" w:hAnsi="Microsoft Sans Serif"/>
      <w:spacing w:val="-10"/>
      <w:sz w:val="17"/>
      <w:shd w:val="clear" w:color="auto" w:fill="FFFFFF"/>
    </w:rPr>
  </w:style>
  <w:style w:type="character" w:customStyle="1" w:styleId="198">
    <w:name w:val="Основной текст (198)_"/>
    <w:link w:val="1980"/>
    <w:uiPriority w:val="99"/>
    <w:locked/>
    <w:rsid w:val="00B72093"/>
    <w:rPr>
      <w:rFonts w:ascii="Microsoft Sans Serif" w:hAnsi="Microsoft Sans Serif"/>
      <w:sz w:val="17"/>
      <w:shd w:val="clear" w:color="auto" w:fill="FFFFFF"/>
    </w:rPr>
  </w:style>
  <w:style w:type="paragraph" w:customStyle="1" w:styleId="1980">
    <w:name w:val="Основной текст (198)"/>
    <w:basedOn w:val="a"/>
    <w:link w:val="198"/>
    <w:uiPriority w:val="99"/>
    <w:rsid w:val="00B72093"/>
    <w:pPr>
      <w:shd w:val="clear" w:color="auto" w:fill="FFFFFF"/>
      <w:spacing w:line="240" w:lineRule="atLeast"/>
    </w:pPr>
    <w:rPr>
      <w:rFonts w:ascii="Microsoft Sans Serif" w:eastAsiaTheme="minorHAnsi" w:hAnsi="Microsoft Sans Serif" w:cstheme="minorBidi"/>
      <w:sz w:val="17"/>
      <w:szCs w:val="22"/>
      <w:shd w:val="clear" w:color="auto" w:fill="FFFFFF"/>
      <w:lang w:eastAsia="en-US"/>
    </w:rPr>
  </w:style>
  <w:style w:type="character" w:customStyle="1" w:styleId="695">
    <w:name w:val="Основной текст (695)_"/>
    <w:link w:val="6950"/>
    <w:uiPriority w:val="99"/>
    <w:locked/>
    <w:rsid w:val="00B72093"/>
    <w:rPr>
      <w:sz w:val="23"/>
      <w:shd w:val="clear" w:color="auto" w:fill="FFFFFF"/>
    </w:rPr>
  </w:style>
  <w:style w:type="paragraph" w:customStyle="1" w:styleId="6950">
    <w:name w:val="Основной текст (695)"/>
    <w:basedOn w:val="a"/>
    <w:link w:val="695"/>
    <w:uiPriority w:val="99"/>
    <w:rsid w:val="00B72093"/>
    <w:pPr>
      <w:shd w:val="clear" w:color="auto" w:fill="FFFFFF"/>
      <w:spacing w:line="250" w:lineRule="exact"/>
      <w:ind w:hanging="380"/>
      <w:jc w:val="both"/>
    </w:pPr>
    <w:rPr>
      <w:rFonts w:asciiTheme="minorHAnsi" w:eastAsiaTheme="minorHAnsi" w:hAnsiTheme="minorHAnsi" w:cstheme="minorBidi"/>
      <w:sz w:val="23"/>
      <w:szCs w:val="22"/>
      <w:shd w:val="clear" w:color="auto" w:fill="FFFFFF"/>
      <w:lang w:eastAsia="en-US"/>
    </w:rPr>
  </w:style>
  <w:style w:type="character" w:customStyle="1" w:styleId="69512pt">
    <w:name w:val="Основной текст (695) + 12 pt"/>
    <w:aliases w:val="Курсив3"/>
    <w:uiPriority w:val="99"/>
    <w:rsid w:val="00B72093"/>
    <w:rPr>
      <w:i/>
      <w:sz w:val="24"/>
      <w:shd w:val="clear" w:color="auto" w:fill="FFFFFF"/>
    </w:rPr>
  </w:style>
  <w:style w:type="paragraph" w:styleId="aa">
    <w:name w:val="List Paragraph"/>
    <w:basedOn w:val="a"/>
    <w:link w:val="ab"/>
    <w:uiPriority w:val="34"/>
    <w:qFormat/>
    <w:rsid w:val="00B72093"/>
    <w:pPr>
      <w:spacing w:after="200" w:line="276" w:lineRule="auto"/>
      <w:ind w:left="720"/>
      <w:contextualSpacing/>
    </w:pPr>
    <w:rPr>
      <w:rFonts w:ascii="Calibri" w:eastAsia="Times New Roman" w:hAnsi="Calibri"/>
      <w:sz w:val="22"/>
      <w:szCs w:val="22"/>
    </w:rPr>
  </w:style>
  <w:style w:type="character" w:customStyle="1" w:styleId="6112pt">
    <w:name w:val="Основной текст (61) + 12 pt"/>
    <w:aliases w:val="Курсив,Основной текст (269) + Полужирный,Курсив1"/>
    <w:uiPriority w:val="99"/>
    <w:rsid w:val="00B72093"/>
    <w:rPr>
      <w:rFonts w:ascii="Times New Roman" w:hAnsi="Times New Roman"/>
      <w:i/>
      <w:spacing w:val="0"/>
      <w:sz w:val="24"/>
    </w:rPr>
  </w:style>
  <w:style w:type="character" w:customStyle="1" w:styleId="269">
    <w:name w:val="Основной текст (269)"/>
    <w:uiPriority w:val="99"/>
    <w:rsid w:val="00B72093"/>
    <w:rPr>
      <w:rFonts w:ascii="Times New Roman" w:hAnsi="Times New Roman"/>
      <w:spacing w:val="0"/>
      <w:sz w:val="23"/>
    </w:rPr>
  </w:style>
  <w:style w:type="paragraph" w:customStyle="1" w:styleId="11">
    <w:name w:val="Абзац списка1"/>
    <w:aliases w:val="литература"/>
    <w:basedOn w:val="a"/>
    <w:qFormat/>
    <w:rsid w:val="00B72093"/>
    <w:pPr>
      <w:spacing w:after="200" w:line="276" w:lineRule="auto"/>
      <w:ind w:left="720"/>
      <w:contextualSpacing/>
    </w:pPr>
    <w:rPr>
      <w:rFonts w:ascii="Calibri" w:eastAsia="Times New Roman" w:hAnsi="Calibri"/>
      <w:sz w:val="22"/>
      <w:szCs w:val="22"/>
      <w:lang w:eastAsia="en-US"/>
    </w:rPr>
  </w:style>
  <w:style w:type="paragraph" w:styleId="ac">
    <w:name w:val="Body Text"/>
    <w:basedOn w:val="a"/>
    <w:link w:val="ad"/>
    <w:uiPriority w:val="99"/>
    <w:semiHidden/>
    <w:rsid w:val="00B72093"/>
    <w:pPr>
      <w:spacing w:line="360" w:lineRule="auto"/>
      <w:jc w:val="both"/>
    </w:pPr>
    <w:rPr>
      <w:rFonts w:eastAsia="Times New Roman"/>
      <w:sz w:val="28"/>
    </w:rPr>
  </w:style>
  <w:style w:type="character" w:customStyle="1" w:styleId="ad">
    <w:name w:val="Основной текст Знак"/>
    <w:basedOn w:val="a0"/>
    <w:link w:val="ac"/>
    <w:uiPriority w:val="99"/>
    <w:semiHidden/>
    <w:rsid w:val="00B72093"/>
    <w:rPr>
      <w:rFonts w:ascii="Times New Roman" w:eastAsia="Times New Roman" w:hAnsi="Times New Roman" w:cs="Times New Roman"/>
      <w:sz w:val="28"/>
      <w:szCs w:val="24"/>
      <w:lang w:eastAsia="ru-RU"/>
    </w:rPr>
  </w:style>
  <w:style w:type="table" w:styleId="ae">
    <w:name w:val="Table Grid"/>
    <w:basedOn w:val="a1"/>
    <w:uiPriority w:val="59"/>
    <w:rsid w:val="00B720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uiPriority w:val="99"/>
    <w:rsid w:val="00B72093"/>
    <w:rPr>
      <w:rFonts w:ascii="Century Schoolbook" w:hAnsi="Century Schoolbook"/>
      <w:sz w:val="18"/>
    </w:rPr>
  </w:style>
  <w:style w:type="paragraph" w:customStyle="1" w:styleId="Style11">
    <w:name w:val="Style11"/>
    <w:basedOn w:val="a"/>
    <w:uiPriority w:val="99"/>
    <w:rsid w:val="00B72093"/>
    <w:pPr>
      <w:widowControl w:val="0"/>
      <w:autoSpaceDE w:val="0"/>
      <w:autoSpaceDN w:val="0"/>
      <w:adjustRightInd w:val="0"/>
      <w:spacing w:line="259" w:lineRule="exact"/>
      <w:ind w:firstLine="384"/>
      <w:jc w:val="both"/>
    </w:pPr>
    <w:rPr>
      <w:rFonts w:ascii="Tahoma" w:eastAsia="Times New Roman" w:hAnsi="Tahoma" w:cs="Tahoma"/>
    </w:rPr>
  </w:style>
  <w:style w:type="character" w:styleId="af">
    <w:name w:val="Strong"/>
    <w:basedOn w:val="a0"/>
    <w:qFormat/>
    <w:rsid w:val="00B72093"/>
    <w:rPr>
      <w:rFonts w:cs="Times New Roman"/>
      <w:b/>
    </w:rPr>
  </w:style>
  <w:style w:type="paragraph" w:customStyle="1" w:styleId="a20">
    <w:name w:val="a2"/>
    <w:basedOn w:val="a"/>
    <w:uiPriority w:val="99"/>
    <w:rsid w:val="00B72093"/>
    <w:pPr>
      <w:spacing w:before="100" w:beforeAutospacing="1" w:after="100" w:afterAutospacing="1"/>
    </w:pPr>
    <w:rPr>
      <w:rFonts w:eastAsia="Times New Roman"/>
    </w:rPr>
  </w:style>
  <w:style w:type="character" w:customStyle="1" w:styleId="611">
    <w:name w:val="Основной текст (61) + Полужирный"/>
    <w:aliases w:val="Курсив4"/>
    <w:uiPriority w:val="99"/>
    <w:rsid w:val="00B72093"/>
    <w:rPr>
      <w:rFonts w:ascii="Times New Roman" w:hAnsi="Times New Roman"/>
      <w:b/>
      <w:i/>
      <w:spacing w:val="0"/>
      <w:sz w:val="23"/>
    </w:rPr>
  </w:style>
  <w:style w:type="character" w:customStyle="1" w:styleId="100">
    <w:name w:val="Основной текст (100)"/>
    <w:uiPriority w:val="99"/>
    <w:rsid w:val="00B72093"/>
    <w:rPr>
      <w:rFonts w:ascii="Times New Roman" w:hAnsi="Times New Roman"/>
      <w:spacing w:val="0"/>
      <w:sz w:val="23"/>
    </w:rPr>
  </w:style>
  <w:style w:type="character" w:customStyle="1" w:styleId="96">
    <w:name w:val="Основной текст (96)"/>
    <w:uiPriority w:val="99"/>
    <w:rsid w:val="00B72093"/>
    <w:rPr>
      <w:rFonts w:ascii="Times New Roman" w:hAnsi="Times New Roman"/>
      <w:spacing w:val="0"/>
      <w:sz w:val="23"/>
    </w:rPr>
  </w:style>
  <w:style w:type="character" w:customStyle="1" w:styleId="322">
    <w:name w:val="Заголовок №3 (22)"/>
    <w:uiPriority w:val="99"/>
    <w:rsid w:val="00B72093"/>
    <w:rPr>
      <w:rFonts w:ascii="Times New Roman" w:hAnsi="Times New Roman"/>
      <w:spacing w:val="0"/>
      <w:sz w:val="23"/>
    </w:rPr>
  </w:style>
  <w:style w:type="character" w:customStyle="1" w:styleId="327">
    <w:name w:val="Заголовок №3 (27)_"/>
    <w:link w:val="3270"/>
    <w:uiPriority w:val="99"/>
    <w:locked/>
    <w:rsid w:val="00B72093"/>
    <w:rPr>
      <w:rFonts w:ascii="Microsoft Sans Serif" w:hAnsi="Microsoft Sans Serif"/>
      <w:sz w:val="17"/>
      <w:shd w:val="clear" w:color="auto" w:fill="FFFFFF"/>
    </w:rPr>
  </w:style>
  <w:style w:type="paragraph" w:customStyle="1" w:styleId="3270">
    <w:name w:val="Заголовок №3 (27)"/>
    <w:basedOn w:val="a"/>
    <w:link w:val="327"/>
    <w:uiPriority w:val="99"/>
    <w:rsid w:val="00B72093"/>
    <w:pPr>
      <w:shd w:val="clear" w:color="auto" w:fill="FFFFFF"/>
      <w:spacing w:line="250" w:lineRule="exact"/>
      <w:jc w:val="both"/>
      <w:outlineLvl w:val="2"/>
    </w:pPr>
    <w:rPr>
      <w:rFonts w:ascii="Microsoft Sans Serif" w:eastAsiaTheme="minorHAnsi" w:hAnsi="Microsoft Sans Serif" w:cstheme="minorBidi"/>
      <w:sz w:val="17"/>
      <w:szCs w:val="22"/>
      <w:shd w:val="clear" w:color="auto" w:fill="FFFFFF"/>
      <w:lang w:eastAsia="en-US"/>
    </w:rPr>
  </w:style>
  <w:style w:type="character" w:customStyle="1" w:styleId="3270pt">
    <w:name w:val="Заголовок №3 (27) + Интервал 0 pt"/>
    <w:uiPriority w:val="99"/>
    <w:rsid w:val="00B72093"/>
    <w:rPr>
      <w:rFonts w:ascii="Microsoft Sans Serif" w:hAnsi="Microsoft Sans Serif"/>
      <w:spacing w:val="-10"/>
      <w:sz w:val="17"/>
      <w:shd w:val="clear" w:color="auto" w:fill="FFFFFF"/>
    </w:rPr>
  </w:style>
  <w:style w:type="character" w:customStyle="1" w:styleId="270">
    <w:name w:val="Основной текст (270)"/>
    <w:uiPriority w:val="99"/>
    <w:rsid w:val="00B72093"/>
    <w:rPr>
      <w:rFonts w:ascii="Times New Roman" w:hAnsi="Times New Roman"/>
      <w:spacing w:val="0"/>
      <w:sz w:val="24"/>
    </w:rPr>
  </w:style>
  <w:style w:type="character" w:customStyle="1" w:styleId="321">
    <w:name w:val="Заголовок №3 (21)_"/>
    <w:link w:val="3210"/>
    <w:uiPriority w:val="99"/>
    <w:locked/>
    <w:rsid w:val="00B72093"/>
    <w:rPr>
      <w:sz w:val="23"/>
      <w:shd w:val="clear" w:color="auto" w:fill="FFFFFF"/>
    </w:rPr>
  </w:style>
  <w:style w:type="paragraph" w:customStyle="1" w:styleId="3210">
    <w:name w:val="Заголовок №3 (21)"/>
    <w:basedOn w:val="a"/>
    <w:link w:val="321"/>
    <w:uiPriority w:val="99"/>
    <w:rsid w:val="00B72093"/>
    <w:pPr>
      <w:shd w:val="clear" w:color="auto" w:fill="FFFFFF"/>
      <w:spacing w:after="120" w:line="240" w:lineRule="atLeast"/>
      <w:outlineLvl w:val="2"/>
    </w:pPr>
    <w:rPr>
      <w:rFonts w:asciiTheme="minorHAnsi" w:eastAsiaTheme="minorHAnsi" w:hAnsiTheme="minorHAnsi" w:cstheme="minorBidi"/>
      <w:sz w:val="23"/>
      <w:szCs w:val="22"/>
      <w:shd w:val="clear" w:color="auto" w:fill="FFFFFF"/>
      <w:lang w:eastAsia="en-US"/>
    </w:rPr>
  </w:style>
  <w:style w:type="paragraph" w:styleId="af0">
    <w:name w:val="Balloon Text"/>
    <w:basedOn w:val="a"/>
    <w:link w:val="af1"/>
    <w:uiPriority w:val="99"/>
    <w:rsid w:val="00B72093"/>
    <w:rPr>
      <w:rFonts w:ascii="Tahoma" w:hAnsi="Tahoma"/>
      <w:sz w:val="16"/>
      <w:szCs w:val="20"/>
    </w:rPr>
  </w:style>
  <w:style w:type="character" w:customStyle="1" w:styleId="af1">
    <w:name w:val="Текст выноски Знак"/>
    <w:basedOn w:val="a0"/>
    <w:link w:val="af0"/>
    <w:uiPriority w:val="99"/>
    <w:rsid w:val="00B72093"/>
    <w:rPr>
      <w:rFonts w:ascii="Tahoma" w:eastAsia="Calibri" w:hAnsi="Tahoma" w:cs="Times New Roman"/>
      <w:sz w:val="16"/>
      <w:szCs w:val="20"/>
      <w:lang w:eastAsia="ru-RU"/>
    </w:rPr>
  </w:style>
  <w:style w:type="paragraph" w:styleId="af2">
    <w:name w:val="Body Text Indent"/>
    <w:basedOn w:val="a"/>
    <w:link w:val="af3"/>
    <w:uiPriority w:val="99"/>
    <w:rsid w:val="00B72093"/>
    <w:pPr>
      <w:ind w:firstLine="708"/>
      <w:jc w:val="both"/>
    </w:pPr>
    <w:rPr>
      <w:rFonts w:ascii="Calibri" w:hAnsi="Calibri"/>
      <w:szCs w:val="20"/>
    </w:rPr>
  </w:style>
  <w:style w:type="character" w:customStyle="1" w:styleId="af3">
    <w:name w:val="Основной текст с отступом Знак"/>
    <w:basedOn w:val="a0"/>
    <w:link w:val="af2"/>
    <w:uiPriority w:val="99"/>
    <w:rsid w:val="00B72093"/>
    <w:rPr>
      <w:rFonts w:ascii="Calibri" w:eastAsia="Calibri" w:hAnsi="Calibri" w:cs="Times New Roman"/>
      <w:sz w:val="24"/>
      <w:szCs w:val="20"/>
      <w:lang w:eastAsia="ru-RU"/>
    </w:rPr>
  </w:style>
  <w:style w:type="paragraph" w:customStyle="1" w:styleId="Standard">
    <w:name w:val="Standard"/>
    <w:uiPriority w:val="99"/>
    <w:rsid w:val="00B72093"/>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c0">
    <w:name w:val="c0"/>
    <w:basedOn w:val="a"/>
    <w:uiPriority w:val="99"/>
    <w:rsid w:val="00B72093"/>
    <w:pPr>
      <w:spacing w:before="100" w:beforeAutospacing="1" w:after="100" w:afterAutospacing="1"/>
    </w:pPr>
  </w:style>
  <w:style w:type="paragraph" w:styleId="af4">
    <w:name w:val="Normal (Web)"/>
    <w:aliases w:val="Знак Знак1"/>
    <w:basedOn w:val="a"/>
    <w:qFormat/>
    <w:rsid w:val="00B72093"/>
    <w:pPr>
      <w:spacing w:before="100" w:beforeAutospacing="1" w:after="100" w:afterAutospacing="1"/>
    </w:pPr>
  </w:style>
  <w:style w:type="character" w:customStyle="1" w:styleId="FontStyle18">
    <w:name w:val="Font Style18"/>
    <w:uiPriority w:val="99"/>
    <w:rsid w:val="00B72093"/>
    <w:rPr>
      <w:rFonts w:ascii="Times New Roman" w:hAnsi="Times New Roman"/>
      <w:b/>
      <w:sz w:val="20"/>
    </w:rPr>
  </w:style>
  <w:style w:type="character" w:customStyle="1" w:styleId="FontStyle16">
    <w:name w:val="Font Style16"/>
    <w:uiPriority w:val="99"/>
    <w:rsid w:val="00B72093"/>
    <w:rPr>
      <w:rFonts w:ascii="Times New Roman" w:hAnsi="Times New Roman"/>
      <w:sz w:val="20"/>
    </w:rPr>
  </w:style>
  <w:style w:type="paragraph" w:customStyle="1" w:styleId="Style1">
    <w:name w:val="Style1"/>
    <w:basedOn w:val="a"/>
    <w:uiPriority w:val="99"/>
    <w:rsid w:val="00B72093"/>
    <w:pPr>
      <w:widowControl w:val="0"/>
      <w:autoSpaceDE w:val="0"/>
      <w:autoSpaceDN w:val="0"/>
      <w:adjustRightInd w:val="0"/>
      <w:spacing w:line="240" w:lineRule="exact"/>
    </w:pPr>
    <w:rPr>
      <w:rFonts w:eastAsia="Times New Roman"/>
    </w:rPr>
  </w:style>
  <w:style w:type="character" w:customStyle="1" w:styleId="FontStyle13">
    <w:name w:val="Font Style13"/>
    <w:uiPriority w:val="99"/>
    <w:rsid w:val="00B72093"/>
    <w:rPr>
      <w:rFonts w:ascii="Times New Roman" w:hAnsi="Times New Roman"/>
      <w:sz w:val="20"/>
    </w:rPr>
  </w:style>
  <w:style w:type="table" w:customStyle="1" w:styleId="12">
    <w:name w:val="Сетка таблицы1"/>
    <w:basedOn w:val="a1"/>
    <w:next w:val="ae"/>
    <w:uiPriority w:val="59"/>
    <w:rsid w:val="002A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27B46"/>
    <w:pPr>
      <w:spacing w:before="100" w:beforeAutospacing="1" w:after="100" w:afterAutospacing="1"/>
      <w:ind w:firstLine="150"/>
      <w:jc w:val="both"/>
    </w:pPr>
  </w:style>
  <w:style w:type="paragraph" w:customStyle="1" w:styleId="af5">
    <w:name w:val="Базовый"/>
    <w:rsid w:val="00600750"/>
    <w:pPr>
      <w:tabs>
        <w:tab w:val="left" w:pos="708"/>
      </w:tabs>
      <w:suppressAutoHyphens/>
    </w:pPr>
    <w:rPr>
      <w:rFonts w:ascii="Calibri" w:eastAsia="SimSun" w:hAnsi="Calibri" w:cs="Calibri"/>
    </w:rPr>
  </w:style>
  <w:style w:type="character" w:customStyle="1" w:styleId="apple-converted-space">
    <w:name w:val="apple-converted-space"/>
    <w:basedOn w:val="a0"/>
    <w:uiPriority w:val="99"/>
    <w:rsid w:val="00AA416C"/>
  </w:style>
  <w:style w:type="character" w:customStyle="1" w:styleId="extended-textshort">
    <w:name w:val="extended-text__short"/>
    <w:basedOn w:val="a0"/>
    <w:rsid w:val="00823D55"/>
  </w:style>
  <w:style w:type="paragraph" w:styleId="2">
    <w:name w:val="Body Text Indent 2"/>
    <w:basedOn w:val="a"/>
    <w:link w:val="20"/>
    <w:rsid w:val="00A16F3F"/>
    <w:pPr>
      <w:spacing w:after="120" w:line="480" w:lineRule="auto"/>
      <w:ind w:left="283"/>
    </w:pPr>
    <w:rPr>
      <w:rFonts w:eastAsia="MS Mincho"/>
      <w:lang w:eastAsia="ja-JP"/>
    </w:rPr>
  </w:style>
  <w:style w:type="character" w:customStyle="1" w:styleId="20">
    <w:name w:val="Основной текст с отступом 2 Знак"/>
    <w:basedOn w:val="a0"/>
    <w:link w:val="2"/>
    <w:rsid w:val="00A16F3F"/>
    <w:rPr>
      <w:rFonts w:ascii="Times New Roman" w:eastAsia="MS Mincho" w:hAnsi="Times New Roman" w:cs="Times New Roman"/>
      <w:sz w:val="24"/>
      <w:szCs w:val="24"/>
      <w:lang w:eastAsia="ja-JP"/>
    </w:rPr>
  </w:style>
  <w:style w:type="paragraph" w:customStyle="1" w:styleId="af6">
    <w:name w:val="Стиль"/>
    <w:rsid w:val="00A16F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Новый"/>
    <w:basedOn w:val="a"/>
    <w:rsid w:val="00A16F3F"/>
    <w:pPr>
      <w:spacing w:line="360" w:lineRule="auto"/>
      <w:ind w:firstLine="454"/>
      <w:jc w:val="both"/>
    </w:pPr>
    <w:rPr>
      <w:rFonts w:eastAsia="Times New Roman"/>
      <w:sz w:val="28"/>
    </w:rPr>
  </w:style>
  <w:style w:type="character" w:customStyle="1" w:styleId="c36">
    <w:name w:val="c36"/>
    <w:basedOn w:val="a0"/>
    <w:rsid w:val="00F5673B"/>
  </w:style>
  <w:style w:type="paragraph" w:customStyle="1" w:styleId="c71c81c160">
    <w:name w:val="c71 c81 c160"/>
    <w:basedOn w:val="a"/>
    <w:rsid w:val="00F5673B"/>
    <w:pPr>
      <w:spacing w:before="100" w:beforeAutospacing="1" w:after="100" w:afterAutospacing="1"/>
    </w:pPr>
    <w:rPr>
      <w:rFonts w:eastAsia="Times New Roman"/>
    </w:rPr>
  </w:style>
  <w:style w:type="paragraph" w:customStyle="1" w:styleId="paragraph">
    <w:name w:val="paragraph"/>
    <w:basedOn w:val="a"/>
    <w:rsid w:val="001E7072"/>
    <w:pPr>
      <w:spacing w:before="100" w:beforeAutospacing="1" w:after="100" w:afterAutospacing="1"/>
    </w:pPr>
    <w:rPr>
      <w:rFonts w:eastAsia="Times New Roman"/>
    </w:rPr>
  </w:style>
  <w:style w:type="character" w:customStyle="1" w:styleId="normaltextrun">
    <w:name w:val="normaltextrun"/>
    <w:basedOn w:val="a0"/>
    <w:rsid w:val="001E7072"/>
  </w:style>
  <w:style w:type="character" w:customStyle="1" w:styleId="eop">
    <w:name w:val="eop"/>
    <w:basedOn w:val="a0"/>
    <w:rsid w:val="001E7072"/>
  </w:style>
  <w:style w:type="character" w:customStyle="1" w:styleId="ab">
    <w:name w:val="Абзац списка Знак"/>
    <w:link w:val="aa"/>
    <w:uiPriority w:val="34"/>
    <w:qFormat/>
    <w:locked/>
    <w:rsid w:val="001E7072"/>
    <w:rPr>
      <w:rFonts w:ascii="Calibri" w:eastAsia="Times New Roman" w:hAnsi="Calibri" w:cs="Times New Roman"/>
      <w:lang w:eastAsia="ru-RU"/>
    </w:rPr>
  </w:style>
  <w:style w:type="paragraph" w:customStyle="1" w:styleId="13">
    <w:name w:val="Обычный (веб)1"/>
    <w:basedOn w:val="a"/>
    <w:rsid w:val="001E7072"/>
    <w:pPr>
      <w:suppressAutoHyphens/>
      <w:spacing w:before="280" w:after="280"/>
    </w:pPr>
    <w:rPr>
      <w:rFonts w:eastAsia="Times New Roman"/>
      <w:lang w:eastAsia="zh-CN"/>
    </w:rPr>
  </w:style>
  <w:style w:type="paragraph" w:customStyle="1" w:styleId="western">
    <w:name w:val="western"/>
    <w:basedOn w:val="a"/>
    <w:rsid w:val="009B2235"/>
    <w:pPr>
      <w:spacing w:before="100" w:beforeAutospacing="1" w:after="100" w:afterAutospacing="1"/>
    </w:pPr>
    <w:rPr>
      <w:rFonts w:eastAsia="Times New Roman"/>
    </w:rPr>
  </w:style>
  <w:style w:type="paragraph" w:customStyle="1" w:styleId="21">
    <w:name w:val="Абзац списка2"/>
    <w:basedOn w:val="a"/>
    <w:rsid w:val="00884110"/>
    <w:pPr>
      <w:ind w:left="720"/>
    </w:pPr>
  </w:style>
  <w:style w:type="paragraph" w:customStyle="1" w:styleId="af8">
    <w:name w:val="Основной"/>
    <w:basedOn w:val="a"/>
    <w:rsid w:val="0088411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c33">
    <w:name w:val="c33"/>
    <w:basedOn w:val="a0"/>
    <w:rsid w:val="0078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742">
      <w:bodyDiv w:val="1"/>
      <w:marLeft w:val="0"/>
      <w:marRight w:val="0"/>
      <w:marTop w:val="0"/>
      <w:marBottom w:val="0"/>
      <w:divBdr>
        <w:top w:val="none" w:sz="0" w:space="0" w:color="auto"/>
        <w:left w:val="none" w:sz="0" w:space="0" w:color="auto"/>
        <w:bottom w:val="none" w:sz="0" w:space="0" w:color="auto"/>
        <w:right w:val="none" w:sz="0" w:space="0" w:color="auto"/>
      </w:divBdr>
      <w:divsChild>
        <w:div w:id="2006736365">
          <w:marLeft w:val="0"/>
          <w:marRight w:val="0"/>
          <w:marTop w:val="0"/>
          <w:marBottom w:val="0"/>
          <w:divBdr>
            <w:top w:val="none" w:sz="0" w:space="0" w:color="auto"/>
            <w:left w:val="none" w:sz="0" w:space="0" w:color="auto"/>
            <w:bottom w:val="none" w:sz="0" w:space="0" w:color="auto"/>
            <w:right w:val="none" w:sz="0" w:space="0" w:color="auto"/>
          </w:divBdr>
          <w:divsChild>
            <w:div w:id="1829007057">
              <w:marLeft w:val="0"/>
              <w:marRight w:val="0"/>
              <w:marTop w:val="0"/>
              <w:marBottom w:val="0"/>
              <w:divBdr>
                <w:top w:val="none" w:sz="0" w:space="0" w:color="auto"/>
                <w:left w:val="none" w:sz="0" w:space="0" w:color="auto"/>
                <w:bottom w:val="none" w:sz="0" w:space="0" w:color="auto"/>
                <w:right w:val="none" w:sz="0" w:space="0" w:color="auto"/>
              </w:divBdr>
              <w:divsChild>
                <w:div w:id="1695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262">
      <w:bodyDiv w:val="1"/>
      <w:marLeft w:val="0"/>
      <w:marRight w:val="0"/>
      <w:marTop w:val="0"/>
      <w:marBottom w:val="0"/>
      <w:divBdr>
        <w:top w:val="none" w:sz="0" w:space="0" w:color="auto"/>
        <w:left w:val="none" w:sz="0" w:space="0" w:color="auto"/>
        <w:bottom w:val="none" w:sz="0" w:space="0" w:color="auto"/>
        <w:right w:val="none" w:sz="0" w:space="0" w:color="auto"/>
      </w:divBdr>
    </w:div>
    <w:div w:id="125199763">
      <w:bodyDiv w:val="1"/>
      <w:marLeft w:val="0"/>
      <w:marRight w:val="0"/>
      <w:marTop w:val="0"/>
      <w:marBottom w:val="0"/>
      <w:divBdr>
        <w:top w:val="none" w:sz="0" w:space="0" w:color="auto"/>
        <w:left w:val="none" w:sz="0" w:space="0" w:color="auto"/>
        <w:bottom w:val="none" w:sz="0" w:space="0" w:color="auto"/>
        <w:right w:val="none" w:sz="0" w:space="0" w:color="auto"/>
      </w:divBdr>
    </w:div>
    <w:div w:id="182130026">
      <w:bodyDiv w:val="1"/>
      <w:marLeft w:val="0"/>
      <w:marRight w:val="0"/>
      <w:marTop w:val="0"/>
      <w:marBottom w:val="0"/>
      <w:divBdr>
        <w:top w:val="none" w:sz="0" w:space="0" w:color="auto"/>
        <w:left w:val="none" w:sz="0" w:space="0" w:color="auto"/>
        <w:bottom w:val="none" w:sz="0" w:space="0" w:color="auto"/>
        <w:right w:val="none" w:sz="0" w:space="0" w:color="auto"/>
      </w:divBdr>
    </w:div>
    <w:div w:id="213540994">
      <w:bodyDiv w:val="1"/>
      <w:marLeft w:val="0"/>
      <w:marRight w:val="0"/>
      <w:marTop w:val="0"/>
      <w:marBottom w:val="0"/>
      <w:divBdr>
        <w:top w:val="none" w:sz="0" w:space="0" w:color="auto"/>
        <w:left w:val="none" w:sz="0" w:space="0" w:color="auto"/>
        <w:bottom w:val="none" w:sz="0" w:space="0" w:color="auto"/>
        <w:right w:val="none" w:sz="0" w:space="0" w:color="auto"/>
      </w:divBdr>
    </w:div>
    <w:div w:id="283926755">
      <w:bodyDiv w:val="1"/>
      <w:marLeft w:val="0"/>
      <w:marRight w:val="0"/>
      <w:marTop w:val="0"/>
      <w:marBottom w:val="0"/>
      <w:divBdr>
        <w:top w:val="none" w:sz="0" w:space="0" w:color="auto"/>
        <w:left w:val="none" w:sz="0" w:space="0" w:color="auto"/>
        <w:bottom w:val="none" w:sz="0" w:space="0" w:color="auto"/>
        <w:right w:val="none" w:sz="0" w:space="0" w:color="auto"/>
      </w:divBdr>
    </w:div>
    <w:div w:id="306472564">
      <w:bodyDiv w:val="1"/>
      <w:marLeft w:val="0"/>
      <w:marRight w:val="0"/>
      <w:marTop w:val="0"/>
      <w:marBottom w:val="0"/>
      <w:divBdr>
        <w:top w:val="none" w:sz="0" w:space="0" w:color="auto"/>
        <w:left w:val="none" w:sz="0" w:space="0" w:color="auto"/>
        <w:bottom w:val="none" w:sz="0" w:space="0" w:color="auto"/>
        <w:right w:val="none" w:sz="0" w:space="0" w:color="auto"/>
      </w:divBdr>
    </w:div>
    <w:div w:id="459035121">
      <w:bodyDiv w:val="1"/>
      <w:marLeft w:val="0"/>
      <w:marRight w:val="0"/>
      <w:marTop w:val="0"/>
      <w:marBottom w:val="0"/>
      <w:divBdr>
        <w:top w:val="none" w:sz="0" w:space="0" w:color="auto"/>
        <w:left w:val="none" w:sz="0" w:space="0" w:color="auto"/>
        <w:bottom w:val="none" w:sz="0" w:space="0" w:color="auto"/>
        <w:right w:val="none" w:sz="0" w:space="0" w:color="auto"/>
      </w:divBdr>
      <w:divsChild>
        <w:div w:id="1989169348">
          <w:marLeft w:val="0"/>
          <w:marRight w:val="0"/>
          <w:marTop w:val="0"/>
          <w:marBottom w:val="0"/>
          <w:divBdr>
            <w:top w:val="none" w:sz="0" w:space="0" w:color="auto"/>
            <w:left w:val="none" w:sz="0" w:space="0" w:color="auto"/>
            <w:bottom w:val="none" w:sz="0" w:space="0" w:color="auto"/>
            <w:right w:val="none" w:sz="0" w:space="0" w:color="auto"/>
          </w:divBdr>
          <w:divsChild>
            <w:div w:id="138303187">
              <w:marLeft w:val="0"/>
              <w:marRight w:val="0"/>
              <w:marTop w:val="0"/>
              <w:marBottom w:val="0"/>
              <w:divBdr>
                <w:top w:val="none" w:sz="0" w:space="0" w:color="auto"/>
                <w:left w:val="none" w:sz="0" w:space="0" w:color="auto"/>
                <w:bottom w:val="none" w:sz="0" w:space="0" w:color="auto"/>
                <w:right w:val="none" w:sz="0" w:space="0" w:color="auto"/>
              </w:divBdr>
              <w:divsChild>
                <w:div w:id="1248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28356">
      <w:bodyDiv w:val="1"/>
      <w:marLeft w:val="0"/>
      <w:marRight w:val="0"/>
      <w:marTop w:val="0"/>
      <w:marBottom w:val="0"/>
      <w:divBdr>
        <w:top w:val="none" w:sz="0" w:space="0" w:color="auto"/>
        <w:left w:val="none" w:sz="0" w:space="0" w:color="auto"/>
        <w:bottom w:val="none" w:sz="0" w:space="0" w:color="auto"/>
        <w:right w:val="none" w:sz="0" w:space="0" w:color="auto"/>
      </w:divBdr>
    </w:div>
    <w:div w:id="534192619">
      <w:bodyDiv w:val="1"/>
      <w:marLeft w:val="0"/>
      <w:marRight w:val="0"/>
      <w:marTop w:val="0"/>
      <w:marBottom w:val="0"/>
      <w:divBdr>
        <w:top w:val="none" w:sz="0" w:space="0" w:color="auto"/>
        <w:left w:val="none" w:sz="0" w:space="0" w:color="auto"/>
        <w:bottom w:val="none" w:sz="0" w:space="0" w:color="auto"/>
        <w:right w:val="none" w:sz="0" w:space="0" w:color="auto"/>
      </w:divBdr>
    </w:div>
    <w:div w:id="576481411">
      <w:bodyDiv w:val="1"/>
      <w:marLeft w:val="0"/>
      <w:marRight w:val="0"/>
      <w:marTop w:val="0"/>
      <w:marBottom w:val="0"/>
      <w:divBdr>
        <w:top w:val="none" w:sz="0" w:space="0" w:color="auto"/>
        <w:left w:val="none" w:sz="0" w:space="0" w:color="auto"/>
        <w:bottom w:val="none" w:sz="0" w:space="0" w:color="auto"/>
        <w:right w:val="none" w:sz="0" w:space="0" w:color="auto"/>
      </w:divBdr>
    </w:div>
    <w:div w:id="655644193">
      <w:bodyDiv w:val="1"/>
      <w:marLeft w:val="0"/>
      <w:marRight w:val="0"/>
      <w:marTop w:val="0"/>
      <w:marBottom w:val="0"/>
      <w:divBdr>
        <w:top w:val="none" w:sz="0" w:space="0" w:color="auto"/>
        <w:left w:val="none" w:sz="0" w:space="0" w:color="auto"/>
        <w:bottom w:val="none" w:sz="0" w:space="0" w:color="auto"/>
        <w:right w:val="none" w:sz="0" w:space="0" w:color="auto"/>
      </w:divBdr>
    </w:div>
    <w:div w:id="681978139">
      <w:bodyDiv w:val="1"/>
      <w:marLeft w:val="0"/>
      <w:marRight w:val="0"/>
      <w:marTop w:val="0"/>
      <w:marBottom w:val="0"/>
      <w:divBdr>
        <w:top w:val="none" w:sz="0" w:space="0" w:color="auto"/>
        <w:left w:val="none" w:sz="0" w:space="0" w:color="auto"/>
        <w:bottom w:val="none" w:sz="0" w:space="0" w:color="auto"/>
        <w:right w:val="none" w:sz="0" w:space="0" w:color="auto"/>
      </w:divBdr>
    </w:div>
    <w:div w:id="713115724">
      <w:bodyDiv w:val="1"/>
      <w:marLeft w:val="0"/>
      <w:marRight w:val="0"/>
      <w:marTop w:val="0"/>
      <w:marBottom w:val="0"/>
      <w:divBdr>
        <w:top w:val="none" w:sz="0" w:space="0" w:color="auto"/>
        <w:left w:val="none" w:sz="0" w:space="0" w:color="auto"/>
        <w:bottom w:val="none" w:sz="0" w:space="0" w:color="auto"/>
        <w:right w:val="none" w:sz="0" w:space="0" w:color="auto"/>
      </w:divBdr>
    </w:div>
    <w:div w:id="739211268">
      <w:bodyDiv w:val="1"/>
      <w:marLeft w:val="0"/>
      <w:marRight w:val="0"/>
      <w:marTop w:val="0"/>
      <w:marBottom w:val="0"/>
      <w:divBdr>
        <w:top w:val="none" w:sz="0" w:space="0" w:color="auto"/>
        <w:left w:val="none" w:sz="0" w:space="0" w:color="auto"/>
        <w:bottom w:val="none" w:sz="0" w:space="0" w:color="auto"/>
        <w:right w:val="none" w:sz="0" w:space="0" w:color="auto"/>
      </w:divBdr>
    </w:div>
    <w:div w:id="764765694">
      <w:bodyDiv w:val="1"/>
      <w:marLeft w:val="0"/>
      <w:marRight w:val="0"/>
      <w:marTop w:val="0"/>
      <w:marBottom w:val="0"/>
      <w:divBdr>
        <w:top w:val="none" w:sz="0" w:space="0" w:color="auto"/>
        <w:left w:val="none" w:sz="0" w:space="0" w:color="auto"/>
        <w:bottom w:val="none" w:sz="0" w:space="0" w:color="auto"/>
        <w:right w:val="none" w:sz="0" w:space="0" w:color="auto"/>
      </w:divBdr>
    </w:div>
    <w:div w:id="791679885">
      <w:bodyDiv w:val="1"/>
      <w:marLeft w:val="0"/>
      <w:marRight w:val="0"/>
      <w:marTop w:val="0"/>
      <w:marBottom w:val="0"/>
      <w:divBdr>
        <w:top w:val="none" w:sz="0" w:space="0" w:color="auto"/>
        <w:left w:val="none" w:sz="0" w:space="0" w:color="auto"/>
        <w:bottom w:val="none" w:sz="0" w:space="0" w:color="auto"/>
        <w:right w:val="none" w:sz="0" w:space="0" w:color="auto"/>
      </w:divBdr>
    </w:div>
    <w:div w:id="816533657">
      <w:bodyDiv w:val="1"/>
      <w:marLeft w:val="0"/>
      <w:marRight w:val="0"/>
      <w:marTop w:val="0"/>
      <w:marBottom w:val="0"/>
      <w:divBdr>
        <w:top w:val="none" w:sz="0" w:space="0" w:color="auto"/>
        <w:left w:val="none" w:sz="0" w:space="0" w:color="auto"/>
        <w:bottom w:val="none" w:sz="0" w:space="0" w:color="auto"/>
        <w:right w:val="none" w:sz="0" w:space="0" w:color="auto"/>
      </w:divBdr>
    </w:div>
    <w:div w:id="1028524402">
      <w:bodyDiv w:val="1"/>
      <w:marLeft w:val="0"/>
      <w:marRight w:val="0"/>
      <w:marTop w:val="0"/>
      <w:marBottom w:val="0"/>
      <w:divBdr>
        <w:top w:val="none" w:sz="0" w:space="0" w:color="auto"/>
        <w:left w:val="none" w:sz="0" w:space="0" w:color="auto"/>
        <w:bottom w:val="none" w:sz="0" w:space="0" w:color="auto"/>
        <w:right w:val="none" w:sz="0" w:space="0" w:color="auto"/>
      </w:divBdr>
    </w:div>
    <w:div w:id="1057515616">
      <w:bodyDiv w:val="1"/>
      <w:marLeft w:val="0"/>
      <w:marRight w:val="0"/>
      <w:marTop w:val="0"/>
      <w:marBottom w:val="0"/>
      <w:divBdr>
        <w:top w:val="none" w:sz="0" w:space="0" w:color="auto"/>
        <w:left w:val="none" w:sz="0" w:space="0" w:color="auto"/>
        <w:bottom w:val="none" w:sz="0" w:space="0" w:color="auto"/>
        <w:right w:val="none" w:sz="0" w:space="0" w:color="auto"/>
      </w:divBdr>
    </w:div>
    <w:div w:id="1066025600">
      <w:bodyDiv w:val="1"/>
      <w:marLeft w:val="0"/>
      <w:marRight w:val="0"/>
      <w:marTop w:val="0"/>
      <w:marBottom w:val="0"/>
      <w:divBdr>
        <w:top w:val="none" w:sz="0" w:space="0" w:color="auto"/>
        <w:left w:val="none" w:sz="0" w:space="0" w:color="auto"/>
        <w:bottom w:val="none" w:sz="0" w:space="0" w:color="auto"/>
        <w:right w:val="none" w:sz="0" w:space="0" w:color="auto"/>
      </w:divBdr>
    </w:div>
    <w:div w:id="1082870509">
      <w:bodyDiv w:val="1"/>
      <w:marLeft w:val="0"/>
      <w:marRight w:val="0"/>
      <w:marTop w:val="0"/>
      <w:marBottom w:val="0"/>
      <w:divBdr>
        <w:top w:val="none" w:sz="0" w:space="0" w:color="auto"/>
        <w:left w:val="none" w:sz="0" w:space="0" w:color="auto"/>
        <w:bottom w:val="none" w:sz="0" w:space="0" w:color="auto"/>
        <w:right w:val="none" w:sz="0" w:space="0" w:color="auto"/>
      </w:divBdr>
    </w:div>
    <w:div w:id="1131482199">
      <w:bodyDiv w:val="1"/>
      <w:marLeft w:val="0"/>
      <w:marRight w:val="0"/>
      <w:marTop w:val="0"/>
      <w:marBottom w:val="0"/>
      <w:divBdr>
        <w:top w:val="none" w:sz="0" w:space="0" w:color="auto"/>
        <w:left w:val="none" w:sz="0" w:space="0" w:color="auto"/>
        <w:bottom w:val="none" w:sz="0" w:space="0" w:color="auto"/>
        <w:right w:val="none" w:sz="0" w:space="0" w:color="auto"/>
      </w:divBdr>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83734384">
      <w:bodyDiv w:val="1"/>
      <w:marLeft w:val="0"/>
      <w:marRight w:val="0"/>
      <w:marTop w:val="0"/>
      <w:marBottom w:val="0"/>
      <w:divBdr>
        <w:top w:val="none" w:sz="0" w:space="0" w:color="auto"/>
        <w:left w:val="none" w:sz="0" w:space="0" w:color="auto"/>
        <w:bottom w:val="none" w:sz="0" w:space="0" w:color="auto"/>
        <w:right w:val="none" w:sz="0" w:space="0" w:color="auto"/>
      </w:divBdr>
    </w:div>
    <w:div w:id="1408918061">
      <w:bodyDiv w:val="1"/>
      <w:marLeft w:val="0"/>
      <w:marRight w:val="0"/>
      <w:marTop w:val="0"/>
      <w:marBottom w:val="0"/>
      <w:divBdr>
        <w:top w:val="none" w:sz="0" w:space="0" w:color="auto"/>
        <w:left w:val="none" w:sz="0" w:space="0" w:color="auto"/>
        <w:bottom w:val="none" w:sz="0" w:space="0" w:color="auto"/>
        <w:right w:val="none" w:sz="0" w:space="0" w:color="auto"/>
      </w:divBdr>
    </w:div>
    <w:div w:id="1508400693">
      <w:bodyDiv w:val="1"/>
      <w:marLeft w:val="0"/>
      <w:marRight w:val="0"/>
      <w:marTop w:val="0"/>
      <w:marBottom w:val="0"/>
      <w:divBdr>
        <w:top w:val="none" w:sz="0" w:space="0" w:color="auto"/>
        <w:left w:val="none" w:sz="0" w:space="0" w:color="auto"/>
        <w:bottom w:val="none" w:sz="0" w:space="0" w:color="auto"/>
        <w:right w:val="none" w:sz="0" w:space="0" w:color="auto"/>
      </w:divBdr>
    </w:div>
    <w:div w:id="1518423093">
      <w:bodyDiv w:val="1"/>
      <w:marLeft w:val="0"/>
      <w:marRight w:val="0"/>
      <w:marTop w:val="0"/>
      <w:marBottom w:val="0"/>
      <w:divBdr>
        <w:top w:val="none" w:sz="0" w:space="0" w:color="auto"/>
        <w:left w:val="none" w:sz="0" w:space="0" w:color="auto"/>
        <w:bottom w:val="none" w:sz="0" w:space="0" w:color="auto"/>
        <w:right w:val="none" w:sz="0" w:space="0" w:color="auto"/>
      </w:divBdr>
    </w:div>
    <w:div w:id="1521122712">
      <w:bodyDiv w:val="1"/>
      <w:marLeft w:val="0"/>
      <w:marRight w:val="0"/>
      <w:marTop w:val="0"/>
      <w:marBottom w:val="0"/>
      <w:divBdr>
        <w:top w:val="none" w:sz="0" w:space="0" w:color="auto"/>
        <w:left w:val="none" w:sz="0" w:space="0" w:color="auto"/>
        <w:bottom w:val="none" w:sz="0" w:space="0" w:color="auto"/>
        <w:right w:val="none" w:sz="0" w:space="0" w:color="auto"/>
      </w:divBdr>
    </w:div>
    <w:div w:id="1536432046">
      <w:bodyDiv w:val="1"/>
      <w:marLeft w:val="0"/>
      <w:marRight w:val="0"/>
      <w:marTop w:val="0"/>
      <w:marBottom w:val="0"/>
      <w:divBdr>
        <w:top w:val="none" w:sz="0" w:space="0" w:color="auto"/>
        <w:left w:val="none" w:sz="0" w:space="0" w:color="auto"/>
        <w:bottom w:val="none" w:sz="0" w:space="0" w:color="auto"/>
        <w:right w:val="none" w:sz="0" w:space="0" w:color="auto"/>
      </w:divBdr>
    </w:div>
    <w:div w:id="1581719028">
      <w:bodyDiv w:val="1"/>
      <w:marLeft w:val="0"/>
      <w:marRight w:val="0"/>
      <w:marTop w:val="0"/>
      <w:marBottom w:val="0"/>
      <w:divBdr>
        <w:top w:val="none" w:sz="0" w:space="0" w:color="auto"/>
        <w:left w:val="none" w:sz="0" w:space="0" w:color="auto"/>
        <w:bottom w:val="none" w:sz="0" w:space="0" w:color="auto"/>
        <w:right w:val="none" w:sz="0" w:space="0" w:color="auto"/>
      </w:divBdr>
    </w:div>
    <w:div w:id="1698040163">
      <w:bodyDiv w:val="1"/>
      <w:marLeft w:val="0"/>
      <w:marRight w:val="0"/>
      <w:marTop w:val="0"/>
      <w:marBottom w:val="0"/>
      <w:divBdr>
        <w:top w:val="none" w:sz="0" w:space="0" w:color="auto"/>
        <w:left w:val="none" w:sz="0" w:space="0" w:color="auto"/>
        <w:bottom w:val="none" w:sz="0" w:space="0" w:color="auto"/>
        <w:right w:val="none" w:sz="0" w:space="0" w:color="auto"/>
      </w:divBdr>
    </w:div>
    <w:div w:id="1727416782">
      <w:bodyDiv w:val="1"/>
      <w:marLeft w:val="0"/>
      <w:marRight w:val="0"/>
      <w:marTop w:val="0"/>
      <w:marBottom w:val="0"/>
      <w:divBdr>
        <w:top w:val="none" w:sz="0" w:space="0" w:color="auto"/>
        <w:left w:val="none" w:sz="0" w:space="0" w:color="auto"/>
        <w:bottom w:val="none" w:sz="0" w:space="0" w:color="auto"/>
        <w:right w:val="none" w:sz="0" w:space="0" w:color="auto"/>
      </w:divBdr>
    </w:div>
    <w:div w:id="1842307355">
      <w:bodyDiv w:val="1"/>
      <w:marLeft w:val="0"/>
      <w:marRight w:val="0"/>
      <w:marTop w:val="0"/>
      <w:marBottom w:val="0"/>
      <w:divBdr>
        <w:top w:val="none" w:sz="0" w:space="0" w:color="auto"/>
        <w:left w:val="none" w:sz="0" w:space="0" w:color="auto"/>
        <w:bottom w:val="none" w:sz="0" w:space="0" w:color="auto"/>
        <w:right w:val="none" w:sz="0" w:space="0" w:color="auto"/>
      </w:divBdr>
    </w:div>
    <w:div w:id="1973443479">
      <w:bodyDiv w:val="1"/>
      <w:marLeft w:val="0"/>
      <w:marRight w:val="0"/>
      <w:marTop w:val="0"/>
      <w:marBottom w:val="0"/>
      <w:divBdr>
        <w:top w:val="none" w:sz="0" w:space="0" w:color="auto"/>
        <w:left w:val="none" w:sz="0" w:space="0" w:color="auto"/>
        <w:bottom w:val="none" w:sz="0" w:space="0" w:color="auto"/>
        <w:right w:val="none" w:sz="0" w:space="0" w:color="auto"/>
      </w:divBdr>
    </w:div>
    <w:div w:id="2062242024">
      <w:bodyDiv w:val="1"/>
      <w:marLeft w:val="0"/>
      <w:marRight w:val="0"/>
      <w:marTop w:val="0"/>
      <w:marBottom w:val="0"/>
      <w:divBdr>
        <w:top w:val="none" w:sz="0" w:space="0" w:color="auto"/>
        <w:left w:val="none" w:sz="0" w:space="0" w:color="auto"/>
        <w:bottom w:val="none" w:sz="0" w:space="0" w:color="auto"/>
        <w:right w:val="none" w:sz="0" w:space="0" w:color="auto"/>
      </w:divBdr>
    </w:div>
    <w:div w:id="2093818778">
      <w:bodyDiv w:val="1"/>
      <w:marLeft w:val="0"/>
      <w:marRight w:val="0"/>
      <w:marTop w:val="0"/>
      <w:marBottom w:val="0"/>
      <w:divBdr>
        <w:top w:val="none" w:sz="0" w:space="0" w:color="auto"/>
        <w:left w:val="none" w:sz="0" w:space="0" w:color="auto"/>
        <w:bottom w:val="none" w:sz="0" w:space="0" w:color="auto"/>
        <w:right w:val="none" w:sz="0" w:space="0" w:color="auto"/>
      </w:divBdr>
    </w:div>
    <w:div w:id="2102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D2DB-3A0D-4BD8-993E-D0945754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64</Pages>
  <Words>24728</Words>
  <Characters>140956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dc:creator>
  <cp:lastModifiedBy>Ryzen2020</cp:lastModifiedBy>
  <cp:revision>8</cp:revision>
  <cp:lastPrinted>2019-09-24T12:37:00Z</cp:lastPrinted>
  <dcterms:created xsi:type="dcterms:W3CDTF">2021-09-22T12:54:00Z</dcterms:created>
  <dcterms:modified xsi:type="dcterms:W3CDTF">2021-10-10T20:10:00Z</dcterms:modified>
</cp:coreProperties>
</file>