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36" w:rsidRDefault="00840636" w:rsidP="00840636">
      <w:pPr>
        <w:tabs>
          <w:tab w:val="left" w:pos="3990"/>
        </w:tabs>
        <w:spacing w:after="200" w:line="276" w:lineRule="auto"/>
        <w:rPr>
          <w:sz w:val="16"/>
          <w:szCs w:val="16"/>
          <w:lang w:val="en-US"/>
        </w:rPr>
      </w:pPr>
      <w:r>
        <w:rPr>
          <w:noProof/>
          <w:sz w:val="16"/>
          <w:szCs w:val="16"/>
        </w:rPr>
        <w:drawing>
          <wp:inline distT="0" distB="0" distL="0" distR="0">
            <wp:extent cx="6457812" cy="8583283"/>
            <wp:effectExtent l="19050" t="0" r="138" b="0"/>
            <wp:docPr id="2" name="Рисунок 1" descr="Титульники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и_0002.jpg"/>
                    <pic:cNvPicPr/>
                  </pic:nvPicPr>
                  <pic:blipFill>
                    <a:blip r:embed="rId8" cstate="print"/>
                    <a:srcRect l="5898" t="10280" b="10052"/>
                    <a:stretch>
                      <a:fillRect/>
                    </a:stretch>
                  </pic:blipFill>
                  <pic:spPr>
                    <a:xfrm>
                      <a:off x="0" y="0"/>
                      <a:ext cx="6461517" cy="8588207"/>
                    </a:xfrm>
                    <a:prstGeom prst="rect">
                      <a:avLst/>
                    </a:prstGeom>
                  </pic:spPr>
                </pic:pic>
              </a:graphicData>
            </a:graphic>
          </wp:inline>
        </w:drawing>
      </w:r>
    </w:p>
    <w:p w:rsidR="006114E7" w:rsidRPr="0069615E" w:rsidRDefault="009D2CE1" w:rsidP="00840636">
      <w:pPr>
        <w:tabs>
          <w:tab w:val="left" w:pos="3990"/>
        </w:tabs>
        <w:spacing w:after="200" w:line="276" w:lineRule="auto"/>
        <w:rPr>
          <w:b/>
          <w:bCs/>
          <w:color w:val="181717"/>
        </w:rPr>
      </w:pPr>
      <w:r>
        <w:rPr>
          <w:b/>
          <w:bCs/>
          <w:color w:val="181717"/>
        </w:rPr>
        <w:br w:type="page"/>
      </w:r>
      <w:bookmarkStart w:id="0" w:name="_Hlk84799247"/>
      <w:r w:rsidR="006114E7" w:rsidRPr="007A26BC">
        <w:rPr>
          <w:b/>
          <w:bCs/>
          <w:color w:val="181717"/>
        </w:rPr>
        <w:lastRenderedPageBreak/>
        <w:t>Содержание Программы</w:t>
      </w:r>
    </w:p>
    <w:p w:rsidR="00A15049" w:rsidRPr="00F175D2" w:rsidRDefault="00A15049" w:rsidP="004A3123">
      <w:pPr>
        <w:widowControl w:val="0"/>
        <w:autoSpaceDE w:val="0"/>
        <w:autoSpaceDN w:val="0"/>
        <w:adjustRightInd w:val="0"/>
        <w:jc w:val="both"/>
        <w:rPr>
          <w:color w:val="1D1B11" w:themeColor="background2" w:themeShade="1A"/>
          <w:lang w:eastAsia="en-US"/>
        </w:rPr>
      </w:pPr>
      <w:r w:rsidRPr="005D21A6">
        <w:rPr>
          <w:b/>
          <w:bCs/>
          <w:color w:val="1D1B11" w:themeColor="background2" w:themeShade="1A"/>
          <w:lang w:eastAsia="en-US"/>
        </w:rPr>
        <w:t>I</w:t>
      </w:r>
      <w:r w:rsidR="004A3123">
        <w:rPr>
          <w:b/>
          <w:bCs/>
          <w:iCs/>
          <w:color w:val="1D1B11" w:themeColor="background2" w:themeShade="1A"/>
          <w:lang w:eastAsia="en-US"/>
        </w:rPr>
        <w:t>. Целевой раздел</w:t>
      </w:r>
      <w:r w:rsidR="004A3123">
        <w:rPr>
          <w:bCs/>
          <w:iCs/>
          <w:color w:val="1D1B11" w:themeColor="background2" w:themeShade="1A"/>
          <w:lang w:eastAsia="en-US"/>
        </w:rPr>
        <w:t>……</w:t>
      </w:r>
      <w:r w:rsidR="0069615E">
        <w:rPr>
          <w:bCs/>
          <w:iCs/>
          <w:color w:val="1D1B11" w:themeColor="background2" w:themeShade="1A"/>
          <w:lang w:eastAsia="en-US"/>
        </w:rPr>
        <w:t>…</w:t>
      </w:r>
      <w:r w:rsidR="004A3123">
        <w:rPr>
          <w:bCs/>
          <w:iCs/>
          <w:color w:val="1D1B11" w:themeColor="background2" w:themeShade="1A"/>
          <w:lang w:eastAsia="en-US"/>
        </w:rPr>
        <w:t>…………………………………………………………………….....</w:t>
      </w:r>
      <w:r w:rsidR="00F175D2" w:rsidRPr="00F175D2">
        <w:rPr>
          <w:bCs/>
          <w:iCs/>
          <w:color w:val="1D1B11" w:themeColor="background2" w:themeShade="1A"/>
          <w:lang w:eastAsia="en-US"/>
        </w:rPr>
        <w:t>3</w:t>
      </w:r>
    </w:p>
    <w:p w:rsidR="00A15049" w:rsidRPr="00F175D2" w:rsidRDefault="00C43340" w:rsidP="004A3123">
      <w:pPr>
        <w:widowControl w:val="0"/>
        <w:overflowPunct w:val="0"/>
        <w:autoSpaceDE w:val="0"/>
        <w:autoSpaceDN w:val="0"/>
        <w:adjustRightInd w:val="0"/>
        <w:jc w:val="both"/>
        <w:rPr>
          <w:lang w:eastAsia="en-US"/>
        </w:rPr>
      </w:pPr>
      <w:r>
        <w:rPr>
          <w:lang w:eastAsia="en-US"/>
        </w:rPr>
        <w:t>1.</w:t>
      </w:r>
      <w:r w:rsidR="0069615E">
        <w:rPr>
          <w:lang w:eastAsia="en-US"/>
        </w:rPr>
        <w:t>1.</w:t>
      </w:r>
      <w:r>
        <w:rPr>
          <w:lang w:eastAsia="en-US"/>
        </w:rPr>
        <w:t xml:space="preserve"> </w:t>
      </w:r>
      <w:r w:rsidR="0069615E">
        <w:rPr>
          <w:lang w:eastAsia="en-US"/>
        </w:rPr>
        <w:t xml:space="preserve">Пояснительная </w:t>
      </w:r>
      <w:r w:rsidR="00A15049" w:rsidRPr="00F175D2">
        <w:rPr>
          <w:lang w:eastAsia="en-US"/>
        </w:rPr>
        <w:t>записка</w:t>
      </w:r>
      <w:r w:rsidR="00F175D2">
        <w:rPr>
          <w:lang w:eastAsia="en-US"/>
        </w:rPr>
        <w:t>…………</w:t>
      </w:r>
      <w:r w:rsidR="0069615E">
        <w:rPr>
          <w:lang w:eastAsia="en-US"/>
        </w:rPr>
        <w:t>………………………………………………………</w:t>
      </w:r>
      <w:r w:rsidR="002C6888">
        <w:rPr>
          <w:lang w:eastAsia="en-US"/>
        </w:rPr>
        <w:t>..</w:t>
      </w:r>
      <w:r w:rsidR="0069615E">
        <w:rPr>
          <w:lang w:eastAsia="en-US"/>
        </w:rPr>
        <w:t>.</w:t>
      </w:r>
      <w:r w:rsidR="004A3123">
        <w:rPr>
          <w:lang w:eastAsia="en-US"/>
        </w:rPr>
        <w:t>...</w:t>
      </w:r>
      <w:r w:rsidR="003401FA" w:rsidRPr="00F175D2">
        <w:rPr>
          <w:lang w:eastAsia="en-US"/>
        </w:rPr>
        <w:t>3</w:t>
      </w:r>
    </w:p>
    <w:p w:rsidR="00A15049" w:rsidRPr="00F175D2" w:rsidRDefault="00A15049" w:rsidP="004A3123">
      <w:pPr>
        <w:widowControl w:val="0"/>
        <w:overflowPunct w:val="0"/>
        <w:autoSpaceDE w:val="0"/>
        <w:autoSpaceDN w:val="0"/>
        <w:adjustRightInd w:val="0"/>
        <w:jc w:val="both"/>
        <w:rPr>
          <w:lang w:eastAsia="en-US"/>
        </w:rPr>
      </w:pPr>
      <w:r w:rsidRPr="00F175D2">
        <w:rPr>
          <w:lang w:eastAsia="en-US"/>
        </w:rPr>
        <w:t>1.</w:t>
      </w:r>
      <w:r w:rsidR="00C43340">
        <w:rPr>
          <w:lang w:eastAsia="en-US"/>
        </w:rPr>
        <w:t>1.</w:t>
      </w:r>
      <w:r w:rsidRPr="00F175D2">
        <w:rPr>
          <w:lang w:eastAsia="en-US"/>
        </w:rPr>
        <w:t>1.</w:t>
      </w:r>
      <w:r w:rsidR="00C43340">
        <w:rPr>
          <w:lang w:eastAsia="en-US"/>
        </w:rPr>
        <w:t xml:space="preserve"> </w:t>
      </w:r>
      <w:r w:rsidRPr="00F175D2">
        <w:rPr>
          <w:lang w:eastAsia="en-US"/>
        </w:rPr>
        <w:t>Це</w:t>
      </w:r>
      <w:r w:rsidR="00527AEE" w:rsidRPr="00F175D2">
        <w:rPr>
          <w:lang w:eastAsia="en-US"/>
        </w:rPr>
        <w:t>ли и задачи реализации Программы</w:t>
      </w:r>
      <w:r w:rsidR="002C6888">
        <w:rPr>
          <w:lang w:eastAsia="en-US"/>
        </w:rPr>
        <w:t>………………………………………………...</w:t>
      </w:r>
      <w:r w:rsidR="004A3123">
        <w:rPr>
          <w:lang w:eastAsia="en-US"/>
        </w:rPr>
        <w:t>..</w:t>
      </w:r>
      <w:r w:rsidR="002B3E62">
        <w:rPr>
          <w:lang w:eastAsia="en-US"/>
        </w:rPr>
        <w:t>4</w:t>
      </w:r>
    </w:p>
    <w:p w:rsidR="00A15049" w:rsidRPr="00F175D2" w:rsidRDefault="00A15049" w:rsidP="004A3123">
      <w:pPr>
        <w:widowControl w:val="0"/>
        <w:overflowPunct w:val="0"/>
        <w:autoSpaceDE w:val="0"/>
        <w:autoSpaceDN w:val="0"/>
        <w:adjustRightInd w:val="0"/>
        <w:jc w:val="both"/>
        <w:rPr>
          <w:lang w:eastAsia="en-US"/>
        </w:rPr>
      </w:pPr>
      <w:r w:rsidRPr="00F175D2">
        <w:rPr>
          <w:lang w:eastAsia="en-US"/>
        </w:rPr>
        <w:t>1.</w:t>
      </w:r>
      <w:r w:rsidR="00C43340">
        <w:rPr>
          <w:lang w:eastAsia="en-US"/>
        </w:rPr>
        <w:t>1.</w:t>
      </w:r>
      <w:r w:rsidRPr="00F175D2">
        <w:rPr>
          <w:lang w:eastAsia="en-US"/>
        </w:rPr>
        <w:t>2.</w:t>
      </w:r>
      <w:r w:rsidR="00884110" w:rsidRPr="00884110">
        <w:rPr>
          <w:lang w:eastAsia="en-US"/>
        </w:rPr>
        <w:t xml:space="preserve"> </w:t>
      </w:r>
      <w:r w:rsidRPr="00F175D2">
        <w:rPr>
          <w:lang w:eastAsia="en-US"/>
        </w:rPr>
        <w:t xml:space="preserve">Принципы и </w:t>
      </w:r>
      <w:r w:rsidR="00527AEE" w:rsidRPr="00F175D2">
        <w:rPr>
          <w:lang w:eastAsia="en-US"/>
        </w:rPr>
        <w:t>подходы к формированию Программы</w:t>
      </w:r>
      <w:r w:rsidR="002C6888">
        <w:rPr>
          <w:lang w:eastAsia="en-US"/>
        </w:rPr>
        <w:t>…………………………………</w:t>
      </w:r>
      <w:r w:rsidR="00C43340">
        <w:rPr>
          <w:lang w:eastAsia="en-US"/>
        </w:rPr>
        <w:t>..</w:t>
      </w:r>
      <w:r w:rsidR="006722AA">
        <w:rPr>
          <w:lang w:eastAsia="en-US"/>
        </w:rPr>
        <w:t>6</w:t>
      </w:r>
    </w:p>
    <w:p w:rsidR="00BF570B" w:rsidRPr="00F175D2" w:rsidRDefault="00BF570B" w:rsidP="004A3123">
      <w:pPr>
        <w:shd w:val="clear" w:color="auto" w:fill="FFFFFF"/>
        <w:jc w:val="both"/>
      </w:pPr>
      <w:r w:rsidRPr="00F175D2">
        <w:t>1.</w:t>
      </w:r>
      <w:r w:rsidR="00C43340">
        <w:t>1.</w:t>
      </w:r>
      <w:r w:rsidRPr="00F175D2">
        <w:t>3. Значимые для разработки и реализации Программы характеристи</w:t>
      </w:r>
      <w:r w:rsidR="002C6888">
        <w:t>ки……………...</w:t>
      </w:r>
      <w:r w:rsidR="004A3123">
        <w:t>...</w:t>
      </w:r>
      <w:r w:rsidR="006722AA">
        <w:t>8</w:t>
      </w:r>
    </w:p>
    <w:p w:rsidR="006722AA" w:rsidRPr="00F175D2" w:rsidRDefault="00BF570B" w:rsidP="004A3123">
      <w:pPr>
        <w:widowControl w:val="0"/>
        <w:overflowPunct w:val="0"/>
        <w:autoSpaceDE w:val="0"/>
        <w:autoSpaceDN w:val="0"/>
        <w:adjustRightInd w:val="0"/>
        <w:jc w:val="both"/>
      </w:pPr>
      <w:r w:rsidRPr="00F175D2">
        <w:rPr>
          <w:lang w:eastAsia="en-US"/>
        </w:rPr>
        <w:t>1.</w:t>
      </w:r>
      <w:r w:rsidR="00C43340">
        <w:rPr>
          <w:lang w:eastAsia="en-US"/>
        </w:rPr>
        <w:t>1.</w:t>
      </w:r>
      <w:r w:rsidRPr="00F175D2">
        <w:rPr>
          <w:lang w:eastAsia="en-US"/>
        </w:rPr>
        <w:t>4</w:t>
      </w:r>
      <w:r w:rsidR="00A15049" w:rsidRPr="00F175D2">
        <w:rPr>
          <w:lang w:eastAsia="en-US"/>
        </w:rPr>
        <w:t xml:space="preserve">. </w:t>
      </w:r>
      <w:r w:rsidR="006722AA">
        <w:t>Приоритетное направление деятельности ДОУ……………………………………</w:t>
      </w:r>
      <w:r w:rsidR="00C43340">
        <w:t>…</w:t>
      </w:r>
      <w:r w:rsidR="006722AA">
        <w:t>13</w:t>
      </w:r>
    </w:p>
    <w:p w:rsidR="00A15049" w:rsidRPr="00F175D2" w:rsidRDefault="00C43340" w:rsidP="004A3123">
      <w:pPr>
        <w:widowControl w:val="0"/>
        <w:overflowPunct w:val="0"/>
        <w:autoSpaceDE w:val="0"/>
        <w:autoSpaceDN w:val="0"/>
        <w:adjustRightInd w:val="0"/>
        <w:jc w:val="both"/>
        <w:rPr>
          <w:lang w:eastAsia="en-US"/>
        </w:rPr>
      </w:pPr>
      <w:r>
        <w:rPr>
          <w:lang w:eastAsia="en-US"/>
        </w:rPr>
        <w:t>1.</w:t>
      </w:r>
      <w:r w:rsidR="00363BB7">
        <w:rPr>
          <w:lang w:eastAsia="en-US"/>
        </w:rPr>
        <w:t>2.</w:t>
      </w:r>
      <w:r>
        <w:rPr>
          <w:lang w:eastAsia="en-US"/>
        </w:rPr>
        <w:t xml:space="preserve"> </w:t>
      </w:r>
      <w:r w:rsidR="00363BB7">
        <w:rPr>
          <w:lang w:eastAsia="en-US"/>
        </w:rPr>
        <w:t>Планируемые</w:t>
      </w:r>
      <w:r w:rsidR="0069615E">
        <w:rPr>
          <w:lang w:eastAsia="en-US"/>
        </w:rPr>
        <w:t xml:space="preserve"> </w:t>
      </w:r>
      <w:r w:rsidR="00A15049" w:rsidRPr="00F175D2">
        <w:rPr>
          <w:lang w:eastAsia="en-US"/>
        </w:rPr>
        <w:t>результаты</w:t>
      </w:r>
      <w:r w:rsidR="00F175D2">
        <w:rPr>
          <w:lang w:eastAsia="en-US"/>
        </w:rPr>
        <w:t xml:space="preserve"> </w:t>
      </w:r>
      <w:r w:rsidR="00FF106C" w:rsidRPr="00F175D2">
        <w:rPr>
          <w:lang w:eastAsia="en-US"/>
        </w:rPr>
        <w:t xml:space="preserve">освоения </w:t>
      </w:r>
      <w:r w:rsidR="00A15049" w:rsidRPr="00F175D2">
        <w:rPr>
          <w:lang w:eastAsia="en-US"/>
        </w:rPr>
        <w:t>Прог</w:t>
      </w:r>
      <w:r w:rsidR="002C6888">
        <w:rPr>
          <w:lang w:eastAsia="en-US"/>
        </w:rPr>
        <w:t>рам</w:t>
      </w:r>
      <w:r w:rsidR="00A15049" w:rsidRPr="00F175D2">
        <w:rPr>
          <w:lang w:eastAsia="en-US"/>
        </w:rPr>
        <w:t>мы</w:t>
      </w:r>
      <w:r w:rsidR="00531D3E" w:rsidRPr="00F175D2">
        <w:rPr>
          <w:lang w:eastAsia="en-US"/>
        </w:rPr>
        <w:t>……………</w:t>
      </w:r>
      <w:r w:rsidR="002C6888">
        <w:rPr>
          <w:lang w:eastAsia="en-US"/>
        </w:rPr>
        <w:t>…………………………</w:t>
      </w:r>
      <w:r>
        <w:rPr>
          <w:lang w:eastAsia="en-US"/>
        </w:rPr>
        <w:t>..</w:t>
      </w:r>
      <w:r w:rsidR="006722AA">
        <w:rPr>
          <w:lang w:eastAsia="en-US"/>
        </w:rPr>
        <w:t>1</w:t>
      </w:r>
      <w:r>
        <w:rPr>
          <w:lang w:eastAsia="en-US"/>
        </w:rPr>
        <w:t>4</w:t>
      </w:r>
    </w:p>
    <w:p w:rsidR="00FF106C" w:rsidRPr="00F175D2" w:rsidRDefault="00C43340" w:rsidP="004A3123">
      <w:pPr>
        <w:jc w:val="both"/>
        <w:rPr>
          <w:rFonts w:eastAsia="Times New Roman"/>
        </w:rPr>
      </w:pPr>
      <w:r>
        <w:t>1.</w:t>
      </w:r>
      <w:r w:rsidR="006722AA">
        <w:t>3.</w:t>
      </w:r>
      <w:r w:rsidR="00FF106C" w:rsidRPr="00F175D2">
        <w:t xml:space="preserve"> </w:t>
      </w:r>
      <w:r w:rsidR="00FF106C" w:rsidRPr="00F175D2">
        <w:rPr>
          <w:rFonts w:eastAsia="Times New Roman"/>
        </w:rPr>
        <w:t>Развивающее оценивание качества образовательной деятельности по Программе</w:t>
      </w:r>
      <w:r>
        <w:rPr>
          <w:rFonts w:eastAsia="Times New Roman"/>
        </w:rPr>
        <w:t>….</w:t>
      </w:r>
      <w:r>
        <w:t>17</w:t>
      </w:r>
    </w:p>
    <w:p w:rsidR="006114E7" w:rsidRPr="005D21A6" w:rsidRDefault="006114E7" w:rsidP="004A3123">
      <w:pPr>
        <w:widowControl w:val="0"/>
        <w:overflowPunct w:val="0"/>
        <w:autoSpaceDE w:val="0"/>
        <w:autoSpaceDN w:val="0"/>
        <w:adjustRightInd w:val="0"/>
        <w:jc w:val="both"/>
        <w:rPr>
          <w:b/>
          <w:color w:val="1D1B11" w:themeColor="background2" w:themeShade="1A"/>
        </w:rPr>
      </w:pPr>
      <w:r w:rsidRPr="00F175D2">
        <w:rPr>
          <w:b/>
          <w:bCs/>
        </w:rPr>
        <w:t>II</w:t>
      </w:r>
      <w:r w:rsidR="002C6888">
        <w:rPr>
          <w:b/>
          <w:bCs/>
        </w:rPr>
        <w:t xml:space="preserve">. </w:t>
      </w:r>
      <w:r w:rsidR="002C6888">
        <w:rPr>
          <w:b/>
          <w:bCs/>
          <w:iCs/>
        </w:rPr>
        <w:t>Содержательный раздел</w:t>
      </w:r>
      <w:r w:rsidR="002C6888">
        <w:rPr>
          <w:bCs/>
          <w:iCs/>
        </w:rPr>
        <w:t>……………………………………………………………...</w:t>
      </w:r>
      <w:r w:rsidR="004A3123">
        <w:rPr>
          <w:bCs/>
          <w:iCs/>
        </w:rPr>
        <w:t>......</w:t>
      </w:r>
      <w:r w:rsidR="00C43340">
        <w:rPr>
          <w:bCs/>
          <w:iCs/>
        </w:rPr>
        <w:t>28</w:t>
      </w:r>
    </w:p>
    <w:p w:rsidR="009C33BC" w:rsidRPr="00531D3E" w:rsidRDefault="00D23EBE" w:rsidP="004A3123">
      <w:pPr>
        <w:tabs>
          <w:tab w:val="left" w:pos="567"/>
          <w:tab w:val="left" w:pos="851"/>
          <w:tab w:val="left" w:pos="9072"/>
        </w:tabs>
        <w:jc w:val="both"/>
      </w:pPr>
      <w:r w:rsidRPr="00D23EBE">
        <w:rPr>
          <w:rFonts w:eastAsiaTheme="minorHAnsi"/>
          <w:color w:val="000000" w:themeColor="text1"/>
          <w:lang w:eastAsia="en-US"/>
        </w:rPr>
        <w:t>2.1</w:t>
      </w:r>
      <w:r w:rsidR="00823D55" w:rsidRPr="00D23EBE">
        <w:rPr>
          <w:rFonts w:eastAsiaTheme="minorHAnsi"/>
          <w:color w:val="000000" w:themeColor="text1"/>
          <w:lang w:eastAsia="en-US"/>
        </w:rPr>
        <w:t>.</w:t>
      </w:r>
      <w:r w:rsidR="00527AEE" w:rsidRPr="00D23EBE">
        <w:rPr>
          <w:color w:val="000000" w:themeColor="text1"/>
        </w:rPr>
        <w:t xml:space="preserve"> </w:t>
      </w:r>
      <w:r w:rsidR="00457E7F" w:rsidRPr="00113CF8">
        <w:rPr>
          <w:iCs/>
        </w:rPr>
        <w:t>Описание образовательной деятельности по освоению</w:t>
      </w:r>
      <w:r w:rsidR="00457E7F">
        <w:rPr>
          <w:iCs/>
        </w:rPr>
        <w:t xml:space="preserve"> детьми образовательной области </w:t>
      </w:r>
      <w:r w:rsidR="00457E7F" w:rsidRPr="00113CF8">
        <w:rPr>
          <w:iCs/>
        </w:rPr>
        <w:t>«Физическое развитие»</w:t>
      </w:r>
      <w:r w:rsidR="002C6888">
        <w:rPr>
          <w:rFonts w:eastAsiaTheme="minorHAnsi"/>
          <w:lang w:eastAsia="en-US"/>
        </w:rPr>
        <w:t xml:space="preserve"> ………………………………………………………</w:t>
      </w:r>
      <w:r w:rsidR="004A3123">
        <w:rPr>
          <w:rFonts w:eastAsiaTheme="minorHAnsi"/>
          <w:lang w:eastAsia="en-US"/>
        </w:rPr>
        <w:t>………</w:t>
      </w:r>
      <w:r w:rsidR="00C43340">
        <w:rPr>
          <w:rFonts w:eastAsiaTheme="minorHAnsi"/>
          <w:lang w:eastAsia="en-US"/>
        </w:rPr>
        <w:t>28</w:t>
      </w:r>
    </w:p>
    <w:p w:rsidR="006722AA" w:rsidRDefault="006A045B" w:rsidP="004A3123">
      <w:pPr>
        <w:tabs>
          <w:tab w:val="left" w:pos="567"/>
          <w:tab w:val="left" w:pos="851"/>
          <w:tab w:val="left" w:pos="9072"/>
        </w:tabs>
        <w:jc w:val="both"/>
        <w:rPr>
          <w:rFonts w:eastAsiaTheme="minorHAnsi"/>
          <w:lang w:eastAsia="en-US"/>
        </w:rPr>
      </w:pPr>
      <w:r>
        <w:rPr>
          <w:iCs/>
        </w:rPr>
        <w:t>2.2</w:t>
      </w:r>
      <w:r w:rsidR="00457E7F" w:rsidRPr="00457E7F">
        <w:rPr>
          <w:rFonts w:eastAsiaTheme="minorHAnsi"/>
          <w:lang w:eastAsia="en-US"/>
        </w:rPr>
        <w:t xml:space="preserve"> </w:t>
      </w:r>
      <w:r w:rsidR="006722AA" w:rsidRPr="006722AA">
        <w:rPr>
          <w:rFonts w:eastAsiaTheme="minorHAnsi"/>
          <w:lang w:eastAsia="en-US"/>
        </w:rPr>
        <w:t>Содержание воспитательной работы по физическому и оздоровительному направлению воспитания</w:t>
      </w:r>
      <w:r w:rsidR="006722AA">
        <w:rPr>
          <w:rFonts w:eastAsiaTheme="minorHAnsi"/>
          <w:lang w:eastAsia="en-US"/>
        </w:rPr>
        <w:t>………………………………………………………………………</w:t>
      </w:r>
      <w:r w:rsidR="003F4C4B">
        <w:rPr>
          <w:rFonts w:eastAsiaTheme="minorHAnsi"/>
          <w:lang w:eastAsia="en-US"/>
        </w:rPr>
        <w:t>31</w:t>
      </w:r>
    </w:p>
    <w:p w:rsidR="006114E7" w:rsidRPr="00456EFC" w:rsidRDefault="006722AA" w:rsidP="004A3123">
      <w:pPr>
        <w:tabs>
          <w:tab w:val="left" w:pos="567"/>
          <w:tab w:val="left" w:pos="851"/>
          <w:tab w:val="left" w:pos="9072"/>
        </w:tabs>
        <w:jc w:val="both"/>
        <w:rPr>
          <w:b/>
        </w:rPr>
      </w:pPr>
      <w:r>
        <w:rPr>
          <w:rFonts w:eastAsiaTheme="minorHAnsi"/>
          <w:lang w:eastAsia="en-US"/>
        </w:rPr>
        <w:t xml:space="preserve">2.3. </w:t>
      </w:r>
      <w:bookmarkStart w:id="1" w:name="_Hlk84708493"/>
      <w:r w:rsidR="00DC6CEB">
        <w:rPr>
          <w:rFonts w:eastAsiaTheme="minorHAnsi"/>
          <w:lang w:eastAsia="en-US"/>
        </w:rPr>
        <w:t>Описание образовательной деятельности</w:t>
      </w:r>
      <w:r w:rsidR="00C613BF" w:rsidRPr="00527AEE">
        <w:rPr>
          <w:rFonts w:eastAsiaTheme="minorHAnsi"/>
          <w:lang w:eastAsia="en-US"/>
        </w:rPr>
        <w:t xml:space="preserve"> </w:t>
      </w:r>
      <w:r w:rsidR="00DC6CEB">
        <w:rPr>
          <w:rFonts w:eastAsiaTheme="minorHAnsi"/>
          <w:lang w:eastAsia="en-US"/>
        </w:rPr>
        <w:t>по профессиональной</w:t>
      </w:r>
      <w:r w:rsidR="00C613BF">
        <w:rPr>
          <w:rFonts w:eastAsiaTheme="minorHAnsi"/>
          <w:lang w:eastAsia="en-US"/>
        </w:rPr>
        <w:t xml:space="preserve"> коррекции </w:t>
      </w:r>
      <w:r w:rsidR="00C613BF" w:rsidRPr="00527AEE">
        <w:rPr>
          <w:rFonts w:eastAsiaTheme="minorHAnsi"/>
          <w:lang w:eastAsia="en-US"/>
        </w:rPr>
        <w:t>нарушений развития детей</w:t>
      </w:r>
      <w:r w:rsidR="00C613BF">
        <w:rPr>
          <w:color w:val="1D1B11" w:themeColor="background2" w:themeShade="1A"/>
        </w:rPr>
        <w:t xml:space="preserve"> </w:t>
      </w:r>
      <w:bookmarkEnd w:id="1"/>
      <w:r w:rsidR="006A045B">
        <w:rPr>
          <w:iCs/>
        </w:rPr>
        <w:t>……………</w:t>
      </w:r>
      <w:r w:rsidR="002C6888">
        <w:rPr>
          <w:iCs/>
        </w:rPr>
        <w:t>…………………………………..........................</w:t>
      </w:r>
      <w:r w:rsidR="004A3123">
        <w:rPr>
          <w:iCs/>
        </w:rPr>
        <w:t>...........................</w:t>
      </w:r>
      <w:r w:rsidR="003F4C4B">
        <w:rPr>
          <w:iCs/>
        </w:rPr>
        <w:t>32</w:t>
      </w:r>
    </w:p>
    <w:p w:rsidR="006E21FF" w:rsidRDefault="006722AA" w:rsidP="004A3123">
      <w:pPr>
        <w:widowControl w:val="0"/>
        <w:overflowPunct w:val="0"/>
        <w:autoSpaceDE w:val="0"/>
        <w:autoSpaceDN w:val="0"/>
        <w:adjustRightInd w:val="0"/>
        <w:jc w:val="both"/>
        <w:rPr>
          <w:color w:val="1D1B11" w:themeColor="background2" w:themeShade="1A"/>
        </w:rPr>
      </w:pPr>
      <w:r>
        <w:rPr>
          <w:color w:val="1D1B11" w:themeColor="background2" w:themeShade="1A"/>
          <w:lang w:eastAsia="en-US"/>
        </w:rPr>
        <w:t>2.4</w:t>
      </w:r>
      <w:r w:rsidR="00527AEE">
        <w:rPr>
          <w:color w:val="1D1B11" w:themeColor="background2" w:themeShade="1A"/>
          <w:lang w:eastAsia="en-US"/>
        </w:rPr>
        <w:t>.</w:t>
      </w:r>
      <w:r w:rsidR="00AB6A16">
        <w:rPr>
          <w:color w:val="1D1B11" w:themeColor="background2" w:themeShade="1A"/>
          <w:lang w:eastAsia="en-US"/>
        </w:rPr>
        <w:t xml:space="preserve"> </w:t>
      </w:r>
      <w:r w:rsidR="003F4C4B">
        <w:rPr>
          <w:color w:val="1D1B11" w:themeColor="background2" w:themeShade="1A"/>
        </w:rPr>
        <w:t>Описание вариативных ф</w:t>
      </w:r>
      <w:r w:rsidR="00C613BF" w:rsidRPr="00527AEE">
        <w:rPr>
          <w:color w:val="1D1B11" w:themeColor="background2" w:themeShade="1A"/>
        </w:rPr>
        <w:t>орм, способ</w:t>
      </w:r>
      <w:r w:rsidR="003F4C4B">
        <w:rPr>
          <w:color w:val="1D1B11" w:themeColor="background2" w:themeShade="1A"/>
        </w:rPr>
        <w:t>ов</w:t>
      </w:r>
      <w:r w:rsidR="00C613BF" w:rsidRPr="00527AEE">
        <w:rPr>
          <w:color w:val="1D1B11" w:themeColor="background2" w:themeShade="1A"/>
        </w:rPr>
        <w:t>, метод</w:t>
      </w:r>
      <w:r w:rsidR="003F4C4B">
        <w:rPr>
          <w:color w:val="1D1B11" w:themeColor="background2" w:themeShade="1A"/>
        </w:rPr>
        <w:t>ов</w:t>
      </w:r>
      <w:r w:rsidR="00C613BF" w:rsidRPr="00527AEE">
        <w:rPr>
          <w:color w:val="1D1B11" w:themeColor="background2" w:themeShade="1A"/>
        </w:rPr>
        <w:t xml:space="preserve"> и средств реализации </w:t>
      </w:r>
      <w:r w:rsidR="003F4C4B">
        <w:rPr>
          <w:color w:val="1D1B11" w:themeColor="background2" w:themeShade="1A"/>
        </w:rPr>
        <w:t>П</w:t>
      </w:r>
      <w:r w:rsidR="00C613BF" w:rsidRPr="00527AEE">
        <w:rPr>
          <w:color w:val="1D1B11" w:themeColor="background2" w:themeShade="1A"/>
        </w:rPr>
        <w:t>рограммы</w:t>
      </w:r>
      <w:r w:rsidR="006E21FF">
        <w:rPr>
          <w:color w:val="1D1B11" w:themeColor="background2" w:themeShade="1A"/>
        </w:rPr>
        <w:t>……………………………………</w:t>
      </w:r>
      <w:r w:rsidR="002C6888">
        <w:rPr>
          <w:color w:val="1D1B11" w:themeColor="background2" w:themeShade="1A"/>
        </w:rPr>
        <w:t>……………………………………………</w:t>
      </w:r>
      <w:r w:rsidR="004A3123">
        <w:rPr>
          <w:color w:val="1D1B11" w:themeColor="background2" w:themeShade="1A"/>
        </w:rPr>
        <w:t>…..</w:t>
      </w:r>
      <w:r w:rsidR="003F4C4B">
        <w:rPr>
          <w:color w:val="1D1B11" w:themeColor="background2" w:themeShade="1A"/>
        </w:rPr>
        <w:t>.39</w:t>
      </w:r>
    </w:p>
    <w:p w:rsidR="00C613BF" w:rsidRDefault="006722AA" w:rsidP="004A3123">
      <w:pPr>
        <w:widowControl w:val="0"/>
        <w:overflowPunct w:val="0"/>
        <w:autoSpaceDE w:val="0"/>
        <w:autoSpaceDN w:val="0"/>
        <w:adjustRightInd w:val="0"/>
        <w:jc w:val="both"/>
        <w:rPr>
          <w:color w:val="1D1B11" w:themeColor="background2" w:themeShade="1A"/>
        </w:rPr>
      </w:pPr>
      <w:r>
        <w:rPr>
          <w:color w:val="1D1B11" w:themeColor="background2" w:themeShade="1A"/>
        </w:rPr>
        <w:t>2.5</w:t>
      </w:r>
      <w:r w:rsidR="00212933">
        <w:rPr>
          <w:color w:val="1D1B11" w:themeColor="background2" w:themeShade="1A"/>
        </w:rPr>
        <w:t>.</w:t>
      </w:r>
      <w:r w:rsidR="00AB6A16">
        <w:rPr>
          <w:color w:val="1D1B11" w:themeColor="background2" w:themeShade="1A"/>
        </w:rPr>
        <w:t xml:space="preserve"> </w:t>
      </w:r>
      <w:r w:rsidR="00554644">
        <w:rPr>
          <w:color w:val="1D1B11" w:themeColor="background2" w:themeShade="1A"/>
        </w:rPr>
        <w:t xml:space="preserve">Взаимодействие инструктора </w:t>
      </w:r>
      <w:r w:rsidR="006E21FF">
        <w:rPr>
          <w:color w:val="1D1B11" w:themeColor="background2" w:themeShade="1A"/>
        </w:rPr>
        <w:t xml:space="preserve">по физической </w:t>
      </w:r>
      <w:r w:rsidR="00C613BF">
        <w:rPr>
          <w:color w:val="1D1B11" w:themeColor="background2" w:themeShade="1A"/>
        </w:rPr>
        <w:t xml:space="preserve">культуре </w:t>
      </w:r>
      <w:r w:rsidR="00C613BF" w:rsidRPr="00C613BF">
        <w:rPr>
          <w:color w:val="1D1B11" w:themeColor="background2" w:themeShade="1A"/>
        </w:rPr>
        <w:t>со специалистами</w:t>
      </w:r>
      <w:r w:rsidR="00C613BF">
        <w:rPr>
          <w:color w:val="1D1B11" w:themeColor="background2" w:themeShade="1A"/>
        </w:rPr>
        <w:t>………...</w:t>
      </w:r>
      <w:r w:rsidR="00F175D2">
        <w:rPr>
          <w:color w:val="1D1B11" w:themeColor="background2" w:themeShade="1A"/>
        </w:rPr>
        <w:t>.....................................</w:t>
      </w:r>
      <w:r w:rsidR="006E21FF">
        <w:rPr>
          <w:color w:val="1D1B11" w:themeColor="background2" w:themeShade="1A"/>
        </w:rPr>
        <w:t>...........................................................</w:t>
      </w:r>
      <w:r w:rsidR="002C6888">
        <w:rPr>
          <w:color w:val="1D1B11" w:themeColor="background2" w:themeShade="1A"/>
        </w:rPr>
        <w:t>.</w:t>
      </w:r>
      <w:r w:rsidR="00212933">
        <w:rPr>
          <w:color w:val="1D1B11" w:themeColor="background2" w:themeShade="1A"/>
        </w:rPr>
        <w:t>......</w:t>
      </w:r>
      <w:r w:rsidR="004A3123">
        <w:rPr>
          <w:color w:val="1D1B11" w:themeColor="background2" w:themeShade="1A"/>
        </w:rPr>
        <w:t>........</w:t>
      </w:r>
      <w:r w:rsidR="003F4C4B">
        <w:rPr>
          <w:color w:val="1D1B11" w:themeColor="background2" w:themeShade="1A"/>
        </w:rPr>
        <w:t>43</w:t>
      </w:r>
    </w:p>
    <w:p w:rsidR="00527AEE" w:rsidRPr="00456EFC" w:rsidRDefault="006722AA" w:rsidP="004A3123">
      <w:pPr>
        <w:widowControl w:val="0"/>
        <w:overflowPunct w:val="0"/>
        <w:autoSpaceDE w:val="0"/>
        <w:autoSpaceDN w:val="0"/>
        <w:adjustRightInd w:val="0"/>
        <w:jc w:val="both"/>
        <w:rPr>
          <w:color w:val="1D1B11" w:themeColor="background2" w:themeShade="1A"/>
        </w:rPr>
      </w:pPr>
      <w:r>
        <w:rPr>
          <w:color w:val="1D1B11" w:themeColor="background2" w:themeShade="1A"/>
        </w:rPr>
        <w:t>2.6</w:t>
      </w:r>
      <w:r w:rsidR="00823D55">
        <w:rPr>
          <w:color w:val="1D1B11" w:themeColor="background2" w:themeShade="1A"/>
        </w:rPr>
        <w:t>.</w:t>
      </w:r>
      <w:r w:rsidR="00884110" w:rsidRPr="00384C7C">
        <w:rPr>
          <w:color w:val="1D1B11" w:themeColor="background2" w:themeShade="1A"/>
        </w:rPr>
        <w:t xml:space="preserve"> </w:t>
      </w:r>
      <w:r w:rsidR="003F4C4B">
        <w:rPr>
          <w:color w:val="1D1B11" w:themeColor="background2" w:themeShade="1A"/>
        </w:rPr>
        <w:t>Особенности в</w:t>
      </w:r>
      <w:r w:rsidR="00527AEE" w:rsidRPr="00527AEE">
        <w:rPr>
          <w:color w:val="1D1B11" w:themeColor="background2" w:themeShade="1A"/>
        </w:rPr>
        <w:t>заимодействи</w:t>
      </w:r>
      <w:r w:rsidR="003F4C4B">
        <w:rPr>
          <w:color w:val="1D1B11" w:themeColor="background2" w:themeShade="1A"/>
        </w:rPr>
        <w:t>я инструктора по физической культуре</w:t>
      </w:r>
      <w:r w:rsidR="00527AEE" w:rsidRPr="00527AEE">
        <w:rPr>
          <w:color w:val="1D1B11" w:themeColor="background2" w:themeShade="1A"/>
        </w:rPr>
        <w:t xml:space="preserve"> с </w:t>
      </w:r>
      <w:r w:rsidR="003F4C4B">
        <w:rPr>
          <w:color w:val="1D1B11" w:themeColor="background2" w:themeShade="1A"/>
        </w:rPr>
        <w:t>родителями (законными представителями)</w:t>
      </w:r>
      <w:r w:rsidR="00527AEE" w:rsidRPr="00527AEE">
        <w:rPr>
          <w:color w:val="1D1B11" w:themeColor="background2" w:themeShade="1A"/>
        </w:rPr>
        <w:t xml:space="preserve"> воспитанников</w:t>
      </w:r>
      <w:r w:rsidR="00212933">
        <w:rPr>
          <w:color w:val="1D1B11" w:themeColor="background2" w:themeShade="1A"/>
        </w:rPr>
        <w:t>…………………………………………</w:t>
      </w:r>
      <w:r w:rsidR="004A3123">
        <w:rPr>
          <w:color w:val="1D1B11" w:themeColor="background2" w:themeShade="1A"/>
        </w:rPr>
        <w:t>……</w:t>
      </w:r>
      <w:r w:rsidR="003F4C4B">
        <w:rPr>
          <w:color w:val="1D1B11" w:themeColor="background2" w:themeShade="1A"/>
        </w:rPr>
        <w:t>.44</w:t>
      </w:r>
    </w:p>
    <w:p w:rsidR="00441CF0" w:rsidRPr="005D21A6" w:rsidRDefault="00441CF0" w:rsidP="004A3123">
      <w:pPr>
        <w:widowControl w:val="0"/>
        <w:autoSpaceDE w:val="0"/>
        <w:autoSpaceDN w:val="0"/>
        <w:adjustRightInd w:val="0"/>
        <w:jc w:val="both"/>
        <w:rPr>
          <w:color w:val="1D1B11" w:themeColor="background2" w:themeShade="1A"/>
          <w:lang w:eastAsia="en-US"/>
        </w:rPr>
      </w:pPr>
      <w:r w:rsidRPr="005D21A6">
        <w:rPr>
          <w:b/>
          <w:bCs/>
          <w:color w:val="1D1B11" w:themeColor="background2" w:themeShade="1A"/>
          <w:lang w:eastAsia="en-US"/>
        </w:rPr>
        <w:t>III</w:t>
      </w:r>
      <w:r w:rsidRPr="005D21A6">
        <w:rPr>
          <w:b/>
          <w:bCs/>
          <w:iCs/>
          <w:color w:val="1D1B11" w:themeColor="background2" w:themeShade="1A"/>
          <w:lang w:eastAsia="en-US"/>
        </w:rPr>
        <w:t xml:space="preserve"> Организационный раздел</w:t>
      </w:r>
      <w:r w:rsidR="002C6888">
        <w:rPr>
          <w:bCs/>
          <w:iCs/>
          <w:color w:val="1D1B11" w:themeColor="background2" w:themeShade="1A"/>
          <w:lang w:eastAsia="en-US"/>
        </w:rPr>
        <w:t>……………………………………………………………</w:t>
      </w:r>
      <w:r w:rsidR="004A3123">
        <w:rPr>
          <w:bCs/>
          <w:iCs/>
          <w:color w:val="1D1B11" w:themeColor="background2" w:themeShade="1A"/>
          <w:lang w:eastAsia="en-US"/>
        </w:rPr>
        <w:t>…...</w:t>
      </w:r>
      <w:r w:rsidR="003F4C4B">
        <w:rPr>
          <w:bCs/>
          <w:iCs/>
          <w:color w:val="1D1B11" w:themeColor="background2" w:themeShade="1A"/>
          <w:lang w:eastAsia="en-US"/>
        </w:rPr>
        <w:t>49</w:t>
      </w:r>
    </w:p>
    <w:p w:rsidR="003F4C4B" w:rsidRDefault="00441CF0" w:rsidP="004A3123">
      <w:pPr>
        <w:widowControl w:val="0"/>
        <w:tabs>
          <w:tab w:val="left" w:pos="9072"/>
        </w:tabs>
        <w:overflowPunct w:val="0"/>
        <w:autoSpaceDE w:val="0"/>
        <w:autoSpaceDN w:val="0"/>
        <w:adjustRightInd w:val="0"/>
        <w:jc w:val="both"/>
        <w:rPr>
          <w:rFonts w:eastAsia="Arial Unicode MS"/>
          <w:color w:val="000000" w:themeColor="text1"/>
        </w:rPr>
      </w:pPr>
      <w:r w:rsidRPr="00C11115">
        <w:rPr>
          <w:rFonts w:eastAsia="Times New Roman"/>
          <w:color w:val="000000" w:themeColor="text1"/>
          <w:lang w:eastAsia="en-US"/>
        </w:rPr>
        <w:t>3.1.</w:t>
      </w:r>
      <w:r w:rsidR="00CC2734" w:rsidRPr="00CC2734">
        <w:rPr>
          <w:rFonts w:eastAsia="Arial Unicode MS"/>
          <w:color w:val="000000" w:themeColor="text1"/>
        </w:rPr>
        <w:t xml:space="preserve"> </w:t>
      </w:r>
      <w:r w:rsidR="003F4C4B">
        <w:rPr>
          <w:rFonts w:eastAsia="Arial Unicode MS"/>
          <w:color w:val="000000" w:themeColor="text1"/>
        </w:rPr>
        <w:t>Организация режима пребывания детей в ДОУ…………………………………………49</w:t>
      </w:r>
    </w:p>
    <w:p w:rsidR="00441CF0" w:rsidRPr="003F4C4B" w:rsidRDefault="003F4C4B" w:rsidP="003F4C4B">
      <w:pPr>
        <w:widowControl w:val="0"/>
        <w:overflowPunct w:val="0"/>
        <w:autoSpaceDE w:val="0"/>
        <w:autoSpaceDN w:val="0"/>
        <w:adjustRightInd w:val="0"/>
        <w:jc w:val="both"/>
        <w:rPr>
          <w:rFonts w:eastAsia="Arial Unicode MS"/>
          <w:color w:val="000000" w:themeColor="text1"/>
        </w:rPr>
      </w:pPr>
      <w:r w:rsidRPr="00C11115">
        <w:rPr>
          <w:color w:val="000000" w:themeColor="text1"/>
          <w:lang w:eastAsia="en-US"/>
        </w:rPr>
        <w:t>3.2.</w:t>
      </w:r>
      <w:r w:rsidRPr="00CC2734">
        <w:rPr>
          <w:rFonts w:eastAsia="Arial Unicode MS"/>
          <w:color w:val="000000" w:themeColor="text1"/>
        </w:rPr>
        <w:t xml:space="preserve"> </w:t>
      </w:r>
      <w:r w:rsidR="00527AEE">
        <w:rPr>
          <w:rFonts w:eastAsia="Arial Unicode MS"/>
          <w:color w:val="000000" w:themeColor="text1"/>
        </w:rPr>
        <w:t>Учебный план</w:t>
      </w:r>
      <w:r w:rsidR="002130B4">
        <w:rPr>
          <w:rFonts w:eastAsia="Arial Unicode MS"/>
          <w:color w:val="000000" w:themeColor="text1"/>
        </w:rPr>
        <w:t>…</w:t>
      </w:r>
      <w:r w:rsidR="00212933">
        <w:rPr>
          <w:rFonts w:eastAsia="Arial Unicode MS"/>
          <w:color w:val="000000" w:themeColor="text1"/>
        </w:rPr>
        <w:t>………………………………………………………………………</w:t>
      </w:r>
      <w:r w:rsidR="004A3123">
        <w:rPr>
          <w:rFonts w:eastAsia="Arial Unicode MS"/>
          <w:color w:val="000000" w:themeColor="text1"/>
        </w:rPr>
        <w:t>……</w:t>
      </w:r>
      <w:r>
        <w:rPr>
          <w:rFonts w:eastAsia="Arial Unicode MS"/>
          <w:color w:val="000000" w:themeColor="text1"/>
        </w:rPr>
        <w:t>50</w:t>
      </w:r>
    </w:p>
    <w:p w:rsidR="00441CF0" w:rsidRPr="006722AA" w:rsidRDefault="003F4C4B" w:rsidP="004A3123">
      <w:pPr>
        <w:widowControl w:val="0"/>
        <w:overflowPunct w:val="0"/>
        <w:autoSpaceDE w:val="0"/>
        <w:autoSpaceDN w:val="0"/>
        <w:adjustRightInd w:val="0"/>
        <w:jc w:val="both"/>
        <w:rPr>
          <w:color w:val="000000" w:themeColor="text1"/>
          <w:lang w:eastAsia="en-US"/>
        </w:rPr>
      </w:pPr>
      <w:r w:rsidRPr="00C11115">
        <w:rPr>
          <w:rFonts w:eastAsia="Arial Unicode MS"/>
          <w:color w:val="000000" w:themeColor="text1"/>
        </w:rPr>
        <w:t>3.3.</w:t>
      </w:r>
      <w:r w:rsidRPr="00CC2734">
        <w:rPr>
          <w:rFonts w:eastAsia="Arial Unicode MS"/>
          <w:color w:val="000000" w:themeColor="text1"/>
        </w:rPr>
        <w:t xml:space="preserve"> </w:t>
      </w:r>
      <w:r w:rsidR="00513D48">
        <w:rPr>
          <w:rFonts w:eastAsia="Arial Unicode MS"/>
          <w:color w:val="000000" w:themeColor="text1"/>
        </w:rPr>
        <w:t xml:space="preserve">Схема </w:t>
      </w:r>
      <w:r w:rsidR="00CC2734" w:rsidRPr="00C11115">
        <w:rPr>
          <w:rFonts w:eastAsia="Arial Unicode MS"/>
          <w:color w:val="000000" w:themeColor="text1"/>
        </w:rPr>
        <w:t>организа</w:t>
      </w:r>
      <w:r w:rsidR="00527AEE">
        <w:rPr>
          <w:rFonts w:eastAsia="Arial Unicode MS"/>
          <w:color w:val="000000" w:themeColor="text1"/>
        </w:rPr>
        <w:t xml:space="preserve">ции </w:t>
      </w:r>
      <w:r w:rsidR="00823D55">
        <w:rPr>
          <w:rFonts w:eastAsia="Arial Unicode MS"/>
          <w:color w:val="000000" w:themeColor="text1"/>
        </w:rPr>
        <w:t xml:space="preserve">организованной </w:t>
      </w:r>
      <w:r w:rsidR="00527AEE">
        <w:rPr>
          <w:rFonts w:eastAsia="Arial Unicode MS"/>
          <w:color w:val="000000" w:themeColor="text1"/>
        </w:rPr>
        <w:t>образовательной деятельности</w:t>
      </w:r>
      <w:r w:rsidR="002C6888">
        <w:rPr>
          <w:rFonts w:eastAsia="Arial Unicode MS"/>
          <w:color w:val="000000" w:themeColor="text1"/>
        </w:rPr>
        <w:t>……………</w:t>
      </w:r>
      <w:r w:rsidR="004A3123">
        <w:rPr>
          <w:rFonts w:eastAsia="Arial Unicode MS"/>
          <w:color w:val="000000" w:themeColor="text1"/>
        </w:rPr>
        <w:t>…….</w:t>
      </w:r>
      <w:r>
        <w:rPr>
          <w:rFonts w:eastAsia="Arial Unicode MS"/>
          <w:color w:val="000000" w:themeColor="text1"/>
        </w:rPr>
        <w:t>50</w:t>
      </w:r>
    </w:p>
    <w:p w:rsidR="00441CF0" w:rsidRPr="00C11115" w:rsidRDefault="003F4C4B" w:rsidP="004A3123">
      <w:pPr>
        <w:jc w:val="both"/>
        <w:rPr>
          <w:rFonts w:eastAsia="Arial Unicode MS"/>
          <w:color w:val="000000" w:themeColor="text1"/>
        </w:rPr>
      </w:pPr>
      <w:r w:rsidRPr="00554644">
        <w:rPr>
          <w:rFonts w:eastAsia="Arial Unicode MS"/>
          <w:color w:val="000000" w:themeColor="text1"/>
        </w:rPr>
        <w:t>3.4.</w:t>
      </w:r>
      <w:r>
        <w:rPr>
          <w:rFonts w:eastAsia="Arial Unicode MS"/>
          <w:color w:val="000000" w:themeColor="text1"/>
        </w:rPr>
        <w:t xml:space="preserve"> </w:t>
      </w:r>
      <w:r w:rsidR="00CC2734" w:rsidRPr="00C11115">
        <w:rPr>
          <w:rFonts w:eastAsia="Arial Unicode MS"/>
          <w:color w:val="000000" w:themeColor="text1"/>
        </w:rPr>
        <w:t>Модель режима двигательной активности</w:t>
      </w:r>
      <w:r w:rsidR="00441CF0" w:rsidRPr="00C11115">
        <w:rPr>
          <w:rFonts w:eastAsia="Arial Unicode MS"/>
          <w:color w:val="000000" w:themeColor="text1"/>
        </w:rPr>
        <w:t xml:space="preserve"> </w:t>
      </w:r>
      <w:r w:rsidR="002C6888">
        <w:rPr>
          <w:rFonts w:eastAsia="Arial Unicode MS"/>
          <w:color w:val="000000" w:themeColor="text1"/>
        </w:rPr>
        <w:t>…………………………………………</w:t>
      </w:r>
      <w:r w:rsidR="004A3123">
        <w:rPr>
          <w:rFonts w:eastAsia="Arial Unicode MS"/>
          <w:color w:val="000000" w:themeColor="text1"/>
        </w:rPr>
        <w:t>……</w:t>
      </w:r>
      <w:r>
        <w:rPr>
          <w:rFonts w:eastAsia="Arial Unicode MS"/>
          <w:color w:val="000000" w:themeColor="text1"/>
        </w:rPr>
        <w:t>50</w:t>
      </w:r>
    </w:p>
    <w:p w:rsidR="00441CF0" w:rsidRPr="00BF4586" w:rsidRDefault="003F4C4B" w:rsidP="004A3123">
      <w:pPr>
        <w:jc w:val="both"/>
        <w:rPr>
          <w:rFonts w:eastAsia="Arial Unicode MS"/>
          <w:color w:val="000000" w:themeColor="text1"/>
        </w:rPr>
      </w:pPr>
      <w:r>
        <w:rPr>
          <w:rFonts w:eastAsia="Arial Unicode MS"/>
          <w:color w:val="000000" w:themeColor="text1"/>
        </w:rPr>
        <w:t>3.5</w:t>
      </w:r>
      <w:r w:rsidRPr="00C11115">
        <w:rPr>
          <w:rFonts w:eastAsia="Arial Unicode MS"/>
          <w:color w:val="000000" w:themeColor="text1"/>
        </w:rPr>
        <w:t>.</w:t>
      </w:r>
      <w:r w:rsidRPr="008C0313">
        <w:t xml:space="preserve"> </w:t>
      </w:r>
      <w:r w:rsidR="00CC2734" w:rsidRPr="00C11115">
        <w:rPr>
          <w:color w:val="000000" w:themeColor="text1"/>
          <w:lang w:eastAsia="en-US"/>
        </w:rPr>
        <w:t>Особенности организации развивающ</w:t>
      </w:r>
      <w:r w:rsidR="00F175D2">
        <w:rPr>
          <w:color w:val="000000" w:themeColor="text1"/>
          <w:lang w:eastAsia="en-US"/>
        </w:rPr>
        <w:t xml:space="preserve">ей предметно-пространственной </w:t>
      </w:r>
      <w:r w:rsidR="00CC2734" w:rsidRPr="00C11115">
        <w:rPr>
          <w:color w:val="000000" w:themeColor="text1"/>
          <w:lang w:eastAsia="en-US"/>
        </w:rPr>
        <w:t>сред</w:t>
      </w:r>
      <w:r w:rsidR="00CC2734" w:rsidRPr="005B7C0F">
        <w:rPr>
          <w:color w:val="000000" w:themeColor="text1"/>
          <w:lang w:eastAsia="en-US"/>
        </w:rPr>
        <w:t>ы</w:t>
      </w:r>
      <w:r w:rsidR="005B7C0F" w:rsidRPr="005B7C0F">
        <w:rPr>
          <w:rFonts w:eastAsia="Arial Unicode MS"/>
          <w:color w:val="000000" w:themeColor="text1"/>
        </w:rPr>
        <w:t>.</w:t>
      </w:r>
      <w:r w:rsidR="002C6888" w:rsidRPr="005B7C0F">
        <w:rPr>
          <w:rFonts w:eastAsia="Arial Unicode MS"/>
          <w:color w:val="000000" w:themeColor="text1"/>
        </w:rPr>
        <w:t>……</w:t>
      </w:r>
      <w:bookmarkStart w:id="2" w:name="_GoBack"/>
      <w:bookmarkEnd w:id="2"/>
      <w:r w:rsidR="002C6888" w:rsidRPr="005B7C0F">
        <w:rPr>
          <w:rFonts w:eastAsia="Arial Unicode MS"/>
          <w:color w:val="000000" w:themeColor="text1"/>
        </w:rPr>
        <w:t>…</w:t>
      </w:r>
      <w:r>
        <w:rPr>
          <w:rFonts w:eastAsia="Arial Unicode MS"/>
          <w:color w:val="000000" w:themeColor="text1"/>
        </w:rPr>
        <w:t>52</w:t>
      </w:r>
    </w:p>
    <w:p w:rsidR="00441CF0" w:rsidRPr="00BF4586" w:rsidRDefault="003F4C4B" w:rsidP="004A3123">
      <w:pPr>
        <w:widowControl w:val="0"/>
        <w:overflowPunct w:val="0"/>
        <w:autoSpaceDE w:val="0"/>
        <w:autoSpaceDN w:val="0"/>
        <w:adjustRightInd w:val="0"/>
        <w:jc w:val="both"/>
        <w:rPr>
          <w:color w:val="000000" w:themeColor="text1"/>
          <w:lang w:eastAsia="en-US"/>
        </w:rPr>
      </w:pPr>
      <w:r>
        <w:rPr>
          <w:rFonts w:eastAsia="Arial Unicode MS"/>
          <w:color w:val="000000" w:themeColor="text1"/>
        </w:rPr>
        <w:t xml:space="preserve">3.6. </w:t>
      </w:r>
      <w:r w:rsidR="00F175D2">
        <w:rPr>
          <w:color w:val="000000" w:themeColor="text1"/>
        </w:rPr>
        <w:t xml:space="preserve">Циклограмма </w:t>
      </w:r>
      <w:r w:rsidR="008C0313" w:rsidRPr="00C11115">
        <w:rPr>
          <w:color w:val="000000" w:themeColor="text1"/>
        </w:rPr>
        <w:t>деятельности инструктора по фи</w:t>
      </w:r>
      <w:r w:rsidR="00042C84">
        <w:rPr>
          <w:color w:val="000000" w:themeColor="text1"/>
        </w:rPr>
        <w:t>зическ</w:t>
      </w:r>
      <w:r w:rsidR="00AC62A4">
        <w:rPr>
          <w:color w:val="000000" w:themeColor="text1"/>
        </w:rPr>
        <w:t xml:space="preserve">ой культуре на учебный </w:t>
      </w:r>
      <w:r w:rsidR="00527AEE">
        <w:rPr>
          <w:color w:val="000000" w:themeColor="text1"/>
        </w:rPr>
        <w:t>год</w:t>
      </w:r>
      <w:r w:rsidR="002130B4">
        <w:rPr>
          <w:color w:val="000000" w:themeColor="text1"/>
        </w:rPr>
        <w:t>……………</w:t>
      </w:r>
      <w:r w:rsidR="002C6888">
        <w:rPr>
          <w:color w:val="000000" w:themeColor="text1"/>
        </w:rPr>
        <w:t>……………………………………………………………………………</w:t>
      </w:r>
      <w:r w:rsidR="00212933">
        <w:rPr>
          <w:color w:val="000000" w:themeColor="text1"/>
        </w:rPr>
        <w:t>...</w:t>
      </w:r>
      <w:r w:rsidR="004A3123">
        <w:rPr>
          <w:color w:val="000000" w:themeColor="text1"/>
        </w:rPr>
        <w:t>.......</w:t>
      </w:r>
      <w:r>
        <w:rPr>
          <w:color w:val="000000" w:themeColor="text1"/>
        </w:rPr>
        <w:t>53</w:t>
      </w:r>
    </w:p>
    <w:p w:rsidR="00441CF0" w:rsidRPr="00BF4586" w:rsidRDefault="003F4C4B" w:rsidP="004A3123">
      <w:pPr>
        <w:jc w:val="both"/>
        <w:rPr>
          <w:rFonts w:eastAsia="Arial Unicode MS"/>
          <w:color w:val="000000" w:themeColor="text1"/>
        </w:rPr>
      </w:pPr>
      <w:r>
        <w:rPr>
          <w:rFonts w:eastAsia="Arial Unicode MS"/>
          <w:color w:val="000000" w:themeColor="text1"/>
        </w:rPr>
        <w:t>3.7</w:t>
      </w:r>
      <w:r w:rsidRPr="00527AEE">
        <w:rPr>
          <w:color w:val="000000" w:themeColor="text1"/>
          <w:lang w:eastAsia="en-US"/>
        </w:rPr>
        <w:t xml:space="preserve">. </w:t>
      </w:r>
      <w:r w:rsidR="008C0313" w:rsidRPr="008C0313">
        <w:rPr>
          <w:rFonts w:eastAsia="Arial Unicode MS"/>
          <w:color w:val="000000" w:themeColor="text1"/>
        </w:rPr>
        <w:t xml:space="preserve">Особенности традиционных </w:t>
      </w:r>
      <w:r w:rsidR="00527AEE">
        <w:rPr>
          <w:rFonts w:eastAsia="Arial Unicode MS"/>
          <w:color w:val="000000" w:themeColor="text1"/>
        </w:rPr>
        <w:t>событий, праздников, мероприятий</w:t>
      </w:r>
      <w:r w:rsidR="002C6888">
        <w:rPr>
          <w:rFonts w:eastAsia="Arial Unicode MS"/>
          <w:color w:val="000000" w:themeColor="text1"/>
        </w:rPr>
        <w:t>………………...</w:t>
      </w:r>
      <w:r w:rsidR="004A3123">
        <w:rPr>
          <w:rFonts w:eastAsia="Arial Unicode MS"/>
          <w:color w:val="000000" w:themeColor="text1"/>
        </w:rPr>
        <w:t>.......</w:t>
      </w:r>
      <w:r>
        <w:rPr>
          <w:rFonts w:eastAsia="Arial Unicode MS"/>
          <w:color w:val="000000" w:themeColor="text1"/>
        </w:rPr>
        <w:t>55</w:t>
      </w:r>
    </w:p>
    <w:p w:rsidR="006722AA" w:rsidRDefault="003F4C4B" w:rsidP="004A3123">
      <w:pPr>
        <w:jc w:val="both"/>
        <w:rPr>
          <w:color w:val="000000" w:themeColor="text1"/>
          <w:lang w:eastAsia="en-US"/>
        </w:rPr>
      </w:pPr>
      <w:r>
        <w:rPr>
          <w:color w:val="000000" w:themeColor="text1"/>
          <w:lang w:eastAsia="en-US"/>
        </w:rPr>
        <w:t xml:space="preserve">3.8. </w:t>
      </w:r>
      <w:r w:rsidR="006722AA">
        <w:rPr>
          <w:color w:val="000000" w:themeColor="text1"/>
          <w:lang w:eastAsia="en-US"/>
        </w:rPr>
        <w:t>Календарный план воспитательной работы……………………………………………...</w:t>
      </w:r>
      <w:r>
        <w:rPr>
          <w:color w:val="000000" w:themeColor="text1"/>
          <w:lang w:eastAsia="en-US"/>
        </w:rPr>
        <w:t>56</w:t>
      </w:r>
    </w:p>
    <w:p w:rsidR="00042C84" w:rsidRPr="00BF4586" w:rsidRDefault="003F4C4B" w:rsidP="004A3123">
      <w:pPr>
        <w:jc w:val="both"/>
        <w:rPr>
          <w:color w:val="000000" w:themeColor="text1"/>
          <w:lang w:eastAsia="en-US"/>
        </w:rPr>
      </w:pPr>
      <w:r>
        <w:rPr>
          <w:color w:val="000000" w:themeColor="text1"/>
          <w:lang w:eastAsia="en-US"/>
        </w:rPr>
        <w:t>3.9</w:t>
      </w:r>
      <w:r>
        <w:t xml:space="preserve">. </w:t>
      </w:r>
      <w:r w:rsidR="00527AEE" w:rsidRPr="00527AEE">
        <w:rPr>
          <w:color w:val="000000" w:themeColor="text1"/>
          <w:lang w:eastAsia="en-US"/>
        </w:rPr>
        <w:t>Описание материально-технического</w:t>
      </w:r>
      <w:r w:rsidR="003A2EB3">
        <w:rPr>
          <w:color w:val="000000" w:themeColor="text1"/>
          <w:lang w:eastAsia="en-US"/>
        </w:rPr>
        <w:t xml:space="preserve"> обеспечения РП инструктора по физической </w:t>
      </w:r>
      <w:r w:rsidR="00527AEE" w:rsidRPr="00527AEE">
        <w:rPr>
          <w:color w:val="000000" w:themeColor="text1"/>
          <w:lang w:eastAsia="en-US"/>
        </w:rPr>
        <w:t>культуре</w:t>
      </w:r>
      <w:r w:rsidR="002130B4">
        <w:rPr>
          <w:color w:val="000000" w:themeColor="text1"/>
          <w:lang w:eastAsia="en-US"/>
        </w:rPr>
        <w:t>………</w:t>
      </w:r>
      <w:r w:rsidR="0027549B">
        <w:rPr>
          <w:color w:val="000000" w:themeColor="text1"/>
          <w:lang w:eastAsia="en-US"/>
        </w:rPr>
        <w:t>……………………………………………………………………………</w:t>
      </w:r>
      <w:r w:rsidR="004A3123">
        <w:rPr>
          <w:color w:val="000000" w:themeColor="text1"/>
          <w:lang w:eastAsia="en-US"/>
        </w:rPr>
        <w:t>……</w:t>
      </w:r>
      <w:r>
        <w:rPr>
          <w:color w:val="000000" w:themeColor="text1"/>
          <w:lang w:eastAsia="en-US"/>
        </w:rPr>
        <w:t>59</w:t>
      </w:r>
    </w:p>
    <w:p w:rsidR="00527AEE" w:rsidRPr="00BF4586" w:rsidRDefault="003F4C4B" w:rsidP="004A3123">
      <w:pPr>
        <w:jc w:val="both"/>
        <w:rPr>
          <w:rFonts w:eastAsia="Arial Unicode MS"/>
          <w:color w:val="000000" w:themeColor="text1"/>
        </w:rPr>
      </w:pPr>
      <w:r>
        <w:rPr>
          <w:color w:val="000000" w:themeColor="text1"/>
          <w:lang w:eastAsia="en-US"/>
        </w:rPr>
        <w:t xml:space="preserve">3.10. </w:t>
      </w:r>
      <w:r w:rsidR="00527AEE" w:rsidRPr="00527AEE">
        <w:rPr>
          <w:color w:val="000000" w:themeColor="text1"/>
          <w:lang w:eastAsia="en-US"/>
        </w:rPr>
        <w:t xml:space="preserve">Методическое обеспечение </w:t>
      </w:r>
      <w:r w:rsidR="006722AA">
        <w:rPr>
          <w:color w:val="000000" w:themeColor="text1"/>
          <w:lang w:eastAsia="en-US"/>
        </w:rPr>
        <w:t>Программы</w:t>
      </w:r>
      <w:r w:rsidR="0027549B">
        <w:rPr>
          <w:color w:val="000000" w:themeColor="text1"/>
          <w:lang w:eastAsia="en-US"/>
        </w:rPr>
        <w:t>…</w:t>
      </w:r>
      <w:r w:rsidR="00234833">
        <w:rPr>
          <w:color w:val="000000" w:themeColor="text1"/>
          <w:lang w:eastAsia="en-US"/>
        </w:rPr>
        <w:t>…</w:t>
      </w:r>
      <w:r w:rsidR="003A2EB3">
        <w:rPr>
          <w:color w:val="000000" w:themeColor="text1"/>
          <w:lang w:eastAsia="en-US"/>
        </w:rPr>
        <w:t>………………………</w:t>
      </w:r>
      <w:r w:rsidR="006722AA">
        <w:rPr>
          <w:color w:val="000000" w:themeColor="text1"/>
          <w:lang w:eastAsia="en-US"/>
        </w:rPr>
        <w:t>…………………</w:t>
      </w:r>
      <w:r>
        <w:rPr>
          <w:color w:val="000000" w:themeColor="text1"/>
          <w:lang w:eastAsia="en-US"/>
        </w:rPr>
        <w:t>..59</w:t>
      </w:r>
    </w:p>
    <w:p w:rsidR="00DC6CEB" w:rsidRDefault="00DC6CEB" w:rsidP="004A3123">
      <w:pPr>
        <w:jc w:val="both"/>
        <w:rPr>
          <w:rFonts w:eastAsia="Arial Unicode MS"/>
          <w:color w:val="000000" w:themeColor="text1"/>
        </w:rPr>
      </w:pPr>
      <w:r>
        <w:rPr>
          <w:rFonts w:eastAsia="Arial Unicode MS"/>
          <w:color w:val="000000" w:themeColor="text1"/>
        </w:rPr>
        <w:br w:type="page"/>
      </w:r>
    </w:p>
    <w:bookmarkEnd w:id="0"/>
    <w:p w:rsidR="00B72093" w:rsidRPr="00491C72" w:rsidRDefault="00B72093" w:rsidP="00DC6CEB">
      <w:pPr>
        <w:pStyle w:val="a3"/>
        <w:jc w:val="center"/>
        <w:rPr>
          <w:rFonts w:ascii="Times New Roman" w:hAnsi="Times New Roman"/>
          <w:b/>
          <w:sz w:val="28"/>
          <w:szCs w:val="28"/>
        </w:rPr>
      </w:pPr>
      <w:r>
        <w:rPr>
          <w:rFonts w:ascii="Times New Roman" w:hAnsi="Times New Roman"/>
          <w:b/>
          <w:lang w:val="en-US"/>
        </w:rPr>
        <w:lastRenderedPageBreak/>
        <w:t>I</w:t>
      </w:r>
      <w:r w:rsidRPr="00491C72">
        <w:rPr>
          <w:rFonts w:ascii="Times New Roman" w:hAnsi="Times New Roman"/>
          <w:b/>
        </w:rPr>
        <w:t xml:space="preserve">. </w:t>
      </w:r>
      <w:r w:rsidRPr="00491C72">
        <w:rPr>
          <w:rFonts w:ascii="Times New Roman" w:hAnsi="Times New Roman"/>
          <w:b/>
          <w:sz w:val="28"/>
          <w:szCs w:val="28"/>
        </w:rPr>
        <w:t>Целевой раздел</w:t>
      </w:r>
    </w:p>
    <w:p w:rsidR="00B72093" w:rsidRPr="00491C72" w:rsidRDefault="00B72093" w:rsidP="00DC6CEB">
      <w:pPr>
        <w:pStyle w:val="a3"/>
        <w:ind w:firstLine="709"/>
        <w:jc w:val="center"/>
        <w:rPr>
          <w:rFonts w:ascii="Times New Roman" w:hAnsi="Times New Roman"/>
          <w:b/>
        </w:rPr>
      </w:pPr>
      <w:r w:rsidRPr="00491C72">
        <w:rPr>
          <w:rFonts w:ascii="Times New Roman" w:hAnsi="Times New Roman"/>
          <w:b/>
        </w:rPr>
        <w:t>1</w:t>
      </w:r>
      <w:r w:rsidR="001E6CB5">
        <w:rPr>
          <w:rFonts w:ascii="Times New Roman" w:hAnsi="Times New Roman"/>
          <w:b/>
        </w:rPr>
        <w:t>.1</w:t>
      </w:r>
      <w:r w:rsidRPr="00491C72">
        <w:rPr>
          <w:rFonts w:ascii="Times New Roman" w:hAnsi="Times New Roman"/>
          <w:b/>
        </w:rPr>
        <w:t>. Пояснительная записка</w:t>
      </w:r>
    </w:p>
    <w:p w:rsidR="00884110" w:rsidRPr="00884110" w:rsidRDefault="00884110" w:rsidP="00884110">
      <w:pPr>
        <w:ind w:firstLine="709"/>
        <w:jc w:val="both"/>
        <w:rPr>
          <w:color w:val="1D1B11" w:themeColor="background2" w:themeShade="1A"/>
        </w:rPr>
      </w:pPr>
      <w:r w:rsidRPr="00884110">
        <w:rPr>
          <w:color w:val="1D1B11" w:themeColor="background2" w:themeShade="1A"/>
        </w:rPr>
        <w:t>Рабочая программа инструктора по физической культуре в групп</w:t>
      </w:r>
      <w:r>
        <w:rPr>
          <w:color w:val="1D1B11" w:themeColor="background2" w:themeShade="1A"/>
        </w:rPr>
        <w:t>е</w:t>
      </w:r>
      <w:r w:rsidRPr="00884110">
        <w:rPr>
          <w:color w:val="1D1B11" w:themeColor="background2" w:themeShade="1A"/>
        </w:rPr>
        <w:t xml:space="preserve"> ком</w:t>
      </w:r>
      <w:r>
        <w:rPr>
          <w:color w:val="1D1B11" w:themeColor="background2" w:themeShade="1A"/>
        </w:rPr>
        <w:t>бинированной</w:t>
      </w:r>
      <w:r w:rsidRPr="00884110">
        <w:rPr>
          <w:color w:val="1D1B11" w:themeColor="background2" w:themeShade="1A"/>
        </w:rPr>
        <w:t xml:space="preserve"> направленности (далее – Программа) разработана для детей с ограниченными возможностями здоровья (далее – ОВЗ) в соответствии с адаптированной основной образовательной программой дошкольного образования (далее – АООП ДО ДОУ) </w:t>
      </w:r>
      <w:r>
        <w:rPr>
          <w:color w:val="1D1B11" w:themeColor="background2" w:themeShade="1A"/>
        </w:rPr>
        <w:t>М</w:t>
      </w:r>
      <w:r w:rsidRPr="00884110">
        <w:rPr>
          <w:color w:val="1D1B11" w:themeColor="background2" w:themeShade="1A"/>
        </w:rPr>
        <w:t>униципального бюджетного дошкольного образовательного учреждения «Детский сад «</w:t>
      </w:r>
      <w:r>
        <w:rPr>
          <w:color w:val="1D1B11" w:themeColor="background2" w:themeShade="1A"/>
        </w:rPr>
        <w:t>Рябинушка</w:t>
      </w:r>
      <w:r w:rsidRPr="00884110">
        <w:rPr>
          <w:color w:val="1D1B11" w:themeColor="background2" w:themeShade="1A"/>
        </w:rPr>
        <w:t xml:space="preserve">» </w:t>
      </w:r>
      <w:r>
        <w:rPr>
          <w:color w:val="1D1B11" w:themeColor="background2" w:themeShade="1A"/>
        </w:rPr>
        <w:t>с. Гостищево</w:t>
      </w:r>
      <w:r w:rsidRPr="00884110">
        <w:rPr>
          <w:color w:val="1D1B11" w:themeColor="background2" w:themeShade="1A"/>
        </w:rPr>
        <w:t xml:space="preserve"> Яковлевского городского округа» (далее – ДОУ) и отражает особенности содержания и организации образовательного процесса по образовательной области «Физическое развитие» с воспитанниками 5 - 6 лет (ТНР).</w:t>
      </w:r>
    </w:p>
    <w:p w:rsidR="00884110" w:rsidRPr="00884110" w:rsidRDefault="00884110" w:rsidP="00884110">
      <w:pPr>
        <w:ind w:firstLine="709"/>
        <w:jc w:val="both"/>
        <w:rPr>
          <w:color w:val="1D1B11" w:themeColor="background2" w:themeShade="1A"/>
        </w:rPr>
      </w:pPr>
      <w:r w:rsidRPr="00884110">
        <w:rPr>
          <w:color w:val="1D1B11" w:themeColor="background2" w:themeShade="1A"/>
        </w:rPr>
        <w:t>Рабочая программа рассчитана на период с 01.09.2021 года по 31.08.2022 года.</w:t>
      </w:r>
    </w:p>
    <w:p w:rsidR="00884110" w:rsidRPr="00884110" w:rsidRDefault="00884110" w:rsidP="00884110">
      <w:pPr>
        <w:pStyle w:val="aa"/>
        <w:spacing w:after="0" w:line="240" w:lineRule="auto"/>
        <w:ind w:left="0" w:firstLine="709"/>
        <w:jc w:val="both"/>
        <w:rPr>
          <w:rFonts w:ascii="Times New Roman" w:hAnsi="Times New Roman"/>
          <w:sz w:val="24"/>
          <w:szCs w:val="24"/>
        </w:rPr>
      </w:pPr>
      <w:r w:rsidRPr="00884110">
        <w:rPr>
          <w:rFonts w:ascii="Times New Roman" w:hAnsi="Times New Roman"/>
          <w:bCs/>
          <w:sz w:val="24"/>
          <w:szCs w:val="24"/>
        </w:rPr>
        <w:t>Программа разработана в соответствии с основными нормативно-правовыми документами:</w:t>
      </w:r>
    </w:p>
    <w:p w:rsidR="00884110" w:rsidRPr="00884110" w:rsidRDefault="00884110" w:rsidP="003F4C4B">
      <w:pPr>
        <w:widowControl w:val="0"/>
        <w:numPr>
          <w:ilvl w:val="0"/>
          <w:numId w:val="21"/>
        </w:numPr>
        <w:autoSpaceDE w:val="0"/>
        <w:autoSpaceDN w:val="0"/>
        <w:adjustRightInd w:val="0"/>
        <w:ind w:left="0" w:firstLine="709"/>
        <w:jc w:val="both"/>
      </w:pPr>
      <w:r w:rsidRPr="00884110">
        <w:rPr>
          <w:bCs/>
        </w:rPr>
        <w:t>Законом РФ от 29.12.2012 г. №273-ФЗ «Об образовании в Российской Федерации»;</w:t>
      </w:r>
    </w:p>
    <w:p w:rsidR="00884110" w:rsidRPr="00884110" w:rsidRDefault="00884110" w:rsidP="003F4C4B">
      <w:pPr>
        <w:pStyle w:val="Default"/>
        <w:numPr>
          <w:ilvl w:val="0"/>
          <w:numId w:val="21"/>
        </w:numPr>
        <w:ind w:left="0" w:firstLine="709"/>
        <w:jc w:val="both"/>
      </w:pPr>
      <w:r w:rsidRPr="00884110">
        <w:t xml:space="preserve">Федеральным законом от 24 июля </w:t>
      </w:r>
      <w:smartTag w:uri="urn:schemas-microsoft-com:office:smarttags" w:element="metricconverter">
        <w:smartTagPr>
          <w:attr w:name="ProductID" w:val="1998 г"/>
        </w:smartTagPr>
        <w:r w:rsidRPr="00884110">
          <w:t>1998 г</w:t>
        </w:r>
      </w:smartTag>
      <w:r w:rsidRPr="00884110">
        <w:t xml:space="preserve">.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884110" w:rsidRPr="00884110" w:rsidRDefault="00884110" w:rsidP="003F4C4B">
      <w:pPr>
        <w:pStyle w:val="Default"/>
        <w:numPr>
          <w:ilvl w:val="0"/>
          <w:numId w:val="21"/>
        </w:numPr>
        <w:ind w:left="0" w:firstLine="709"/>
        <w:jc w:val="both"/>
      </w:pPr>
      <w:r w:rsidRPr="00884110">
        <w:t xml:space="preserve">Федеральный закон от 31 июля </w:t>
      </w:r>
      <w:smartTag w:uri="urn:schemas-microsoft-com:office:smarttags" w:element="metricconverter">
        <w:smartTagPr>
          <w:attr w:name="ProductID" w:val="2020 г"/>
        </w:smartTagPr>
        <w:r w:rsidRPr="00884110">
          <w:t>2020 г</w:t>
        </w:r>
      </w:smartTag>
      <w:r w:rsidRPr="00884110">
        <w:t>. № 304-ФЗ «О внесении изменения в федеральный закон «Об образовании в Российской Федерации» по вопросам воспитания обучающихся» (Принят Государственной думой 22 июля 2020 года).</w:t>
      </w:r>
    </w:p>
    <w:p w:rsidR="00884110" w:rsidRPr="00884110" w:rsidRDefault="00884110" w:rsidP="003F4C4B">
      <w:pPr>
        <w:pStyle w:val="Default"/>
        <w:numPr>
          <w:ilvl w:val="0"/>
          <w:numId w:val="21"/>
        </w:numPr>
        <w:ind w:left="0" w:firstLine="709"/>
        <w:jc w:val="both"/>
      </w:pPr>
      <w:r w:rsidRPr="00884110">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884110" w:rsidRPr="00884110" w:rsidRDefault="00884110" w:rsidP="003F4C4B">
      <w:pPr>
        <w:pStyle w:val="Default"/>
        <w:numPr>
          <w:ilvl w:val="0"/>
          <w:numId w:val="21"/>
        </w:numPr>
        <w:ind w:left="0" w:firstLine="709"/>
        <w:jc w:val="both"/>
      </w:pPr>
      <w:r w:rsidRPr="00884110">
        <w:t>Указом президента Российской Федерации от 21 июля 2020 года № 474 «О национальных целях развития Российской Федерации на период до 2030 года».</w:t>
      </w:r>
    </w:p>
    <w:p w:rsidR="00884110" w:rsidRPr="00884110" w:rsidRDefault="00884110" w:rsidP="003F4C4B">
      <w:pPr>
        <w:pStyle w:val="Default"/>
        <w:numPr>
          <w:ilvl w:val="0"/>
          <w:numId w:val="21"/>
        </w:numPr>
        <w:ind w:left="0" w:firstLine="709"/>
        <w:jc w:val="both"/>
      </w:pPr>
      <w:r w:rsidRPr="00884110">
        <w:t>Указом президента Российской Федерации от 29 мая 2018 года № 240 «Об объявлении в Российской Федерации Десятилетия Детства».</w:t>
      </w:r>
    </w:p>
    <w:p w:rsidR="00884110" w:rsidRPr="00884110" w:rsidRDefault="00884110" w:rsidP="003F4C4B">
      <w:pPr>
        <w:pStyle w:val="aa"/>
        <w:widowControl w:val="0"/>
        <w:numPr>
          <w:ilvl w:val="0"/>
          <w:numId w:val="21"/>
        </w:numPr>
        <w:spacing w:after="0" w:line="240" w:lineRule="auto"/>
        <w:ind w:left="0" w:firstLine="709"/>
        <w:jc w:val="both"/>
        <w:rPr>
          <w:rFonts w:ascii="Times New Roman" w:hAnsi="Times New Roman"/>
          <w:sz w:val="24"/>
          <w:szCs w:val="24"/>
        </w:rPr>
      </w:pPr>
      <w:r w:rsidRPr="00884110">
        <w:rPr>
          <w:rFonts w:ascii="Times New Roman" w:hAnsi="Times New Roman"/>
          <w:sz w:val="24"/>
          <w:szCs w:val="24"/>
        </w:rPr>
        <w:t xml:space="preserve">Постановлением Главного государственного санитарного врача РФ от 30 июня 2020 года № 16 «Об утверждении санитарно-эпидемиологических 27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84110">
        <w:rPr>
          <w:rFonts w:ascii="Times New Roman" w:hAnsi="Times New Roman"/>
          <w:sz w:val="24"/>
          <w:szCs w:val="24"/>
        </w:rPr>
        <w:t>коронавирусной</w:t>
      </w:r>
      <w:proofErr w:type="spellEnd"/>
      <w:r w:rsidRPr="00884110">
        <w:rPr>
          <w:rFonts w:ascii="Times New Roman" w:hAnsi="Times New Roman"/>
          <w:sz w:val="24"/>
          <w:szCs w:val="24"/>
        </w:rPr>
        <w:t xml:space="preserve"> инфекции (covid-19)» (ред. от 24.03.2021, действуют до 01 января 2022). </w:t>
      </w:r>
    </w:p>
    <w:p w:rsidR="00884110" w:rsidRPr="00884110" w:rsidRDefault="00884110" w:rsidP="003F4C4B">
      <w:pPr>
        <w:pStyle w:val="aa"/>
        <w:widowControl w:val="0"/>
        <w:numPr>
          <w:ilvl w:val="0"/>
          <w:numId w:val="21"/>
        </w:numPr>
        <w:spacing w:after="0" w:line="240" w:lineRule="auto"/>
        <w:ind w:left="0" w:firstLine="709"/>
        <w:jc w:val="both"/>
        <w:rPr>
          <w:rFonts w:ascii="Times New Roman" w:hAnsi="Times New Roman"/>
          <w:sz w:val="24"/>
          <w:szCs w:val="24"/>
        </w:rPr>
      </w:pPr>
      <w:r w:rsidRPr="00884110">
        <w:rPr>
          <w:rFonts w:ascii="Times New Roman" w:hAnsi="Times New Roman"/>
          <w:sz w:val="24"/>
          <w:szCs w:val="24"/>
        </w:rPr>
        <w:t>Постановлением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rsidR="00884110" w:rsidRPr="00884110" w:rsidRDefault="00884110" w:rsidP="003F4C4B">
      <w:pPr>
        <w:pStyle w:val="aa"/>
        <w:widowControl w:val="0"/>
        <w:numPr>
          <w:ilvl w:val="0"/>
          <w:numId w:val="21"/>
        </w:numPr>
        <w:spacing w:after="0" w:line="240" w:lineRule="auto"/>
        <w:ind w:left="0" w:firstLine="709"/>
        <w:jc w:val="both"/>
        <w:rPr>
          <w:rFonts w:ascii="Times New Roman" w:hAnsi="Times New Roman"/>
          <w:sz w:val="24"/>
          <w:szCs w:val="24"/>
        </w:rPr>
      </w:pPr>
      <w:r w:rsidRPr="00884110">
        <w:rPr>
          <w:rFonts w:ascii="Times New Roman" w:hAnsi="Times New Roman"/>
          <w:sz w:val="24"/>
          <w:szCs w:val="24"/>
        </w:rPr>
        <w:t>Приказом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84110" w:rsidRPr="00884110" w:rsidRDefault="00884110" w:rsidP="003F4C4B">
      <w:pPr>
        <w:pStyle w:val="aa"/>
        <w:widowControl w:val="0"/>
        <w:numPr>
          <w:ilvl w:val="0"/>
          <w:numId w:val="21"/>
        </w:numPr>
        <w:spacing w:after="0" w:line="240" w:lineRule="auto"/>
        <w:ind w:left="0" w:firstLine="709"/>
        <w:jc w:val="both"/>
        <w:rPr>
          <w:rFonts w:ascii="Times New Roman" w:hAnsi="Times New Roman"/>
          <w:sz w:val="24"/>
          <w:szCs w:val="24"/>
        </w:rPr>
      </w:pPr>
      <w:r w:rsidRPr="00884110">
        <w:rPr>
          <w:rFonts w:ascii="Times New Roman" w:hAnsi="Times New Roman"/>
          <w:sz w:val="24"/>
          <w:szCs w:val="24"/>
        </w:rPr>
        <w:t>Письмом департамента образования Белгородской области от 30 апреля 2020 года № 9-09/14/2380 «Методические рекомендации по насыщению развивающей предметно-пространственной среды элементами «доброжелательного пространства» и иными локальными актами муниципального и институционального уровней.</w:t>
      </w:r>
    </w:p>
    <w:p w:rsidR="00884110" w:rsidRPr="00884110" w:rsidRDefault="00884110" w:rsidP="003F4C4B">
      <w:pPr>
        <w:widowControl w:val="0"/>
        <w:numPr>
          <w:ilvl w:val="0"/>
          <w:numId w:val="21"/>
        </w:numPr>
        <w:autoSpaceDE w:val="0"/>
        <w:autoSpaceDN w:val="0"/>
        <w:adjustRightInd w:val="0"/>
        <w:ind w:left="0" w:firstLine="709"/>
        <w:jc w:val="both"/>
      </w:pPr>
      <w:r w:rsidRPr="00884110">
        <w:t xml:space="preserve">Уставом ДОУ и иными локальными актами различных уровней. </w:t>
      </w:r>
    </w:p>
    <w:p w:rsidR="00884110" w:rsidRDefault="00884110" w:rsidP="00884110">
      <w:pPr>
        <w:pStyle w:val="21"/>
        <w:ind w:left="0" w:firstLine="708"/>
        <w:jc w:val="both"/>
        <w:rPr>
          <w:rFonts w:eastAsia="Times New Roman"/>
        </w:rPr>
      </w:pPr>
      <w:r w:rsidRPr="002E7EF1">
        <w:rPr>
          <w:rFonts w:eastAsia="Times New Roman"/>
        </w:rPr>
        <w:t xml:space="preserve">Программа обеспечивает развитие личности детей </w:t>
      </w:r>
      <w:r>
        <w:rPr>
          <w:rFonts w:eastAsia="Times New Roman"/>
        </w:rPr>
        <w:t xml:space="preserve">старшего </w:t>
      </w:r>
      <w:r w:rsidRPr="002E7EF1">
        <w:rPr>
          <w:rFonts w:eastAsia="Times New Roman"/>
        </w:rPr>
        <w:t>дошкольного в</w:t>
      </w:r>
      <w:r>
        <w:rPr>
          <w:rFonts w:eastAsia="Times New Roman"/>
        </w:rPr>
        <w:t xml:space="preserve">озраста </w:t>
      </w:r>
      <w:r w:rsidRPr="002E7EF1">
        <w:rPr>
          <w:rFonts w:eastAsia="Times New Roman"/>
        </w:rPr>
        <w:t xml:space="preserve">в различных видах общения и деятельности с учетом возрастных, индивидуальных психологических и физиологических особенностей по </w:t>
      </w:r>
      <w:r>
        <w:rPr>
          <w:rFonts w:eastAsia="Times New Roman"/>
        </w:rPr>
        <w:t>физическому развитию.</w:t>
      </w:r>
    </w:p>
    <w:p w:rsidR="00884110" w:rsidRDefault="00884110" w:rsidP="00884110">
      <w:pPr>
        <w:pStyle w:val="21"/>
        <w:ind w:left="0" w:firstLine="708"/>
        <w:jc w:val="both"/>
        <w:rPr>
          <w:color w:val="000000"/>
        </w:rPr>
      </w:pPr>
      <w:r w:rsidRPr="00884110">
        <w:rPr>
          <w:color w:val="000000"/>
        </w:rPr>
        <w:lastRenderedPageBreak/>
        <w:t xml:space="preserve">В часть, формируемую участниками образовательных отношений, включена парциальная программа: </w:t>
      </w:r>
    </w:p>
    <w:p w:rsidR="00884110" w:rsidRDefault="00884110" w:rsidP="00884110">
      <w:pPr>
        <w:pStyle w:val="21"/>
        <w:ind w:left="0" w:firstLine="708"/>
        <w:jc w:val="both"/>
        <w:rPr>
          <w:rFonts w:eastAsia="Times New Roman"/>
        </w:rPr>
      </w:pPr>
      <w:r>
        <w:rPr>
          <w:rFonts w:eastAsia="Times New Roman"/>
        </w:rPr>
        <w:t xml:space="preserve">- </w:t>
      </w:r>
      <w:r w:rsidRPr="005556AA">
        <w:rPr>
          <w:rFonts w:eastAsia="Times New Roman"/>
        </w:rPr>
        <w:t xml:space="preserve">«Играйте на здоровье!» программа и </w:t>
      </w:r>
      <w:r>
        <w:rPr>
          <w:rFonts w:eastAsia="Times New Roman"/>
        </w:rPr>
        <w:t>технология ее применения в ДОУ/</w:t>
      </w:r>
      <w:r w:rsidRPr="005556AA">
        <w:rPr>
          <w:rFonts w:eastAsia="Times New Roman"/>
        </w:rPr>
        <w:t>Л.Н. Волошина, Т.В. Курилова</w:t>
      </w:r>
      <w:r>
        <w:rPr>
          <w:rFonts w:eastAsia="Times New Roman"/>
        </w:rPr>
        <w:t>.</w:t>
      </w:r>
    </w:p>
    <w:p w:rsidR="00884110" w:rsidRPr="00884110" w:rsidRDefault="00884110" w:rsidP="00884110">
      <w:pPr>
        <w:pStyle w:val="21"/>
        <w:ind w:left="0" w:firstLine="708"/>
        <w:jc w:val="both"/>
        <w:rPr>
          <w:rFonts w:eastAsia="Times New Roman"/>
        </w:rPr>
      </w:pPr>
    </w:p>
    <w:p w:rsidR="00B72093" w:rsidRPr="00ED28EE" w:rsidRDefault="005138D9" w:rsidP="005138D9">
      <w:pPr>
        <w:pStyle w:val="a3"/>
        <w:ind w:left="360"/>
        <w:jc w:val="center"/>
        <w:rPr>
          <w:rFonts w:ascii="Times New Roman" w:hAnsi="Times New Roman"/>
        </w:rPr>
      </w:pPr>
      <w:r>
        <w:rPr>
          <w:rFonts w:ascii="Times New Roman" w:hAnsi="Times New Roman"/>
          <w:b/>
        </w:rPr>
        <w:t>1.1.1.</w:t>
      </w:r>
      <w:r w:rsidR="00884110">
        <w:rPr>
          <w:rFonts w:ascii="Times New Roman" w:hAnsi="Times New Roman"/>
          <w:b/>
        </w:rPr>
        <w:t xml:space="preserve"> </w:t>
      </w:r>
      <w:r w:rsidR="00B72093" w:rsidRPr="00ED28EE">
        <w:rPr>
          <w:rFonts w:ascii="Times New Roman" w:hAnsi="Times New Roman"/>
          <w:b/>
        </w:rPr>
        <w:t xml:space="preserve">Цели и задачи реализации </w:t>
      </w:r>
      <w:r w:rsidR="00B72093">
        <w:rPr>
          <w:rFonts w:ascii="Times New Roman" w:hAnsi="Times New Roman"/>
          <w:b/>
        </w:rPr>
        <w:t xml:space="preserve">рабочей </w:t>
      </w:r>
      <w:r w:rsidR="00B72093" w:rsidRPr="00ED28EE">
        <w:rPr>
          <w:rFonts w:ascii="Times New Roman" w:hAnsi="Times New Roman"/>
          <w:b/>
        </w:rPr>
        <w:t>программы</w:t>
      </w:r>
    </w:p>
    <w:p w:rsidR="00884110" w:rsidRPr="002E7EF1" w:rsidRDefault="00884110" w:rsidP="00884110">
      <w:pPr>
        <w:pStyle w:val="a3"/>
        <w:ind w:firstLine="567"/>
        <w:jc w:val="center"/>
        <w:rPr>
          <w:rFonts w:ascii="Times New Roman" w:hAnsi="Times New Roman"/>
          <w:b/>
        </w:rPr>
      </w:pPr>
      <w:r w:rsidRPr="002E7EF1">
        <w:rPr>
          <w:rFonts w:ascii="Times New Roman" w:hAnsi="Times New Roman"/>
          <w:b/>
        </w:rPr>
        <w:t>Цели и задачи Программы в соответствии с ФГОС ДО (п. 1.6.</w:t>
      </w:r>
      <w:r>
        <w:rPr>
          <w:rFonts w:ascii="Times New Roman" w:hAnsi="Times New Roman"/>
          <w:b/>
        </w:rPr>
        <w:t xml:space="preserve"> </w:t>
      </w:r>
      <w:r w:rsidRPr="002E7EF1">
        <w:rPr>
          <w:rFonts w:ascii="Times New Roman" w:hAnsi="Times New Roman"/>
          <w:b/>
        </w:rPr>
        <w:t>ФГОС ДО)</w:t>
      </w:r>
    </w:p>
    <w:p w:rsidR="00884110" w:rsidRPr="002E7EF1" w:rsidRDefault="00884110" w:rsidP="00884110">
      <w:pPr>
        <w:pStyle w:val="Default"/>
        <w:ind w:firstLine="567"/>
        <w:jc w:val="both"/>
      </w:pPr>
      <w:r w:rsidRPr="002E7EF1">
        <w:rPr>
          <w:b/>
          <w:bCs/>
        </w:rPr>
        <w:t xml:space="preserve">Основными целями </w:t>
      </w:r>
      <w:r>
        <w:t xml:space="preserve">ДОУ </w:t>
      </w:r>
      <w:r w:rsidRPr="002E7EF1">
        <w:t xml:space="preserve">по реализации Программы </w:t>
      </w:r>
      <w:r w:rsidRPr="002E7EF1">
        <w:rPr>
          <w:b/>
          <w:bCs/>
        </w:rPr>
        <w:t xml:space="preserve">являются: </w:t>
      </w:r>
    </w:p>
    <w:p w:rsidR="00884110" w:rsidRPr="002E7EF1" w:rsidRDefault="00884110" w:rsidP="003F4C4B">
      <w:pPr>
        <w:pStyle w:val="Default"/>
        <w:numPr>
          <w:ilvl w:val="0"/>
          <w:numId w:val="23"/>
        </w:numPr>
        <w:tabs>
          <w:tab w:val="clear" w:pos="720"/>
          <w:tab w:val="num" w:pos="360"/>
        </w:tabs>
        <w:ind w:left="0" w:firstLine="567"/>
        <w:jc w:val="both"/>
      </w:pPr>
      <w:r>
        <w:rPr>
          <w:color w:val="auto"/>
        </w:rPr>
        <w:t xml:space="preserve">формирование основ базовой </w:t>
      </w:r>
      <w:r w:rsidRPr="002E7EF1">
        <w:rPr>
          <w:color w:val="auto"/>
        </w:rPr>
        <w:t>культуры личности,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2E7EF1">
        <w:rPr>
          <w:lang w:eastAsia="en-US"/>
        </w:rPr>
        <w:t>;</w:t>
      </w:r>
    </w:p>
    <w:p w:rsidR="00884110" w:rsidRPr="002E7EF1" w:rsidRDefault="00884110" w:rsidP="003F4C4B">
      <w:pPr>
        <w:pStyle w:val="Default"/>
        <w:numPr>
          <w:ilvl w:val="0"/>
          <w:numId w:val="23"/>
        </w:numPr>
        <w:tabs>
          <w:tab w:val="clear" w:pos="720"/>
          <w:tab w:val="num" w:pos="360"/>
        </w:tabs>
        <w:ind w:left="0" w:firstLine="567"/>
        <w:jc w:val="both"/>
      </w:pPr>
      <w:r w:rsidRPr="002E7EF1">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884110" w:rsidRPr="002E7EF1" w:rsidRDefault="00884110" w:rsidP="003F4C4B">
      <w:pPr>
        <w:pStyle w:val="Default"/>
        <w:numPr>
          <w:ilvl w:val="0"/>
          <w:numId w:val="23"/>
        </w:numPr>
        <w:tabs>
          <w:tab w:val="clear" w:pos="720"/>
          <w:tab w:val="num" w:pos="360"/>
        </w:tabs>
        <w:ind w:left="0" w:firstLine="567"/>
        <w:jc w:val="both"/>
      </w:pPr>
      <w:r w:rsidRPr="002E7EF1">
        <w:t>создание условий развития ребенка, открывающих возможности для</w:t>
      </w:r>
      <w:r>
        <w:t xml:space="preserve"> его позитивной социализации, л</w:t>
      </w:r>
      <w:r w:rsidRPr="002E7EF1">
        <w:t>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84110" w:rsidRPr="00984425" w:rsidRDefault="00884110" w:rsidP="003F4C4B">
      <w:pPr>
        <w:pStyle w:val="Default"/>
        <w:numPr>
          <w:ilvl w:val="0"/>
          <w:numId w:val="22"/>
        </w:numPr>
        <w:tabs>
          <w:tab w:val="clear" w:pos="900"/>
          <w:tab w:val="num" w:pos="360"/>
        </w:tabs>
        <w:ind w:left="0" w:firstLine="567"/>
        <w:jc w:val="both"/>
        <w:rPr>
          <w:b/>
          <w:bCs/>
        </w:rPr>
      </w:pPr>
      <w:r w:rsidRPr="002E7EF1">
        <w:rPr>
          <w:spacing w:val="-1"/>
        </w:rPr>
        <w:t xml:space="preserve">создание развивающей образовательной среды, которая представляет собой </w:t>
      </w:r>
      <w:r w:rsidRPr="002E7EF1">
        <w:t>систему условий социализации и индивидуализации детей.</w:t>
      </w:r>
    </w:p>
    <w:p w:rsidR="00884110" w:rsidRPr="002E7EF1" w:rsidRDefault="00884110" w:rsidP="00884110">
      <w:pPr>
        <w:autoSpaceDE w:val="0"/>
        <w:autoSpaceDN w:val="0"/>
        <w:adjustRightInd w:val="0"/>
        <w:ind w:firstLine="567"/>
        <w:jc w:val="both"/>
        <w:rPr>
          <w:bCs/>
        </w:rPr>
      </w:pPr>
      <w:r w:rsidRPr="002E7EF1">
        <w:rPr>
          <w:b/>
          <w:bCs/>
        </w:rPr>
        <w:t>Цель Программы в части реализации АООП ДО</w:t>
      </w:r>
      <w:r w:rsidRPr="002E7EF1">
        <w:rPr>
          <w:bCs/>
        </w:rPr>
        <w:t xml:space="preserve"> </w:t>
      </w:r>
      <w:r w:rsidRPr="002E7EF1">
        <w:rPr>
          <w:b/>
          <w:bCs/>
        </w:rPr>
        <w:t xml:space="preserve">для </w:t>
      </w:r>
      <w:r>
        <w:rPr>
          <w:b/>
          <w:bCs/>
        </w:rPr>
        <w:t xml:space="preserve">детей с </w:t>
      </w:r>
      <w:r w:rsidRPr="002E7EF1">
        <w:rPr>
          <w:b/>
          <w:bCs/>
        </w:rPr>
        <w:t>ТНР</w:t>
      </w:r>
      <w:r w:rsidRPr="002E7EF1">
        <w:rPr>
          <w:bCs/>
        </w:rPr>
        <w:t>: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(ТНР).</w:t>
      </w:r>
    </w:p>
    <w:p w:rsidR="00884110" w:rsidRPr="00984425" w:rsidRDefault="00884110" w:rsidP="00884110">
      <w:pPr>
        <w:widowControl w:val="0"/>
        <w:spacing w:before="1"/>
        <w:ind w:right="104" w:firstLine="449"/>
        <w:outlineLvl w:val="2"/>
        <w:rPr>
          <w:b/>
          <w:bCs/>
        </w:rPr>
      </w:pPr>
      <w:r>
        <w:rPr>
          <w:b/>
          <w:bCs/>
        </w:rPr>
        <w:t xml:space="preserve">Основные задачи </w:t>
      </w:r>
      <w:r w:rsidRPr="002E7EF1">
        <w:rPr>
          <w:b/>
          <w:bCs/>
        </w:rPr>
        <w:t>сопровождения детей с ОВЗ (ТНР):</w:t>
      </w:r>
    </w:p>
    <w:p w:rsidR="00884110" w:rsidRPr="002E7EF1" w:rsidRDefault="00884110" w:rsidP="003F4C4B">
      <w:pPr>
        <w:widowControl w:val="0"/>
        <w:numPr>
          <w:ilvl w:val="2"/>
          <w:numId w:val="24"/>
        </w:numPr>
        <w:ind w:left="0" w:right="105" w:firstLine="426"/>
        <w:contextualSpacing/>
        <w:jc w:val="both"/>
        <w:rPr>
          <w:rFonts w:eastAsia="Courier New" w:cs="Courier New"/>
          <w:color w:val="000000"/>
          <w:lang w:bidi="ru-RU"/>
        </w:rPr>
      </w:pPr>
      <w:r w:rsidRPr="002E7EF1">
        <w:rPr>
          <w:rFonts w:eastAsia="Courier New" w:cs="Courier New"/>
          <w:color w:val="000000"/>
          <w:lang w:bidi="ru-RU"/>
        </w:rPr>
        <w:t>определение особых образователь</w:t>
      </w:r>
      <w:r>
        <w:rPr>
          <w:rFonts w:eastAsia="Courier New" w:cs="Courier New"/>
          <w:color w:val="000000"/>
          <w:lang w:bidi="ru-RU"/>
        </w:rPr>
        <w:t xml:space="preserve">ных потребностей детей с ОВЗ </w:t>
      </w:r>
      <w:r w:rsidRPr="002E7EF1">
        <w:rPr>
          <w:rFonts w:eastAsia="Courier New" w:cs="Courier New"/>
          <w:color w:val="000000"/>
          <w:lang w:bidi="ru-RU"/>
        </w:rPr>
        <w:t>(ТНР);</w:t>
      </w:r>
    </w:p>
    <w:p w:rsidR="00884110" w:rsidRPr="002E7EF1" w:rsidRDefault="00884110" w:rsidP="003F4C4B">
      <w:pPr>
        <w:numPr>
          <w:ilvl w:val="0"/>
          <w:numId w:val="24"/>
        </w:numPr>
        <w:ind w:left="0" w:firstLine="426"/>
        <w:contextualSpacing/>
        <w:jc w:val="both"/>
      </w:pPr>
      <w:r w:rsidRPr="002E7EF1">
        <w:t>разработка и</w:t>
      </w:r>
      <w:r>
        <w:t xml:space="preserve"> реализация плана коррекционной – развивающей </w:t>
      </w:r>
      <w:r w:rsidRPr="002E7EF1">
        <w:t>работы с детьми с ОВЗ</w:t>
      </w:r>
      <w:r>
        <w:t xml:space="preserve"> </w:t>
      </w:r>
      <w:r w:rsidRPr="002E7EF1">
        <w:t>(</w:t>
      </w:r>
      <w:r w:rsidRPr="002E7EF1">
        <w:rPr>
          <w:spacing w:val="-3"/>
        </w:rPr>
        <w:t>ТНР)</w:t>
      </w:r>
      <w:r>
        <w:rPr>
          <w:spacing w:val="-3"/>
        </w:rPr>
        <w:t xml:space="preserve"> в части реализации ОО «Физическое развитие»</w:t>
      </w:r>
      <w:r w:rsidRPr="002E7EF1">
        <w:rPr>
          <w:spacing w:val="-3"/>
        </w:rPr>
        <w:t>;</w:t>
      </w:r>
    </w:p>
    <w:p w:rsidR="00884110" w:rsidRPr="002E7EF1" w:rsidRDefault="00884110" w:rsidP="003F4C4B">
      <w:pPr>
        <w:numPr>
          <w:ilvl w:val="0"/>
          <w:numId w:val="24"/>
        </w:numPr>
        <w:ind w:left="0" w:firstLine="426"/>
        <w:contextualSpacing/>
        <w:jc w:val="both"/>
      </w:pPr>
      <w:r w:rsidRPr="002E7EF1">
        <w:t>формирование психологической готовности к обучению в школе;</w:t>
      </w:r>
    </w:p>
    <w:p w:rsidR="00884110" w:rsidRPr="002E7EF1" w:rsidRDefault="00884110" w:rsidP="003F4C4B">
      <w:pPr>
        <w:numPr>
          <w:ilvl w:val="0"/>
          <w:numId w:val="24"/>
        </w:numPr>
        <w:ind w:left="0" w:firstLine="426"/>
        <w:contextualSpacing/>
        <w:jc w:val="both"/>
      </w:pPr>
      <w:r w:rsidRPr="002E7EF1">
        <w:t>осуществление индивидуально - ориентированной</w:t>
      </w:r>
      <w:r>
        <w:t xml:space="preserve"> психолого-</w:t>
      </w:r>
      <w:r w:rsidRPr="002E7EF1">
        <w:t xml:space="preserve">педагогической помощи детям с тяжелыми нарушениями речи с учётом индивидуальных возможностей детей (в соответствии рекомендациями </w:t>
      </w:r>
      <w:r w:rsidRPr="002E7EF1">
        <w:rPr>
          <w:spacing w:val="-7"/>
        </w:rPr>
        <w:t>Т</w:t>
      </w:r>
      <w:r w:rsidRPr="002E7EF1">
        <w:rPr>
          <w:spacing w:val="-4"/>
        </w:rPr>
        <w:t>ПМПК);</w:t>
      </w:r>
    </w:p>
    <w:p w:rsidR="00884110" w:rsidRPr="002E7EF1" w:rsidRDefault="00884110" w:rsidP="003F4C4B">
      <w:pPr>
        <w:numPr>
          <w:ilvl w:val="0"/>
          <w:numId w:val="24"/>
        </w:numPr>
        <w:ind w:left="0" w:firstLine="426"/>
        <w:contextualSpacing/>
        <w:jc w:val="both"/>
      </w:pPr>
      <w:r w:rsidRPr="002E7EF1">
        <w:t>создание условий, способствующих освоению детьми с ОВЗ (</w:t>
      </w:r>
      <w:r w:rsidRPr="002E7EF1">
        <w:rPr>
          <w:spacing w:val="-4"/>
        </w:rPr>
        <w:t xml:space="preserve">ТНР) </w:t>
      </w:r>
      <w:r w:rsidRPr="002E7EF1">
        <w:t>основной образовательной программы дошкольного образования и их интеграци</w:t>
      </w:r>
      <w:r>
        <w:t>и в образовательном учреждении.</w:t>
      </w:r>
    </w:p>
    <w:p w:rsidR="00884110" w:rsidRPr="00984425" w:rsidRDefault="00884110" w:rsidP="003F4C4B">
      <w:pPr>
        <w:numPr>
          <w:ilvl w:val="0"/>
          <w:numId w:val="24"/>
        </w:numPr>
        <w:ind w:left="0" w:firstLine="426"/>
        <w:contextualSpacing/>
        <w:jc w:val="both"/>
      </w:pPr>
      <w:r w:rsidRPr="002E7EF1">
        <w:t>оказание консультативной и методической помощи родителям (законным представителям) детей с ОВЗ (</w:t>
      </w:r>
      <w:r w:rsidRPr="002E7EF1">
        <w:rPr>
          <w:spacing w:val="-3"/>
        </w:rPr>
        <w:t>ТНР)</w:t>
      </w:r>
      <w:r>
        <w:rPr>
          <w:spacing w:val="-3"/>
        </w:rPr>
        <w:t xml:space="preserve"> в части формирования основ здорового образа жизни, двигательной активности, сформированности физических качеств.</w:t>
      </w:r>
    </w:p>
    <w:p w:rsidR="00884110" w:rsidRPr="002E7EF1" w:rsidRDefault="00884110" w:rsidP="00884110">
      <w:pPr>
        <w:autoSpaceDE w:val="0"/>
        <w:autoSpaceDN w:val="0"/>
        <w:adjustRightInd w:val="0"/>
        <w:ind w:firstLine="567"/>
        <w:jc w:val="center"/>
        <w:rPr>
          <w:b/>
        </w:rPr>
      </w:pPr>
      <w:r w:rsidRPr="002E7EF1">
        <w:rPr>
          <w:b/>
        </w:rPr>
        <w:t>Образовательная область «Физическое развитие»</w:t>
      </w:r>
    </w:p>
    <w:p w:rsidR="00884110" w:rsidRPr="00884110" w:rsidRDefault="00884110" w:rsidP="00884110">
      <w:pPr>
        <w:autoSpaceDE w:val="0"/>
        <w:autoSpaceDN w:val="0"/>
        <w:adjustRightInd w:val="0"/>
        <w:ind w:firstLine="709"/>
        <w:jc w:val="both"/>
      </w:pPr>
      <w:r w:rsidRPr="002E7EF1">
        <w:t xml:space="preserve">Физическое развитие включает приобретение опыта в следующих видах деятельности детей: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w:t>
      </w:r>
      <w:r w:rsidRPr="00884110">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84110" w:rsidRPr="00884110" w:rsidRDefault="00884110" w:rsidP="00884110">
      <w:pPr>
        <w:autoSpaceDE w:val="0"/>
        <w:autoSpaceDN w:val="0"/>
        <w:adjustRightInd w:val="0"/>
        <w:ind w:firstLine="709"/>
        <w:jc w:val="center"/>
        <w:rPr>
          <w:b/>
        </w:rPr>
      </w:pPr>
      <w:r w:rsidRPr="00884110">
        <w:rPr>
          <w:b/>
        </w:rPr>
        <w:t>Основные цели и задачи ОО «Физическое развитие»</w:t>
      </w:r>
    </w:p>
    <w:p w:rsidR="00884110" w:rsidRPr="00884110" w:rsidRDefault="00884110" w:rsidP="003F4C4B">
      <w:pPr>
        <w:pStyle w:val="aa"/>
        <w:numPr>
          <w:ilvl w:val="0"/>
          <w:numId w:val="22"/>
        </w:numPr>
        <w:autoSpaceDE w:val="0"/>
        <w:autoSpaceDN w:val="0"/>
        <w:adjustRightInd w:val="0"/>
        <w:spacing w:after="0" w:line="240" w:lineRule="auto"/>
        <w:ind w:left="0" w:firstLine="709"/>
        <w:jc w:val="both"/>
        <w:rPr>
          <w:rFonts w:ascii="Times New Roman" w:hAnsi="Times New Roman"/>
          <w:b/>
          <w:sz w:val="24"/>
          <w:szCs w:val="24"/>
        </w:rPr>
      </w:pPr>
      <w:r w:rsidRPr="00884110">
        <w:rPr>
          <w:rFonts w:ascii="Times New Roman" w:hAnsi="Times New Roman"/>
          <w:b/>
          <w:sz w:val="24"/>
          <w:szCs w:val="24"/>
        </w:rPr>
        <w:t xml:space="preserve">Формирование начальных представлений о здоровом образе жизни. </w:t>
      </w:r>
      <w:r w:rsidRPr="00884110">
        <w:rPr>
          <w:rFonts w:ascii="Times New Roman" w:hAnsi="Times New Roman"/>
          <w:sz w:val="24"/>
          <w:szCs w:val="24"/>
        </w:rPr>
        <w:t>Формирование у детей начальных представлений о здоровом образе жизни.</w:t>
      </w:r>
    </w:p>
    <w:p w:rsidR="00884110" w:rsidRPr="00884110" w:rsidRDefault="00884110" w:rsidP="003F4C4B">
      <w:pPr>
        <w:pStyle w:val="aa"/>
        <w:numPr>
          <w:ilvl w:val="0"/>
          <w:numId w:val="22"/>
        </w:numPr>
        <w:autoSpaceDE w:val="0"/>
        <w:autoSpaceDN w:val="0"/>
        <w:adjustRightInd w:val="0"/>
        <w:spacing w:after="0" w:line="240" w:lineRule="auto"/>
        <w:ind w:left="0" w:firstLine="709"/>
        <w:jc w:val="both"/>
        <w:rPr>
          <w:rFonts w:ascii="Times New Roman" w:hAnsi="Times New Roman"/>
          <w:b/>
          <w:sz w:val="24"/>
          <w:szCs w:val="24"/>
        </w:rPr>
      </w:pPr>
      <w:r w:rsidRPr="00884110">
        <w:rPr>
          <w:rFonts w:ascii="Times New Roman" w:hAnsi="Times New Roman"/>
          <w:b/>
          <w:sz w:val="24"/>
          <w:szCs w:val="24"/>
        </w:rPr>
        <w:t xml:space="preserve">Физическая культура. </w:t>
      </w:r>
      <w:r w:rsidRPr="00884110">
        <w:rPr>
          <w:rFonts w:ascii="Times New Roman" w:hAnsi="Times New Roman"/>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884110" w:rsidRPr="00884110" w:rsidRDefault="00884110" w:rsidP="003F4C4B">
      <w:pPr>
        <w:pStyle w:val="aa"/>
        <w:numPr>
          <w:ilvl w:val="0"/>
          <w:numId w:val="22"/>
        </w:numPr>
        <w:autoSpaceDE w:val="0"/>
        <w:autoSpaceDN w:val="0"/>
        <w:adjustRightInd w:val="0"/>
        <w:spacing w:after="0" w:line="240" w:lineRule="auto"/>
        <w:ind w:left="0" w:firstLine="709"/>
        <w:jc w:val="both"/>
        <w:rPr>
          <w:rFonts w:ascii="Times New Roman" w:hAnsi="Times New Roman"/>
          <w:b/>
          <w:sz w:val="24"/>
          <w:szCs w:val="24"/>
        </w:rPr>
      </w:pPr>
      <w:r w:rsidRPr="00884110">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84110" w:rsidRPr="00884110" w:rsidRDefault="00884110" w:rsidP="003F4C4B">
      <w:pPr>
        <w:pStyle w:val="aa"/>
        <w:numPr>
          <w:ilvl w:val="0"/>
          <w:numId w:val="22"/>
        </w:numPr>
        <w:autoSpaceDE w:val="0"/>
        <w:autoSpaceDN w:val="0"/>
        <w:adjustRightInd w:val="0"/>
        <w:spacing w:after="0" w:line="240" w:lineRule="auto"/>
        <w:ind w:left="0" w:firstLine="709"/>
        <w:jc w:val="both"/>
        <w:rPr>
          <w:rFonts w:ascii="Times New Roman" w:hAnsi="Times New Roman"/>
          <w:b/>
          <w:sz w:val="24"/>
          <w:szCs w:val="24"/>
        </w:rPr>
      </w:pPr>
      <w:r w:rsidRPr="00884110">
        <w:rPr>
          <w:rFonts w:ascii="Times New Roman" w:hAnsi="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884110" w:rsidRPr="00884110" w:rsidRDefault="00884110" w:rsidP="003F4C4B">
      <w:pPr>
        <w:pStyle w:val="aa"/>
        <w:numPr>
          <w:ilvl w:val="0"/>
          <w:numId w:val="22"/>
        </w:numPr>
        <w:autoSpaceDE w:val="0"/>
        <w:autoSpaceDN w:val="0"/>
        <w:adjustRightInd w:val="0"/>
        <w:spacing w:after="0" w:line="240" w:lineRule="auto"/>
        <w:ind w:left="0" w:firstLine="709"/>
        <w:jc w:val="both"/>
        <w:rPr>
          <w:rFonts w:ascii="Times New Roman" w:hAnsi="Times New Roman"/>
          <w:b/>
          <w:sz w:val="24"/>
          <w:szCs w:val="24"/>
        </w:rPr>
      </w:pPr>
      <w:r w:rsidRPr="00884110">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84110" w:rsidRPr="00884110" w:rsidRDefault="00884110" w:rsidP="00884110">
      <w:pPr>
        <w:ind w:firstLine="709"/>
        <w:jc w:val="both"/>
        <w:rPr>
          <w:bCs/>
        </w:rPr>
      </w:pPr>
      <w:r w:rsidRPr="00884110">
        <w:rPr>
          <w:b/>
        </w:rPr>
        <w:t>Целью</w:t>
      </w:r>
      <w:r w:rsidRPr="00884110">
        <w:t xml:space="preserve"> парциальной </w:t>
      </w:r>
      <w:r w:rsidRPr="00884110">
        <w:rPr>
          <w:bCs/>
        </w:rPr>
        <w:t xml:space="preserve">программы </w:t>
      </w:r>
      <w:r w:rsidRPr="00884110">
        <w:rPr>
          <w:iCs/>
        </w:rPr>
        <w:t>«Играйте на здоровье!»</w:t>
      </w:r>
      <w:r w:rsidRPr="00884110">
        <w:t xml:space="preserve"> является развитие индивидуальных способностей личности ребенка посредством обучения детей навыкам спортивных игр.</w:t>
      </w:r>
    </w:p>
    <w:p w:rsidR="00884110" w:rsidRPr="00884110" w:rsidRDefault="00884110" w:rsidP="00884110">
      <w:pPr>
        <w:widowControl w:val="0"/>
        <w:tabs>
          <w:tab w:val="left" w:pos="540"/>
        </w:tabs>
        <w:overflowPunct w:val="0"/>
        <w:autoSpaceDE w:val="0"/>
        <w:autoSpaceDN w:val="0"/>
        <w:adjustRightInd w:val="0"/>
        <w:ind w:firstLine="709"/>
        <w:jc w:val="both"/>
        <w:rPr>
          <w:b/>
        </w:rPr>
      </w:pPr>
      <w:r w:rsidRPr="00884110">
        <w:rPr>
          <w:b/>
        </w:rPr>
        <w:t xml:space="preserve">Задачи: </w:t>
      </w:r>
    </w:p>
    <w:p w:rsidR="00884110" w:rsidRPr="00884110" w:rsidRDefault="00884110" w:rsidP="003F4C4B">
      <w:pPr>
        <w:pStyle w:val="aa"/>
        <w:widowControl w:val="0"/>
        <w:numPr>
          <w:ilvl w:val="0"/>
          <w:numId w:val="22"/>
        </w:numPr>
        <w:tabs>
          <w:tab w:val="num"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110">
        <w:rPr>
          <w:rFonts w:ascii="Times New Roman" w:hAnsi="Times New Roman"/>
          <w:sz w:val="24"/>
          <w:szCs w:val="24"/>
        </w:rPr>
        <w:t xml:space="preserve">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 </w:t>
      </w:r>
    </w:p>
    <w:p w:rsidR="00884110" w:rsidRPr="00884110" w:rsidRDefault="00884110" w:rsidP="003F4C4B">
      <w:pPr>
        <w:pStyle w:val="aa"/>
        <w:widowControl w:val="0"/>
        <w:numPr>
          <w:ilvl w:val="0"/>
          <w:numId w:val="22"/>
        </w:numPr>
        <w:tabs>
          <w:tab w:val="num"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110">
        <w:rPr>
          <w:rFonts w:ascii="Times New Roman" w:hAnsi="Times New Roman"/>
          <w:sz w:val="24"/>
          <w:szCs w:val="24"/>
        </w:rPr>
        <w:t xml:space="preserve">обогащение двигательного опыта дошкольников новыми двигательными действиями, обучение правильной технике выполнения элементов спортивных игр; </w:t>
      </w:r>
    </w:p>
    <w:p w:rsidR="00884110" w:rsidRPr="00884110" w:rsidRDefault="00884110" w:rsidP="003F4C4B">
      <w:pPr>
        <w:pStyle w:val="aa"/>
        <w:widowControl w:val="0"/>
        <w:numPr>
          <w:ilvl w:val="0"/>
          <w:numId w:val="22"/>
        </w:numPr>
        <w:tabs>
          <w:tab w:val="num"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110">
        <w:rPr>
          <w:rFonts w:ascii="Times New Roman" w:hAnsi="Times New Roman"/>
          <w:sz w:val="24"/>
          <w:szCs w:val="24"/>
        </w:rPr>
        <w:t xml:space="preserve">содействие развитию двигательных способностей; </w:t>
      </w:r>
    </w:p>
    <w:p w:rsidR="00884110" w:rsidRPr="00884110" w:rsidRDefault="00884110" w:rsidP="003F4C4B">
      <w:pPr>
        <w:pStyle w:val="aa"/>
        <w:widowControl w:val="0"/>
        <w:numPr>
          <w:ilvl w:val="0"/>
          <w:numId w:val="22"/>
        </w:numPr>
        <w:tabs>
          <w:tab w:val="num"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110">
        <w:rPr>
          <w:rFonts w:ascii="Times New Roman" w:hAnsi="Times New Roman"/>
          <w:sz w:val="24"/>
          <w:szCs w:val="24"/>
        </w:rPr>
        <w:t xml:space="preserve">воспитание положительных морально-волевых качеств; </w:t>
      </w:r>
    </w:p>
    <w:p w:rsidR="00884110" w:rsidRPr="00884110" w:rsidRDefault="00884110" w:rsidP="003F4C4B">
      <w:pPr>
        <w:pStyle w:val="aa"/>
        <w:widowControl w:val="0"/>
        <w:numPr>
          <w:ilvl w:val="0"/>
          <w:numId w:val="22"/>
        </w:numPr>
        <w:tabs>
          <w:tab w:val="num"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110">
        <w:rPr>
          <w:rFonts w:ascii="Times New Roman" w:hAnsi="Times New Roman"/>
          <w:sz w:val="24"/>
          <w:szCs w:val="24"/>
        </w:rPr>
        <w:t xml:space="preserve">формирование навыков и стереотипов здорового образа жизни. </w:t>
      </w:r>
    </w:p>
    <w:p w:rsidR="001E7072" w:rsidRPr="00884110" w:rsidRDefault="001E7072" w:rsidP="00884110">
      <w:pPr>
        <w:widowControl w:val="0"/>
        <w:overflowPunct w:val="0"/>
        <w:autoSpaceDE w:val="0"/>
        <w:autoSpaceDN w:val="0"/>
        <w:adjustRightInd w:val="0"/>
        <w:ind w:firstLine="709"/>
        <w:jc w:val="both"/>
        <w:rPr>
          <w:rFonts w:eastAsiaTheme="minorEastAsia"/>
          <w:color w:val="000000" w:themeColor="text1"/>
        </w:rPr>
      </w:pPr>
      <w:r w:rsidRPr="00884110">
        <w:rPr>
          <w:rFonts w:eastAsiaTheme="minorEastAsia"/>
          <w:b/>
          <w:bCs/>
          <w:color w:val="000000" w:themeColor="text1"/>
        </w:rPr>
        <w:t>Цель Программы воспитания</w:t>
      </w:r>
      <w:r w:rsidRPr="00884110">
        <w:rPr>
          <w:rFonts w:eastAsiaTheme="minorEastAsia"/>
          <w:color w:val="000000" w:themeColor="text1"/>
        </w:rPr>
        <w:t xml:space="preserve"> - личностное развитие воспитанников и создание условий для их позитивной социализации на основе базовых ценностей российского общества через: </w:t>
      </w:r>
    </w:p>
    <w:p w:rsidR="001E7072" w:rsidRPr="00884110" w:rsidRDefault="001E7072" w:rsidP="00884110">
      <w:pPr>
        <w:pStyle w:val="aa"/>
        <w:widowControl w:val="0"/>
        <w:overflowPunct w:val="0"/>
        <w:autoSpaceDE w:val="0"/>
        <w:autoSpaceDN w:val="0"/>
        <w:adjustRightInd w:val="0"/>
        <w:spacing w:after="0" w:line="240" w:lineRule="auto"/>
        <w:ind w:left="0" w:firstLine="709"/>
        <w:jc w:val="both"/>
        <w:rPr>
          <w:rFonts w:ascii="Times New Roman" w:eastAsiaTheme="minorEastAsia" w:hAnsi="Times New Roman"/>
          <w:color w:val="000000" w:themeColor="text1"/>
          <w:sz w:val="24"/>
          <w:szCs w:val="24"/>
        </w:rPr>
      </w:pPr>
      <w:r w:rsidRPr="00884110">
        <w:rPr>
          <w:rFonts w:ascii="Times New Roman" w:eastAsiaTheme="minorEastAsia" w:hAnsi="Times New Roman"/>
          <w:color w:val="000000" w:themeColor="text1"/>
          <w:sz w:val="24"/>
          <w:szCs w:val="24"/>
        </w:rPr>
        <w:t xml:space="preserve">1) формирование ценностного отношения к окружающему миру, другим людям, себе; </w:t>
      </w:r>
    </w:p>
    <w:p w:rsidR="001E7072" w:rsidRPr="002413D8" w:rsidRDefault="001E7072" w:rsidP="001E7072">
      <w:pPr>
        <w:widowControl w:val="0"/>
        <w:overflowPunct w:val="0"/>
        <w:autoSpaceDE w:val="0"/>
        <w:autoSpaceDN w:val="0"/>
        <w:adjustRightInd w:val="0"/>
        <w:ind w:firstLine="709"/>
        <w:jc w:val="both"/>
        <w:rPr>
          <w:rFonts w:eastAsiaTheme="minorEastAsia"/>
          <w:color w:val="000000" w:themeColor="text1"/>
        </w:rPr>
      </w:pPr>
      <w:r w:rsidRPr="002413D8">
        <w:rPr>
          <w:rFonts w:eastAsiaTheme="minorEastAsia"/>
          <w:color w:val="000000" w:themeColor="text1"/>
        </w:rPr>
        <w:t xml:space="preserve">2) овладение первичными представлениями о базовых ценностях, а также выработанных обществом нормах и правилах поведения; </w:t>
      </w:r>
    </w:p>
    <w:p w:rsidR="001E7072" w:rsidRPr="002413D8" w:rsidRDefault="001E7072" w:rsidP="001E7072">
      <w:pPr>
        <w:widowControl w:val="0"/>
        <w:overflowPunct w:val="0"/>
        <w:autoSpaceDE w:val="0"/>
        <w:autoSpaceDN w:val="0"/>
        <w:adjustRightInd w:val="0"/>
        <w:ind w:firstLine="709"/>
        <w:jc w:val="both"/>
        <w:rPr>
          <w:rFonts w:eastAsiaTheme="minorEastAsia"/>
          <w:color w:val="000000" w:themeColor="text1"/>
        </w:rPr>
      </w:pPr>
      <w:r w:rsidRPr="002413D8">
        <w:rPr>
          <w:rFonts w:eastAsiaTheme="minorEastAsia"/>
          <w:color w:val="000000" w:themeColor="text1"/>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1E7072" w:rsidRPr="002413D8" w:rsidRDefault="001E7072" w:rsidP="001E7072">
      <w:pPr>
        <w:widowControl w:val="0"/>
        <w:overflowPunct w:val="0"/>
        <w:autoSpaceDE w:val="0"/>
        <w:autoSpaceDN w:val="0"/>
        <w:adjustRightInd w:val="0"/>
        <w:ind w:firstLine="709"/>
        <w:jc w:val="both"/>
        <w:rPr>
          <w:rFonts w:eastAsiaTheme="minorEastAsia"/>
          <w:color w:val="000000" w:themeColor="text1"/>
        </w:rPr>
      </w:pPr>
      <w:r w:rsidRPr="002413D8">
        <w:rPr>
          <w:rFonts w:eastAsiaTheme="minorEastAsia"/>
          <w:color w:val="000000" w:themeColor="text1"/>
        </w:rPr>
        <w:t>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w:t>
      </w:r>
    </w:p>
    <w:p w:rsidR="001E7072" w:rsidRDefault="001E7072" w:rsidP="001E7072">
      <w:pPr>
        <w:pStyle w:val="aa"/>
        <w:widowControl w:val="0"/>
        <w:overflowPunct w:val="0"/>
        <w:autoSpaceDE w:val="0"/>
        <w:autoSpaceDN w:val="0"/>
        <w:adjustRightInd w:val="0"/>
        <w:spacing w:after="0"/>
        <w:jc w:val="center"/>
        <w:rPr>
          <w:rFonts w:ascii="Times New Roman" w:eastAsiaTheme="minorEastAsia" w:hAnsi="Times New Roman"/>
          <w:b/>
          <w:bCs/>
          <w:color w:val="000000" w:themeColor="text1"/>
          <w:sz w:val="24"/>
          <w:szCs w:val="24"/>
        </w:rPr>
      </w:pPr>
      <w:r w:rsidRPr="002413D8">
        <w:rPr>
          <w:rFonts w:ascii="Times New Roman" w:eastAsiaTheme="minorEastAsia" w:hAnsi="Times New Roman"/>
          <w:b/>
          <w:bCs/>
          <w:color w:val="000000" w:themeColor="text1"/>
          <w:sz w:val="24"/>
          <w:szCs w:val="24"/>
        </w:rPr>
        <w:t>Задачи воспитания:</w:t>
      </w:r>
    </w:p>
    <w:p w:rsidR="001E7072" w:rsidRDefault="001E7072" w:rsidP="003F4C4B">
      <w:pPr>
        <w:numPr>
          <w:ilvl w:val="0"/>
          <w:numId w:val="11"/>
        </w:numPr>
        <w:tabs>
          <w:tab w:val="left" w:pos="1134"/>
        </w:tabs>
        <w:suppressAutoHyphens/>
        <w:ind w:left="0" w:firstLine="709"/>
        <w:jc w:val="both"/>
      </w:pPr>
      <w:bookmarkStart w:id="3" w:name="_Hlk83459429"/>
      <w:r>
        <w:t>воспитание культурно-гигиенических навыков и навыков самообслуживания,</w:t>
      </w:r>
      <w:r w:rsidRPr="00A529B2">
        <w:t xml:space="preserve"> </w:t>
      </w:r>
      <w:r>
        <w:t>укрепление и сохранение здоровья детей;</w:t>
      </w:r>
    </w:p>
    <w:bookmarkEnd w:id="3"/>
    <w:p w:rsidR="001E7072" w:rsidRDefault="001E7072" w:rsidP="003F4C4B">
      <w:pPr>
        <w:numPr>
          <w:ilvl w:val="0"/>
          <w:numId w:val="12"/>
        </w:numPr>
        <w:tabs>
          <w:tab w:val="left" w:pos="1134"/>
        </w:tabs>
        <w:suppressAutoHyphens/>
        <w:ind w:left="0" w:firstLine="709"/>
        <w:jc w:val="both"/>
      </w:pPr>
      <w: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1E7072" w:rsidRDefault="001E7072" w:rsidP="003F4C4B">
      <w:pPr>
        <w:numPr>
          <w:ilvl w:val="0"/>
          <w:numId w:val="13"/>
        </w:numPr>
        <w:tabs>
          <w:tab w:val="left" w:pos="1134"/>
        </w:tabs>
        <w:suppressAutoHyphens/>
        <w:ind w:left="0" w:firstLine="709"/>
        <w:jc w:val="both"/>
      </w:pPr>
      <w:r>
        <w:t>воспитывать самостоятельность и ответственность, умение доводить начатое дело до конца;</w:t>
      </w:r>
    </w:p>
    <w:p w:rsidR="001E7072" w:rsidRDefault="001E7072" w:rsidP="003F4C4B">
      <w:pPr>
        <w:numPr>
          <w:ilvl w:val="0"/>
          <w:numId w:val="13"/>
        </w:numPr>
        <w:tabs>
          <w:tab w:val="left" w:pos="1134"/>
        </w:tabs>
        <w:suppressAutoHyphens/>
        <w:ind w:left="0" w:firstLine="709"/>
        <w:jc w:val="both"/>
      </w:pPr>
      <w:r>
        <w:lastRenderedPageBreak/>
        <w:t>воспитывать уважение к результатам труда и творчества сверстников;</w:t>
      </w:r>
    </w:p>
    <w:p w:rsidR="001E7072" w:rsidRDefault="001E7072" w:rsidP="003F4C4B">
      <w:pPr>
        <w:numPr>
          <w:ilvl w:val="0"/>
          <w:numId w:val="13"/>
        </w:numPr>
        <w:tabs>
          <w:tab w:val="left" w:pos="1134"/>
        </w:tabs>
        <w:suppressAutoHyphens/>
        <w:ind w:left="0" w:firstLine="709"/>
        <w:jc w:val="both"/>
      </w:pPr>
      <w:r>
        <w:t>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1E7072" w:rsidRDefault="001E7072" w:rsidP="003F4C4B">
      <w:pPr>
        <w:numPr>
          <w:ilvl w:val="0"/>
          <w:numId w:val="14"/>
        </w:numPr>
        <w:tabs>
          <w:tab w:val="left" w:pos="1134"/>
        </w:tabs>
        <w:suppressAutoHyphens/>
        <w:ind w:left="0" w:firstLine="709"/>
        <w:jc w:val="both"/>
      </w:pPr>
      <w:r>
        <w:t>в</w:t>
      </w:r>
      <w:r w:rsidRPr="00ED232C">
        <w:t>оспитывать осознанное отношение к своему будущему (к своему</w:t>
      </w:r>
      <w:r>
        <w:t xml:space="preserve"> </w:t>
      </w:r>
      <w:r w:rsidRPr="00ED232C">
        <w:t>образованию, к своему здоровью, к своей деятельности, к своим достижениям), стремление быть полезным обществу</w:t>
      </w:r>
      <w:r>
        <w:t>;</w:t>
      </w:r>
    </w:p>
    <w:p w:rsidR="001E7072" w:rsidRDefault="001E7072" w:rsidP="003F4C4B">
      <w:pPr>
        <w:numPr>
          <w:ilvl w:val="0"/>
          <w:numId w:val="14"/>
        </w:numPr>
        <w:tabs>
          <w:tab w:val="left" w:pos="1134"/>
        </w:tabs>
        <w:suppressAutoHyphens/>
        <w:ind w:left="0" w:firstLine="709"/>
        <w:jc w:val="both"/>
      </w:pPr>
      <w:r>
        <w:t>продолжать воспитывать самоуважение, чувство собственного достоинства, уверенность в своих силах и возможностях;</w:t>
      </w:r>
    </w:p>
    <w:p w:rsidR="001E7072" w:rsidRDefault="001E7072" w:rsidP="003F4C4B">
      <w:pPr>
        <w:numPr>
          <w:ilvl w:val="0"/>
          <w:numId w:val="14"/>
        </w:numPr>
        <w:tabs>
          <w:tab w:val="left" w:pos="1134"/>
        </w:tabs>
        <w:suppressAutoHyphens/>
        <w:ind w:left="0" w:firstLine="709"/>
        <w:jc w:val="both"/>
      </w:pPr>
      <w:r>
        <w:t>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w:t>
      </w:r>
    </w:p>
    <w:p w:rsidR="001E7072" w:rsidRDefault="001E7072" w:rsidP="003F4C4B">
      <w:pPr>
        <w:numPr>
          <w:ilvl w:val="0"/>
          <w:numId w:val="14"/>
        </w:numPr>
        <w:tabs>
          <w:tab w:val="left" w:pos="1134"/>
        </w:tabs>
        <w:suppressAutoHyphens/>
        <w:ind w:left="0" w:firstLine="709"/>
        <w:jc w:val="both"/>
      </w:pPr>
      <w:r>
        <w:t>воспитывать стремление в своих поступках следовать положительному примеру (быть хорошим);</w:t>
      </w:r>
    </w:p>
    <w:p w:rsidR="001E7072" w:rsidRDefault="001E7072" w:rsidP="003F4C4B">
      <w:pPr>
        <w:numPr>
          <w:ilvl w:val="0"/>
          <w:numId w:val="14"/>
        </w:numPr>
        <w:tabs>
          <w:tab w:val="left" w:pos="1134"/>
        </w:tabs>
        <w:suppressAutoHyphens/>
        <w:ind w:left="0" w:firstLine="709"/>
        <w:jc w:val="both"/>
      </w:pPr>
      <w: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p>
    <w:p w:rsidR="001E7072" w:rsidRDefault="001E7072" w:rsidP="003F4C4B">
      <w:pPr>
        <w:numPr>
          <w:ilvl w:val="0"/>
          <w:numId w:val="14"/>
        </w:numPr>
        <w:tabs>
          <w:tab w:val="left" w:pos="1134"/>
        </w:tabs>
        <w:suppressAutoHyphens/>
        <w:ind w:left="0" w:firstLine="709"/>
        <w:jc w:val="both"/>
      </w:pPr>
      <w:r>
        <w:t>в</w:t>
      </w:r>
      <w:r w:rsidRPr="00ED232C">
        <w:t>оспитывать желание участвовать в совместной деятельности наравне со всеми, стремление быть полезными окружающим, радоваться результатам коллективного труда</w:t>
      </w:r>
      <w:r>
        <w:t>;</w:t>
      </w:r>
    </w:p>
    <w:p w:rsidR="001E7072" w:rsidRPr="00ED232C" w:rsidRDefault="001E7072" w:rsidP="003F4C4B">
      <w:pPr>
        <w:numPr>
          <w:ilvl w:val="0"/>
          <w:numId w:val="14"/>
        </w:numPr>
        <w:tabs>
          <w:tab w:val="left" w:pos="1134"/>
        </w:tabs>
        <w:suppressAutoHyphens/>
        <w:ind w:left="0" w:firstLine="709"/>
        <w:jc w:val="both"/>
      </w:pPr>
      <w:r>
        <w:t>в</w:t>
      </w:r>
      <w:r w:rsidRPr="00A529B2">
        <w:t>оспитывать умение сохранять правильную осанку</w:t>
      </w:r>
      <w:r>
        <w:t xml:space="preserve"> в различных видах деятельности.</w:t>
      </w:r>
    </w:p>
    <w:p w:rsidR="001E7072" w:rsidRDefault="001E7072" w:rsidP="001E7072">
      <w:pPr>
        <w:pStyle w:val="Default"/>
        <w:jc w:val="both"/>
      </w:pPr>
    </w:p>
    <w:p w:rsidR="00B72093" w:rsidRPr="00ED28EE" w:rsidRDefault="00B72093" w:rsidP="00BF570B">
      <w:pPr>
        <w:pStyle w:val="a3"/>
        <w:jc w:val="center"/>
        <w:rPr>
          <w:rFonts w:ascii="Times New Roman" w:hAnsi="Times New Roman"/>
          <w:b/>
        </w:rPr>
      </w:pPr>
      <w:r>
        <w:rPr>
          <w:rFonts w:ascii="Times New Roman" w:hAnsi="Times New Roman"/>
          <w:b/>
        </w:rPr>
        <w:t>1</w:t>
      </w:r>
      <w:r w:rsidR="005138D9">
        <w:rPr>
          <w:rFonts w:ascii="Times New Roman" w:hAnsi="Times New Roman"/>
          <w:b/>
        </w:rPr>
        <w:t>.1</w:t>
      </w:r>
      <w:r>
        <w:rPr>
          <w:rFonts w:ascii="Times New Roman" w:hAnsi="Times New Roman"/>
          <w:b/>
        </w:rPr>
        <w:t>.</w:t>
      </w:r>
      <w:r w:rsidRPr="00ED28EE">
        <w:rPr>
          <w:rFonts w:ascii="Times New Roman" w:hAnsi="Times New Roman"/>
          <w:b/>
        </w:rPr>
        <w:t>2</w:t>
      </w:r>
      <w:r w:rsidRPr="005138D9">
        <w:rPr>
          <w:rFonts w:ascii="Times New Roman" w:hAnsi="Times New Roman"/>
          <w:b/>
          <w:bCs/>
        </w:rPr>
        <w:t>.</w:t>
      </w:r>
      <w:r w:rsidRPr="00ED28EE">
        <w:rPr>
          <w:rFonts w:ascii="Times New Roman" w:hAnsi="Times New Roman"/>
        </w:rPr>
        <w:t xml:space="preserve"> </w:t>
      </w:r>
      <w:r w:rsidRPr="00ED28EE">
        <w:rPr>
          <w:rFonts w:ascii="Times New Roman" w:hAnsi="Times New Roman"/>
          <w:b/>
        </w:rPr>
        <w:t xml:space="preserve">Принципы и подходы к формированию </w:t>
      </w:r>
      <w:r>
        <w:rPr>
          <w:rFonts w:ascii="Times New Roman" w:hAnsi="Times New Roman"/>
          <w:b/>
        </w:rPr>
        <w:t>рабочей п</w:t>
      </w:r>
      <w:r w:rsidRPr="00ED28EE">
        <w:rPr>
          <w:rFonts w:ascii="Times New Roman" w:hAnsi="Times New Roman"/>
          <w:b/>
        </w:rPr>
        <w:t>рограммы</w:t>
      </w:r>
    </w:p>
    <w:p w:rsidR="00884110" w:rsidRPr="001C6582" w:rsidRDefault="00884110" w:rsidP="005138D9">
      <w:pPr>
        <w:pStyle w:val="af8"/>
        <w:spacing w:line="240" w:lineRule="auto"/>
        <w:ind w:firstLine="709"/>
        <w:rPr>
          <w:rFonts w:ascii="Times New Roman" w:hAnsi="Times New Roman" w:cs="Times New Roman"/>
          <w:bCs/>
          <w:color w:val="auto"/>
          <w:sz w:val="24"/>
          <w:szCs w:val="24"/>
        </w:rPr>
      </w:pPr>
      <w:bookmarkStart w:id="4" w:name="_Hlk83462281"/>
      <w:r w:rsidRPr="001C6582">
        <w:rPr>
          <w:rFonts w:ascii="Times New Roman" w:hAnsi="Times New Roman" w:cs="Times New Roman"/>
          <w:bCs/>
          <w:color w:val="auto"/>
          <w:sz w:val="24"/>
          <w:szCs w:val="24"/>
        </w:rPr>
        <w:t>При разрабо</w:t>
      </w:r>
      <w:r>
        <w:rPr>
          <w:rFonts w:ascii="Times New Roman" w:hAnsi="Times New Roman" w:cs="Times New Roman"/>
          <w:bCs/>
          <w:color w:val="auto"/>
          <w:sz w:val="24"/>
          <w:szCs w:val="24"/>
        </w:rPr>
        <w:t xml:space="preserve">тке Программы учтены следующие </w:t>
      </w:r>
      <w:r w:rsidRPr="001C6582">
        <w:rPr>
          <w:rFonts w:ascii="Times New Roman" w:hAnsi="Times New Roman" w:cs="Times New Roman"/>
          <w:bCs/>
          <w:color w:val="auto"/>
          <w:sz w:val="24"/>
          <w:szCs w:val="24"/>
        </w:rPr>
        <w:t>методологические подходы:</w:t>
      </w:r>
    </w:p>
    <w:p w:rsidR="00884110" w:rsidRPr="002E7EF1" w:rsidRDefault="00884110" w:rsidP="003F4C4B">
      <w:pPr>
        <w:pStyle w:val="af8"/>
        <w:numPr>
          <w:ilvl w:val="0"/>
          <w:numId w:val="26"/>
        </w:numPr>
        <w:spacing w:line="240" w:lineRule="auto"/>
        <w:ind w:left="0" w:firstLine="709"/>
        <w:rPr>
          <w:rFonts w:ascii="Times New Roman" w:hAnsi="Times New Roman" w:cs="Times New Roman"/>
          <w:bCs/>
          <w:color w:val="auto"/>
          <w:sz w:val="24"/>
          <w:szCs w:val="24"/>
        </w:rPr>
      </w:pPr>
      <w:r w:rsidRPr="002E7EF1">
        <w:rPr>
          <w:rFonts w:ascii="Times New Roman" w:hAnsi="Times New Roman" w:cs="Times New Roman"/>
          <w:bCs/>
          <w:color w:val="auto"/>
          <w:sz w:val="24"/>
          <w:szCs w:val="24"/>
        </w:rPr>
        <w:t>качественный подход;</w:t>
      </w:r>
    </w:p>
    <w:p w:rsidR="00884110" w:rsidRPr="002E7EF1" w:rsidRDefault="00884110" w:rsidP="003F4C4B">
      <w:pPr>
        <w:pStyle w:val="af8"/>
        <w:numPr>
          <w:ilvl w:val="0"/>
          <w:numId w:val="26"/>
        </w:numPr>
        <w:spacing w:line="240" w:lineRule="auto"/>
        <w:ind w:left="0" w:firstLine="709"/>
        <w:rPr>
          <w:rFonts w:ascii="Times New Roman" w:hAnsi="Times New Roman" w:cs="Times New Roman"/>
          <w:bCs/>
          <w:color w:val="auto"/>
          <w:sz w:val="24"/>
          <w:szCs w:val="24"/>
        </w:rPr>
      </w:pPr>
      <w:r w:rsidRPr="002E7EF1">
        <w:rPr>
          <w:rFonts w:ascii="Times New Roman" w:hAnsi="Times New Roman" w:cs="Times New Roman"/>
          <w:bCs/>
          <w:color w:val="auto"/>
          <w:sz w:val="24"/>
          <w:szCs w:val="24"/>
        </w:rPr>
        <w:t>возрастной подход;</w:t>
      </w:r>
    </w:p>
    <w:p w:rsidR="00884110" w:rsidRPr="002E7EF1" w:rsidRDefault="00884110" w:rsidP="003F4C4B">
      <w:pPr>
        <w:pStyle w:val="af8"/>
        <w:numPr>
          <w:ilvl w:val="0"/>
          <w:numId w:val="26"/>
        </w:numPr>
        <w:spacing w:line="240" w:lineRule="auto"/>
        <w:ind w:left="0" w:firstLine="709"/>
        <w:rPr>
          <w:rFonts w:ascii="Times New Roman" w:hAnsi="Times New Roman" w:cs="Times New Roman"/>
          <w:bCs/>
          <w:color w:val="auto"/>
          <w:sz w:val="24"/>
          <w:szCs w:val="24"/>
        </w:rPr>
      </w:pPr>
      <w:r w:rsidRPr="002E7EF1">
        <w:rPr>
          <w:rFonts w:ascii="Times New Roman" w:hAnsi="Times New Roman" w:cs="Times New Roman"/>
          <w:bCs/>
          <w:color w:val="auto"/>
          <w:sz w:val="24"/>
          <w:szCs w:val="24"/>
        </w:rPr>
        <w:t>деятельностный подход;</w:t>
      </w:r>
    </w:p>
    <w:p w:rsidR="00884110" w:rsidRPr="002E7EF1" w:rsidRDefault="00884110" w:rsidP="003F4C4B">
      <w:pPr>
        <w:pStyle w:val="af8"/>
        <w:numPr>
          <w:ilvl w:val="0"/>
          <w:numId w:val="26"/>
        </w:numPr>
        <w:spacing w:line="240" w:lineRule="auto"/>
        <w:ind w:left="0" w:firstLine="709"/>
        <w:rPr>
          <w:rFonts w:ascii="Times New Roman" w:hAnsi="Times New Roman" w:cs="Times New Roman"/>
          <w:bCs/>
          <w:color w:val="auto"/>
          <w:sz w:val="24"/>
          <w:szCs w:val="24"/>
        </w:rPr>
      </w:pPr>
      <w:r w:rsidRPr="002E7EF1">
        <w:rPr>
          <w:rFonts w:ascii="Times New Roman" w:hAnsi="Times New Roman" w:cs="Times New Roman"/>
          <w:bCs/>
          <w:color w:val="auto"/>
          <w:sz w:val="24"/>
          <w:szCs w:val="24"/>
        </w:rPr>
        <w:t>личностный подход;</w:t>
      </w:r>
    </w:p>
    <w:p w:rsidR="00884110" w:rsidRPr="002E7EF1" w:rsidRDefault="00884110" w:rsidP="003F4C4B">
      <w:pPr>
        <w:pStyle w:val="af8"/>
        <w:numPr>
          <w:ilvl w:val="0"/>
          <w:numId w:val="26"/>
        </w:numPr>
        <w:spacing w:line="240" w:lineRule="auto"/>
        <w:ind w:left="0" w:firstLine="709"/>
        <w:rPr>
          <w:rFonts w:ascii="Times New Roman" w:hAnsi="Times New Roman" w:cs="Times New Roman"/>
          <w:sz w:val="24"/>
          <w:szCs w:val="24"/>
        </w:rPr>
      </w:pPr>
      <w:r w:rsidRPr="002E7EF1">
        <w:rPr>
          <w:rFonts w:ascii="Times New Roman" w:hAnsi="Times New Roman" w:cs="Times New Roman"/>
          <w:bCs/>
          <w:color w:val="auto"/>
          <w:sz w:val="24"/>
          <w:szCs w:val="24"/>
        </w:rPr>
        <w:t>культурно – исторический подход.</w:t>
      </w:r>
    </w:p>
    <w:p w:rsidR="00884110" w:rsidRPr="001C6582" w:rsidRDefault="00884110" w:rsidP="005138D9">
      <w:pPr>
        <w:pStyle w:val="af8"/>
        <w:spacing w:line="240" w:lineRule="auto"/>
        <w:ind w:firstLine="709"/>
        <w:rPr>
          <w:rFonts w:ascii="Times New Roman" w:hAnsi="Times New Roman" w:cs="Times New Roman"/>
          <w:sz w:val="24"/>
          <w:szCs w:val="24"/>
        </w:rPr>
      </w:pPr>
      <w:r w:rsidRPr="001C6582">
        <w:rPr>
          <w:rFonts w:ascii="Times New Roman" w:hAnsi="Times New Roman" w:cs="Times New Roman"/>
          <w:sz w:val="24"/>
          <w:szCs w:val="24"/>
        </w:rPr>
        <w:t>В основу Программы полож</w:t>
      </w:r>
      <w:r>
        <w:rPr>
          <w:rFonts w:ascii="Times New Roman" w:hAnsi="Times New Roman" w:cs="Times New Roman"/>
          <w:sz w:val="24"/>
          <w:szCs w:val="24"/>
        </w:rPr>
        <w:t xml:space="preserve">ены принципы, сформулированные </w:t>
      </w:r>
      <w:r w:rsidRPr="001C6582">
        <w:rPr>
          <w:rFonts w:ascii="Times New Roman" w:hAnsi="Times New Roman" w:cs="Times New Roman"/>
          <w:sz w:val="24"/>
          <w:szCs w:val="24"/>
        </w:rPr>
        <w:t>в соответствии с Конституцией Российской Федерации, Конвенцией ООН о правах ребенка и иных законодательных актах Российской Федерации:</w:t>
      </w:r>
    </w:p>
    <w:p w:rsidR="00884110" w:rsidRPr="002E7EF1" w:rsidRDefault="00884110" w:rsidP="003F4C4B">
      <w:pPr>
        <w:widowControl w:val="0"/>
        <w:numPr>
          <w:ilvl w:val="0"/>
          <w:numId w:val="25"/>
        </w:numPr>
        <w:shd w:val="clear" w:color="auto" w:fill="FFFFFF"/>
        <w:autoSpaceDE w:val="0"/>
        <w:autoSpaceDN w:val="0"/>
        <w:adjustRightInd w:val="0"/>
        <w:ind w:left="0" w:firstLine="709"/>
        <w:jc w:val="both"/>
        <w:rPr>
          <w:color w:val="000000"/>
        </w:rPr>
      </w:pPr>
      <w:r w:rsidRPr="002E7EF1">
        <w:rPr>
          <w:color w:val="000000"/>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84110" w:rsidRPr="002E7EF1" w:rsidRDefault="00884110" w:rsidP="003F4C4B">
      <w:pPr>
        <w:widowControl w:val="0"/>
        <w:numPr>
          <w:ilvl w:val="0"/>
          <w:numId w:val="25"/>
        </w:numPr>
        <w:shd w:val="clear" w:color="auto" w:fill="FFFFFF"/>
        <w:autoSpaceDE w:val="0"/>
        <w:autoSpaceDN w:val="0"/>
        <w:adjustRightInd w:val="0"/>
        <w:ind w:left="0" w:firstLine="709"/>
        <w:jc w:val="both"/>
        <w:rPr>
          <w:color w:val="000000"/>
        </w:rPr>
      </w:pPr>
      <w:r w:rsidRPr="002E7EF1">
        <w:rPr>
          <w:color w:val="000000"/>
        </w:rPr>
        <w:t>личностно-развивающий и гуманистический характер взаимодействия взрослых (родителей (законных представителей), пе</w:t>
      </w:r>
      <w:r>
        <w:rPr>
          <w:color w:val="000000"/>
        </w:rPr>
        <w:t xml:space="preserve">дагогических и иных работников </w:t>
      </w:r>
      <w:r w:rsidRPr="002E7EF1">
        <w:rPr>
          <w:color w:val="000000"/>
        </w:rPr>
        <w:t>дошкольной образовательной организации) и детей;</w:t>
      </w:r>
    </w:p>
    <w:p w:rsidR="00884110" w:rsidRPr="002E7EF1" w:rsidRDefault="00884110" w:rsidP="003F4C4B">
      <w:pPr>
        <w:widowControl w:val="0"/>
        <w:numPr>
          <w:ilvl w:val="0"/>
          <w:numId w:val="25"/>
        </w:numPr>
        <w:shd w:val="clear" w:color="auto" w:fill="FFFFFF"/>
        <w:autoSpaceDE w:val="0"/>
        <w:autoSpaceDN w:val="0"/>
        <w:adjustRightInd w:val="0"/>
        <w:ind w:left="0" w:firstLine="709"/>
        <w:jc w:val="both"/>
        <w:rPr>
          <w:color w:val="000000"/>
        </w:rPr>
      </w:pPr>
      <w:r w:rsidRPr="002E7EF1">
        <w:rPr>
          <w:color w:val="000000"/>
        </w:rPr>
        <w:t>уважение личности ребенка;</w:t>
      </w:r>
    </w:p>
    <w:p w:rsidR="00884110" w:rsidRDefault="00884110" w:rsidP="003F4C4B">
      <w:pPr>
        <w:widowControl w:val="0"/>
        <w:numPr>
          <w:ilvl w:val="0"/>
          <w:numId w:val="25"/>
        </w:numPr>
        <w:shd w:val="clear" w:color="auto" w:fill="FFFFFF"/>
        <w:autoSpaceDE w:val="0"/>
        <w:autoSpaceDN w:val="0"/>
        <w:adjustRightInd w:val="0"/>
        <w:ind w:left="0" w:firstLine="709"/>
        <w:jc w:val="both"/>
        <w:rPr>
          <w:color w:val="000000"/>
        </w:rPr>
      </w:pPr>
      <w:r w:rsidRPr="002E7EF1">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84110" w:rsidRPr="001C6582" w:rsidRDefault="00884110" w:rsidP="003F4C4B">
      <w:pPr>
        <w:widowControl w:val="0"/>
        <w:numPr>
          <w:ilvl w:val="0"/>
          <w:numId w:val="25"/>
        </w:numPr>
        <w:shd w:val="clear" w:color="auto" w:fill="FFFFFF"/>
        <w:autoSpaceDE w:val="0"/>
        <w:autoSpaceDN w:val="0"/>
        <w:adjustRightInd w:val="0"/>
        <w:ind w:left="0" w:firstLine="709"/>
        <w:jc w:val="both"/>
        <w:rPr>
          <w:color w:val="000000"/>
        </w:rPr>
      </w:pPr>
      <w:r w:rsidRPr="001C6582">
        <w:t>Программа обеспечивает реализацию основных принципов в соответствии с требованиями ФГОС</w:t>
      </w:r>
      <w:r>
        <w:t xml:space="preserve"> </w:t>
      </w:r>
      <w:r w:rsidRPr="001C6582">
        <w:t>ДО</w:t>
      </w:r>
      <w:r>
        <w:t xml:space="preserve"> </w:t>
      </w:r>
      <w:r w:rsidRPr="001C6582">
        <w:t>(п. 1.4):</w:t>
      </w:r>
    </w:p>
    <w:p w:rsidR="00884110" w:rsidRPr="005556AA" w:rsidRDefault="00884110" w:rsidP="003F4C4B">
      <w:pPr>
        <w:widowControl w:val="0"/>
        <w:numPr>
          <w:ilvl w:val="0"/>
          <w:numId w:val="25"/>
        </w:numPr>
        <w:tabs>
          <w:tab w:val="left" w:pos="-142"/>
          <w:tab w:val="left" w:pos="0"/>
        </w:tabs>
        <w:autoSpaceDE w:val="0"/>
        <w:autoSpaceDN w:val="0"/>
        <w:adjustRightInd w:val="0"/>
        <w:ind w:left="0" w:firstLine="709"/>
        <w:jc w:val="both"/>
      </w:pPr>
      <w:r w:rsidRPr="005556AA">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884110" w:rsidRPr="005556AA" w:rsidRDefault="00884110" w:rsidP="005138D9">
      <w:pPr>
        <w:widowControl w:val="0"/>
        <w:tabs>
          <w:tab w:val="left" w:pos="-142"/>
          <w:tab w:val="left" w:pos="0"/>
        </w:tabs>
        <w:autoSpaceDE w:val="0"/>
        <w:autoSpaceDN w:val="0"/>
        <w:adjustRightInd w:val="0"/>
        <w:ind w:firstLine="709"/>
        <w:jc w:val="both"/>
      </w:pPr>
      <w:r w:rsidRPr="005556AA">
        <w:lastRenderedPageBreak/>
        <w:sym w:font="Symbol" w:char="F0B7"/>
      </w:r>
      <w:r w:rsidRPr="005556AA">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содействие и сотрудничество детей и взрослых, признание ребенка полноценным участником (субъектом) образовательных отношений;</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поддержка инициативы детей в различных видах деятельности (познавательно-исследовательской, игровой, изобразительной, трудовой, коммуникативной, двигательной, восприятия художественной литературы и фольклора, конструировании, музыкальной);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сотрудничество Организации с семьей;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приобщение детей к социокультурным нормам, традициям семьи, общества и государства;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формирование познавательных интересов и познавательных действий ребенка в различных видах деятельности;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возрастная адекватность дошкольного образования (соответствие условий, требований, методов возрасту и особенностям развития);</w:t>
      </w:r>
    </w:p>
    <w:p w:rsidR="00884110" w:rsidRPr="005556AA" w:rsidRDefault="00884110" w:rsidP="005138D9">
      <w:pPr>
        <w:widowControl w:val="0"/>
        <w:tabs>
          <w:tab w:val="left" w:pos="-142"/>
          <w:tab w:val="left" w:pos="0"/>
        </w:tabs>
        <w:autoSpaceDE w:val="0"/>
        <w:autoSpaceDN w:val="0"/>
        <w:adjustRightInd w:val="0"/>
        <w:ind w:firstLine="709"/>
        <w:jc w:val="both"/>
        <w:rPr>
          <w:b/>
          <w:bCs/>
        </w:rPr>
      </w:pPr>
      <w:r w:rsidRPr="005556AA">
        <w:sym w:font="Symbol" w:char="F0B7"/>
      </w:r>
      <w:r w:rsidRPr="005556AA">
        <w:t xml:space="preserve"> учет этнокультурной ситуации развития детей.</w:t>
      </w:r>
    </w:p>
    <w:p w:rsidR="00884110" w:rsidRPr="005138D9" w:rsidRDefault="00884110" w:rsidP="005138D9">
      <w:pPr>
        <w:pStyle w:val="Default"/>
        <w:ind w:firstLine="709"/>
        <w:jc w:val="both"/>
      </w:pPr>
      <w:r w:rsidRPr="005556AA">
        <w:t xml:space="preserve">Для успешной реализации Программы обеспечены следующие </w:t>
      </w:r>
      <w:r w:rsidRPr="005138D9">
        <w:t>психолого-педагогические условия (п</w:t>
      </w:r>
      <w:r w:rsidR="005138D9">
        <w:t>.</w:t>
      </w:r>
      <w:r w:rsidRPr="005138D9">
        <w:t xml:space="preserve">п. 3.2.1. ФГОС ДО): </w:t>
      </w:r>
    </w:p>
    <w:p w:rsidR="00884110" w:rsidRPr="005556AA" w:rsidRDefault="00884110" w:rsidP="005138D9">
      <w:pPr>
        <w:pStyle w:val="Default"/>
        <w:ind w:firstLine="709"/>
        <w:jc w:val="both"/>
      </w:pPr>
      <w:r w:rsidRPr="005138D9">
        <w:sym w:font="Symbol" w:char="F0B7"/>
      </w:r>
      <w:r w:rsidRPr="005138D9">
        <w:t xml:space="preserve"> уважение педагогов к человеческому достоинству воспитанников, формирование</w:t>
      </w:r>
      <w:r w:rsidRPr="005556AA">
        <w:t xml:space="preserve"> и поддержка их положительной самооценки, уверенности в собственных возможностях и способностях; </w:t>
      </w:r>
    </w:p>
    <w:p w:rsidR="00884110" w:rsidRPr="005556AA" w:rsidRDefault="00884110" w:rsidP="005138D9">
      <w:pPr>
        <w:pStyle w:val="Default"/>
        <w:ind w:firstLine="709"/>
        <w:jc w:val="both"/>
      </w:pPr>
      <w:r w:rsidRPr="005556AA">
        <w:sym w:font="Symbol" w:char="F0B7"/>
      </w:r>
      <w:r w:rsidRPr="005556AA">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84110" w:rsidRPr="005556AA" w:rsidRDefault="00884110" w:rsidP="005138D9">
      <w:pPr>
        <w:pStyle w:val="Default"/>
        <w:ind w:firstLine="709"/>
        <w:jc w:val="both"/>
      </w:pPr>
      <w:r w:rsidRPr="005556AA">
        <w:sym w:font="Symbol" w:char="F0B7"/>
      </w:r>
      <w:r w:rsidRPr="005556AA">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84110" w:rsidRPr="005556AA" w:rsidRDefault="00884110" w:rsidP="005138D9">
      <w:pPr>
        <w:pStyle w:val="Default"/>
        <w:ind w:firstLine="709"/>
        <w:jc w:val="both"/>
      </w:pPr>
      <w:r w:rsidRPr="005556AA">
        <w:sym w:font="Symbol" w:char="F0B7"/>
      </w:r>
      <w:r w:rsidRPr="005556AA">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84110" w:rsidRPr="005556AA" w:rsidRDefault="00884110" w:rsidP="005138D9">
      <w:pPr>
        <w:pStyle w:val="Default"/>
        <w:ind w:firstLine="709"/>
        <w:jc w:val="both"/>
      </w:pPr>
      <w:r w:rsidRPr="005556AA">
        <w:sym w:font="Symbol" w:char="F0B7"/>
      </w:r>
      <w:r w:rsidRPr="005556AA">
        <w:t xml:space="preserve"> поддержка инициативы и самостоятельности детей в специфических для них видах деятельности; </w:t>
      </w:r>
    </w:p>
    <w:p w:rsidR="00884110" w:rsidRPr="005556AA" w:rsidRDefault="00884110" w:rsidP="005138D9">
      <w:pPr>
        <w:pStyle w:val="Default"/>
        <w:ind w:firstLine="709"/>
        <w:jc w:val="both"/>
      </w:pPr>
      <w:r w:rsidRPr="005556AA">
        <w:sym w:font="Symbol" w:char="F0B7"/>
      </w:r>
      <w:r w:rsidRPr="005556AA">
        <w:t xml:space="preserve"> возможность выбора детьми материалов, видов активности, участников совместной деятельности и общения; </w:t>
      </w:r>
    </w:p>
    <w:p w:rsidR="00884110" w:rsidRPr="005556AA" w:rsidRDefault="00884110" w:rsidP="005138D9">
      <w:pPr>
        <w:pStyle w:val="Default"/>
        <w:ind w:firstLine="709"/>
        <w:jc w:val="both"/>
      </w:pPr>
      <w:r w:rsidRPr="005556AA">
        <w:sym w:font="Symbol" w:char="F0B7"/>
      </w:r>
      <w:r w:rsidRPr="005556AA">
        <w:t xml:space="preserve"> защита детей от всех форм физического и психического насилия; </w:t>
      </w:r>
    </w:p>
    <w:p w:rsidR="00884110" w:rsidRPr="005556AA" w:rsidRDefault="00884110" w:rsidP="005138D9">
      <w:pPr>
        <w:pStyle w:val="Default"/>
        <w:ind w:firstLine="709"/>
        <w:jc w:val="both"/>
      </w:pPr>
      <w:r w:rsidRPr="005556AA">
        <w:sym w:font="Symbol" w:char="F0B7"/>
      </w:r>
      <w:r w:rsidRPr="005556AA">
        <w:t xml:space="preserve"> поддержка дошкольной образовательной организацией и педагогами родителей (законных представителей) воспитанников в воспитании, охране и укреплении их здоровья, вовлечение семей непосредственно в образовательную деятельность. </w:t>
      </w:r>
    </w:p>
    <w:p w:rsidR="00884110" w:rsidRPr="005556AA" w:rsidRDefault="00884110" w:rsidP="005138D9">
      <w:pPr>
        <w:pStyle w:val="Default"/>
        <w:ind w:firstLine="709"/>
        <w:jc w:val="both"/>
      </w:pPr>
      <w:r w:rsidRPr="005556AA">
        <w:t>Для получения качественного дошкольного образования детьми с тяжелыми нарушениями речи создаются необходимые условия для (</w:t>
      </w:r>
      <w:proofErr w:type="spellStart"/>
      <w:r w:rsidRPr="005556AA">
        <w:t>пп</w:t>
      </w:r>
      <w:proofErr w:type="spellEnd"/>
      <w:r w:rsidRPr="005556AA">
        <w:t>. 3.2.2.</w:t>
      </w:r>
      <w:r>
        <w:t xml:space="preserve"> </w:t>
      </w:r>
      <w:r w:rsidRPr="005556AA">
        <w:t>ФГОС ДО):</w:t>
      </w:r>
    </w:p>
    <w:p w:rsidR="00884110" w:rsidRPr="005556AA" w:rsidRDefault="00884110" w:rsidP="005138D9">
      <w:pPr>
        <w:pStyle w:val="Default"/>
        <w:ind w:firstLine="709"/>
        <w:jc w:val="both"/>
      </w:pPr>
      <w:r w:rsidRPr="005556AA">
        <w:sym w:font="Symbol" w:char="F0B7"/>
      </w:r>
      <w:r w:rsidRPr="005556AA">
        <w:t xml:space="preserve"> диагностики и коррекции нарушений развития и социальной их адаптации; </w:t>
      </w:r>
    </w:p>
    <w:p w:rsidR="00884110" w:rsidRPr="005556AA" w:rsidRDefault="00884110" w:rsidP="005138D9">
      <w:pPr>
        <w:pStyle w:val="Default"/>
        <w:ind w:firstLine="709"/>
        <w:jc w:val="both"/>
      </w:pPr>
      <w:r w:rsidRPr="005556AA">
        <w:sym w:font="Symbol" w:char="F0B7"/>
      </w:r>
      <w:r w:rsidRPr="005556AA">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w:t>
      </w:r>
    </w:p>
    <w:p w:rsidR="00884110" w:rsidRPr="005556AA" w:rsidRDefault="00884110" w:rsidP="005138D9">
      <w:pPr>
        <w:widowControl w:val="0"/>
        <w:tabs>
          <w:tab w:val="left" w:pos="-142"/>
          <w:tab w:val="left" w:pos="0"/>
        </w:tabs>
        <w:autoSpaceDE w:val="0"/>
        <w:autoSpaceDN w:val="0"/>
        <w:adjustRightInd w:val="0"/>
        <w:ind w:firstLine="709"/>
        <w:jc w:val="both"/>
      </w:pPr>
      <w:r w:rsidRPr="005556AA">
        <w:t xml:space="preserve">При разработке Программы учтены следующие подходы: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индивидуализации дошкольного образования;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развивающее вариативное образование;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полнота содержания и интеграция отдельных образовательных областей; </w:t>
      </w:r>
    </w:p>
    <w:p w:rsidR="00884110" w:rsidRPr="005556AA" w:rsidRDefault="00884110" w:rsidP="005138D9">
      <w:pPr>
        <w:widowControl w:val="0"/>
        <w:tabs>
          <w:tab w:val="left" w:pos="-142"/>
          <w:tab w:val="left" w:pos="0"/>
        </w:tabs>
        <w:autoSpaceDE w:val="0"/>
        <w:autoSpaceDN w:val="0"/>
        <w:adjustRightInd w:val="0"/>
        <w:ind w:firstLine="709"/>
        <w:jc w:val="both"/>
      </w:pPr>
      <w:r w:rsidRPr="005556AA">
        <w:lastRenderedPageBreak/>
        <w:sym w:font="Symbol" w:char="F0B7"/>
      </w:r>
      <w:r w:rsidRPr="005556AA">
        <w:t xml:space="preserve"> </w:t>
      </w:r>
      <w:proofErr w:type="spellStart"/>
      <w:r w:rsidRPr="005556AA">
        <w:t>инвариативность</w:t>
      </w:r>
      <w:proofErr w:type="spellEnd"/>
      <w:r w:rsidRPr="005556AA">
        <w:t xml:space="preserve"> ценностей и целей при вариативности средств реализации и достижения целей программы;</w:t>
      </w:r>
    </w:p>
    <w:p w:rsidR="00884110" w:rsidRPr="005556AA" w:rsidRDefault="00884110" w:rsidP="005138D9">
      <w:pPr>
        <w:widowControl w:val="0"/>
        <w:tabs>
          <w:tab w:val="left" w:pos="-142"/>
          <w:tab w:val="left" w:pos="0"/>
        </w:tabs>
        <w:autoSpaceDE w:val="0"/>
        <w:autoSpaceDN w:val="0"/>
        <w:adjustRightInd w:val="0"/>
        <w:ind w:firstLine="709"/>
        <w:jc w:val="both"/>
      </w:pPr>
      <w:r w:rsidRPr="005556AA">
        <w:t xml:space="preserve"> </w:t>
      </w:r>
      <w:r w:rsidRPr="005556AA">
        <w:sym w:font="Symbol" w:char="F0B7"/>
      </w:r>
      <w:r w:rsidRPr="005556AA">
        <w:t xml:space="preserve"> взаимодействие с организациями образования, социализации, медицинскими и иными учреждениями. </w:t>
      </w:r>
    </w:p>
    <w:p w:rsidR="001E7072" w:rsidRPr="00AF63FE" w:rsidRDefault="001E7072" w:rsidP="005138D9">
      <w:pPr>
        <w:ind w:firstLine="709"/>
        <w:jc w:val="both"/>
        <w:rPr>
          <w:rFonts w:eastAsia="Arial Unicode MS"/>
        </w:rPr>
      </w:pPr>
      <w:r w:rsidRPr="00AF63FE">
        <w:rPr>
          <w:rFonts w:eastAsia="Arial Unicode MS"/>
          <w:b/>
          <w:bCs/>
        </w:rPr>
        <w:t>Программа воспитания</w:t>
      </w:r>
      <w:r w:rsidRPr="00AF63FE">
        <w:rPr>
          <w:rFonts w:eastAsia="Arial Unicode MS"/>
        </w:rPr>
        <w:t xml:space="preserve"> руководствуется принципами ДО</w:t>
      </w:r>
      <w:r>
        <w:rPr>
          <w:rFonts w:eastAsia="Arial Unicode MS"/>
        </w:rPr>
        <w:t>У</w:t>
      </w:r>
      <w:r w:rsidRPr="00AF63FE">
        <w:rPr>
          <w:rFonts w:eastAsia="Arial Unicode MS"/>
        </w:rPr>
        <w:t xml:space="preserve">, определенными ФГОС ДО,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1E7072" w:rsidRPr="00AF63FE" w:rsidRDefault="001E7072" w:rsidP="003F4C4B">
      <w:pPr>
        <w:pStyle w:val="aa"/>
        <w:numPr>
          <w:ilvl w:val="0"/>
          <w:numId w:val="15"/>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Принцип гуманизма (гуманности).</w:t>
      </w:r>
      <w:r w:rsidRPr="00AF63FE">
        <w:rPr>
          <w:rFonts w:ascii="Times New Roman" w:eastAsia="Arial Unicode MS" w:hAnsi="Times New Roman"/>
          <w:sz w:val="24"/>
          <w:szCs w:val="24"/>
        </w:rPr>
        <w:t xml:space="preserve"> 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1E7072" w:rsidRPr="00AF63FE" w:rsidRDefault="001E7072" w:rsidP="003F4C4B">
      <w:pPr>
        <w:pStyle w:val="aa"/>
        <w:numPr>
          <w:ilvl w:val="0"/>
          <w:numId w:val="15"/>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Принцип субъектности и личностно-центрированного подхода.</w:t>
      </w:r>
      <w:r w:rsidRPr="00AF63FE">
        <w:rPr>
          <w:rFonts w:ascii="Times New Roman" w:eastAsia="Arial Unicode MS" w:hAnsi="Times New Roman"/>
          <w:sz w:val="24"/>
          <w:szCs w:val="24"/>
        </w:rPr>
        <w:t xml:space="preserve"> Развитие и воспитание личности ребенка как субъекта собственной жизнедеятельности. </w:t>
      </w:r>
    </w:p>
    <w:p w:rsidR="001E7072" w:rsidRPr="00AF63FE" w:rsidRDefault="001E7072" w:rsidP="003F4C4B">
      <w:pPr>
        <w:pStyle w:val="aa"/>
        <w:numPr>
          <w:ilvl w:val="0"/>
          <w:numId w:val="15"/>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Принцип интеграции образовательного процесса.</w:t>
      </w:r>
      <w:r w:rsidRPr="00AF63FE">
        <w:rPr>
          <w:rFonts w:ascii="Times New Roman" w:eastAsia="Arial Unicode MS" w:hAnsi="Times New Roman"/>
          <w:sz w:val="24"/>
          <w:szCs w:val="24"/>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1E7072" w:rsidRPr="00AF63FE" w:rsidRDefault="001E7072" w:rsidP="003F4C4B">
      <w:pPr>
        <w:pStyle w:val="aa"/>
        <w:numPr>
          <w:ilvl w:val="0"/>
          <w:numId w:val="15"/>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Принцип ценностного единства и совместности.</w:t>
      </w:r>
      <w:r w:rsidRPr="00AF63FE">
        <w:rPr>
          <w:rFonts w:ascii="Times New Roman" w:eastAsia="Arial Unicode MS" w:hAnsi="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1E7072" w:rsidRPr="00AF63FE" w:rsidRDefault="001E7072" w:rsidP="003F4C4B">
      <w:pPr>
        <w:pStyle w:val="aa"/>
        <w:numPr>
          <w:ilvl w:val="0"/>
          <w:numId w:val="15"/>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 xml:space="preserve">Принцип </w:t>
      </w:r>
      <w:proofErr w:type="spellStart"/>
      <w:r w:rsidRPr="00AF63FE">
        <w:rPr>
          <w:rFonts w:ascii="Times New Roman" w:eastAsia="Arial Unicode MS" w:hAnsi="Times New Roman"/>
          <w:b/>
          <w:bCs/>
          <w:sz w:val="24"/>
          <w:szCs w:val="24"/>
        </w:rPr>
        <w:t>возрастносообразности</w:t>
      </w:r>
      <w:proofErr w:type="spellEnd"/>
      <w:r w:rsidRPr="00AF63FE">
        <w:rPr>
          <w:rFonts w:ascii="Times New Roman" w:eastAsia="Arial Unicode MS" w:hAnsi="Times New Roman"/>
          <w:b/>
          <w:bCs/>
          <w:sz w:val="24"/>
          <w:szCs w:val="24"/>
        </w:rPr>
        <w:t>.</w:t>
      </w:r>
      <w:r w:rsidRPr="00AF63FE">
        <w:rPr>
          <w:rFonts w:ascii="Times New Roman" w:eastAsia="Arial Unicode MS" w:hAnsi="Times New Roman"/>
          <w:sz w:val="24"/>
          <w:szCs w:val="24"/>
        </w:rPr>
        <w:t xml:space="preserve"> Содержание и методы воспитательной работы должны соответствовать возрастным особенностям ребенка. </w:t>
      </w:r>
    </w:p>
    <w:p w:rsidR="001E7072" w:rsidRPr="00AF63FE" w:rsidRDefault="001E7072" w:rsidP="003F4C4B">
      <w:pPr>
        <w:pStyle w:val="aa"/>
        <w:numPr>
          <w:ilvl w:val="0"/>
          <w:numId w:val="15"/>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Принцип индивидуально-дифференцированного подхода.</w:t>
      </w:r>
      <w:r w:rsidRPr="00AF63FE">
        <w:rPr>
          <w:rFonts w:ascii="Times New Roman" w:eastAsia="Arial Unicode MS" w:hAnsi="Times New Roman"/>
          <w:sz w:val="24"/>
          <w:szCs w:val="24"/>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т.п.</w:t>
      </w:r>
    </w:p>
    <w:p w:rsidR="001E7072" w:rsidRPr="00AF63FE" w:rsidRDefault="001E7072" w:rsidP="003F4C4B">
      <w:pPr>
        <w:pStyle w:val="aa"/>
        <w:numPr>
          <w:ilvl w:val="0"/>
          <w:numId w:val="15"/>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 xml:space="preserve">Принцип </w:t>
      </w:r>
      <w:proofErr w:type="spellStart"/>
      <w:r w:rsidRPr="00AF63FE">
        <w:rPr>
          <w:rFonts w:ascii="Times New Roman" w:eastAsia="Arial Unicode MS" w:hAnsi="Times New Roman"/>
          <w:b/>
          <w:bCs/>
          <w:sz w:val="24"/>
          <w:szCs w:val="24"/>
        </w:rPr>
        <w:t>культуросообразности</w:t>
      </w:r>
      <w:proofErr w:type="spellEnd"/>
      <w:r w:rsidRPr="00AF63FE">
        <w:rPr>
          <w:rFonts w:ascii="Times New Roman" w:eastAsia="Arial Unicode MS" w:hAnsi="Times New Roman"/>
          <w:b/>
          <w:bCs/>
          <w:sz w:val="24"/>
          <w:szCs w:val="24"/>
        </w:rPr>
        <w:t xml:space="preserve">. </w:t>
      </w:r>
      <w:r w:rsidRPr="00AF63FE">
        <w:rPr>
          <w:rFonts w:ascii="Times New Roman" w:eastAsia="Arial Unicode MS" w:hAnsi="Times New Roman"/>
          <w:sz w:val="24"/>
          <w:szCs w:val="24"/>
        </w:rPr>
        <w:t>Воспитание основывается на культуре и традициях России, включая культурные особенности региона.</w:t>
      </w:r>
    </w:p>
    <w:p w:rsidR="001E7072" w:rsidRPr="00AF63FE" w:rsidRDefault="001E7072" w:rsidP="003F4C4B">
      <w:pPr>
        <w:pStyle w:val="aa"/>
        <w:numPr>
          <w:ilvl w:val="0"/>
          <w:numId w:val="15"/>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Принцип следования нравственному примеру.</w:t>
      </w:r>
      <w:r w:rsidRPr="00AF63FE">
        <w:rPr>
          <w:rFonts w:ascii="Times New Roman" w:eastAsia="Arial Unicode MS" w:hAnsi="Times New Roman"/>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1E7072" w:rsidRPr="00AF63FE" w:rsidRDefault="001E7072" w:rsidP="003F4C4B">
      <w:pPr>
        <w:pStyle w:val="aa"/>
        <w:numPr>
          <w:ilvl w:val="0"/>
          <w:numId w:val="15"/>
        </w:numPr>
        <w:spacing w:after="0" w:line="240" w:lineRule="auto"/>
        <w:ind w:left="0" w:firstLine="709"/>
        <w:jc w:val="both"/>
        <w:rPr>
          <w:rFonts w:ascii="Times New Roman" w:eastAsia="Arial Unicode MS" w:hAnsi="Times New Roman"/>
          <w:sz w:val="24"/>
          <w:szCs w:val="24"/>
        </w:rPr>
      </w:pPr>
      <w:r w:rsidRPr="008D05D8">
        <w:rPr>
          <w:rFonts w:ascii="Times New Roman" w:eastAsia="Arial Unicode MS" w:hAnsi="Times New Roman"/>
          <w:b/>
          <w:bCs/>
          <w:sz w:val="24"/>
          <w:szCs w:val="24"/>
        </w:rPr>
        <w:t>Принцип безопасной жизнедеятельности.</w:t>
      </w:r>
      <w:r w:rsidRPr="00AF63FE">
        <w:rPr>
          <w:rFonts w:ascii="Times New Roman" w:eastAsia="Arial Unicode MS" w:hAnsi="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1E7072" w:rsidRPr="00AF63FE" w:rsidRDefault="001E7072" w:rsidP="003F4C4B">
      <w:pPr>
        <w:pStyle w:val="aa"/>
        <w:numPr>
          <w:ilvl w:val="0"/>
          <w:numId w:val="15"/>
        </w:numPr>
        <w:spacing w:after="0" w:line="240" w:lineRule="auto"/>
        <w:ind w:left="0" w:firstLine="709"/>
        <w:jc w:val="both"/>
        <w:rPr>
          <w:rFonts w:ascii="Times New Roman" w:eastAsia="Arial Unicode MS" w:hAnsi="Times New Roman"/>
          <w:sz w:val="24"/>
          <w:szCs w:val="24"/>
        </w:rPr>
      </w:pPr>
      <w:r w:rsidRPr="008D05D8">
        <w:rPr>
          <w:rFonts w:ascii="Times New Roman" w:eastAsia="Arial Unicode MS" w:hAnsi="Times New Roman"/>
          <w:b/>
          <w:bCs/>
          <w:sz w:val="24"/>
          <w:szCs w:val="24"/>
        </w:rPr>
        <w:t>Принцип совместной деятельности ребенка и взрослого.</w:t>
      </w:r>
      <w:r w:rsidRPr="00AF63FE">
        <w:rPr>
          <w:rFonts w:ascii="Times New Roman" w:eastAsia="Arial Unicode MS" w:hAnsi="Times New Roman"/>
          <w:sz w:val="24"/>
          <w:szCs w:val="24"/>
        </w:rPr>
        <w:t xml:space="preserve"> Значимость совместной деятельности взрослого и ребенка на основе приобщения к культурным ценностям и их освоения. </w:t>
      </w:r>
    </w:p>
    <w:p w:rsidR="001E7072" w:rsidRPr="00AF63FE" w:rsidRDefault="001E7072" w:rsidP="003F4C4B">
      <w:pPr>
        <w:pStyle w:val="aa"/>
        <w:numPr>
          <w:ilvl w:val="0"/>
          <w:numId w:val="15"/>
        </w:numPr>
        <w:spacing w:after="0" w:line="240" w:lineRule="auto"/>
        <w:ind w:left="0" w:firstLine="709"/>
        <w:jc w:val="both"/>
        <w:rPr>
          <w:rFonts w:ascii="Times New Roman" w:eastAsia="Arial Unicode MS" w:hAnsi="Times New Roman"/>
          <w:sz w:val="24"/>
          <w:szCs w:val="24"/>
        </w:rPr>
      </w:pPr>
      <w:r w:rsidRPr="008D05D8">
        <w:rPr>
          <w:rFonts w:ascii="Times New Roman" w:eastAsia="Arial Unicode MS" w:hAnsi="Times New Roman"/>
          <w:b/>
          <w:bCs/>
          <w:sz w:val="24"/>
          <w:szCs w:val="24"/>
        </w:rPr>
        <w:t>Принцип инклюзии.</w:t>
      </w:r>
      <w:r w:rsidRPr="00AF63FE">
        <w:rPr>
          <w:rFonts w:ascii="Times New Roman" w:eastAsia="Arial Unicode MS" w:hAnsi="Times New Roman"/>
          <w:sz w:val="24"/>
          <w:szCs w:val="24"/>
        </w:rPr>
        <w:t xml:space="preserve">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 </w:t>
      </w:r>
    </w:p>
    <w:p w:rsidR="001E7072" w:rsidRDefault="001E7072" w:rsidP="003F4C4B">
      <w:pPr>
        <w:pStyle w:val="aa"/>
        <w:numPr>
          <w:ilvl w:val="0"/>
          <w:numId w:val="15"/>
        </w:numPr>
        <w:spacing w:after="0" w:line="240" w:lineRule="auto"/>
        <w:ind w:left="0" w:firstLine="709"/>
        <w:jc w:val="both"/>
        <w:rPr>
          <w:rFonts w:ascii="Times New Roman" w:eastAsia="Arial Unicode MS" w:hAnsi="Times New Roman"/>
          <w:sz w:val="24"/>
          <w:szCs w:val="24"/>
        </w:rPr>
      </w:pPr>
      <w:r w:rsidRPr="008D05D8">
        <w:rPr>
          <w:rFonts w:ascii="Times New Roman" w:eastAsia="Arial Unicode MS" w:hAnsi="Times New Roman"/>
          <w:b/>
          <w:bCs/>
          <w:sz w:val="24"/>
          <w:szCs w:val="24"/>
        </w:rPr>
        <w:t>Принцип уклада.</w:t>
      </w:r>
      <w:r w:rsidRPr="00AF63FE">
        <w:rPr>
          <w:rFonts w:ascii="Times New Roman" w:eastAsia="Arial Unicode MS" w:hAnsi="Times New Roman"/>
          <w:sz w:val="24"/>
          <w:szCs w:val="24"/>
        </w:rPr>
        <w:t xml:space="preserve"> Содержание воспитательной работы определяется укладом образовательной организации: среда, общность, деятельность и события.</w:t>
      </w:r>
    </w:p>
    <w:bookmarkEnd w:id="4"/>
    <w:p w:rsidR="00B72093" w:rsidRDefault="00B72093" w:rsidP="00B72093"/>
    <w:p w:rsidR="00456EFC" w:rsidRPr="0070015C" w:rsidRDefault="00456EFC" w:rsidP="00456EFC">
      <w:pPr>
        <w:shd w:val="clear" w:color="auto" w:fill="FFFFFF"/>
        <w:jc w:val="center"/>
        <w:rPr>
          <w:b/>
        </w:rPr>
      </w:pPr>
      <w:r w:rsidRPr="0070015C">
        <w:rPr>
          <w:b/>
        </w:rPr>
        <w:t>1.</w:t>
      </w:r>
      <w:r w:rsidR="005138D9">
        <w:rPr>
          <w:b/>
        </w:rPr>
        <w:t>1.</w:t>
      </w:r>
      <w:r w:rsidRPr="0070015C">
        <w:rPr>
          <w:b/>
        </w:rPr>
        <w:t>3. Значимые для разработки и реализации Программы характеристики</w:t>
      </w:r>
    </w:p>
    <w:p w:rsidR="00456EFC" w:rsidRPr="0070015C" w:rsidRDefault="00456EFC" w:rsidP="00456EFC">
      <w:pPr>
        <w:ind w:firstLine="709"/>
        <w:jc w:val="both"/>
      </w:pPr>
      <w:r w:rsidRPr="0070015C">
        <w:t>МБДОУ «Детский сад «Рябинушка» с.</w:t>
      </w:r>
      <w:r w:rsidR="009D2CE1">
        <w:t xml:space="preserve"> </w:t>
      </w:r>
      <w:r w:rsidRPr="0070015C">
        <w:t>Гостищево» является звеном муниципальной системы образования Яковлевского городского округа, обеспечивает право семьи на оказание ей помощи в вопросах воспитания и образования детей дошкольного возраста, охраны и укрепления их физического и психического здоровья, развития индивидуальных способностей.</w:t>
      </w:r>
    </w:p>
    <w:p w:rsidR="00456EFC" w:rsidRPr="0070015C" w:rsidRDefault="00456EFC" w:rsidP="00456EFC">
      <w:pPr>
        <w:ind w:firstLine="709"/>
        <w:jc w:val="both"/>
      </w:pPr>
      <w:r w:rsidRPr="0070015C">
        <w:lastRenderedPageBreak/>
        <w:t>Детский сад начал функционировать с 1956 года. В 1994 году было введено в эксплуатацию новое типовое здание детского сада на 140 мест. Образовательное учреждение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- 1623,4 м</w:t>
      </w:r>
      <w:r w:rsidRPr="0070015C">
        <w:rPr>
          <w:vertAlign w:val="superscript"/>
        </w:rPr>
        <w:t>2</w:t>
      </w:r>
      <w:r w:rsidRPr="0070015C">
        <w:t>.</w:t>
      </w:r>
    </w:p>
    <w:p w:rsidR="00456EFC" w:rsidRPr="0070015C" w:rsidRDefault="00456EFC" w:rsidP="00456EFC">
      <w:pPr>
        <w:ind w:firstLine="709"/>
        <w:jc w:val="both"/>
      </w:pPr>
      <w:r w:rsidRPr="0070015C">
        <w:t>В учреждении функционирует 6 групп, общая площадь которых составляет 756, 4 м</w:t>
      </w:r>
      <w:r w:rsidRPr="0070015C">
        <w:rPr>
          <w:vertAlign w:val="superscript"/>
        </w:rPr>
        <w:t>2</w:t>
      </w:r>
      <w:r w:rsidRPr="0070015C">
        <w:t>. В состав каждой групповой ячейки входят: игровые помещения, сан. узлы, спальные помещения, раздевалки. Так же имеется спортивный и музыкальный залы, кабинет учителя-логопеда/педагога-психолога, пищеблок, прачечная.</w:t>
      </w:r>
    </w:p>
    <w:p w:rsidR="00456EFC" w:rsidRPr="0070015C" w:rsidRDefault="00456EFC" w:rsidP="00456EFC">
      <w:pPr>
        <w:ind w:firstLine="709"/>
        <w:jc w:val="both"/>
      </w:pPr>
      <w:r w:rsidRPr="0070015C">
        <w:t xml:space="preserve">Территория детского сада благоустроена и озеленена; имеет в своем составе зону застройки, зону игровой территории с групповыми площадками индивидуально для каждой группы в количестве 6 шт., физкультурной площадкой. Игровые площадки оборудованы песочницами, турниками, </w:t>
      </w:r>
      <w:proofErr w:type="spellStart"/>
      <w:r w:rsidRPr="0070015C">
        <w:t>лазанками</w:t>
      </w:r>
      <w:proofErr w:type="spellEnd"/>
      <w:r w:rsidRPr="0070015C">
        <w:t>, качелями, так же имеется сюжетное игровое оборудование. На территории ДОУ разбиты цветники, рабатки, высажены зелёные насаждения (видовое разнообразие кустарников, деревья), имеется огород, древесно-кустарниковый питомник, розарий, лесная зона, зона отдыха, экологическая тропа.</w:t>
      </w:r>
    </w:p>
    <w:p w:rsidR="00456EFC" w:rsidRPr="0070015C" w:rsidRDefault="00456EFC" w:rsidP="00456EFC">
      <w:pPr>
        <w:widowControl w:val="0"/>
        <w:autoSpaceDE w:val="0"/>
        <w:autoSpaceDN w:val="0"/>
        <w:adjustRightInd w:val="0"/>
        <w:ind w:firstLine="567"/>
        <w:jc w:val="both"/>
      </w:pPr>
      <w:r w:rsidRPr="0070015C">
        <w:rPr>
          <w:rFonts w:eastAsia="Times New Roman"/>
        </w:rPr>
        <w:t xml:space="preserve">Для организации и проведения физкультурных занятий имеется спортивный зал, в котором имеется </w:t>
      </w:r>
      <w:r w:rsidRPr="0070015C">
        <w:t xml:space="preserve">разнообразное спортивное оборудование, способствующее обогащению двигательного опыта каждого ребенка, освоению детьми жизненно важных двигательных навыков (ходьбы, бега, прыжков, метания, лазанья). Для совершенствования навыков, полученных на физкультурных занятиях, в группах оборудованы спортивные уголки, соответствующие возрастным возможностям дошкольников и своей целью обеспечивают и регулируют уровень двигательной активности детей в режиме дня. Основными задачами физкультурного уголка являются: </w:t>
      </w:r>
    </w:p>
    <w:p w:rsidR="00456EFC" w:rsidRPr="0070015C" w:rsidRDefault="00456EFC" w:rsidP="00456EFC">
      <w:pPr>
        <w:widowControl w:val="0"/>
        <w:autoSpaceDE w:val="0"/>
        <w:autoSpaceDN w:val="0"/>
        <w:adjustRightInd w:val="0"/>
        <w:ind w:firstLine="709"/>
        <w:jc w:val="both"/>
      </w:pPr>
      <w:r w:rsidRPr="0070015C">
        <w:t xml:space="preserve"> - приобретение двигательного опыта и физических качеств: координации и гибкости; </w:t>
      </w:r>
    </w:p>
    <w:p w:rsidR="00456EFC" w:rsidRPr="0070015C" w:rsidRDefault="00456EFC" w:rsidP="00456EFC">
      <w:pPr>
        <w:widowControl w:val="0"/>
        <w:autoSpaceDE w:val="0"/>
        <w:autoSpaceDN w:val="0"/>
        <w:adjustRightInd w:val="0"/>
        <w:ind w:firstLine="709"/>
        <w:jc w:val="both"/>
      </w:pPr>
      <w:r w:rsidRPr="0070015C">
        <w:t xml:space="preserve"> - правильное формирование опорно-двигательной системы организма;</w:t>
      </w:r>
    </w:p>
    <w:p w:rsidR="00456EFC" w:rsidRPr="0070015C" w:rsidRDefault="00456EFC" w:rsidP="00456EFC">
      <w:pPr>
        <w:widowControl w:val="0"/>
        <w:autoSpaceDE w:val="0"/>
        <w:autoSpaceDN w:val="0"/>
        <w:adjustRightInd w:val="0"/>
        <w:ind w:firstLine="709"/>
        <w:jc w:val="both"/>
      </w:pPr>
      <w:r w:rsidRPr="0070015C">
        <w:t xml:space="preserve"> - развитие равновесия, координации движения, крупной и мелкой моторики обеих рук;</w:t>
      </w:r>
    </w:p>
    <w:p w:rsidR="00456EFC" w:rsidRPr="0070015C" w:rsidRDefault="00456EFC" w:rsidP="00456EFC">
      <w:pPr>
        <w:widowControl w:val="0"/>
        <w:autoSpaceDE w:val="0"/>
        <w:autoSpaceDN w:val="0"/>
        <w:adjustRightInd w:val="0"/>
        <w:ind w:firstLine="709"/>
        <w:jc w:val="both"/>
      </w:pPr>
      <w:r w:rsidRPr="0070015C">
        <w:t xml:space="preserve"> - закрепление навыка выполнения основных движений (ходьба, бег, мягкие прыжки, повороты в обе стороны);</w:t>
      </w:r>
    </w:p>
    <w:p w:rsidR="00456EFC" w:rsidRPr="0070015C" w:rsidRDefault="00456EFC" w:rsidP="00456EFC">
      <w:pPr>
        <w:widowControl w:val="0"/>
        <w:autoSpaceDE w:val="0"/>
        <w:autoSpaceDN w:val="0"/>
        <w:adjustRightInd w:val="0"/>
        <w:ind w:firstLine="709"/>
        <w:jc w:val="both"/>
      </w:pPr>
      <w:r w:rsidRPr="0070015C">
        <w:t xml:space="preserve"> - формирование начальных представлений о некоторых видах спорта;</w:t>
      </w:r>
    </w:p>
    <w:p w:rsidR="00456EFC" w:rsidRPr="0070015C" w:rsidRDefault="00456EFC" w:rsidP="00456EFC">
      <w:pPr>
        <w:widowControl w:val="0"/>
        <w:autoSpaceDE w:val="0"/>
        <w:autoSpaceDN w:val="0"/>
        <w:adjustRightInd w:val="0"/>
        <w:ind w:firstLine="709"/>
        <w:jc w:val="both"/>
      </w:pPr>
      <w:r w:rsidRPr="0070015C">
        <w:t xml:space="preserve"> - овладение подвижными играми с правилами; </w:t>
      </w:r>
    </w:p>
    <w:p w:rsidR="00456EFC" w:rsidRPr="0070015C" w:rsidRDefault="00456EFC" w:rsidP="00456EFC">
      <w:pPr>
        <w:widowControl w:val="0"/>
        <w:autoSpaceDE w:val="0"/>
        <w:autoSpaceDN w:val="0"/>
        <w:adjustRightInd w:val="0"/>
        <w:ind w:firstLine="709"/>
        <w:jc w:val="both"/>
      </w:pPr>
      <w:r w:rsidRPr="0070015C">
        <w:t xml:space="preserve"> - становление целенаправленности и саморегуляции в двигательной сфере; </w:t>
      </w:r>
    </w:p>
    <w:p w:rsidR="00456EFC" w:rsidRPr="0070015C" w:rsidRDefault="00456EFC" w:rsidP="00456EFC">
      <w:pPr>
        <w:widowControl w:val="0"/>
        <w:autoSpaceDE w:val="0"/>
        <w:autoSpaceDN w:val="0"/>
        <w:adjustRightInd w:val="0"/>
        <w:ind w:firstLine="709"/>
        <w:jc w:val="both"/>
      </w:pPr>
      <w:r w:rsidRPr="0070015C">
        <w:t xml:space="preserve">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56EFC" w:rsidRPr="0070015C" w:rsidRDefault="00456EFC" w:rsidP="00456EFC">
      <w:pPr>
        <w:widowControl w:val="0"/>
        <w:autoSpaceDE w:val="0"/>
        <w:autoSpaceDN w:val="0"/>
        <w:adjustRightInd w:val="0"/>
        <w:ind w:firstLine="709"/>
        <w:jc w:val="both"/>
      </w:pPr>
      <w:r w:rsidRPr="0070015C">
        <w:t xml:space="preserve">В физкультурных уголках имеется разное спортивное оборудование: гладкие и ребристые доски, кегли, резиновые мячи разных размеров, обручи, скакалки, короткие гимнастические палки, </w:t>
      </w:r>
      <w:proofErr w:type="spellStart"/>
      <w:r w:rsidRPr="0070015C">
        <w:t>кольцебросы</w:t>
      </w:r>
      <w:proofErr w:type="spellEnd"/>
      <w:r w:rsidRPr="0070015C">
        <w:t xml:space="preserve">, султанчики, клюшки, ворота, бадминтон, кегли. Материалы, из которых изготовлено оборудование, отвечает гигиеническим требованиям. </w:t>
      </w:r>
    </w:p>
    <w:p w:rsidR="005138D9" w:rsidRPr="00CC28D8" w:rsidRDefault="005138D9" w:rsidP="005138D9">
      <w:pPr>
        <w:pStyle w:val="aa"/>
        <w:widowControl w:val="0"/>
        <w:spacing w:after="0" w:line="240" w:lineRule="auto"/>
        <w:ind w:left="0" w:firstLine="567"/>
        <w:jc w:val="center"/>
        <w:rPr>
          <w:rFonts w:ascii="Times New Roman" w:eastAsia="Calibri" w:hAnsi="Times New Roman"/>
          <w:b/>
          <w:sz w:val="24"/>
          <w:szCs w:val="24"/>
        </w:rPr>
      </w:pPr>
      <w:r w:rsidRPr="00CC28D8">
        <w:rPr>
          <w:rFonts w:ascii="Times New Roman" w:hAnsi="Times New Roman"/>
          <w:b/>
          <w:sz w:val="24"/>
          <w:szCs w:val="24"/>
        </w:rPr>
        <w:t>Возрастные и индивидуальные особенности контингента воспитанников</w:t>
      </w:r>
    </w:p>
    <w:p w:rsidR="005138D9" w:rsidRDefault="005138D9" w:rsidP="005138D9">
      <w:pPr>
        <w:ind w:firstLine="709"/>
        <w:rPr>
          <w:rFonts w:eastAsia="Times New Roman"/>
        </w:rPr>
      </w:pPr>
      <w:r>
        <w:t xml:space="preserve">В ДОУ </w:t>
      </w:r>
      <w:r w:rsidRPr="00CC28D8">
        <w:t>в 2021-2</w:t>
      </w:r>
      <w:r>
        <w:t>022 учебном году функционирует</w:t>
      </w:r>
      <w:r w:rsidRPr="00CC28D8">
        <w:t xml:space="preserve"> разновозрастная группа ком</w:t>
      </w:r>
      <w:r>
        <w:t>бинированной</w:t>
      </w:r>
      <w:r w:rsidRPr="00CC28D8">
        <w:t xml:space="preserve"> направленности (</w:t>
      </w:r>
      <w:r>
        <w:t xml:space="preserve">для детей с ТНР). Списочный состав - </w:t>
      </w:r>
      <w:r>
        <w:rPr>
          <w:rFonts w:eastAsia="Times New Roman"/>
        </w:rPr>
        <w:t xml:space="preserve">14 человек, из них: мальчиков -3, девочек - 11. </w:t>
      </w:r>
    </w:p>
    <w:p w:rsidR="005138D9" w:rsidRPr="00DB5255" w:rsidRDefault="005138D9" w:rsidP="005138D9">
      <w:pPr>
        <w:ind w:firstLine="709"/>
        <w:jc w:val="both"/>
      </w:pPr>
      <w:r w:rsidRPr="006E02EF">
        <w:t>В текущем уч</w:t>
      </w:r>
      <w:r>
        <w:t>ебном году группу комбинированной</w:t>
      </w:r>
      <w:r w:rsidRPr="006E02EF">
        <w:t xml:space="preserve"> направленности </w:t>
      </w:r>
      <w:r>
        <w:t>посещают 2 ребенка (5 лет)</w:t>
      </w:r>
      <w:r w:rsidRPr="00DB5255">
        <w:t xml:space="preserve"> с </w:t>
      </w:r>
      <w:r>
        <w:t>ТНР</w:t>
      </w:r>
      <w:r w:rsidRPr="00DB5255">
        <w:t xml:space="preserve">. Из них </w:t>
      </w:r>
      <w:r>
        <w:t>1</w:t>
      </w:r>
      <w:r w:rsidRPr="00DB5255">
        <w:t xml:space="preserve"> ребен</w:t>
      </w:r>
      <w:r>
        <w:t>о</w:t>
      </w:r>
      <w:r w:rsidRPr="00DB5255">
        <w:t>к</w:t>
      </w:r>
      <w:r>
        <w:t xml:space="preserve"> </w:t>
      </w:r>
      <w:r w:rsidRPr="00DB5255">
        <w:t xml:space="preserve">с ОНР </w:t>
      </w:r>
      <w:r>
        <w:t>III</w:t>
      </w:r>
      <w:r w:rsidRPr="00DB5255">
        <w:t xml:space="preserve"> уровня речевого развития, </w:t>
      </w:r>
      <w:r>
        <w:t>1</w:t>
      </w:r>
      <w:r w:rsidRPr="00DB5255">
        <w:t xml:space="preserve"> </w:t>
      </w:r>
      <w:r>
        <w:t xml:space="preserve">- </w:t>
      </w:r>
      <w:r w:rsidRPr="00DB5255">
        <w:t>с диагнозом ОНР</w:t>
      </w:r>
      <w:r w:rsidRPr="00C60D48">
        <w:t xml:space="preserve"> </w:t>
      </w:r>
      <w:r>
        <w:t>I</w:t>
      </w:r>
      <w:r w:rsidRPr="00591BD6">
        <w:t xml:space="preserve"> </w:t>
      </w:r>
      <w:r>
        <w:t>- II</w:t>
      </w:r>
      <w:r w:rsidRPr="00C60D48">
        <w:t xml:space="preserve"> </w:t>
      </w:r>
      <w:r w:rsidRPr="00DB5255">
        <w:t>уровня речевого развития</w:t>
      </w:r>
      <w:r>
        <w:t>.</w:t>
      </w:r>
    </w:p>
    <w:p w:rsidR="005138D9" w:rsidRDefault="005138D9" w:rsidP="005138D9">
      <w:pPr>
        <w:ind w:firstLine="709"/>
        <w:jc w:val="both"/>
      </w:pPr>
      <w:r w:rsidRPr="00F703AB">
        <w:t>Воспитание и обучение ведётся на русском языке.</w:t>
      </w:r>
    </w:p>
    <w:p w:rsidR="00384C7C" w:rsidRPr="007A223E" w:rsidRDefault="00384C7C" w:rsidP="00384C7C">
      <w:pPr>
        <w:pStyle w:val="a3"/>
        <w:jc w:val="center"/>
        <w:rPr>
          <w:rStyle w:val="af"/>
          <w:rFonts w:ascii="Times New Roman" w:hAnsi="Times New Roman"/>
          <w:bCs/>
        </w:rPr>
      </w:pPr>
      <w:bookmarkStart w:id="5" w:name="_Hlk83499909"/>
      <w:r w:rsidRPr="002E7EF1">
        <w:rPr>
          <w:rFonts w:ascii="Times New Roman" w:hAnsi="Times New Roman"/>
          <w:b/>
        </w:rPr>
        <w:t>Индивидуальные особенности детей с ОВЗ (тяжелыми наруш</w:t>
      </w:r>
      <w:r>
        <w:rPr>
          <w:rFonts w:ascii="Times New Roman" w:hAnsi="Times New Roman"/>
          <w:b/>
        </w:rPr>
        <w:t xml:space="preserve">ениями речи), посещающими группы компенсирующей </w:t>
      </w:r>
      <w:r w:rsidRPr="002E7EF1">
        <w:rPr>
          <w:rFonts w:ascii="Times New Roman" w:hAnsi="Times New Roman"/>
          <w:b/>
        </w:rPr>
        <w:t>направленности</w:t>
      </w:r>
    </w:p>
    <w:p w:rsidR="00384C7C" w:rsidRPr="00940FE9" w:rsidRDefault="00384C7C" w:rsidP="00384C7C">
      <w:pPr>
        <w:pStyle w:val="3"/>
        <w:spacing w:after="0" w:line="240" w:lineRule="auto"/>
        <w:ind w:left="0" w:firstLine="540"/>
        <w:jc w:val="both"/>
        <w:rPr>
          <w:rFonts w:ascii="Times New Roman" w:hAnsi="Times New Roman"/>
          <w:sz w:val="24"/>
          <w:szCs w:val="24"/>
        </w:rPr>
      </w:pPr>
      <w:r w:rsidRPr="00940FE9">
        <w:rPr>
          <w:rFonts w:ascii="Times New Roman" w:hAnsi="Times New Roman"/>
          <w:sz w:val="24"/>
          <w:szCs w:val="24"/>
        </w:rPr>
        <w:lastRenderedPageBreak/>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r w:rsidRPr="00940FE9">
        <w:rPr>
          <w:rFonts w:ascii="Times New Roman" w:hAnsi="Times New Roman"/>
          <w:bCs/>
          <w:sz w:val="24"/>
          <w:szCs w:val="24"/>
        </w:rPr>
        <w:t>Психологический статус</w:t>
      </w:r>
      <w:r>
        <w:rPr>
          <w:rFonts w:ascii="Times New Roman" w:hAnsi="Times New Roman"/>
          <w:iCs/>
          <w:sz w:val="24"/>
          <w:szCs w:val="24"/>
        </w:rPr>
        <w:t xml:space="preserve"> </w:t>
      </w:r>
      <w:r w:rsidRPr="00940FE9">
        <w:rPr>
          <w:rFonts w:ascii="Times New Roman" w:hAnsi="Times New Roman"/>
          <w:bCs/>
          <w:iCs/>
          <w:sz w:val="24"/>
          <w:szCs w:val="24"/>
        </w:rPr>
        <w:t xml:space="preserve">ребенка с речевыми патологиями </w:t>
      </w:r>
      <w:r w:rsidRPr="00940FE9">
        <w:rPr>
          <w:rFonts w:ascii="Times New Roman" w:hAnsi="Times New Roman"/>
          <w:sz w:val="24"/>
          <w:szCs w:val="24"/>
        </w:rPr>
        <w:t xml:space="preserve">характеризуется недостаточной устойчивостью </w:t>
      </w:r>
      <w:r w:rsidRPr="00940FE9">
        <w:rPr>
          <w:rFonts w:ascii="Times New Roman" w:hAnsi="Times New Roman"/>
          <w:bCs/>
          <w:i/>
          <w:iCs/>
          <w:sz w:val="24"/>
          <w:szCs w:val="24"/>
        </w:rPr>
        <w:t>внимания</w:t>
      </w:r>
      <w:r w:rsidRPr="00940FE9">
        <w:rPr>
          <w:rFonts w:ascii="Times New Roman" w:hAnsi="Times New Roman"/>
          <w:bCs/>
          <w:iCs/>
          <w:sz w:val="24"/>
          <w:szCs w:val="24"/>
        </w:rPr>
        <w:t>,</w:t>
      </w:r>
      <w:r>
        <w:rPr>
          <w:rFonts w:ascii="Times New Roman" w:hAnsi="Times New Roman"/>
          <w:b/>
          <w:bCs/>
          <w:i/>
          <w:iCs/>
          <w:sz w:val="24"/>
          <w:szCs w:val="24"/>
        </w:rPr>
        <w:t xml:space="preserve"> </w:t>
      </w:r>
      <w:r w:rsidRPr="00940FE9">
        <w:rPr>
          <w:rFonts w:ascii="Times New Roman" w:hAnsi="Times New Roman"/>
          <w:sz w:val="24"/>
          <w:szCs w:val="24"/>
        </w:rPr>
        <w:t xml:space="preserve">более низким уровнем показателей произвольного внимания, трудностями в переключении внимания и планировании своих действий. </w:t>
      </w:r>
    </w:p>
    <w:p w:rsidR="00384C7C" w:rsidRPr="005556AA" w:rsidRDefault="00384C7C" w:rsidP="00384C7C">
      <w:pPr>
        <w:pStyle w:val="af9"/>
        <w:spacing w:before="0" w:beforeAutospacing="0" w:after="0" w:afterAutospacing="0"/>
        <w:ind w:firstLine="567"/>
        <w:jc w:val="both"/>
      </w:pPr>
      <w:r w:rsidRPr="005556AA">
        <w:rPr>
          <w:b/>
          <w:bCs/>
        </w:rPr>
        <w:t xml:space="preserve">Общее недоразвитие речи </w:t>
      </w:r>
      <w:r w:rsidRPr="005556AA">
        <w:t xml:space="preserve">– это речевая патология, при которой отмечается стойкое отставание в формировании всех компонентов языковой системы: фонетики, лексики и грамматики. </w:t>
      </w:r>
    </w:p>
    <w:p w:rsidR="00384C7C" w:rsidRPr="00654B68" w:rsidRDefault="00384C7C" w:rsidP="00384C7C">
      <w:pPr>
        <w:pStyle w:val="Default"/>
        <w:ind w:firstLine="567"/>
        <w:jc w:val="center"/>
      </w:pPr>
      <w:r w:rsidRPr="00654B68">
        <w:rPr>
          <w:b/>
          <w:bCs/>
          <w:iCs/>
        </w:rPr>
        <w:t>Развитие речи</w:t>
      </w:r>
    </w:p>
    <w:p w:rsidR="00384C7C" w:rsidRPr="005556AA" w:rsidRDefault="00384C7C" w:rsidP="00384C7C">
      <w:pPr>
        <w:pStyle w:val="Default"/>
        <w:ind w:firstLine="567"/>
        <w:jc w:val="both"/>
      </w:pPr>
      <w:r w:rsidRPr="00654B68">
        <w:rPr>
          <w:b/>
          <w:bCs/>
          <w:iCs/>
        </w:rPr>
        <w:t>Первый уровень развития речи</w:t>
      </w:r>
      <w:r w:rsidRPr="005556AA">
        <w:rPr>
          <w:b/>
          <w:bCs/>
          <w:i/>
          <w:iCs/>
        </w:rPr>
        <w:t xml:space="preserve"> </w:t>
      </w:r>
      <w:r w:rsidRPr="005556AA">
        <w:t xml:space="preserve">характеризуется как отсутствие общеупотребительной речи. В то же время нельзя говорить о полном отсутствии у детей вербальных средств коммуникации. Этими средствами для них являются отдельные звуки и их сочетания - </w:t>
      </w:r>
      <w:proofErr w:type="spellStart"/>
      <w:r w:rsidRPr="005556AA">
        <w:t>звукокомплексы</w:t>
      </w:r>
      <w:proofErr w:type="spellEnd"/>
      <w:r w:rsidRPr="005556AA">
        <w:t xml:space="preserve"> и звукоподражания, обрывки </w:t>
      </w:r>
      <w:proofErr w:type="spellStart"/>
      <w:r w:rsidRPr="005556AA">
        <w:t>лепетных</w:t>
      </w:r>
      <w:proofErr w:type="spellEnd"/>
      <w:r w:rsidRPr="005556AA">
        <w:t xml:space="preserve"> слов, отдельные слова, совпадающие с нормами языка. </w:t>
      </w:r>
      <w:proofErr w:type="spellStart"/>
      <w:r w:rsidRPr="005556AA">
        <w:t>Звукокомплексы</w:t>
      </w:r>
      <w:proofErr w:type="spellEnd"/>
      <w:r w:rsidRPr="005556AA">
        <w:t xml:space="preserve">, как правило, используются при обозначении лишь конкретных предметов и действий.  При воспроизведении </w:t>
      </w:r>
    </w:p>
    <w:p w:rsidR="00384C7C" w:rsidRPr="005556AA" w:rsidRDefault="00384C7C" w:rsidP="00384C7C">
      <w:pPr>
        <w:pStyle w:val="Default"/>
        <w:jc w:val="both"/>
      </w:pPr>
      <w:r w:rsidRPr="005556AA">
        <w:t xml:space="preserve">слов ребенок преимущественно сохраняет корневую часть, грубо нарушая их </w:t>
      </w:r>
      <w:proofErr w:type="spellStart"/>
      <w:r w:rsidRPr="005556AA">
        <w:t>звукослоговую</w:t>
      </w:r>
      <w:proofErr w:type="spellEnd"/>
      <w:r w:rsidRPr="005556AA">
        <w:t xml:space="preserve"> структуру.</w:t>
      </w:r>
    </w:p>
    <w:p w:rsidR="00384C7C" w:rsidRPr="005556AA" w:rsidRDefault="00384C7C" w:rsidP="00384C7C">
      <w:pPr>
        <w:pStyle w:val="Default"/>
        <w:ind w:firstLine="567"/>
        <w:jc w:val="both"/>
      </w:pPr>
      <w:r w:rsidRPr="005556AA">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w:t>
      </w:r>
      <w:r>
        <w:t xml:space="preserve">ания предметов, так и некоторые </w:t>
      </w:r>
      <w:r w:rsidRPr="005556AA">
        <w:t xml:space="preserve">их признаки и действия, совершаемые с этими предметами. </w:t>
      </w:r>
    </w:p>
    <w:p w:rsidR="00384C7C" w:rsidRPr="005556AA" w:rsidRDefault="00384C7C" w:rsidP="00384C7C">
      <w:pPr>
        <w:pStyle w:val="Default"/>
        <w:ind w:firstLine="567"/>
        <w:jc w:val="both"/>
      </w:pPr>
      <w:r w:rsidRPr="005556AA">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5556AA">
        <w:t>импрессивной</w:t>
      </w:r>
      <w:proofErr w:type="spellEnd"/>
      <w:r w:rsidRPr="005556AA">
        <w:t xml:space="preserve"> стороны речи. В самостоятельной речи отмечается неустойчивость в произношении звуков, их </w:t>
      </w:r>
      <w:proofErr w:type="spellStart"/>
      <w:r w:rsidRPr="005556AA">
        <w:t>диффузность</w:t>
      </w:r>
      <w:proofErr w:type="spellEnd"/>
      <w:r w:rsidRPr="005556AA">
        <w:t xml:space="preserve">. Дети способны воспроизводить в основном одно-двусложные слова, тогда как более сложные слова подвергаются сокращениям. Наряду с отдельными словами в речи ребенка появляются и первые словосочетания. </w:t>
      </w:r>
    </w:p>
    <w:p w:rsidR="00384C7C" w:rsidRPr="005556AA" w:rsidRDefault="00384C7C" w:rsidP="00384C7C">
      <w:pPr>
        <w:pStyle w:val="Default"/>
        <w:ind w:firstLine="567"/>
        <w:jc w:val="both"/>
      </w:pPr>
      <w:r w:rsidRPr="00654B68">
        <w:rPr>
          <w:b/>
          <w:bCs/>
          <w:iCs/>
        </w:rPr>
        <w:t>Характеристика детей со II уровнем развития речи.</w:t>
      </w:r>
      <w:r w:rsidRPr="005556AA">
        <w:rPr>
          <w:b/>
          <w:bCs/>
          <w:i/>
          <w:iCs/>
        </w:rPr>
        <w:t xml:space="preserve"> </w:t>
      </w:r>
      <w:r w:rsidRPr="005556AA">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В самостоятельной речи детей иногда появляются простые предлоги или их </w:t>
      </w:r>
      <w:proofErr w:type="spellStart"/>
      <w:r w:rsidRPr="005556AA">
        <w:t>лепетные</w:t>
      </w:r>
      <w:proofErr w:type="spellEnd"/>
      <w:r w:rsidRPr="005556AA">
        <w:t xml:space="preserve"> варианты; сложные предлоги отсутствуют. </w:t>
      </w:r>
    </w:p>
    <w:p w:rsidR="00384C7C" w:rsidRPr="005556AA" w:rsidRDefault="00384C7C" w:rsidP="00384C7C">
      <w:pPr>
        <w:pStyle w:val="Default"/>
        <w:ind w:firstLine="567"/>
        <w:jc w:val="both"/>
      </w:pPr>
      <w:r w:rsidRPr="005556AA">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 </w:t>
      </w:r>
    </w:p>
    <w:p w:rsidR="00384C7C" w:rsidRPr="005556AA" w:rsidRDefault="00384C7C" w:rsidP="00384C7C">
      <w:pPr>
        <w:pStyle w:val="Default"/>
        <w:ind w:firstLine="567"/>
        <w:jc w:val="both"/>
      </w:pPr>
      <w:r w:rsidRPr="005556AA">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w:t>
      </w:r>
      <w:r w:rsidRPr="005556AA">
        <w:lastRenderedPageBreak/>
        <w:t xml:space="preserve">проявляется в перечислении объектов, действий с ними, без установления временных и причинно-следственных связей. </w:t>
      </w:r>
    </w:p>
    <w:p w:rsidR="00384C7C" w:rsidRPr="005556AA" w:rsidRDefault="00384C7C" w:rsidP="00384C7C">
      <w:pPr>
        <w:pStyle w:val="Default"/>
        <w:ind w:firstLine="567"/>
        <w:jc w:val="both"/>
      </w:pPr>
      <w:r w:rsidRPr="005556AA">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w:t>
      </w:r>
      <w:r>
        <w:t xml:space="preserve">ы слов и их </w:t>
      </w:r>
      <w:proofErr w:type="spellStart"/>
      <w:r>
        <w:t>звуконаполняемости</w:t>
      </w:r>
      <w:proofErr w:type="spellEnd"/>
      <w:r>
        <w:t>.</w:t>
      </w:r>
    </w:p>
    <w:p w:rsidR="00384C7C" w:rsidRPr="005556AA" w:rsidRDefault="00384C7C" w:rsidP="00384C7C">
      <w:pPr>
        <w:pStyle w:val="Default"/>
        <w:ind w:firstLine="567"/>
        <w:jc w:val="both"/>
      </w:pPr>
      <w:r w:rsidRPr="00654B68">
        <w:rPr>
          <w:b/>
          <w:bCs/>
          <w:iCs/>
        </w:rPr>
        <w:t>III уровень речевого развития детей</w:t>
      </w:r>
      <w:r w:rsidRPr="005556AA">
        <w:rPr>
          <w:b/>
          <w:bCs/>
          <w:i/>
          <w:iCs/>
        </w:rPr>
        <w:t xml:space="preserve"> </w:t>
      </w:r>
      <w:r w:rsidRPr="005556AA">
        <w:t xml:space="preserve">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 Звуки, которые дети могут правильно произносить изолированно, в самостоятельной речи звучат недостаточно четко. При этом характерным является следующее: </w:t>
      </w:r>
    </w:p>
    <w:p w:rsidR="00384C7C" w:rsidRPr="005556AA" w:rsidRDefault="00384C7C" w:rsidP="00384C7C">
      <w:pPr>
        <w:pStyle w:val="Default"/>
        <w:ind w:firstLine="567"/>
        <w:jc w:val="both"/>
      </w:pPr>
      <w:r w:rsidRPr="005556AA">
        <w:t xml:space="preserve">1. Недифференцированное произнесение свистящих, шипящих звуков, аффрикат и </w:t>
      </w:r>
      <w:proofErr w:type="spellStart"/>
      <w:r w:rsidRPr="005556AA">
        <w:t>соноров</w:t>
      </w:r>
      <w:proofErr w:type="spellEnd"/>
      <w:r w:rsidRPr="005556AA">
        <w:t xml:space="preserve">, причем один может заменяться одновременно двумя или несколькими звуками данной или близкой фонетической группы </w:t>
      </w:r>
    </w:p>
    <w:p w:rsidR="00384C7C" w:rsidRPr="005556AA" w:rsidRDefault="00384C7C" w:rsidP="00384C7C">
      <w:pPr>
        <w:pStyle w:val="Default"/>
        <w:ind w:firstLine="567"/>
        <w:jc w:val="both"/>
      </w:pPr>
      <w:r w:rsidRPr="005556AA">
        <w:t xml:space="preserve">2. Замена некоторых звуков другими, более простыми по артикуляции. Чаше это относится к замене. </w:t>
      </w:r>
    </w:p>
    <w:p w:rsidR="00384C7C" w:rsidRPr="005556AA" w:rsidRDefault="00384C7C" w:rsidP="00384C7C">
      <w:pPr>
        <w:pStyle w:val="Default"/>
        <w:ind w:firstLine="567"/>
        <w:jc w:val="both"/>
      </w:pPr>
      <w:r w:rsidRPr="005556AA">
        <w:t>3</w:t>
      </w:r>
      <w:r w:rsidRPr="005556AA">
        <w:rPr>
          <w:i/>
          <w:iCs/>
        </w:rPr>
        <w:t xml:space="preserve">. </w:t>
      </w:r>
      <w:r w:rsidRPr="005556AA">
        <w:t xml:space="preserve">Нестойкое употребление звука, когда в разных словах он произносится различно </w:t>
      </w:r>
    </w:p>
    <w:p w:rsidR="00384C7C" w:rsidRPr="005556AA" w:rsidRDefault="00384C7C" w:rsidP="00384C7C">
      <w:pPr>
        <w:pStyle w:val="Default"/>
        <w:ind w:firstLine="567"/>
        <w:jc w:val="both"/>
      </w:pPr>
      <w:r w:rsidRPr="005556AA">
        <w:t xml:space="preserve">4. Смешение звуков, когда изолированно ребенок произносит определенные звуки верно, а в словах и предложениях - </w:t>
      </w:r>
      <w:proofErr w:type="spellStart"/>
      <w:r w:rsidRPr="005556AA">
        <w:t>взаимозаменяет</w:t>
      </w:r>
      <w:proofErr w:type="spellEnd"/>
      <w:r w:rsidRPr="005556AA">
        <w:t xml:space="preserve"> их. Это нередко касается свистящих, шипящих звуков, </w:t>
      </w:r>
      <w:proofErr w:type="spellStart"/>
      <w:r w:rsidRPr="005556AA">
        <w:t>соноров</w:t>
      </w:r>
      <w:proofErr w:type="spellEnd"/>
      <w:r w:rsidRPr="005556AA">
        <w:t xml:space="preserve"> и звуков </w:t>
      </w:r>
      <w:r w:rsidRPr="005556AA">
        <w:rPr>
          <w:i/>
          <w:iCs/>
        </w:rPr>
        <w:t xml:space="preserve">ль, г, к, х </w:t>
      </w:r>
      <w:r w:rsidRPr="005556AA">
        <w:t xml:space="preserve">- при этом может наблюдаться искажение артикуляции некоторых фонем (межзубное произношение свистящих, горловое </w:t>
      </w:r>
      <w:r w:rsidRPr="005556AA">
        <w:rPr>
          <w:i/>
          <w:iCs/>
        </w:rPr>
        <w:t xml:space="preserve">р </w:t>
      </w:r>
      <w:r w:rsidRPr="005556AA">
        <w:t xml:space="preserve">и др.). </w:t>
      </w:r>
    </w:p>
    <w:p w:rsidR="00384C7C" w:rsidRPr="005556AA" w:rsidRDefault="00384C7C" w:rsidP="00384C7C">
      <w:pPr>
        <w:pStyle w:val="Default"/>
        <w:ind w:firstLine="567"/>
        <w:jc w:val="both"/>
      </w:pPr>
      <w:r w:rsidRPr="005556AA">
        <w:t xml:space="preserve">Фонематическое недоразвитие у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Уровень фонематического восприятия детей находится в определенной зависимости от выраженности лексико-грамматического недоразвития речи. Диагностическим показателем описываемого уровня развития является нарушение звуко-слоговой структуры, которое по-разному видоизменяет слоговой состав слов. </w:t>
      </w:r>
    </w:p>
    <w:p w:rsidR="00384C7C" w:rsidRPr="005556AA" w:rsidRDefault="00384C7C" w:rsidP="00384C7C">
      <w:pPr>
        <w:pStyle w:val="Default"/>
        <w:ind w:firstLine="567"/>
        <w:jc w:val="both"/>
      </w:pPr>
      <w:r w:rsidRPr="005556AA">
        <w:t xml:space="preserve">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 </w:t>
      </w:r>
    </w:p>
    <w:p w:rsidR="00384C7C" w:rsidRPr="005556AA" w:rsidRDefault="00384C7C" w:rsidP="00384C7C">
      <w:pPr>
        <w:pStyle w:val="Default"/>
        <w:ind w:firstLine="567"/>
        <w:jc w:val="both"/>
      </w:pPr>
      <w:r w:rsidRPr="005556AA">
        <w:t xml:space="preserve">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 </w:t>
      </w:r>
    </w:p>
    <w:p w:rsidR="00384C7C" w:rsidRPr="004E2593" w:rsidRDefault="00384C7C" w:rsidP="00384C7C">
      <w:pPr>
        <w:pStyle w:val="Default"/>
        <w:ind w:firstLine="567"/>
        <w:jc w:val="center"/>
      </w:pPr>
      <w:r w:rsidRPr="004E2593">
        <w:rPr>
          <w:b/>
          <w:bCs/>
          <w:iCs/>
        </w:rPr>
        <w:t>Развитие двигательной сферы</w:t>
      </w:r>
    </w:p>
    <w:p w:rsidR="00384C7C" w:rsidRPr="005556AA" w:rsidRDefault="00384C7C" w:rsidP="00384C7C">
      <w:pPr>
        <w:pStyle w:val="Default"/>
        <w:ind w:firstLine="567"/>
        <w:jc w:val="both"/>
      </w:pPr>
      <w:r w:rsidRPr="005556AA">
        <w:t xml:space="preserve">Детям с недоразвитием речи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w:t>
      </w:r>
      <w:r w:rsidRPr="005556AA">
        <w:lastRenderedPageBreak/>
        <w:t xml:space="preserve">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w:t>
      </w:r>
    </w:p>
    <w:p w:rsidR="00384C7C" w:rsidRPr="005556AA" w:rsidRDefault="00384C7C" w:rsidP="00384C7C">
      <w:pPr>
        <w:pStyle w:val="Default"/>
        <w:ind w:firstLine="567"/>
        <w:jc w:val="both"/>
      </w:pPr>
      <w:r w:rsidRPr="005556AA">
        <w:t>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Типичным является и недостаточный самоконтроль при выполнении задания.</w:t>
      </w:r>
    </w:p>
    <w:p w:rsidR="00384C7C" w:rsidRPr="005556AA" w:rsidRDefault="00384C7C" w:rsidP="00384C7C">
      <w:pPr>
        <w:pStyle w:val="Default"/>
        <w:ind w:firstLine="567"/>
        <w:jc w:val="both"/>
      </w:pPr>
      <w:r w:rsidRPr="004E2593">
        <w:rPr>
          <w:b/>
          <w:bCs/>
          <w:iCs/>
        </w:rPr>
        <w:t>Развитие мелкой моторики рук.</w:t>
      </w:r>
      <w:r w:rsidRPr="005556AA">
        <w:rPr>
          <w:b/>
          <w:bCs/>
          <w:i/>
          <w:iCs/>
        </w:rPr>
        <w:t xml:space="preserve"> </w:t>
      </w:r>
      <w:r w:rsidRPr="005556AA">
        <w:t xml:space="preserve">У детей с нарушениями речи наблюдаются особенности в формировании мелкой моторики рук. Это проявляется прежде всего в недостаточной координации пальцев рук.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 </w:t>
      </w:r>
    </w:p>
    <w:p w:rsidR="00384C7C" w:rsidRPr="004E2593" w:rsidRDefault="00384C7C" w:rsidP="00384C7C">
      <w:pPr>
        <w:pStyle w:val="Default"/>
        <w:ind w:firstLine="567"/>
        <w:jc w:val="center"/>
      </w:pPr>
      <w:r w:rsidRPr="004E2593">
        <w:rPr>
          <w:b/>
          <w:bCs/>
          <w:iCs/>
        </w:rPr>
        <w:t>Развитие психических функций</w:t>
      </w:r>
    </w:p>
    <w:p w:rsidR="00384C7C" w:rsidRPr="005556AA" w:rsidRDefault="00384C7C" w:rsidP="00384C7C">
      <w:pPr>
        <w:pStyle w:val="Default"/>
        <w:ind w:firstLine="567"/>
        <w:jc w:val="both"/>
      </w:pPr>
      <w:r w:rsidRPr="005556AA">
        <w:t xml:space="preserve">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w:t>
      </w:r>
    </w:p>
    <w:p w:rsidR="00384C7C" w:rsidRPr="005556AA" w:rsidRDefault="00384C7C" w:rsidP="00384C7C">
      <w:pPr>
        <w:pStyle w:val="Default"/>
        <w:ind w:firstLine="567"/>
        <w:jc w:val="both"/>
      </w:pPr>
      <w:r w:rsidRPr="005556AA">
        <w:t xml:space="preserve">Объем памяти может быть сужен по сравнению с нормой. При этом ребенку понадобится больше времени и повторов, чтобы запомнить заданный материал; </w:t>
      </w:r>
    </w:p>
    <w:p w:rsidR="00384C7C" w:rsidRPr="005556AA" w:rsidRDefault="00384C7C" w:rsidP="00384C7C">
      <w:pPr>
        <w:pStyle w:val="Default"/>
        <w:ind w:firstLine="567"/>
        <w:jc w:val="both"/>
      </w:pPr>
      <w:r w:rsidRPr="005556AA">
        <w:t xml:space="preserve">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384C7C" w:rsidRPr="005556AA" w:rsidRDefault="00384C7C" w:rsidP="00384C7C">
      <w:pPr>
        <w:pStyle w:val="Default"/>
        <w:ind w:firstLine="567"/>
        <w:jc w:val="both"/>
      </w:pPr>
      <w:r w:rsidRPr="005556AA">
        <w:t xml:space="preserve">Поведение может быть нестабильным, с частой сменой на 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 </w:t>
      </w:r>
    </w:p>
    <w:p w:rsidR="00384C7C" w:rsidRPr="005556AA" w:rsidRDefault="00384C7C" w:rsidP="00384C7C">
      <w:pPr>
        <w:pStyle w:val="Default"/>
        <w:ind w:firstLine="567"/>
        <w:jc w:val="both"/>
      </w:pPr>
      <w:r w:rsidRPr="005556AA">
        <w:t xml:space="preserve">Возможны затруднения в запоминании инструкций педагога, особенно - двух-, трех-, четырехступенчатых, требующих поэтапного и последовательного выполнения. </w:t>
      </w:r>
    </w:p>
    <w:p w:rsidR="00384C7C" w:rsidRPr="005556AA" w:rsidRDefault="00384C7C" w:rsidP="00384C7C">
      <w:pPr>
        <w:pStyle w:val="Default"/>
        <w:ind w:firstLine="567"/>
        <w:jc w:val="both"/>
      </w:pPr>
      <w:r w:rsidRPr="005556AA">
        <w:t xml:space="preserve">В ряде случаев появляются особенности дисциплинарного характера. </w:t>
      </w:r>
    </w:p>
    <w:p w:rsidR="00384C7C" w:rsidRPr="005556AA" w:rsidRDefault="00384C7C" w:rsidP="00384C7C">
      <w:pPr>
        <w:pStyle w:val="Default"/>
        <w:ind w:firstLine="567"/>
        <w:jc w:val="center"/>
        <w:rPr>
          <w:b/>
        </w:rPr>
      </w:pPr>
      <w:r w:rsidRPr="005556AA">
        <w:rPr>
          <w:b/>
        </w:rPr>
        <w:t>Характеристика детей с дизартрией</w:t>
      </w:r>
    </w:p>
    <w:p w:rsidR="00384C7C" w:rsidRPr="005556AA" w:rsidRDefault="00384C7C" w:rsidP="00384C7C">
      <w:pPr>
        <w:pStyle w:val="Default"/>
        <w:ind w:firstLine="567"/>
        <w:jc w:val="both"/>
      </w:pPr>
      <w:r w:rsidRPr="005556AA">
        <w:rPr>
          <w:b/>
        </w:rPr>
        <w:t>Дизартрия</w:t>
      </w:r>
      <w:r w:rsidRPr="005556AA">
        <w:t xml:space="preserve"> – расстройство произносительной организации речи, связанное с поражением центрального отдела </w:t>
      </w:r>
      <w:proofErr w:type="spellStart"/>
      <w:r w:rsidRPr="005556AA">
        <w:t>речедвигательного</w:t>
      </w:r>
      <w:proofErr w:type="spellEnd"/>
      <w:r w:rsidRPr="005556AA">
        <w:t xml:space="preserve"> анализатора и нарушением иннервации мышц артикуляционного аппарата. Структура дефекта при дизартрии включает нарушение речевой моторики, звукопроизношения, речевого дыхания, голоса и просодической стороны речи; при тяжелых поражениях возникает </w:t>
      </w:r>
      <w:proofErr w:type="spellStart"/>
      <w:r w:rsidRPr="005556AA">
        <w:t>анартрия</w:t>
      </w:r>
      <w:proofErr w:type="spellEnd"/>
      <w:r w:rsidRPr="005556AA">
        <w:t xml:space="preserve">. В логопедии дизартрия входит в тройку наиболее распространенных форм нарушений устной речи, по частоте уступая лишь </w:t>
      </w:r>
      <w:proofErr w:type="spellStart"/>
      <w:r w:rsidRPr="005556AA">
        <w:t>дислалии</w:t>
      </w:r>
      <w:proofErr w:type="spellEnd"/>
      <w:r w:rsidRPr="005556AA">
        <w:t xml:space="preserve"> и опережая алалию. В основу неврологической классификации дизартрии положен принцип локализации и </w:t>
      </w:r>
      <w:proofErr w:type="spellStart"/>
      <w:r w:rsidRPr="005556AA">
        <w:t>синдромологический</w:t>
      </w:r>
      <w:proofErr w:type="spellEnd"/>
      <w:r w:rsidRPr="005556AA">
        <w:t xml:space="preserve"> подход. С учетом локализации поражения </w:t>
      </w:r>
      <w:proofErr w:type="spellStart"/>
      <w:r w:rsidRPr="005556AA">
        <w:t>речедвигательного</w:t>
      </w:r>
      <w:proofErr w:type="spellEnd"/>
      <w:r w:rsidRPr="005556AA">
        <w:t xml:space="preserve"> аппарата различают:  </w:t>
      </w:r>
    </w:p>
    <w:p w:rsidR="00384C7C" w:rsidRPr="005556AA" w:rsidRDefault="00384C7C" w:rsidP="00384C7C">
      <w:pPr>
        <w:pStyle w:val="Default"/>
        <w:ind w:firstLine="567"/>
        <w:jc w:val="both"/>
      </w:pPr>
      <w:r w:rsidRPr="005556AA">
        <w:t>- бульбарную дизартрию, связанную с поражением ядер черепно-мозговых нервов /языкоглоточного, подъязычного, блуждающего, иногда – лицевого, тройничного/ в продолговатом мозге;</w:t>
      </w:r>
    </w:p>
    <w:p w:rsidR="00384C7C" w:rsidRPr="005556AA" w:rsidRDefault="00384C7C" w:rsidP="00384C7C">
      <w:pPr>
        <w:pStyle w:val="Default"/>
        <w:ind w:firstLine="567"/>
        <w:jc w:val="both"/>
      </w:pPr>
      <w:r w:rsidRPr="005556AA">
        <w:t xml:space="preserve"> - псевдобульбарную дизартрию, связанную с поражением ко</w:t>
      </w:r>
      <w:r>
        <w:t xml:space="preserve">рково-ядерных проводящих путей </w:t>
      </w:r>
      <w:r w:rsidRPr="005556AA">
        <w:t>экстрапирамидную (подкорковую) дизартрию, связанную с поражением по</w:t>
      </w:r>
      <w:r>
        <w:t xml:space="preserve">дкорковых ядер головного мозга </w:t>
      </w:r>
      <w:r w:rsidRPr="005556AA">
        <w:t>мозжечковую дизартрию, связанную с поражением мозжечка и его проводящих путей;</w:t>
      </w:r>
    </w:p>
    <w:p w:rsidR="00384C7C" w:rsidRPr="005556AA" w:rsidRDefault="00384C7C" w:rsidP="00384C7C">
      <w:pPr>
        <w:pStyle w:val="Default"/>
        <w:ind w:firstLine="567"/>
        <w:jc w:val="both"/>
      </w:pPr>
      <w:r w:rsidRPr="005556AA">
        <w:t>-  корковую дизартрию, связанную с очаговыми поражениями коры головного мозга.</w:t>
      </w:r>
    </w:p>
    <w:p w:rsidR="00384C7C" w:rsidRPr="005556AA" w:rsidRDefault="00384C7C" w:rsidP="00384C7C">
      <w:pPr>
        <w:pStyle w:val="Default"/>
        <w:ind w:firstLine="567"/>
        <w:jc w:val="both"/>
      </w:pPr>
      <w:r w:rsidRPr="005556AA">
        <w:lastRenderedPageBreak/>
        <w:t xml:space="preserve"> Логопедическая классификация основана на принципе понятности речи для окружающих и включает в себя 4 степени тяжести дизартрии:</w:t>
      </w:r>
    </w:p>
    <w:p w:rsidR="00384C7C" w:rsidRPr="005556AA" w:rsidRDefault="00384C7C" w:rsidP="00384C7C">
      <w:pPr>
        <w:pStyle w:val="Default"/>
        <w:ind w:firstLine="567"/>
        <w:jc w:val="both"/>
      </w:pPr>
      <w:r w:rsidRPr="005556AA">
        <w:t xml:space="preserve"> </w:t>
      </w:r>
      <w:r w:rsidRPr="005556AA">
        <w:rPr>
          <w:b/>
        </w:rPr>
        <w:t xml:space="preserve">1 степень (стертая дизартрия) </w:t>
      </w:r>
      <w:r w:rsidRPr="005556AA">
        <w:t xml:space="preserve">– дефекты звукопроизношения могут быть выявлены только логопедом при специальном обследовании. </w:t>
      </w:r>
    </w:p>
    <w:p w:rsidR="00384C7C" w:rsidRPr="005556AA" w:rsidRDefault="00384C7C" w:rsidP="00384C7C">
      <w:pPr>
        <w:pStyle w:val="Default"/>
        <w:ind w:firstLine="567"/>
        <w:jc w:val="both"/>
      </w:pPr>
      <w:r w:rsidRPr="005556AA">
        <w:rPr>
          <w:b/>
        </w:rPr>
        <w:t>2 степень</w:t>
      </w:r>
      <w:r w:rsidRPr="005556AA">
        <w:t xml:space="preserve"> – дефекты звукопроизношения заметны окружающим, но в целом речь остается понятной.</w:t>
      </w:r>
    </w:p>
    <w:p w:rsidR="00384C7C" w:rsidRPr="005556AA" w:rsidRDefault="00384C7C" w:rsidP="00384C7C">
      <w:pPr>
        <w:pStyle w:val="Default"/>
        <w:ind w:firstLine="567"/>
        <w:jc w:val="both"/>
      </w:pPr>
      <w:r w:rsidRPr="005556AA">
        <w:rPr>
          <w:b/>
        </w:rPr>
        <w:t xml:space="preserve"> 3 степень</w:t>
      </w:r>
      <w:r w:rsidRPr="005556AA">
        <w:t xml:space="preserve"> - понимание речи пациента с дизартрией доступно только близкому окружению и частично посторонним людям. </w:t>
      </w:r>
    </w:p>
    <w:p w:rsidR="00384C7C" w:rsidRPr="005556AA" w:rsidRDefault="00384C7C" w:rsidP="00384C7C">
      <w:pPr>
        <w:pStyle w:val="Default"/>
        <w:ind w:firstLine="567"/>
        <w:jc w:val="both"/>
      </w:pPr>
      <w:r w:rsidRPr="005556AA">
        <w:rPr>
          <w:b/>
        </w:rPr>
        <w:t>4 степень</w:t>
      </w:r>
      <w:r w:rsidRPr="005556AA">
        <w:t xml:space="preserve"> – речь отсутствует или непонятна даже самым близким людям (</w:t>
      </w:r>
      <w:proofErr w:type="spellStart"/>
      <w:r w:rsidRPr="005556AA">
        <w:t>анартрия</w:t>
      </w:r>
      <w:proofErr w:type="spellEnd"/>
      <w:r w:rsidRPr="005556AA">
        <w:t>).</w:t>
      </w:r>
    </w:p>
    <w:p w:rsidR="00384C7C" w:rsidRDefault="00384C7C" w:rsidP="00383305">
      <w:pPr>
        <w:jc w:val="center"/>
        <w:rPr>
          <w:b/>
        </w:rPr>
      </w:pPr>
    </w:p>
    <w:p w:rsidR="00383305" w:rsidRPr="00383305" w:rsidRDefault="000A42DA" w:rsidP="00383305">
      <w:pPr>
        <w:jc w:val="center"/>
        <w:rPr>
          <w:b/>
        </w:rPr>
      </w:pPr>
      <w:r w:rsidRPr="000A42DA">
        <w:rPr>
          <w:noProof/>
        </w:rPr>
        <w:pict>
          <v:rect id="Shape 6" o:spid="_x0000_s1026" style="position:absolute;left:0;text-align:left;margin-left:494.65pt;margin-top:16.35pt;width:1pt;height: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" o:allowincell="f" fillcolor="black" stroked="f"/>
        </w:pict>
      </w:r>
      <w:r w:rsidRPr="000A42DA">
        <w:rPr>
          <w:noProof/>
        </w:rPr>
        <w:pict>
          <v:rect id="Shape 7" o:spid="_x0000_s1027" style="position:absolute;left:0;text-align:left;margin-left:494.65pt;margin-top:-.7pt;width:1pt;height:.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" o:allowincell="f" fillcolor="black" stroked="f"/>
        </w:pict>
      </w:r>
      <w:r w:rsidR="00383305">
        <w:rPr>
          <w:b/>
        </w:rPr>
        <w:t>1.</w:t>
      </w:r>
      <w:r w:rsidR="001E6CB5">
        <w:rPr>
          <w:b/>
        </w:rPr>
        <w:t>1.4</w:t>
      </w:r>
      <w:r w:rsidR="00383305" w:rsidRPr="00383305">
        <w:rPr>
          <w:b/>
        </w:rPr>
        <w:t>. Приоритетные направления деятельности</w:t>
      </w:r>
      <w:r w:rsidR="00383305">
        <w:rPr>
          <w:b/>
        </w:rPr>
        <w:t xml:space="preserve"> ДОУ</w:t>
      </w:r>
    </w:p>
    <w:p w:rsidR="00383305" w:rsidRPr="00383305" w:rsidRDefault="00383305" w:rsidP="00383305">
      <w:pPr>
        <w:ind w:firstLine="709"/>
        <w:jc w:val="both"/>
      </w:pPr>
      <w:r w:rsidRPr="00383305">
        <w:t>Основным приоритетным направлением в ДОУ является – физкультурно-оздоровительное направление.</w:t>
      </w:r>
    </w:p>
    <w:p w:rsidR="00383305" w:rsidRPr="00383305" w:rsidRDefault="00383305" w:rsidP="00383305">
      <w:pPr>
        <w:ind w:firstLine="709"/>
        <w:jc w:val="both"/>
        <w:rPr>
          <w:b/>
        </w:rPr>
      </w:pPr>
      <w:r w:rsidRPr="00383305">
        <w:rPr>
          <w:b/>
        </w:rPr>
        <w:t>Ведущие цели физкультурно-оздоровительной работы в детском саду:</w:t>
      </w:r>
    </w:p>
    <w:p w:rsidR="00383305" w:rsidRPr="00383305" w:rsidRDefault="00383305" w:rsidP="003F4C4B">
      <w:pPr>
        <w:pStyle w:val="aa"/>
        <w:numPr>
          <w:ilvl w:val="0"/>
          <w:numId w:val="16"/>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Стабилизация физического, психологического и эмоционального благополучия воспитанников.</w:t>
      </w:r>
    </w:p>
    <w:p w:rsidR="00383305" w:rsidRPr="00383305" w:rsidRDefault="00383305" w:rsidP="003F4C4B">
      <w:pPr>
        <w:pStyle w:val="aa"/>
        <w:numPr>
          <w:ilvl w:val="0"/>
          <w:numId w:val="16"/>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Улучшение соматических показателей.</w:t>
      </w:r>
    </w:p>
    <w:p w:rsidR="00383305" w:rsidRPr="00383305" w:rsidRDefault="00383305" w:rsidP="003F4C4B">
      <w:pPr>
        <w:pStyle w:val="aa"/>
        <w:numPr>
          <w:ilvl w:val="0"/>
          <w:numId w:val="16"/>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Снижение заболеваемости, снижение риска возникновения осложнений после заболеваний.</w:t>
      </w:r>
    </w:p>
    <w:p w:rsidR="00383305" w:rsidRPr="00383305" w:rsidRDefault="00383305" w:rsidP="003F4C4B">
      <w:pPr>
        <w:pStyle w:val="aa"/>
        <w:numPr>
          <w:ilvl w:val="0"/>
          <w:numId w:val="16"/>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Снижение роста хронической патологии.</w:t>
      </w:r>
    </w:p>
    <w:p w:rsidR="00383305" w:rsidRPr="00383305" w:rsidRDefault="00383305" w:rsidP="003F4C4B">
      <w:pPr>
        <w:pStyle w:val="aa"/>
        <w:numPr>
          <w:ilvl w:val="0"/>
          <w:numId w:val="16"/>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Улучшение функционального состояния дошкольников.</w:t>
      </w:r>
    </w:p>
    <w:p w:rsidR="00383305" w:rsidRPr="00383305" w:rsidRDefault="00383305" w:rsidP="00383305">
      <w:pPr>
        <w:ind w:firstLine="709"/>
        <w:jc w:val="both"/>
      </w:pPr>
      <w:r w:rsidRPr="00383305">
        <w:t>Эти цели реализуются в процессе разнообразных видов детской деятельности: игровой, учебной, художественной, двигательной, элементарно-трудовой.</w:t>
      </w:r>
    </w:p>
    <w:p w:rsidR="00383305" w:rsidRPr="00383305" w:rsidRDefault="00383305" w:rsidP="00383305">
      <w:pPr>
        <w:ind w:firstLine="709"/>
        <w:jc w:val="both"/>
        <w:rPr>
          <w:b/>
        </w:rPr>
      </w:pPr>
      <w:r w:rsidRPr="00383305">
        <w:rPr>
          <w:b/>
        </w:rPr>
        <w:t>Для достижения целей значение имеют:</w:t>
      </w:r>
    </w:p>
    <w:p w:rsidR="00383305" w:rsidRPr="00383305" w:rsidRDefault="00383305" w:rsidP="003F4C4B">
      <w:pPr>
        <w:pStyle w:val="aa"/>
        <w:numPr>
          <w:ilvl w:val="0"/>
          <w:numId w:val="16"/>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Забота о здоровье, эмоциональном благополучии и своевременном всестороннем развитием каждого ребенка.</w:t>
      </w:r>
    </w:p>
    <w:p w:rsidR="00383305" w:rsidRPr="00383305" w:rsidRDefault="00383305" w:rsidP="003F4C4B">
      <w:pPr>
        <w:pStyle w:val="aa"/>
        <w:numPr>
          <w:ilvl w:val="0"/>
          <w:numId w:val="16"/>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383305" w:rsidRPr="00383305" w:rsidRDefault="00383305" w:rsidP="003F4C4B">
      <w:pPr>
        <w:pStyle w:val="aa"/>
        <w:numPr>
          <w:ilvl w:val="0"/>
          <w:numId w:val="16"/>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383305" w:rsidRPr="00383305" w:rsidRDefault="00383305" w:rsidP="003F4C4B">
      <w:pPr>
        <w:pStyle w:val="aa"/>
        <w:numPr>
          <w:ilvl w:val="0"/>
          <w:numId w:val="16"/>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Творческая организация (креативность) процесса воспитания и обучения.</w:t>
      </w:r>
    </w:p>
    <w:p w:rsidR="00383305" w:rsidRPr="00383305" w:rsidRDefault="00383305" w:rsidP="003F4C4B">
      <w:pPr>
        <w:pStyle w:val="aa"/>
        <w:numPr>
          <w:ilvl w:val="0"/>
          <w:numId w:val="16"/>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83305" w:rsidRPr="00383305" w:rsidRDefault="00383305" w:rsidP="003F4C4B">
      <w:pPr>
        <w:pStyle w:val="aa"/>
        <w:numPr>
          <w:ilvl w:val="0"/>
          <w:numId w:val="16"/>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Уважительное отношение к результатам детского творчества.</w:t>
      </w:r>
    </w:p>
    <w:p w:rsidR="00383305" w:rsidRPr="00383305" w:rsidRDefault="00383305" w:rsidP="003F4C4B">
      <w:pPr>
        <w:pStyle w:val="aa"/>
        <w:numPr>
          <w:ilvl w:val="0"/>
          <w:numId w:val="16"/>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Обеспечение развития ребенка в процессе воспитания и обучения.</w:t>
      </w:r>
    </w:p>
    <w:p w:rsidR="00383305" w:rsidRPr="00383305" w:rsidRDefault="00383305" w:rsidP="003F4C4B">
      <w:pPr>
        <w:pStyle w:val="aa"/>
        <w:numPr>
          <w:ilvl w:val="0"/>
          <w:numId w:val="16"/>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Координация подходов к воспитанию детей в условиях ДОУ и семьи.</w:t>
      </w:r>
    </w:p>
    <w:p w:rsidR="00383305" w:rsidRPr="00383305" w:rsidRDefault="00383305" w:rsidP="00383305">
      <w:pPr>
        <w:jc w:val="center"/>
        <w:rPr>
          <w:b/>
        </w:rPr>
      </w:pPr>
      <w:r w:rsidRPr="00383305">
        <w:rPr>
          <w:b/>
        </w:rPr>
        <w:t>Организационная работа</w:t>
      </w:r>
    </w:p>
    <w:p w:rsidR="00383305" w:rsidRPr="00383305" w:rsidRDefault="00383305" w:rsidP="00383305">
      <w:pPr>
        <w:ind w:firstLine="709"/>
        <w:jc w:val="both"/>
      </w:pPr>
      <w:r w:rsidRPr="00383305">
        <w:t xml:space="preserve">Вся работа по физическому воспитанию детей проводится с учетом состояния здоровья детей и осуществлялась инструктором по физической культуре </w:t>
      </w:r>
      <w:proofErr w:type="spellStart"/>
      <w:r w:rsidRPr="00383305">
        <w:t>Карыповой</w:t>
      </w:r>
      <w:proofErr w:type="spellEnd"/>
      <w:r w:rsidRPr="00383305">
        <w:t xml:space="preserve"> Н.А. и воспитателями групп при регулярном контроле со стороны медицинской сестрой и старшим воспитателем.</w:t>
      </w:r>
    </w:p>
    <w:p w:rsidR="00383305" w:rsidRPr="00383305" w:rsidRDefault="00383305" w:rsidP="00383305">
      <w:pPr>
        <w:ind w:firstLine="709"/>
        <w:jc w:val="both"/>
      </w:pPr>
      <w:r w:rsidRPr="00383305">
        <w:t>С целью снижения заболеваемости в детском саду разработана и успешно применяется система закаливающих мероприятий в повседневной жизни и специально организованная. Используются все природные факторы: вода, воздух, солнце. Закаливающие мероприятия осуществляются круглый год, но их вид и методика меняются в зависимости от сезона и погоды.</w:t>
      </w:r>
    </w:p>
    <w:p w:rsidR="00383305" w:rsidRPr="00383305" w:rsidRDefault="00383305" w:rsidP="00383305">
      <w:pPr>
        <w:ind w:firstLine="709"/>
        <w:jc w:val="both"/>
        <w:rPr>
          <w:b/>
        </w:rPr>
      </w:pPr>
      <w:r w:rsidRPr="00383305">
        <w:rPr>
          <w:b/>
        </w:rPr>
        <w:t>Обширная профилактическая работа включает в себя:</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облегченную одежду для детей в детском саду;</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соблюдение сезонной одежды детей на прогулке, учитывая их индивидуальное состояние здоровья;</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lastRenderedPageBreak/>
        <w:t>соблюдение температурного режима в течение дня;</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дыхательную гимнастику после сна;</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мытье прохладной водой рук по локоть;</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правильную организацию прогулки и ее длительность;</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неспецифическую профилактику респираторных заболеваний.</w:t>
      </w:r>
    </w:p>
    <w:p w:rsidR="00383305" w:rsidRPr="00383305" w:rsidRDefault="00383305" w:rsidP="00383305">
      <w:pPr>
        <w:ind w:firstLine="709"/>
        <w:jc w:val="both"/>
      </w:pPr>
      <w:r w:rsidRPr="00383305">
        <w:t xml:space="preserve">В утреннюю гимнастику и физкультурные ООД включаются </w:t>
      </w:r>
      <w:proofErr w:type="spellStart"/>
      <w:r w:rsidRPr="00383305">
        <w:t>коррегирующие</w:t>
      </w:r>
      <w:proofErr w:type="spellEnd"/>
      <w:r w:rsidRPr="00383305">
        <w:t xml:space="preserve"> упражнения для профилактики сколиоза, нарушения осанки, плоскостопия. На не физкультурных ООД и между ООД организовывается двигательно-оздоровительные моменты: упражнения и задания на развитие мелких мышц руки, задания на развитие мимики и артикуляции и т.п.</w:t>
      </w:r>
    </w:p>
    <w:p w:rsidR="00383305" w:rsidRPr="00383305" w:rsidRDefault="00383305" w:rsidP="00383305">
      <w:pPr>
        <w:ind w:firstLine="709"/>
        <w:jc w:val="both"/>
      </w:pPr>
      <w:r w:rsidRPr="00383305">
        <w:t>В течение года ежемесячно проводится анализ заболеваемости и посещаемости детьми МБДОУ. В ходе анализа было выявлено, что в сравнении с предыдущим учебным годом:</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снижена заболеваемость;</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снижено число пропусков на одного ребенка;</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 xml:space="preserve">сократилось число пропусков </w:t>
      </w:r>
      <w:proofErr w:type="spellStart"/>
      <w:r w:rsidRPr="00383305">
        <w:rPr>
          <w:rFonts w:ascii="Times New Roman" w:hAnsi="Times New Roman"/>
          <w:sz w:val="24"/>
          <w:szCs w:val="24"/>
        </w:rPr>
        <w:t>детодней</w:t>
      </w:r>
      <w:proofErr w:type="spellEnd"/>
      <w:r w:rsidRPr="00383305">
        <w:rPr>
          <w:rFonts w:ascii="Times New Roman" w:hAnsi="Times New Roman"/>
          <w:sz w:val="24"/>
          <w:szCs w:val="24"/>
        </w:rPr>
        <w:t xml:space="preserve"> по болезни.</w:t>
      </w:r>
    </w:p>
    <w:p w:rsidR="00383305" w:rsidRPr="00383305" w:rsidRDefault="00383305" w:rsidP="00383305">
      <w:pPr>
        <w:ind w:firstLine="709"/>
        <w:jc w:val="both"/>
      </w:pPr>
      <w:r w:rsidRPr="00383305">
        <w:t xml:space="preserve">Количество детей при этом существенно не менялось. Показатель уровня заболеваемости детей в сравнении с районным показателем ниже. </w:t>
      </w:r>
    </w:p>
    <w:p w:rsidR="00383305" w:rsidRPr="00383305" w:rsidRDefault="00383305" w:rsidP="00383305">
      <w:pPr>
        <w:ind w:firstLine="709"/>
        <w:jc w:val="both"/>
      </w:pPr>
      <w:r w:rsidRPr="00383305">
        <w:t xml:space="preserve">В детском саду выполняются все виды </w:t>
      </w:r>
      <w:proofErr w:type="spellStart"/>
      <w:r w:rsidRPr="00383305">
        <w:t>здоровьесберегающих</w:t>
      </w:r>
      <w:proofErr w:type="spellEnd"/>
      <w:r w:rsidRPr="00383305">
        <w:t xml:space="preserve"> технологий: медико-профилактические; физкультурно-оздоровительные; технологии обеспечения социально-психологического благополучия ребенка; </w:t>
      </w:r>
      <w:proofErr w:type="spellStart"/>
      <w:r w:rsidRPr="00383305">
        <w:t>здоровьесбережения</w:t>
      </w:r>
      <w:proofErr w:type="spellEnd"/>
      <w:r w:rsidRPr="00383305">
        <w:t xml:space="preserve"> и </w:t>
      </w:r>
      <w:proofErr w:type="spellStart"/>
      <w:r w:rsidRPr="00383305">
        <w:t>здоровьеобогащения</w:t>
      </w:r>
      <w:proofErr w:type="spellEnd"/>
      <w:r w:rsidRPr="00383305">
        <w:t xml:space="preserve"> педагогов дошкольного образования; </w:t>
      </w:r>
      <w:proofErr w:type="spellStart"/>
      <w:r w:rsidRPr="00383305">
        <w:t>валеологического</w:t>
      </w:r>
      <w:proofErr w:type="spellEnd"/>
      <w:r w:rsidRPr="00383305">
        <w:t xml:space="preserve"> просвещения родителей; </w:t>
      </w:r>
      <w:proofErr w:type="spellStart"/>
      <w:r w:rsidRPr="00383305">
        <w:t>здоровьесберегающие</w:t>
      </w:r>
      <w:proofErr w:type="spellEnd"/>
      <w:r w:rsidRPr="00383305">
        <w:t xml:space="preserve"> образовательные технологии в детском саду.</w:t>
      </w:r>
    </w:p>
    <w:p w:rsidR="00383305" w:rsidRPr="00383305" w:rsidRDefault="00383305" w:rsidP="00383305">
      <w:pPr>
        <w:jc w:val="center"/>
        <w:rPr>
          <w:b/>
        </w:rPr>
      </w:pPr>
      <w:r w:rsidRPr="00383305">
        <w:rPr>
          <w:b/>
        </w:rPr>
        <w:t>Элементы медико-профилактической технологии:</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организация мониторинга здоровья дошкольников;</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разработка рекомендаций по оптимизации детского здоровья;</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организация и контроль питания детей раннего и дошкольного возраста, физического развития дошкольников, закаливания;</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организация профилактических мероприятий в детском саду;</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организация контроля и помощь в обеспечении требований СанПиНов;</w:t>
      </w:r>
    </w:p>
    <w:p w:rsidR="00383305" w:rsidRPr="00383305" w:rsidRDefault="00383305" w:rsidP="003F4C4B">
      <w:pPr>
        <w:pStyle w:val="aa"/>
        <w:numPr>
          <w:ilvl w:val="0"/>
          <w:numId w:val="17"/>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 xml:space="preserve">организация </w:t>
      </w:r>
      <w:proofErr w:type="spellStart"/>
      <w:r w:rsidRPr="00383305">
        <w:rPr>
          <w:rFonts w:ascii="Times New Roman" w:hAnsi="Times New Roman"/>
          <w:sz w:val="24"/>
          <w:szCs w:val="24"/>
        </w:rPr>
        <w:t>здоровьесберегающей</w:t>
      </w:r>
      <w:proofErr w:type="spellEnd"/>
      <w:r w:rsidRPr="00383305">
        <w:rPr>
          <w:rFonts w:ascii="Times New Roman" w:hAnsi="Times New Roman"/>
          <w:sz w:val="24"/>
          <w:szCs w:val="24"/>
        </w:rPr>
        <w:t xml:space="preserve"> среды в ДОУ</w:t>
      </w:r>
    </w:p>
    <w:p w:rsidR="00383305" w:rsidRPr="00383305" w:rsidRDefault="00383305" w:rsidP="00383305">
      <w:pPr>
        <w:pStyle w:val="aa"/>
        <w:ind w:left="786"/>
        <w:jc w:val="center"/>
        <w:rPr>
          <w:rFonts w:ascii="Times New Roman" w:hAnsi="Times New Roman"/>
          <w:b/>
          <w:sz w:val="24"/>
          <w:szCs w:val="24"/>
        </w:rPr>
      </w:pPr>
      <w:r w:rsidRPr="00383305">
        <w:rPr>
          <w:rFonts w:ascii="Times New Roman" w:hAnsi="Times New Roman"/>
          <w:b/>
          <w:sz w:val="24"/>
          <w:szCs w:val="24"/>
        </w:rPr>
        <w:t>Элементы физкультурно-оздоровительной технологии:</w:t>
      </w:r>
    </w:p>
    <w:p w:rsidR="00383305" w:rsidRPr="00383305" w:rsidRDefault="00383305" w:rsidP="003F4C4B">
      <w:pPr>
        <w:pStyle w:val="aa"/>
        <w:numPr>
          <w:ilvl w:val="0"/>
          <w:numId w:val="18"/>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развитие физических качеств, двигательной активности;</w:t>
      </w:r>
    </w:p>
    <w:p w:rsidR="00383305" w:rsidRPr="00383305" w:rsidRDefault="00383305" w:rsidP="003F4C4B">
      <w:pPr>
        <w:pStyle w:val="aa"/>
        <w:numPr>
          <w:ilvl w:val="0"/>
          <w:numId w:val="18"/>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становление физической культуры дошкольников;</w:t>
      </w:r>
    </w:p>
    <w:p w:rsidR="00383305" w:rsidRPr="00383305" w:rsidRDefault="00383305" w:rsidP="003F4C4B">
      <w:pPr>
        <w:pStyle w:val="aa"/>
        <w:numPr>
          <w:ilvl w:val="0"/>
          <w:numId w:val="18"/>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дыхательная гимнастика;</w:t>
      </w:r>
    </w:p>
    <w:p w:rsidR="00383305" w:rsidRPr="00383305" w:rsidRDefault="00383305" w:rsidP="003F4C4B">
      <w:pPr>
        <w:pStyle w:val="aa"/>
        <w:numPr>
          <w:ilvl w:val="0"/>
          <w:numId w:val="18"/>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массаж и самомассаж;</w:t>
      </w:r>
    </w:p>
    <w:p w:rsidR="00383305" w:rsidRPr="00383305" w:rsidRDefault="00383305" w:rsidP="003F4C4B">
      <w:pPr>
        <w:pStyle w:val="aa"/>
        <w:numPr>
          <w:ilvl w:val="0"/>
          <w:numId w:val="18"/>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профилактика плоскостопия и формирование правильной осанки;</w:t>
      </w:r>
    </w:p>
    <w:p w:rsidR="00383305" w:rsidRPr="00383305" w:rsidRDefault="00383305" w:rsidP="003F4C4B">
      <w:pPr>
        <w:pStyle w:val="aa"/>
        <w:numPr>
          <w:ilvl w:val="0"/>
          <w:numId w:val="18"/>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воспитание привычки к повседневной физической активности и заботе о здоровье.</w:t>
      </w:r>
    </w:p>
    <w:bookmarkEnd w:id="5"/>
    <w:p w:rsidR="00383305" w:rsidRPr="00550BD6" w:rsidRDefault="00383305" w:rsidP="00383305">
      <w:pPr>
        <w:ind w:left="709"/>
        <w:jc w:val="both"/>
        <w:rPr>
          <w:rFonts w:eastAsia="Times New Roman"/>
        </w:rPr>
      </w:pPr>
    </w:p>
    <w:p w:rsidR="009C18D9" w:rsidRPr="00550BD6" w:rsidRDefault="00DB3C1E" w:rsidP="00AB5C46">
      <w:pPr>
        <w:widowControl w:val="0"/>
        <w:autoSpaceDE w:val="0"/>
        <w:autoSpaceDN w:val="0"/>
        <w:adjustRightInd w:val="0"/>
        <w:ind w:firstLine="709"/>
        <w:jc w:val="center"/>
        <w:rPr>
          <w:b/>
          <w:lang w:eastAsia="en-US"/>
        </w:rPr>
      </w:pPr>
      <w:r>
        <w:rPr>
          <w:b/>
        </w:rPr>
        <w:t>1.</w:t>
      </w:r>
      <w:r w:rsidR="00B72093" w:rsidRPr="00550BD6">
        <w:rPr>
          <w:b/>
        </w:rPr>
        <w:t xml:space="preserve">2. </w:t>
      </w:r>
      <w:r w:rsidR="009C18D9" w:rsidRPr="00550BD6">
        <w:rPr>
          <w:b/>
          <w:lang w:eastAsia="en-US"/>
        </w:rPr>
        <w:t xml:space="preserve">Планируемые </w:t>
      </w:r>
      <w:r w:rsidR="00A16F3F" w:rsidRPr="00550BD6">
        <w:rPr>
          <w:b/>
          <w:lang w:eastAsia="en-US"/>
        </w:rPr>
        <w:t>результаты</w:t>
      </w:r>
      <w:r w:rsidR="009C18D9" w:rsidRPr="00550BD6">
        <w:rPr>
          <w:b/>
          <w:lang w:eastAsia="en-US"/>
        </w:rPr>
        <w:t xml:space="preserve"> освоения Программы</w:t>
      </w:r>
    </w:p>
    <w:p w:rsidR="00384C7C" w:rsidRPr="002E7EF1" w:rsidRDefault="00384C7C" w:rsidP="00384C7C">
      <w:pPr>
        <w:pStyle w:val="a3"/>
        <w:ind w:firstLine="567"/>
        <w:jc w:val="both"/>
        <w:rPr>
          <w:rFonts w:ascii="Times New Roman" w:hAnsi="Times New Roman"/>
        </w:rPr>
      </w:pPr>
      <w:r w:rsidRPr="002E7EF1">
        <w:rPr>
          <w:rFonts w:ascii="Times New Roman" w:hAnsi="Times New Roman"/>
        </w:rPr>
        <w:t xml:space="preserve">Результаты освоения Программы представлены </w:t>
      </w:r>
      <w:r w:rsidRPr="002E7EF1">
        <w:rPr>
          <w:rFonts w:ascii="Times New Roman" w:hAnsi="Times New Roman"/>
          <w:spacing w:val="-2"/>
        </w:rPr>
        <w:t xml:space="preserve">в виде целевых ориентиров дошкольного образования, которые представляют собой </w:t>
      </w:r>
      <w:r w:rsidRPr="002E7EF1">
        <w:rPr>
          <w:rFonts w:ascii="Times New Roman" w:hAnsi="Times New Roman"/>
        </w:rPr>
        <w:t>социально-нормативные возрастные характеристики возможных достижений ребёнка на этапе завершения уровня дошкольного образования (п.4.1.</w:t>
      </w:r>
      <w:r>
        <w:rPr>
          <w:rFonts w:ascii="Times New Roman" w:hAnsi="Times New Roman"/>
        </w:rPr>
        <w:t xml:space="preserve"> </w:t>
      </w:r>
      <w:r w:rsidRPr="002E7EF1">
        <w:rPr>
          <w:rFonts w:ascii="Times New Roman" w:hAnsi="Times New Roman"/>
        </w:rPr>
        <w:t>ФГОС ДО).</w:t>
      </w:r>
    </w:p>
    <w:p w:rsidR="00384C7C" w:rsidRPr="002E7EF1" w:rsidRDefault="00384C7C" w:rsidP="00384C7C">
      <w:pPr>
        <w:pStyle w:val="a3"/>
        <w:ind w:left="-15" w:firstLine="582"/>
        <w:rPr>
          <w:rFonts w:ascii="Times New Roman" w:hAnsi="Times New Roman"/>
          <w:b/>
        </w:rPr>
      </w:pPr>
      <w:r w:rsidRPr="002E7EF1">
        <w:rPr>
          <w:rFonts w:ascii="Times New Roman" w:hAnsi="Times New Roman"/>
          <w:b/>
        </w:rPr>
        <w:t>Целевые ориентиры старший дошкольный возраст:</w:t>
      </w:r>
    </w:p>
    <w:p w:rsidR="00384C7C" w:rsidRPr="002E7EF1" w:rsidRDefault="00384C7C" w:rsidP="003F4C4B">
      <w:pPr>
        <w:pStyle w:val="a3"/>
        <w:numPr>
          <w:ilvl w:val="0"/>
          <w:numId w:val="28"/>
        </w:numPr>
        <w:ind w:left="0" w:firstLine="426"/>
        <w:jc w:val="both"/>
        <w:rPr>
          <w:rFonts w:ascii="Times New Roman" w:hAnsi="Times New Roman"/>
        </w:rPr>
      </w:pPr>
      <w:r w:rsidRPr="002E7EF1">
        <w:rPr>
          <w:rFonts w:ascii="Times New Roman" w:hAnsi="Times New Roman"/>
          <w:b/>
        </w:rPr>
        <w:t>Ребёнок хорошо владеет устной речью</w:t>
      </w:r>
      <w:r w:rsidRPr="002E7EF1">
        <w:rPr>
          <w:rFonts w:ascii="Times New Roman" w:hAnsi="Times New Roman"/>
        </w:rPr>
        <w:t xml:space="preserve">, может выражать свои мысли и желания, проявляет инициативу в общении, умеет задавать вопросы, умозаключение,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w:t>
      </w:r>
      <w:r w:rsidRPr="002E7EF1">
        <w:rPr>
          <w:rFonts w:ascii="Times New Roman" w:hAnsi="Times New Roman"/>
        </w:rPr>
        <w:lastRenderedPageBreak/>
        <w:t xml:space="preserve">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rsidR="00384C7C" w:rsidRPr="002E7EF1" w:rsidRDefault="00384C7C" w:rsidP="003F4C4B">
      <w:pPr>
        <w:pStyle w:val="a3"/>
        <w:numPr>
          <w:ilvl w:val="0"/>
          <w:numId w:val="28"/>
        </w:numPr>
        <w:ind w:left="0" w:firstLine="426"/>
        <w:jc w:val="both"/>
        <w:rPr>
          <w:rFonts w:ascii="Times New Roman" w:hAnsi="Times New Roman"/>
        </w:rPr>
      </w:pPr>
      <w:r w:rsidRPr="002E7EF1">
        <w:rPr>
          <w:rFonts w:ascii="Times New Roman" w:hAnsi="Times New Roman"/>
          <w:b/>
        </w:rPr>
        <w:t>Ребенок любознателен</w:t>
      </w:r>
      <w:r w:rsidRPr="002E7EF1">
        <w:rPr>
          <w:rFonts w:ascii="Times New Roman" w:hAnsi="Times New Roman"/>
        </w:rPr>
        <w:t>,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порядочного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384C7C" w:rsidRPr="002E7EF1" w:rsidRDefault="00384C7C" w:rsidP="003F4C4B">
      <w:pPr>
        <w:pStyle w:val="a3"/>
        <w:numPr>
          <w:ilvl w:val="0"/>
          <w:numId w:val="28"/>
        </w:numPr>
        <w:ind w:left="0" w:firstLine="426"/>
        <w:jc w:val="both"/>
        <w:rPr>
          <w:rFonts w:ascii="Times New Roman" w:hAnsi="Times New Roman"/>
        </w:rPr>
      </w:pPr>
      <w:r w:rsidRPr="002E7EF1">
        <w:rPr>
          <w:rFonts w:ascii="Times New Roman" w:hAnsi="Times New Roman"/>
          <w:b/>
        </w:rPr>
        <w:t>Ребенок способен к принятию собственных решений</w:t>
      </w:r>
      <w:r w:rsidRPr="002E7EF1">
        <w:rPr>
          <w:rFonts w:ascii="Times New Roman" w:hAnsi="Times New Roman"/>
        </w:rPr>
        <w:t xml:space="preserve"> с опорой на знания и умения в различных видах деятельности, ребенок умеет организовать игровые взаимодействие, осваивать игровые способы действий, создавать проблемно игровые ситуации, овладевать условностью игровых действий, заменять предметные действиями с предметными-заместителями, а затем и словом, отражать в игре окружающую действительность.</w:t>
      </w:r>
    </w:p>
    <w:p w:rsidR="00384C7C" w:rsidRPr="002E7EF1" w:rsidRDefault="00384C7C" w:rsidP="003F4C4B">
      <w:pPr>
        <w:pStyle w:val="a3"/>
        <w:numPr>
          <w:ilvl w:val="0"/>
          <w:numId w:val="28"/>
        </w:numPr>
        <w:ind w:left="0" w:firstLine="426"/>
        <w:jc w:val="both"/>
        <w:rPr>
          <w:rFonts w:ascii="Times New Roman" w:hAnsi="Times New Roman"/>
        </w:rPr>
      </w:pPr>
      <w:r w:rsidRPr="002E7EF1">
        <w:rPr>
          <w:rFonts w:ascii="Times New Roman" w:hAnsi="Times New Roman"/>
          <w:b/>
        </w:rPr>
        <w:t>Ребенок инициативен, самостоятелен</w:t>
      </w:r>
      <w:r w:rsidRPr="002E7EF1">
        <w:rPr>
          <w:rFonts w:ascii="Times New Roman" w:hAnsi="Times New Roman"/>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384C7C" w:rsidRPr="002E7EF1" w:rsidRDefault="00384C7C" w:rsidP="003F4C4B">
      <w:pPr>
        <w:pStyle w:val="a3"/>
        <w:numPr>
          <w:ilvl w:val="0"/>
          <w:numId w:val="28"/>
        </w:numPr>
        <w:ind w:left="0" w:firstLine="426"/>
        <w:jc w:val="both"/>
        <w:rPr>
          <w:rFonts w:ascii="Times New Roman" w:hAnsi="Times New Roman"/>
        </w:rPr>
      </w:pPr>
      <w:r w:rsidRPr="002E7EF1">
        <w:rPr>
          <w:rFonts w:ascii="Times New Roman" w:hAnsi="Times New Roman"/>
          <w:b/>
        </w:rPr>
        <w:t>Ребенок активен</w:t>
      </w:r>
      <w:r w:rsidRPr="002E7EF1">
        <w:rPr>
          <w:rFonts w:ascii="Times New Roman" w:hAnsi="Times New Roman"/>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384C7C" w:rsidRPr="002E7EF1" w:rsidRDefault="00384C7C" w:rsidP="003F4C4B">
      <w:pPr>
        <w:pStyle w:val="a3"/>
        <w:numPr>
          <w:ilvl w:val="0"/>
          <w:numId w:val="28"/>
        </w:numPr>
        <w:ind w:left="0" w:firstLine="426"/>
        <w:jc w:val="both"/>
        <w:rPr>
          <w:rFonts w:ascii="Times New Roman" w:hAnsi="Times New Roman"/>
        </w:rPr>
      </w:pPr>
      <w:r w:rsidRPr="002E7EF1">
        <w:rPr>
          <w:rFonts w:ascii="Times New Roman" w:hAnsi="Times New Roman"/>
          <w:b/>
        </w:rPr>
        <w:t>Ребенок способен адекватно проявлять свои чувства</w:t>
      </w:r>
      <w:r w:rsidRPr="002E7EF1">
        <w:rPr>
          <w:rFonts w:ascii="Times New Roman" w:hAnsi="Times New Roman"/>
        </w:rPr>
        <w:t>, умеет радоваться успехам и сопереживать неудачам других, способен договариваться, старается разрешать конфликты.</w:t>
      </w:r>
    </w:p>
    <w:p w:rsidR="00384C7C" w:rsidRPr="002E7EF1" w:rsidRDefault="00384C7C" w:rsidP="003F4C4B">
      <w:pPr>
        <w:pStyle w:val="a3"/>
        <w:numPr>
          <w:ilvl w:val="0"/>
          <w:numId w:val="28"/>
        </w:numPr>
        <w:ind w:left="0" w:firstLine="426"/>
        <w:jc w:val="both"/>
        <w:rPr>
          <w:rFonts w:ascii="Times New Roman" w:hAnsi="Times New Roman"/>
        </w:rPr>
      </w:pPr>
      <w:r w:rsidRPr="002E7EF1">
        <w:rPr>
          <w:rFonts w:ascii="Times New Roman" w:hAnsi="Times New Roman"/>
          <w:b/>
        </w:rPr>
        <w:t>Ребенок обладает чувством собственного достоинства</w:t>
      </w:r>
      <w:r w:rsidRPr="002E7EF1">
        <w:rPr>
          <w:rFonts w:ascii="Times New Roman" w:hAnsi="Times New Roman"/>
        </w:rPr>
        <w:t>, чувством веры в себя.</w:t>
      </w:r>
    </w:p>
    <w:p w:rsidR="00384C7C" w:rsidRPr="002E7EF1" w:rsidRDefault="00384C7C" w:rsidP="003F4C4B">
      <w:pPr>
        <w:pStyle w:val="a3"/>
        <w:numPr>
          <w:ilvl w:val="0"/>
          <w:numId w:val="28"/>
        </w:numPr>
        <w:ind w:left="0" w:firstLine="426"/>
        <w:jc w:val="both"/>
        <w:rPr>
          <w:rFonts w:ascii="Times New Roman" w:hAnsi="Times New Roman"/>
        </w:rPr>
      </w:pPr>
      <w:r w:rsidRPr="002E7EF1">
        <w:rPr>
          <w:rFonts w:ascii="Times New Roman" w:hAnsi="Times New Roman"/>
          <w:b/>
        </w:rPr>
        <w:t>Ребенок обладает развитым воображением</w:t>
      </w:r>
      <w:r w:rsidRPr="002E7EF1">
        <w:rPr>
          <w:rFonts w:ascii="Times New Roman" w:hAnsi="Times New Roman"/>
        </w:rPr>
        <w:t>, которое реализует в разных видах деятельности.</w:t>
      </w:r>
    </w:p>
    <w:p w:rsidR="00384C7C" w:rsidRPr="002E7EF1" w:rsidRDefault="00384C7C" w:rsidP="003F4C4B">
      <w:pPr>
        <w:pStyle w:val="a3"/>
        <w:numPr>
          <w:ilvl w:val="0"/>
          <w:numId w:val="28"/>
        </w:numPr>
        <w:ind w:left="0" w:firstLine="709"/>
        <w:jc w:val="both"/>
        <w:rPr>
          <w:rFonts w:ascii="Times New Roman" w:hAnsi="Times New Roman"/>
        </w:rPr>
      </w:pPr>
      <w:r w:rsidRPr="002E7EF1">
        <w:rPr>
          <w:rFonts w:ascii="Times New Roman" w:hAnsi="Times New Roman"/>
          <w:b/>
        </w:rPr>
        <w:t>Ребенок умеет подчиняться правилам и социальным нормам</w:t>
      </w:r>
      <w:r w:rsidRPr="002E7EF1">
        <w:rPr>
          <w:rFonts w:ascii="Times New Roman" w:hAnsi="Times New Roman"/>
        </w:rPr>
        <w:t>, способен к волевым усилиям, знаком с принятыми нормами и правилами поведения и готов соответствовать им.</w:t>
      </w:r>
    </w:p>
    <w:p w:rsidR="00384C7C" w:rsidRPr="00BF0B3F" w:rsidRDefault="00384C7C" w:rsidP="003F4C4B">
      <w:pPr>
        <w:pStyle w:val="a3"/>
        <w:numPr>
          <w:ilvl w:val="0"/>
          <w:numId w:val="28"/>
        </w:numPr>
        <w:ind w:left="0" w:firstLine="709"/>
        <w:jc w:val="both"/>
        <w:rPr>
          <w:rFonts w:ascii="Times New Roman" w:hAnsi="Times New Roman"/>
        </w:rPr>
      </w:pPr>
      <w:r w:rsidRPr="002E7EF1">
        <w:rPr>
          <w:rFonts w:ascii="Times New Roman" w:hAnsi="Times New Roman"/>
          <w:b/>
        </w:rPr>
        <w:t>У ребенка развиты крупная и мелкая моторика</w:t>
      </w:r>
      <w:r w:rsidRPr="002E7EF1">
        <w:rPr>
          <w:rFonts w:ascii="Times New Roman" w:hAnsi="Times New Roman"/>
        </w:rPr>
        <w:t>, он подвижен и вынослив, владеет основными движениями, может контролировать свои движения, умеет управлять ими.</w:t>
      </w:r>
    </w:p>
    <w:p w:rsidR="00384C7C" w:rsidRPr="005556AA" w:rsidRDefault="00384C7C" w:rsidP="00384C7C">
      <w:pPr>
        <w:ind w:firstLine="709"/>
        <w:jc w:val="both"/>
        <w:rPr>
          <w:b/>
        </w:rPr>
      </w:pPr>
      <w:r>
        <w:rPr>
          <w:b/>
        </w:rPr>
        <w:t>Планируемые результаты освоения Программы (ОО «Физическое развитие»)</w:t>
      </w:r>
    </w:p>
    <w:p w:rsidR="00384C7C" w:rsidRPr="005556AA" w:rsidRDefault="00384C7C" w:rsidP="003F4C4B">
      <w:pPr>
        <w:numPr>
          <w:ilvl w:val="0"/>
          <w:numId w:val="27"/>
        </w:numPr>
        <w:autoSpaceDE w:val="0"/>
        <w:autoSpaceDN w:val="0"/>
        <w:adjustRightInd w:val="0"/>
        <w:ind w:left="0" w:firstLine="709"/>
        <w:jc w:val="both"/>
      </w:pPr>
      <w:r w:rsidRPr="005556AA">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384C7C" w:rsidRPr="005556AA" w:rsidRDefault="00384C7C" w:rsidP="003F4C4B">
      <w:pPr>
        <w:numPr>
          <w:ilvl w:val="0"/>
          <w:numId w:val="27"/>
        </w:numPr>
        <w:autoSpaceDE w:val="0"/>
        <w:autoSpaceDN w:val="0"/>
        <w:adjustRightInd w:val="0"/>
        <w:ind w:left="0" w:firstLine="709"/>
        <w:jc w:val="both"/>
      </w:pPr>
      <w:r w:rsidRPr="005556AA">
        <w:t xml:space="preserve"> Осуществляет элементарное двигательное и словесное планирование действий в ходе спортивных упражнений.</w:t>
      </w:r>
    </w:p>
    <w:p w:rsidR="00384C7C" w:rsidRPr="005556AA" w:rsidRDefault="00384C7C" w:rsidP="003F4C4B">
      <w:pPr>
        <w:numPr>
          <w:ilvl w:val="0"/>
          <w:numId w:val="27"/>
        </w:numPr>
        <w:autoSpaceDE w:val="0"/>
        <w:autoSpaceDN w:val="0"/>
        <w:adjustRightInd w:val="0"/>
        <w:ind w:left="0" w:firstLine="709"/>
        <w:jc w:val="both"/>
      </w:pPr>
      <w:r w:rsidRPr="005556AA">
        <w:t xml:space="preserve"> Знает и подчиняется правилам подвижных игр, эстафет, игр с элементами спорта. </w:t>
      </w:r>
    </w:p>
    <w:p w:rsidR="00384C7C" w:rsidRPr="005556AA" w:rsidRDefault="00384C7C" w:rsidP="003F4C4B">
      <w:pPr>
        <w:numPr>
          <w:ilvl w:val="0"/>
          <w:numId w:val="27"/>
        </w:numPr>
        <w:autoSpaceDE w:val="0"/>
        <w:autoSpaceDN w:val="0"/>
        <w:adjustRightInd w:val="0"/>
        <w:ind w:left="0" w:firstLine="709"/>
        <w:jc w:val="both"/>
      </w:pPr>
      <w:r w:rsidRPr="005556AA">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383305" w:rsidRPr="001937B1" w:rsidRDefault="00383305" w:rsidP="00384C7C">
      <w:pPr>
        <w:pStyle w:val="aa"/>
        <w:spacing w:after="0" w:line="240" w:lineRule="auto"/>
        <w:ind w:left="0" w:firstLine="709"/>
        <w:jc w:val="center"/>
        <w:rPr>
          <w:rFonts w:ascii="Times New Roman" w:hAnsi="Times New Roman"/>
          <w:b/>
          <w:bCs/>
          <w:sz w:val="24"/>
          <w:szCs w:val="24"/>
        </w:rPr>
      </w:pPr>
      <w:r w:rsidRPr="001937B1">
        <w:rPr>
          <w:rFonts w:ascii="Times New Roman" w:hAnsi="Times New Roman"/>
          <w:b/>
          <w:bCs/>
          <w:sz w:val="24"/>
          <w:szCs w:val="24"/>
        </w:rPr>
        <w:t>Ожидаемые образовательные результаты освоения Программы</w:t>
      </w:r>
    </w:p>
    <w:p w:rsidR="00383305" w:rsidRPr="001937B1" w:rsidRDefault="00383305" w:rsidP="00384C7C">
      <w:pPr>
        <w:ind w:firstLine="709"/>
        <w:jc w:val="both"/>
      </w:pPr>
      <w:r w:rsidRPr="001937B1">
        <w:lastRenderedPageBreak/>
        <w:t>Ожидаемые образовательные результаты освоения Программы – это не то, что ребенок должен освоить в обязательном порядке. Ожидаемые образовательные результаты следует рассматривать как социально нормативные и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384C7C" w:rsidRDefault="00384C7C" w:rsidP="00384C7C">
      <w:pPr>
        <w:ind w:firstLine="709"/>
        <w:rPr>
          <w:b/>
          <w:bCs/>
        </w:rPr>
      </w:pPr>
    </w:p>
    <w:p w:rsidR="00383305" w:rsidRDefault="00383305" w:rsidP="00384C7C">
      <w:pPr>
        <w:ind w:firstLine="709"/>
        <w:jc w:val="center"/>
        <w:rPr>
          <w:b/>
          <w:bCs/>
        </w:rPr>
      </w:pPr>
      <w:r w:rsidRPr="00687B5E">
        <w:rPr>
          <w:b/>
          <w:bCs/>
        </w:rPr>
        <w:t>Образовательная область «Физическое развитие»</w:t>
      </w:r>
    </w:p>
    <w:p w:rsidR="009B2235" w:rsidRPr="009B2235" w:rsidRDefault="009B2235" w:rsidP="009B2235">
      <w:pPr>
        <w:ind w:firstLine="680"/>
        <w:jc w:val="both"/>
        <w:rPr>
          <w:bCs/>
          <w:lang w:eastAsia="en-US"/>
        </w:rPr>
      </w:pPr>
      <w:r>
        <w:rPr>
          <w:b/>
          <w:lang w:eastAsia="en-US"/>
        </w:rPr>
        <w:t>К шести</w:t>
      </w:r>
      <w:r w:rsidRPr="00707122">
        <w:rPr>
          <w:b/>
          <w:lang w:eastAsia="en-US"/>
        </w:rPr>
        <w:t xml:space="preserve"> годам</w:t>
      </w:r>
      <w:r w:rsidRPr="00E17334">
        <w:rPr>
          <w:bCs/>
          <w:lang w:eastAsia="en-US"/>
        </w:rPr>
        <w:t xml:space="preserve"> у ребенка сформированы следующие социально-нормативные возрастные характеристики:</w:t>
      </w:r>
    </w:p>
    <w:p w:rsidR="009B2235" w:rsidRDefault="009B2235" w:rsidP="009B2235">
      <w:pPr>
        <w:shd w:val="clear" w:color="auto" w:fill="FFFFFF"/>
        <w:tabs>
          <w:tab w:val="left" w:pos="910"/>
        </w:tabs>
        <w:ind w:firstLine="709"/>
        <w:rPr>
          <w:b/>
          <w:bCs/>
          <w:i/>
        </w:rPr>
      </w:pPr>
      <w:r w:rsidRPr="00B50965">
        <w:rPr>
          <w:b/>
          <w:bCs/>
          <w:i/>
        </w:rPr>
        <w:t>Формирование начальных представлений о здоровом образе жизни.</w:t>
      </w:r>
      <w:r>
        <w:rPr>
          <w:b/>
          <w:bCs/>
          <w:i/>
        </w:rPr>
        <w:t xml:space="preserve"> </w:t>
      </w:r>
    </w:p>
    <w:p w:rsidR="009B2235" w:rsidRDefault="009B2235" w:rsidP="009B2235">
      <w:pPr>
        <w:shd w:val="clear" w:color="auto" w:fill="FFFFFF"/>
        <w:tabs>
          <w:tab w:val="left" w:pos="910"/>
        </w:tabs>
        <w:ind w:firstLine="709"/>
        <w:rPr>
          <w:bCs/>
        </w:rPr>
      </w:pPr>
      <w:r>
        <w:rPr>
          <w:bCs/>
        </w:rPr>
        <w:t>К концу года дети могут:</w:t>
      </w:r>
    </w:p>
    <w:p w:rsidR="009B2235" w:rsidRDefault="009B2235" w:rsidP="009B2235">
      <w:pPr>
        <w:shd w:val="clear" w:color="auto" w:fill="FFFFFF"/>
        <w:tabs>
          <w:tab w:val="left" w:pos="910"/>
        </w:tabs>
        <w:ind w:firstLine="709"/>
        <w:rPr>
          <w:bCs/>
        </w:rPr>
      </w:pPr>
      <w:r>
        <w:rPr>
          <w:rFonts w:eastAsia="Times New Roman"/>
          <w:color w:val="000000"/>
        </w:rPr>
        <w:t>•</w:t>
      </w:r>
      <w:r>
        <w:rPr>
          <w:bCs/>
        </w:rPr>
        <w:t>Навыки опрятности (замечает непорядок в одежде, устраняет его при небольшой помощи взрослых).</w:t>
      </w:r>
    </w:p>
    <w:p w:rsidR="009B2235" w:rsidRDefault="009B2235" w:rsidP="009B2235">
      <w:pPr>
        <w:shd w:val="clear" w:color="auto" w:fill="FFFFFF"/>
        <w:tabs>
          <w:tab w:val="left" w:pos="910"/>
        </w:tabs>
        <w:ind w:firstLine="709"/>
        <w:rPr>
          <w:bCs/>
        </w:rPr>
      </w:pPr>
      <w:r>
        <w:rPr>
          <w:rFonts w:eastAsia="Times New Roman"/>
          <w:color w:val="000000"/>
        </w:rPr>
        <w:t>•</w:t>
      </w:r>
      <w:r>
        <w:rPr>
          <w:bCs/>
        </w:rPr>
        <w:t>Элементарные навыки личной гигиены (самостоятельно чистит зубы, моет руки перед едой; при кашле и чихании закрывает рот и нос платком).</w:t>
      </w:r>
    </w:p>
    <w:p w:rsidR="009B2235" w:rsidRDefault="009B2235" w:rsidP="009B2235">
      <w:pPr>
        <w:shd w:val="clear" w:color="auto" w:fill="FFFFFF"/>
        <w:tabs>
          <w:tab w:val="left" w:pos="910"/>
        </w:tabs>
        <w:ind w:firstLine="709"/>
        <w:rPr>
          <w:bCs/>
        </w:rPr>
      </w:pPr>
      <w:r>
        <w:rPr>
          <w:rFonts w:eastAsia="Times New Roman"/>
          <w:color w:val="000000"/>
        </w:rPr>
        <w:t>•</w:t>
      </w:r>
      <w:r>
        <w:rPr>
          <w:bCs/>
        </w:rPr>
        <w:t>Элементарные представления о ценности здоровья, необходимости 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B2235" w:rsidRDefault="009B2235" w:rsidP="009B2235">
      <w:pPr>
        <w:shd w:val="clear" w:color="auto" w:fill="FFFFFF"/>
        <w:tabs>
          <w:tab w:val="left" w:pos="910"/>
        </w:tabs>
        <w:ind w:firstLine="709"/>
        <w:rPr>
          <w:bCs/>
        </w:rPr>
      </w:pPr>
      <w:r>
        <w:rPr>
          <w:rFonts w:eastAsia="Times New Roman"/>
          <w:color w:val="000000"/>
        </w:rPr>
        <w:t>•</w:t>
      </w:r>
      <w:r>
        <w:rPr>
          <w:bCs/>
        </w:rPr>
        <w:t>Представление о пользе закаливания, утренней зарядки, физических упражнений.</w:t>
      </w:r>
    </w:p>
    <w:p w:rsidR="009B2235" w:rsidRDefault="009B2235" w:rsidP="009B2235">
      <w:pPr>
        <w:shd w:val="clear" w:color="auto" w:fill="FFFFFF"/>
        <w:tabs>
          <w:tab w:val="left" w:pos="910"/>
        </w:tabs>
        <w:ind w:firstLine="709"/>
        <w:rPr>
          <w:bCs/>
        </w:rPr>
      </w:pPr>
      <w:r w:rsidRPr="000726B3">
        <w:rPr>
          <w:b/>
          <w:bCs/>
          <w:i/>
        </w:rPr>
        <w:t>Физическая культура.</w:t>
      </w:r>
      <w:r w:rsidRPr="00897107">
        <w:rPr>
          <w:bCs/>
        </w:rPr>
        <w:t xml:space="preserve"> </w:t>
      </w:r>
      <w:r w:rsidRPr="00BD63BB">
        <w:rPr>
          <w:bCs/>
        </w:rPr>
        <w:t>К концу года дети могут:</w:t>
      </w:r>
    </w:p>
    <w:p w:rsidR="009B2235" w:rsidRDefault="009B2235" w:rsidP="009B2235">
      <w:pPr>
        <w:shd w:val="clear" w:color="auto" w:fill="FFFFFF"/>
        <w:tabs>
          <w:tab w:val="left" w:pos="910"/>
        </w:tabs>
        <w:ind w:firstLine="709"/>
        <w:rPr>
          <w:bCs/>
        </w:rPr>
      </w:pPr>
      <w:r>
        <w:rPr>
          <w:rFonts w:eastAsia="Times New Roman"/>
          <w:color w:val="000000"/>
        </w:rPr>
        <w:t>•</w:t>
      </w:r>
      <w:r>
        <w:rPr>
          <w:bCs/>
        </w:rPr>
        <w:t>Выполнять ходьбу и бег легко, ритмично, сохраняя правильную осанку, направление и темп.</w:t>
      </w:r>
    </w:p>
    <w:p w:rsidR="009B2235" w:rsidRDefault="009B2235" w:rsidP="009B2235">
      <w:pPr>
        <w:shd w:val="clear" w:color="auto" w:fill="FFFFFF"/>
        <w:tabs>
          <w:tab w:val="left" w:pos="910"/>
        </w:tabs>
        <w:ind w:firstLine="709"/>
        <w:rPr>
          <w:bCs/>
        </w:rPr>
      </w:pPr>
      <w:r>
        <w:rPr>
          <w:rFonts w:eastAsia="Times New Roman"/>
          <w:color w:val="000000"/>
        </w:rPr>
        <w:t>•</w:t>
      </w:r>
      <w:r>
        <w:rPr>
          <w:bCs/>
        </w:rPr>
        <w:t>Выполнять упражнение на статистическое и динамическое равновесие.</w:t>
      </w:r>
    </w:p>
    <w:p w:rsidR="009B2235" w:rsidRDefault="009B2235" w:rsidP="009B2235">
      <w:pPr>
        <w:shd w:val="clear" w:color="auto" w:fill="FFFFFF"/>
        <w:tabs>
          <w:tab w:val="left" w:pos="910"/>
        </w:tabs>
        <w:ind w:firstLine="709"/>
        <w:rPr>
          <w:bCs/>
        </w:rPr>
      </w:pPr>
      <w:r>
        <w:rPr>
          <w:rFonts w:eastAsia="Times New Roman"/>
          <w:color w:val="000000"/>
        </w:rPr>
        <w:t>•</w:t>
      </w:r>
      <w:r>
        <w:rPr>
          <w:bCs/>
        </w:rPr>
        <w:t>Кататься на самокате.</w:t>
      </w:r>
    </w:p>
    <w:p w:rsidR="009B2235" w:rsidRDefault="009B2235" w:rsidP="009B2235">
      <w:pPr>
        <w:shd w:val="clear" w:color="auto" w:fill="FFFFFF"/>
        <w:tabs>
          <w:tab w:val="left" w:pos="910"/>
        </w:tabs>
        <w:ind w:firstLine="709"/>
        <w:rPr>
          <w:bCs/>
        </w:rPr>
      </w:pPr>
      <w:r>
        <w:rPr>
          <w:rFonts w:eastAsia="Times New Roman"/>
          <w:color w:val="000000"/>
        </w:rPr>
        <w:t>•</w:t>
      </w:r>
      <w:r>
        <w:rPr>
          <w:bCs/>
        </w:rPr>
        <w:t>Перестраиваться в колонну по трое, четверо; равняться, размыкаться в колонне, шеренге; выполнять повороты направо, налево, кругом.</w:t>
      </w:r>
    </w:p>
    <w:p w:rsidR="009B2235" w:rsidRDefault="009B2235" w:rsidP="009B2235">
      <w:pPr>
        <w:shd w:val="clear" w:color="auto" w:fill="FFFFFF"/>
        <w:tabs>
          <w:tab w:val="left" w:pos="910"/>
        </w:tabs>
        <w:ind w:firstLine="709"/>
        <w:rPr>
          <w:bCs/>
        </w:rPr>
      </w:pPr>
      <w:r>
        <w:rPr>
          <w:rFonts w:eastAsia="Times New Roman"/>
          <w:color w:val="000000"/>
        </w:rPr>
        <w:t>•</w:t>
      </w:r>
      <w:r>
        <w:rPr>
          <w:bCs/>
        </w:rPr>
        <w:t>Участвовать в упражнениях с элементами спортивных игр: городки, бадминтон, футбол, хоккей.</w:t>
      </w:r>
    </w:p>
    <w:p w:rsidR="009B2235" w:rsidRDefault="009B2235" w:rsidP="009B2235">
      <w:pPr>
        <w:shd w:val="clear" w:color="auto" w:fill="FFFFFF"/>
        <w:tabs>
          <w:tab w:val="left" w:pos="910"/>
        </w:tabs>
        <w:ind w:firstLine="709"/>
        <w:rPr>
          <w:bCs/>
        </w:rPr>
      </w:pPr>
      <w:r>
        <w:rPr>
          <w:rFonts w:eastAsia="Times New Roman"/>
          <w:color w:val="000000"/>
        </w:rPr>
        <w:t>•</w:t>
      </w:r>
      <w:r>
        <w:rPr>
          <w:bCs/>
        </w:rPr>
        <w:t>Участвовать в подвижных играх и физических упражнениях.</w:t>
      </w:r>
    </w:p>
    <w:p w:rsidR="009B2235" w:rsidRDefault="009B2235" w:rsidP="009B2235">
      <w:pPr>
        <w:shd w:val="clear" w:color="auto" w:fill="FFFFFF"/>
        <w:tabs>
          <w:tab w:val="left" w:pos="910"/>
        </w:tabs>
        <w:ind w:firstLine="709"/>
        <w:rPr>
          <w:bCs/>
        </w:rPr>
      </w:pPr>
      <w:r>
        <w:rPr>
          <w:rFonts w:eastAsia="Times New Roman"/>
          <w:color w:val="000000"/>
        </w:rPr>
        <w:t>•</w:t>
      </w:r>
      <w:r>
        <w:rPr>
          <w:bCs/>
        </w:rPr>
        <w:t>Участвовать в играх с элементами соревнования, в играх -эстафетах.</w:t>
      </w:r>
    </w:p>
    <w:p w:rsidR="009B2235" w:rsidRDefault="009B2235" w:rsidP="009B2235">
      <w:pPr>
        <w:shd w:val="clear" w:color="auto" w:fill="FFFFFF"/>
        <w:tabs>
          <w:tab w:val="left" w:pos="910"/>
        </w:tabs>
        <w:ind w:firstLine="709"/>
        <w:rPr>
          <w:bCs/>
        </w:rPr>
      </w:pPr>
      <w:r>
        <w:rPr>
          <w:rFonts w:eastAsia="Times New Roman"/>
          <w:color w:val="000000"/>
        </w:rPr>
        <w:t>•</w:t>
      </w:r>
      <w:r>
        <w:rPr>
          <w:bCs/>
        </w:rPr>
        <w:t>Пользоваться физкультурным оборудованием вне занятий (в свободное время).</w:t>
      </w:r>
    </w:p>
    <w:p w:rsidR="00A16F3F" w:rsidRDefault="00A16F3F" w:rsidP="00A16F3F">
      <w:pPr>
        <w:autoSpaceDE w:val="0"/>
        <w:autoSpaceDN w:val="0"/>
        <w:adjustRightInd w:val="0"/>
        <w:jc w:val="center"/>
        <w:rPr>
          <w:rFonts w:eastAsia="Times New Roman"/>
          <w:b/>
          <w:bCs/>
        </w:rPr>
      </w:pPr>
      <w:r w:rsidRPr="00B94640">
        <w:rPr>
          <w:rFonts w:eastAsia="Times New Roman"/>
          <w:b/>
          <w:bCs/>
        </w:rPr>
        <w:t>Целевые ориентиры в части, формируемой участниками образовательных отношений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954"/>
      </w:tblGrid>
      <w:tr w:rsidR="00A16F3F" w:rsidRPr="00AB5C46" w:rsidTr="00384C7C">
        <w:tc>
          <w:tcPr>
            <w:tcW w:w="3402" w:type="dxa"/>
            <w:tcBorders>
              <w:top w:val="single" w:sz="4" w:space="0" w:color="auto"/>
              <w:left w:val="single" w:sz="4" w:space="0" w:color="auto"/>
              <w:bottom w:val="single" w:sz="4" w:space="0" w:color="auto"/>
              <w:right w:val="single" w:sz="4" w:space="0" w:color="auto"/>
            </w:tcBorders>
          </w:tcPr>
          <w:p w:rsidR="004A3123" w:rsidRDefault="004A3123" w:rsidP="00550BD6">
            <w:pPr>
              <w:rPr>
                <w:rFonts w:eastAsia="Times New Roman"/>
                <w:b/>
                <w:color w:val="000000"/>
                <w:lang w:bidi="ru-RU"/>
              </w:rPr>
            </w:pPr>
          </w:p>
          <w:p w:rsidR="004A3123" w:rsidRDefault="004A3123" w:rsidP="00550BD6">
            <w:pPr>
              <w:rPr>
                <w:rFonts w:eastAsia="Times New Roman"/>
                <w:b/>
                <w:color w:val="000000"/>
                <w:lang w:bidi="ru-RU"/>
              </w:rPr>
            </w:pPr>
          </w:p>
          <w:p w:rsidR="004A3123" w:rsidRDefault="004A3123" w:rsidP="00550BD6">
            <w:pPr>
              <w:rPr>
                <w:rFonts w:eastAsia="Times New Roman"/>
                <w:b/>
                <w:color w:val="000000"/>
                <w:lang w:bidi="ru-RU"/>
              </w:rPr>
            </w:pPr>
          </w:p>
          <w:p w:rsidR="004A3123" w:rsidRDefault="004A3123" w:rsidP="00384C7C">
            <w:pPr>
              <w:jc w:val="center"/>
              <w:rPr>
                <w:rFonts w:eastAsia="Times New Roman"/>
                <w:b/>
                <w:color w:val="000000"/>
                <w:lang w:bidi="ru-RU"/>
              </w:rPr>
            </w:pPr>
          </w:p>
          <w:p w:rsidR="00A16F3F" w:rsidRPr="00384C7C" w:rsidRDefault="00A16F3F" w:rsidP="00384C7C">
            <w:pPr>
              <w:jc w:val="center"/>
              <w:rPr>
                <w:rFonts w:eastAsia="Times New Roman"/>
                <w:color w:val="000000"/>
                <w:lang w:bidi="ru-RU"/>
              </w:rPr>
            </w:pPr>
            <w:r w:rsidRPr="00AB5C46">
              <w:rPr>
                <w:rFonts w:eastAsia="Times New Roman"/>
                <w:b/>
                <w:color w:val="000000"/>
                <w:lang w:bidi="ru-RU"/>
              </w:rPr>
              <w:t xml:space="preserve">Парциальная программа и технология «Играйте на здоровье» </w:t>
            </w:r>
            <w:r w:rsidRPr="00AB5C46">
              <w:rPr>
                <w:rFonts w:eastAsia="Times New Roman"/>
                <w:color w:val="000000"/>
                <w:lang w:bidi="ru-RU"/>
              </w:rPr>
              <w:t>под редакцией</w:t>
            </w:r>
            <w:r w:rsidR="00384C7C">
              <w:rPr>
                <w:rFonts w:eastAsia="Times New Roman"/>
                <w:color w:val="000000"/>
                <w:lang w:bidi="ru-RU"/>
              </w:rPr>
              <w:t xml:space="preserve"> </w:t>
            </w:r>
            <w:r w:rsidRPr="00AB5C46">
              <w:rPr>
                <w:rFonts w:eastAsia="Times New Roman"/>
                <w:color w:val="000000"/>
                <w:lang w:bidi="ru-RU"/>
              </w:rPr>
              <w:t>Л.Н. Волошиной, Т. В. Куриловой</w:t>
            </w:r>
          </w:p>
        </w:tc>
        <w:tc>
          <w:tcPr>
            <w:tcW w:w="5954" w:type="dxa"/>
            <w:tcBorders>
              <w:top w:val="single" w:sz="4" w:space="0" w:color="auto"/>
              <w:left w:val="single" w:sz="4" w:space="0" w:color="auto"/>
              <w:bottom w:val="single" w:sz="4" w:space="0" w:color="auto"/>
              <w:right w:val="single" w:sz="4" w:space="0" w:color="auto"/>
            </w:tcBorders>
          </w:tcPr>
          <w:p w:rsidR="00A16F3F" w:rsidRPr="00AB5C46" w:rsidRDefault="00A16F3F" w:rsidP="00550BD6">
            <w:pPr>
              <w:ind w:firstLine="176"/>
              <w:jc w:val="both"/>
              <w:rPr>
                <w:rFonts w:eastAsia="Times New Roman"/>
              </w:rPr>
            </w:pPr>
            <w:r w:rsidRPr="00AB5C46">
              <w:rPr>
                <w:rFonts w:eastAsia="Times New Roman"/>
              </w:rPr>
              <w:t>1. У ребенка сформирован устойчивый интерес к подвижным играм и играм с элементами спорта, игровым упражнениям, желание использовать их в самостоятельной двигательной деятельности.</w:t>
            </w:r>
          </w:p>
          <w:p w:rsidR="00A16F3F" w:rsidRPr="00AB5C46" w:rsidRDefault="00A16F3F" w:rsidP="00550BD6">
            <w:pPr>
              <w:ind w:firstLine="176"/>
              <w:jc w:val="both"/>
              <w:rPr>
                <w:rFonts w:eastAsia="Times New Roman"/>
              </w:rPr>
            </w:pPr>
            <w:r w:rsidRPr="00AB5C46">
              <w:rPr>
                <w:rFonts w:eastAsia="Times New Roman"/>
              </w:rPr>
              <w:t>2. Двигательный опыт ребенка обогащен новыми двигательными действиями; развита правильная техника выполнения элементов игр.</w:t>
            </w:r>
          </w:p>
          <w:p w:rsidR="00A16F3F" w:rsidRPr="00AB5C46" w:rsidRDefault="00A16F3F" w:rsidP="00550BD6">
            <w:pPr>
              <w:ind w:firstLine="176"/>
              <w:jc w:val="both"/>
              <w:rPr>
                <w:rFonts w:eastAsia="Times New Roman"/>
              </w:rPr>
            </w:pPr>
            <w:r w:rsidRPr="00AB5C46">
              <w:rPr>
                <w:rFonts w:eastAsia="Times New Roman"/>
              </w:rPr>
              <w:t>3. У ребенка развиты двигательные способности.</w:t>
            </w:r>
          </w:p>
          <w:p w:rsidR="00A16F3F" w:rsidRPr="00AB5C46" w:rsidRDefault="00A16F3F" w:rsidP="00550BD6">
            <w:pPr>
              <w:ind w:firstLine="176"/>
              <w:jc w:val="both"/>
              <w:rPr>
                <w:rFonts w:eastAsia="Times New Roman"/>
              </w:rPr>
            </w:pPr>
            <w:r w:rsidRPr="00AB5C46">
              <w:rPr>
                <w:rFonts w:eastAsia="Times New Roman"/>
              </w:rPr>
              <w:t>4. У ребенка развиты положительные морально-волевые качества: целеустремленность, желание достичь положительного результата, доброжелательное отношение друг к другу.</w:t>
            </w:r>
          </w:p>
        </w:tc>
      </w:tr>
    </w:tbl>
    <w:p w:rsidR="004A3123" w:rsidRDefault="004A3123" w:rsidP="004A3123">
      <w:pPr>
        <w:rPr>
          <w:rFonts w:eastAsia="Times New Roman"/>
          <w:b/>
          <w:bCs/>
        </w:rPr>
      </w:pPr>
    </w:p>
    <w:p w:rsidR="009B2235" w:rsidRDefault="009B2235" w:rsidP="009B2235">
      <w:pPr>
        <w:pStyle w:val="western"/>
        <w:shd w:val="clear" w:color="auto" w:fill="FFFFFF"/>
        <w:spacing w:before="0" w:beforeAutospacing="0" w:after="0" w:afterAutospacing="0"/>
        <w:jc w:val="center"/>
        <w:rPr>
          <w:b/>
        </w:rPr>
      </w:pPr>
      <w:r w:rsidRPr="00DC1CF8">
        <w:rPr>
          <w:b/>
        </w:rPr>
        <w:t>Целевые ориентиры воспитательной работы для детей</w:t>
      </w:r>
    </w:p>
    <w:p w:rsidR="009B2235" w:rsidRPr="00DC1CF8" w:rsidRDefault="009B2235" w:rsidP="009B2235">
      <w:pPr>
        <w:pStyle w:val="western"/>
        <w:shd w:val="clear" w:color="auto" w:fill="FFFFFF"/>
        <w:spacing w:before="0" w:beforeAutospacing="0" w:after="0" w:afterAutospacing="0"/>
        <w:jc w:val="center"/>
        <w:rPr>
          <w:b/>
        </w:rPr>
      </w:pPr>
      <w:r w:rsidRPr="00DC1CF8">
        <w:rPr>
          <w:b/>
        </w:rPr>
        <w:t>дошкольного возраста (до 8 лет)</w:t>
      </w:r>
    </w:p>
    <w:p w:rsidR="009B2235" w:rsidRDefault="009B2235" w:rsidP="009B2235">
      <w:pPr>
        <w:pStyle w:val="western"/>
        <w:shd w:val="clear" w:color="auto" w:fill="FFFFFF"/>
        <w:spacing w:before="0" w:beforeAutospacing="0" w:after="0" w:afterAutospacing="0"/>
        <w:jc w:val="center"/>
        <w:rPr>
          <w:b/>
        </w:rPr>
      </w:pPr>
      <w:r w:rsidRPr="00DC1CF8">
        <w:rPr>
          <w:b/>
        </w:rPr>
        <w:t>Портрет ребенка дошкольного возраста (к 8-ми годам)</w:t>
      </w:r>
    </w:p>
    <w:tbl>
      <w:tblPr>
        <w:tblW w:w="9356" w:type="dxa"/>
        <w:tblInd w:w="250" w:type="dxa"/>
        <w:tblLayout w:type="fixed"/>
        <w:tblLook w:val="0000"/>
      </w:tblPr>
      <w:tblGrid>
        <w:gridCol w:w="2188"/>
        <w:gridCol w:w="1839"/>
        <w:gridCol w:w="5329"/>
      </w:tblGrid>
      <w:tr w:rsidR="009B2235" w:rsidRPr="00DC1CF8" w:rsidTr="00384C7C">
        <w:tc>
          <w:tcPr>
            <w:tcW w:w="2188" w:type="dxa"/>
            <w:tcBorders>
              <w:top w:val="single" w:sz="4" w:space="0" w:color="000000"/>
              <w:left w:val="single" w:sz="4" w:space="0" w:color="000000"/>
              <w:bottom w:val="single" w:sz="4" w:space="0" w:color="000000"/>
            </w:tcBorders>
            <w:shd w:val="clear" w:color="auto" w:fill="auto"/>
            <w:vAlign w:val="center"/>
          </w:tcPr>
          <w:p w:rsidR="009B2235" w:rsidRPr="00DC1CF8" w:rsidRDefault="009B2235" w:rsidP="00AB6A16">
            <w:pPr>
              <w:jc w:val="center"/>
              <w:rPr>
                <w:b/>
                <w:bCs/>
              </w:rPr>
            </w:pPr>
            <w:r w:rsidRPr="00DC1CF8">
              <w:rPr>
                <w:b/>
                <w:bCs/>
                <w:color w:val="000000"/>
              </w:rPr>
              <w:t xml:space="preserve">Направления </w:t>
            </w:r>
            <w:r w:rsidRPr="00DC1CF8">
              <w:rPr>
                <w:b/>
                <w:bCs/>
                <w:color w:val="000000"/>
              </w:rPr>
              <w:lastRenderedPageBreak/>
              <w:t>воспитания</w:t>
            </w:r>
          </w:p>
        </w:tc>
        <w:tc>
          <w:tcPr>
            <w:tcW w:w="1839" w:type="dxa"/>
            <w:tcBorders>
              <w:top w:val="single" w:sz="4" w:space="0" w:color="000000"/>
              <w:left w:val="single" w:sz="4" w:space="0" w:color="000000"/>
              <w:bottom w:val="single" w:sz="4" w:space="0" w:color="000000"/>
            </w:tcBorders>
            <w:shd w:val="clear" w:color="auto" w:fill="auto"/>
            <w:vAlign w:val="center"/>
          </w:tcPr>
          <w:p w:rsidR="009B2235" w:rsidRPr="00DC1CF8" w:rsidRDefault="009B2235" w:rsidP="00AB6A16">
            <w:pPr>
              <w:jc w:val="center"/>
              <w:rPr>
                <w:b/>
                <w:bCs/>
              </w:rPr>
            </w:pPr>
            <w:r w:rsidRPr="00DC1CF8">
              <w:rPr>
                <w:b/>
                <w:bCs/>
                <w:color w:val="000000"/>
              </w:rPr>
              <w:lastRenderedPageBreak/>
              <w:t>Ценности</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235" w:rsidRPr="00DC1CF8" w:rsidRDefault="009B2235" w:rsidP="00AB6A16">
            <w:pPr>
              <w:jc w:val="center"/>
              <w:rPr>
                <w:b/>
                <w:bCs/>
              </w:rPr>
            </w:pPr>
            <w:r w:rsidRPr="00DC1CF8">
              <w:rPr>
                <w:b/>
                <w:bCs/>
                <w:color w:val="000000"/>
              </w:rPr>
              <w:t>Показатели</w:t>
            </w:r>
          </w:p>
        </w:tc>
      </w:tr>
      <w:tr w:rsidR="009B2235" w:rsidRPr="00DC1CF8" w:rsidTr="00384C7C">
        <w:tc>
          <w:tcPr>
            <w:tcW w:w="2188" w:type="dxa"/>
            <w:tcBorders>
              <w:top w:val="single" w:sz="4" w:space="0" w:color="000000"/>
              <w:left w:val="single" w:sz="4" w:space="0" w:color="000000"/>
              <w:bottom w:val="single" w:sz="4" w:space="0" w:color="000000"/>
            </w:tcBorders>
            <w:shd w:val="clear" w:color="auto" w:fill="auto"/>
          </w:tcPr>
          <w:p w:rsidR="009B2235" w:rsidRDefault="009B2235" w:rsidP="00AB6A16">
            <w:pPr>
              <w:jc w:val="center"/>
              <w:rPr>
                <w:b/>
                <w:color w:val="000000"/>
              </w:rPr>
            </w:pPr>
          </w:p>
          <w:p w:rsidR="009B2235" w:rsidRPr="00DC1CF8" w:rsidRDefault="009B2235" w:rsidP="00AB6A16">
            <w:pPr>
              <w:jc w:val="center"/>
            </w:pPr>
            <w:r w:rsidRPr="00DC1CF8">
              <w:rPr>
                <w:b/>
                <w:color w:val="000000"/>
              </w:rPr>
              <w:t>Физическое и оздоровительное</w:t>
            </w:r>
          </w:p>
        </w:tc>
        <w:tc>
          <w:tcPr>
            <w:tcW w:w="1839" w:type="dxa"/>
            <w:tcBorders>
              <w:top w:val="single" w:sz="4" w:space="0" w:color="000000"/>
              <w:left w:val="single" w:sz="4" w:space="0" w:color="000000"/>
              <w:bottom w:val="single" w:sz="4" w:space="0" w:color="000000"/>
            </w:tcBorders>
            <w:shd w:val="clear" w:color="auto" w:fill="auto"/>
          </w:tcPr>
          <w:p w:rsidR="009B2235" w:rsidRDefault="009B2235" w:rsidP="00AB6A16">
            <w:pPr>
              <w:jc w:val="center"/>
              <w:rPr>
                <w:color w:val="000000"/>
              </w:rPr>
            </w:pPr>
          </w:p>
          <w:p w:rsidR="009B2235" w:rsidRDefault="009B2235" w:rsidP="00AB6A16">
            <w:pPr>
              <w:jc w:val="center"/>
              <w:rPr>
                <w:color w:val="000000"/>
              </w:rPr>
            </w:pPr>
          </w:p>
          <w:p w:rsidR="009B2235" w:rsidRPr="00DC1CF8" w:rsidRDefault="009B2235" w:rsidP="00AB6A16">
            <w:pPr>
              <w:jc w:val="center"/>
            </w:pPr>
            <w:r w:rsidRPr="00DC1CF8">
              <w:rPr>
                <w:color w:val="000000"/>
              </w:rPr>
              <w:t>Здоровье</w:t>
            </w: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rsidR="009B2235" w:rsidRPr="00DC1CF8" w:rsidRDefault="009B2235" w:rsidP="00AB6A16">
            <w:r w:rsidRPr="00DC1CF8">
              <w:rPr>
                <w:bCs/>
                <w:color w:val="000000"/>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bl>
    <w:p w:rsidR="00384C7C" w:rsidRPr="00BF0B3F" w:rsidRDefault="00384C7C" w:rsidP="00384C7C">
      <w:pPr>
        <w:pStyle w:val="ConsPlusNormal"/>
        <w:widowControl/>
        <w:suppressAutoHyphens/>
        <w:autoSpaceDN/>
        <w:adjustRightInd/>
        <w:jc w:val="both"/>
        <w:rPr>
          <w:rFonts w:ascii="Times New Roman" w:hAnsi="Times New Roman" w:cs="Times New Roman"/>
          <w:sz w:val="24"/>
          <w:szCs w:val="24"/>
        </w:rPr>
      </w:pPr>
      <w:r w:rsidRPr="005556AA">
        <w:rPr>
          <w:rFonts w:ascii="Times New Roman" w:hAnsi="Times New Roman" w:cs="Times New Roman"/>
          <w:sz w:val="24"/>
          <w:szCs w:val="24"/>
        </w:rPr>
        <w:t xml:space="preserve">Целевые ориентиры Программы в группе </w:t>
      </w:r>
      <w:r>
        <w:rPr>
          <w:rFonts w:ascii="Times New Roman" w:hAnsi="Times New Roman" w:cs="Times New Roman"/>
          <w:sz w:val="24"/>
          <w:szCs w:val="24"/>
        </w:rPr>
        <w:t>комбинированной</w:t>
      </w:r>
      <w:r w:rsidRPr="005556AA">
        <w:rPr>
          <w:rFonts w:ascii="Times New Roman" w:hAnsi="Times New Roman" w:cs="Times New Roman"/>
          <w:sz w:val="24"/>
          <w:szCs w:val="24"/>
        </w:rPr>
        <w:t xml:space="preserve"> направленности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B2235" w:rsidRPr="00384C7C" w:rsidRDefault="009B2235" w:rsidP="004A3123">
      <w:pPr>
        <w:rPr>
          <w:rFonts w:eastAsia="Times New Roman"/>
        </w:rPr>
      </w:pPr>
    </w:p>
    <w:p w:rsidR="00A16F3F" w:rsidRPr="00B94640" w:rsidRDefault="00DB3C1E" w:rsidP="004A3123">
      <w:pPr>
        <w:rPr>
          <w:rFonts w:eastAsia="Times New Roman"/>
          <w:b/>
        </w:rPr>
      </w:pPr>
      <w:r>
        <w:rPr>
          <w:b/>
        </w:rPr>
        <w:t>1.</w:t>
      </w:r>
      <w:r w:rsidR="009B2235">
        <w:rPr>
          <w:b/>
        </w:rPr>
        <w:t>3.</w:t>
      </w:r>
      <w:r w:rsidR="00A16F3F" w:rsidRPr="00B94640">
        <w:rPr>
          <w:b/>
        </w:rPr>
        <w:t xml:space="preserve"> </w:t>
      </w:r>
      <w:r w:rsidR="00A16F3F" w:rsidRPr="00B94640">
        <w:rPr>
          <w:rFonts w:eastAsia="Times New Roman"/>
          <w:b/>
        </w:rPr>
        <w:t>Развивающее оценивание качества образовательной деятельности по Программе</w:t>
      </w:r>
    </w:p>
    <w:p w:rsidR="00A16F3F" w:rsidRPr="00B94640" w:rsidRDefault="00A16F3F" w:rsidP="00AB5C46">
      <w:pPr>
        <w:ind w:firstLine="709"/>
        <w:jc w:val="both"/>
      </w:pPr>
      <w:r w:rsidRPr="00B94640">
        <w:t>Определение физической подготовленности необходимо для всесторонней оценки уровня развития ребенка и его функциональных возможностей. Тестирование физической подготовленности детей проводит педагог (воспитатель, инструктор по физической культуре) и контролирует старший воспитатель ДОУ. Разрешение на проведение тестирования детей дает медицинский персонал ДОУ. Педагог ведет протокол тестирования, оценивает полученные результаты, анализирует динамику показателей физической подготовленности детей. Тестирование физической подготовленности детей проводится с 3 лет 6 месяцев. Тестирование осуществляется после предварительной физической подготовки детей и четкого объяснения им предстоящих заданий. Целесообразно проводить тестирование в рамках непосредственно образовательной деятельности по физическому развитию детей, включая в разминку упражнения, специфичные для тестовых заданий. Необходимо проводить мероприятия по профилактике травматизма. Уровень развития физических качеств определяется по таблицам возрастно-половых нормативов. Таблица заполняются 2 раза в год (октябрь, апрель), результаты вносятся в индивидуальные карты.</w:t>
      </w:r>
    </w:p>
    <w:p w:rsidR="00A16F3F" w:rsidRPr="00B94640" w:rsidRDefault="00A16F3F" w:rsidP="00AB5C46">
      <w:pPr>
        <w:ind w:firstLine="709"/>
        <w:jc w:val="center"/>
        <w:rPr>
          <w:b/>
        </w:rPr>
      </w:pPr>
      <w:r w:rsidRPr="00B94640">
        <w:rPr>
          <w:b/>
          <w:bCs/>
        </w:rPr>
        <w:t>Тесты для оценки уровня физической подготовленности</w:t>
      </w:r>
    </w:p>
    <w:p w:rsidR="00A16F3F" w:rsidRPr="00B94640" w:rsidRDefault="00A16F3F" w:rsidP="00AB5C46">
      <w:pPr>
        <w:tabs>
          <w:tab w:val="left" w:pos="1080"/>
        </w:tabs>
        <w:ind w:firstLine="709"/>
        <w:jc w:val="both"/>
        <w:rPr>
          <w:b/>
        </w:rPr>
      </w:pPr>
      <w:r w:rsidRPr="00B94640">
        <w:rPr>
          <w:b/>
        </w:rPr>
        <w:t>1. Бег на 10метров с хода.</w:t>
      </w:r>
    </w:p>
    <w:p w:rsidR="00A16F3F" w:rsidRPr="00B94640" w:rsidRDefault="00A16F3F" w:rsidP="00AB5C46">
      <w:pPr>
        <w:ind w:firstLine="709"/>
        <w:jc w:val="both"/>
        <w:rPr>
          <w:b/>
        </w:rPr>
      </w:pPr>
      <w:r w:rsidRPr="00B94640">
        <w:rPr>
          <w:b/>
        </w:rPr>
        <w:t>Цель:</w:t>
      </w:r>
      <w:r w:rsidRPr="00B94640">
        <w:t xml:space="preserve"> </w:t>
      </w:r>
      <w:r w:rsidRPr="00B94640">
        <w:rPr>
          <w:b/>
        </w:rPr>
        <w:t>определение скоростных качеств.</w:t>
      </w:r>
    </w:p>
    <w:p w:rsidR="00A16F3F" w:rsidRPr="00B94640" w:rsidRDefault="00A16F3F" w:rsidP="00AB5C46">
      <w:pPr>
        <w:pStyle w:val="2"/>
        <w:spacing w:after="0" w:line="240" w:lineRule="auto"/>
        <w:ind w:left="0" w:firstLine="709"/>
        <w:jc w:val="both"/>
      </w:pPr>
      <w:r w:rsidRPr="00B94640">
        <w:t xml:space="preserve">Тестирование проводится на беговой дорожке не менее </w:t>
      </w:r>
      <w:smartTag w:uri="urn:schemas-microsoft-com:office:smarttags" w:element="metricconverter">
        <w:smartTagPr>
          <w:attr w:name="ProductID" w:val="40 метров"/>
        </w:smartTagPr>
        <w:r w:rsidRPr="00B94640">
          <w:t>40 метров</w:t>
        </w:r>
      </w:smartTag>
      <w:r w:rsidRPr="00B94640">
        <w:t xml:space="preserve"> длиной и шириной 2-3метра. Дорожка должна быть прямой и плотно утрамбованной. Расположение линии старта и финиша должно быть такое, чтобы солнце не светило в глаза бегущему ребенку. Проводится разметка дорожки по 10-метровым отрезкам. Регистрируется время, за которое ребенок пробегает отрезок от 10-метровой до 20-метровой отметки. Первые </w:t>
      </w:r>
      <w:smartTag w:uri="urn:schemas-microsoft-com:office:smarttags" w:element="metricconverter">
        <w:smartTagPr>
          <w:attr w:name="ProductID" w:val="10 метров"/>
        </w:smartTagPr>
        <w:r w:rsidRPr="00B94640">
          <w:t>10 метров</w:t>
        </w:r>
      </w:smartTag>
      <w:r w:rsidRPr="00B94640">
        <w:t xml:space="preserve"> от старта ребенок разгоняется, набирая максимальную скорость. Педагог включает секундомер в тот момент, когда ребенок пересекает 10-метровую отметку и выключает секундомер, когда ребенок пересекает 20-метровую отметку. Наличие беговой дорожки длиной не менее 40метров необходимо для того, чтобы ребенок не тормозил на финише.</w:t>
      </w:r>
    </w:p>
    <w:p w:rsidR="00A16F3F" w:rsidRPr="00B94640" w:rsidRDefault="00A16F3F" w:rsidP="00AB5C46">
      <w:pPr>
        <w:tabs>
          <w:tab w:val="left" w:pos="1080"/>
        </w:tabs>
        <w:ind w:firstLine="709"/>
        <w:jc w:val="both"/>
        <w:rPr>
          <w:b/>
        </w:rPr>
      </w:pPr>
      <w:r w:rsidRPr="00B94640">
        <w:rPr>
          <w:b/>
        </w:rPr>
        <w:t>2. Бег на 30метров.</w:t>
      </w:r>
    </w:p>
    <w:p w:rsidR="00A16F3F" w:rsidRPr="00B94640" w:rsidRDefault="00A16F3F" w:rsidP="00AB5C46">
      <w:pPr>
        <w:ind w:firstLine="709"/>
        <w:jc w:val="both"/>
        <w:rPr>
          <w:b/>
        </w:rPr>
      </w:pPr>
      <w:r w:rsidRPr="00B94640">
        <w:rPr>
          <w:b/>
        </w:rPr>
        <w:t>Цель:</w:t>
      </w:r>
      <w:r w:rsidRPr="00B94640">
        <w:t xml:space="preserve"> </w:t>
      </w:r>
      <w:r w:rsidRPr="00B94640">
        <w:rPr>
          <w:b/>
        </w:rPr>
        <w:t>определение скоростной выносливости.</w:t>
      </w:r>
    </w:p>
    <w:p w:rsidR="00A16F3F" w:rsidRPr="00B94640" w:rsidRDefault="00A16F3F" w:rsidP="00AB5C46">
      <w:pPr>
        <w:ind w:firstLine="709"/>
        <w:jc w:val="both"/>
      </w:pPr>
      <w:r w:rsidRPr="00B94640">
        <w:t>Тестирование проводится на беговой дорожке не менее 40метров длиной и шириной 2-3метра. Дорожка должна быть прямой и плотно утрамбованной. На дорожке отмечается линия старта и линия финиша. Расположение линии старта и финиша должно быть такое, чтобы солнце не светило в глаза бегущему ребенку. Тестирование проводят 2 взрослых: первый педагог с флажком – на линии старта и  второй педагог с секундомером – на 4-5метров дальше от линии финиша (30-метровая отметка). Второй педагог должен находиться дальше линии финиша, чтобы ребенок не тормозил в конце дистанции.</w:t>
      </w:r>
    </w:p>
    <w:p w:rsidR="00A16F3F" w:rsidRPr="00B94640" w:rsidRDefault="00A16F3F" w:rsidP="00AB5C46">
      <w:pPr>
        <w:ind w:firstLine="709"/>
        <w:jc w:val="both"/>
      </w:pPr>
      <w:r w:rsidRPr="00B94640">
        <w:t xml:space="preserve">По команде «Внимание» ребенок подходит к линии старта и принимает позу «высокого старта». Следует команда «марш», и первый педагог дает отмашку флажком. В </w:t>
      </w:r>
      <w:r w:rsidRPr="00B94640">
        <w:lastRenderedPageBreak/>
        <w:t>это время второй педагог включает секундомер. В момент пересечения ребенком линии финиша секундомер выключается.</w:t>
      </w:r>
    </w:p>
    <w:p w:rsidR="00A16F3F" w:rsidRPr="00B94640" w:rsidRDefault="00A16F3F" w:rsidP="00AB5C46">
      <w:pPr>
        <w:pStyle w:val="2"/>
        <w:spacing w:after="0" w:line="240" w:lineRule="auto"/>
        <w:ind w:left="0" w:firstLine="709"/>
        <w:jc w:val="both"/>
      </w:pPr>
      <w:r w:rsidRPr="00B94640">
        <w:t>Взрослым во время бега ребенка не следует корректировать его движения, подсказывать элементы техники.</w:t>
      </w:r>
    </w:p>
    <w:p w:rsidR="00A16F3F" w:rsidRPr="00B94640" w:rsidRDefault="00A16F3F" w:rsidP="00AB5C46">
      <w:pPr>
        <w:pStyle w:val="af2"/>
        <w:ind w:firstLine="709"/>
        <w:rPr>
          <w:rFonts w:ascii="Times New Roman" w:hAnsi="Times New Roman"/>
          <w:szCs w:val="24"/>
        </w:rPr>
      </w:pPr>
      <w:r w:rsidRPr="00B94640">
        <w:rPr>
          <w:rFonts w:ascii="Times New Roman" w:hAnsi="Times New Roman"/>
          <w:szCs w:val="24"/>
        </w:rPr>
        <w:t>Практика показывает, что при проведении тестирования в соревновательной форме (бег по два человека), результаты детей бывают выше.</w:t>
      </w:r>
    </w:p>
    <w:p w:rsidR="00A16F3F" w:rsidRPr="00B94640" w:rsidRDefault="00A16F3F" w:rsidP="00AB5C46">
      <w:pPr>
        <w:pStyle w:val="af2"/>
        <w:ind w:firstLine="709"/>
        <w:rPr>
          <w:rFonts w:ascii="Times New Roman" w:hAnsi="Times New Roman"/>
          <w:b/>
          <w:szCs w:val="24"/>
        </w:rPr>
      </w:pPr>
      <w:r w:rsidRPr="00B94640">
        <w:rPr>
          <w:rFonts w:ascii="Times New Roman" w:hAnsi="Times New Roman"/>
          <w:b/>
          <w:szCs w:val="24"/>
        </w:rPr>
        <w:t xml:space="preserve">3. Метание набивного (медицинского) мяча весом </w:t>
      </w:r>
      <w:smartTag w:uri="urn:schemas-microsoft-com:office:smarttags" w:element="metricconverter">
        <w:smartTagPr>
          <w:attr w:name="ProductID" w:val="1 кг"/>
        </w:smartTagPr>
        <w:r w:rsidRPr="00B94640">
          <w:rPr>
            <w:rFonts w:ascii="Times New Roman" w:hAnsi="Times New Roman"/>
            <w:b/>
            <w:szCs w:val="24"/>
          </w:rPr>
          <w:t>1 кг</w:t>
        </w:r>
      </w:smartTag>
      <w:r w:rsidRPr="00B94640">
        <w:rPr>
          <w:rFonts w:ascii="Times New Roman" w:hAnsi="Times New Roman"/>
          <w:b/>
          <w:szCs w:val="24"/>
        </w:rPr>
        <w:t xml:space="preserve"> вдаль двумя руками  из-за головы из исходного положения стоя.</w:t>
      </w:r>
    </w:p>
    <w:p w:rsidR="00A16F3F" w:rsidRPr="00B94640" w:rsidRDefault="00A16F3F" w:rsidP="00AB5C46">
      <w:pPr>
        <w:pStyle w:val="af2"/>
        <w:ind w:firstLine="709"/>
        <w:rPr>
          <w:rFonts w:ascii="Times New Roman" w:hAnsi="Times New Roman"/>
          <w:szCs w:val="24"/>
          <w:u w:val="single"/>
        </w:rPr>
      </w:pPr>
      <w:r w:rsidRPr="00B94640">
        <w:rPr>
          <w:rFonts w:ascii="Times New Roman" w:hAnsi="Times New Roman"/>
          <w:b/>
          <w:szCs w:val="24"/>
        </w:rPr>
        <w:t>Цель:</w:t>
      </w:r>
      <w:r w:rsidRPr="00B94640">
        <w:rPr>
          <w:rFonts w:ascii="Times New Roman" w:hAnsi="Times New Roman"/>
          <w:szCs w:val="24"/>
        </w:rPr>
        <w:t xml:space="preserve"> </w:t>
      </w:r>
      <w:r w:rsidRPr="00B94640">
        <w:rPr>
          <w:rFonts w:ascii="Times New Roman" w:hAnsi="Times New Roman"/>
          <w:b/>
          <w:szCs w:val="24"/>
        </w:rPr>
        <w:t>определение силы и координации.</w:t>
      </w:r>
    </w:p>
    <w:p w:rsidR="00A16F3F" w:rsidRPr="00B94640" w:rsidRDefault="00A16F3F" w:rsidP="00AB5C46">
      <w:pPr>
        <w:pStyle w:val="2"/>
        <w:spacing w:after="0" w:line="240" w:lineRule="auto"/>
        <w:ind w:left="0" w:firstLine="709"/>
        <w:jc w:val="both"/>
      </w:pPr>
      <w:r w:rsidRPr="00B94640">
        <w:t>Тестирование проводится на ровной площадке. Ребенок встает у контрольной линии разметки и бросает мяч вдаль двумя руками из-за головы, при этом ноги должны быть на ширине плеч, стопы - параллельно друг другу. Ребенок во время броска не должен заходить за контрольную линию. Педагогу необходимо находиться рядом с ребенком для  страховки. Дошкольник выполняет три попытки, засчитывается лучший результат.</w:t>
      </w:r>
    </w:p>
    <w:p w:rsidR="00A16F3F" w:rsidRPr="00B94640" w:rsidRDefault="00A16F3F" w:rsidP="00AB5C46">
      <w:pPr>
        <w:pStyle w:val="2"/>
        <w:spacing w:after="0" w:line="240" w:lineRule="auto"/>
        <w:ind w:left="0" w:firstLine="709"/>
        <w:jc w:val="both"/>
      </w:pPr>
      <w:r w:rsidRPr="00B94640">
        <w:rPr>
          <w:b/>
        </w:rPr>
        <w:t>4. Прыжок в длину с места (интегральный тест).</w:t>
      </w:r>
    </w:p>
    <w:p w:rsidR="00A16F3F" w:rsidRPr="00B94640" w:rsidRDefault="00A16F3F" w:rsidP="00AB5C46">
      <w:pPr>
        <w:ind w:firstLine="709"/>
        <w:jc w:val="both"/>
        <w:rPr>
          <w:b/>
        </w:rPr>
      </w:pPr>
      <w:r w:rsidRPr="00B94640">
        <w:rPr>
          <w:b/>
        </w:rPr>
        <w:t>Цель:</w:t>
      </w:r>
      <w:r w:rsidRPr="00B94640">
        <w:t xml:space="preserve"> </w:t>
      </w:r>
      <w:r w:rsidRPr="00B94640">
        <w:rPr>
          <w:b/>
        </w:rPr>
        <w:t>определение скоростно-силовых качеств, ловкости, координации.</w:t>
      </w:r>
    </w:p>
    <w:p w:rsidR="00A16F3F" w:rsidRPr="00B94640" w:rsidRDefault="00A16F3F" w:rsidP="00AB5C46">
      <w:pPr>
        <w:ind w:firstLine="709"/>
        <w:jc w:val="both"/>
      </w:pPr>
      <w:r w:rsidRPr="00B94640">
        <w:t>Тестирование проводится в физкультурном зале, дети должны быть в спортивной обуви. Если ребенок босиком или в носках, то рекомендуется прыгать на мат или использовать толстый ковер.</w:t>
      </w:r>
    </w:p>
    <w:p w:rsidR="00A16F3F" w:rsidRPr="00B94640" w:rsidRDefault="00A16F3F" w:rsidP="00AB5C46">
      <w:pPr>
        <w:ind w:firstLine="709"/>
        <w:jc w:val="both"/>
        <w:rPr>
          <w:b/>
        </w:rPr>
      </w:pPr>
      <w:r w:rsidRPr="00B94640">
        <w:t>Исходное положение: стопы - слегка врозь, носки стоп расположены на одной стартовой контрольной линии, ноги немного согнуты. Ребенок прыгает на максимальное расстояние от контрольной линии, отталкиваясь двумя ногами при интенсивном взмахе рук и приземляясь на обе ноги. Нельзя садиться на пол или опираться сзади руками. Измеряется сантиметровой лентой расстояние от контрольной линии до места приземления (по пяткам). Засчитывается лучшая из 3 попыток. Если ребенок не может одновременно приземлиться на обе ноги, то выполнение теста не засчитывается.</w:t>
      </w:r>
    </w:p>
    <w:p w:rsidR="00A16F3F" w:rsidRPr="00B94640" w:rsidRDefault="00A16F3F" w:rsidP="00AB5C46">
      <w:pPr>
        <w:pStyle w:val="2"/>
        <w:spacing w:after="0" w:line="240" w:lineRule="auto"/>
        <w:ind w:left="0" w:firstLine="709"/>
        <w:jc w:val="both"/>
        <w:rPr>
          <w:b/>
        </w:rPr>
      </w:pPr>
      <w:r w:rsidRPr="00B94640">
        <w:rPr>
          <w:b/>
        </w:rPr>
        <w:t>5. Наклон туловища вперед из положения сидя.</w:t>
      </w:r>
    </w:p>
    <w:p w:rsidR="00A16F3F" w:rsidRPr="00B94640" w:rsidRDefault="00A16F3F" w:rsidP="00AB5C46">
      <w:pPr>
        <w:pStyle w:val="2"/>
        <w:spacing w:after="0" w:line="240" w:lineRule="auto"/>
        <w:ind w:left="0" w:firstLine="709"/>
        <w:jc w:val="both"/>
        <w:rPr>
          <w:b/>
        </w:rPr>
      </w:pPr>
      <w:r w:rsidRPr="00B94640">
        <w:rPr>
          <w:b/>
        </w:rPr>
        <w:t>Цель: определение гибкости.</w:t>
      </w:r>
    </w:p>
    <w:p w:rsidR="00A16F3F" w:rsidRPr="00B94640" w:rsidRDefault="00A16F3F" w:rsidP="00AB5C46">
      <w:pPr>
        <w:pStyle w:val="2"/>
        <w:spacing w:after="0" w:line="240" w:lineRule="auto"/>
        <w:ind w:left="0" w:firstLine="709"/>
        <w:jc w:val="both"/>
        <w:rPr>
          <w:b/>
        </w:rPr>
      </w:pPr>
      <w:r w:rsidRPr="00B94640">
        <w:t xml:space="preserve">Ребенок сидит на полу, ноги врозь (без обуви), расстояние между пятками  20см. Помощник прижимает колени ребенка к полу (колени должны быть выпрямлены). Ребенок медленно наклоняется вперед, при этом ладони выпрямленных рук скользят вперед по линейке, нулевая отметка которой находится на уровне пяток. Ребенок должен задержаться в наклоне не менее 2 сек. Лучший результат засчитывается по кончикам пальцев с точностью до </w:t>
      </w:r>
      <w:smartTag w:uri="urn:schemas-microsoft-com:office:smarttags" w:element="metricconverter">
        <w:smartTagPr>
          <w:attr w:name="ProductID" w:val="1 см"/>
        </w:smartTagPr>
        <w:r w:rsidRPr="00B94640">
          <w:t>1 см</w:t>
        </w:r>
      </w:smartTag>
      <w:r w:rsidRPr="00B94640">
        <w:t>. Эта цифра записывается со знаком «плюс» (+), если ребенок коснулся за линией, на</w:t>
      </w:r>
      <w:r w:rsidR="004A3123">
        <w:t xml:space="preserve"> которой расположены его пятки; если его пальцы не достали </w:t>
      </w:r>
      <w:r w:rsidRPr="00B94640">
        <w:t>линии пяток, то делается запись со знаком «минус» (-); если пальцы на уровне пяток, то ставится «ноль» (0).</w:t>
      </w:r>
    </w:p>
    <w:p w:rsidR="00A16F3F" w:rsidRPr="00B94640" w:rsidRDefault="00A16F3F" w:rsidP="00AB5C46">
      <w:pPr>
        <w:pStyle w:val="2"/>
        <w:spacing w:after="0" w:line="240" w:lineRule="auto"/>
        <w:ind w:left="0" w:firstLine="709"/>
        <w:jc w:val="both"/>
      </w:pPr>
      <w:r w:rsidRPr="00B94640">
        <w:t>Для проведения теста можно использовать два куба (опоры) для упора ног и сохранения прямых ног без посторонней помощи. Ребенок старается отодвинуть небольшой кубик, лежащий между стопами, пальцами рук вперед  на максимально возможное расстояние. Предоставляется 2 попытки.</w:t>
      </w:r>
    </w:p>
    <w:p w:rsidR="00A16F3F" w:rsidRPr="00B94640" w:rsidRDefault="004A3123" w:rsidP="00AB5C46">
      <w:pPr>
        <w:pStyle w:val="2"/>
        <w:spacing w:after="0" w:line="240" w:lineRule="auto"/>
        <w:ind w:left="0" w:firstLine="709"/>
        <w:jc w:val="both"/>
      </w:pPr>
      <w:r>
        <w:rPr>
          <w:b/>
        </w:rPr>
        <w:t xml:space="preserve">6. Метание мешочка с песком </w:t>
      </w:r>
      <w:r w:rsidR="00A16F3F" w:rsidRPr="00B94640">
        <w:rPr>
          <w:b/>
        </w:rPr>
        <w:t>вдаль.</w:t>
      </w:r>
    </w:p>
    <w:p w:rsidR="00A16F3F" w:rsidRPr="00B94640" w:rsidRDefault="00A16F3F" w:rsidP="00AB5C46">
      <w:pPr>
        <w:pStyle w:val="2"/>
        <w:spacing w:after="0" w:line="240" w:lineRule="auto"/>
        <w:ind w:left="0" w:firstLine="709"/>
        <w:jc w:val="both"/>
      </w:pPr>
      <w:r w:rsidRPr="00B94640">
        <w:rPr>
          <w:b/>
        </w:rPr>
        <w:t>Цель:</w:t>
      </w:r>
      <w:r w:rsidRPr="00B94640">
        <w:t xml:space="preserve"> </w:t>
      </w:r>
      <w:r w:rsidRPr="00B94640">
        <w:rPr>
          <w:b/>
        </w:rPr>
        <w:t>определение ловкости и координации.</w:t>
      </w:r>
    </w:p>
    <w:p w:rsidR="00A16F3F" w:rsidRPr="00B94640" w:rsidRDefault="00A16F3F" w:rsidP="00AB5C46">
      <w:pPr>
        <w:pStyle w:val="2"/>
        <w:spacing w:after="0" w:line="240" w:lineRule="auto"/>
        <w:ind w:left="0" w:firstLine="709"/>
        <w:jc w:val="both"/>
      </w:pPr>
      <w:r w:rsidRPr="00B94640">
        <w:t>Вес мешочка: 150г для детей 4 лет и 200г для детей 5-7 лет.</w:t>
      </w:r>
    </w:p>
    <w:p w:rsidR="00A16F3F" w:rsidRPr="00B94640" w:rsidRDefault="00A16F3F" w:rsidP="00AB5C46">
      <w:pPr>
        <w:pStyle w:val="2"/>
        <w:spacing w:after="0" w:line="240" w:lineRule="auto"/>
        <w:ind w:left="0" w:firstLine="709"/>
        <w:jc w:val="both"/>
      </w:pPr>
      <w:r w:rsidRPr="00B94640">
        <w:t>Тестирование проводится  на физкультурной площадке. Метание проводится попеременно правой и левой рукой, одна нога впереди, мешочек – на уровне плеча. Предоставляется по 3 попытки каждой рукой, засчитывается лучший результат. Ребенок не должен заходить за контрольную линию, отклонение при метании от прямой линии не должно превышать 50см в каждую сторону.</w:t>
      </w:r>
    </w:p>
    <w:p w:rsidR="00A16F3F" w:rsidRPr="00B94640" w:rsidRDefault="00A16F3F" w:rsidP="00AB5C46">
      <w:pPr>
        <w:pStyle w:val="2"/>
        <w:spacing w:after="0" w:line="240" w:lineRule="auto"/>
        <w:ind w:left="0" w:firstLine="709"/>
        <w:jc w:val="both"/>
      </w:pPr>
      <w:r w:rsidRPr="00B94640">
        <w:rPr>
          <w:b/>
        </w:rPr>
        <w:t>7.Бег на выносливость.</w:t>
      </w:r>
    </w:p>
    <w:p w:rsidR="00A16F3F" w:rsidRPr="00B94640" w:rsidRDefault="00A16F3F" w:rsidP="00AB5C46">
      <w:pPr>
        <w:pStyle w:val="2"/>
        <w:spacing w:after="0" w:line="240" w:lineRule="auto"/>
        <w:ind w:left="0" w:firstLine="709"/>
        <w:jc w:val="both"/>
      </w:pPr>
      <w:r w:rsidRPr="00B94640">
        <w:rPr>
          <w:b/>
        </w:rPr>
        <w:t>Цель:</w:t>
      </w:r>
      <w:r w:rsidRPr="00B94640">
        <w:t xml:space="preserve"> </w:t>
      </w:r>
      <w:r w:rsidRPr="00B94640">
        <w:rPr>
          <w:b/>
        </w:rPr>
        <w:t>определение общей выносливости.</w:t>
      </w:r>
    </w:p>
    <w:p w:rsidR="00A16F3F" w:rsidRPr="00B94640" w:rsidRDefault="00A16F3F" w:rsidP="00AB5C46">
      <w:pPr>
        <w:pStyle w:val="2"/>
        <w:spacing w:after="0" w:line="240" w:lineRule="auto"/>
        <w:ind w:left="0" w:firstLine="709"/>
        <w:jc w:val="both"/>
      </w:pPr>
      <w:r w:rsidRPr="00B94640">
        <w:lastRenderedPageBreak/>
        <w:t>Тестирование проводится в конце образовательного периода в физкультурном зале или на физкультурной площадке при благоприятных погодных условиях.</w:t>
      </w:r>
    </w:p>
    <w:p w:rsidR="00A16F3F" w:rsidRPr="00B94640" w:rsidRDefault="00A16F3F" w:rsidP="00AB5C46">
      <w:pPr>
        <w:pStyle w:val="2"/>
        <w:spacing w:after="0" w:line="240" w:lineRule="auto"/>
        <w:ind w:left="0" w:firstLine="709"/>
        <w:jc w:val="both"/>
      </w:pPr>
      <w:r w:rsidRPr="00B94640">
        <w:t>В течение образовательного периода с учетом  тренированности ребенка продолжительность бега (в медленном или умеренном темпе) постепенно увеличивается с 15-30 секунд до 1-2,5 минут. Оценка уровня развития физических качеств детей проводится путем сравнения абсолютных величин результатов тестирования физической подготовленности каждого ребенка со средними возрастно-половыми значениями соответствующих показателей:</w:t>
      </w:r>
    </w:p>
    <w:p w:rsidR="00A16F3F" w:rsidRPr="00B94640" w:rsidRDefault="00A16F3F" w:rsidP="00AB5C46">
      <w:pPr>
        <w:ind w:firstLine="709"/>
        <w:jc w:val="both"/>
      </w:pPr>
      <w:r w:rsidRPr="00B94640">
        <w:t>- средний уровень развития физического качества (результаты тестирования ребенка укладываются в интервал средних возрастно-половых значений);</w:t>
      </w:r>
    </w:p>
    <w:p w:rsidR="00A16F3F" w:rsidRPr="00B94640" w:rsidRDefault="00A16F3F" w:rsidP="00AB5C46">
      <w:pPr>
        <w:ind w:firstLine="709"/>
        <w:jc w:val="both"/>
      </w:pPr>
      <w:r w:rsidRPr="00B94640">
        <w:t>- ниже среднего уровня (результаты тестирования меньше средних возрастно-половых значений);</w:t>
      </w:r>
    </w:p>
    <w:p w:rsidR="00A16F3F" w:rsidRPr="00B94640" w:rsidRDefault="00A16F3F" w:rsidP="00AB5C46">
      <w:pPr>
        <w:ind w:firstLine="709"/>
        <w:jc w:val="both"/>
      </w:pPr>
      <w:r w:rsidRPr="00B94640">
        <w:t>- выше среднего уровня (результаты тестирования больше средних возрастно-половых значений).</w:t>
      </w:r>
    </w:p>
    <w:p w:rsidR="00A16F3F" w:rsidRPr="00B94640" w:rsidRDefault="00A16F3F" w:rsidP="00AB5C46">
      <w:pPr>
        <w:pStyle w:val="2"/>
        <w:spacing w:after="0" w:line="240" w:lineRule="auto"/>
        <w:ind w:left="0" w:firstLine="709"/>
        <w:jc w:val="both"/>
      </w:pPr>
      <w:r w:rsidRPr="00B94640">
        <w:t xml:space="preserve">При тестировании скоростных качеств (регистрируется результат в секундах), меньшая величина показателя соответствует более высокому уровню развития физического качества. </w:t>
      </w:r>
    </w:p>
    <w:p w:rsidR="00A16F3F" w:rsidRPr="00B94640" w:rsidRDefault="00A16F3F" w:rsidP="00AB5C46">
      <w:pPr>
        <w:ind w:firstLine="709"/>
        <w:jc w:val="center"/>
        <w:rPr>
          <w:b/>
          <w:lang w:bidi="he-IL"/>
        </w:rPr>
      </w:pPr>
      <w:r w:rsidRPr="00B94640">
        <w:rPr>
          <w:b/>
          <w:lang w:bidi="he-IL"/>
        </w:rPr>
        <w:t>Тесты для детей среднего и старшего дошкольного возраста (3-7 лет)</w:t>
      </w:r>
    </w:p>
    <w:p w:rsidR="00A16F3F" w:rsidRPr="00B94640" w:rsidRDefault="00A16F3F" w:rsidP="00AB5C46">
      <w:pPr>
        <w:ind w:firstLine="709"/>
        <w:jc w:val="both"/>
        <w:rPr>
          <w:b/>
          <w:lang w:bidi="he-IL"/>
        </w:rPr>
      </w:pPr>
      <w:r w:rsidRPr="00B94640">
        <w:rPr>
          <w:b/>
          <w:bCs/>
          <w:lang w:bidi="he-IL"/>
        </w:rPr>
        <w:t>Тесты на определение скоростных качеств</w:t>
      </w:r>
    </w:p>
    <w:p w:rsidR="00A16F3F" w:rsidRPr="00B94640" w:rsidRDefault="00A16F3F" w:rsidP="00AB5C46">
      <w:pPr>
        <w:ind w:firstLine="709"/>
        <w:jc w:val="both"/>
        <w:rPr>
          <w:b/>
          <w:lang w:bidi="he-IL"/>
        </w:rPr>
      </w:pPr>
      <w:r w:rsidRPr="00B94640">
        <w:rPr>
          <w:lang w:bidi="he-IL"/>
        </w:rPr>
        <w:t xml:space="preserve">Быстрота - способность выполнять двигательные действия в минимальный срок, которая определяется скоростью реакции на сигнал и частотой многократно повторяющихся действий. </w:t>
      </w:r>
    </w:p>
    <w:p w:rsidR="00A16F3F" w:rsidRPr="00B94640" w:rsidRDefault="00A16F3F" w:rsidP="00AB5C46">
      <w:pPr>
        <w:ind w:firstLine="709"/>
        <w:jc w:val="both"/>
        <w:rPr>
          <w:b/>
          <w:lang w:bidi="he-IL"/>
        </w:rPr>
      </w:pPr>
      <w:r w:rsidRPr="00B94640">
        <w:rPr>
          <w:lang w:bidi="he-IL"/>
        </w:rPr>
        <w:t xml:space="preserve">Предлагаемые тесты помогут определить скоростные качества детей и быстроту реакции. </w:t>
      </w:r>
    </w:p>
    <w:p w:rsidR="00A16F3F" w:rsidRPr="00B94640" w:rsidRDefault="00A16F3F" w:rsidP="00AB5C46">
      <w:pPr>
        <w:ind w:firstLine="709"/>
        <w:jc w:val="both"/>
        <w:rPr>
          <w:b/>
          <w:lang w:bidi="he-IL"/>
        </w:rPr>
      </w:pPr>
      <w:r w:rsidRPr="00B94640">
        <w:rPr>
          <w:b/>
          <w:lang w:bidi="he-IL"/>
        </w:rPr>
        <w:t xml:space="preserve">Тест 1. Оценить скоростные качества ребенка и его реакцию в беге на 10м с хода. </w:t>
      </w:r>
    </w:p>
    <w:p w:rsidR="00A16F3F" w:rsidRPr="00B94640" w:rsidRDefault="00A16F3F" w:rsidP="00AB5C46">
      <w:pPr>
        <w:ind w:firstLine="709"/>
        <w:jc w:val="both"/>
        <w:rPr>
          <w:b/>
          <w:lang w:bidi="he-IL"/>
        </w:rPr>
      </w:pPr>
      <w:r w:rsidRPr="00B94640">
        <w:rPr>
          <w:lang w:bidi="he-IL"/>
        </w:rPr>
        <w:t xml:space="preserve">На асфальтированной дорожке намечаются линии старта и финиша. За линией финиша (в 6-7м от нее) ставится ориентир (яркий предмет - кегля, кубик), чтобы ребенок, пересекая линию финиша, не делал резкой остановки. </w:t>
      </w:r>
    </w:p>
    <w:p w:rsidR="00A16F3F" w:rsidRPr="00B94640" w:rsidRDefault="00A16F3F" w:rsidP="00AB5C46">
      <w:pPr>
        <w:ind w:firstLine="709"/>
        <w:jc w:val="both"/>
        <w:rPr>
          <w:b/>
          <w:lang w:bidi="he-IL"/>
        </w:rPr>
      </w:pPr>
      <w:r w:rsidRPr="00B94640">
        <w:rPr>
          <w:lang w:bidi="he-IL"/>
        </w:rPr>
        <w:t>Ребенок по команде «На старт!» подходит к черте и занимает удобную позу. Воспитатель стоит сбоку от линии старта с секундоме</w:t>
      </w:r>
      <w:r w:rsidRPr="00B94640">
        <w:rPr>
          <w:w w:val="106"/>
          <w:lang w:bidi="he-IL"/>
        </w:rPr>
        <w:t xml:space="preserve">р. После взмаха флажком ребенок делает разбег. В момент пересечения линии старта воспитатель включает секундомер и выключает его, когда ребенок добегает до линии финиша. Предлагаются две попытки, отдых между ними 5 мин. Фиксируется лучший результат. </w:t>
      </w:r>
    </w:p>
    <w:p w:rsidR="00A16F3F" w:rsidRPr="00B94640" w:rsidRDefault="00A16F3F" w:rsidP="00AB5C46">
      <w:pPr>
        <w:ind w:firstLine="709"/>
        <w:jc w:val="both"/>
        <w:rPr>
          <w:b/>
          <w:lang w:bidi="he-IL"/>
        </w:rPr>
      </w:pPr>
      <w:r w:rsidRPr="00B94640">
        <w:rPr>
          <w:b/>
          <w:w w:val="106"/>
          <w:lang w:bidi="he-IL"/>
        </w:rPr>
        <w:t xml:space="preserve">Тест 2. </w:t>
      </w:r>
      <w:r w:rsidRPr="00B94640">
        <w:rPr>
          <w:b/>
          <w:lang w:bidi="he-IL"/>
        </w:rPr>
        <w:t xml:space="preserve">Оценить скоростные качества в беге на 30м с высокого старта. </w:t>
      </w:r>
    </w:p>
    <w:p w:rsidR="00A16F3F" w:rsidRPr="00B94640" w:rsidRDefault="00A16F3F" w:rsidP="00AB5C46">
      <w:pPr>
        <w:ind w:firstLine="709"/>
        <w:jc w:val="both"/>
        <w:rPr>
          <w:b/>
          <w:lang w:bidi="he-IL"/>
        </w:rPr>
      </w:pPr>
      <w:r w:rsidRPr="00B94640">
        <w:rPr>
          <w:lang w:bidi="he-IL"/>
        </w:rPr>
        <w:t>Задание проводится на беговой дорожке (длина не менее 40м, ширина -3м). На дорожке отмечаются линии старта и финиша. Тестирование проводят двое взрослых; один находится с флажком на линии старта, второй (с секундомером) - на линии финиша, за которой на расстоянии 5-7м ставится яркий ориентир.</w:t>
      </w:r>
    </w:p>
    <w:p w:rsidR="00A16F3F" w:rsidRPr="00B94640" w:rsidRDefault="00A16F3F" w:rsidP="00AB5C46">
      <w:pPr>
        <w:ind w:firstLine="709"/>
        <w:jc w:val="both"/>
        <w:rPr>
          <w:lang w:bidi="he-IL"/>
        </w:rPr>
      </w:pPr>
      <w:r w:rsidRPr="00B94640">
        <w:rPr>
          <w:lang w:bidi="he-IL"/>
        </w:rPr>
        <w:t xml:space="preserve">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две попытки, фиксируется лучший результат. Во время бега не следует торопить ребенка, корректировать его бег. </w:t>
      </w:r>
    </w:p>
    <w:p w:rsidR="00A16F3F" w:rsidRPr="00B94640" w:rsidRDefault="00A16F3F" w:rsidP="00AB5C46">
      <w:pPr>
        <w:ind w:firstLine="709"/>
        <w:jc w:val="both"/>
        <w:rPr>
          <w:b/>
          <w:lang w:bidi="he-IL"/>
        </w:rPr>
      </w:pPr>
      <w:r w:rsidRPr="00B94640">
        <w:rPr>
          <w:b/>
          <w:bCs/>
          <w:lang w:bidi="he-IL"/>
        </w:rPr>
        <w:t>Тесты на определение гибкости</w:t>
      </w:r>
    </w:p>
    <w:p w:rsidR="00A16F3F" w:rsidRPr="00B94640" w:rsidRDefault="00A16F3F" w:rsidP="00AB5C46">
      <w:pPr>
        <w:ind w:firstLine="709"/>
        <w:jc w:val="both"/>
        <w:rPr>
          <w:b/>
          <w:lang w:bidi="he-IL"/>
        </w:rPr>
      </w:pPr>
      <w:r w:rsidRPr="00B94640">
        <w:rPr>
          <w:lang w:bidi="he-IL"/>
        </w:rPr>
        <w:t>Гибкость - морфофункциональные свойства опорно-двигательного</w:t>
      </w:r>
      <w:r w:rsidRPr="00B94640">
        <w:rPr>
          <w:w w:val="85"/>
          <w:lang w:bidi="he-IL"/>
        </w:rPr>
        <w:t xml:space="preserve"> </w:t>
      </w:r>
      <w:r w:rsidRPr="00B94640">
        <w:rPr>
          <w:lang w:bidi="he-IL"/>
        </w:rPr>
        <w:t xml:space="preserve">аппарата, определяющие степень подвижности его звеньев. Гибкость характеризует эластичность мышц и связок, </w:t>
      </w:r>
    </w:p>
    <w:p w:rsidR="00A16F3F" w:rsidRPr="00B94640" w:rsidRDefault="00A16F3F" w:rsidP="00AB5C46">
      <w:pPr>
        <w:ind w:firstLine="709"/>
        <w:jc w:val="both"/>
        <w:rPr>
          <w:b/>
          <w:lang w:bidi="he-IL"/>
        </w:rPr>
      </w:pPr>
      <w:r w:rsidRPr="00B94640">
        <w:rPr>
          <w:lang w:bidi="he-IL"/>
        </w:rPr>
        <w:t xml:space="preserve">Следующие тесты позволят определить гибкость детей. </w:t>
      </w:r>
    </w:p>
    <w:p w:rsidR="00A16F3F" w:rsidRPr="00B94640" w:rsidRDefault="00A16F3F" w:rsidP="00AB5C46">
      <w:pPr>
        <w:ind w:firstLine="709"/>
        <w:jc w:val="both"/>
        <w:rPr>
          <w:w w:val="90"/>
          <w:lang w:bidi="he-IL"/>
        </w:rPr>
      </w:pPr>
      <w:r w:rsidRPr="00B94640">
        <w:rPr>
          <w:b/>
          <w:lang w:bidi="he-IL"/>
        </w:rPr>
        <w:t>Тест 1. Оценить гибкость при наклонах туловища вперед из положения стоя.</w:t>
      </w:r>
    </w:p>
    <w:p w:rsidR="00A16F3F" w:rsidRPr="00B94640" w:rsidRDefault="00A16F3F" w:rsidP="00AB5C46">
      <w:pPr>
        <w:ind w:firstLine="709"/>
        <w:jc w:val="both"/>
        <w:rPr>
          <w:b/>
          <w:lang w:bidi="he-IL"/>
        </w:rPr>
      </w:pPr>
      <w:r w:rsidRPr="00B94640">
        <w:rPr>
          <w:lang w:bidi="he-IL"/>
        </w:rPr>
        <w:lastRenderedPageBreak/>
        <w:t>Тест проводится двумя воспитателями. Ребенок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w:t>
      </w:r>
      <w:r w:rsidRPr="00B94640">
        <w:rPr>
          <w:i/>
          <w:iCs/>
          <w:w w:val="68"/>
          <w:lang w:bidi="he-IL"/>
        </w:rPr>
        <w:t xml:space="preserve"> </w:t>
      </w:r>
      <w:r w:rsidRPr="00B94640">
        <w:rPr>
          <w:lang w:bidi="he-IL"/>
        </w:rPr>
        <w:t xml:space="preserve">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 Во время выполнения данного теста можно использовать игровой момент «Достань игрушку». </w:t>
      </w:r>
    </w:p>
    <w:p w:rsidR="00A16F3F" w:rsidRPr="00B94640" w:rsidRDefault="00A16F3F" w:rsidP="00AB5C46">
      <w:pPr>
        <w:ind w:firstLine="709"/>
        <w:jc w:val="both"/>
        <w:rPr>
          <w:b/>
          <w:lang w:bidi="he-IL"/>
        </w:rPr>
      </w:pPr>
      <w:r w:rsidRPr="00B94640">
        <w:rPr>
          <w:b/>
          <w:bCs/>
          <w:lang w:bidi="he-IL"/>
        </w:rPr>
        <w:t xml:space="preserve">Тест </w:t>
      </w:r>
      <w:r w:rsidRPr="00B94640">
        <w:rPr>
          <w:b/>
          <w:lang w:bidi="he-IL"/>
        </w:rPr>
        <w:t>2</w:t>
      </w:r>
      <w:r w:rsidRPr="00B94640">
        <w:rPr>
          <w:lang w:bidi="he-IL"/>
        </w:rPr>
        <w:t xml:space="preserve">. </w:t>
      </w:r>
      <w:r w:rsidRPr="00B94640">
        <w:rPr>
          <w:b/>
          <w:lang w:bidi="he-IL"/>
        </w:rPr>
        <w:t xml:space="preserve">Оценить гибкость при наклонах туловища вперед из положения сидя. </w:t>
      </w:r>
    </w:p>
    <w:p w:rsidR="00A16F3F" w:rsidRPr="00B94640" w:rsidRDefault="00A16F3F" w:rsidP="00AB5C46">
      <w:pPr>
        <w:ind w:firstLine="709"/>
        <w:jc w:val="both"/>
        <w:rPr>
          <w:lang w:bidi="he-IL"/>
        </w:rPr>
      </w:pPr>
      <w:r w:rsidRPr="00B94640">
        <w:rPr>
          <w:lang w:bidi="he-IL"/>
        </w:rPr>
        <w:t>На полу проводятся две прямые перпендикулярные пересекающиеся линии. Ребенок (без обуви) садится на линию  так, чтобы его пятки находились вдоль</w:t>
      </w:r>
      <w:r w:rsidRPr="00B94640">
        <w:rPr>
          <w:i/>
          <w:iCs/>
          <w:lang w:bidi="he-IL"/>
        </w:rPr>
        <w:t xml:space="preserve">, </w:t>
      </w:r>
      <w:r w:rsidRPr="00B94640">
        <w:rPr>
          <w:lang w:bidi="he-IL"/>
        </w:rPr>
        <w:t xml:space="preserve">но не касались ее. Расстояние между пятками 20-30см. Ступни стоят вертикально. Руки вперед, ладонями вниз. Партнер прижимает колени ребенка к полу, не позволяет сгибать ноги во время наклонов. Выполняются три медленных предварительных наклона (ладони скользят по размеченной линии). Четвертый наклон - зачетный, выполняется за 3с. Результат засчитывается по кончикам пальцев рук, он может быть с результатом «+» или «- », точностью до 0,5см (например, +7 или -2). </w:t>
      </w:r>
    </w:p>
    <w:p w:rsidR="00A16F3F" w:rsidRPr="00B94640" w:rsidRDefault="00A16F3F" w:rsidP="00384C7C">
      <w:pPr>
        <w:ind w:firstLine="709"/>
        <w:jc w:val="center"/>
        <w:rPr>
          <w:b/>
          <w:lang w:bidi="he-IL"/>
        </w:rPr>
      </w:pPr>
      <w:r w:rsidRPr="00B94640">
        <w:rPr>
          <w:b/>
          <w:bCs/>
          <w:lang w:bidi="he-IL"/>
        </w:rPr>
        <w:t>Тесты на определение ловкости</w:t>
      </w:r>
    </w:p>
    <w:p w:rsidR="00A16F3F" w:rsidRPr="00B94640" w:rsidRDefault="00A16F3F" w:rsidP="00AB5C46">
      <w:pPr>
        <w:ind w:firstLine="709"/>
        <w:jc w:val="both"/>
        <w:rPr>
          <w:b/>
          <w:lang w:bidi="he-IL"/>
        </w:rPr>
      </w:pPr>
      <w:r w:rsidRPr="00B94640">
        <w:rPr>
          <w:lang w:bidi="he-IL"/>
        </w:rPr>
        <w:t>Ловкость - это способность быстро овладевать новыми движениями (способность быстро обучаться), быстро и точно перестраивать свои действия в соответствии с требованиями внезапно меняющейся обстановки. Ловкость развивается при условии пластичности нервных процессов, способности к ощущению и восприятию собственных движений и окружающей обстановки.</w:t>
      </w:r>
    </w:p>
    <w:p w:rsidR="00A16F3F" w:rsidRPr="00B94640" w:rsidRDefault="00A16F3F" w:rsidP="00AB5C46">
      <w:pPr>
        <w:ind w:firstLine="709"/>
        <w:jc w:val="both"/>
        <w:rPr>
          <w:b/>
          <w:lang w:bidi="he-IL"/>
        </w:rPr>
      </w:pPr>
      <w:r w:rsidRPr="00B94640">
        <w:rPr>
          <w:b/>
          <w:lang w:bidi="he-IL"/>
        </w:rPr>
        <w:t>Тест 1. Оценить ловкость по результатам бега на дистанцию 10м.</w:t>
      </w:r>
    </w:p>
    <w:p w:rsidR="00A16F3F" w:rsidRPr="00B94640" w:rsidRDefault="00A16F3F" w:rsidP="00AB5C46">
      <w:pPr>
        <w:ind w:firstLine="709"/>
        <w:jc w:val="both"/>
        <w:rPr>
          <w:b/>
          <w:lang w:bidi="he-IL"/>
        </w:rPr>
      </w:pPr>
      <w:r w:rsidRPr="00B94640">
        <w:rPr>
          <w:lang w:bidi="he-IL"/>
        </w:rPr>
        <w:t xml:space="preserve">Ребенок должен пробежать дистанцию 10м с поворотом (5+5м) и по прямой. Ему следует дать две попытки с перерывом для отдыха между ними. Для повышения интереса и результативности действий задание лучше проводить в условиях соревнования. </w:t>
      </w:r>
    </w:p>
    <w:p w:rsidR="00A16F3F" w:rsidRPr="00B94640" w:rsidRDefault="00A16F3F" w:rsidP="00AB5C46">
      <w:pPr>
        <w:ind w:firstLine="709"/>
        <w:jc w:val="both"/>
        <w:rPr>
          <w:b/>
          <w:lang w:bidi="he-IL"/>
        </w:rPr>
      </w:pPr>
      <w:r w:rsidRPr="00B94640">
        <w:rPr>
          <w:b/>
          <w:bCs/>
          <w:lang w:bidi="he-IL"/>
        </w:rPr>
        <w:t xml:space="preserve">Тест </w:t>
      </w:r>
      <w:r w:rsidRPr="00B94640">
        <w:rPr>
          <w:b/>
          <w:lang w:bidi="he-IL"/>
        </w:rPr>
        <w:t>2</w:t>
      </w:r>
      <w:r w:rsidRPr="00B94640">
        <w:rPr>
          <w:lang w:bidi="he-IL"/>
        </w:rPr>
        <w:t xml:space="preserve">. </w:t>
      </w:r>
      <w:r w:rsidRPr="00B94640">
        <w:rPr>
          <w:b/>
          <w:lang w:bidi="he-IL"/>
        </w:rPr>
        <w:t>Оценить ловкость в полосе препятствий.</w:t>
      </w:r>
    </w:p>
    <w:p w:rsidR="00A16F3F" w:rsidRPr="00B94640" w:rsidRDefault="00A16F3F" w:rsidP="00AB5C46">
      <w:pPr>
        <w:ind w:firstLine="709"/>
        <w:jc w:val="both"/>
        <w:rPr>
          <w:b/>
          <w:lang w:bidi="he-IL"/>
        </w:rPr>
      </w:pPr>
      <w:r w:rsidRPr="00B94640">
        <w:rPr>
          <w:lang w:bidi="he-IL"/>
        </w:rPr>
        <w:t xml:space="preserve">С </w:t>
      </w:r>
      <w:r w:rsidRPr="00B94640">
        <w:rPr>
          <w:w w:val="106"/>
          <w:lang w:bidi="he-IL"/>
        </w:rPr>
        <w:t xml:space="preserve">интересом выполняют дошкольники 3-7 лет и более сложные задания, например «Полосу препятствий». В это задание входят: </w:t>
      </w:r>
    </w:p>
    <w:p w:rsidR="00A16F3F" w:rsidRPr="00B94640" w:rsidRDefault="00A16F3F" w:rsidP="00AB5C46">
      <w:pPr>
        <w:ind w:firstLine="709"/>
        <w:jc w:val="both"/>
        <w:rPr>
          <w:lang w:bidi="he-IL"/>
        </w:rPr>
      </w:pPr>
      <w:r w:rsidRPr="00B94640">
        <w:rPr>
          <w:lang w:bidi="he-IL"/>
        </w:rPr>
        <w:t xml:space="preserve">- бег по гимнастической скамейке (длина 5м); </w:t>
      </w:r>
    </w:p>
    <w:p w:rsidR="00A16F3F" w:rsidRPr="00B94640" w:rsidRDefault="00A16F3F" w:rsidP="00AB5C46">
      <w:pPr>
        <w:ind w:firstLine="709"/>
        <w:jc w:val="both"/>
        <w:rPr>
          <w:lang w:bidi="he-IL"/>
        </w:rPr>
      </w:pPr>
      <w:r w:rsidRPr="00B94640">
        <w:rPr>
          <w:lang w:bidi="he-IL"/>
        </w:rPr>
        <w:t>- прокатывание мяча между предметами (6 шт.), разложенными на расстоянии 50см друг от друга (кегли, набивные мячи, кубы и т.п.</w:t>
      </w:r>
      <w:r w:rsidRPr="00B94640">
        <w:rPr>
          <w:w w:val="72"/>
          <w:lang w:bidi="he-IL"/>
        </w:rPr>
        <w:t xml:space="preserve">); </w:t>
      </w:r>
    </w:p>
    <w:p w:rsidR="00A16F3F" w:rsidRPr="00B94640" w:rsidRDefault="00A16F3F" w:rsidP="00AB5C46">
      <w:pPr>
        <w:ind w:firstLine="709"/>
        <w:jc w:val="both"/>
        <w:rPr>
          <w:lang w:bidi="he-IL"/>
        </w:rPr>
      </w:pPr>
      <w:r w:rsidRPr="00B94640">
        <w:rPr>
          <w:lang w:bidi="he-IL"/>
        </w:rPr>
        <w:t xml:space="preserve">- </w:t>
      </w:r>
      <w:proofErr w:type="spellStart"/>
      <w:r w:rsidRPr="00B94640">
        <w:rPr>
          <w:lang w:bidi="he-IL"/>
        </w:rPr>
        <w:t>подлезание</w:t>
      </w:r>
      <w:proofErr w:type="spellEnd"/>
      <w:r w:rsidRPr="00B94640">
        <w:rPr>
          <w:lang w:bidi="he-IL"/>
        </w:rPr>
        <w:t xml:space="preserve"> под дугу (высота 40см). </w:t>
      </w:r>
    </w:p>
    <w:p w:rsidR="00A16F3F" w:rsidRPr="00B94640" w:rsidRDefault="00A16F3F" w:rsidP="00AB5C46">
      <w:pPr>
        <w:ind w:firstLine="709"/>
        <w:jc w:val="both"/>
        <w:rPr>
          <w:lang w:bidi="he-IL"/>
        </w:rPr>
      </w:pPr>
      <w:r w:rsidRPr="00B94640">
        <w:rPr>
          <w:lang w:bidi="he-IL"/>
        </w:rPr>
        <w:t xml:space="preserve">Каждому ребенку дается по три попытки. Засчитывается лучший результат. </w:t>
      </w:r>
    </w:p>
    <w:p w:rsidR="00A16F3F" w:rsidRPr="00B94640" w:rsidRDefault="00A16F3F" w:rsidP="00AB5C46">
      <w:pPr>
        <w:ind w:firstLine="709"/>
        <w:jc w:val="both"/>
        <w:rPr>
          <w:lang w:bidi="he-IL"/>
        </w:rPr>
      </w:pPr>
      <w:r w:rsidRPr="00B94640">
        <w:rPr>
          <w:b/>
          <w:bCs/>
          <w:lang w:bidi="he-IL"/>
        </w:rPr>
        <w:t xml:space="preserve">Тест </w:t>
      </w:r>
      <w:r w:rsidRPr="00B94640">
        <w:rPr>
          <w:b/>
          <w:lang w:bidi="he-IL"/>
        </w:rPr>
        <w:t>3.</w:t>
      </w:r>
      <w:r w:rsidRPr="00B94640">
        <w:rPr>
          <w:lang w:bidi="he-IL"/>
        </w:rPr>
        <w:t xml:space="preserve"> Определить способность быстро и точно перестраивать свои действия в соответствии с требованиями внезапно меняющейся обстановки в челночном беге на </w:t>
      </w:r>
      <w:smartTag w:uri="urn:schemas-microsoft-com:office:smarttags" w:element="metricconverter">
        <w:smartTagPr>
          <w:attr w:name="ProductID" w:val="10 м"/>
        </w:smartTagPr>
        <w:r w:rsidRPr="00B94640">
          <w:rPr>
            <w:lang w:bidi="he-IL"/>
          </w:rPr>
          <w:t>10 м</w:t>
        </w:r>
      </w:smartTag>
      <w:r w:rsidRPr="00B94640">
        <w:rPr>
          <w:lang w:bidi="he-IL"/>
        </w:rPr>
        <w:t xml:space="preserve">. </w:t>
      </w:r>
    </w:p>
    <w:p w:rsidR="00A16F3F" w:rsidRPr="00B94640" w:rsidRDefault="00A16F3F" w:rsidP="00AB5C46">
      <w:pPr>
        <w:ind w:firstLine="709"/>
        <w:jc w:val="both"/>
        <w:rPr>
          <w:lang w:bidi="he-IL"/>
        </w:rPr>
      </w:pPr>
      <w:r w:rsidRPr="00B94640">
        <w:rPr>
          <w:lang w:bidi="he-IL"/>
        </w:rPr>
        <w:t xml:space="preserve">Ребенок встает у контрольной линии, по сигналу «Марш!» (в этот момент воспитатель включает секундомер) трехкратно преодолевает 10-метровую дистанцию, на которой по прямой линии расположены кубики (5 шт.). Ребенок должен обежать каждый кубик, не задев его. Фиксируется общее время бега. </w:t>
      </w:r>
    </w:p>
    <w:p w:rsidR="00A16F3F" w:rsidRPr="00B94640" w:rsidRDefault="00A16F3F" w:rsidP="00AB5C46">
      <w:pPr>
        <w:ind w:firstLine="709"/>
        <w:jc w:val="both"/>
        <w:rPr>
          <w:lang w:bidi="he-IL"/>
        </w:rPr>
      </w:pPr>
      <w:r w:rsidRPr="00B94640">
        <w:rPr>
          <w:b/>
          <w:lang w:bidi="he-IL"/>
        </w:rPr>
        <w:t xml:space="preserve">Тест 4. Определить ловкость при подбрасывании и ловле мяча. </w:t>
      </w:r>
    </w:p>
    <w:p w:rsidR="00A16F3F" w:rsidRPr="00B94640" w:rsidRDefault="00A16F3F" w:rsidP="00AB5C46">
      <w:pPr>
        <w:ind w:firstLine="709"/>
        <w:jc w:val="both"/>
        <w:rPr>
          <w:lang w:bidi="he-IL"/>
        </w:rPr>
      </w:pPr>
      <w:r w:rsidRPr="00B94640">
        <w:rPr>
          <w:lang w:bidi="he-IL"/>
        </w:rPr>
        <w:t xml:space="preserve">Ребенок принимает и.п. (ноги на ширине плеч) и двумя руками подбрасывает вверх мяч диаметром 15-20см как можно большее количество раз. Из двух попыток фиксируется лучший результат. </w:t>
      </w:r>
    </w:p>
    <w:p w:rsidR="00A16F3F" w:rsidRPr="00B94640" w:rsidRDefault="00A16F3F" w:rsidP="00AB5C46">
      <w:pPr>
        <w:ind w:firstLine="709"/>
        <w:jc w:val="both"/>
        <w:rPr>
          <w:b/>
          <w:lang w:bidi="he-IL"/>
        </w:rPr>
      </w:pPr>
      <w:r w:rsidRPr="00B94640">
        <w:rPr>
          <w:b/>
          <w:bCs/>
          <w:lang w:bidi="he-IL"/>
        </w:rPr>
        <w:t xml:space="preserve">Тест 5. </w:t>
      </w:r>
      <w:r w:rsidRPr="00B94640">
        <w:rPr>
          <w:b/>
          <w:lang w:bidi="he-IL"/>
        </w:rPr>
        <w:t xml:space="preserve">Оценить ловкость, скорость реакции, устойчивость позы при отбивании мяча от пола. </w:t>
      </w:r>
    </w:p>
    <w:p w:rsidR="00A16F3F" w:rsidRPr="00B94640" w:rsidRDefault="00A16F3F" w:rsidP="00AB5C46">
      <w:pPr>
        <w:ind w:firstLine="709"/>
        <w:jc w:val="both"/>
        <w:rPr>
          <w:lang w:bidi="he-IL"/>
        </w:rPr>
      </w:pPr>
      <w:r w:rsidRPr="00B94640">
        <w:rPr>
          <w:lang w:bidi="he-IL"/>
        </w:rPr>
        <w:t xml:space="preserve">Ребенок стоит в и.п. (ноги на ширине плеч) и одной рукой отбивает мяч от пола максимальное количество раз (руки можно чередовать). При выполнении задания не разрешается сходить с места. Из двух попыток засчитывается лучший результат. </w:t>
      </w:r>
    </w:p>
    <w:p w:rsidR="00A16F3F" w:rsidRPr="00B94640" w:rsidRDefault="00A16F3F" w:rsidP="00AB5C46">
      <w:pPr>
        <w:ind w:firstLine="709"/>
        <w:rPr>
          <w:lang w:bidi="he-IL"/>
        </w:rPr>
      </w:pPr>
      <w:r w:rsidRPr="00B94640">
        <w:rPr>
          <w:b/>
          <w:bCs/>
          <w:lang w:bidi="he-IL"/>
        </w:rPr>
        <w:t xml:space="preserve">Тест 6. </w:t>
      </w:r>
      <w:r w:rsidRPr="00B94640">
        <w:rPr>
          <w:b/>
          <w:lang w:bidi="he-IL"/>
        </w:rPr>
        <w:t>Оценить ловкость в прыжках через скакалку.</w:t>
      </w:r>
    </w:p>
    <w:p w:rsidR="00A16F3F" w:rsidRPr="00B94640" w:rsidRDefault="00A16F3F" w:rsidP="00AB5C46">
      <w:pPr>
        <w:ind w:firstLine="709"/>
        <w:jc w:val="both"/>
        <w:rPr>
          <w:lang w:bidi="he-IL"/>
        </w:rPr>
      </w:pPr>
      <w:r w:rsidRPr="00B94640">
        <w:rPr>
          <w:lang w:bidi="he-IL"/>
        </w:rPr>
        <w:lastRenderedPageBreak/>
        <w:t xml:space="preserve">Ребенок прыгает вперед через скакалку. Воспитатель считает количество прыжков. Делаются две попытки, засчитывается лучший результат. Следует правильно выбрать скакалку, чтобы концы ее достали до подмышек ребенка, когда он встает обеими ногами на середину и натягивает ее. </w:t>
      </w:r>
    </w:p>
    <w:p w:rsidR="00A16F3F" w:rsidRPr="00B94640" w:rsidRDefault="00A16F3F" w:rsidP="00384C7C">
      <w:pPr>
        <w:ind w:firstLine="709"/>
        <w:jc w:val="center"/>
        <w:rPr>
          <w:b/>
          <w:lang w:bidi="he-IL"/>
        </w:rPr>
      </w:pPr>
      <w:r w:rsidRPr="00B94640">
        <w:rPr>
          <w:b/>
          <w:lang w:bidi="he-IL"/>
        </w:rPr>
        <w:t>Тесты на определение скоростно-силовых качеств</w:t>
      </w:r>
    </w:p>
    <w:p w:rsidR="00A16F3F" w:rsidRPr="00B94640" w:rsidRDefault="00A16F3F" w:rsidP="00AB5C46">
      <w:pPr>
        <w:ind w:firstLine="709"/>
        <w:jc w:val="both"/>
        <w:rPr>
          <w:b/>
          <w:lang w:bidi="he-IL"/>
        </w:rPr>
      </w:pPr>
      <w:r w:rsidRPr="00B94640">
        <w:rPr>
          <w:lang w:bidi="he-IL"/>
        </w:rPr>
        <w:t xml:space="preserve">Сила - это способность преодолевать внешнее сопротивление и противодействовать ему посредством мышечного аппарата. </w:t>
      </w:r>
    </w:p>
    <w:p w:rsidR="00A16F3F" w:rsidRPr="00B94640" w:rsidRDefault="00A16F3F" w:rsidP="00AB5C46">
      <w:pPr>
        <w:ind w:firstLine="709"/>
        <w:jc w:val="both"/>
        <w:rPr>
          <w:lang w:bidi="he-IL"/>
        </w:rPr>
      </w:pPr>
      <w:r w:rsidRPr="00B94640">
        <w:rPr>
          <w:lang w:bidi="he-IL"/>
        </w:rPr>
        <w:t xml:space="preserve">Сила рук измеряется специальным ручным динамометром, сила ног - становым динамометром. Силу плечевого пояса можно измерить по расстоянию, на которое ребенок бросает отбивной мяч двумя руками массой 1кг, а сила нижних конечностей определяется по прыжкам в длину с места. Следует отметить, что прыжок и бросание набивного мяча, требуют не только значительной мышечной массы, но и быстроты движений. Поэтому данные упражнения называются скоростно-силовыми. </w:t>
      </w:r>
    </w:p>
    <w:p w:rsidR="00A16F3F" w:rsidRPr="00B94640" w:rsidRDefault="00A16F3F" w:rsidP="00AB5C46">
      <w:pPr>
        <w:ind w:firstLine="709"/>
        <w:jc w:val="both"/>
        <w:rPr>
          <w:b/>
          <w:lang w:bidi="he-IL"/>
        </w:rPr>
      </w:pPr>
      <w:r w:rsidRPr="00B94640">
        <w:rPr>
          <w:b/>
          <w:lang w:bidi="he-IL"/>
        </w:rPr>
        <w:t>Тест 1. Определить скоростно-силовые качества в прыжке в длину с места.</w:t>
      </w:r>
      <w:r w:rsidRPr="00B94640">
        <w:rPr>
          <w:w w:val="83"/>
          <w:lang w:bidi="he-IL"/>
        </w:rPr>
        <w:t xml:space="preserve"> </w:t>
      </w:r>
    </w:p>
    <w:p w:rsidR="00A16F3F" w:rsidRPr="00B94640" w:rsidRDefault="00A16F3F" w:rsidP="00AB5C46">
      <w:pPr>
        <w:ind w:firstLine="709"/>
        <w:jc w:val="both"/>
        <w:rPr>
          <w:b/>
          <w:lang w:bidi="he-IL"/>
        </w:rPr>
      </w:pPr>
      <w:r w:rsidRPr="00B94640">
        <w:rPr>
          <w:lang w:bidi="he-IL"/>
        </w:rPr>
        <w:t>Этот тест можно проводить в физкультурном зале на поролоновом мате, на котором нанесена разметка через каждые 10см. Тестирование проводят два человека - первый объясняет задание, следит за тем, как</w:t>
      </w:r>
      <w:r w:rsidRPr="00B94640">
        <w:rPr>
          <w:w w:val="81"/>
          <w:lang w:bidi="he-IL"/>
        </w:rPr>
        <w:t xml:space="preserve"> </w:t>
      </w:r>
      <w:r w:rsidRPr="00B94640">
        <w:rPr>
          <w:lang w:bidi="he-IL"/>
        </w:rPr>
        <w:t xml:space="preserve">ребенок принял и.п. для прыжка, дает команду «Прыжок!»; второй  замеряет длину прыжка (с помощью сантиметровой ленты). </w:t>
      </w:r>
    </w:p>
    <w:p w:rsidR="00A16F3F" w:rsidRPr="00B94640" w:rsidRDefault="00A16F3F" w:rsidP="00AB5C46">
      <w:pPr>
        <w:ind w:firstLine="709"/>
        <w:jc w:val="both"/>
        <w:rPr>
          <w:b/>
          <w:lang w:bidi="he-IL"/>
        </w:rPr>
      </w:pPr>
      <w:r w:rsidRPr="00B94640">
        <w:rPr>
          <w:lang w:bidi="he-IL"/>
        </w:rPr>
        <w:t>Ребенок встает у линии старта, отталкивается двумя ногами, делая интенсивный взмах руками, и прыгает на максимальное расстояние (при приземлении нельзя опираться). Измеряется расстоя</w:t>
      </w:r>
      <w:r w:rsidRPr="00B94640">
        <w:rPr>
          <w:lang w:bidi="he-IL"/>
        </w:rPr>
        <w:softHyphen/>
        <w:t xml:space="preserve">ние от линии старта до пятки «ближней ноги» с точностью до 1см. </w:t>
      </w:r>
    </w:p>
    <w:p w:rsidR="00A16F3F" w:rsidRPr="00B94640" w:rsidRDefault="00A16F3F" w:rsidP="00AB5C46">
      <w:pPr>
        <w:ind w:firstLine="709"/>
        <w:jc w:val="both"/>
        <w:rPr>
          <w:b/>
          <w:lang w:bidi="he-IL"/>
        </w:rPr>
      </w:pPr>
      <w:r w:rsidRPr="00B94640">
        <w:rPr>
          <w:lang w:bidi="he-IL"/>
        </w:rPr>
        <w:t xml:space="preserve">Делаются две попытки, засчитывается лучшая из них. Следует давать качественную оценку прыжка по основным элементам движения: И.П., энергичное отталкивание ногами, взмах руками при отталкивании, группировка во время полета, мягкое приземление, перекатом с пятки на всю стопу. </w:t>
      </w:r>
    </w:p>
    <w:p w:rsidR="00A16F3F" w:rsidRPr="00B94640" w:rsidRDefault="00A16F3F" w:rsidP="00AB5C46">
      <w:pPr>
        <w:ind w:firstLine="709"/>
        <w:jc w:val="both"/>
        <w:rPr>
          <w:b/>
          <w:lang w:bidi="he-IL"/>
        </w:rPr>
      </w:pPr>
      <w:r w:rsidRPr="00B94640">
        <w:rPr>
          <w:lang w:bidi="he-IL"/>
        </w:rPr>
        <w:t>Если ребенок после приземления упал или сделал шаг назад, то следует засчитывать попытку и фиксировать тот</w:t>
      </w:r>
      <w:r w:rsidRPr="00B94640">
        <w:rPr>
          <w:i/>
          <w:iCs/>
          <w:w w:val="67"/>
          <w:lang w:bidi="he-IL"/>
        </w:rPr>
        <w:t xml:space="preserve"> </w:t>
      </w:r>
      <w:r w:rsidRPr="00B94640">
        <w:rPr>
          <w:lang w:bidi="he-IL"/>
        </w:rPr>
        <w:t xml:space="preserve">результат, который отмечается в момент постановки ног на опору. </w:t>
      </w:r>
    </w:p>
    <w:p w:rsidR="00A16F3F" w:rsidRPr="00B94640" w:rsidRDefault="00A16F3F" w:rsidP="00AB5C46">
      <w:pPr>
        <w:ind w:firstLine="709"/>
        <w:jc w:val="both"/>
        <w:rPr>
          <w:lang w:bidi="he-IL"/>
        </w:rPr>
      </w:pPr>
      <w:r w:rsidRPr="00B94640">
        <w:rPr>
          <w:lang w:bidi="he-IL"/>
        </w:rPr>
        <w:t xml:space="preserve">Для повышения активности и интереса детей целесообразно разместить несколько ярких предметов на расстоянии 15-20см за матом и предложить ребенку допрыгнуть до самого дальнего из них. </w:t>
      </w:r>
    </w:p>
    <w:p w:rsidR="00A16F3F" w:rsidRPr="00B94640" w:rsidRDefault="00A16F3F" w:rsidP="00AB5C46">
      <w:pPr>
        <w:ind w:firstLine="709"/>
        <w:jc w:val="both"/>
        <w:rPr>
          <w:lang w:bidi="he-IL"/>
        </w:rPr>
      </w:pPr>
      <w:r w:rsidRPr="00B94640">
        <w:rPr>
          <w:b/>
          <w:lang w:bidi="he-IL"/>
        </w:rPr>
        <w:t xml:space="preserve">Тест 2. Определить скоростно-силовые качества в прыжке вверх с места. </w:t>
      </w:r>
    </w:p>
    <w:p w:rsidR="00A16F3F" w:rsidRPr="00B94640" w:rsidRDefault="00A16F3F" w:rsidP="00AB5C46">
      <w:pPr>
        <w:ind w:firstLine="709"/>
        <w:jc w:val="both"/>
        <w:rPr>
          <w:lang w:bidi="he-IL"/>
        </w:rPr>
      </w:pPr>
      <w:r w:rsidRPr="00B94640">
        <w:rPr>
          <w:lang w:bidi="he-IL"/>
        </w:rPr>
        <w:t xml:space="preserve">Ребенок подпрыгивает вверх, стараясь достать предмет, находящийся выше поднятой руки (например, воспитатель держит флажок над головой ребенка). Результат определяется с помощью натянутой сантиметровой ленты, прикрепленной к поясу ребенка. Засчитывается лучший показатель из двух попыток. </w:t>
      </w:r>
    </w:p>
    <w:p w:rsidR="00A16F3F" w:rsidRPr="00B94640" w:rsidRDefault="00A16F3F" w:rsidP="00AB5C46">
      <w:pPr>
        <w:ind w:firstLine="709"/>
        <w:jc w:val="both"/>
        <w:rPr>
          <w:lang w:bidi="he-IL"/>
        </w:rPr>
      </w:pPr>
      <w:r w:rsidRPr="00B94640">
        <w:rPr>
          <w:b/>
          <w:lang w:bidi="he-IL"/>
        </w:rPr>
        <w:t xml:space="preserve">Тест 3. Оценить скоростно-силовые качества и ловкость в прыжке в длину с разбега. </w:t>
      </w:r>
    </w:p>
    <w:p w:rsidR="00A16F3F" w:rsidRPr="00B94640" w:rsidRDefault="00A16F3F" w:rsidP="00AB5C46">
      <w:pPr>
        <w:ind w:firstLine="709"/>
        <w:jc w:val="both"/>
        <w:rPr>
          <w:lang w:bidi="he-IL"/>
        </w:rPr>
      </w:pPr>
      <w:r w:rsidRPr="00B94640">
        <w:rPr>
          <w:lang w:bidi="he-IL"/>
        </w:rPr>
        <w:t xml:space="preserve">Ребенок разбегается, при этом его корпус слегка наклонен вперед, руки согнуты в локтях, и приземляется на две полусогнутые ноги с перекатом с пятки на носок. Важно сохранить при этом равновесие. Даются две попытки, между ними отдых (3-5 мин), фиксируется лучший результат. </w:t>
      </w:r>
    </w:p>
    <w:p w:rsidR="00A16F3F" w:rsidRPr="00B94640" w:rsidRDefault="00A16F3F" w:rsidP="00AB5C46">
      <w:pPr>
        <w:ind w:firstLine="709"/>
        <w:jc w:val="both"/>
        <w:rPr>
          <w:lang w:bidi="he-IL"/>
        </w:rPr>
      </w:pPr>
      <w:r w:rsidRPr="00B94640">
        <w:rPr>
          <w:b/>
          <w:lang w:bidi="he-IL"/>
        </w:rPr>
        <w:t xml:space="preserve">Тест 4. </w:t>
      </w:r>
      <w:r w:rsidRPr="00B94640">
        <w:rPr>
          <w:lang w:bidi="he-IL"/>
        </w:rPr>
        <w:t xml:space="preserve">Определить уровень физического развития детей, их ориентировочные реакции и координационные способности в броске набивного мяча массой 1кг из-за головы двумя руками стоя. </w:t>
      </w:r>
    </w:p>
    <w:p w:rsidR="00A16F3F" w:rsidRPr="00B94640" w:rsidRDefault="00A16F3F" w:rsidP="00AB5C46">
      <w:pPr>
        <w:ind w:firstLine="709"/>
        <w:jc w:val="both"/>
        <w:rPr>
          <w:lang w:bidi="he-IL"/>
        </w:rPr>
      </w:pPr>
      <w:r w:rsidRPr="00B94640">
        <w:rPr>
          <w:lang w:bidi="he-IL"/>
        </w:rPr>
        <w:t>Ребенок встает у контрольной линии, берет мяч и бросает его как можно дальше; при этом одна нога впереди, другая сзади. При броске мяча ступни ног не должны отрываться от пола (земли). Делаются два броска подряд, фиксируется лучший результат.</w:t>
      </w:r>
    </w:p>
    <w:p w:rsidR="00A16F3F" w:rsidRPr="00B94640" w:rsidRDefault="00A16F3F" w:rsidP="00AB5C46">
      <w:pPr>
        <w:ind w:firstLine="709"/>
        <w:jc w:val="both"/>
        <w:rPr>
          <w:lang w:bidi="he-IL"/>
        </w:rPr>
      </w:pPr>
      <w:r w:rsidRPr="00B94640">
        <w:rPr>
          <w:b/>
          <w:bCs/>
          <w:lang w:bidi="he-IL"/>
        </w:rPr>
        <w:t xml:space="preserve">Тест </w:t>
      </w:r>
      <w:r w:rsidRPr="00B94640">
        <w:rPr>
          <w:b/>
          <w:lang w:bidi="he-IL"/>
        </w:rPr>
        <w:t>5.</w:t>
      </w:r>
      <w:r w:rsidRPr="00B94640">
        <w:rPr>
          <w:lang w:bidi="he-IL"/>
        </w:rPr>
        <w:t xml:space="preserve"> </w:t>
      </w:r>
      <w:r w:rsidRPr="00B94640">
        <w:rPr>
          <w:b/>
          <w:lang w:bidi="he-IL"/>
        </w:rPr>
        <w:t xml:space="preserve">Определить скоростную реакцию в броске теннисного мяча. </w:t>
      </w:r>
    </w:p>
    <w:p w:rsidR="00A16F3F" w:rsidRPr="00B94640" w:rsidRDefault="00A16F3F" w:rsidP="00AB5C46">
      <w:pPr>
        <w:ind w:firstLine="709"/>
        <w:jc w:val="both"/>
        <w:rPr>
          <w:lang w:bidi="he-IL"/>
        </w:rPr>
      </w:pPr>
      <w:r w:rsidRPr="00B94640">
        <w:rPr>
          <w:lang w:bidi="he-IL"/>
        </w:rPr>
        <w:lastRenderedPageBreak/>
        <w:t xml:space="preserve">Метание мяча производится любой рукой способом «из-за спины через плечи» на дорожке шириной 4-5м, длиной 20м с линиями деления через каждые 0,5см. Из двух попыток фиксируется лучший результат. </w:t>
      </w:r>
    </w:p>
    <w:p w:rsidR="00A16F3F" w:rsidRPr="00B94640" w:rsidRDefault="00A16F3F" w:rsidP="00AB5C46">
      <w:pPr>
        <w:ind w:firstLine="709"/>
        <w:jc w:val="both"/>
        <w:rPr>
          <w:lang w:bidi="he-IL"/>
        </w:rPr>
      </w:pPr>
      <w:r w:rsidRPr="00B94640">
        <w:rPr>
          <w:b/>
          <w:lang w:bidi="he-IL"/>
        </w:rPr>
        <w:t xml:space="preserve">Тест 6. Измерить мышечную силу кистей рук с помощью ручного механического динамометра. </w:t>
      </w:r>
    </w:p>
    <w:p w:rsidR="00A16F3F" w:rsidRPr="00B94640" w:rsidRDefault="00A16F3F" w:rsidP="00AB5C46">
      <w:pPr>
        <w:ind w:firstLine="709"/>
        <w:jc w:val="both"/>
        <w:rPr>
          <w:lang w:bidi="he-IL"/>
        </w:rPr>
      </w:pPr>
      <w:r w:rsidRPr="00B94640">
        <w:rPr>
          <w:lang w:bidi="he-IL"/>
        </w:rPr>
        <w:t xml:space="preserve">Перед обследованием необходимо познакомить детей с прибором (динамометром) и рассказать, как им пользоваться. Во время тестирования ребенок принимает и.п.: стоя, руки опущены вниз. Воспитатель дает указание взять в руку динамометр, при этом рука ребенка опущена и немного отведена в сторону. Затем воспитатель использует игровой прием и предлагает ребенку поднять «сетку картошки» - сильно сжать прибор. Делается по две попытки каждой рукой, между попытками даются  1-2 мин отдыха. Результаты измерений фиксируются с точностью до 0.1кг. </w:t>
      </w:r>
    </w:p>
    <w:p w:rsidR="00A16F3F" w:rsidRPr="00B94640" w:rsidRDefault="00A16F3F" w:rsidP="00384C7C">
      <w:pPr>
        <w:ind w:firstLine="709"/>
        <w:jc w:val="center"/>
        <w:rPr>
          <w:b/>
          <w:lang w:bidi="he-IL"/>
        </w:rPr>
      </w:pPr>
      <w:r w:rsidRPr="00B94640">
        <w:rPr>
          <w:b/>
          <w:bCs/>
          <w:lang w:bidi="he-IL"/>
        </w:rPr>
        <w:t>Тесты на определение выносливости</w:t>
      </w:r>
    </w:p>
    <w:p w:rsidR="00A16F3F" w:rsidRPr="00B94640" w:rsidRDefault="00A16F3F" w:rsidP="00AB5C46">
      <w:pPr>
        <w:ind w:firstLine="709"/>
        <w:jc w:val="both"/>
        <w:rPr>
          <w:lang w:bidi="he-IL"/>
        </w:rPr>
      </w:pPr>
      <w:r w:rsidRPr="00B94640">
        <w:rPr>
          <w:lang w:bidi="he-IL"/>
        </w:rPr>
        <w:t>Выносливость - это способность противостоять утомлению и какой-либо деятельности. Она определяется функциональной ус</w:t>
      </w:r>
      <w:r w:rsidRPr="00B94640">
        <w:rPr>
          <w:lang w:bidi="he-IL"/>
        </w:rPr>
        <w:softHyphen/>
        <w:t>тойчивостью нервных центров, координацией функций двигатель</w:t>
      </w:r>
      <w:r w:rsidRPr="00B94640">
        <w:rPr>
          <w:lang w:bidi="he-IL"/>
        </w:rPr>
        <w:softHyphen/>
        <w:t>ного аппарата и внутренних органов.</w:t>
      </w:r>
    </w:p>
    <w:p w:rsidR="00A16F3F" w:rsidRPr="00B94640" w:rsidRDefault="00A16F3F" w:rsidP="00AB5C46">
      <w:pPr>
        <w:ind w:firstLine="709"/>
        <w:jc w:val="both"/>
        <w:rPr>
          <w:b/>
          <w:lang w:bidi="he-IL"/>
        </w:rPr>
      </w:pPr>
      <w:r w:rsidRPr="00B94640">
        <w:rPr>
          <w:b/>
          <w:lang w:bidi="he-IL"/>
        </w:rPr>
        <w:t xml:space="preserve">Тест 1. Определить силовую выносливость при подъеме из положения лежа на спине. </w:t>
      </w:r>
    </w:p>
    <w:p w:rsidR="00A16F3F" w:rsidRPr="00B94640" w:rsidRDefault="00A16F3F" w:rsidP="00AB5C46">
      <w:pPr>
        <w:ind w:firstLine="709"/>
        <w:jc w:val="both"/>
        <w:rPr>
          <w:b/>
          <w:lang w:bidi="he-IL"/>
        </w:rPr>
      </w:pPr>
      <w:r w:rsidRPr="00B94640">
        <w:rPr>
          <w:lang w:bidi="he-IL"/>
        </w:rPr>
        <w:t>Ребенок лежит на гимнастическом мате на спине, скрестив руки на</w:t>
      </w:r>
      <w:r w:rsidRPr="00B94640">
        <w:rPr>
          <w:w w:val="75"/>
          <w:lang w:bidi="he-IL"/>
        </w:rPr>
        <w:t xml:space="preserve"> </w:t>
      </w:r>
      <w:r w:rsidRPr="00B94640">
        <w:rPr>
          <w:lang w:bidi="he-IL"/>
        </w:rPr>
        <w:t xml:space="preserve">груди. По команде «Начали!» ребенок поднимается, не сгибая колен, садится и вновь ложится. Воспитатель слегка придерживает колени ребенка, сидя на мате рядом с ним, и считает количество подъемов. </w:t>
      </w:r>
    </w:p>
    <w:p w:rsidR="00A16F3F" w:rsidRPr="00B94640" w:rsidRDefault="00A16F3F" w:rsidP="00AB5C46">
      <w:pPr>
        <w:ind w:firstLine="709"/>
        <w:jc w:val="both"/>
        <w:rPr>
          <w:b/>
          <w:lang w:bidi="he-IL"/>
        </w:rPr>
      </w:pPr>
      <w:r w:rsidRPr="00B94640">
        <w:rPr>
          <w:lang w:bidi="he-IL"/>
        </w:rPr>
        <w:t xml:space="preserve">Тест считается правильно выполненным, если ребенок при подъеме не коснулся локтями мата, а спина и колени оставались прямыми. Из двух попыток засчитывается лучший результат. </w:t>
      </w:r>
    </w:p>
    <w:p w:rsidR="00A16F3F" w:rsidRPr="00B94640" w:rsidRDefault="00A16F3F" w:rsidP="00AB5C46">
      <w:pPr>
        <w:ind w:firstLine="709"/>
        <w:jc w:val="both"/>
        <w:rPr>
          <w:b/>
          <w:lang w:bidi="he-IL"/>
        </w:rPr>
      </w:pPr>
      <w:r w:rsidRPr="00B94640">
        <w:rPr>
          <w:b/>
          <w:bCs/>
          <w:lang w:bidi="he-IL"/>
        </w:rPr>
        <w:t xml:space="preserve">Тест </w:t>
      </w:r>
      <w:r w:rsidRPr="00B94640">
        <w:rPr>
          <w:b/>
          <w:lang w:bidi="he-IL"/>
        </w:rPr>
        <w:t xml:space="preserve">2. Определить выносливость по результату непрерывного бега в равномерном темпе. </w:t>
      </w:r>
    </w:p>
    <w:p w:rsidR="00A16F3F" w:rsidRPr="00B94640" w:rsidRDefault="00A16F3F" w:rsidP="00AB5C46">
      <w:pPr>
        <w:ind w:firstLine="709"/>
        <w:jc w:val="both"/>
        <w:rPr>
          <w:b/>
          <w:lang w:bidi="he-IL"/>
        </w:rPr>
      </w:pPr>
      <w:r w:rsidRPr="00B94640">
        <w:rPr>
          <w:lang w:bidi="he-IL"/>
        </w:rPr>
        <w:t xml:space="preserve">Детям предлагается пробежать дистанции: 100м - для детей 4 лет; 200м - для детей 5 лет; 300м - для детей 6 лет; 1000м для детей 7 лет. Тест считается выполненным, если ребенок пробегал всю дистанцию без остановок. </w:t>
      </w:r>
    </w:p>
    <w:p w:rsidR="00A16F3F" w:rsidRPr="00B94640" w:rsidRDefault="00A16F3F" w:rsidP="00AB5C46">
      <w:pPr>
        <w:ind w:firstLine="709"/>
        <w:jc w:val="both"/>
        <w:rPr>
          <w:b/>
          <w:lang w:bidi="he-IL"/>
        </w:rPr>
      </w:pPr>
      <w:r w:rsidRPr="00B94640">
        <w:rPr>
          <w:b/>
          <w:lang w:bidi="he-IL"/>
        </w:rPr>
        <w:t xml:space="preserve">Тест 3. </w:t>
      </w:r>
      <w:r w:rsidRPr="00B94640">
        <w:rPr>
          <w:lang w:bidi="he-IL"/>
        </w:rPr>
        <w:t xml:space="preserve">Определить функциональную устойчивость нервных центров, координирующих функциональную активность двигательного аппарата в беге на выносливость. </w:t>
      </w:r>
    </w:p>
    <w:p w:rsidR="00A16F3F" w:rsidRPr="00B94640" w:rsidRDefault="00A16F3F" w:rsidP="00AB5C46">
      <w:pPr>
        <w:ind w:firstLine="709"/>
        <w:jc w:val="both"/>
        <w:rPr>
          <w:b/>
          <w:lang w:bidi="he-IL"/>
        </w:rPr>
      </w:pPr>
      <w:r w:rsidRPr="00B94640">
        <w:rPr>
          <w:lang w:bidi="he-IL"/>
        </w:rPr>
        <w:t xml:space="preserve">Тест проводится с небольшой подгруппой (5-7 чел.), сформированной с учетом уровня двигательной активности. Участвуют два воспитателя и медсестра, которая следит за самочувствием детей. </w:t>
      </w:r>
    </w:p>
    <w:p w:rsidR="00A16F3F" w:rsidRPr="00B94640" w:rsidRDefault="00A16F3F" w:rsidP="00AB5C46">
      <w:pPr>
        <w:ind w:firstLine="709"/>
        <w:jc w:val="both"/>
        <w:rPr>
          <w:lang w:bidi="he-IL"/>
        </w:rPr>
      </w:pPr>
      <w:r w:rsidRPr="00B94640">
        <w:rPr>
          <w:lang w:bidi="he-IL"/>
        </w:rPr>
        <w:t xml:space="preserve">Воспитателю заранее необходимо измерить дистанцию беговой дорожки (в метрах) и разметить ее (отметить линию старта и половину дистанции). Дорожка может проходить вокруг дошкольного учреждения. Дети подходят к линии старта. Воспитатель группы дает команду «На старт!» и включает секундомер. Инструктор по физической культуре бежит впереди колонны в среднем темпе 1-2 круга; дети бегут за ним, затем бегут самостоятельно, стараясь не менять темпа. Бег продолжается до появления первых признаков усталости. Тест считается правильно выполненным, если ребенок пробежал всю дистанцию без остановок. </w:t>
      </w:r>
    </w:p>
    <w:p w:rsidR="00A16F3F" w:rsidRPr="00B94640" w:rsidRDefault="00A16F3F" w:rsidP="00AB5C46">
      <w:pPr>
        <w:ind w:firstLine="709"/>
        <w:jc w:val="both"/>
        <w:rPr>
          <w:lang w:bidi="he-IL"/>
        </w:rPr>
      </w:pPr>
      <w:r w:rsidRPr="00B94640">
        <w:rPr>
          <w:lang w:bidi="he-IL"/>
        </w:rPr>
        <w:t xml:space="preserve">Записываются два показателя: продолжительность бега и длина дистанции, которую пробежал ребенок. </w:t>
      </w:r>
    </w:p>
    <w:p w:rsidR="00A16F3F" w:rsidRPr="00B94640" w:rsidRDefault="00A16F3F" w:rsidP="004A3123">
      <w:pPr>
        <w:ind w:firstLine="709"/>
        <w:rPr>
          <w:lang w:bidi="he-IL"/>
        </w:rPr>
      </w:pPr>
      <w:r w:rsidRPr="00B94640">
        <w:rPr>
          <w:b/>
          <w:bCs/>
          <w:lang w:bidi="he-IL"/>
        </w:rPr>
        <w:t xml:space="preserve">Тест 4. </w:t>
      </w:r>
      <w:r w:rsidRPr="00B94640">
        <w:rPr>
          <w:b/>
          <w:lang w:bidi="he-IL"/>
        </w:rPr>
        <w:t>Оценить силовую выносливость в висе на согнутых руках.</w:t>
      </w:r>
    </w:p>
    <w:p w:rsidR="00A16F3F" w:rsidRPr="00B94640" w:rsidRDefault="00A16F3F" w:rsidP="00AB5C46">
      <w:pPr>
        <w:ind w:firstLine="709"/>
        <w:jc w:val="both"/>
        <w:rPr>
          <w:lang w:bidi="he-IL"/>
        </w:rPr>
      </w:pPr>
      <w:r w:rsidRPr="00B94640">
        <w:rPr>
          <w:lang w:bidi="he-IL"/>
        </w:rPr>
        <w:t xml:space="preserve">Тест применяется для детей начиная с 3 лет. Ребенок стоит на ящике или полу перед перекладиной так, чтобы подбородок находился на высоте железной палки, и любым способом хватается двумя руками за перекладину. По сигналу он отрывает ноги от ящика и принимает положение виса на согнутых руках, причем подбородок держится над </w:t>
      </w:r>
      <w:r w:rsidRPr="00B94640">
        <w:rPr>
          <w:lang w:bidi="he-IL"/>
        </w:rPr>
        <w:lastRenderedPageBreak/>
        <w:t xml:space="preserve">перекладиной. Засчитывается время нахождения в висе от стартового сигнала до опускания подбородка ниже перекладины (в секундах). </w:t>
      </w:r>
    </w:p>
    <w:p w:rsidR="00A16F3F" w:rsidRPr="00B94640" w:rsidRDefault="00A16F3F" w:rsidP="00AB5C46">
      <w:pPr>
        <w:ind w:firstLine="709"/>
        <w:jc w:val="both"/>
        <w:rPr>
          <w:lang w:bidi="he-IL"/>
        </w:rPr>
      </w:pPr>
      <w:r w:rsidRPr="00B94640">
        <w:rPr>
          <w:b/>
          <w:lang w:bidi="he-IL"/>
        </w:rPr>
        <w:t>Тест 5</w:t>
      </w:r>
      <w:r w:rsidRPr="00B94640">
        <w:rPr>
          <w:lang w:bidi="he-IL"/>
        </w:rPr>
        <w:t xml:space="preserve">. Оценить выносливость в беге на дистанцию 90, 120, 150, 300м в зависимости от возраста детей. </w:t>
      </w:r>
    </w:p>
    <w:p w:rsidR="00A16F3F" w:rsidRPr="00B94640" w:rsidRDefault="00A16F3F" w:rsidP="00AB5C46">
      <w:pPr>
        <w:ind w:firstLine="709"/>
        <w:jc w:val="both"/>
        <w:rPr>
          <w:lang w:bidi="he-IL"/>
        </w:rPr>
      </w:pPr>
      <w:r w:rsidRPr="00B94640">
        <w:rPr>
          <w:lang w:bidi="he-IL"/>
        </w:rPr>
        <w:t xml:space="preserve">Детям предлагается пробежать дистанции: 90м - для детей 5 лет; 120м- для детей 6 лет; 150м - для детей 7 лет; 300м - для детей 5-7 лет и более старшего возраста. </w:t>
      </w:r>
    </w:p>
    <w:p w:rsidR="00A16F3F" w:rsidRPr="00B94640" w:rsidRDefault="00A16F3F" w:rsidP="00AB5C46">
      <w:pPr>
        <w:ind w:firstLine="709"/>
        <w:jc w:val="both"/>
        <w:rPr>
          <w:lang w:bidi="he-IL"/>
        </w:rPr>
      </w:pPr>
      <w:r w:rsidRPr="00B94640">
        <w:rPr>
          <w:lang w:bidi="he-IL"/>
        </w:rPr>
        <w:t xml:space="preserve">Тест проводится на стадионе или размеченной площадке двумя взрослыми. На дистанциях намечаются линии старта и финиша. По команде «Внимание!» дети подходят к стартовой линии. По команде «Марш!» дается отмашка флажком и старт для бегущих, включается секундомер. При пересечении финишной линии секундомер выключается. Выполняется одна попытка. </w:t>
      </w:r>
    </w:p>
    <w:p w:rsidR="00A16F3F" w:rsidRPr="00B94640" w:rsidRDefault="00A16F3F" w:rsidP="00AB5C46">
      <w:pPr>
        <w:ind w:firstLine="709"/>
        <w:jc w:val="both"/>
        <w:rPr>
          <w:lang w:bidi="he-IL"/>
        </w:rPr>
      </w:pPr>
      <w:r w:rsidRPr="00B94640">
        <w:rPr>
          <w:b/>
          <w:lang w:bidi="he-IL"/>
        </w:rPr>
        <w:t>Тест 6.</w:t>
      </w:r>
      <w:r w:rsidRPr="00B94640">
        <w:rPr>
          <w:lang w:bidi="he-IL"/>
        </w:rPr>
        <w:t xml:space="preserve"> Изучить выносливость бега на расстояние. Тест проводится в удобном (умеренном) темпе. Ребенок бежит до тех пор, пока не отказывается сам бежать дальше. Фиксируются расстояние и время его пробега. Дети 4-5 лет бегут за воспитателем, а дети 6 лет - самостоятельно. В 4 года дети способны пробежать в заданном темпе 760-820м (соответственно мальчики и девочки), в 5 лет - 1000-1100м, в 6 лет - 1300-1 600м. Желательно, чтобы старт и финиш находились в одном месте. Предоставляется одна попытка.</w:t>
      </w:r>
    </w:p>
    <w:p w:rsidR="00A16F3F" w:rsidRPr="00B94640" w:rsidRDefault="00A16F3F" w:rsidP="004A3123">
      <w:pPr>
        <w:ind w:firstLine="709"/>
        <w:jc w:val="center"/>
        <w:rPr>
          <w:b/>
          <w:lang w:bidi="he-IL"/>
        </w:rPr>
      </w:pPr>
      <w:r w:rsidRPr="00B94640">
        <w:rPr>
          <w:b/>
          <w:lang w:bidi="he-IL"/>
        </w:rPr>
        <w:t>Тесты на определение координации движений</w:t>
      </w:r>
    </w:p>
    <w:p w:rsidR="00A16F3F" w:rsidRPr="00B94640" w:rsidRDefault="00A16F3F" w:rsidP="00AB5C46">
      <w:pPr>
        <w:ind w:firstLine="709"/>
        <w:jc w:val="both"/>
        <w:rPr>
          <w:w w:val="91"/>
          <w:lang w:bidi="he-IL"/>
        </w:rPr>
      </w:pPr>
      <w:r w:rsidRPr="00B94640">
        <w:rPr>
          <w:lang w:bidi="he-IL"/>
        </w:rPr>
        <w:t>Координация движений показывает возможность управления, сознательного контроля за двигательным образцом и своим движением.</w:t>
      </w:r>
      <w:r w:rsidRPr="00B94640">
        <w:rPr>
          <w:w w:val="91"/>
          <w:lang w:bidi="he-IL"/>
        </w:rPr>
        <w:t xml:space="preserve"> </w:t>
      </w:r>
    </w:p>
    <w:p w:rsidR="00A16F3F" w:rsidRPr="00B94640" w:rsidRDefault="00A16F3F" w:rsidP="00AB5C46">
      <w:pPr>
        <w:ind w:firstLine="709"/>
        <w:jc w:val="both"/>
        <w:rPr>
          <w:w w:val="91"/>
          <w:lang w:bidi="he-IL"/>
        </w:rPr>
      </w:pPr>
      <w:r w:rsidRPr="00B94640">
        <w:rPr>
          <w:lang w:bidi="he-IL"/>
        </w:rPr>
        <w:t>Двигательные задания на определение возрастных возможностей детей в выполнении координированных движений должны не зави</w:t>
      </w:r>
      <w:r w:rsidRPr="00B94640">
        <w:rPr>
          <w:lang w:bidi="he-IL"/>
        </w:rPr>
        <w:softHyphen/>
        <w:t xml:space="preserve">сеть от длины тела ребенка, его весовых показателей и наличия специальных двигательных навыков и не требовать специального обучения. </w:t>
      </w:r>
    </w:p>
    <w:p w:rsidR="00A16F3F" w:rsidRPr="00B94640" w:rsidRDefault="00A16F3F" w:rsidP="00AB5C46">
      <w:pPr>
        <w:ind w:firstLine="709"/>
        <w:jc w:val="both"/>
        <w:rPr>
          <w:lang w:bidi="he-IL"/>
        </w:rPr>
      </w:pPr>
      <w:r w:rsidRPr="00B94640">
        <w:rPr>
          <w:lang w:bidi="he-IL"/>
        </w:rPr>
        <w:t>Воспитатель показывает детям упражнение в обычном темпе, т.е. воссоздается образ двигательного действия. Затем дает подробное словесное объяснение с замедленной демонстрацией образа, концентрируя внимание детей на цели действия (координации).</w:t>
      </w:r>
    </w:p>
    <w:p w:rsidR="00A16F3F" w:rsidRPr="00B94640" w:rsidRDefault="00A16F3F" w:rsidP="00AB5C46">
      <w:pPr>
        <w:ind w:firstLine="709"/>
        <w:jc w:val="both"/>
        <w:rPr>
          <w:w w:val="91"/>
          <w:lang w:bidi="he-IL"/>
        </w:rPr>
      </w:pPr>
      <w:r w:rsidRPr="00B94640">
        <w:rPr>
          <w:lang w:bidi="he-IL"/>
        </w:rPr>
        <w:t>После этого дети и педагог проговаривают программу двигательного действия, при этом на технике выполнения внимание не акцентируется.</w:t>
      </w:r>
      <w:r w:rsidRPr="00B94640">
        <w:rPr>
          <w:w w:val="84"/>
          <w:lang w:bidi="he-IL"/>
        </w:rPr>
        <w:t xml:space="preserve"> </w:t>
      </w:r>
      <w:r w:rsidRPr="00B94640">
        <w:rPr>
          <w:lang w:bidi="he-IL"/>
        </w:rPr>
        <w:t xml:space="preserve">Демонстрация движений должна быть предназначена конкретному ребенку в отдельности. Далее воспитатель оценивает координацию движений: - одновременное правильное выполнение - 3 балла; </w:t>
      </w:r>
    </w:p>
    <w:p w:rsidR="00A16F3F" w:rsidRPr="00B94640" w:rsidRDefault="00A16F3F" w:rsidP="00AB5C46">
      <w:pPr>
        <w:ind w:firstLine="709"/>
        <w:jc w:val="both"/>
        <w:rPr>
          <w:lang w:bidi="he-IL"/>
        </w:rPr>
      </w:pPr>
      <w:r w:rsidRPr="00B94640">
        <w:rPr>
          <w:lang w:bidi="he-IL"/>
        </w:rPr>
        <w:t xml:space="preserve">- не одновременное, но правильно выполненное движение - 2балла; </w:t>
      </w:r>
    </w:p>
    <w:p w:rsidR="00A16F3F" w:rsidRPr="00B94640" w:rsidRDefault="00A16F3F" w:rsidP="00AB5C46">
      <w:pPr>
        <w:ind w:firstLine="709"/>
        <w:jc w:val="both"/>
        <w:rPr>
          <w:lang w:bidi="he-IL"/>
        </w:rPr>
      </w:pPr>
      <w:r w:rsidRPr="00B94640">
        <w:rPr>
          <w:lang w:bidi="he-IL"/>
        </w:rPr>
        <w:t xml:space="preserve">- нарушение координации, но после повторного показа верное выполнение движения, выполнение отдельных элементов- 1 балл. </w:t>
      </w:r>
    </w:p>
    <w:p w:rsidR="00A16F3F" w:rsidRPr="00B94640" w:rsidRDefault="00A16F3F" w:rsidP="004A3123">
      <w:pPr>
        <w:ind w:firstLine="709"/>
        <w:jc w:val="center"/>
        <w:rPr>
          <w:b/>
          <w:lang w:bidi="he-IL"/>
        </w:rPr>
      </w:pPr>
      <w:r w:rsidRPr="00B94640">
        <w:rPr>
          <w:b/>
          <w:lang w:bidi="he-IL"/>
        </w:rPr>
        <w:t>Тест 1</w:t>
      </w:r>
      <w:r w:rsidRPr="00B94640">
        <w:rPr>
          <w:lang w:bidi="he-IL"/>
        </w:rPr>
        <w:t xml:space="preserve">. </w:t>
      </w:r>
      <w:r w:rsidRPr="00B94640">
        <w:rPr>
          <w:b/>
          <w:lang w:bidi="he-IL"/>
        </w:rPr>
        <w:t>Оценить координацию движений рук в сагиттальной плоскости.</w:t>
      </w:r>
    </w:p>
    <w:p w:rsidR="00A16F3F" w:rsidRPr="00B94640" w:rsidRDefault="00A16F3F" w:rsidP="00AB5C46">
      <w:pPr>
        <w:ind w:firstLine="709"/>
        <w:jc w:val="both"/>
        <w:rPr>
          <w:lang w:bidi="he-IL"/>
        </w:rPr>
      </w:pPr>
      <w:r w:rsidRPr="00B94640">
        <w:rPr>
          <w:lang w:bidi="he-IL"/>
        </w:rPr>
        <w:t>Ребенок начинает маховые движения правой рукой и подключа</w:t>
      </w:r>
      <w:r w:rsidRPr="00B94640">
        <w:rPr>
          <w:lang w:bidi="he-IL"/>
        </w:rPr>
        <w:softHyphen/>
        <w:t>ет в противоположном направлении движения левой рукой (напо</w:t>
      </w:r>
      <w:r w:rsidRPr="00B94640">
        <w:rPr>
          <w:lang w:bidi="he-IL"/>
        </w:rPr>
        <w:softHyphen/>
        <w:t xml:space="preserve">добие движений при ходьбе). </w:t>
      </w:r>
    </w:p>
    <w:p w:rsidR="00A16F3F" w:rsidRPr="00B94640" w:rsidRDefault="00A16F3F" w:rsidP="00AB5C46">
      <w:pPr>
        <w:ind w:firstLine="709"/>
        <w:jc w:val="both"/>
        <w:rPr>
          <w:b/>
          <w:lang w:bidi="he-IL"/>
        </w:rPr>
      </w:pPr>
      <w:r w:rsidRPr="00B94640">
        <w:rPr>
          <w:b/>
          <w:lang w:bidi="he-IL"/>
        </w:rPr>
        <w:t xml:space="preserve">Тест 2. Оценить координацию движений рук в вертикальной плоскости. </w:t>
      </w:r>
    </w:p>
    <w:p w:rsidR="00A16F3F" w:rsidRPr="00B94640" w:rsidRDefault="00A16F3F" w:rsidP="00AB5C46">
      <w:pPr>
        <w:ind w:firstLine="709"/>
        <w:jc w:val="both"/>
        <w:rPr>
          <w:lang w:bidi="he-IL"/>
        </w:rPr>
      </w:pPr>
      <w:r w:rsidRPr="00B94640">
        <w:rPr>
          <w:lang w:bidi="he-IL"/>
        </w:rPr>
        <w:t xml:space="preserve">Ребенок начинает движения вверх-вниз правой рукой, сгибая ее в локтевом суставе, присоединяя по команде левую руку. Движения поочередные: левая рука вверх, правая вниз (и наоборот). </w:t>
      </w:r>
    </w:p>
    <w:p w:rsidR="00A16F3F" w:rsidRPr="00B94640" w:rsidRDefault="00A16F3F" w:rsidP="00AB5C46">
      <w:pPr>
        <w:ind w:firstLine="709"/>
        <w:jc w:val="both"/>
        <w:rPr>
          <w:lang w:bidi="he-IL"/>
        </w:rPr>
      </w:pPr>
      <w:r w:rsidRPr="00B94640">
        <w:rPr>
          <w:b/>
          <w:lang w:bidi="he-IL"/>
        </w:rPr>
        <w:t xml:space="preserve">Тест 3. Оценить координацию движений рук в горизонтальной плоскости. </w:t>
      </w:r>
    </w:p>
    <w:p w:rsidR="00A16F3F" w:rsidRPr="00B94640" w:rsidRDefault="00A16F3F" w:rsidP="00AB5C46">
      <w:pPr>
        <w:ind w:firstLine="709"/>
        <w:jc w:val="both"/>
        <w:rPr>
          <w:lang w:bidi="he-IL"/>
        </w:rPr>
      </w:pPr>
      <w:r w:rsidRPr="00B94640">
        <w:rPr>
          <w:lang w:bidi="he-IL"/>
        </w:rPr>
        <w:t xml:space="preserve">Ребенок начинает движения правой рукой вперед, назад, сгибая в локтевом суставе, присоединять движения левой рукой – вперед-назад. Направления движения противоположные. Рекомендуются следующие задания. </w:t>
      </w:r>
    </w:p>
    <w:p w:rsidR="00A16F3F" w:rsidRPr="00B94640" w:rsidRDefault="00A16F3F" w:rsidP="00AB5C46">
      <w:pPr>
        <w:ind w:firstLine="709"/>
        <w:jc w:val="both"/>
        <w:rPr>
          <w:lang w:bidi="he-IL"/>
        </w:rPr>
      </w:pPr>
      <w:r w:rsidRPr="00B94640">
        <w:rPr>
          <w:b/>
          <w:lang w:bidi="he-IL"/>
        </w:rPr>
        <w:t>Тест 4. Оценить координацию движений рук и ног в сагиттальной плоскости.</w:t>
      </w:r>
    </w:p>
    <w:p w:rsidR="00A16F3F" w:rsidRPr="00B94640" w:rsidRDefault="00A16F3F" w:rsidP="00AB5C46">
      <w:pPr>
        <w:ind w:firstLine="709"/>
        <w:jc w:val="both"/>
        <w:rPr>
          <w:lang w:bidi="he-IL"/>
        </w:rPr>
      </w:pPr>
      <w:r w:rsidRPr="00B94640">
        <w:rPr>
          <w:lang w:bidi="he-IL"/>
        </w:rPr>
        <w:t xml:space="preserve">Ребенок отводит в сторону правую руку и в противоположную сторону левую ногу (и наоборот). </w:t>
      </w:r>
    </w:p>
    <w:p w:rsidR="00A16F3F" w:rsidRPr="00B94640" w:rsidRDefault="00A16F3F" w:rsidP="00AB5C46">
      <w:pPr>
        <w:ind w:firstLine="709"/>
        <w:jc w:val="both"/>
        <w:rPr>
          <w:lang w:bidi="he-IL"/>
        </w:rPr>
      </w:pPr>
      <w:r w:rsidRPr="00B94640">
        <w:rPr>
          <w:b/>
          <w:lang w:bidi="he-IL"/>
        </w:rPr>
        <w:t>Тест 5. Оценить координацию движений рук и ног вертикальной плоскости.</w:t>
      </w:r>
    </w:p>
    <w:p w:rsidR="00A16F3F" w:rsidRPr="00B94640" w:rsidRDefault="00A16F3F" w:rsidP="00AB5C46">
      <w:pPr>
        <w:pStyle w:val="af6"/>
        <w:framePr w:w="3460" w:h="153" w:wrap="auto" w:hAnchor="text" w:x="11549" w:y="1"/>
        <w:ind w:firstLine="709"/>
        <w:jc w:val="both"/>
        <w:rPr>
          <w:rFonts w:ascii="Times New Roman" w:hAnsi="Times New Roman" w:cs="Times New Roman"/>
          <w:w w:val="82"/>
          <w:lang w:bidi="he-IL"/>
        </w:rPr>
      </w:pPr>
      <w:r w:rsidRPr="00B94640">
        <w:rPr>
          <w:rFonts w:ascii="Times New Roman" w:hAnsi="Times New Roman" w:cs="Times New Roman"/>
          <w:w w:val="82"/>
          <w:lang w:bidi="he-IL"/>
        </w:rPr>
        <w:t xml:space="preserve">* * * </w:t>
      </w:r>
    </w:p>
    <w:p w:rsidR="00A16F3F" w:rsidRPr="00B94640" w:rsidRDefault="00A16F3F" w:rsidP="00AB5C46">
      <w:pPr>
        <w:ind w:firstLine="709"/>
        <w:jc w:val="both"/>
        <w:rPr>
          <w:lang w:bidi="he-IL"/>
        </w:rPr>
      </w:pPr>
      <w:r w:rsidRPr="00B94640">
        <w:rPr>
          <w:lang w:bidi="he-IL"/>
        </w:rPr>
        <w:t xml:space="preserve">Ребенок поднимает одновременно согнутую в локте правую руку и </w:t>
      </w:r>
      <w:r w:rsidRPr="00B94640">
        <w:rPr>
          <w:w w:val="63"/>
          <w:lang w:bidi="he-IL"/>
        </w:rPr>
        <w:t xml:space="preserve"> </w:t>
      </w:r>
      <w:r w:rsidRPr="00B94640">
        <w:rPr>
          <w:lang w:bidi="he-IL"/>
        </w:rPr>
        <w:t xml:space="preserve">сгибает в колене левую ногу (и наоборот). </w:t>
      </w:r>
    </w:p>
    <w:p w:rsidR="00A16F3F" w:rsidRPr="00B94640" w:rsidRDefault="00A16F3F" w:rsidP="00AB5C46">
      <w:pPr>
        <w:ind w:firstLine="709"/>
        <w:jc w:val="both"/>
        <w:rPr>
          <w:b/>
          <w:lang w:bidi="he-IL"/>
        </w:rPr>
      </w:pPr>
      <w:r w:rsidRPr="00B94640">
        <w:rPr>
          <w:b/>
          <w:bCs/>
          <w:lang w:bidi="he-IL"/>
        </w:rPr>
        <w:lastRenderedPageBreak/>
        <w:t xml:space="preserve">Тест 6. </w:t>
      </w:r>
      <w:r w:rsidRPr="00B94640">
        <w:rPr>
          <w:b/>
          <w:lang w:bidi="he-IL"/>
        </w:rPr>
        <w:t xml:space="preserve">Оценить координацию движений рук и ног в горизонтальной плоскости. </w:t>
      </w:r>
    </w:p>
    <w:p w:rsidR="00A16F3F" w:rsidRPr="00B94640" w:rsidRDefault="00A16F3F" w:rsidP="00AB5C46">
      <w:pPr>
        <w:ind w:firstLine="709"/>
        <w:jc w:val="both"/>
        <w:rPr>
          <w:lang w:bidi="he-IL"/>
        </w:rPr>
      </w:pPr>
      <w:r w:rsidRPr="00B94640">
        <w:rPr>
          <w:lang w:bidi="he-IL"/>
        </w:rPr>
        <w:t xml:space="preserve">Ребенок отводит вперед правую руку и назад левую ногу (и наоборот). </w:t>
      </w:r>
    </w:p>
    <w:p w:rsidR="00A16F3F" w:rsidRPr="00B94640" w:rsidRDefault="00A16F3F" w:rsidP="00AB5C46">
      <w:pPr>
        <w:ind w:firstLine="709"/>
        <w:jc w:val="both"/>
        <w:rPr>
          <w:b/>
          <w:lang w:bidi="he-IL"/>
        </w:rPr>
      </w:pPr>
      <w:r w:rsidRPr="00B94640">
        <w:rPr>
          <w:b/>
          <w:bCs/>
          <w:lang w:bidi="he-IL"/>
        </w:rPr>
        <w:t xml:space="preserve">Тест 7. </w:t>
      </w:r>
      <w:r w:rsidRPr="00B94640">
        <w:rPr>
          <w:b/>
          <w:lang w:bidi="he-IL"/>
        </w:rPr>
        <w:t xml:space="preserve">Выявить и тренировать координационные возможности детей при держании равновесия. </w:t>
      </w:r>
    </w:p>
    <w:p w:rsidR="00A16F3F" w:rsidRPr="00B94640" w:rsidRDefault="00A16F3F" w:rsidP="00AB5C46">
      <w:pPr>
        <w:ind w:firstLine="709"/>
        <w:jc w:val="both"/>
        <w:rPr>
          <w:lang w:bidi="he-IL"/>
        </w:rPr>
      </w:pPr>
      <w:r w:rsidRPr="00B94640">
        <w:rPr>
          <w:lang w:bidi="he-IL"/>
        </w:rPr>
        <w:t xml:space="preserve">Ребенок встает в стойку - носок ноги, стоящей сзади, вплотную примыкает к пятке стоящей впереди - и пытается при этом хранить равновесие. </w:t>
      </w:r>
    </w:p>
    <w:p w:rsidR="00A16F3F" w:rsidRPr="00B94640" w:rsidRDefault="00A16F3F" w:rsidP="00AB5C46">
      <w:pPr>
        <w:pStyle w:val="2"/>
        <w:spacing w:after="0" w:line="240" w:lineRule="auto"/>
        <w:ind w:left="0" w:firstLine="709"/>
        <w:jc w:val="both"/>
      </w:pPr>
      <w:r w:rsidRPr="00B94640">
        <w:rPr>
          <w:lang w:bidi="he-IL"/>
        </w:rPr>
        <w:t>Задание выполняется с открытыми глазами. Время удержания равновесия фиксируется секундомером; из двух попыток засчитывается лучший результат.</w:t>
      </w:r>
    </w:p>
    <w:p w:rsidR="00A16F3F" w:rsidRPr="00B94640" w:rsidRDefault="00A16F3F" w:rsidP="00AB5C46">
      <w:pPr>
        <w:pStyle w:val="af7"/>
        <w:spacing w:line="240" w:lineRule="auto"/>
        <w:ind w:firstLine="709"/>
        <w:jc w:val="center"/>
        <w:rPr>
          <w:b/>
          <w:sz w:val="24"/>
        </w:rPr>
      </w:pPr>
    </w:p>
    <w:p w:rsidR="00A16F3F" w:rsidRPr="00B94640" w:rsidRDefault="00A16F3F" w:rsidP="00A16F3F">
      <w:pPr>
        <w:pStyle w:val="af7"/>
        <w:spacing w:line="240" w:lineRule="auto"/>
        <w:ind w:firstLine="0"/>
        <w:jc w:val="center"/>
        <w:rPr>
          <w:b/>
          <w:sz w:val="24"/>
        </w:rPr>
      </w:pPr>
      <w:r w:rsidRPr="00B94640">
        <w:rPr>
          <w:b/>
          <w:sz w:val="24"/>
        </w:rPr>
        <w:t>Средние возрастно-половые значения показателей развития</w:t>
      </w:r>
    </w:p>
    <w:p w:rsidR="00A16F3F" w:rsidRPr="00B94640" w:rsidRDefault="00A16F3F" w:rsidP="00A16F3F">
      <w:pPr>
        <w:pStyle w:val="af7"/>
        <w:spacing w:line="240" w:lineRule="auto"/>
        <w:ind w:firstLine="0"/>
        <w:jc w:val="center"/>
        <w:rPr>
          <w:b/>
          <w:sz w:val="24"/>
        </w:rPr>
      </w:pPr>
      <w:r w:rsidRPr="00B94640">
        <w:rPr>
          <w:b/>
          <w:sz w:val="24"/>
        </w:rPr>
        <w:t>физических качеств детей 4-7 лет</w:t>
      </w:r>
    </w:p>
    <w:tbl>
      <w:tblPr>
        <w:tblW w:w="5000" w:type="pct"/>
        <w:tblBorders>
          <w:top w:val="single" w:sz="4" w:space="0" w:color="auto"/>
          <w:left w:val="single" w:sz="4" w:space="0" w:color="auto"/>
          <w:bottom w:val="single" w:sz="4" w:space="0" w:color="auto"/>
          <w:right w:val="single" w:sz="4" w:space="0" w:color="auto"/>
        </w:tblBorders>
        <w:tblLook w:val="0000"/>
      </w:tblPr>
      <w:tblGrid>
        <w:gridCol w:w="2866"/>
        <w:gridCol w:w="1535"/>
        <w:gridCol w:w="1292"/>
        <w:gridCol w:w="1292"/>
        <w:gridCol w:w="1292"/>
        <w:gridCol w:w="1294"/>
      </w:tblGrid>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b/>
                <w:sz w:val="24"/>
              </w:rPr>
            </w:pPr>
            <w:r w:rsidRPr="00B94640">
              <w:rPr>
                <w:b/>
                <w:sz w:val="24"/>
              </w:rPr>
              <w:t>Показатели</w:t>
            </w:r>
          </w:p>
        </w:tc>
        <w:tc>
          <w:tcPr>
            <w:tcW w:w="802" w:type="pct"/>
            <w:vMerge w:val="restar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b/>
                <w:sz w:val="24"/>
              </w:rPr>
            </w:pPr>
            <w:r w:rsidRPr="00B94640">
              <w:rPr>
                <w:b/>
                <w:sz w:val="24"/>
              </w:rPr>
              <w:t>Пол</w:t>
            </w:r>
          </w:p>
        </w:tc>
        <w:tc>
          <w:tcPr>
            <w:tcW w:w="2701" w:type="pct"/>
            <w:gridSpan w:val="4"/>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b/>
                <w:sz w:val="24"/>
              </w:rPr>
            </w:pPr>
            <w:r w:rsidRPr="00B94640">
              <w:rPr>
                <w:b/>
                <w:sz w:val="24"/>
              </w:rPr>
              <w:t>Возраст</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rPr>
                <w:b/>
              </w:rPr>
            </w:pP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b/>
                <w:sz w:val="24"/>
              </w:rPr>
            </w:pPr>
            <w:r w:rsidRPr="00B94640">
              <w:rPr>
                <w:b/>
                <w:sz w:val="24"/>
              </w:rPr>
              <w:t>4 года</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b/>
                <w:sz w:val="24"/>
              </w:rPr>
            </w:pPr>
            <w:r w:rsidRPr="00B94640">
              <w:rPr>
                <w:b/>
                <w:sz w:val="24"/>
              </w:rPr>
              <w:t>5 лет</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b/>
                <w:sz w:val="24"/>
              </w:rPr>
            </w:pPr>
            <w:r w:rsidRPr="00B94640">
              <w:rPr>
                <w:b/>
                <w:sz w:val="24"/>
              </w:rPr>
              <w:t>6 лет</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b/>
                <w:sz w:val="24"/>
              </w:rPr>
            </w:pPr>
            <w:r w:rsidRPr="00B94640">
              <w:rPr>
                <w:b/>
                <w:sz w:val="24"/>
              </w:rPr>
              <w:t>7 лет</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 xml:space="preserve">Скорость бега </w:t>
            </w:r>
          </w:p>
          <w:p w:rsidR="00A16F3F" w:rsidRPr="00B94640" w:rsidRDefault="00A16F3F" w:rsidP="00550BD6">
            <w:pPr>
              <w:pStyle w:val="af7"/>
              <w:spacing w:line="240" w:lineRule="auto"/>
              <w:ind w:firstLine="0"/>
              <w:jc w:val="center"/>
              <w:rPr>
                <w:sz w:val="24"/>
              </w:rPr>
            </w:pPr>
            <w:r w:rsidRPr="00B94640">
              <w:rPr>
                <w:sz w:val="24"/>
              </w:rPr>
              <w:t>на 10м (с)</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3,0-2,3</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2,6-2,1</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2,5-1,8</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2,3-1,7</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3,2-2,4</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2,8-2,2</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2,7-1,9</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2,6-1,9</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Скорость бега</w:t>
            </w:r>
          </w:p>
          <w:p w:rsidR="00A16F3F" w:rsidRPr="00B94640" w:rsidRDefault="00A16F3F" w:rsidP="00550BD6">
            <w:pPr>
              <w:pStyle w:val="af7"/>
              <w:spacing w:line="240" w:lineRule="auto"/>
              <w:ind w:firstLine="0"/>
              <w:jc w:val="center"/>
              <w:rPr>
                <w:sz w:val="24"/>
              </w:rPr>
            </w:pPr>
            <w:r w:rsidRPr="00B94640">
              <w:rPr>
                <w:sz w:val="24"/>
              </w:rPr>
              <w:t>на 30м (с)</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9,8-7,9</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8,8-7,0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7,6-6,5</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7,0-6,0</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10,2-7,9</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9,1-7,1</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8,4-6,5</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8,3-6,3</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Дальность</w:t>
            </w:r>
          </w:p>
          <w:p w:rsidR="00A16F3F" w:rsidRPr="00B94640" w:rsidRDefault="00A16F3F" w:rsidP="00550BD6">
            <w:pPr>
              <w:pStyle w:val="af7"/>
              <w:spacing w:line="240" w:lineRule="auto"/>
              <w:ind w:firstLine="0"/>
              <w:jc w:val="center"/>
              <w:rPr>
                <w:sz w:val="24"/>
              </w:rPr>
            </w:pPr>
            <w:r w:rsidRPr="00B94640">
              <w:rPr>
                <w:sz w:val="24"/>
              </w:rPr>
              <w:t xml:space="preserve">броска мяча </w:t>
            </w:r>
          </w:p>
          <w:p w:rsidR="00A16F3F" w:rsidRPr="00B94640" w:rsidRDefault="00A16F3F" w:rsidP="00550BD6">
            <w:pPr>
              <w:pStyle w:val="af7"/>
              <w:spacing w:line="240" w:lineRule="auto"/>
              <w:ind w:firstLine="0"/>
              <w:jc w:val="center"/>
              <w:rPr>
                <w:sz w:val="24"/>
              </w:rPr>
            </w:pPr>
            <w:r w:rsidRPr="00B94640">
              <w:rPr>
                <w:sz w:val="24"/>
              </w:rPr>
              <w:t xml:space="preserve">весом </w:t>
            </w:r>
            <w:smartTag w:uri="urn:schemas-microsoft-com:office:smarttags" w:element="metricconverter">
              <w:smartTagPr>
                <w:attr w:name="ProductID" w:val="1 кг"/>
              </w:smartTagPr>
              <w:r w:rsidRPr="00B94640">
                <w:rPr>
                  <w:sz w:val="24"/>
                </w:rPr>
                <w:t>1 кг</w:t>
              </w:r>
            </w:smartTag>
            <w:r w:rsidRPr="00B94640">
              <w:rPr>
                <w:sz w:val="24"/>
              </w:rPr>
              <w:t xml:space="preserve"> (см)</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125-205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165-260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215-340</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270-400</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110-190</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140-230</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175-300</w:t>
            </w:r>
          </w:p>
        </w:tc>
        <w:tc>
          <w:tcPr>
            <w:tcW w:w="676"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220-350</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Длина прыжка</w:t>
            </w:r>
          </w:p>
          <w:p w:rsidR="00A16F3F" w:rsidRPr="00B94640" w:rsidRDefault="00A16F3F" w:rsidP="00550BD6">
            <w:pPr>
              <w:pStyle w:val="af7"/>
              <w:spacing w:line="240" w:lineRule="auto"/>
              <w:ind w:firstLine="0"/>
              <w:jc w:val="center"/>
              <w:rPr>
                <w:sz w:val="24"/>
              </w:rPr>
            </w:pPr>
            <w:r w:rsidRPr="00B94640">
              <w:rPr>
                <w:sz w:val="24"/>
              </w:rPr>
              <w:t>с места (см)</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64-92</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82-107</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95-132</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112-140</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60-88</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77-103</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92-121</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97-129</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Дальность</w:t>
            </w:r>
          </w:p>
          <w:p w:rsidR="00A16F3F" w:rsidRPr="00B94640" w:rsidRDefault="00A16F3F" w:rsidP="00550BD6">
            <w:pPr>
              <w:pStyle w:val="af7"/>
              <w:spacing w:line="240" w:lineRule="auto"/>
              <w:ind w:firstLine="0"/>
              <w:jc w:val="center"/>
              <w:rPr>
                <w:sz w:val="24"/>
              </w:rPr>
            </w:pPr>
            <w:r w:rsidRPr="00B94640">
              <w:rPr>
                <w:sz w:val="24"/>
              </w:rPr>
              <w:t>броска мешочка с песком</w:t>
            </w:r>
          </w:p>
          <w:p w:rsidR="00A16F3F" w:rsidRPr="00B94640" w:rsidRDefault="00A16F3F" w:rsidP="00550BD6">
            <w:pPr>
              <w:pStyle w:val="af7"/>
              <w:spacing w:line="240" w:lineRule="auto"/>
              <w:ind w:firstLine="0"/>
              <w:jc w:val="center"/>
              <w:rPr>
                <w:sz w:val="24"/>
              </w:rPr>
            </w:pPr>
            <w:r w:rsidRPr="00B94640">
              <w:rPr>
                <w:sz w:val="24"/>
              </w:rPr>
              <w:t>правой рукой (м)</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2,5-4,0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4,0-6,0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4,5-8,0</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6,0-10,0</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2,5-3,5</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3,0-4,5</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3,5-5,5</w:t>
            </w:r>
          </w:p>
        </w:tc>
        <w:tc>
          <w:tcPr>
            <w:tcW w:w="676"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4,0-7,0</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Дальность</w:t>
            </w:r>
          </w:p>
          <w:p w:rsidR="00A16F3F" w:rsidRPr="00B94640" w:rsidRDefault="00A16F3F" w:rsidP="00550BD6">
            <w:pPr>
              <w:pStyle w:val="af7"/>
              <w:spacing w:line="240" w:lineRule="auto"/>
              <w:ind w:firstLine="0"/>
              <w:jc w:val="center"/>
              <w:rPr>
                <w:sz w:val="24"/>
              </w:rPr>
            </w:pPr>
            <w:r w:rsidRPr="00B94640">
              <w:rPr>
                <w:sz w:val="24"/>
              </w:rPr>
              <w:t xml:space="preserve">броска мешочка с песком </w:t>
            </w:r>
          </w:p>
          <w:p w:rsidR="00A16F3F" w:rsidRPr="00B94640" w:rsidRDefault="00A16F3F" w:rsidP="00550BD6">
            <w:pPr>
              <w:pStyle w:val="af7"/>
              <w:spacing w:line="240" w:lineRule="auto"/>
              <w:ind w:firstLine="0"/>
              <w:jc w:val="center"/>
              <w:rPr>
                <w:sz w:val="24"/>
              </w:rPr>
            </w:pPr>
            <w:r w:rsidRPr="00B94640">
              <w:rPr>
                <w:sz w:val="24"/>
              </w:rPr>
              <w:t>левой рукой (м)</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2,0-3,5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2,5- 4,0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3,5-5,5</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4,0-7,0</w:t>
            </w:r>
          </w:p>
        </w:tc>
      </w:tr>
      <w:tr w:rsidR="00A16F3F" w:rsidRPr="00B94640" w:rsidTr="00550BD6">
        <w:trPr>
          <w:cantSplit/>
          <w:trHeight w:val="603"/>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2,0-3,0</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2,5-3,5</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3,0-5,0</w:t>
            </w:r>
          </w:p>
        </w:tc>
        <w:tc>
          <w:tcPr>
            <w:tcW w:w="676"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3,5-5,5</w:t>
            </w:r>
          </w:p>
        </w:tc>
      </w:tr>
      <w:tr w:rsidR="00A16F3F" w:rsidRPr="00B94640" w:rsidTr="00550BD6">
        <w:trPr>
          <w:cantSplit/>
          <w:trHeight w:val="333"/>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Наклон туловища вперед сидя (см)</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4-7</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5-8</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6-9</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5-8</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6-9</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7-10</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8-12</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Продолжительность бега в медленном темпе (мин)</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2,0</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2,5</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1,0</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1,5</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2,0</w:t>
            </w:r>
          </w:p>
        </w:tc>
        <w:tc>
          <w:tcPr>
            <w:tcW w:w="676"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2,5</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Мышечная сила</w:t>
            </w:r>
          </w:p>
          <w:p w:rsidR="00A16F3F" w:rsidRPr="00B94640" w:rsidRDefault="00A16F3F" w:rsidP="00550BD6">
            <w:pPr>
              <w:pStyle w:val="af7"/>
              <w:spacing w:line="240" w:lineRule="auto"/>
              <w:ind w:firstLine="0"/>
              <w:jc w:val="center"/>
              <w:rPr>
                <w:sz w:val="24"/>
              </w:rPr>
            </w:pPr>
            <w:r w:rsidRPr="00B94640">
              <w:rPr>
                <w:sz w:val="24"/>
              </w:rPr>
              <w:t>правой кисти (кг)</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4,0-8,0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6,0-10,5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8,0-12,5</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10,0-12,5</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3,5-7,5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4,5-9,0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6,0-11,0</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7,5-12,0</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Мышечная сила</w:t>
            </w:r>
          </w:p>
          <w:p w:rsidR="00A16F3F" w:rsidRPr="00B94640" w:rsidRDefault="00A16F3F" w:rsidP="00550BD6">
            <w:pPr>
              <w:pStyle w:val="af7"/>
              <w:spacing w:line="240" w:lineRule="auto"/>
              <w:ind w:firstLine="0"/>
              <w:jc w:val="center"/>
              <w:rPr>
                <w:sz w:val="24"/>
              </w:rPr>
            </w:pPr>
            <w:r w:rsidRPr="00B94640">
              <w:rPr>
                <w:sz w:val="24"/>
              </w:rPr>
              <w:t>левой кисти (кг)</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3,5-7,5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5,0-10,0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6,0-10,5</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8,0-11,5</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3,5-6,5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4,5-8,5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5,5-9,5</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7,0-10,5</w:t>
            </w:r>
          </w:p>
        </w:tc>
      </w:tr>
    </w:tbl>
    <w:p w:rsidR="00A16F3F" w:rsidRPr="00B94640" w:rsidRDefault="00A16F3F" w:rsidP="00AB5C46">
      <w:pPr>
        <w:pStyle w:val="Default"/>
        <w:ind w:firstLine="709"/>
        <w:jc w:val="center"/>
        <w:rPr>
          <w:b/>
        </w:rPr>
      </w:pPr>
    </w:p>
    <w:p w:rsidR="00A16F3F" w:rsidRPr="00B94640" w:rsidRDefault="00A16F3F" w:rsidP="00AB5C46">
      <w:pPr>
        <w:pStyle w:val="af7"/>
        <w:spacing w:line="240" w:lineRule="auto"/>
        <w:ind w:firstLine="709"/>
        <w:jc w:val="center"/>
        <w:rPr>
          <w:b/>
          <w:sz w:val="24"/>
        </w:rPr>
      </w:pPr>
      <w:r w:rsidRPr="00B94640">
        <w:rPr>
          <w:b/>
          <w:sz w:val="24"/>
        </w:rPr>
        <w:t>Оценка овладения детьми</w:t>
      </w:r>
    </w:p>
    <w:p w:rsidR="00A16F3F" w:rsidRPr="00B94640" w:rsidRDefault="00A16F3F" w:rsidP="00AB5C46">
      <w:pPr>
        <w:pStyle w:val="af7"/>
        <w:spacing w:line="240" w:lineRule="auto"/>
        <w:ind w:firstLine="709"/>
        <w:jc w:val="center"/>
        <w:rPr>
          <w:b/>
          <w:sz w:val="24"/>
        </w:rPr>
      </w:pPr>
      <w:r w:rsidRPr="00B94640">
        <w:rPr>
          <w:b/>
          <w:sz w:val="24"/>
        </w:rPr>
        <w:t>необходимыми двигательными навыками и умениями</w:t>
      </w:r>
    </w:p>
    <w:p w:rsidR="00A16F3F" w:rsidRPr="00B94640" w:rsidRDefault="00A16F3F" w:rsidP="00AB5C46">
      <w:pPr>
        <w:pStyle w:val="2"/>
        <w:spacing w:after="0" w:line="240" w:lineRule="auto"/>
        <w:ind w:left="0" w:firstLine="709"/>
        <w:jc w:val="both"/>
      </w:pPr>
      <w:r w:rsidRPr="00B94640">
        <w:t>Оценка овладения необходимыми двигательными навыками и умениями проводится только с разрешения медицинского персонала ДОУ. Двигательные задания подбираются индивидуально с учетом особенностей состояния здоровья ребенка. Диагностика осуществляется в конце образовательного периода. Повторная диагностика в начале образовательного периода проводится детям с отставанием в развитии тех или иных двигательных умений и навыков с целью индивидуальной коррекции выявленных отклонений.</w:t>
      </w:r>
    </w:p>
    <w:p w:rsidR="00A16F3F" w:rsidRPr="00B94640" w:rsidRDefault="00A16F3F" w:rsidP="00A16F3F">
      <w:pPr>
        <w:pStyle w:val="2"/>
        <w:spacing w:after="0" w:line="240" w:lineRule="auto"/>
        <w:ind w:left="0" w:firstLine="709"/>
        <w:jc w:val="both"/>
      </w:pPr>
      <w:r w:rsidRPr="00B94640">
        <w:t xml:space="preserve">Осуществляя диагностику овладения ребенком таких необходимых двигательных умений и навыков, как ходьба, бег, прыжки, лазание и ползание, необходимо </w:t>
      </w:r>
      <w:r w:rsidRPr="00B94640">
        <w:lastRenderedPageBreak/>
        <w:t>акцентировать внимание на выполнение заданий по метанию мяча вдаль и в цель, развитие качества равновесия.</w:t>
      </w:r>
    </w:p>
    <w:p w:rsidR="00A16F3F" w:rsidRPr="00B94640" w:rsidRDefault="00A16F3F" w:rsidP="00A16F3F">
      <w:pPr>
        <w:pStyle w:val="2"/>
        <w:spacing w:after="0" w:line="240" w:lineRule="auto"/>
        <w:ind w:left="0" w:firstLine="709"/>
        <w:jc w:val="both"/>
      </w:pPr>
      <w:r w:rsidRPr="00B94640">
        <w:t>В возрасте 4-5 лет для метания мяча (диаметром 6-8см) в горизонтальную и вертикальную цель рекомендуется использовать корзину для метания (диаметром 50см).</w:t>
      </w:r>
    </w:p>
    <w:p w:rsidR="00A16F3F" w:rsidRPr="00B94640" w:rsidRDefault="00A16F3F" w:rsidP="00AB5C46">
      <w:pPr>
        <w:pStyle w:val="2"/>
        <w:spacing w:after="0" w:line="240" w:lineRule="auto"/>
        <w:ind w:left="0" w:firstLine="709"/>
        <w:jc w:val="both"/>
      </w:pPr>
      <w:r w:rsidRPr="00B94640">
        <w:t>Для прокатывания между предметами (куб, конус) рекомендуется использовать мячи диаметром 20-25см.</w:t>
      </w:r>
    </w:p>
    <w:p w:rsidR="00A16F3F" w:rsidRPr="00B94640" w:rsidRDefault="00A16F3F" w:rsidP="00AB5C46">
      <w:pPr>
        <w:pStyle w:val="2"/>
        <w:spacing w:after="0" w:line="240" w:lineRule="auto"/>
        <w:ind w:left="0" w:firstLine="709"/>
        <w:jc w:val="both"/>
      </w:pPr>
      <w:r w:rsidRPr="00B94640">
        <w:t>Спортивные упражнения (катание на санках, на лыжах и др.) подбираются с учетом климатических особенностей региона.</w:t>
      </w:r>
    </w:p>
    <w:p w:rsidR="00A16F3F" w:rsidRPr="00B94640" w:rsidRDefault="00A16F3F" w:rsidP="00AB5C46">
      <w:pPr>
        <w:pStyle w:val="2"/>
        <w:spacing w:after="0" w:line="240" w:lineRule="auto"/>
        <w:ind w:left="0" w:firstLine="709"/>
        <w:jc w:val="both"/>
        <w:rPr>
          <w:b/>
        </w:rPr>
      </w:pPr>
      <w:r w:rsidRPr="00B94640">
        <w:rPr>
          <w:b/>
          <w:lang w:bidi="he-IL"/>
        </w:rPr>
        <w:t>Диагностика двигательных умений и навыков</w:t>
      </w:r>
    </w:p>
    <w:p w:rsidR="00A16F3F" w:rsidRPr="00B94640" w:rsidRDefault="00A16F3F" w:rsidP="00AB5C46">
      <w:pPr>
        <w:ind w:firstLine="709"/>
        <w:jc w:val="both"/>
        <w:rPr>
          <w:lang w:bidi="he-IL"/>
        </w:rPr>
      </w:pPr>
      <w:r w:rsidRPr="00B94640">
        <w:rPr>
          <w:lang w:bidi="he-IL"/>
        </w:rPr>
        <w:t xml:space="preserve">Двигательные умения и навыки оцениваются по результатам наблюдения за детьми в следующих формах физического воспитания. </w:t>
      </w:r>
    </w:p>
    <w:p w:rsidR="00A16F3F" w:rsidRPr="00B94640" w:rsidRDefault="00A16F3F" w:rsidP="00AB5C46">
      <w:pPr>
        <w:ind w:firstLine="709"/>
        <w:jc w:val="both"/>
        <w:rPr>
          <w:b/>
          <w:bCs/>
          <w:lang w:bidi="he-IL"/>
        </w:rPr>
      </w:pPr>
      <w:r w:rsidRPr="00B94640">
        <w:rPr>
          <w:b/>
          <w:bCs/>
          <w:lang w:bidi="he-IL"/>
        </w:rPr>
        <w:t xml:space="preserve">Бег: </w:t>
      </w:r>
    </w:p>
    <w:p w:rsidR="00A16F3F" w:rsidRPr="00B94640" w:rsidRDefault="00A16F3F" w:rsidP="00AB5C46">
      <w:pPr>
        <w:ind w:firstLine="709"/>
        <w:jc w:val="both"/>
        <w:rPr>
          <w:lang w:bidi="he-IL"/>
        </w:rPr>
      </w:pPr>
      <w:r w:rsidRPr="00B94640">
        <w:rPr>
          <w:lang w:bidi="he-IL"/>
        </w:rPr>
        <w:t xml:space="preserve">- перекрестная координация движений рук и ног; </w:t>
      </w:r>
    </w:p>
    <w:p w:rsidR="00A16F3F" w:rsidRPr="00B94640" w:rsidRDefault="00A16F3F" w:rsidP="00AB5C46">
      <w:pPr>
        <w:ind w:firstLine="709"/>
        <w:jc w:val="both"/>
        <w:rPr>
          <w:lang w:bidi="he-IL"/>
        </w:rPr>
      </w:pPr>
      <w:r w:rsidRPr="00B94640">
        <w:rPr>
          <w:lang w:bidi="he-IL"/>
        </w:rPr>
        <w:t xml:space="preserve">- правильное положение корпуса и головы; </w:t>
      </w:r>
    </w:p>
    <w:p w:rsidR="00A16F3F" w:rsidRPr="00B94640" w:rsidRDefault="00A16F3F" w:rsidP="00AB5C46">
      <w:pPr>
        <w:ind w:firstLine="709"/>
        <w:jc w:val="both"/>
        <w:rPr>
          <w:lang w:bidi="he-IL"/>
        </w:rPr>
      </w:pPr>
      <w:r w:rsidRPr="00B94640">
        <w:rPr>
          <w:lang w:bidi="he-IL"/>
        </w:rPr>
        <w:t xml:space="preserve">- продолжительность фазы полета; </w:t>
      </w:r>
    </w:p>
    <w:p w:rsidR="00A16F3F" w:rsidRPr="00B94640" w:rsidRDefault="00A16F3F" w:rsidP="00AB5C46">
      <w:pPr>
        <w:ind w:firstLine="709"/>
        <w:jc w:val="both"/>
        <w:rPr>
          <w:lang w:bidi="he-IL"/>
        </w:rPr>
      </w:pPr>
      <w:r w:rsidRPr="00B94640">
        <w:rPr>
          <w:lang w:bidi="he-IL"/>
        </w:rPr>
        <w:t xml:space="preserve">- завершенность отталкивания ногой; </w:t>
      </w:r>
    </w:p>
    <w:p w:rsidR="00A16F3F" w:rsidRPr="00B94640" w:rsidRDefault="00A16F3F" w:rsidP="00AB5C46">
      <w:pPr>
        <w:ind w:firstLine="709"/>
        <w:jc w:val="both"/>
        <w:rPr>
          <w:lang w:bidi="he-IL"/>
        </w:rPr>
      </w:pPr>
      <w:r w:rsidRPr="00B94640">
        <w:rPr>
          <w:lang w:bidi="he-IL"/>
        </w:rPr>
        <w:t xml:space="preserve">- прямолинейность движения. </w:t>
      </w:r>
    </w:p>
    <w:p w:rsidR="00A16F3F" w:rsidRPr="00B94640" w:rsidRDefault="00A16F3F" w:rsidP="00AB5C46">
      <w:pPr>
        <w:ind w:firstLine="709"/>
        <w:jc w:val="both"/>
        <w:rPr>
          <w:b/>
          <w:bCs/>
          <w:lang w:bidi="he-IL"/>
        </w:rPr>
      </w:pPr>
      <w:r w:rsidRPr="00B94640">
        <w:rPr>
          <w:b/>
          <w:bCs/>
          <w:lang w:bidi="he-IL"/>
        </w:rPr>
        <w:t xml:space="preserve">Прыжок в длину с места: </w:t>
      </w:r>
    </w:p>
    <w:p w:rsidR="00A16F3F" w:rsidRPr="00B94640" w:rsidRDefault="00A16F3F" w:rsidP="00AB5C46">
      <w:pPr>
        <w:ind w:firstLine="709"/>
        <w:jc w:val="both"/>
        <w:rPr>
          <w:lang w:bidi="he-IL"/>
        </w:rPr>
      </w:pPr>
      <w:r w:rsidRPr="00B94640">
        <w:rPr>
          <w:lang w:bidi="he-IL"/>
        </w:rPr>
        <w:t xml:space="preserve">- И.п. - </w:t>
      </w:r>
      <w:proofErr w:type="spellStart"/>
      <w:r w:rsidRPr="00B94640">
        <w:rPr>
          <w:lang w:bidi="he-IL"/>
        </w:rPr>
        <w:t>полуприсед</w:t>
      </w:r>
      <w:proofErr w:type="spellEnd"/>
      <w:r w:rsidRPr="00B94640">
        <w:rPr>
          <w:lang w:bidi="he-IL"/>
        </w:rPr>
        <w:t xml:space="preserve">, руки отведены назад; </w:t>
      </w:r>
    </w:p>
    <w:p w:rsidR="00A16F3F" w:rsidRPr="00B94640" w:rsidRDefault="00A16F3F" w:rsidP="00AB5C46">
      <w:pPr>
        <w:ind w:firstLine="709"/>
        <w:jc w:val="both"/>
        <w:rPr>
          <w:lang w:bidi="he-IL"/>
        </w:rPr>
      </w:pPr>
      <w:r w:rsidRPr="00B94640">
        <w:rPr>
          <w:lang w:bidi="he-IL"/>
        </w:rPr>
        <w:t xml:space="preserve">- энергичность отталкивания двумя ногами; </w:t>
      </w:r>
    </w:p>
    <w:p w:rsidR="00A16F3F" w:rsidRPr="00B94640" w:rsidRDefault="00A16F3F" w:rsidP="00AB5C46">
      <w:pPr>
        <w:ind w:firstLine="709"/>
        <w:jc w:val="both"/>
        <w:rPr>
          <w:lang w:bidi="he-IL"/>
        </w:rPr>
      </w:pPr>
      <w:r w:rsidRPr="00B94640">
        <w:rPr>
          <w:lang w:bidi="he-IL"/>
        </w:rPr>
        <w:t>- выпрямление ног и взмах руками вперед-вверх при заверше</w:t>
      </w:r>
      <w:r w:rsidRPr="00B94640">
        <w:rPr>
          <w:lang w:bidi="he-IL"/>
        </w:rPr>
        <w:softHyphen/>
        <w:t xml:space="preserve">нии отталкивания; </w:t>
      </w:r>
    </w:p>
    <w:p w:rsidR="00A16F3F" w:rsidRPr="00B94640" w:rsidRDefault="00A16F3F" w:rsidP="00AB5C46">
      <w:pPr>
        <w:ind w:firstLine="709"/>
        <w:jc w:val="both"/>
        <w:rPr>
          <w:lang w:bidi="he-IL"/>
        </w:rPr>
      </w:pPr>
      <w:r w:rsidRPr="00B94640">
        <w:rPr>
          <w:lang w:bidi="he-IL"/>
        </w:rPr>
        <w:t xml:space="preserve">- вынос вперед почти прямых ног в полете; </w:t>
      </w:r>
    </w:p>
    <w:p w:rsidR="00A16F3F" w:rsidRPr="00B94640" w:rsidRDefault="00A16F3F" w:rsidP="00AB5C46">
      <w:pPr>
        <w:ind w:firstLine="709"/>
        <w:jc w:val="both"/>
        <w:rPr>
          <w:lang w:bidi="he-IL"/>
        </w:rPr>
      </w:pPr>
      <w:r w:rsidRPr="00B94640">
        <w:rPr>
          <w:lang w:bidi="he-IL"/>
        </w:rPr>
        <w:t xml:space="preserve">- приземление на обе ноги с перекатом с пяток на всю стопу. </w:t>
      </w:r>
    </w:p>
    <w:p w:rsidR="00A16F3F" w:rsidRPr="00B94640" w:rsidRDefault="00A16F3F" w:rsidP="00AB5C46">
      <w:pPr>
        <w:ind w:firstLine="709"/>
        <w:jc w:val="both"/>
        <w:rPr>
          <w:lang w:bidi="he-IL"/>
        </w:rPr>
      </w:pPr>
      <w:r w:rsidRPr="00B94640">
        <w:rPr>
          <w:b/>
          <w:bCs/>
          <w:lang w:bidi="he-IL"/>
        </w:rPr>
        <w:t>Прыжок в длину с разбега</w:t>
      </w:r>
      <w:r w:rsidRPr="00B94640">
        <w:rPr>
          <w:lang w:bidi="he-IL"/>
        </w:rPr>
        <w:t xml:space="preserve">: </w:t>
      </w:r>
    </w:p>
    <w:p w:rsidR="00A16F3F" w:rsidRPr="00B94640" w:rsidRDefault="00A16F3F" w:rsidP="00AB5C46">
      <w:pPr>
        <w:ind w:firstLine="709"/>
        <w:jc w:val="both"/>
        <w:rPr>
          <w:lang w:bidi="he-IL"/>
        </w:rPr>
      </w:pPr>
      <w:r w:rsidRPr="00B94640">
        <w:rPr>
          <w:lang w:bidi="he-IL"/>
        </w:rPr>
        <w:t xml:space="preserve">- ускоряющийся разбег; </w:t>
      </w:r>
    </w:p>
    <w:p w:rsidR="00A16F3F" w:rsidRPr="00B94640" w:rsidRDefault="00A16F3F" w:rsidP="00AB5C46">
      <w:pPr>
        <w:ind w:firstLine="709"/>
        <w:jc w:val="both"/>
        <w:rPr>
          <w:lang w:bidi="he-IL"/>
        </w:rPr>
      </w:pPr>
      <w:r w:rsidRPr="00B94640">
        <w:rPr>
          <w:lang w:bidi="he-IL"/>
        </w:rPr>
        <w:t xml:space="preserve">- энергичные отталкивания одной ногой; </w:t>
      </w:r>
    </w:p>
    <w:p w:rsidR="00A16F3F" w:rsidRPr="00B94640" w:rsidRDefault="00A16F3F" w:rsidP="00AB5C46">
      <w:pPr>
        <w:ind w:firstLine="709"/>
        <w:jc w:val="both"/>
        <w:rPr>
          <w:lang w:bidi="he-IL"/>
        </w:rPr>
      </w:pPr>
      <w:r w:rsidRPr="00B94640">
        <w:rPr>
          <w:lang w:bidi="he-IL"/>
        </w:rPr>
        <w:t xml:space="preserve">- выпрямление толчковой ноги и вынос полусогнутой в колене маховой ноги и рук вперед-вверх при завершении отталкивания; </w:t>
      </w:r>
    </w:p>
    <w:p w:rsidR="00A16F3F" w:rsidRPr="00B94640" w:rsidRDefault="00A16F3F" w:rsidP="00AB5C46">
      <w:pPr>
        <w:ind w:firstLine="709"/>
        <w:jc w:val="both"/>
        <w:rPr>
          <w:lang w:bidi="he-IL"/>
        </w:rPr>
      </w:pPr>
      <w:r w:rsidRPr="00B94640">
        <w:rPr>
          <w:lang w:bidi="he-IL"/>
        </w:rPr>
        <w:t xml:space="preserve">- вынос вперед почти прямых ног в полете; </w:t>
      </w:r>
    </w:p>
    <w:p w:rsidR="00A16F3F" w:rsidRPr="00B94640" w:rsidRDefault="00A16F3F" w:rsidP="00AB5C46">
      <w:pPr>
        <w:ind w:firstLine="709"/>
        <w:jc w:val="both"/>
        <w:rPr>
          <w:lang w:bidi="he-IL"/>
        </w:rPr>
      </w:pPr>
      <w:r w:rsidRPr="00B94640">
        <w:rPr>
          <w:lang w:bidi="he-IL"/>
        </w:rPr>
        <w:t xml:space="preserve">- приземление на обе ноги с перекатом с пяток на всю стопу. </w:t>
      </w:r>
    </w:p>
    <w:p w:rsidR="00A16F3F" w:rsidRPr="00B94640" w:rsidRDefault="00A16F3F" w:rsidP="00AB5C46">
      <w:pPr>
        <w:ind w:firstLine="709"/>
        <w:jc w:val="both"/>
        <w:rPr>
          <w:b/>
          <w:lang w:bidi="he-IL"/>
        </w:rPr>
      </w:pPr>
      <w:r w:rsidRPr="00B94640">
        <w:rPr>
          <w:b/>
          <w:bCs/>
          <w:lang w:bidi="he-IL"/>
        </w:rPr>
        <w:t>Прыжок в высоту</w:t>
      </w:r>
      <w:r w:rsidRPr="00B94640">
        <w:rPr>
          <w:b/>
          <w:lang w:bidi="he-IL"/>
        </w:rPr>
        <w:t xml:space="preserve"> с прямого разбега способом «согнув ноги»:</w:t>
      </w:r>
    </w:p>
    <w:p w:rsidR="00A16F3F" w:rsidRPr="00B94640" w:rsidRDefault="00A16F3F" w:rsidP="00AB5C46">
      <w:pPr>
        <w:ind w:firstLine="709"/>
        <w:jc w:val="both"/>
        <w:rPr>
          <w:lang w:bidi="he-IL"/>
        </w:rPr>
      </w:pPr>
      <w:r w:rsidRPr="00B94640">
        <w:rPr>
          <w:lang w:bidi="he-IL"/>
        </w:rPr>
        <w:t xml:space="preserve"> - равномерный разбег; </w:t>
      </w:r>
    </w:p>
    <w:p w:rsidR="00A16F3F" w:rsidRPr="00B94640" w:rsidRDefault="00A16F3F" w:rsidP="00AB5C46">
      <w:pPr>
        <w:ind w:firstLine="709"/>
        <w:jc w:val="both"/>
        <w:rPr>
          <w:lang w:bidi="he-IL"/>
        </w:rPr>
      </w:pPr>
      <w:r w:rsidRPr="00B94640">
        <w:rPr>
          <w:lang w:bidi="he-IL"/>
        </w:rPr>
        <w:t xml:space="preserve">- энергичное отталкивание одной ногой; </w:t>
      </w:r>
    </w:p>
    <w:p w:rsidR="00A16F3F" w:rsidRPr="00B94640" w:rsidRDefault="00A16F3F" w:rsidP="00AB5C46">
      <w:pPr>
        <w:ind w:firstLine="709"/>
        <w:jc w:val="both"/>
        <w:rPr>
          <w:lang w:bidi="he-IL"/>
        </w:rPr>
      </w:pPr>
      <w:r w:rsidRPr="00B94640">
        <w:rPr>
          <w:lang w:bidi="he-IL"/>
        </w:rPr>
        <w:t xml:space="preserve">- выпрямление толчковой ноги и вынос полусогнутой в колене маховой ноги и рук вперед-вверх при завершении отталкивания; </w:t>
      </w:r>
    </w:p>
    <w:p w:rsidR="00A16F3F" w:rsidRPr="00B94640" w:rsidRDefault="00A16F3F" w:rsidP="00AB5C46">
      <w:pPr>
        <w:ind w:firstLine="709"/>
        <w:jc w:val="both"/>
        <w:rPr>
          <w:lang w:bidi="he-IL"/>
        </w:rPr>
      </w:pPr>
      <w:r w:rsidRPr="00B94640">
        <w:rPr>
          <w:lang w:bidi="he-IL"/>
        </w:rPr>
        <w:t xml:space="preserve">- переход через планку в группировке (согнутые ноги в коленях приближены к груди, голова наклонена вперед); </w:t>
      </w:r>
    </w:p>
    <w:p w:rsidR="00A16F3F" w:rsidRPr="00B94640" w:rsidRDefault="00A16F3F" w:rsidP="00AB5C46">
      <w:pPr>
        <w:ind w:firstLine="709"/>
        <w:jc w:val="both"/>
        <w:rPr>
          <w:lang w:bidi="he-IL"/>
        </w:rPr>
      </w:pPr>
      <w:r w:rsidRPr="00B94640">
        <w:rPr>
          <w:lang w:bidi="he-IL"/>
        </w:rPr>
        <w:t xml:space="preserve">- приземление на полусогнутые ноги. </w:t>
      </w:r>
    </w:p>
    <w:p w:rsidR="00A16F3F" w:rsidRPr="00B94640" w:rsidRDefault="00A16F3F" w:rsidP="00AB5C46">
      <w:pPr>
        <w:ind w:firstLine="709"/>
        <w:jc w:val="both"/>
        <w:rPr>
          <w:b/>
          <w:bCs/>
          <w:lang w:bidi="he-IL"/>
        </w:rPr>
      </w:pPr>
      <w:r w:rsidRPr="00B94640">
        <w:rPr>
          <w:b/>
          <w:bCs/>
          <w:lang w:bidi="he-IL"/>
        </w:rPr>
        <w:t xml:space="preserve">Метание </w:t>
      </w:r>
      <w:r w:rsidRPr="00B94640">
        <w:rPr>
          <w:b/>
          <w:lang w:bidi="he-IL"/>
        </w:rPr>
        <w:t>на расстояние</w:t>
      </w:r>
      <w:r w:rsidRPr="00B94640">
        <w:rPr>
          <w:b/>
          <w:bCs/>
          <w:lang w:bidi="he-IL"/>
        </w:rPr>
        <w:t xml:space="preserve">: </w:t>
      </w:r>
    </w:p>
    <w:p w:rsidR="00A16F3F" w:rsidRPr="00B94640" w:rsidRDefault="00A16F3F" w:rsidP="00AB5C46">
      <w:pPr>
        <w:ind w:firstLine="709"/>
        <w:jc w:val="both"/>
        <w:rPr>
          <w:lang w:bidi="he-IL"/>
        </w:rPr>
      </w:pPr>
      <w:r w:rsidRPr="00B94640">
        <w:rPr>
          <w:lang w:bidi="he-IL"/>
        </w:rPr>
        <w:t xml:space="preserve">- и.п. вполоборота к направлению метания; наличие замаха; </w:t>
      </w:r>
    </w:p>
    <w:p w:rsidR="00A16F3F" w:rsidRPr="00B94640" w:rsidRDefault="00A16F3F" w:rsidP="00AB5C46">
      <w:pPr>
        <w:ind w:firstLine="709"/>
        <w:jc w:val="both"/>
        <w:rPr>
          <w:lang w:bidi="he-IL"/>
        </w:rPr>
      </w:pPr>
      <w:r w:rsidRPr="00B94640">
        <w:rPr>
          <w:lang w:bidi="he-IL"/>
        </w:rPr>
        <w:t xml:space="preserve">- перенос центра тяжести на стоящую впереди ногу во время броска; </w:t>
      </w:r>
    </w:p>
    <w:p w:rsidR="00A16F3F" w:rsidRPr="00B94640" w:rsidRDefault="00A16F3F" w:rsidP="00AB5C46">
      <w:pPr>
        <w:ind w:firstLine="709"/>
        <w:jc w:val="both"/>
        <w:rPr>
          <w:lang w:bidi="he-IL"/>
        </w:rPr>
      </w:pPr>
      <w:r w:rsidRPr="00B94640">
        <w:rPr>
          <w:lang w:bidi="he-IL"/>
        </w:rPr>
        <w:t xml:space="preserve">- энергичный бросок с последующим сопровождением рукой предмета (мешочка). </w:t>
      </w:r>
    </w:p>
    <w:p w:rsidR="00A16F3F" w:rsidRPr="00B94640" w:rsidRDefault="00A16F3F" w:rsidP="00AB5C46">
      <w:pPr>
        <w:ind w:firstLine="709"/>
        <w:jc w:val="both"/>
        <w:rPr>
          <w:b/>
          <w:lang w:bidi="he-IL"/>
        </w:rPr>
      </w:pPr>
      <w:r w:rsidRPr="00B94640">
        <w:rPr>
          <w:b/>
          <w:bCs/>
          <w:lang w:bidi="he-IL"/>
        </w:rPr>
        <w:t>Лазание</w:t>
      </w:r>
      <w:r w:rsidRPr="00B94640">
        <w:rPr>
          <w:b/>
          <w:lang w:bidi="he-IL"/>
        </w:rPr>
        <w:t xml:space="preserve"> по гимнастической стенке переменным (чередующимся) шагом: </w:t>
      </w:r>
    </w:p>
    <w:p w:rsidR="00A16F3F" w:rsidRPr="00B94640" w:rsidRDefault="00A16F3F" w:rsidP="00AB5C46">
      <w:pPr>
        <w:ind w:firstLine="709"/>
        <w:jc w:val="both"/>
        <w:rPr>
          <w:lang w:bidi="he-IL"/>
        </w:rPr>
      </w:pPr>
      <w:r w:rsidRPr="00B94640">
        <w:rPr>
          <w:lang w:bidi="he-IL"/>
        </w:rPr>
        <w:t xml:space="preserve">- перекрестная координация движения рук и ног; одновременность постановки ноги и выполнение захвата рукой реек; </w:t>
      </w:r>
    </w:p>
    <w:p w:rsidR="00A16F3F" w:rsidRPr="00B94640" w:rsidRDefault="00A16F3F" w:rsidP="00AB5C46">
      <w:pPr>
        <w:ind w:firstLine="709"/>
        <w:jc w:val="both"/>
        <w:rPr>
          <w:lang w:bidi="he-IL"/>
        </w:rPr>
      </w:pPr>
      <w:r w:rsidRPr="00B94640">
        <w:rPr>
          <w:lang w:bidi="he-IL"/>
        </w:rPr>
        <w:t xml:space="preserve">- прямое положение корпуса и головы; ритмичность движения. </w:t>
      </w:r>
    </w:p>
    <w:p w:rsidR="00A16F3F" w:rsidRPr="00B94640" w:rsidRDefault="00A16F3F" w:rsidP="00AB5C46">
      <w:pPr>
        <w:ind w:firstLine="709"/>
        <w:jc w:val="both"/>
        <w:rPr>
          <w:lang w:bidi="he-IL"/>
        </w:rPr>
      </w:pPr>
      <w:r w:rsidRPr="00B94640">
        <w:rPr>
          <w:lang w:bidi="he-IL"/>
        </w:rPr>
        <w:t xml:space="preserve">Сохранение перечисленных элементов техники при </w:t>
      </w:r>
      <w:proofErr w:type="spellStart"/>
      <w:r w:rsidRPr="00B94640">
        <w:rPr>
          <w:lang w:bidi="he-IL"/>
        </w:rPr>
        <w:t>слезании</w:t>
      </w:r>
      <w:proofErr w:type="spellEnd"/>
      <w:r w:rsidRPr="00B94640">
        <w:rPr>
          <w:lang w:bidi="he-IL"/>
        </w:rPr>
        <w:t xml:space="preserve">. </w:t>
      </w:r>
    </w:p>
    <w:p w:rsidR="00A16F3F" w:rsidRPr="00B94640" w:rsidRDefault="00A16F3F" w:rsidP="00AB5C46">
      <w:pPr>
        <w:pStyle w:val="2"/>
        <w:spacing w:after="0" w:line="240" w:lineRule="auto"/>
        <w:ind w:left="0" w:firstLine="709"/>
        <w:jc w:val="both"/>
        <w:rPr>
          <w:lang w:bidi="he-IL"/>
        </w:rPr>
      </w:pPr>
      <w:r w:rsidRPr="00B94640">
        <w:rPr>
          <w:lang w:bidi="he-IL"/>
        </w:rPr>
        <w:t>Более подробная диагностика двигательных умений и навыков включает в себя показатели, которые следует внести в протоколы.</w:t>
      </w:r>
    </w:p>
    <w:p w:rsidR="00A16F3F" w:rsidRPr="00B94640" w:rsidRDefault="00A16F3F" w:rsidP="004A3123">
      <w:pPr>
        <w:jc w:val="center"/>
        <w:rPr>
          <w:b/>
        </w:rPr>
      </w:pPr>
      <w:r w:rsidRPr="00B94640">
        <w:rPr>
          <w:b/>
        </w:rPr>
        <w:t>Оценка результатов педагогического процесса</w:t>
      </w:r>
      <w:r w:rsidR="004A3123">
        <w:rPr>
          <w:b/>
        </w:rPr>
        <w:t xml:space="preserve"> </w:t>
      </w:r>
      <w:r w:rsidRPr="00B94640">
        <w:rPr>
          <w:b/>
        </w:rPr>
        <w:t>(уровень овладения необходимыми навыками и умениями по образовательной области «Физическое развитие)</w:t>
      </w:r>
    </w:p>
    <w:p w:rsidR="00A16F3F" w:rsidRPr="00B94640" w:rsidRDefault="00A16F3F" w:rsidP="00AB5C46">
      <w:pPr>
        <w:tabs>
          <w:tab w:val="left" w:pos="600"/>
        </w:tabs>
        <w:ind w:firstLine="709"/>
        <w:jc w:val="both"/>
      </w:pPr>
      <w:r w:rsidRPr="00B94640">
        <w:lastRenderedPageBreak/>
        <w:t xml:space="preserve">Диагностика педагогического процесса по образовательной области «Физическое развитие» осуществляется в соответствии с ФГОС ДО. </w:t>
      </w:r>
    </w:p>
    <w:p w:rsidR="00A16F3F" w:rsidRPr="00B94640" w:rsidRDefault="00A16F3F" w:rsidP="00AB5C46">
      <w:pPr>
        <w:tabs>
          <w:tab w:val="left" w:pos="600"/>
        </w:tabs>
        <w:ind w:firstLine="709"/>
        <w:jc w:val="both"/>
      </w:pPr>
      <w:r w:rsidRPr="00B94640">
        <w:t>Система педагогической диагностики соответствует ФГОС ДО (Приказ Министерства образования и науки России 14 октября 2013г. № 30384).</w:t>
      </w:r>
    </w:p>
    <w:p w:rsidR="00A16F3F" w:rsidRPr="00B94640" w:rsidRDefault="00A16F3F" w:rsidP="00AB5C46">
      <w:pPr>
        <w:tabs>
          <w:tab w:val="left" w:pos="600"/>
        </w:tabs>
        <w:ind w:firstLine="709"/>
        <w:jc w:val="both"/>
      </w:pPr>
      <w:r w:rsidRPr="00B94640">
        <w:t>Оценка педагогического процесса (уровня овладения ребенком необходимыми умениями и навыками) по образовательной области «Физическое развитие»</w:t>
      </w:r>
    </w:p>
    <w:p w:rsidR="00A16F3F" w:rsidRPr="00B94640" w:rsidRDefault="00A16F3F" w:rsidP="00AB5C46">
      <w:pPr>
        <w:tabs>
          <w:tab w:val="left" w:pos="600"/>
        </w:tabs>
        <w:ind w:firstLine="709"/>
        <w:jc w:val="both"/>
      </w:pPr>
      <w:r w:rsidRPr="00B94640">
        <w:t>- 1 балл – ребенок не может выполнить все параметры оценки, помощь взрослого не принимает;</w:t>
      </w:r>
    </w:p>
    <w:p w:rsidR="00A16F3F" w:rsidRPr="00B94640" w:rsidRDefault="00A16F3F" w:rsidP="00AB5C46">
      <w:pPr>
        <w:tabs>
          <w:tab w:val="left" w:pos="600"/>
        </w:tabs>
        <w:ind w:firstLine="709"/>
        <w:jc w:val="both"/>
      </w:pPr>
      <w:r w:rsidRPr="00B94640">
        <w:t>- 2 балл – ребенок с помощью взрослого выполняет некоторые параметры оценки;</w:t>
      </w:r>
    </w:p>
    <w:p w:rsidR="00A16F3F" w:rsidRPr="00B94640" w:rsidRDefault="00A16F3F" w:rsidP="00AB5C46">
      <w:pPr>
        <w:tabs>
          <w:tab w:val="left" w:pos="600"/>
        </w:tabs>
        <w:ind w:firstLine="709"/>
        <w:jc w:val="both"/>
      </w:pPr>
      <w:r w:rsidRPr="00B94640">
        <w:t>- 3 балла – ребенок выполняет все параметры оценки с частичной помощью взрослого;</w:t>
      </w:r>
    </w:p>
    <w:p w:rsidR="00A16F3F" w:rsidRPr="00B94640" w:rsidRDefault="00A16F3F" w:rsidP="00AB5C46">
      <w:pPr>
        <w:tabs>
          <w:tab w:val="left" w:pos="600"/>
        </w:tabs>
        <w:ind w:firstLine="709"/>
        <w:jc w:val="both"/>
      </w:pPr>
      <w:r w:rsidRPr="00B94640">
        <w:t>- 4 балла – ребенок выполняет самостоятельно и с частичной помощью взрослого все параметры оценки;</w:t>
      </w:r>
    </w:p>
    <w:p w:rsidR="00A16F3F" w:rsidRPr="00B94640" w:rsidRDefault="00A16F3F" w:rsidP="00AB5C46">
      <w:pPr>
        <w:tabs>
          <w:tab w:val="left" w:pos="600"/>
        </w:tabs>
        <w:ind w:firstLine="709"/>
        <w:jc w:val="both"/>
      </w:pPr>
      <w:r w:rsidRPr="00B94640">
        <w:t>- 5 баллов – ребенок выполняет все параметры оценки самостоятельно.</w:t>
      </w:r>
    </w:p>
    <w:p w:rsidR="00A16F3F" w:rsidRPr="00B94640" w:rsidRDefault="00A16F3F" w:rsidP="00AB5C46">
      <w:pPr>
        <w:ind w:firstLine="709"/>
        <w:jc w:val="both"/>
      </w:pPr>
      <w:r w:rsidRPr="00B94640">
        <w:t>Таблицы педагогической диагностики заполняются дважды в год - в начале и конце учебного года - для проведения сравнительного анализа. Методическое обеспечение мониторинговых показателей эффективности педагогических воздействий  представлено:</w:t>
      </w:r>
    </w:p>
    <w:p w:rsidR="00A16F3F" w:rsidRPr="00384C7C" w:rsidRDefault="00A16F3F" w:rsidP="003F4C4B">
      <w:pPr>
        <w:pStyle w:val="aa"/>
        <w:numPr>
          <w:ilvl w:val="0"/>
          <w:numId w:val="8"/>
        </w:numPr>
        <w:spacing w:after="0" w:line="240" w:lineRule="auto"/>
        <w:ind w:left="0" w:firstLine="709"/>
        <w:contextualSpacing w:val="0"/>
        <w:jc w:val="both"/>
        <w:rPr>
          <w:rFonts w:ascii="Times New Roman" w:hAnsi="Times New Roman"/>
          <w:iCs/>
          <w:sz w:val="24"/>
          <w:szCs w:val="24"/>
        </w:rPr>
      </w:pPr>
      <w:r w:rsidRPr="00384C7C">
        <w:rPr>
          <w:rFonts w:ascii="Times New Roman" w:hAnsi="Times New Roman"/>
          <w:iCs/>
          <w:sz w:val="24"/>
          <w:szCs w:val="24"/>
        </w:rPr>
        <w:t xml:space="preserve">Верещагина Н.В. Диагностика педагогического процесса в старшей группе (с 5 до 6 лет) дошкольной образовательной организации. – СПб.: ООО «ИЗДАТЕЛЬСТВО «ДЕТСТВО-ПРЕСС», 2014. </w:t>
      </w:r>
    </w:p>
    <w:p w:rsidR="00A16F3F" w:rsidRPr="00384C7C" w:rsidRDefault="00A16F3F" w:rsidP="00AB5C46">
      <w:pPr>
        <w:ind w:firstLine="709"/>
        <w:jc w:val="both"/>
        <w:rPr>
          <w:iCs/>
        </w:rPr>
      </w:pPr>
      <w:r w:rsidRPr="00384C7C">
        <w:rPr>
          <w:iCs/>
        </w:rPr>
        <w:t>Предложенные в данных пособиях критерии и диагностический инструментарий применимы к данной Программе, так как их основу составляют определенные Стандартом образовательные области и направления их реализации.</w:t>
      </w:r>
    </w:p>
    <w:p w:rsidR="00A16F3F" w:rsidRPr="00384C7C" w:rsidRDefault="00A16F3F" w:rsidP="00AB5C46">
      <w:pPr>
        <w:ind w:firstLine="709"/>
        <w:jc w:val="both"/>
        <w:rPr>
          <w:iCs/>
        </w:rPr>
      </w:pPr>
      <w:r w:rsidRPr="00384C7C">
        <w:rPr>
          <w:iCs/>
        </w:rPr>
        <w:t xml:space="preserve">Технология работы с таблицами включает 2 этапа: </w:t>
      </w:r>
    </w:p>
    <w:p w:rsidR="00A16F3F" w:rsidRPr="00B94640" w:rsidRDefault="00A16F3F" w:rsidP="00AB5C46">
      <w:pPr>
        <w:ind w:firstLine="709"/>
        <w:jc w:val="both"/>
      </w:pPr>
      <w:r w:rsidRPr="00384C7C">
        <w:rPr>
          <w:b/>
          <w:iCs/>
        </w:rPr>
        <w:t>Этап 1</w:t>
      </w:r>
      <w:r w:rsidRPr="00384C7C">
        <w:rPr>
          <w:iCs/>
        </w:rPr>
        <w:t xml:space="preserve"> – оценка уровня овладения детьми необходимыми навыками и умениями по образовательной области «Физическое развитие» в начале</w:t>
      </w:r>
      <w:r w:rsidRPr="00B94640">
        <w:t xml:space="preserve"> учебного года. </w:t>
      </w:r>
    </w:p>
    <w:p w:rsidR="00A16F3F" w:rsidRPr="00B94640" w:rsidRDefault="00A16F3F" w:rsidP="00AB5C46">
      <w:pPr>
        <w:tabs>
          <w:tab w:val="left" w:pos="480"/>
        </w:tabs>
        <w:ind w:firstLine="709"/>
        <w:jc w:val="both"/>
      </w:pPr>
      <w:r w:rsidRPr="00B94640">
        <w:t xml:space="preserve">По каждому из указанных параметров напротив фамилий и имен детей в ячейках выставляются полученные ими баллы. Затем по каждому ребенку подсчитывается итоговый показатель (сумма баллов по строке делится на количество параметров; полученный результат округляется до десятых долей). </w:t>
      </w:r>
    </w:p>
    <w:p w:rsidR="00A16F3F" w:rsidRPr="00B94640" w:rsidRDefault="00A16F3F" w:rsidP="00AB5C46">
      <w:pPr>
        <w:tabs>
          <w:tab w:val="left" w:pos="480"/>
        </w:tabs>
        <w:ind w:firstLine="709"/>
        <w:jc w:val="both"/>
      </w:pPr>
      <w:r w:rsidRPr="00B94640">
        <w:t>Этот показатель необходим для характеристики ребенка и проведения индивидуального учета промежуточных результатов освоения основной программы дошкольного образования.</w:t>
      </w:r>
    </w:p>
    <w:p w:rsidR="00A16F3F" w:rsidRPr="00B94640" w:rsidRDefault="00A16F3F" w:rsidP="00AB5C46">
      <w:pPr>
        <w:tabs>
          <w:tab w:val="left" w:pos="480"/>
        </w:tabs>
        <w:ind w:firstLine="709"/>
        <w:jc w:val="both"/>
      </w:pPr>
      <w:r w:rsidRPr="00B94640">
        <w:rPr>
          <w:b/>
        </w:rPr>
        <w:t>Этап 2</w:t>
      </w:r>
      <w:r w:rsidRPr="00B94640">
        <w:t xml:space="preserve"> – оценка уровня овладения детьми необходимыми навыками и умениями по образовательной области «Физическое развитие» в конце учебного года. </w:t>
      </w:r>
    </w:p>
    <w:p w:rsidR="00A16F3F" w:rsidRPr="00B94640" w:rsidRDefault="00A16F3F" w:rsidP="00AB5C46">
      <w:pPr>
        <w:tabs>
          <w:tab w:val="left" w:pos="600"/>
        </w:tabs>
        <w:ind w:firstLine="709"/>
        <w:jc w:val="both"/>
      </w:pPr>
      <w:r w:rsidRPr="00B94640">
        <w:t xml:space="preserve">Итоговый показатель по группе получается путем сложения баллов по столбцу, поделенный на количество параметров, округленный до десятых долей. Этот показатель необходим для описания </w:t>
      </w:r>
      <w:proofErr w:type="spellStart"/>
      <w:r w:rsidRPr="00B94640">
        <w:t>общегрупповых</w:t>
      </w:r>
      <w:proofErr w:type="spellEnd"/>
      <w:r w:rsidRPr="00B94640">
        <w:t xml:space="preserve"> тенденций, для ведения учета </w:t>
      </w:r>
      <w:proofErr w:type="spellStart"/>
      <w:r w:rsidRPr="00B94640">
        <w:t>общегрупповых</w:t>
      </w:r>
      <w:proofErr w:type="spellEnd"/>
      <w:r w:rsidRPr="00B94640">
        <w:t xml:space="preserve"> промежуточных результатов освоения общеобразовательной программы.</w:t>
      </w:r>
    </w:p>
    <w:p w:rsidR="00A16F3F" w:rsidRPr="00B94640" w:rsidRDefault="00A16F3F" w:rsidP="00AB5C46">
      <w:pPr>
        <w:tabs>
          <w:tab w:val="left" w:pos="600"/>
        </w:tabs>
        <w:ind w:firstLine="709"/>
        <w:jc w:val="center"/>
        <w:rPr>
          <w:b/>
        </w:rPr>
      </w:pPr>
      <w:r w:rsidRPr="00B94640">
        <w:rPr>
          <w:b/>
        </w:rPr>
        <w:t>Оценка результатов мониторинга</w:t>
      </w:r>
    </w:p>
    <w:p w:rsidR="00A16F3F" w:rsidRPr="00B94640" w:rsidRDefault="00A16F3F" w:rsidP="003F4C4B">
      <w:pPr>
        <w:numPr>
          <w:ilvl w:val="0"/>
          <w:numId w:val="7"/>
        </w:numPr>
        <w:tabs>
          <w:tab w:val="clear" w:pos="900"/>
          <w:tab w:val="num" w:pos="-284"/>
          <w:tab w:val="left" w:pos="600"/>
        </w:tabs>
        <w:ind w:left="0" w:firstLine="709"/>
        <w:jc w:val="both"/>
      </w:pPr>
      <w:r w:rsidRPr="00B94640">
        <w:t xml:space="preserve">Нормативный вариант развития (по каждому ребенку или </w:t>
      </w:r>
      <w:proofErr w:type="spellStart"/>
      <w:r w:rsidRPr="00B94640">
        <w:t>общегрупповому</w:t>
      </w:r>
      <w:proofErr w:type="spellEnd"/>
      <w:r w:rsidRPr="00B94640">
        <w:t xml:space="preserve"> параметру); «от 3,8 и &gt;».</w:t>
      </w:r>
    </w:p>
    <w:p w:rsidR="00A16F3F" w:rsidRPr="00B94640" w:rsidRDefault="00A16F3F" w:rsidP="003F4C4B">
      <w:pPr>
        <w:numPr>
          <w:ilvl w:val="0"/>
          <w:numId w:val="7"/>
        </w:numPr>
        <w:tabs>
          <w:tab w:val="clear" w:pos="900"/>
          <w:tab w:val="num" w:pos="-284"/>
          <w:tab w:val="left" w:pos="600"/>
        </w:tabs>
        <w:ind w:left="0" w:firstLine="709"/>
        <w:jc w:val="both"/>
      </w:pPr>
      <w:r w:rsidRPr="00B94640">
        <w:t>Показатель проблем в развитии ребенка социального и/или органического генеза, а также незначительные трудности организации педагогического процесса физического развития в группе: «от 2,3 до 3,7».</w:t>
      </w:r>
    </w:p>
    <w:p w:rsidR="00A16F3F" w:rsidRPr="00B94640" w:rsidRDefault="00A16F3F" w:rsidP="003F4C4B">
      <w:pPr>
        <w:numPr>
          <w:ilvl w:val="0"/>
          <w:numId w:val="7"/>
        </w:numPr>
        <w:tabs>
          <w:tab w:val="clear" w:pos="900"/>
          <w:tab w:val="num" w:pos="-284"/>
          <w:tab w:val="left" w:pos="600"/>
        </w:tabs>
        <w:ind w:left="0" w:firstLine="709"/>
        <w:jc w:val="both"/>
      </w:pPr>
      <w:r w:rsidRPr="00B94640">
        <w:t>Выраженное несоответствие развития ребенка возрасту, а также необходимость корректировки педагогического процесса в группе по данному параметру/ образовательной области «Физическое развитие»: «менее 2,2».</w:t>
      </w:r>
    </w:p>
    <w:p w:rsidR="00A16F3F" w:rsidRPr="00B94640" w:rsidRDefault="00A16F3F" w:rsidP="00AB5C46">
      <w:pPr>
        <w:ind w:firstLine="709"/>
        <w:rPr>
          <w:b/>
        </w:rPr>
      </w:pPr>
      <w:r w:rsidRPr="00B94640">
        <w:rPr>
          <w:b/>
        </w:rPr>
        <w:t>Оценка уровня физической подготовленности по программе Л.Н.</w:t>
      </w:r>
      <w:r w:rsidR="00DC6CEB">
        <w:rPr>
          <w:b/>
        </w:rPr>
        <w:t xml:space="preserve"> </w:t>
      </w:r>
      <w:r w:rsidRPr="00B94640">
        <w:rPr>
          <w:b/>
        </w:rPr>
        <w:t>Волошиной, Т.В.</w:t>
      </w:r>
      <w:r w:rsidR="00384C7C">
        <w:rPr>
          <w:b/>
        </w:rPr>
        <w:t xml:space="preserve"> </w:t>
      </w:r>
      <w:r w:rsidRPr="00B94640">
        <w:rPr>
          <w:b/>
        </w:rPr>
        <w:t>Куриловой «Играйте на здоровье»!</w:t>
      </w:r>
    </w:p>
    <w:p w:rsidR="00A16F3F" w:rsidRPr="00B94640" w:rsidRDefault="00A16F3F" w:rsidP="00AB5C46">
      <w:pPr>
        <w:ind w:firstLine="709"/>
        <w:jc w:val="both"/>
        <w:rPr>
          <w:b/>
        </w:rPr>
      </w:pPr>
      <w:r w:rsidRPr="00B94640">
        <w:rPr>
          <w:b/>
        </w:rPr>
        <w:t xml:space="preserve">Футбол </w:t>
      </w:r>
    </w:p>
    <w:p w:rsidR="00A16F3F" w:rsidRPr="00B94640" w:rsidRDefault="00A16F3F" w:rsidP="00AB5C46">
      <w:pPr>
        <w:ind w:firstLine="709"/>
        <w:jc w:val="both"/>
        <w:rPr>
          <w:i/>
        </w:rPr>
      </w:pPr>
      <w:r w:rsidRPr="00B94640">
        <w:rPr>
          <w:i/>
        </w:rPr>
        <w:t>Старший возраст (5 -7 лет)</w:t>
      </w:r>
    </w:p>
    <w:p w:rsidR="00A16F3F" w:rsidRPr="00B94640" w:rsidRDefault="00A16F3F" w:rsidP="00AB5C46">
      <w:pPr>
        <w:ind w:firstLine="709"/>
        <w:jc w:val="both"/>
      </w:pPr>
      <w:r w:rsidRPr="00B94640">
        <w:lastRenderedPageBreak/>
        <w:t xml:space="preserve">1. Челночный бег на </w:t>
      </w:r>
      <w:smartTag w:uri="urn:schemas-microsoft-com:office:smarttags" w:element="metricconverter">
        <w:smartTagPr>
          <w:attr w:name="ProductID" w:val="30 м"/>
        </w:smartTagPr>
        <w:r w:rsidRPr="00B94640">
          <w:t>30 м</w:t>
        </w:r>
      </w:smartTag>
      <w:r w:rsidRPr="00B94640">
        <w:t xml:space="preserve"> (ловкость, быстрота).</w:t>
      </w:r>
    </w:p>
    <w:p w:rsidR="00A16F3F" w:rsidRPr="00B94640" w:rsidRDefault="00A16F3F" w:rsidP="00AB5C46">
      <w:pPr>
        <w:ind w:firstLine="709"/>
        <w:jc w:val="both"/>
      </w:pPr>
      <w:r w:rsidRPr="00B94640">
        <w:t xml:space="preserve">2. Ведение мяча между кеглями – </w:t>
      </w:r>
      <w:smartTag w:uri="urn:schemas-microsoft-com:office:smarttags" w:element="metricconverter">
        <w:smartTagPr>
          <w:attr w:name="ProductID" w:val="10 м"/>
        </w:smartTagPr>
        <w:r w:rsidRPr="00B94640">
          <w:t>10 м</w:t>
        </w:r>
      </w:smartTag>
      <w:r w:rsidRPr="00B94640">
        <w:t xml:space="preserve">; расстояние между кеглями – </w:t>
      </w:r>
      <w:smartTag w:uri="urn:schemas-microsoft-com:office:smarttags" w:element="metricconverter">
        <w:smartTagPr>
          <w:attr w:name="ProductID" w:val="2 м"/>
        </w:smartTagPr>
        <w:r w:rsidRPr="00B94640">
          <w:t>2 м</w:t>
        </w:r>
      </w:smartTag>
      <w:r w:rsidRPr="00B94640">
        <w:t xml:space="preserve"> (ориентировка в пространстве, координация движений).</w:t>
      </w:r>
    </w:p>
    <w:p w:rsidR="00A16F3F" w:rsidRPr="00B94640" w:rsidRDefault="00A16F3F" w:rsidP="00AB5C46">
      <w:pPr>
        <w:ind w:firstLine="709"/>
        <w:jc w:val="both"/>
      </w:pPr>
      <w:r w:rsidRPr="00B94640">
        <w:t xml:space="preserve">3. Удары по воротам – 5 ударов (число попаданий, техника). Удары проводятся  с расстояния </w:t>
      </w:r>
      <w:smartTag w:uri="urn:schemas-microsoft-com:office:smarttags" w:element="metricconverter">
        <w:smartTagPr>
          <w:attr w:name="ProductID" w:val="4 м"/>
        </w:smartTagPr>
        <w:r w:rsidRPr="00B94640">
          <w:t>4 м</w:t>
        </w:r>
      </w:smartTag>
      <w:r w:rsidRPr="00B94640">
        <w:t>; размеры ворот – 1х2 м.</w:t>
      </w:r>
    </w:p>
    <w:p w:rsidR="00A16F3F" w:rsidRPr="00B94640" w:rsidRDefault="00A16F3F" w:rsidP="00AB5C46">
      <w:pPr>
        <w:ind w:firstLine="709"/>
        <w:jc w:val="both"/>
        <w:rPr>
          <w:b/>
        </w:rPr>
      </w:pPr>
      <w:r w:rsidRPr="00B94640">
        <w:rPr>
          <w:b/>
        </w:rPr>
        <w:t>Настольный теннис</w:t>
      </w:r>
    </w:p>
    <w:p w:rsidR="00A16F3F" w:rsidRPr="00B94640" w:rsidRDefault="00A16F3F" w:rsidP="00AB5C46">
      <w:pPr>
        <w:ind w:firstLine="709"/>
        <w:jc w:val="both"/>
        <w:rPr>
          <w:i/>
        </w:rPr>
      </w:pPr>
      <w:r w:rsidRPr="00B94640">
        <w:rPr>
          <w:i/>
        </w:rPr>
        <w:t>Старший возраст (5-7 лет)</w:t>
      </w:r>
    </w:p>
    <w:p w:rsidR="00A16F3F" w:rsidRPr="00B94640" w:rsidRDefault="00A16F3F" w:rsidP="00AB5C46">
      <w:pPr>
        <w:ind w:firstLine="709"/>
        <w:jc w:val="both"/>
      </w:pPr>
      <w:r w:rsidRPr="00B94640">
        <w:t>1. «Чувство мяча» (глазомер, число повторений; упражнение выполняется с теннисным мячом).</w:t>
      </w:r>
    </w:p>
    <w:p w:rsidR="00A16F3F" w:rsidRPr="00B94640" w:rsidRDefault="00A16F3F" w:rsidP="00AB5C46">
      <w:pPr>
        <w:ind w:firstLine="709"/>
        <w:jc w:val="both"/>
      </w:pPr>
      <w:r w:rsidRPr="00B94640">
        <w:t>2. Умение чеканить мяч (координации движений, число повторений).</w:t>
      </w:r>
    </w:p>
    <w:p w:rsidR="00A16F3F" w:rsidRPr="00B94640" w:rsidRDefault="00A16F3F" w:rsidP="00AB5C46">
      <w:pPr>
        <w:ind w:firstLine="709"/>
        <w:jc w:val="both"/>
      </w:pPr>
      <w:r w:rsidRPr="00B94640">
        <w:t>3. Техника удара и подачи (число правильно выполненных ударов и подач, техника их исполнения).</w:t>
      </w:r>
    </w:p>
    <w:p w:rsidR="00A16F3F" w:rsidRPr="00B94640" w:rsidRDefault="00A16F3F" w:rsidP="00AB5C46">
      <w:pPr>
        <w:ind w:firstLine="709"/>
        <w:jc w:val="both"/>
        <w:rPr>
          <w:b/>
        </w:rPr>
      </w:pPr>
      <w:r w:rsidRPr="00B94640">
        <w:rPr>
          <w:b/>
        </w:rPr>
        <w:t>Хоккей</w:t>
      </w:r>
    </w:p>
    <w:p w:rsidR="00A16F3F" w:rsidRPr="00B94640" w:rsidRDefault="00A16F3F" w:rsidP="00AB5C46">
      <w:pPr>
        <w:ind w:firstLine="709"/>
        <w:jc w:val="both"/>
        <w:rPr>
          <w:i/>
        </w:rPr>
      </w:pPr>
      <w:r w:rsidRPr="00B94640">
        <w:rPr>
          <w:i/>
        </w:rPr>
        <w:t>Старший возраст (5-7 лет)</w:t>
      </w:r>
    </w:p>
    <w:p w:rsidR="00A16F3F" w:rsidRPr="00B94640" w:rsidRDefault="00A16F3F" w:rsidP="00AB5C46">
      <w:pPr>
        <w:ind w:firstLine="709"/>
        <w:jc w:val="both"/>
      </w:pPr>
      <w:r w:rsidRPr="00B94640">
        <w:t>1. Ведение шайбы, не отрывая клюшку, - 10м (техника, глазомер, скорость передвижения).</w:t>
      </w:r>
    </w:p>
    <w:p w:rsidR="00A16F3F" w:rsidRPr="00B94640" w:rsidRDefault="00A16F3F" w:rsidP="00AB5C46">
      <w:pPr>
        <w:ind w:firstLine="709"/>
        <w:jc w:val="both"/>
      </w:pPr>
      <w:r w:rsidRPr="00B94640">
        <w:t>2. Ведение шайбы клюшкой между предметами. Расстояние между предметами – 2м, длина дистанции – 10м (координация движений, ориентировка в пространстве).</w:t>
      </w:r>
    </w:p>
    <w:p w:rsidR="00A16F3F" w:rsidRPr="00B94640" w:rsidRDefault="00A16F3F" w:rsidP="00AB5C46">
      <w:pPr>
        <w:ind w:firstLine="709"/>
        <w:jc w:val="both"/>
      </w:pPr>
      <w:r w:rsidRPr="00B94640">
        <w:t>3. удары по воротам с центра. Расстояние – 3м (меткость, сила).</w:t>
      </w:r>
    </w:p>
    <w:p w:rsidR="00A16F3F" w:rsidRPr="00B94640" w:rsidRDefault="00A16F3F" w:rsidP="00AB5C46">
      <w:pPr>
        <w:ind w:firstLine="709"/>
        <w:jc w:val="both"/>
        <w:rPr>
          <w:b/>
        </w:rPr>
      </w:pPr>
      <w:r w:rsidRPr="00B94640">
        <w:rPr>
          <w:b/>
        </w:rPr>
        <w:t>Городки</w:t>
      </w:r>
    </w:p>
    <w:p w:rsidR="00A16F3F" w:rsidRPr="00B94640" w:rsidRDefault="00A16F3F" w:rsidP="00AB5C46">
      <w:pPr>
        <w:ind w:firstLine="709"/>
        <w:jc w:val="both"/>
        <w:rPr>
          <w:i/>
        </w:rPr>
      </w:pPr>
      <w:r w:rsidRPr="00B94640">
        <w:rPr>
          <w:i/>
        </w:rPr>
        <w:t>Старший возраст (5-7 лет).</w:t>
      </w:r>
    </w:p>
    <w:p w:rsidR="00A16F3F" w:rsidRPr="00B94640" w:rsidRDefault="00A16F3F" w:rsidP="00AB5C46">
      <w:pPr>
        <w:ind w:firstLine="709"/>
        <w:jc w:val="both"/>
      </w:pPr>
      <w:r w:rsidRPr="00B94640">
        <w:t>1. Сила кистей рук (правой и левой); измеряется детским динамометром; показания заносятся в таблицу.</w:t>
      </w:r>
    </w:p>
    <w:p w:rsidR="00A16F3F" w:rsidRPr="00B94640" w:rsidRDefault="00A16F3F" w:rsidP="00AB5C46">
      <w:pPr>
        <w:ind w:firstLine="709"/>
        <w:jc w:val="both"/>
      </w:pPr>
      <w:r w:rsidRPr="00B94640">
        <w:t>2. Дальность броска биты правой или левой рукой: измеряется расстояние, оцениваются качественные показатели (исходное положение, прицел, бросок, сохранение равновесия).</w:t>
      </w:r>
    </w:p>
    <w:p w:rsidR="00A16F3F" w:rsidRPr="00B94640" w:rsidRDefault="00A16F3F" w:rsidP="00AB5C46">
      <w:pPr>
        <w:ind w:firstLine="709"/>
        <w:jc w:val="both"/>
      </w:pPr>
      <w:r w:rsidRPr="00B94640">
        <w:t>3. Глазомер: оценивается число точных попаданий правой или левой рукой в один городок из пяти бросков (расстояние – 3м).</w:t>
      </w:r>
    </w:p>
    <w:p w:rsidR="00A16F3F" w:rsidRPr="00B94640" w:rsidRDefault="00A16F3F" w:rsidP="00AB5C46">
      <w:pPr>
        <w:ind w:firstLine="709"/>
        <w:jc w:val="both"/>
        <w:rPr>
          <w:b/>
        </w:rPr>
      </w:pPr>
      <w:r w:rsidRPr="00B94640">
        <w:rPr>
          <w:b/>
        </w:rPr>
        <w:t>Баскетбол</w:t>
      </w:r>
    </w:p>
    <w:p w:rsidR="00A16F3F" w:rsidRPr="00B94640" w:rsidRDefault="00A16F3F" w:rsidP="00AB5C46">
      <w:pPr>
        <w:ind w:firstLine="709"/>
        <w:jc w:val="both"/>
        <w:rPr>
          <w:i/>
        </w:rPr>
      </w:pPr>
      <w:r w:rsidRPr="00B94640">
        <w:rPr>
          <w:i/>
        </w:rPr>
        <w:t>Старший возраст (5-7 лет).</w:t>
      </w:r>
    </w:p>
    <w:p w:rsidR="00A16F3F" w:rsidRPr="00B94640" w:rsidRDefault="00A16F3F" w:rsidP="00AB5C46">
      <w:pPr>
        <w:ind w:firstLine="709"/>
        <w:jc w:val="both"/>
      </w:pPr>
      <w:r w:rsidRPr="00B94640">
        <w:t>1. Прыжки в высоту с места (количественные показатели).</w:t>
      </w:r>
    </w:p>
    <w:p w:rsidR="00A16F3F" w:rsidRPr="00B94640" w:rsidRDefault="00A16F3F" w:rsidP="00AB5C46">
      <w:pPr>
        <w:ind w:firstLine="709"/>
        <w:jc w:val="both"/>
      </w:pPr>
      <w:r w:rsidRPr="00B94640">
        <w:t>2. Броски мяча в корзину с расстояния 3м (глазомер, сила); высота кольца – 2  м).</w:t>
      </w:r>
    </w:p>
    <w:p w:rsidR="00A16F3F" w:rsidRPr="00B94640" w:rsidRDefault="00A16F3F" w:rsidP="00AB5C46">
      <w:pPr>
        <w:ind w:firstLine="709"/>
        <w:jc w:val="both"/>
      </w:pPr>
      <w:r w:rsidRPr="00B94640">
        <w:t>3. Ведение мяча между предметами (техника, ловкость, глазомер).</w:t>
      </w:r>
    </w:p>
    <w:p w:rsidR="00A16F3F" w:rsidRPr="00B94640" w:rsidRDefault="00A16F3F" w:rsidP="00AB5C46">
      <w:pPr>
        <w:ind w:firstLine="709"/>
        <w:jc w:val="both"/>
        <w:rPr>
          <w:b/>
        </w:rPr>
      </w:pPr>
      <w:r w:rsidRPr="00B94640">
        <w:rPr>
          <w:b/>
        </w:rPr>
        <w:t xml:space="preserve">Бадминтон </w:t>
      </w:r>
    </w:p>
    <w:p w:rsidR="00A16F3F" w:rsidRPr="00B94640" w:rsidRDefault="00A16F3F" w:rsidP="00AB5C46">
      <w:pPr>
        <w:ind w:firstLine="709"/>
        <w:jc w:val="both"/>
        <w:rPr>
          <w:i/>
        </w:rPr>
      </w:pPr>
      <w:r w:rsidRPr="00B94640">
        <w:rPr>
          <w:i/>
        </w:rPr>
        <w:t>Старший возраст (5-7 лет).</w:t>
      </w:r>
    </w:p>
    <w:p w:rsidR="00A16F3F" w:rsidRPr="00B94640" w:rsidRDefault="00A16F3F" w:rsidP="00AB5C46">
      <w:pPr>
        <w:ind w:firstLine="709"/>
        <w:jc w:val="both"/>
      </w:pPr>
      <w:r w:rsidRPr="00B94640">
        <w:t>1. Умение подбить волан ракеткой (число раз, координация, ловкость), отбить волан (точность, сила удара; на сколько метров пролетел волан).</w:t>
      </w:r>
    </w:p>
    <w:p w:rsidR="00A16F3F" w:rsidRPr="00B94640" w:rsidRDefault="00A16F3F" w:rsidP="00AB5C46">
      <w:pPr>
        <w:ind w:firstLine="709"/>
        <w:jc w:val="both"/>
      </w:pPr>
      <w:r w:rsidRPr="00B94640">
        <w:t>2. Подача волана снизу. Задача – попасть в обруч (техника, точность подачи).</w:t>
      </w:r>
    </w:p>
    <w:p w:rsidR="00A16F3F" w:rsidRDefault="00A16F3F" w:rsidP="00AB5C46">
      <w:pPr>
        <w:widowControl w:val="0"/>
        <w:overflowPunct w:val="0"/>
        <w:autoSpaceDE w:val="0"/>
        <w:autoSpaceDN w:val="0"/>
        <w:adjustRightInd w:val="0"/>
        <w:ind w:firstLine="709"/>
        <w:rPr>
          <w:sz w:val="28"/>
          <w:szCs w:val="28"/>
        </w:rPr>
      </w:pPr>
      <w:r w:rsidRPr="00B94640">
        <w:t>3. Перекидывание волана через сетку (сила удара, техника выполнения).</w:t>
      </w:r>
      <w:r>
        <w:rPr>
          <w:sz w:val="28"/>
          <w:szCs w:val="28"/>
        </w:rPr>
        <w:br w:type="page"/>
      </w:r>
    </w:p>
    <w:p w:rsidR="00527AEE" w:rsidRPr="00877251" w:rsidRDefault="00527AEE" w:rsidP="00C613BF">
      <w:pPr>
        <w:widowControl w:val="0"/>
        <w:overflowPunct w:val="0"/>
        <w:autoSpaceDE w:val="0"/>
        <w:autoSpaceDN w:val="0"/>
        <w:adjustRightInd w:val="0"/>
        <w:jc w:val="center"/>
        <w:rPr>
          <w:sz w:val="28"/>
        </w:rPr>
      </w:pPr>
      <w:r w:rsidRPr="00877251">
        <w:rPr>
          <w:b/>
          <w:bCs/>
          <w:iCs/>
          <w:sz w:val="28"/>
        </w:rPr>
        <w:lastRenderedPageBreak/>
        <w:t>II. Содержательный раздел</w:t>
      </w:r>
    </w:p>
    <w:p w:rsidR="00042C84" w:rsidRDefault="00042C84" w:rsidP="00527AEE">
      <w:pPr>
        <w:jc w:val="both"/>
      </w:pPr>
    </w:p>
    <w:p w:rsidR="00B72093" w:rsidRPr="00E219D9" w:rsidRDefault="00031A80" w:rsidP="00AB5C46">
      <w:pPr>
        <w:ind w:firstLine="709"/>
        <w:jc w:val="center"/>
        <w:rPr>
          <w:b/>
        </w:rPr>
      </w:pPr>
      <w:r>
        <w:rPr>
          <w:b/>
        </w:rPr>
        <w:t>2.1</w:t>
      </w:r>
      <w:r w:rsidR="00B72093" w:rsidRPr="00E219D9">
        <w:rPr>
          <w:b/>
        </w:rPr>
        <w:t xml:space="preserve">. Описание образовательной деятельности </w:t>
      </w:r>
      <w:r w:rsidR="00B72093">
        <w:rPr>
          <w:b/>
        </w:rPr>
        <w:t>по освоению детьми образовательной области «Физическое развитие»</w:t>
      </w:r>
    </w:p>
    <w:p w:rsidR="00384C7C" w:rsidRPr="005556AA" w:rsidRDefault="00384C7C" w:rsidP="00384C7C">
      <w:pPr>
        <w:pStyle w:val="Default"/>
        <w:ind w:firstLine="540"/>
        <w:jc w:val="both"/>
      </w:pPr>
      <w:r w:rsidRPr="005556AA">
        <w:rPr>
          <w:b/>
        </w:rPr>
        <w:t>Физическое развитие</w:t>
      </w:r>
      <w:r w:rsidRPr="005556AA">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72093" w:rsidRPr="004356FF" w:rsidRDefault="00B72093" w:rsidP="00AB5C46">
      <w:pPr>
        <w:widowControl w:val="0"/>
        <w:overflowPunct w:val="0"/>
        <w:autoSpaceDE w:val="0"/>
        <w:autoSpaceDN w:val="0"/>
        <w:adjustRightInd w:val="0"/>
        <w:ind w:firstLine="709"/>
        <w:jc w:val="center"/>
      </w:pPr>
      <w:r w:rsidRPr="004356FF">
        <w:rPr>
          <w:b/>
          <w:bCs/>
        </w:rPr>
        <w:t xml:space="preserve">Старшая группа </w:t>
      </w:r>
      <w:r w:rsidR="00260A55">
        <w:rPr>
          <w:b/>
          <w:bCs/>
        </w:rPr>
        <w:t>5-6</w:t>
      </w:r>
      <w:r w:rsidRPr="004356FF">
        <w:rPr>
          <w:b/>
          <w:bCs/>
        </w:rPr>
        <w:t xml:space="preserve"> лет.</w:t>
      </w:r>
    </w:p>
    <w:p w:rsidR="00B72093" w:rsidRPr="004356FF" w:rsidRDefault="00B72093" w:rsidP="00AB5C46">
      <w:pPr>
        <w:widowControl w:val="0"/>
        <w:autoSpaceDE w:val="0"/>
        <w:autoSpaceDN w:val="0"/>
        <w:adjustRightInd w:val="0"/>
        <w:ind w:firstLine="709"/>
        <w:jc w:val="center"/>
      </w:pPr>
      <w:r w:rsidRPr="004356FF">
        <w:rPr>
          <w:b/>
          <w:bCs/>
        </w:rPr>
        <w:t>Цели и задачи основных видов движений: Ходьба и бег.</w:t>
      </w:r>
    </w:p>
    <w:p w:rsidR="00B72093" w:rsidRPr="004356FF" w:rsidRDefault="00B72093" w:rsidP="00AB5C46">
      <w:pPr>
        <w:widowControl w:val="0"/>
        <w:overflowPunct w:val="0"/>
        <w:autoSpaceDE w:val="0"/>
        <w:autoSpaceDN w:val="0"/>
        <w:adjustRightInd w:val="0"/>
        <w:ind w:firstLine="709"/>
        <w:jc w:val="both"/>
      </w:pPr>
      <w:r w:rsidRPr="004356FF">
        <w:t>Закреплять умение ходить и бегать, энергично отталкиваться от опоры. Учить бегать наперегонки, с преодолением препятствий. Совершенствовать двигательные умения и навыки детей. При освоении ходьбы и бега происходит:</w:t>
      </w:r>
    </w:p>
    <w:p w:rsidR="00B72093" w:rsidRPr="004356FF" w:rsidRDefault="00B72093" w:rsidP="003F4C4B">
      <w:pPr>
        <w:widowControl w:val="0"/>
        <w:numPr>
          <w:ilvl w:val="0"/>
          <w:numId w:val="1"/>
        </w:numPr>
        <w:tabs>
          <w:tab w:val="clear" w:pos="720"/>
          <w:tab w:val="num" w:pos="267"/>
        </w:tabs>
        <w:overflowPunct w:val="0"/>
        <w:autoSpaceDE w:val="0"/>
        <w:autoSpaceDN w:val="0"/>
        <w:adjustRightInd w:val="0"/>
        <w:ind w:left="0" w:firstLine="709"/>
        <w:jc w:val="both"/>
      </w:pPr>
      <w:r w:rsidRPr="004356FF">
        <w:t xml:space="preserve">укрепление мышц туловища, спины и живота; </w:t>
      </w:r>
    </w:p>
    <w:p w:rsidR="00B72093" w:rsidRPr="004356FF" w:rsidRDefault="00B72093" w:rsidP="003F4C4B">
      <w:pPr>
        <w:widowControl w:val="0"/>
        <w:numPr>
          <w:ilvl w:val="0"/>
          <w:numId w:val="1"/>
        </w:numPr>
        <w:tabs>
          <w:tab w:val="clear" w:pos="720"/>
          <w:tab w:val="num" w:pos="267"/>
        </w:tabs>
        <w:overflowPunct w:val="0"/>
        <w:autoSpaceDE w:val="0"/>
        <w:autoSpaceDN w:val="0"/>
        <w:adjustRightInd w:val="0"/>
        <w:ind w:left="0" w:firstLine="709"/>
        <w:jc w:val="both"/>
      </w:pPr>
      <w:r w:rsidRPr="004356FF">
        <w:t xml:space="preserve">тренировка мелких мышц стопы; </w:t>
      </w:r>
    </w:p>
    <w:p w:rsidR="00B72093" w:rsidRPr="004356FF" w:rsidRDefault="00B72093" w:rsidP="003F4C4B">
      <w:pPr>
        <w:widowControl w:val="0"/>
        <w:numPr>
          <w:ilvl w:val="0"/>
          <w:numId w:val="1"/>
        </w:numPr>
        <w:tabs>
          <w:tab w:val="clear" w:pos="720"/>
          <w:tab w:val="num" w:pos="267"/>
        </w:tabs>
        <w:overflowPunct w:val="0"/>
        <w:autoSpaceDE w:val="0"/>
        <w:autoSpaceDN w:val="0"/>
        <w:adjustRightInd w:val="0"/>
        <w:ind w:left="0" w:firstLine="709"/>
        <w:jc w:val="both"/>
      </w:pPr>
      <w:r w:rsidRPr="004356FF">
        <w:t xml:space="preserve">формирование правильной осанки; </w:t>
      </w:r>
    </w:p>
    <w:p w:rsidR="00B72093" w:rsidRPr="004356FF" w:rsidRDefault="00B72093" w:rsidP="003F4C4B">
      <w:pPr>
        <w:widowControl w:val="0"/>
        <w:numPr>
          <w:ilvl w:val="0"/>
          <w:numId w:val="1"/>
        </w:numPr>
        <w:tabs>
          <w:tab w:val="clear" w:pos="720"/>
          <w:tab w:val="num" w:pos="267"/>
        </w:tabs>
        <w:overflowPunct w:val="0"/>
        <w:autoSpaceDE w:val="0"/>
        <w:autoSpaceDN w:val="0"/>
        <w:adjustRightInd w:val="0"/>
        <w:ind w:left="0" w:firstLine="709"/>
        <w:jc w:val="both"/>
      </w:pPr>
      <w:r w:rsidRPr="004356FF">
        <w:t xml:space="preserve">развитие координации движений рук и ног; </w:t>
      </w:r>
    </w:p>
    <w:p w:rsidR="00B72093" w:rsidRPr="004356FF" w:rsidRDefault="00B72093" w:rsidP="003F4C4B">
      <w:pPr>
        <w:widowControl w:val="0"/>
        <w:numPr>
          <w:ilvl w:val="0"/>
          <w:numId w:val="1"/>
        </w:numPr>
        <w:tabs>
          <w:tab w:val="clear" w:pos="720"/>
          <w:tab w:val="num" w:pos="267"/>
        </w:tabs>
        <w:overflowPunct w:val="0"/>
        <w:autoSpaceDE w:val="0"/>
        <w:autoSpaceDN w:val="0"/>
        <w:adjustRightInd w:val="0"/>
        <w:ind w:left="0" w:firstLine="709"/>
        <w:jc w:val="both"/>
      </w:pPr>
      <w:r w:rsidRPr="004356FF">
        <w:t xml:space="preserve">развитие ловкости, быстроты, выносливости. </w:t>
      </w:r>
    </w:p>
    <w:p w:rsidR="00B72093" w:rsidRPr="004356FF" w:rsidRDefault="00AB5C46" w:rsidP="00AB5C46">
      <w:pPr>
        <w:widowControl w:val="0"/>
        <w:autoSpaceDE w:val="0"/>
        <w:autoSpaceDN w:val="0"/>
        <w:adjustRightInd w:val="0"/>
        <w:ind w:firstLine="709"/>
      </w:pPr>
      <w:r>
        <w:rPr>
          <w:b/>
          <w:bCs/>
        </w:rPr>
        <w:t>Прыжки</w:t>
      </w:r>
    </w:p>
    <w:p w:rsidR="00B72093" w:rsidRPr="004356FF" w:rsidRDefault="00B72093" w:rsidP="00AB5C46">
      <w:pPr>
        <w:widowControl w:val="0"/>
        <w:overflowPunct w:val="0"/>
        <w:autoSpaceDE w:val="0"/>
        <w:autoSpaceDN w:val="0"/>
        <w:adjustRightInd w:val="0"/>
        <w:ind w:firstLine="709"/>
        <w:jc w:val="both"/>
      </w:pPr>
      <w:r w:rsidRPr="004356FF">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При</w:t>
      </w:r>
      <w:r w:rsidR="00AB5C46">
        <w:t xml:space="preserve"> прыжках происходит:</w:t>
      </w:r>
    </w:p>
    <w:p w:rsidR="00B72093" w:rsidRPr="004356FF" w:rsidRDefault="00B72093" w:rsidP="003F4C4B">
      <w:pPr>
        <w:widowControl w:val="0"/>
        <w:numPr>
          <w:ilvl w:val="0"/>
          <w:numId w:val="2"/>
        </w:numPr>
        <w:tabs>
          <w:tab w:val="clear" w:pos="720"/>
          <w:tab w:val="num" w:pos="271"/>
        </w:tabs>
        <w:overflowPunct w:val="0"/>
        <w:autoSpaceDE w:val="0"/>
        <w:autoSpaceDN w:val="0"/>
        <w:adjustRightInd w:val="0"/>
        <w:ind w:left="0" w:firstLine="709"/>
        <w:jc w:val="both"/>
      </w:pPr>
      <w:r w:rsidRPr="004356FF">
        <w:t xml:space="preserve">укрепление костно-мышечного и опорно-двигательного аппарата ног, туловища; </w:t>
      </w:r>
    </w:p>
    <w:p w:rsidR="00B72093" w:rsidRPr="004356FF" w:rsidRDefault="00B72093" w:rsidP="003F4C4B">
      <w:pPr>
        <w:widowControl w:val="0"/>
        <w:numPr>
          <w:ilvl w:val="0"/>
          <w:numId w:val="2"/>
        </w:numPr>
        <w:tabs>
          <w:tab w:val="clear" w:pos="720"/>
          <w:tab w:val="num" w:pos="267"/>
        </w:tabs>
        <w:overflowPunct w:val="0"/>
        <w:autoSpaceDE w:val="0"/>
        <w:autoSpaceDN w:val="0"/>
        <w:adjustRightInd w:val="0"/>
        <w:ind w:left="0" w:firstLine="709"/>
        <w:jc w:val="both"/>
      </w:pPr>
      <w:r w:rsidRPr="004356FF">
        <w:t xml:space="preserve">тренировка глазомера; </w:t>
      </w:r>
    </w:p>
    <w:p w:rsidR="00B72093" w:rsidRPr="004356FF" w:rsidRDefault="00B72093" w:rsidP="003F4C4B">
      <w:pPr>
        <w:widowControl w:val="0"/>
        <w:numPr>
          <w:ilvl w:val="0"/>
          <w:numId w:val="2"/>
        </w:numPr>
        <w:tabs>
          <w:tab w:val="clear" w:pos="720"/>
          <w:tab w:val="num" w:pos="267"/>
        </w:tabs>
        <w:overflowPunct w:val="0"/>
        <w:autoSpaceDE w:val="0"/>
        <w:autoSpaceDN w:val="0"/>
        <w:adjustRightInd w:val="0"/>
        <w:ind w:left="0" w:firstLine="709"/>
        <w:jc w:val="both"/>
      </w:pPr>
      <w:r w:rsidRPr="004356FF">
        <w:t xml:space="preserve">тренировка координации движений; </w:t>
      </w:r>
    </w:p>
    <w:p w:rsidR="00B72093" w:rsidRPr="004356FF" w:rsidRDefault="00B72093" w:rsidP="003F4C4B">
      <w:pPr>
        <w:widowControl w:val="0"/>
        <w:numPr>
          <w:ilvl w:val="0"/>
          <w:numId w:val="2"/>
        </w:numPr>
        <w:tabs>
          <w:tab w:val="clear" w:pos="720"/>
          <w:tab w:val="num" w:pos="267"/>
        </w:tabs>
        <w:overflowPunct w:val="0"/>
        <w:autoSpaceDE w:val="0"/>
        <w:autoSpaceDN w:val="0"/>
        <w:adjustRightInd w:val="0"/>
        <w:ind w:left="0" w:firstLine="709"/>
        <w:jc w:val="both"/>
      </w:pPr>
      <w:r w:rsidRPr="004356FF">
        <w:t xml:space="preserve">развитие ритмичности, быстроты, ловкости, выносливости, силы. </w:t>
      </w:r>
    </w:p>
    <w:p w:rsidR="00B72093" w:rsidRPr="004356FF" w:rsidRDefault="00AB5C46" w:rsidP="00AB5C46">
      <w:pPr>
        <w:widowControl w:val="0"/>
        <w:autoSpaceDE w:val="0"/>
        <w:autoSpaceDN w:val="0"/>
        <w:adjustRightInd w:val="0"/>
        <w:ind w:firstLine="709"/>
      </w:pPr>
      <w:r>
        <w:rPr>
          <w:b/>
          <w:bCs/>
        </w:rPr>
        <w:t>Ползание и лазание</w:t>
      </w:r>
    </w:p>
    <w:p w:rsidR="00B72093" w:rsidRPr="004356FF" w:rsidRDefault="00B72093" w:rsidP="00AB5C46">
      <w:pPr>
        <w:widowControl w:val="0"/>
        <w:overflowPunct w:val="0"/>
        <w:autoSpaceDE w:val="0"/>
        <w:autoSpaceDN w:val="0"/>
        <w:adjustRightInd w:val="0"/>
        <w:ind w:firstLine="709"/>
      </w:pPr>
      <w:r w:rsidRPr="004356FF">
        <w:t>Учить лазать по гимнастической скамейке и лестнице, меняя темп. При ползании и лазанье происходит:</w:t>
      </w:r>
    </w:p>
    <w:p w:rsidR="00B72093" w:rsidRPr="004356FF" w:rsidRDefault="00B72093" w:rsidP="003F4C4B">
      <w:pPr>
        <w:widowControl w:val="0"/>
        <w:numPr>
          <w:ilvl w:val="0"/>
          <w:numId w:val="3"/>
        </w:numPr>
        <w:tabs>
          <w:tab w:val="clear" w:pos="720"/>
          <w:tab w:val="num" w:pos="267"/>
        </w:tabs>
        <w:overflowPunct w:val="0"/>
        <w:autoSpaceDE w:val="0"/>
        <w:autoSpaceDN w:val="0"/>
        <w:adjustRightInd w:val="0"/>
        <w:ind w:left="0" w:firstLine="709"/>
        <w:jc w:val="both"/>
      </w:pPr>
      <w:r w:rsidRPr="004356FF">
        <w:t xml:space="preserve">развитие гибкости позвоночника; </w:t>
      </w:r>
    </w:p>
    <w:p w:rsidR="00B72093" w:rsidRPr="004356FF" w:rsidRDefault="00B72093" w:rsidP="003F4C4B">
      <w:pPr>
        <w:widowControl w:val="0"/>
        <w:numPr>
          <w:ilvl w:val="0"/>
          <w:numId w:val="3"/>
        </w:numPr>
        <w:tabs>
          <w:tab w:val="clear" w:pos="720"/>
          <w:tab w:val="num" w:pos="267"/>
        </w:tabs>
        <w:overflowPunct w:val="0"/>
        <w:autoSpaceDE w:val="0"/>
        <w:autoSpaceDN w:val="0"/>
        <w:adjustRightInd w:val="0"/>
        <w:ind w:left="0" w:firstLine="709"/>
        <w:jc w:val="both"/>
      </w:pPr>
      <w:r w:rsidRPr="004356FF">
        <w:t xml:space="preserve">укрепление крупных групп мышц туловища, плечевого пояса, конечностей. </w:t>
      </w:r>
    </w:p>
    <w:p w:rsidR="00B72093" w:rsidRPr="004356FF" w:rsidRDefault="00B72093" w:rsidP="00AB5C46">
      <w:pPr>
        <w:widowControl w:val="0"/>
        <w:overflowPunct w:val="0"/>
        <w:autoSpaceDE w:val="0"/>
        <w:autoSpaceDN w:val="0"/>
        <w:adjustRightInd w:val="0"/>
        <w:ind w:firstLine="709"/>
        <w:jc w:val="both"/>
      </w:pPr>
      <w:r w:rsidRPr="004356FF">
        <w:rPr>
          <w:b/>
          <w:bCs/>
        </w:rPr>
        <w:t>Метание, катание, бросание и ловля мяча</w:t>
      </w:r>
    </w:p>
    <w:p w:rsidR="00B72093" w:rsidRPr="004356FF" w:rsidRDefault="00B72093" w:rsidP="00AB5C46">
      <w:pPr>
        <w:widowControl w:val="0"/>
        <w:overflowPunct w:val="0"/>
        <w:autoSpaceDE w:val="0"/>
        <w:autoSpaceDN w:val="0"/>
        <w:adjustRightInd w:val="0"/>
        <w:ind w:firstLine="709"/>
        <w:jc w:val="both"/>
      </w:pPr>
      <w:r w:rsidRPr="004356FF">
        <w:t>Учить сочетать замах с бр</w:t>
      </w:r>
      <w:r w:rsidR="00AB5C46">
        <w:t>оском при метании</w:t>
      </w:r>
      <w:r w:rsidRPr="004356FF">
        <w:t>, подбрасывать и ловить мяч одной рукой, отбивать его правой и левой рукой на месте и вести в ходьбе. При метании, катании, бр</w:t>
      </w:r>
      <w:r w:rsidR="00AB5C46">
        <w:t>осании и ловле мяча происходит:</w:t>
      </w:r>
    </w:p>
    <w:p w:rsidR="00B72093" w:rsidRPr="004356FF" w:rsidRDefault="00B72093" w:rsidP="00AB5C46">
      <w:pPr>
        <w:widowControl w:val="0"/>
        <w:autoSpaceDE w:val="0"/>
        <w:autoSpaceDN w:val="0"/>
        <w:adjustRightInd w:val="0"/>
        <w:ind w:firstLine="709"/>
      </w:pPr>
      <w:r w:rsidRPr="004356FF">
        <w:t>- укрепление мышц плечевого пояса, туловища, мелких мышц верхних</w:t>
      </w:r>
    </w:p>
    <w:p w:rsidR="00B72093" w:rsidRPr="004356FF" w:rsidRDefault="00B72093" w:rsidP="00AB5C46">
      <w:pPr>
        <w:widowControl w:val="0"/>
        <w:autoSpaceDE w:val="0"/>
        <w:autoSpaceDN w:val="0"/>
        <w:adjustRightInd w:val="0"/>
        <w:ind w:firstLine="709"/>
      </w:pPr>
      <w:bookmarkStart w:id="6" w:name="page27"/>
      <w:bookmarkEnd w:id="6"/>
      <w:r w:rsidRPr="004356FF">
        <w:t>конечностей;</w:t>
      </w:r>
    </w:p>
    <w:p w:rsidR="00B72093" w:rsidRPr="004356FF" w:rsidRDefault="00B72093" w:rsidP="003F4C4B">
      <w:pPr>
        <w:widowControl w:val="0"/>
        <w:numPr>
          <w:ilvl w:val="0"/>
          <w:numId w:val="4"/>
        </w:numPr>
        <w:tabs>
          <w:tab w:val="clear" w:pos="720"/>
          <w:tab w:val="num" w:pos="267"/>
        </w:tabs>
        <w:overflowPunct w:val="0"/>
        <w:autoSpaceDE w:val="0"/>
        <w:autoSpaceDN w:val="0"/>
        <w:adjustRightInd w:val="0"/>
        <w:ind w:left="0" w:firstLine="709"/>
        <w:jc w:val="both"/>
      </w:pPr>
      <w:r w:rsidRPr="004356FF">
        <w:t xml:space="preserve">развитие глазомера, меткости; </w:t>
      </w:r>
    </w:p>
    <w:p w:rsidR="00B72093" w:rsidRPr="004356FF" w:rsidRDefault="00B72093" w:rsidP="003F4C4B">
      <w:pPr>
        <w:widowControl w:val="0"/>
        <w:numPr>
          <w:ilvl w:val="0"/>
          <w:numId w:val="4"/>
        </w:numPr>
        <w:tabs>
          <w:tab w:val="clear" w:pos="720"/>
          <w:tab w:val="num" w:pos="267"/>
        </w:tabs>
        <w:overflowPunct w:val="0"/>
        <w:autoSpaceDE w:val="0"/>
        <w:autoSpaceDN w:val="0"/>
        <w:adjustRightInd w:val="0"/>
        <w:ind w:left="0" w:firstLine="709"/>
        <w:jc w:val="both"/>
      </w:pPr>
      <w:r w:rsidRPr="004356FF">
        <w:t xml:space="preserve">развитие координации движений; </w:t>
      </w:r>
    </w:p>
    <w:p w:rsidR="00B72093" w:rsidRPr="004356FF" w:rsidRDefault="00B72093" w:rsidP="003F4C4B">
      <w:pPr>
        <w:widowControl w:val="0"/>
        <w:numPr>
          <w:ilvl w:val="0"/>
          <w:numId w:val="4"/>
        </w:numPr>
        <w:tabs>
          <w:tab w:val="clear" w:pos="720"/>
          <w:tab w:val="num" w:pos="267"/>
        </w:tabs>
        <w:overflowPunct w:val="0"/>
        <w:autoSpaceDE w:val="0"/>
        <w:autoSpaceDN w:val="0"/>
        <w:adjustRightInd w:val="0"/>
        <w:ind w:left="0" w:firstLine="709"/>
        <w:jc w:val="both"/>
      </w:pPr>
      <w:r w:rsidRPr="004356FF">
        <w:t xml:space="preserve">развитие ловкости, ритмичности и точности движений. </w:t>
      </w:r>
    </w:p>
    <w:p w:rsidR="00B72093" w:rsidRPr="004356FF" w:rsidRDefault="00AB5C46" w:rsidP="00AB5C46">
      <w:pPr>
        <w:widowControl w:val="0"/>
        <w:autoSpaceDE w:val="0"/>
        <w:autoSpaceDN w:val="0"/>
        <w:adjustRightInd w:val="0"/>
        <w:ind w:firstLine="709"/>
      </w:pPr>
      <w:r>
        <w:rPr>
          <w:b/>
          <w:bCs/>
        </w:rPr>
        <w:t>Равновесие</w:t>
      </w:r>
    </w:p>
    <w:p w:rsidR="00B72093" w:rsidRPr="004356FF" w:rsidRDefault="00B72093" w:rsidP="00AB5C46">
      <w:pPr>
        <w:widowControl w:val="0"/>
        <w:overflowPunct w:val="0"/>
        <w:autoSpaceDE w:val="0"/>
        <w:autoSpaceDN w:val="0"/>
        <w:adjustRightInd w:val="0"/>
        <w:ind w:firstLine="709"/>
        <w:jc w:val="both"/>
      </w:pPr>
      <w:r w:rsidRPr="004356FF">
        <w:t xml:space="preserve">Учить сохранять правильную осанку в положении сидя, стоя, в движении и при </w:t>
      </w:r>
      <w:r w:rsidRPr="004356FF">
        <w:lastRenderedPageBreak/>
        <w:t>выполнении упражнений в равновесии. Упражняясь в равн</w:t>
      </w:r>
      <w:r w:rsidR="00AB5C46">
        <w:t>овесии, развивается:</w:t>
      </w:r>
    </w:p>
    <w:p w:rsidR="00B72093" w:rsidRPr="004356FF" w:rsidRDefault="00B72093" w:rsidP="003F4C4B">
      <w:pPr>
        <w:widowControl w:val="0"/>
        <w:numPr>
          <w:ilvl w:val="0"/>
          <w:numId w:val="5"/>
        </w:numPr>
        <w:tabs>
          <w:tab w:val="clear" w:pos="720"/>
          <w:tab w:val="num" w:pos="267"/>
        </w:tabs>
        <w:overflowPunct w:val="0"/>
        <w:autoSpaceDE w:val="0"/>
        <w:autoSpaceDN w:val="0"/>
        <w:adjustRightInd w:val="0"/>
        <w:ind w:left="0" w:firstLine="709"/>
        <w:jc w:val="both"/>
      </w:pPr>
      <w:r w:rsidRPr="004356FF">
        <w:t xml:space="preserve">чувство равновесия; </w:t>
      </w:r>
    </w:p>
    <w:p w:rsidR="00B72093" w:rsidRPr="004356FF" w:rsidRDefault="00B72093" w:rsidP="003F4C4B">
      <w:pPr>
        <w:widowControl w:val="0"/>
        <w:numPr>
          <w:ilvl w:val="0"/>
          <w:numId w:val="5"/>
        </w:numPr>
        <w:tabs>
          <w:tab w:val="clear" w:pos="720"/>
          <w:tab w:val="num" w:pos="267"/>
        </w:tabs>
        <w:overflowPunct w:val="0"/>
        <w:autoSpaceDE w:val="0"/>
        <w:autoSpaceDN w:val="0"/>
        <w:adjustRightInd w:val="0"/>
        <w:ind w:left="0" w:firstLine="709"/>
        <w:jc w:val="both"/>
      </w:pPr>
      <w:r w:rsidRPr="004356FF">
        <w:t xml:space="preserve">вестибулярный аппарат; </w:t>
      </w:r>
    </w:p>
    <w:p w:rsidR="00B72093" w:rsidRPr="004356FF" w:rsidRDefault="00B72093" w:rsidP="003F4C4B">
      <w:pPr>
        <w:widowControl w:val="0"/>
        <w:numPr>
          <w:ilvl w:val="0"/>
          <w:numId w:val="5"/>
        </w:numPr>
        <w:tabs>
          <w:tab w:val="clear" w:pos="720"/>
          <w:tab w:val="num" w:pos="267"/>
        </w:tabs>
        <w:overflowPunct w:val="0"/>
        <w:autoSpaceDE w:val="0"/>
        <w:autoSpaceDN w:val="0"/>
        <w:adjustRightInd w:val="0"/>
        <w:ind w:left="0" w:firstLine="709"/>
        <w:jc w:val="both"/>
      </w:pPr>
      <w:r w:rsidRPr="004356FF">
        <w:t xml:space="preserve">собранность, внимание, координация движения, ориентировка, смелость. </w:t>
      </w:r>
    </w:p>
    <w:p w:rsidR="00B72093" w:rsidRPr="004356FF" w:rsidRDefault="00AB5C46" w:rsidP="00AB5C46">
      <w:pPr>
        <w:widowControl w:val="0"/>
        <w:overflowPunct w:val="0"/>
        <w:autoSpaceDE w:val="0"/>
        <w:autoSpaceDN w:val="0"/>
        <w:adjustRightInd w:val="0"/>
        <w:ind w:firstLine="709"/>
        <w:jc w:val="both"/>
      </w:pPr>
      <w:r>
        <w:rPr>
          <w:b/>
          <w:bCs/>
        </w:rPr>
        <w:t>Игры</w:t>
      </w:r>
    </w:p>
    <w:p w:rsidR="00B72093" w:rsidRPr="004356FF" w:rsidRDefault="00B72093" w:rsidP="00AB5C46">
      <w:pPr>
        <w:widowControl w:val="0"/>
        <w:overflowPunct w:val="0"/>
        <w:autoSpaceDE w:val="0"/>
        <w:autoSpaceDN w:val="0"/>
        <w:adjustRightInd w:val="0"/>
        <w:ind w:firstLine="709"/>
        <w:jc w:val="both"/>
      </w:pPr>
      <w:r w:rsidRPr="004356FF">
        <w:t xml:space="preserve">Учить играм с элементами соревнования, играм-эстафетам. </w:t>
      </w:r>
    </w:p>
    <w:p w:rsidR="00B72093" w:rsidRPr="004356FF" w:rsidRDefault="00B72093" w:rsidP="00AB5C46">
      <w:pPr>
        <w:widowControl w:val="0"/>
        <w:autoSpaceDE w:val="0"/>
        <w:autoSpaceDN w:val="0"/>
        <w:adjustRightInd w:val="0"/>
        <w:ind w:firstLine="709"/>
      </w:pPr>
      <w:r w:rsidRPr="004356FF">
        <w:rPr>
          <w:b/>
          <w:bCs/>
        </w:rPr>
        <w:t>Психоф</w:t>
      </w:r>
      <w:r w:rsidR="00AB5C46">
        <w:rPr>
          <w:b/>
          <w:bCs/>
        </w:rPr>
        <w:t>изические качества и воспитание</w:t>
      </w:r>
    </w:p>
    <w:p w:rsidR="00020C5A" w:rsidRDefault="00B72093" w:rsidP="00AB5C46">
      <w:pPr>
        <w:widowControl w:val="0"/>
        <w:overflowPunct w:val="0"/>
        <w:autoSpaceDE w:val="0"/>
        <w:autoSpaceDN w:val="0"/>
        <w:adjustRightInd w:val="0"/>
        <w:ind w:firstLine="709"/>
        <w:jc w:val="both"/>
      </w:pPr>
      <w:r w:rsidRPr="004356FF">
        <w:t>Приучать помогать взрослым готовить физкультурный инвентарь к занятиям физическими упражнениями и убирать его на место. Всесторонне развивать личность ребенка, формировать физические, умственные, нравственные, эстетические, духовные качества.</w:t>
      </w:r>
    </w:p>
    <w:p w:rsidR="00EA62EF" w:rsidRPr="00EA62EF" w:rsidRDefault="00EA62EF" w:rsidP="00EA62EF">
      <w:pPr>
        <w:widowControl w:val="0"/>
        <w:overflowPunct w:val="0"/>
        <w:autoSpaceDE w:val="0"/>
        <w:autoSpaceDN w:val="0"/>
        <w:adjustRightInd w:val="0"/>
        <w:jc w:val="center"/>
        <w:rPr>
          <w:b/>
          <w:bCs/>
        </w:rPr>
      </w:pPr>
      <w:r w:rsidRPr="00EA62EF">
        <w:rPr>
          <w:b/>
          <w:bCs/>
        </w:rPr>
        <w:t>Учебный план по освоению Программы</w:t>
      </w:r>
    </w:p>
    <w:tbl>
      <w:tblPr>
        <w:tblW w:w="9356" w:type="dxa"/>
        <w:tblInd w:w="10" w:type="dxa"/>
        <w:tblLayout w:type="fixed"/>
        <w:tblCellMar>
          <w:left w:w="0" w:type="dxa"/>
          <w:right w:w="0" w:type="dxa"/>
        </w:tblCellMar>
        <w:tblLook w:val="0000"/>
      </w:tblPr>
      <w:tblGrid>
        <w:gridCol w:w="6096"/>
        <w:gridCol w:w="3260"/>
      </w:tblGrid>
      <w:tr w:rsidR="00384C7C" w:rsidRPr="00384C7C" w:rsidTr="00384C7C">
        <w:trPr>
          <w:trHeight w:val="264"/>
        </w:trPr>
        <w:tc>
          <w:tcPr>
            <w:tcW w:w="6096" w:type="dxa"/>
            <w:tcBorders>
              <w:top w:val="single" w:sz="8" w:space="0" w:color="auto"/>
              <w:left w:val="single" w:sz="8" w:space="0" w:color="auto"/>
              <w:bottom w:val="nil"/>
              <w:right w:val="single" w:sz="8" w:space="0" w:color="auto"/>
            </w:tcBorders>
            <w:vAlign w:val="bottom"/>
          </w:tcPr>
          <w:p w:rsidR="00384C7C" w:rsidRPr="00384C7C" w:rsidRDefault="00384C7C" w:rsidP="00384C7C">
            <w:pPr>
              <w:widowControl w:val="0"/>
              <w:autoSpaceDE w:val="0"/>
              <w:autoSpaceDN w:val="0"/>
              <w:adjustRightInd w:val="0"/>
              <w:jc w:val="center"/>
            </w:pPr>
            <w:r w:rsidRPr="00384C7C">
              <w:t>Разделы программы</w:t>
            </w:r>
          </w:p>
        </w:tc>
        <w:tc>
          <w:tcPr>
            <w:tcW w:w="3260" w:type="dxa"/>
            <w:tcBorders>
              <w:top w:val="single" w:sz="8" w:space="0" w:color="auto"/>
              <w:left w:val="nil"/>
              <w:bottom w:val="nil"/>
              <w:right w:val="single" w:sz="8" w:space="0" w:color="auto"/>
            </w:tcBorders>
            <w:vAlign w:val="bottom"/>
          </w:tcPr>
          <w:p w:rsidR="00384C7C" w:rsidRPr="00384C7C" w:rsidRDefault="00384C7C" w:rsidP="00384C7C">
            <w:pPr>
              <w:widowControl w:val="0"/>
              <w:autoSpaceDE w:val="0"/>
              <w:autoSpaceDN w:val="0"/>
              <w:adjustRightInd w:val="0"/>
              <w:jc w:val="center"/>
            </w:pPr>
            <w:r w:rsidRPr="00384C7C">
              <w:t>Третий год обучения</w:t>
            </w:r>
          </w:p>
        </w:tc>
      </w:tr>
      <w:tr w:rsidR="00384C7C" w:rsidRPr="00384C7C" w:rsidTr="00384C7C">
        <w:trPr>
          <w:trHeight w:val="274"/>
        </w:trPr>
        <w:tc>
          <w:tcPr>
            <w:tcW w:w="6096" w:type="dxa"/>
            <w:tcBorders>
              <w:top w:val="nil"/>
              <w:left w:val="single" w:sz="8" w:space="0" w:color="auto"/>
              <w:bottom w:val="nil"/>
              <w:right w:val="single" w:sz="8" w:space="0" w:color="auto"/>
            </w:tcBorders>
            <w:vAlign w:val="bottom"/>
          </w:tcPr>
          <w:p w:rsidR="00384C7C" w:rsidRPr="00384C7C" w:rsidRDefault="00384C7C" w:rsidP="00384C7C">
            <w:pPr>
              <w:widowControl w:val="0"/>
              <w:autoSpaceDE w:val="0"/>
              <w:autoSpaceDN w:val="0"/>
              <w:adjustRightInd w:val="0"/>
            </w:pPr>
          </w:p>
        </w:tc>
        <w:tc>
          <w:tcPr>
            <w:tcW w:w="3260" w:type="dxa"/>
            <w:tcBorders>
              <w:top w:val="nil"/>
              <w:left w:val="nil"/>
              <w:bottom w:val="nil"/>
              <w:right w:val="single" w:sz="8" w:space="0" w:color="auto"/>
            </w:tcBorders>
            <w:vAlign w:val="bottom"/>
          </w:tcPr>
          <w:p w:rsidR="00384C7C" w:rsidRPr="00384C7C" w:rsidRDefault="00384C7C" w:rsidP="00384C7C">
            <w:pPr>
              <w:widowControl w:val="0"/>
              <w:autoSpaceDE w:val="0"/>
              <w:autoSpaceDN w:val="0"/>
              <w:adjustRightInd w:val="0"/>
              <w:jc w:val="center"/>
            </w:pPr>
            <w:r w:rsidRPr="00384C7C">
              <w:t>(5-6 лет)</w:t>
            </w:r>
          </w:p>
        </w:tc>
      </w:tr>
      <w:tr w:rsidR="00384C7C" w:rsidRPr="00384C7C" w:rsidTr="00384C7C">
        <w:trPr>
          <w:trHeight w:val="298"/>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r w:rsidRPr="00384C7C">
              <w:rPr>
                <w:b/>
                <w:bCs/>
              </w:rPr>
              <w:t>Теоретические сведения</w:t>
            </w: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1</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r w:rsidRPr="00384C7C">
              <w:rPr>
                <w:b/>
                <w:bCs/>
              </w:rPr>
              <w:t>Построения</w:t>
            </w: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3</w:t>
            </w:r>
          </w:p>
        </w:tc>
      </w:tr>
      <w:tr w:rsidR="00384C7C" w:rsidRPr="00384C7C" w:rsidTr="00384C7C">
        <w:trPr>
          <w:trHeight w:val="263"/>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r w:rsidRPr="00384C7C">
              <w:rPr>
                <w:b/>
                <w:bCs/>
              </w:rPr>
              <w:t>ОРУ</w:t>
            </w: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10</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r w:rsidRPr="00384C7C">
              <w:rPr>
                <w:b/>
                <w:bCs/>
              </w:rPr>
              <w:t>Основные движения</w:t>
            </w: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65</w:t>
            </w:r>
          </w:p>
        </w:tc>
      </w:tr>
      <w:tr w:rsidR="00384C7C" w:rsidRPr="00384C7C" w:rsidTr="00384C7C">
        <w:trPr>
          <w:trHeight w:val="239"/>
        </w:trPr>
        <w:tc>
          <w:tcPr>
            <w:tcW w:w="6096" w:type="dxa"/>
            <w:tcBorders>
              <w:top w:val="nil"/>
              <w:left w:val="single" w:sz="8" w:space="0" w:color="auto"/>
              <w:bottom w:val="nil"/>
              <w:right w:val="single" w:sz="8" w:space="0" w:color="auto"/>
            </w:tcBorders>
            <w:vAlign w:val="bottom"/>
          </w:tcPr>
          <w:p w:rsidR="00384C7C" w:rsidRPr="00384C7C" w:rsidRDefault="00384C7C" w:rsidP="00384C7C">
            <w:pPr>
              <w:widowControl w:val="0"/>
              <w:autoSpaceDE w:val="0"/>
              <w:autoSpaceDN w:val="0"/>
              <w:adjustRightInd w:val="0"/>
            </w:pPr>
            <w:r w:rsidRPr="00384C7C">
              <w:t>В том числе:</w:t>
            </w:r>
          </w:p>
        </w:tc>
        <w:tc>
          <w:tcPr>
            <w:tcW w:w="3260" w:type="dxa"/>
            <w:tcBorders>
              <w:top w:val="nil"/>
              <w:left w:val="nil"/>
              <w:bottom w:val="nil"/>
              <w:right w:val="single" w:sz="8" w:space="0" w:color="auto"/>
            </w:tcBorders>
            <w:vAlign w:val="bottom"/>
          </w:tcPr>
          <w:p w:rsidR="00384C7C" w:rsidRPr="00384C7C" w:rsidRDefault="00384C7C" w:rsidP="00384C7C">
            <w:pPr>
              <w:widowControl w:val="0"/>
              <w:autoSpaceDE w:val="0"/>
              <w:autoSpaceDN w:val="0"/>
              <w:adjustRightInd w:val="0"/>
              <w:jc w:val="center"/>
            </w:pPr>
          </w:p>
        </w:tc>
      </w:tr>
      <w:tr w:rsidR="00384C7C" w:rsidRPr="00384C7C" w:rsidTr="00384C7C">
        <w:trPr>
          <w:trHeight w:val="302"/>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r w:rsidRPr="00384C7C">
              <w:t>Ходьба</w:t>
            </w: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9</w:t>
            </w:r>
          </w:p>
        </w:tc>
      </w:tr>
      <w:tr w:rsidR="00384C7C" w:rsidRPr="00384C7C" w:rsidTr="00384C7C">
        <w:trPr>
          <w:trHeight w:val="263"/>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r w:rsidRPr="00384C7C">
              <w:t>Бег</w:t>
            </w: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11</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r w:rsidRPr="00384C7C">
              <w:t>Прыжки</w:t>
            </w: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16</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r w:rsidRPr="00384C7C">
              <w:t>Метание</w:t>
            </w: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16</w:t>
            </w:r>
          </w:p>
        </w:tc>
      </w:tr>
      <w:tr w:rsidR="00384C7C" w:rsidRPr="00384C7C" w:rsidTr="00384C7C">
        <w:trPr>
          <w:trHeight w:val="263"/>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r w:rsidRPr="00384C7C">
              <w:t>Лазание</w:t>
            </w: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10</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r w:rsidRPr="00384C7C">
              <w:t>Равновесие</w:t>
            </w: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9</w:t>
            </w:r>
          </w:p>
        </w:tc>
      </w:tr>
      <w:tr w:rsidR="00384C7C" w:rsidRPr="00384C7C" w:rsidTr="00384C7C">
        <w:trPr>
          <w:trHeight w:val="243"/>
        </w:trPr>
        <w:tc>
          <w:tcPr>
            <w:tcW w:w="6096" w:type="dxa"/>
            <w:tcBorders>
              <w:top w:val="nil"/>
              <w:left w:val="single" w:sz="8" w:space="0" w:color="auto"/>
              <w:bottom w:val="nil"/>
              <w:right w:val="single" w:sz="8" w:space="0" w:color="auto"/>
            </w:tcBorders>
            <w:vAlign w:val="bottom"/>
          </w:tcPr>
          <w:p w:rsidR="00384C7C" w:rsidRPr="00384C7C" w:rsidRDefault="00384C7C" w:rsidP="00384C7C">
            <w:pPr>
              <w:widowControl w:val="0"/>
              <w:autoSpaceDE w:val="0"/>
              <w:autoSpaceDN w:val="0"/>
              <w:adjustRightInd w:val="0"/>
            </w:pPr>
            <w:r w:rsidRPr="00384C7C">
              <w:rPr>
                <w:b/>
                <w:bCs/>
              </w:rPr>
              <w:t>Парциальная программа «Играйте на здоровье»</w:t>
            </w:r>
          </w:p>
        </w:tc>
        <w:tc>
          <w:tcPr>
            <w:tcW w:w="3260" w:type="dxa"/>
            <w:tcBorders>
              <w:top w:val="nil"/>
              <w:left w:val="nil"/>
              <w:bottom w:val="nil"/>
              <w:right w:val="single" w:sz="8" w:space="0" w:color="auto"/>
            </w:tcBorders>
            <w:vAlign w:val="bottom"/>
          </w:tcPr>
          <w:p w:rsidR="00384C7C" w:rsidRPr="00384C7C" w:rsidRDefault="00384C7C" w:rsidP="00384C7C">
            <w:pPr>
              <w:widowControl w:val="0"/>
              <w:autoSpaceDE w:val="0"/>
              <w:autoSpaceDN w:val="0"/>
              <w:adjustRightInd w:val="0"/>
              <w:jc w:val="center"/>
            </w:pPr>
            <w:r w:rsidRPr="00384C7C">
              <w:t>40</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r w:rsidRPr="00384C7C">
              <w:rPr>
                <w:b/>
                <w:bCs/>
              </w:rPr>
              <w:t>Подвижные игры</w:t>
            </w: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8</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r w:rsidRPr="00384C7C">
              <w:rPr>
                <w:b/>
                <w:bCs/>
              </w:rPr>
              <w:t>Упражнения под музыку</w:t>
            </w: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7</w:t>
            </w:r>
          </w:p>
        </w:tc>
      </w:tr>
      <w:tr w:rsidR="00384C7C" w:rsidRPr="00384C7C" w:rsidTr="00384C7C">
        <w:trPr>
          <w:trHeight w:val="263"/>
        </w:trPr>
        <w:tc>
          <w:tcPr>
            <w:tcW w:w="6096" w:type="dxa"/>
            <w:tcBorders>
              <w:top w:val="nil"/>
              <w:left w:val="single" w:sz="8" w:space="0" w:color="auto"/>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pPr>
            <w:r w:rsidRPr="00384C7C">
              <w:rPr>
                <w:b/>
                <w:bCs/>
              </w:rPr>
              <w:t>Контрольные упражнения</w:t>
            </w:r>
          </w:p>
        </w:tc>
        <w:tc>
          <w:tcPr>
            <w:tcW w:w="3260" w:type="dxa"/>
            <w:tcBorders>
              <w:top w:val="nil"/>
              <w:left w:val="nil"/>
              <w:bottom w:val="single" w:sz="8" w:space="0" w:color="auto"/>
              <w:right w:val="single" w:sz="8" w:space="0" w:color="auto"/>
            </w:tcBorders>
            <w:vAlign w:val="bottom"/>
          </w:tcPr>
          <w:p w:rsidR="00384C7C" w:rsidRPr="00384C7C" w:rsidRDefault="00384C7C" w:rsidP="00384C7C">
            <w:pPr>
              <w:widowControl w:val="0"/>
              <w:autoSpaceDE w:val="0"/>
              <w:autoSpaceDN w:val="0"/>
              <w:adjustRightInd w:val="0"/>
              <w:jc w:val="center"/>
            </w:pPr>
            <w:r w:rsidRPr="00384C7C">
              <w:t>4</w:t>
            </w:r>
          </w:p>
        </w:tc>
      </w:tr>
      <w:tr w:rsidR="00384C7C" w:rsidRPr="00384C7C" w:rsidTr="00384C7C">
        <w:trPr>
          <w:trHeight w:val="268"/>
        </w:trPr>
        <w:tc>
          <w:tcPr>
            <w:tcW w:w="6096" w:type="dxa"/>
            <w:tcBorders>
              <w:top w:val="nil"/>
              <w:left w:val="single" w:sz="8" w:space="0" w:color="auto"/>
              <w:bottom w:val="nil"/>
              <w:right w:val="single" w:sz="8" w:space="0" w:color="auto"/>
            </w:tcBorders>
            <w:vAlign w:val="bottom"/>
          </w:tcPr>
          <w:p w:rsidR="00384C7C" w:rsidRPr="00384C7C" w:rsidRDefault="00384C7C" w:rsidP="00384C7C">
            <w:pPr>
              <w:widowControl w:val="0"/>
              <w:autoSpaceDE w:val="0"/>
              <w:autoSpaceDN w:val="0"/>
              <w:adjustRightInd w:val="0"/>
            </w:pPr>
            <w:r w:rsidRPr="00384C7C">
              <w:t>Итого (%)</w:t>
            </w:r>
          </w:p>
        </w:tc>
        <w:tc>
          <w:tcPr>
            <w:tcW w:w="3260" w:type="dxa"/>
            <w:tcBorders>
              <w:top w:val="nil"/>
              <w:left w:val="nil"/>
              <w:bottom w:val="nil"/>
              <w:right w:val="single" w:sz="8" w:space="0" w:color="auto"/>
            </w:tcBorders>
            <w:vAlign w:val="bottom"/>
          </w:tcPr>
          <w:p w:rsidR="00384C7C" w:rsidRPr="00384C7C" w:rsidRDefault="00384C7C" w:rsidP="00384C7C">
            <w:pPr>
              <w:widowControl w:val="0"/>
              <w:autoSpaceDE w:val="0"/>
              <w:autoSpaceDN w:val="0"/>
              <w:adjustRightInd w:val="0"/>
              <w:jc w:val="center"/>
            </w:pPr>
            <w:r w:rsidRPr="00384C7C">
              <w:t>100%</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tcPr>
          <w:p w:rsidR="00384C7C" w:rsidRPr="00384C7C" w:rsidRDefault="00384C7C" w:rsidP="00384C7C">
            <w:pPr>
              <w:jc w:val="center"/>
              <w:rPr>
                <w:b/>
              </w:rPr>
            </w:pPr>
            <w:r w:rsidRPr="00384C7C">
              <w:rPr>
                <w:b/>
              </w:rPr>
              <w:t>Физкультурные занятия</w:t>
            </w:r>
          </w:p>
        </w:tc>
        <w:tc>
          <w:tcPr>
            <w:tcW w:w="3260" w:type="dxa"/>
            <w:tcBorders>
              <w:top w:val="nil"/>
              <w:left w:val="nil"/>
              <w:bottom w:val="single" w:sz="8" w:space="0" w:color="auto"/>
              <w:right w:val="single" w:sz="8" w:space="0" w:color="auto"/>
            </w:tcBorders>
          </w:tcPr>
          <w:p w:rsidR="00384C7C" w:rsidRPr="00384C7C" w:rsidRDefault="00384C7C" w:rsidP="00384C7C">
            <w:pPr>
              <w:jc w:val="center"/>
              <w:rPr>
                <w:b/>
              </w:rPr>
            </w:pPr>
            <w:r w:rsidRPr="00384C7C">
              <w:rPr>
                <w:b/>
              </w:rPr>
              <w:t>старшая группа</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tcPr>
          <w:p w:rsidR="00384C7C" w:rsidRPr="00384C7C" w:rsidRDefault="00384C7C" w:rsidP="00384C7C">
            <w:r w:rsidRPr="00384C7C">
              <w:t>Занятия в зале</w:t>
            </w:r>
          </w:p>
        </w:tc>
        <w:tc>
          <w:tcPr>
            <w:tcW w:w="3260" w:type="dxa"/>
            <w:tcBorders>
              <w:top w:val="nil"/>
              <w:left w:val="nil"/>
              <w:bottom w:val="single" w:sz="8" w:space="0" w:color="auto"/>
              <w:right w:val="single" w:sz="8" w:space="0" w:color="auto"/>
            </w:tcBorders>
          </w:tcPr>
          <w:p w:rsidR="00384C7C" w:rsidRPr="00384C7C" w:rsidRDefault="00384C7C" w:rsidP="00384C7C">
            <w:pPr>
              <w:jc w:val="center"/>
            </w:pPr>
            <w:r w:rsidRPr="00384C7C">
              <w:t>2</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tcPr>
          <w:p w:rsidR="00384C7C" w:rsidRPr="00384C7C" w:rsidRDefault="00384C7C" w:rsidP="00384C7C">
            <w:r w:rsidRPr="00384C7C">
              <w:t>Физкультурные занятия на воздухе</w:t>
            </w:r>
          </w:p>
        </w:tc>
        <w:tc>
          <w:tcPr>
            <w:tcW w:w="3260" w:type="dxa"/>
            <w:tcBorders>
              <w:top w:val="nil"/>
              <w:left w:val="nil"/>
              <w:bottom w:val="single" w:sz="8" w:space="0" w:color="auto"/>
              <w:right w:val="single" w:sz="8" w:space="0" w:color="auto"/>
            </w:tcBorders>
          </w:tcPr>
          <w:p w:rsidR="00384C7C" w:rsidRPr="00384C7C" w:rsidRDefault="00384C7C" w:rsidP="00384C7C">
            <w:pPr>
              <w:jc w:val="center"/>
            </w:pPr>
            <w:r w:rsidRPr="00384C7C">
              <w:t>1</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tcPr>
          <w:p w:rsidR="00384C7C" w:rsidRPr="00384C7C" w:rsidRDefault="00384C7C" w:rsidP="00384C7C">
            <w:r w:rsidRPr="00384C7C">
              <w:t>Длительность занятия</w:t>
            </w:r>
          </w:p>
        </w:tc>
        <w:tc>
          <w:tcPr>
            <w:tcW w:w="3260" w:type="dxa"/>
            <w:tcBorders>
              <w:top w:val="nil"/>
              <w:left w:val="nil"/>
              <w:bottom w:val="single" w:sz="8" w:space="0" w:color="auto"/>
              <w:right w:val="single" w:sz="8" w:space="0" w:color="auto"/>
            </w:tcBorders>
          </w:tcPr>
          <w:p w:rsidR="00384C7C" w:rsidRPr="00384C7C" w:rsidRDefault="00384C7C" w:rsidP="00384C7C">
            <w:pPr>
              <w:jc w:val="center"/>
            </w:pPr>
            <w:r w:rsidRPr="00384C7C">
              <w:t>25</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tcPr>
          <w:p w:rsidR="00384C7C" w:rsidRPr="00384C7C" w:rsidRDefault="00384C7C" w:rsidP="00384C7C">
            <w:r w:rsidRPr="00384C7C">
              <w:t>Итого в месяц (</w:t>
            </w:r>
            <w:proofErr w:type="spellStart"/>
            <w:r w:rsidRPr="00384C7C">
              <w:t>колличество</w:t>
            </w:r>
            <w:proofErr w:type="spellEnd"/>
            <w:r w:rsidRPr="00384C7C">
              <w:t xml:space="preserve"> занятий)</w:t>
            </w:r>
          </w:p>
        </w:tc>
        <w:tc>
          <w:tcPr>
            <w:tcW w:w="3260" w:type="dxa"/>
            <w:tcBorders>
              <w:top w:val="nil"/>
              <w:left w:val="nil"/>
              <w:bottom w:val="single" w:sz="8" w:space="0" w:color="auto"/>
              <w:right w:val="single" w:sz="8" w:space="0" w:color="auto"/>
            </w:tcBorders>
          </w:tcPr>
          <w:p w:rsidR="00384C7C" w:rsidRPr="00384C7C" w:rsidRDefault="00384C7C" w:rsidP="00384C7C">
            <w:pPr>
              <w:jc w:val="center"/>
            </w:pPr>
            <w:r w:rsidRPr="00384C7C">
              <w:t>12</w:t>
            </w:r>
          </w:p>
        </w:tc>
      </w:tr>
      <w:tr w:rsidR="00384C7C" w:rsidRPr="00384C7C" w:rsidTr="00384C7C">
        <w:trPr>
          <w:trHeight w:val="268"/>
        </w:trPr>
        <w:tc>
          <w:tcPr>
            <w:tcW w:w="6096" w:type="dxa"/>
            <w:tcBorders>
              <w:top w:val="nil"/>
              <w:left w:val="single" w:sz="8" w:space="0" w:color="auto"/>
              <w:bottom w:val="single" w:sz="8" w:space="0" w:color="auto"/>
              <w:right w:val="single" w:sz="8" w:space="0" w:color="auto"/>
            </w:tcBorders>
          </w:tcPr>
          <w:p w:rsidR="00384C7C" w:rsidRPr="00384C7C" w:rsidRDefault="00384C7C" w:rsidP="00384C7C">
            <w:r w:rsidRPr="00384C7C">
              <w:t>Итого в год</w:t>
            </w:r>
          </w:p>
        </w:tc>
        <w:tc>
          <w:tcPr>
            <w:tcW w:w="3260" w:type="dxa"/>
            <w:tcBorders>
              <w:top w:val="nil"/>
              <w:left w:val="nil"/>
              <w:bottom w:val="single" w:sz="8" w:space="0" w:color="auto"/>
              <w:right w:val="single" w:sz="8" w:space="0" w:color="auto"/>
            </w:tcBorders>
          </w:tcPr>
          <w:p w:rsidR="00384C7C" w:rsidRPr="00384C7C" w:rsidRDefault="00384C7C" w:rsidP="00384C7C">
            <w:pPr>
              <w:jc w:val="center"/>
            </w:pPr>
            <w:r w:rsidRPr="00384C7C">
              <w:t>97</w:t>
            </w:r>
          </w:p>
        </w:tc>
      </w:tr>
    </w:tbl>
    <w:p w:rsidR="00EA62EF" w:rsidRPr="00384C7C" w:rsidRDefault="00EA62EF" w:rsidP="00EA62EF">
      <w:pPr>
        <w:jc w:val="both"/>
        <w:rPr>
          <w:b/>
          <w:iCs/>
        </w:rPr>
      </w:pPr>
    </w:p>
    <w:p w:rsidR="00EA62EF" w:rsidRPr="00384C7C" w:rsidRDefault="00EA62EF" w:rsidP="00AB5C46">
      <w:pPr>
        <w:widowControl w:val="0"/>
        <w:tabs>
          <w:tab w:val="left" w:pos="0"/>
          <w:tab w:val="left" w:pos="360"/>
        </w:tabs>
        <w:autoSpaceDE w:val="0"/>
        <w:autoSpaceDN w:val="0"/>
        <w:adjustRightInd w:val="0"/>
        <w:ind w:firstLine="709"/>
        <w:jc w:val="both"/>
        <w:rPr>
          <w:b/>
          <w:bCs/>
          <w:iCs/>
        </w:rPr>
      </w:pPr>
      <w:r w:rsidRPr="00384C7C">
        <w:rPr>
          <w:iCs/>
        </w:rPr>
        <w:t>Объем дан в процентах, так как продолжительность физкультурного занятия в разных возрастных группах различна (первый год обучения-15 мин., второй - 20 мин., третий - 25 мин., четвертый – 30 мин).</w:t>
      </w:r>
    </w:p>
    <w:p w:rsidR="00EA62EF" w:rsidRPr="00EA62EF" w:rsidRDefault="00EA62EF" w:rsidP="00AB5C46">
      <w:pPr>
        <w:ind w:firstLine="709"/>
        <w:rPr>
          <w:b/>
        </w:rPr>
      </w:pPr>
    </w:p>
    <w:p w:rsidR="00AF6645" w:rsidRDefault="00AF6645" w:rsidP="00AF6645">
      <w:pPr>
        <w:jc w:val="center"/>
        <w:rPr>
          <w:b/>
        </w:rPr>
      </w:pPr>
      <w:r w:rsidRPr="005556AA">
        <w:rPr>
          <w:b/>
        </w:rPr>
        <w:t>Парц</w:t>
      </w:r>
      <w:r>
        <w:rPr>
          <w:b/>
        </w:rPr>
        <w:t>иальная программа и технология</w:t>
      </w:r>
      <w:r w:rsidRPr="005556AA">
        <w:rPr>
          <w:b/>
        </w:rPr>
        <w:t xml:space="preserve"> </w:t>
      </w:r>
    </w:p>
    <w:p w:rsidR="00AF6645" w:rsidRPr="005556AA" w:rsidRDefault="00AF6645" w:rsidP="00AF6645">
      <w:pPr>
        <w:jc w:val="center"/>
        <w:rPr>
          <w:i/>
        </w:rPr>
      </w:pPr>
      <w:r w:rsidRPr="005556AA">
        <w:rPr>
          <w:b/>
        </w:rPr>
        <w:t xml:space="preserve">«Играйте на здоровье» </w:t>
      </w:r>
      <w:r w:rsidRPr="005556AA">
        <w:t>Л.Н.</w:t>
      </w:r>
      <w:r>
        <w:t xml:space="preserve"> </w:t>
      </w:r>
      <w:r w:rsidRPr="005556AA">
        <w:t>Волошиной, Т.В.Куриловой.</w:t>
      </w:r>
    </w:p>
    <w:p w:rsidR="00AF6645" w:rsidRPr="005556AA" w:rsidRDefault="00AF6645" w:rsidP="00AF6645">
      <w:pPr>
        <w:shd w:val="clear" w:color="auto" w:fill="FFFFFF"/>
        <w:jc w:val="both"/>
        <w:rPr>
          <w:b/>
        </w:rPr>
      </w:pPr>
      <w:r w:rsidRPr="005556AA">
        <w:rPr>
          <w:b/>
        </w:rPr>
        <w:t xml:space="preserve">Цель: </w:t>
      </w:r>
    </w:p>
    <w:p w:rsidR="00AF6645" w:rsidRPr="005556AA" w:rsidRDefault="00AF6645" w:rsidP="003F4C4B">
      <w:pPr>
        <w:widowControl w:val="0"/>
        <w:numPr>
          <w:ilvl w:val="0"/>
          <w:numId w:val="9"/>
        </w:numPr>
        <w:shd w:val="clear" w:color="auto" w:fill="FFFFFF"/>
        <w:autoSpaceDE w:val="0"/>
        <w:autoSpaceDN w:val="0"/>
        <w:adjustRightInd w:val="0"/>
        <w:ind w:left="0" w:firstLine="426"/>
        <w:jc w:val="both"/>
        <w:rPr>
          <w:color w:val="000000"/>
        </w:rPr>
      </w:pPr>
      <w:r w:rsidRPr="005556AA">
        <w:rPr>
          <w:color w:val="000000"/>
        </w:rPr>
        <w:t>формирование начальных представлений о некоторых видах спорта;</w:t>
      </w:r>
    </w:p>
    <w:p w:rsidR="00AF6645" w:rsidRPr="005556AA" w:rsidRDefault="00AF6645" w:rsidP="003F4C4B">
      <w:pPr>
        <w:widowControl w:val="0"/>
        <w:numPr>
          <w:ilvl w:val="0"/>
          <w:numId w:val="9"/>
        </w:numPr>
        <w:shd w:val="clear" w:color="auto" w:fill="FFFFFF"/>
        <w:autoSpaceDE w:val="0"/>
        <w:autoSpaceDN w:val="0"/>
        <w:adjustRightInd w:val="0"/>
        <w:ind w:left="0" w:firstLine="426"/>
        <w:jc w:val="both"/>
        <w:rPr>
          <w:color w:val="000000"/>
        </w:rPr>
      </w:pPr>
      <w:r w:rsidRPr="005556AA">
        <w:rPr>
          <w:color w:val="000000"/>
        </w:rPr>
        <w:t xml:space="preserve">овладение подвижными играми с правилами; </w:t>
      </w:r>
    </w:p>
    <w:p w:rsidR="00AF6645" w:rsidRPr="005556AA" w:rsidRDefault="00AF6645" w:rsidP="003F4C4B">
      <w:pPr>
        <w:widowControl w:val="0"/>
        <w:numPr>
          <w:ilvl w:val="0"/>
          <w:numId w:val="9"/>
        </w:numPr>
        <w:shd w:val="clear" w:color="auto" w:fill="FFFFFF"/>
        <w:autoSpaceDE w:val="0"/>
        <w:autoSpaceDN w:val="0"/>
        <w:adjustRightInd w:val="0"/>
        <w:ind w:left="0" w:firstLine="426"/>
        <w:jc w:val="both"/>
        <w:rPr>
          <w:color w:val="000000"/>
        </w:rPr>
      </w:pPr>
      <w:r w:rsidRPr="005556AA">
        <w:rPr>
          <w:color w:val="000000"/>
        </w:rPr>
        <w:t xml:space="preserve">становление </w:t>
      </w:r>
      <w:r w:rsidRPr="005556AA">
        <w:rPr>
          <w:color w:val="000000"/>
          <w:spacing w:val="-1"/>
        </w:rPr>
        <w:t xml:space="preserve">целенаправленности и саморегуляции в двигательной сфере; </w:t>
      </w:r>
      <w:r w:rsidRPr="005556AA">
        <w:rPr>
          <w:spacing w:val="-1"/>
        </w:rPr>
        <w:t xml:space="preserve">становление ценностей </w:t>
      </w:r>
      <w:r w:rsidRPr="005556AA">
        <w:t>здорового образа жизни, овладение его элементарными нормами и правилами (</w:t>
      </w:r>
      <w:r w:rsidRPr="005556AA">
        <w:rPr>
          <w:color w:val="000000"/>
        </w:rPr>
        <w:t>реализуется в рамках работы с детьми старшего дошкол</w:t>
      </w:r>
      <w:r>
        <w:rPr>
          <w:color w:val="000000"/>
        </w:rPr>
        <w:t xml:space="preserve">ьного возраста и </w:t>
      </w:r>
      <w:r>
        <w:rPr>
          <w:color w:val="000000"/>
        </w:rPr>
        <w:lastRenderedPageBreak/>
        <w:t xml:space="preserve">направлена на достижение </w:t>
      </w:r>
      <w:r w:rsidRPr="005556AA">
        <w:rPr>
          <w:color w:val="000000"/>
        </w:rPr>
        <w:t>развит</w:t>
      </w:r>
      <w:r>
        <w:rPr>
          <w:color w:val="000000"/>
        </w:rPr>
        <w:t xml:space="preserve">ия индивидуальных способностей ребенка посредством обучения </w:t>
      </w:r>
      <w:r w:rsidRPr="005556AA">
        <w:rPr>
          <w:color w:val="000000"/>
        </w:rPr>
        <w:t>навыкам спортивных игр).</w:t>
      </w:r>
    </w:p>
    <w:p w:rsidR="00AF6645" w:rsidRPr="005556AA" w:rsidRDefault="00AF6645" w:rsidP="00AF6645">
      <w:pPr>
        <w:ind w:right="20"/>
        <w:jc w:val="both"/>
        <w:rPr>
          <w:color w:val="000000"/>
        </w:rPr>
      </w:pPr>
      <w:r w:rsidRPr="005556AA">
        <w:rPr>
          <w:b/>
        </w:rPr>
        <w:t>Задачи</w:t>
      </w:r>
      <w:r w:rsidRPr="005556AA">
        <w:rPr>
          <w:color w:val="000000"/>
        </w:rPr>
        <w:t>:</w:t>
      </w:r>
    </w:p>
    <w:p w:rsidR="00AF6645" w:rsidRPr="005556AA" w:rsidRDefault="00AF6645" w:rsidP="003F4C4B">
      <w:pPr>
        <w:numPr>
          <w:ilvl w:val="0"/>
          <w:numId w:val="10"/>
        </w:numPr>
        <w:tabs>
          <w:tab w:val="left" w:pos="142"/>
        </w:tabs>
        <w:ind w:left="0" w:right="20" w:firstLine="426"/>
        <w:jc w:val="both"/>
        <w:rPr>
          <w:color w:val="000000"/>
        </w:rPr>
      </w:pPr>
      <w:r w:rsidRPr="005556AA">
        <w:rPr>
          <w:color w:val="000000"/>
        </w:rPr>
        <w:t xml:space="preserve"> формирование устойчивого интереса к играм с элементами спорта, спортивным упражнениям, желание использовать их в самостоятельной двигательной деятельности;</w:t>
      </w:r>
    </w:p>
    <w:p w:rsidR="00AF6645" w:rsidRPr="005556AA" w:rsidRDefault="00AF6645" w:rsidP="003F4C4B">
      <w:pPr>
        <w:numPr>
          <w:ilvl w:val="0"/>
          <w:numId w:val="10"/>
        </w:numPr>
        <w:ind w:left="0" w:right="20" w:firstLine="426"/>
        <w:jc w:val="both"/>
        <w:rPr>
          <w:color w:val="000000"/>
        </w:rPr>
      </w:pPr>
      <w:r w:rsidRPr="005556AA">
        <w:rPr>
          <w:color w:val="000000"/>
        </w:rPr>
        <w:t xml:space="preserve"> обогащение двигательного опыта дошкольников новыми двигательными действиями, обучение правильной технике выполнения элементов спортивных игр;</w:t>
      </w:r>
    </w:p>
    <w:p w:rsidR="00AF6645" w:rsidRPr="005556AA" w:rsidRDefault="00AF6645" w:rsidP="003F4C4B">
      <w:pPr>
        <w:numPr>
          <w:ilvl w:val="0"/>
          <w:numId w:val="10"/>
        </w:numPr>
        <w:ind w:left="0" w:right="20" w:firstLine="426"/>
        <w:jc w:val="both"/>
        <w:rPr>
          <w:color w:val="000000"/>
        </w:rPr>
      </w:pPr>
      <w:r w:rsidRPr="005556AA">
        <w:rPr>
          <w:color w:val="000000"/>
        </w:rPr>
        <w:t xml:space="preserve"> содействие развитию двигательных способностей;</w:t>
      </w:r>
    </w:p>
    <w:p w:rsidR="00AF6645" w:rsidRPr="005556AA" w:rsidRDefault="00AF6645" w:rsidP="003F4C4B">
      <w:pPr>
        <w:numPr>
          <w:ilvl w:val="0"/>
          <w:numId w:val="10"/>
        </w:numPr>
        <w:ind w:left="0" w:right="20" w:firstLine="426"/>
        <w:jc w:val="both"/>
        <w:rPr>
          <w:color w:val="000000"/>
        </w:rPr>
      </w:pPr>
      <w:r w:rsidRPr="005556AA">
        <w:rPr>
          <w:color w:val="000000"/>
        </w:rPr>
        <w:t xml:space="preserve"> воспитание положительных морально-волевых качеств;</w:t>
      </w:r>
    </w:p>
    <w:p w:rsidR="00AF6645" w:rsidRPr="005556AA" w:rsidRDefault="00AF6645" w:rsidP="003F4C4B">
      <w:pPr>
        <w:numPr>
          <w:ilvl w:val="0"/>
          <w:numId w:val="10"/>
        </w:numPr>
        <w:ind w:left="0" w:right="20" w:firstLine="426"/>
        <w:jc w:val="both"/>
        <w:rPr>
          <w:color w:val="000000"/>
        </w:rPr>
      </w:pPr>
      <w:r w:rsidRPr="005556AA">
        <w:rPr>
          <w:color w:val="000000"/>
        </w:rPr>
        <w:t xml:space="preserve"> формирование привычек здорового образа жизни.</w:t>
      </w:r>
    </w:p>
    <w:p w:rsidR="00AF6645" w:rsidRDefault="00AF6645" w:rsidP="00AF6645">
      <w:pPr>
        <w:ind w:right="20"/>
        <w:jc w:val="both"/>
        <w:rPr>
          <w:color w:val="000000"/>
        </w:rPr>
      </w:pPr>
      <w:r w:rsidRPr="005556AA">
        <w:rPr>
          <w:b/>
          <w:color w:val="000000"/>
        </w:rPr>
        <w:t>Формы работы с детьми</w:t>
      </w:r>
      <w:r w:rsidRPr="005556AA">
        <w:rPr>
          <w:color w:val="000000"/>
        </w:rPr>
        <w:t xml:space="preserve">: образовательная деятельность, Дни здоровья, развлечения, спортивные праздники, мини – спартакиады, </w:t>
      </w:r>
      <w:proofErr w:type="spellStart"/>
      <w:r w:rsidRPr="005556AA">
        <w:rPr>
          <w:color w:val="000000"/>
        </w:rPr>
        <w:t>флеш</w:t>
      </w:r>
      <w:proofErr w:type="spellEnd"/>
      <w:r w:rsidRPr="005556AA">
        <w:rPr>
          <w:color w:val="000000"/>
        </w:rPr>
        <w:t xml:space="preserve"> - тренинги.</w:t>
      </w:r>
    </w:p>
    <w:p w:rsidR="00AF6645" w:rsidRDefault="00AF6645" w:rsidP="00AF6645">
      <w:pPr>
        <w:ind w:right="20"/>
        <w:jc w:val="both"/>
        <w:rPr>
          <w:color w:val="00000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8080"/>
      </w:tblGrid>
      <w:tr w:rsidR="00AF6645" w:rsidRPr="002124AB" w:rsidTr="001D19D6">
        <w:tc>
          <w:tcPr>
            <w:tcW w:w="9640" w:type="dxa"/>
            <w:gridSpan w:val="2"/>
          </w:tcPr>
          <w:p w:rsidR="00AF6645" w:rsidRPr="002124AB" w:rsidRDefault="00AF6645" w:rsidP="001D19D6">
            <w:pPr>
              <w:jc w:val="center"/>
              <w:rPr>
                <w:b/>
              </w:rPr>
            </w:pPr>
            <w:r w:rsidRPr="002124AB">
              <w:rPr>
                <w:b/>
              </w:rPr>
              <w:t>Старшая группа</w:t>
            </w:r>
          </w:p>
        </w:tc>
      </w:tr>
      <w:tr w:rsidR="00AF6645" w:rsidRPr="002124AB" w:rsidTr="001D19D6">
        <w:tc>
          <w:tcPr>
            <w:tcW w:w="1560" w:type="dxa"/>
          </w:tcPr>
          <w:p w:rsidR="00AF6645" w:rsidRPr="002124AB" w:rsidRDefault="00AF6645" w:rsidP="001D19D6">
            <w:pPr>
              <w:jc w:val="center"/>
              <w:rPr>
                <w:b/>
              </w:rPr>
            </w:pPr>
            <w:r w:rsidRPr="002124AB">
              <w:rPr>
                <w:b/>
              </w:rPr>
              <w:t>Название модуля</w:t>
            </w:r>
          </w:p>
        </w:tc>
        <w:tc>
          <w:tcPr>
            <w:tcW w:w="8080" w:type="dxa"/>
          </w:tcPr>
          <w:p w:rsidR="00AF6645" w:rsidRPr="002124AB" w:rsidRDefault="00AF6645" w:rsidP="001D19D6">
            <w:pPr>
              <w:jc w:val="center"/>
              <w:rPr>
                <w:b/>
              </w:rPr>
            </w:pPr>
            <w:r>
              <w:rPr>
                <w:b/>
              </w:rPr>
              <w:t>Содержание психолого-педагогической работы с детьми</w:t>
            </w:r>
          </w:p>
        </w:tc>
      </w:tr>
      <w:tr w:rsidR="00AF6645" w:rsidRPr="002124AB" w:rsidTr="001D19D6">
        <w:tc>
          <w:tcPr>
            <w:tcW w:w="1560" w:type="dxa"/>
          </w:tcPr>
          <w:p w:rsidR="00AF6645" w:rsidRPr="002124AB" w:rsidRDefault="00AF6645" w:rsidP="001D19D6">
            <w:pPr>
              <w:ind w:right="20"/>
              <w:jc w:val="both"/>
              <w:rPr>
                <w:b/>
              </w:rPr>
            </w:pPr>
            <w:r w:rsidRPr="002124AB">
              <w:rPr>
                <w:b/>
              </w:rPr>
              <w:t>Футбол</w:t>
            </w:r>
          </w:p>
        </w:tc>
        <w:tc>
          <w:tcPr>
            <w:tcW w:w="8080" w:type="dxa"/>
          </w:tcPr>
          <w:p w:rsidR="00AF6645" w:rsidRPr="002124AB" w:rsidRDefault="00AF6645" w:rsidP="001D19D6">
            <w:pPr>
              <w:jc w:val="both"/>
            </w:pPr>
            <w:r w:rsidRPr="002124AB">
              <w:t>-Познакомить дошкольников с игрой в футбол, историей ее возникновения</w:t>
            </w:r>
            <w:r>
              <w:t>.</w:t>
            </w:r>
          </w:p>
          <w:p w:rsidR="00AF6645" w:rsidRPr="002124AB" w:rsidRDefault="00AF6645" w:rsidP="001D19D6">
            <w:pPr>
              <w:jc w:val="both"/>
            </w:pPr>
            <w:r w:rsidRPr="002124AB">
              <w:t>- Формировать умение выполнять простейшие технико-тактические действия с мячом: ведение, удар, передача мяча, обводка; разучить индивидуальную тактику.</w:t>
            </w:r>
          </w:p>
          <w:p w:rsidR="00AF6645" w:rsidRPr="002124AB" w:rsidRDefault="00AF6645" w:rsidP="001D19D6">
            <w:pPr>
              <w:jc w:val="both"/>
            </w:pPr>
            <w:r w:rsidRPr="002124AB">
              <w:t>-Развивать координацию движений, выносливость, быстроту, ловкость.</w:t>
            </w:r>
          </w:p>
        </w:tc>
      </w:tr>
      <w:tr w:rsidR="00AF6645" w:rsidRPr="002124AB" w:rsidTr="001D19D6">
        <w:tc>
          <w:tcPr>
            <w:tcW w:w="1560" w:type="dxa"/>
          </w:tcPr>
          <w:p w:rsidR="00AF6645" w:rsidRPr="002124AB" w:rsidRDefault="00AF6645" w:rsidP="001D19D6">
            <w:pPr>
              <w:ind w:right="20"/>
              <w:jc w:val="both"/>
              <w:rPr>
                <w:b/>
                <w:highlight w:val="yellow"/>
              </w:rPr>
            </w:pPr>
            <w:r w:rsidRPr="002124AB">
              <w:rPr>
                <w:b/>
              </w:rPr>
              <w:t>Баскетбол</w:t>
            </w:r>
          </w:p>
        </w:tc>
        <w:tc>
          <w:tcPr>
            <w:tcW w:w="8080" w:type="dxa"/>
          </w:tcPr>
          <w:p w:rsidR="00AF6645" w:rsidRPr="002124AB" w:rsidRDefault="00AF6645" w:rsidP="001D19D6">
            <w:pPr>
              <w:jc w:val="both"/>
            </w:pPr>
            <w:r w:rsidRPr="002124AB">
              <w:t>- Познакомить дошкольников с игрой в баскетбол, историей ее возникновения учить простейшим видам парного взаимодействия.</w:t>
            </w:r>
          </w:p>
          <w:p w:rsidR="00AF6645" w:rsidRPr="002124AB" w:rsidRDefault="00AF6645" w:rsidP="001D19D6">
            <w:pPr>
              <w:jc w:val="both"/>
            </w:pPr>
            <w:r w:rsidRPr="002124AB">
              <w:t>-Разучить элементы техники игры в баскетбол: стойка, ведение мяча на месте, в движении; бросок, ловля мяча; добиваться точности и качества в их выполнении.</w:t>
            </w:r>
          </w:p>
          <w:p w:rsidR="00AF6645" w:rsidRPr="002124AB" w:rsidRDefault="00AF6645" w:rsidP="001D19D6">
            <w:pPr>
              <w:jc w:val="both"/>
            </w:pPr>
            <w:r w:rsidRPr="002124AB">
              <w:t>-Развивать координацию движений, глазомер, быстроту, ловкость.</w:t>
            </w:r>
          </w:p>
        </w:tc>
      </w:tr>
      <w:tr w:rsidR="00AF6645" w:rsidRPr="002124AB" w:rsidTr="001D19D6">
        <w:trPr>
          <w:trHeight w:val="556"/>
        </w:trPr>
        <w:tc>
          <w:tcPr>
            <w:tcW w:w="1560" w:type="dxa"/>
          </w:tcPr>
          <w:p w:rsidR="00AF6645" w:rsidRPr="002124AB" w:rsidRDefault="00AF6645" w:rsidP="001D19D6">
            <w:pPr>
              <w:ind w:right="20"/>
              <w:jc w:val="both"/>
              <w:rPr>
                <w:b/>
                <w:highlight w:val="yellow"/>
              </w:rPr>
            </w:pPr>
            <w:r w:rsidRPr="002124AB">
              <w:rPr>
                <w:b/>
              </w:rPr>
              <w:t>Хоккей</w:t>
            </w:r>
          </w:p>
        </w:tc>
        <w:tc>
          <w:tcPr>
            <w:tcW w:w="8080" w:type="dxa"/>
          </w:tcPr>
          <w:p w:rsidR="00AF6645" w:rsidRPr="002124AB" w:rsidRDefault="00AF6645" w:rsidP="001D19D6">
            <w:pPr>
              <w:jc w:val="both"/>
            </w:pPr>
            <w:r w:rsidRPr="002124AB">
              <w:t>-Познакомить дошкольников с игрой в хоккей, необходимым</w:t>
            </w:r>
          </w:p>
          <w:p w:rsidR="00AF6645" w:rsidRPr="002124AB" w:rsidRDefault="00AF6645" w:rsidP="001D19D6">
            <w:pPr>
              <w:jc w:val="both"/>
            </w:pPr>
            <w:r w:rsidRPr="002124AB">
              <w:t>для нее инвентарем, историей ее возникновения, достижениями</w:t>
            </w:r>
          </w:p>
          <w:p w:rsidR="00AF6645" w:rsidRPr="002124AB" w:rsidRDefault="00AF6645" w:rsidP="001D19D6">
            <w:pPr>
              <w:jc w:val="both"/>
            </w:pPr>
            <w:r w:rsidRPr="002124AB">
              <w:t>русских хоккеистов. Вызвать интерес и желание научиться играть в хоккей.</w:t>
            </w:r>
          </w:p>
          <w:p w:rsidR="00AF6645" w:rsidRPr="002124AB" w:rsidRDefault="00AF6645" w:rsidP="001D19D6">
            <w:pPr>
              <w:jc w:val="both"/>
            </w:pPr>
            <w:r w:rsidRPr="002124AB">
              <w:t>-Учить подбирать клюшку и держать ее правильно; вести шайбу разными способами; бросать шайбу в ворота с места, увеличивать силу броска; забивать шайбу в ворота после ведения.</w:t>
            </w:r>
          </w:p>
          <w:p w:rsidR="00AF6645" w:rsidRPr="002124AB" w:rsidRDefault="00AF6645" w:rsidP="001D19D6">
            <w:pPr>
              <w:jc w:val="both"/>
            </w:pPr>
            <w:r w:rsidRPr="002124AB">
              <w:t>-Развивать координацию движений, точность, глазомер, быстроту, выносливость.</w:t>
            </w:r>
          </w:p>
          <w:p w:rsidR="00AF6645" w:rsidRPr="002124AB" w:rsidRDefault="00AF6645" w:rsidP="001D19D6">
            <w:pPr>
              <w:jc w:val="both"/>
            </w:pPr>
            <w:r w:rsidRPr="002124AB">
              <w:t>-Обучать правилам безопасной игры, действиям вдвоем, втроем.</w:t>
            </w:r>
          </w:p>
          <w:p w:rsidR="00AF6645" w:rsidRPr="002124AB" w:rsidRDefault="00AF6645" w:rsidP="001D19D6">
            <w:pPr>
              <w:jc w:val="both"/>
              <w:rPr>
                <w:highlight w:val="yellow"/>
              </w:rPr>
            </w:pPr>
            <w:r w:rsidRPr="002124AB">
              <w:t>-Воспитывать выдержку, взаимопонимание</w:t>
            </w:r>
          </w:p>
        </w:tc>
      </w:tr>
      <w:tr w:rsidR="00AF6645" w:rsidRPr="002124AB" w:rsidTr="001D19D6">
        <w:trPr>
          <w:trHeight w:val="1974"/>
        </w:trPr>
        <w:tc>
          <w:tcPr>
            <w:tcW w:w="1560" w:type="dxa"/>
          </w:tcPr>
          <w:p w:rsidR="00AF6645" w:rsidRPr="002124AB" w:rsidRDefault="00AF6645" w:rsidP="001D19D6">
            <w:pPr>
              <w:ind w:right="20"/>
              <w:jc w:val="both"/>
              <w:rPr>
                <w:b/>
                <w:highlight w:val="yellow"/>
              </w:rPr>
            </w:pPr>
            <w:r w:rsidRPr="002124AB">
              <w:rPr>
                <w:b/>
              </w:rPr>
              <w:t>Городки</w:t>
            </w:r>
          </w:p>
        </w:tc>
        <w:tc>
          <w:tcPr>
            <w:tcW w:w="8080" w:type="dxa"/>
          </w:tcPr>
          <w:p w:rsidR="00AF6645" w:rsidRPr="002124AB" w:rsidRDefault="00AF6645" w:rsidP="001D19D6">
            <w:pPr>
              <w:jc w:val="both"/>
            </w:pPr>
            <w:r w:rsidRPr="002124AB">
              <w:t>-Формировать интерес к русской народной игре, познакомить с</w:t>
            </w:r>
          </w:p>
          <w:p w:rsidR="00AF6645" w:rsidRPr="002124AB" w:rsidRDefault="00AF6645" w:rsidP="001D19D6">
            <w:pPr>
              <w:jc w:val="both"/>
            </w:pPr>
            <w:r w:rsidRPr="002124AB">
              <w:t>историей ее возникновения, с фигурами для игр; развивать умение строить фигуры.</w:t>
            </w:r>
          </w:p>
          <w:p w:rsidR="00AF6645" w:rsidRPr="002124AB" w:rsidRDefault="00AF6645" w:rsidP="001D19D6">
            <w:pPr>
              <w:jc w:val="both"/>
            </w:pPr>
            <w:r w:rsidRPr="002124AB">
              <w:t>-Учить правильной стойке, действиям сбитой, способам броска на дальность и в цель; показать важность правильной техники в</w:t>
            </w:r>
          </w:p>
          <w:p w:rsidR="00AF6645" w:rsidRPr="002124AB" w:rsidRDefault="00AF6645" w:rsidP="001D19D6">
            <w:pPr>
              <w:jc w:val="both"/>
            </w:pPr>
            <w:r w:rsidRPr="002124AB">
              <w:t>Достижении конечного результата.</w:t>
            </w:r>
          </w:p>
          <w:p w:rsidR="00AF6645" w:rsidRPr="002124AB" w:rsidRDefault="00AF6645" w:rsidP="001D19D6">
            <w:pPr>
              <w:jc w:val="both"/>
            </w:pPr>
            <w:r w:rsidRPr="002124AB">
              <w:t>-Развивать силу, координацию и точность движений, глазомер.</w:t>
            </w:r>
          </w:p>
        </w:tc>
      </w:tr>
      <w:tr w:rsidR="00AF6645" w:rsidRPr="002124AB" w:rsidTr="001D19D6">
        <w:trPr>
          <w:trHeight w:val="1437"/>
        </w:trPr>
        <w:tc>
          <w:tcPr>
            <w:tcW w:w="1560" w:type="dxa"/>
          </w:tcPr>
          <w:p w:rsidR="00AF6645" w:rsidRPr="002124AB" w:rsidRDefault="00AF6645" w:rsidP="001D19D6">
            <w:pPr>
              <w:ind w:right="20"/>
              <w:jc w:val="both"/>
              <w:rPr>
                <w:b/>
                <w:highlight w:val="yellow"/>
              </w:rPr>
            </w:pPr>
            <w:r w:rsidRPr="002124AB">
              <w:rPr>
                <w:b/>
              </w:rPr>
              <w:t>Бадминтон</w:t>
            </w:r>
          </w:p>
        </w:tc>
        <w:tc>
          <w:tcPr>
            <w:tcW w:w="8080" w:type="dxa"/>
          </w:tcPr>
          <w:p w:rsidR="00AF6645" w:rsidRPr="002124AB" w:rsidRDefault="00AF6645" w:rsidP="001D19D6">
            <w:pPr>
              <w:jc w:val="both"/>
            </w:pPr>
            <w:r w:rsidRPr="002124AB">
              <w:t>- Познакомить со свойствами волана, ракеткой, историей возникновения игры в бадминтон.</w:t>
            </w:r>
          </w:p>
          <w:p w:rsidR="00AF6645" w:rsidRPr="002124AB" w:rsidRDefault="00AF6645" w:rsidP="001D19D6">
            <w:pPr>
              <w:jc w:val="both"/>
            </w:pPr>
            <w:r w:rsidRPr="002124AB">
              <w:t>-Разучить игры с воланом, способы действия с ракеткой; учить отражать волан, брошенный педагогом, играть вдвоем со взрослым.</w:t>
            </w:r>
          </w:p>
          <w:p w:rsidR="00AF6645" w:rsidRPr="002124AB" w:rsidRDefault="00AF6645" w:rsidP="001D19D6">
            <w:pPr>
              <w:jc w:val="both"/>
            </w:pPr>
            <w:r w:rsidRPr="002124AB">
              <w:t>- Развивать ловкость, координацию и точность движений, глазомер.</w:t>
            </w:r>
          </w:p>
        </w:tc>
      </w:tr>
    </w:tbl>
    <w:p w:rsidR="00823D55" w:rsidRPr="009B2235" w:rsidRDefault="00823D55" w:rsidP="00AB5C46">
      <w:pPr>
        <w:widowControl w:val="0"/>
        <w:overflowPunct w:val="0"/>
        <w:autoSpaceDE w:val="0"/>
        <w:autoSpaceDN w:val="0"/>
        <w:adjustRightInd w:val="0"/>
        <w:ind w:firstLine="709"/>
        <w:jc w:val="both"/>
        <w:rPr>
          <w:color w:val="000000" w:themeColor="text1"/>
        </w:rPr>
      </w:pPr>
    </w:p>
    <w:p w:rsidR="009B2235" w:rsidRPr="00DC1CF8" w:rsidRDefault="009B2235" w:rsidP="009B2235">
      <w:pPr>
        <w:jc w:val="center"/>
      </w:pPr>
      <w:r w:rsidRPr="00DC1CF8">
        <w:rPr>
          <w:b/>
          <w:bCs/>
        </w:rPr>
        <w:lastRenderedPageBreak/>
        <w:t>2.2</w:t>
      </w:r>
      <w:r w:rsidRPr="00DC1CF8">
        <w:rPr>
          <w:b/>
          <w:bCs/>
          <w:color w:val="000000"/>
        </w:rPr>
        <w:t xml:space="preserve"> Содержание воспитательной работы по </w:t>
      </w:r>
      <w:r w:rsidR="008F62E0">
        <w:rPr>
          <w:b/>
          <w:bCs/>
          <w:color w:val="000000"/>
        </w:rPr>
        <w:t>физическому и оздоровительному</w:t>
      </w:r>
      <w:r w:rsidR="008F62E0" w:rsidRPr="00DC1CF8">
        <w:rPr>
          <w:b/>
          <w:bCs/>
          <w:color w:val="000000"/>
        </w:rPr>
        <w:t xml:space="preserve"> </w:t>
      </w:r>
      <w:r w:rsidR="008F62E0">
        <w:rPr>
          <w:b/>
          <w:bCs/>
          <w:color w:val="000000"/>
        </w:rPr>
        <w:t>направлению</w:t>
      </w:r>
      <w:r w:rsidRPr="00DC1CF8">
        <w:rPr>
          <w:b/>
          <w:bCs/>
          <w:color w:val="000000"/>
        </w:rPr>
        <w:t xml:space="preserve"> воспитания</w:t>
      </w:r>
    </w:p>
    <w:p w:rsidR="009B2235" w:rsidRPr="00DC1CF8" w:rsidRDefault="009B2235" w:rsidP="008F62E0">
      <w:pPr>
        <w:ind w:firstLine="709"/>
        <w:jc w:val="both"/>
      </w:pPr>
      <w:r w:rsidRPr="00DC1CF8">
        <w:rPr>
          <w:color w:val="000000"/>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B2235" w:rsidRPr="008F62E0" w:rsidRDefault="008F62E0" w:rsidP="008F62E0">
      <w:pPr>
        <w:ind w:firstLine="709"/>
        <w:jc w:val="both"/>
      </w:pPr>
      <w:r w:rsidRPr="008F62E0">
        <w:rPr>
          <w:bCs/>
          <w:color w:val="000000"/>
        </w:rPr>
        <w:t>Физическое и оздоровительное направление воспитания</w:t>
      </w:r>
      <w:r>
        <w:t xml:space="preserve"> </w:t>
      </w:r>
      <w:r w:rsidR="009B2235" w:rsidRPr="008F62E0">
        <w:rPr>
          <w:color w:val="000000"/>
        </w:rPr>
        <w:t xml:space="preserve">не заменяют и не дополняют собой деятельность по </w:t>
      </w:r>
      <w:r>
        <w:rPr>
          <w:color w:val="000000"/>
        </w:rPr>
        <w:t>образовательной области «Физическое развитие»</w:t>
      </w:r>
      <w:r w:rsidR="009B2235" w:rsidRPr="00DC1CF8">
        <w:rPr>
          <w:color w:val="000000"/>
        </w:rPr>
        <w:t>, а фокусируют процесс усвоения ребенком базовых ценностей в целостном образовательном процессе</w:t>
      </w:r>
      <w:r w:rsidR="009B2235" w:rsidRPr="00E865D9">
        <w:rPr>
          <w:color w:val="000000"/>
        </w:rPr>
        <w:t>. На их основе определяются региональный и муниципальный компоненты.</w:t>
      </w:r>
    </w:p>
    <w:p w:rsidR="009B2235" w:rsidRPr="00E865D9" w:rsidRDefault="009B2235" w:rsidP="009B2235">
      <w:pPr>
        <w:jc w:val="center"/>
      </w:pPr>
      <w:r w:rsidRPr="00E865D9">
        <w:rPr>
          <w:b/>
          <w:bCs/>
          <w:color w:val="000000"/>
        </w:rPr>
        <w:t>Физическое и оздоровительное направление воспитания</w:t>
      </w:r>
    </w:p>
    <w:p w:rsidR="009B2235" w:rsidRPr="00E865D9" w:rsidRDefault="009B2235" w:rsidP="008F62E0">
      <w:pPr>
        <w:ind w:firstLine="709"/>
        <w:jc w:val="both"/>
      </w:pPr>
      <w:r w:rsidRPr="00E865D9">
        <w:rPr>
          <w:color w:val="000000"/>
        </w:rPr>
        <w:t xml:space="preserve">Ценность – </w:t>
      </w:r>
      <w:r w:rsidRPr="00E865D9">
        <w:rPr>
          <w:b/>
          <w:bCs/>
          <w:color w:val="000000"/>
        </w:rPr>
        <w:t xml:space="preserve">здоровье. </w:t>
      </w:r>
      <w:r w:rsidRPr="00E865D9">
        <w:rPr>
          <w:color w:val="000000"/>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9B2235" w:rsidRPr="00E865D9" w:rsidRDefault="009B2235" w:rsidP="008F62E0">
      <w:pPr>
        <w:ind w:firstLine="709"/>
        <w:jc w:val="both"/>
      </w:pPr>
      <w:r w:rsidRPr="00E865D9">
        <w:rPr>
          <w:color w:val="000000"/>
        </w:rPr>
        <w:t>Задачи по формированию здорового образа жизни:</w:t>
      </w:r>
    </w:p>
    <w:p w:rsidR="009B2235" w:rsidRPr="00E865D9" w:rsidRDefault="009B2235" w:rsidP="003F4C4B">
      <w:pPr>
        <w:numPr>
          <w:ilvl w:val="0"/>
          <w:numId w:val="19"/>
        </w:numPr>
        <w:tabs>
          <w:tab w:val="left" w:pos="993"/>
        </w:tabs>
        <w:suppressAutoHyphens/>
        <w:ind w:left="0" w:firstLine="709"/>
        <w:jc w:val="both"/>
      </w:pPr>
      <w:r w:rsidRPr="00E865D9">
        <w:rPr>
          <w:color w:val="000000"/>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9B2235" w:rsidRPr="00E865D9" w:rsidRDefault="009B2235" w:rsidP="003F4C4B">
      <w:pPr>
        <w:numPr>
          <w:ilvl w:val="0"/>
          <w:numId w:val="19"/>
        </w:numPr>
        <w:tabs>
          <w:tab w:val="left" w:pos="993"/>
        </w:tabs>
        <w:suppressAutoHyphens/>
        <w:ind w:left="0" w:firstLine="709"/>
        <w:jc w:val="both"/>
      </w:pPr>
      <w:r w:rsidRPr="00E865D9">
        <w:rPr>
          <w:color w:val="000000"/>
        </w:rPr>
        <w:t xml:space="preserve">закаливание, повышение сопротивляемости к воздействию условий внешней среды; </w:t>
      </w:r>
    </w:p>
    <w:p w:rsidR="009B2235" w:rsidRPr="00E865D9" w:rsidRDefault="009B2235" w:rsidP="003F4C4B">
      <w:pPr>
        <w:numPr>
          <w:ilvl w:val="0"/>
          <w:numId w:val="19"/>
        </w:numPr>
        <w:tabs>
          <w:tab w:val="left" w:pos="993"/>
        </w:tabs>
        <w:suppressAutoHyphens/>
        <w:ind w:left="0" w:firstLine="709"/>
        <w:jc w:val="both"/>
      </w:pPr>
      <w:r w:rsidRPr="00E865D9">
        <w:rPr>
          <w:color w:val="000000"/>
        </w:rPr>
        <w:t>укрепление опорно-двигательного аппарата; развитие двигательных способностей, обучение двигательным навыкам и умениям;</w:t>
      </w:r>
    </w:p>
    <w:p w:rsidR="009B2235" w:rsidRPr="00E865D9" w:rsidRDefault="009B2235" w:rsidP="003F4C4B">
      <w:pPr>
        <w:numPr>
          <w:ilvl w:val="0"/>
          <w:numId w:val="19"/>
        </w:numPr>
        <w:tabs>
          <w:tab w:val="left" w:pos="993"/>
        </w:tabs>
        <w:suppressAutoHyphens/>
        <w:ind w:left="0" w:firstLine="709"/>
        <w:jc w:val="both"/>
      </w:pPr>
      <w:r w:rsidRPr="00E865D9">
        <w:rPr>
          <w:color w:val="000000"/>
        </w:rPr>
        <w:t>формирование элементарных представлений в области физической культуры, здоровья и безопасного образа жизни;</w:t>
      </w:r>
    </w:p>
    <w:p w:rsidR="009B2235" w:rsidRPr="00E865D9" w:rsidRDefault="009B2235" w:rsidP="003F4C4B">
      <w:pPr>
        <w:numPr>
          <w:ilvl w:val="0"/>
          <w:numId w:val="19"/>
        </w:numPr>
        <w:tabs>
          <w:tab w:val="left" w:pos="993"/>
        </w:tabs>
        <w:suppressAutoHyphens/>
        <w:ind w:left="0" w:firstLine="709"/>
        <w:jc w:val="both"/>
      </w:pPr>
      <w:r w:rsidRPr="00E865D9">
        <w:rPr>
          <w:color w:val="000000"/>
        </w:rPr>
        <w:t>организация сна, здорового питания, выстраивание правильного режима дня;</w:t>
      </w:r>
    </w:p>
    <w:p w:rsidR="009B2235" w:rsidRPr="00E865D9" w:rsidRDefault="009B2235" w:rsidP="003F4C4B">
      <w:pPr>
        <w:numPr>
          <w:ilvl w:val="0"/>
          <w:numId w:val="19"/>
        </w:numPr>
        <w:tabs>
          <w:tab w:val="left" w:pos="993"/>
        </w:tabs>
        <w:suppressAutoHyphens/>
        <w:ind w:left="0" w:firstLine="709"/>
        <w:jc w:val="both"/>
      </w:pPr>
      <w:r w:rsidRPr="00E865D9">
        <w:rPr>
          <w:color w:val="000000"/>
        </w:rPr>
        <w:t>воспитание экологической культуры, обучение безопасности жизнедеятельности.</w:t>
      </w:r>
    </w:p>
    <w:p w:rsidR="009B2235" w:rsidRPr="00E865D9" w:rsidRDefault="009B2235" w:rsidP="008F62E0">
      <w:pPr>
        <w:ind w:firstLine="709"/>
        <w:jc w:val="both"/>
      </w:pPr>
      <w:r w:rsidRPr="00E865D9">
        <w:rPr>
          <w:color w:val="000000"/>
        </w:rPr>
        <w:t>Направления деятельности воспитателя:</w:t>
      </w:r>
    </w:p>
    <w:p w:rsidR="009B2235" w:rsidRPr="00E865D9" w:rsidRDefault="009B2235" w:rsidP="003F4C4B">
      <w:pPr>
        <w:numPr>
          <w:ilvl w:val="0"/>
          <w:numId w:val="20"/>
        </w:numPr>
        <w:tabs>
          <w:tab w:val="left" w:pos="993"/>
        </w:tabs>
        <w:suppressAutoHyphens/>
        <w:ind w:left="0" w:firstLine="709"/>
        <w:jc w:val="both"/>
      </w:pPr>
      <w:r w:rsidRPr="00E865D9">
        <w:rPr>
          <w:color w:val="000000"/>
        </w:rPr>
        <w:t>организация подвижных, спортивных игр, в том числе традиционных народных игр, дворовых игр на территории детского сада;</w:t>
      </w:r>
    </w:p>
    <w:p w:rsidR="009B2235" w:rsidRPr="00E865D9" w:rsidRDefault="009B2235" w:rsidP="003F4C4B">
      <w:pPr>
        <w:numPr>
          <w:ilvl w:val="0"/>
          <w:numId w:val="20"/>
        </w:numPr>
        <w:tabs>
          <w:tab w:val="left" w:pos="993"/>
        </w:tabs>
        <w:suppressAutoHyphens/>
        <w:ind w:left="0" w:firstLine="709"/>
        <w:jc w:val="both"/>
      </w:pPr>
      <w:r w:rsidRPr="00E865D9">
        <w:rPr>
          <w:color w:val="000000"/>
        </w:rPr>
        <w:t>создание детско-взрослых проектов по здоровому образу жизни;</w:t>
      </w:r>
    </w:p>
    <w:p w:rsidR="009B2235" w:rsidRPr="00E865D9" w:rsidRDefault="009B2235" w:rsidP="003F4C4B">
      <w:pPr>
        <w:numPr>
          <w:ilvl w:val="0"/>
          <w:numId w:val="20"/>
        </w:numPr>
        <w:tabs>
          <w:tab w:val="left" w:pos="993"/>
        </w:tabs>
        <w:suppressAutoHyphens/>
        <w:ind w:left="0" w:firstLine="709"/>
        <w:jc w:val="both"/>
      </w:pPr>
      <w:r w:rsidRPr="00E865D9">
        <w:rPr>
          <w:color w:val="000000"/>
        </w:rPr>
        <w:t>введение оздоровительных традиций в ДОУ.</w:t>
      </w:r>
    </w:p>
    <w:p w:rsidR="009B2235" w:rsidRPr="00E865D9" w:rsidRDefault="009B2235" w:rsidP="008F62E0">
      <w:pPr>
        <w:ind w:firstLine="709"/>
        <w:jc w:val="both"/>
      </w:pPr>
      <w:r w:rsidRPr="00E865D9">
        <w:rPr>
          <w:color w:val="000000"/>
        </w:rPr>
        <w:t xml:space="preserve">Формирование у дошкольников </w:t>
      </w:r>
      <w:r w:rsidRPr="00E865D9">
        <w:rPr>
          <w:b/>
          <w:bCs/>
          <w:color w:val="000000"/>
        </w:rPr>
        <w:t xml:space="preserve">культурно-гигиенических навыков </w:t>
      </w:r>
      <w:r w:rsidRPr="00E865D9">
        <w:rPr>
          <w:color w:val="000000"/>
        </w:rPr>
        <w:t xml:space="preserve">является важной частью воспитания </w:t>
      </w:r>
      <w:r w:rsidRPr="00E865D9">
        <w:rPr>
          <w:b/>
          <w:color w:val="000000"/>
        </w:rPr>
        <w:t>культуры</w:t>
      </w:r>
      <w:r w:rsidRPr="00E865D9">
        <w:rPr>
          <w:color w:val="000000"/>
        </w:rPr>
        <w:t xml:space="preserve"> </w:t>
      </w:r>
      <w:r w:rsidRPr="00E865D9">
        <w:rPr>
          <w:b/>
          <w:bCs/>
          <w:color w:val="000000"/>
        </w:rPr>
        <w:t>здоровья</w:t>
      </w:r>
      <w:r w:rsidRPr="00E865D9">
        <w:rPr>
          <w:color w:val="000000"/>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9B2235" w:rsidRPr="00E865D9" w:rsidRDefault="009B2235" w:rsidP="008F62E0">
      <w:pPr>
        <w:ind w:firstLine="709"/>
        <w:jc w:val="both"/>
      </w:pPr>
      <w:r w:rsidRPr="00E865D9">
        <w:rPr>
          <w:color w:val="000000"/>
        </w:rPr>
        <w:t>Особенность культурно-гигиенических навыков заключается в том, что они должны формироваться на протяжении всего пребывания ребенка в ДОУ.</w:t>
      </w:r>
    </w:p>
    <w:p w:rsidR="009B2235" w:rsidRPr="00E865D9" w:rsidRDefault="009B2235" w:rsidP="008F62E0">
      <w:pPr>
        <w:ind w:firstLine="709"/>
        <w:jc w:val="both"/>
      </w:pPr>
      <w:r w:rsidRPr="00E865D9">
        <w:rPr>
          <w:color w:val="000000"/>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9B2235" w:rsidRPr="00E865D9" w:rsidRDefault="009B2235" w:rsidP="008F62E0">
      <w:pPr>
        <w:ind w:firstLine="709"/>
        <w:jc w:val="both"/>
      </w:pPr>
      <w:r w:rsidRPr="00E865D9">
        <w:rPr>
          <w:color w:val="000000"/>
        </w:rPr>
        <w:t>Формируя у детей культурно-гигиенические навыки, воспитатель ДОУ должен сосредоточить свое внимание на нескольких основных направлениях воспитательной работы:</w:t>
      </w:r>
    </w:p>
    <w:p w:rsidR="009B2235" w:rsidRPr="00E865D9" w:rsidRDefault="009B2235" w:rsidP="003F4C4B">
      <w:pPr>
        <w:numPr>
          <w:ilvl w:val="0"/>
          <w:numId w:val="20"/>
        </w:numPr>
        <w:tabs>
          <w:tab w:val="left" w:pos="993"/>
        </w:tabs>
        <w:suppressAutoHyphens/>
        <w:ind w:left="0" w:firstLine="709"/>
        <w:jc w:val="both"/>
      </w:pPr>
      <w:r w:rsidRPr="00E865D9">
        <w:rPr>
          <w:color w:val="000000"/>
        </w:rPr>
        <w:t>формировать у ребенка навыки поведения во время приема пищи;</w:t>
      </w:r>
    </w:p>
    <w:p w:rsidR="009B2235" w:rsidRPr="00E865D9" w:rsidRDefault="009B2235" w:rsidP="003F4C4B">
      <w:pPr>
        <w:numPr>
          <w:ilvl w:val="0"/>
          <w:numId w:val="20"/>
        </w:numPr>
        <w:tabs>
          <w:tab w:val="left" w:pos="993"/>
        </w:tabs>
        <w:suppressAutoHyphens/>
        <w:ind w:left="0" w:firstLine="709"/>
        <w:jc w:val="both"/>
      </w:pPr>
      <w:r w:rsidRPr="00E865D9">
        <w:rPr>
          <w:color w:val="000000"/>
        </w:rPr>
        <w:lastRenderedPageBreak/>
        <w:t>формировать у ребенка представления о ценности здоровья, красоте и чистоте тела;</w:t>
      </w:r>
    </w:p>
    <w:p w:rsidR="009B2235" w:rsidRPr="00E865D9" w:rsidRDefault="009B2235" w:rsidP="003F4C4B">
      <w:pPr>
        <w:numPr>
          <w:ilvl w:val="0"/>
          <w:numId w:val="20"/>
        </w:numPr>
        <w:tabs>
          <w:tab w:val="left" w:pos="993"/>
        </w:tabs>
        <w:suppressAutoHyphens/>
        <w:ind w:left="0" w:firstLine="709"/>
        <w:jc w:val="both"/>
      </w:pPr>
      <w:r w:rsidRPr="00E865D9">
        <w:rPr>
          <w:color w:val="000000"/>
        </w:rPr>
        <w:t>формировать у ребенка привычку следить за своим внешним видом;</w:t>
      </w:r>
    </w:p>
    <w:p w:rsidR="009B2235" w:rsidRPr="00E865D9" w:rsidRDefault="009B2235" w:rsidP="003F4C4B">
      <w:pPr>
        <w:numPr>
          <w:ilvl w:val="0"/>
          <w:numId w:val="20"/>
        </w:numPr>
        <w:tabs>
          <w:tab w:val="left" w:pos="993"/>
        </w:tabs>
        <w:suppressAutoHyphens/>
        <w:ind w:left="0" w:firstLine="709"/>
        <w:jc w:val="both"/>
      </w:pPr>
      <w:r w:rsidRPr="00E865D9">
        <w:rPr>
          <w:color w:val="000000"/>
        </w:rPr>
        <w:t>включать информацию о гигиене в повседневную жизнь ребенка, в игру.</w:t>
      </w:r>
    </w:p>
    <w:p w:rsidR="009B2235" w:rsidRPr="00E865D9" w:rsidRDefault="009B2235" w:rsidP="008F62E0">
      <w:pPr>
        <w:ind w:firstLine="709"/>
        <w:jc w:val="both"/>
      </w:pPr>
      <w:r w:rsidRPr="00E865D9">
        <w:rPr>
          <w:color w:val="000000"/>
        </w:rPr>
        <w:t>Работа по формированию у ребенка культурно-гигиенических навыков должна вестись в тесном контакте с семьей.</w:t>
      </w:r>
    </w:p>
    <w:p w:rsidR="009B2235" w:rsidRPr="009B2235" w:rsidRDefault="009B2235" w:rsidP="00AB5C46">
      <w:pPr>
        <w:widowControl w:val="0"/>
        <w:overflowPunct w:val="0"/>
        <w:autoSpaceDE w:val="0"/>
        <w:autoSpaceDN w:val="0"/>
        <w:adjustRightInd w:val="0"/>
        <w:ind w:firstLine="709"/>
        <w:jc w:val="both"/>
        <w:rPr>
          <w:color w:val="000000" w:themeColor="text1"/>
        </w:rPr>
      </w:pPr>
    </w:p>
    <w:p w:rsidR="00E20B0D" w:rsidRDefault="00B43DFB" w:rsidP="00AB5C46">
      <w:pPr>
        <w:ind w:firstLine="709"/>
        <w:jc w:val="center"/>
      </w:pPr>
      <w:r>
        <w:rPr>
          <w:b/>
        </w:rPr>
        <w:t>2.</w:t>
      </w:r>
      <w:r w:rsidR="008F62E0">
        <w:rPr>
          <w:b/>
        </w:rPr>
        <w:t>3</w:t>
      </w:r>
      <w:r w:rsidR="00031A80" w:rsidRPr="00EA62EF">
        <w:rPr>
          <w:b/>
        </w:rPr>
        <w:t>.</w:t>
      </w:r>
      <w:r w:rsidR="00AB5C46">
        <w:t xml:space="preserve"> </w:t>
      </w:r>
      <w:r w:rsidR="00E20B0D">
        <w:rPr>
          <w:b/>
        </w:rPr>
        <w:t xml:space="preserve">Описание </w:t>
      </w:r>
      <w:r w:rsidR="00D51658" w:rsidRPr="00EA62EF">
        <w:rPr>
          <w:b/>
        </w:rPr>
        <w:t xml:space="preserve">образовательной </w:t>
      </w:r>
      <w:r w:rsidR="00031A80" w:rsidRPr="00EA62EF">
        <w:rPr>
          <w:b/>
        </w:rPr>
        <w:t>деят</w:t>
      </w:r>
      <w:r w:rsidR="00D51658" w:rsidRPr="00EA62EF">
        <w:rPr>
          <w:b/>
        </w:rPr>
        <w:t xml:space="preserve">ельности по профессиональной </w:t>
      </w:r>
      <w:r w:rsidR="00031A80" w:rsidRPr="00EA62EF">
        <w:rPr>
          <w:b/>
        </w:rPr>
        <w:t>кор</w:t>
      </w:r>
      <w:r w:rsidR="004A3123">
        <w:rPr>
          <w:b/>
        </w:rPr>
        <w:t>рекции нарушений развития детей</w:t>
      </w:r>
      <w:r w:rsidR="00AF6645">
        <w:rPr>
          <w:b/>
        </w:rPr>
        <w:t xml:space="preserve"> (ТНР)</w:t>
      </w:r>
    </w:p>
    <w:p w:rsidR="00031A80" w:rsidRPr="00EA62EF" w:rsidRDefault="00031A80" w:rsidP="00AB5C46">
      <w:pPr>
        <w:ind w:firstLine="709"/>
      </w:pPr>
      <w:r w:rsidRPr="00EA62EF">
        <w:t>Согласно ФГОС ДО, коррекционная работа должна быть напр</w:t>
      </w:r>
      <w:r w:rsidR="001A35A8" w:rsidRPr="00EA62EF">
        <w:t xml:space="preserve">авлена на обеспечение коррекции </w:t>
      </w:r>
      <w:r w:rsidRPr="00EA62EF">
        <w:t xml:space="preserve">нарушений развития различных категорий детей с ограниченными возможностями здоровья, оказание им квалифицированной помощи в освоении Программы и освоение детьми с ОВЗ Программы, их разностороннее развитие с учётом возрастных и </w:t>
      </w:r>
      <w:r w:rsidR="00AB5C46" w:rsidRPr="00EA62EF">
        <w:t>индивидуальных особенностей,</w:t>
      </w:r>
      <w:r w:rsidRPr="00EA62EF">
        <w:t xml:space="preserve"> и особых образовательных потребностей, социальной адаптации.</w:t>
      </w:r>
    </w:p>
    <w:p w:rsidR="00031A80" w:rsidRPr="00EA62EF" w:rsidRDefault="00031A80" w:rsidP="00AB5C46">
      <w:pPr>
        <w:ind w:firstLine="709"/>
        <w:jc w:val="both"/>
      </w:pPr>
      <w:r w:rsidRPr="00EA62EF">
        <w:t>Обучающийся с ограниченными возможностями здоровья</w:t>
      </w:r>
      <w:r w:rsidR="001A35A8" w:rsidRPr="00EA62EF">
        <w:t xml:space="preserve"> </w:t>
      </w:r>
      <w:r w:rsidRPr="00EA62EF">
        <w:t xml:space="preserve">(ОВЗ) — физическое лицо, имеющее недостатки в физическом и (или) психологическом развитии, подтвержденные </w:t>
      </w:r>
      <w:proofErr w:type="spellStart"/>
      <w:r w:rsidRPr="00EA62EF">
        <w:t>психолого-медикопедагогической</w:t>
      </w:r>
      <w:proofErr w:type="spellEnd"/>
      <w:r w:rsidRPr="00EA62EF">
        <w:t xml:space="preserve"> комиссией и препятствующие получению образования без создания специальных условий.</w:t>
      </w:r>
    </w:p>
    <w:p w:rsidR="00031A80" w:rsidRPr="00EA62EF" w:rsidRDefault="00031A80" w:rsidP="00031A80">
      <w:pPr>
        <w:jc w:val="center"/>
      </w:pPr>
      <w:r w:rsidRPr="00EA62EF">
        <w:rPr>
          <w:b/>
        </w:rPr>
        <w:t>«Физическое развитие»</w:t>
      </w:r>
      <w:r w:rsidRPr="00EA62EF">
        <w:t>:</w:t>
      </w:r>
    </w:p>
    <w:tbl>
      <w:tblPr>
        <w:tblStyle w:val="ae"/>
        <w:tblW w:w="0" w:type="auto"/>
        <w:tblLook w:val="04A0"/>
      </w:tblPr>
      <w:tblGrid>
        <w:gridCol w:w="4785"/>
        <w:gridCol w:w="4786"/>
      </w:tblGrid>
      <w:tr w:rsidR="00031A80" w:rsidRPr="00EA62EF" w:rsidTr="00031A80">
        <w:tc>
          <w:tcPr>
            <w:tcW w:w="4786" w:type="dxa"/>
          </w:tcPr>
          <w:p w:rsidR="00031A80" w:rsidRPr="00EA62EF" w:rsidRDefault="00031A80" w:rsidP="00031A80">
            <w:pPr>
              <w:jc w:val="both"/>
            </w:pPr>
            <w:r w:rsidRPr="00EA62EF">
              <w:t>Описание образовательных областей (</w:t>
            </w:r>
            <w:r w:rsidRPr="00EA62EF">
              <w:rPr>
                <w:i/>
              </w:rPr>
              <w:t>направлений развития дошкольника в соответствии с ФГОС ДО п.2.6.)</w:t>
            </w:r>
            <w:r w:rsidRPr="00EA62EF">
              <w:t xml:space="preserve"> </w:t>
            </w:r>
          </w:p>
          <w:p w:rsidR="00031A80" w:rsidRPr="00EA62EF" w:rsidRDefault="00031A80" w:rsidP="00AB5C46">
            <w:pPr>
              <w:jc w:val="both"/>
            </w:pPr>
          </w:p>
        </w:tc>
        <w:tc>
          <w:tcPr>
            <w:tcW w:w="4786" w:type="dxa"/>
          </w:tcPr>
          <w:p w:rsidR="00031A80" w:rsidRPr="00AB5C46" w:rsidRDefault="00AB5C46" w:rsidP="00031A80">
            <w:pPr>
              <w:jc w:val="both"/>
              <w:rPr>
                <w:i/>
              </w:rPr>
            </w:pPr>
            <w:r>
              <w:t xml:space="preserve">Основные направления </w:t>
            </w:r>
            <w:proofErr w:type="spellStart"/>
            <w:r w:rsidR="00031A80" w:rsidRPr="00EA62EF">
              <w:t>кор</w:t>
            </w:r>
            <w:r>
              <w:t>рекционно</w:t>
            </w:r>
            <w:proofErr w:type="spellEnd"/>
            <w:r>
              <w:t xml:space="preserve"> - развивающей работы </w:t>
            </w:r>
            <w:r w:rsidR="00031A80" w:rsidRPr="00EA62EF">
              <w:t>(</w:t>
            </w:r>
            <w:r w:rsidR="00031A80" w:rsidRPr="00EA62EF">
              <w:rPr>
                <w:i/>
              </w:rPr>
              <w:t>в контексте примерной адаптированной программы коррекционно-развивающей работы для детей с тяжелыми нарушениями речи (общим недоразвитие</w:t>
            </w:r>
            <w:r>
              <w:rPr>
                <w:i/>
              </w:rPr>
              <w:t xml:space="preserve">м речи) Шевченко. С.Г, 2014г.) </w:t>
            </w:r>
          </w:p>
        </w:tc>
      </w:tr>
      <w:tr w:rsidR="00031A80" w:rsidRPr="00EA62EF" w:rsidTr="00031A80">
        <w:tc>
          <w:tcPr>
            <w:tcW w:w="4786" w:type="dxa"/>
          </w:tcPr>
          <w:p w:rsidR="00031A80" w:rsidRPr="00EA62EF" w:rsidRDefault="00031A80" w:rsidP="00031A80">
            <w:r w:rsidRPr="00EA62EF">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w:t>
            </w:r>
            <w:r w:rsidRPr="00EA62EF">
              <w:lastRenderedPageBreak/>
              <w:t xml:space="preserve">привычек и др.)».   </w:t>
            </w:r>
          </w:p>
        </w:tc>
        <w:tc>
          <w:tcPr>
            <w:tcW w:w="4786" w:type="dxa"/>
          </w:tcPr>
          <w:p w:rsidR="00031A80" w:rsidRPr="00EA62EF" w:rsidRDefault="00031A80" w:rsidP="00031A80">
            <w:pPr>
              <w:jc w:val="both"/>
            </w:pPr>
            <w:r w:rsidRPr="00EA62EF">
              <w:lastRenderedPageBreak/>
              <w:t xml:space="preserve">ФИЗИЧЕСКАЯ КУЛЬТУРА Основные движения  Ходьба и бег.  Прыжки. Бросание, ловля, метание. Ползание и лазание. Упражнения в равновесии, на координацию движений  </w:t>
            </w:r>
          </w:p>
          <w:p w:rsidR="00031A80" w:rsidRPr="00EA62EF" w:rsidRDefault="00031A80" w:rsidP="00031A80">
            <w:pPr>
              <w:jc w:val="both"/>
            </w:pPr>
            <w:r w:rsidRPr="00EA62EF">
              <w:t xml:space="preserve">Строевые упражнения Общеразвивающие упражнения Подвижные игры  </w:t>
            </w:r>
          </w:p>
          <w:p w:rsidR="00031A80" w:rsidRPr="00EA62EF" w:rsidRDefault="00031A80" w:rsidP="00031A80">
            <w:r w:rsidRPr="00EA62EF">
              <w:t>ОВЛАДЕНИЕ  ЭЛЕМЕНТАРНЫМИ НОРМАМИ И ПРАВИЛАМИ ЗДОРОВОГО ОБРАЗА ЖИЗНИ</w:t>
            </w:r>
          </w:p>
        </w:tc>
      </w:tr>
    </w:tbl>
    <w:p w:rsidR="00E20B0D" w:rsidRDefault="00031A80" w:rsidP="00725CC1">
      <w:pPr>
        <w:ind w:firstLine="709"/>
        <w:jc w:val="both"/>
      </w:pPr>
      <w:r>
        <w:lastRenderedPageBreak/>
        <w:t xml:space="preserve">Основная цель данной образовательной области в работе с детьми с ОВЗ - совершенствование функций формирующегося организма, развитие двигательных навыков, тонкой ручной </w:t>
      </w:r>
      <w:r w:rsidR="006F7964">
        <w:t>моторики, зрительно</w:t>
      </w:r>
      <w:r w:rsidR="001A35A8">
        <w:t>-</w:t>
      </w:r>
      <w:r w:rsidR="006F7964">
        <w:t>пространствен</w:t>
      </w:r>
      <w:r w:rsidR="00BC4D0C">
        <w:t xml:space="preserve">ной координации. </w:t>
      </w:r>
      <w:r>
        <w:t>Работу в данной образовательной области осуществляют инструктор по физическому воспитанию при обязательном подключении всех остальных педагогов и родителей дошкольников.</w:t>
      </w:r>
    </w:p>
    <w:p w:rsidR="00E20B0D" w:rsidRDefault="00031A80" w:rsidP="00725CC1">
      <w:pPr>
        <w:ind w:firstLine="709"/>
        <w:jc w:val="both"/>
      </w:pPr>
      <w:r w:rsidRPr="00527AEE">
        <w:rPr>
          <w:b/>
        </w:rPr>
        <w:t>Специфика работы воспитателя и инструктора по физической культуре</w:t>
      </w:r>
      <w:r w:rsidR="00E20B0D">
        <w:t xml:space="preserve"> </w:t>
      </w:r>
      <w: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w:t>
      </w:r>
      <w:r w:rsidR="00E20B0D">
        <w:t xml:space="preserve">стеме коррекционного обучения. </w:t>
      </w:r>
    </w:p>
    <w:p w:rsidR="00031A80" w:rsidRDefault="00D51658" w:rsidP="00725CC1">
      <w:pPr>
        <w:ind w:firstLine="709"/>
        <w:jc w:val="both"/>
      </w:pPr>
      <w:r>
        <w:t xml:space="preserve">В </w:t>
      </w:r>
      <w:r w:rsidR="00031A80">
        <w:t>процессе правильно организованных занятий необходимо устранить некоординированные, скованные, недост</w:t>
      </w:r>
      <w:r w:rsidR="00BC4D0C">
        <w:t xml:space="preserve">аточно ритмические движения. </w:t>
      </w:r>
    </w:p>
    <w:p w:rsidR="00031A80" w:rsidRDefault="00031A80" w:rsidP="00725CC1">
      <w:pPr>
        <w:ind w:firstLine="709"/>
        <w:jc w:val="both"/>
      </w:pPr>
      <w: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031A80" w:rsidRDefault="00031A80" w:rsidP="00725CC1">
      <w:pPr>
        <w:ind w:firstLine="709"/>
        <w:jc w:val="both"/>
      </w:pPr>
      <w:r w:rsidRPr="00527AEE">
        <w:rPr>
          <w:b/>
        </w:rPr>
        <w:t>Направления работы инструктора по физической культуре:</w:t>
      </w:r>
    </w:p>
    <w:p w:rsidR="00031A80" w:rsidRDefault="00031A80" w:rsidP="00725CC1">
      <w:pPr>
        <w:ind w:firstLine="709"/>
        <w:jc w:val="both"/>
      </w:pPr>
      <w:r>
        <w:rPr>
          <w:b/>
        </w:rPr>
        <w:t>-</w:t>
      </w:r>
      <w:r>
        <w:t xml:space="preserve">развитие мелкой и общей моторики; </w:t>
      </w:r>
    </w:p>
    <w:p w:rsidR="00031A80" w:rsidRDefault="00031A80" w:rsidP="00725CC1">
      <w:pPr>
        <w:ind w:firstLine="709"/>
        <w:jc w:val="both"/>
      </w:pPr>
      <w:r>
        <w:t xml:space="preserve">- ориентировка в пространстве и на собственном теле; </w:t>
      </w:r>
    </w:p>
    <w:p w:rsidR="00031A80" w:rsidRDefault="00031A80" w:rsidP="00725CC1">
      <w:pPr>
        <w:ind w:firstLine="709"/>
        <w:jc w:val="both"/>
      </w:pPr>
      <w:r>
        <w:t xml:space="preserve">-развитие зрительного восприятия;  </w:t>
      </w:r>
    </w:p>
    <w:p w:rsidR="00031A80" w:rsidRDefault="00031A80" w:rsidP="00725CC1">
      <w:pPr>
        <w:ind w:firstLine="709"/>
        <w:jc w:val="both"/>
      </w:pPr>
      <w:r>
        <w:t xml:space="preserve">-дыхательная гимнастика; </w:t>
      </w:r>
    </w:p>
    <w:p w:rsidR="00031A80" w:rsidRPr="00031A80" w:rsidRDefault="00031A80" w:rsidP="00725CC1">
      <w:pPr>
        <w:ind w:firstLine="709"/>
        <w:jc w:val="both"/>
      </w:pPr>
      <w:r>
        <w:t>- фонематические процессы.</w:t>
      </w:r>
    </w:p>
    <w:p w:rsidR="00031A80" w:rsidRDefault="00031A80" w:rsidP="00031A80">
      <w:pPr>
        <w:jc w:val="center"/>
        <w:rPr>
          <w:b/>
        </w:rPr>
      </w:pPr>
    </w:p>
    <w:p w:rsidR="00527AEE" w:rsidRPr="00725CC1" w:rsidRDefault="00527AEE" w:rsidP="00725CC1">
      <w:pPr>
        <w:jc w:val="center"/>
        <w:rPr>
          <w:b/>
        </w:rPr>
      </w:pPr>
      <w:r w:rsidRPr="00D51658">
        <w:rPr>
          <w:b/>
        </w:rPr>
        <w:t>Работа инструктора по физической культуре с воспитанниками с тяж</w:t>
      </w:r>
      <w:r w:rsidR="006F7964" w:rsidRPr="00D51658">
        <w:rPr>
          <w:b/>
        </w:rPr>
        <w:t>ёлыми нарушениями речи в разновозрастной группе</w:t>
      </w:r>
      <w:r w:rsidRPr="00D51658">
        <w:rPr>
          <w:b/>
        </w:rPr>
        <w:t xml:space="preserve"> </w:t>
      </w:r>
      <w:proofErr w:type="spellStart"/>
      <w:r w:rsidRPr="00D51658">
        <w:rPr>
          <w:b/>
        </w:rPr>
        <w:t>группе</w:t>
      </w:r>
      <w:proofErr w:type="spellEnd"/>
      <w:r w:rsidR="00823D55" w:rsidRPr="00D51658">
        <w:rPr>
          <w:b/>
        </w:rPr>
        <w:t xml:space="preserve"> </w:t>
      </w:r>
      <w:r w:rsidR="000073C4" w:rsidRPr="00D51658">
        <w:rPr>
          <w:b/>
        </w:rPr>
        <w:t xml:space="preserve">комбинированной </w:t>
      </w:r>
      <w:r w:rsidR="00823D55" w:rsidRPr="00D51658">
        <w:rPr>
          <w:b/>
        </w:rPr>
        <w:t>напр</w:t>
      </w:r>
      <w:r w:rsidR="002A1A83" w:rsidRPr="00D51658">
        <w:rPr>
          <w:b/>
        </w:rPr>
        <w:t>авленности на 2021-2022</w:t>
      </w:r>
      <w:r w:rsidR="000073C4" w:rsidRPr="00D51658">
        <w:rPr>
          <w:b/>
        </w:rPr>
        <w:t xml:space="preserve"> год</w:t>
      </w:r>
    </w:p>
    <w:tbl>
      <w:tblPr>
        <w:tblStyle w:val="ae"/>
        <w:tblW w:w="9578" w:type="dxa"/>
        <w:tblLook w:val="04A0"/>
      </w:tblPr>
      <w:tblGrid>
        <w:gridCol w:w="2802"/>
        <w:gridCol w:w="6770"/>
        <w:gridCol w:w="6"/>
      </w:tblGrid>
      <w:tr w:rsidR="00527AEE" w:rsidTr="00D51658">
        <w:trPr>
          <w:gridAfter w:val="1"/>
          <w:wAfter w:w="6" w:type="dxa"/>
        </w:trPr>
        <w:tc>
          <w:tcPr>
            <w:tcW w:w="2802" w:type="dxa"/>
          </w:tcPr>
          <w:p w:rsidR="00527AEE" w:rsidRPr="001C7664" w:rsidRDefault="00527AEE" w:rsidP="001C7664">
            <w:pPr>
              <w:jc w:val="center"/>
              <w:rPr>
                <w:b/>
              </w:rPr>
            </w:pPr>
            <w:r w:rsidRPr="001C7664">
              <w:rPr>
                <w:b/>
              </w:rPr>
              <w:t>Работа инструктора по физической культуре</w:t>
            </w:r>
          </w:p>
        </w:tc>
        <w:tc>
          <w:tcPr>
            <w:tcW w:w="6770" w:type="dxa"/>
          </w:tcPr>
          <w:p w:rsidR="00527AEE" w:rsidRDefault="00AF6645" w:rsidP="007D4DD1">
            <w:pPr>
              <w:jc w:val="center"/>
              <w:rPr>
                <w:b/>
              </w:rPr>
            </w:pPr>
            <w:r>
              <w:rPr>
                <w:b/>
              </w:rPr>
              <w:t>Т</w:t>
            </w:r>
            <w:r w:rsidR="00527AEE">
              <w:rPr>
                <w:b/>
              </w:rPr>
              <w:t>НР</w:t>
            </w:r>
          </w:p>
        </w:tc>
      </w:tr>
      <w:tr w:rsidR="00527AEE" w:rsidTr="00D51658">
        <w:tblPrEx>
          <w:tblLook w:val="0000"/>
        </w:tblPrEx>
        <w:trPr>
          <w:trHeight w:val="296"/>
        </w:trPr>
        <w:tc>
          <w:tcPr>
            <w:tcW w:w="2802" w:type="dxa"/>
          </w:tcPr>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527AEE" w:rsidRPr="001C7664" w:rsidRDefault="00527AEE" w:rsidP="001C7664">
            <w:pPr>
              <w:ind w:left="108"/>
              <w:jc w:val="center"/>
              <w:rPr>
                <w:b/>
              </w:rPr>
            </w:pPr>
            <w:r w:rsidRPr="001C7664">
              <w:rPr>
                <w:b/>
              </w:rPr>
              <w:t>Мелкая моторика</w:t>
            </w:r>
          </w:p>
        </w:tc>
        <w:tc>
          <w:tcPr>
            <w:tcW w:w="6776" w:type="dxa"/>
            <w:gridSpan w:val="2"/>
            <w:shd w:val="clear" w:color="auto" w:fill="auto"/>
          </w:tcPr>
          <w:p w:rsidR="001C7664" w:rsidRPr="001C7664" w:rsidRDefault="001C7664" w:rsidP="001C7664">
            <w:pPr>
              <w:spacing w:line="0" w:lineRule="atLeast"/>
              <w:jc w:val="center"/>
              <w:rPr>
                <w:b/>
              </w:rPr>
            </w:pPr>
            <w:r>
              <w:rPr>
                <w:b/>
              </w:rPr>
              <w:lastRenderedPageBreak/>
              <w:t>Пальчиковая гимнастика</w:t>
            </w:r>
          </w:p>
          <w:p w:rsidR="00527AEE" w:rsidRDefault="00527AEE" w:rsidP="00DC6CEB">
            <w:pPr>
              <w:spacing w:line="0" w:lineRule="atLeast"/>
              <w:jc w:val="both"/>
            </w:pPr>
            <w:r w:rsidRPr="00527AEE">
              <w:t xml:space="preserve">Предлагаемая пальчиковая гимнастика состоит из пяти комплексов упражнений. Каждый комплекс разучивается в течение недели (пять комплексов - пять недель). Затем начинается повторение.  </w:t>
            </w:r>
          </w:p>
          <w:p w:rsidR="00527AEE" w:rsidRPr="001C7664" w:rsidRDefault="00527AEE" w:rsidP="001C7664">
            <w:pPr>
              <w:spacing w:line="0" w:lineRule="atLeast"/>
              <w:jc w:val="center"/>
              <w:rPr>
                <w:b/>
              </w:rPr>
            </w:pPr>
            <w:r w:rsidRPr="001C7664">
              <w:rPr>
                <w:b/>
              </w:rPr>
              <w:t>ПАЛЬЧИКОВАЯ ГИМH</w:t>
            </w:r>
            <w:r w:rsidR="006F7964" w:rsidRPr="001C7664">
              <w:rPr>
                <w:b/>
              </w:rPr>
              <w:t>АСТИКА (комплекс №</w:t>
            </w:r>
            <w:r w:rsidRPr="001C7664">
              <w:rPr>
                <w:b/>
              </w:rPr>
              <w:t xml:space="preserve"> 1):</w:t>
            </w:r>
          </w:p>
          <w:p w:rsidR="00527AEE" w:rsidRDefault="00BC4D0C" w:rsidP="00DC6CEB">
            <w:pPr>
              <w:spacing w:line="0" w:lineRule="atLeast"/>
              <w:jc w:val="both"/>
            </w:pPr>
            <w:r>
              <w:t>Ладони на счет «раз-два»</w:t>
            </w:r>
            <w:r w:rsidR="00527AEE" w:rsidRPr="00527AEE">
              <w:t xml:space="preserve"> пальцы врозь - вместе. Ладошка кулачок ребр</w:t>
            </w:r>
            <w:r>
              <w:t>о (на счет «раз, два, три»</w:t>
            </w:r>
            <w:r w:rsidR="00527AEE" w:rsidRPr="00527AEE">
              <w:t>).</w:t>
            </w:r>
            <w:r>
              <w:t xml:space="preserve"> Пальчики здороваются (на счет «раз-два-три-четыре-пять» </w:t>
            </w:r>
            <w:r w:rsidR="00527AEE" w:rsidRPr="00527AEE">
              <w:t>соединяются пальцы обеих рук: большой с большим, указательный с указательным и т.д.) Человечек (указательный и средний пальцы пр</w:t>
            </w:r>
            <w:r w:rsidR="001C7664">
              <w:t>авой, а потом левой руки бегают.</w:t>
            </w:r>
            <w:r w:rsidR="00527AEE" w:rsidRPr="00527AEE">
              <w:t xml:space="preserve"> Дети бегут наперегонки (движения, как и в четвертом упражнении, но выполняют обе руки одновременно). </w:t>
            </w:r>
          </w:p>
          <w:p w:rsidR="00527AEE" w:rsidRPr="001C7664" w:rsidRDefault="00BC4D0C" w:rsidP="001C7664">
            <w:pPr>
              <w:spacing w:line="0" w:lineRule="atLeast"/>
              <w:jc w:val="center"/>
              <w:rPr>
                <w:b/>
              </w:rPr>
            </w:pPr>
            <w:r w:rsidRPr="001C7664">
              <w:rPr>
                <w:b/>
              </w:rPr>
              <w:t>Потешка «ПАЛЬЧИК-МАЛЬЧИК»</w:t>
            </w:r>
            <w:r w:rsidR="00527AEE" w:rsidRPr="001C7664">
              <w:rPr>
                <w:b/>
              </w:rPr>
              <w:t>.</w:t>
            </w:r>
          </w:p>
          <w:p w:rsidR="00527AEE" w:rsidRDefault="00527AEE" w:rsidP="00DC6CEB">
            <w:pPr>
              <w:spacing w:line="0" w:lineRule="atLeast"/>
              <w:jc w:val="both"/>
            </w:pPr>
            <w:r w:rsidRPr="00527AEE">
              <w:t>Пальчик-мальчик, где ты был? С этим братцем в лес ходил. С этим братцем щи варил. С этим братцем кашу ел. С этим братцем песни пел. Воспитатель показывает большой палец правой руки и говорит, как бы обращаясь к нему: прикасается кончиком большого пальца к кончикам всех пальцев от указательного до мизинца.</w:t>
            </w:r>
          </w:p>
          <w:p w:rsidR="00527AEE" w:rsidRDefault="00527AEE" w:rsidP="001C7664">
            <w:pPr>
              <w:spacing w:line="0" w:lineRule="atLeast"/>
              <w:jc w:val="center"/>
            </w:pPr>
            <w:r w:rsidRPr="00527AEE">
              <w:t>ПА</w:t>
            </w:r>
            <w:r w:rsidR="006F7964">
              <w:t>ЛЬЧИКОВАЯ ГИМHАСТИКА (комплекс №</w:t>
            </w:r>
            <w:r w:rsidRPr="00527AEE">
              <w:t xml:space="preserve"> 2):</w:t>
            </w:r>
          </w:p>
          <w:p w:rsidR="00527AEE" w:rsidRDefault="00527AEE" w:rsidP="00DC6CEB">
            <w:pPr>
              <w:spacing w:line="0" w:lineRule="atLeast"/>
              <w:jc w:val="both"/>
            </w:pPr>
            <w:r w:rsidRPr="00527AEE">
              <w:t xml:space="preserve"> Коза (вытянуть указательный палец и мизинец правой руки, </w:t>
            </w:r>
            <w:r w:rsidRPr="00527AEE">
              <w:lastRenderedPageBreak/>
              <w:t>затем левой руки). Козлята (то же упражнение, но выполняется одновременно пальцами обеих рук). Очки (образовать два кружка из бо</w:t>
            </w:r>
            <w:r>
              <w:t xml:space="preserve">льшого и указательного пальцев </w:t>
            </w:r>
            <w:r w:rsidRPr="00527AEE">
              <w:t xml:space="preserve">обеих рук, соединить их). Зайцы (вытянуть вверх указательный и средний пальцы, большой, мизинец и безымянный соединить). Деревья (поднять обе руки ладонями к себе, широко расставив пальцы). </w:t>
            </w:r>
          </w:p>
          <w:p w:rsidR="00527AEE" w:rsidRDefault="00527AEE" w:rsidP="00DC6CEB">
            <w:pPr>
              <w:spacing w:line="0" w:lineRule="atLeast"/>
              <w:jc w:val="both"/>
            </w:pPr>
            <w:r w:rsidRPr="00527AEE">
              <w:t>Потешка «БЕЛКА». Сидит белка на тележке, Продает она орешки, Лисичке-сестричке, Воробью, синичке, Мишке толстопятому, Заиньке усатому. Воспитатель и дети при помощи левой руки загибают по очереди пальцы правой руки, начиная с большого пальца.</w:t>
            </w:r>
          </w:p>
          <w:p w:rsidR="001C7664" w:rsidRDefault="00527AEE" w:rsidP="001C7664">
            <w:pPr>
              <w:spacing w:line="0" w:lineRule="atLeast"/>
              <w:jc w:val="center"/>
            </w:pPr>
            <w:r w:rsidRPr="001C7664">
              <w:rPr>
                <w:b/>
              </w:rPr>
              <w:t>ПА</w:t>
            </w:r>
            <w:r w:rsidR="001A35A8" w:rsidRPr="001C7664">
              <w:rPr>
                <w:b/>
              </w:rPr>
              <w:t>ЛЬЧИКОВАЯ ГИМHАСТИКА (комплекс №</w:t>
            </w:r>
            <w:r w:rsidRPr="001C7664">
              <w:rPr>
                <w:b/>
              </w:rPr>
              <w:t xml:space="preserve"> 3):</w:t>
            </w:r>
          </w:p>
          <w:p w:rsidR="00527AEE" w:rsidRDefault="00527AEE" w:rsidP="00DC6CEB">
            <w:pPr>
              <w:spacing w:line="0" w:lineRule="atLeast"/>
              <w:jc w:val="both"/>
            </w:pPr>
            <w:r w:rsidRPr="00527AEE">
              <w:t xml:space="preserve">Флажок (большой палец вытянуть вверх, остальные соединить вместе). Птички (поочередно большой палец соединяется с остальными). Гнездо (соединить обе руки в виде чаши, пальцы плотно сжать). Цветок (то же, но пальцы разъединены). Корни растения (прижать корни-руки тыльной стороной друг к другу, опустить пальцы вниз). </w:t>
            </w:r>
          </w:p>
          <w:p w:rsidR="001C7664" w:rsidRPr="001C7664" w:rsidRDefault="001C7664" w:rsidP="001C7664">
            <w:pPr>
              <w:spacing w:line="0" w:lineRule="atLeast"/>
              <w:jc w:val="center"/>
              <w:rPr>
                <w:b/>
              </w:rPr>
            </w:pPr>
            <w:r>
              <w:rPr>
                <w:b/>
              </w:rPr>
              <w:t>Потешка «ЭТОТ ПАЛЬЧИК»</w:t>
            </w:r>
          </w:p>
          <w:p w:rsidR="00527AEE" w:rsidRDefault="00527AEE" w:rsidP="00DC6CEB">
            <w:pPr>
              <w:spacing w:line="0" w:lineRule="atLeast"/>
              <w:jc w:val="both"/>
            </w:pPr>
            <w:r w:rsidRPr="00527AEE">
              <w:t>Этот пальчик дедушка, Этот пальчик бабушка, Этот пальчик папочка, Этот пальчик мамочка, Этот пальчик я, Вот и вся моя семья. Детям предлагается согнуть пальцы левой руки в кулачок, затем, слушая потешку, по очереди разгибать их, начиная с большого пальца.</w:t>
            </w:r>
          </w:p>
          <w:p w:rsidR="00527AEE" w:rsidRPr="001C7664" w:rsidRDefault="00527AEE" w:rsidP="001C7664">
            <w:pPr>
              <w:spacing w:line="0" w:lineRule="atLeast"/>
              <w:jc w:val="center"/>
              <w:rPr>
                <w:b/>
              </w:rPr>
            </w:pPr>
            <w:r w:rsidRPr="001C7664">
              <w:rPr>
                <w:b/>
              </w:rPr>
              <w:t>ПА</w:t>
            </w:r>
            <w:r w:rsidR="006F7964" w:rsidRPr="001C7664">
              <w:rPr>
                <w:b/>
              </w:rPr>
              <w:t>ЛЬЧИКОВАЯ ГИМHАСТИКА (комплекс №</w:t>
            </w:r>
            <w:r w:rsidRPr="001C7664">
              <w:rPr>
                <w:b/>
              </w:rPr>
              <w:t xml:space="preserve"> 4):</w:t>
            </w:r>
          </w:p>
          <w:p w:rsidR="00527AEE" w:rsidRDefault="00527AEE" w:rsidP="00DC6CEB">
            <w:pPr>
              <w:spacing w:line="0" w:lineRule="atLeast"/>
              <w:jc w:val="both"/>
            </w:pPr>
            <w:r w:rsidRPr="00527AEE">
              <w:t xml:space="preserve">Пчела (указательным пальцем правой, а затем и левой руки вращать вокруг). Пчелы (то же упражнение выполняется двумя руками). Лодочка (концы пальцев направить вперед, прижать руки ладонями друг к другу, слегка приоткрыв их). Солнечные лучи (скрестить пальцы, поднять руки вверх, расставить пальцы). Пассажиры в автобусе (скрещенные пальцы обращены вниз, тыльные стороны рук вверх, большие пальцы вытянуты вверх). </w:t>
            </w:r>
          </w:p>
          <w:p w:rsidR="001C7664" w:rsidRPr="001C7664" w:rsidRDefault="00527AEE" w:rsidP="001C7664">
            <w:pPr>
              <w:spacing w:line="0" w:lineRule="atLeast"/>
              <w:jc w:val="center"/>
              <w:rPr>
                <w:b/>
              </w:rPr>
            </w:pPr>
            <w:r w:rsidRPr="001C7664">
              <w:rPr>
                <w:b/>
              </w:rPr>
              <w:t>Потешка «ЭТО ПАЛЬЧИК ХОЧЕТ СПАТЬ...»</w:t>
            </w:r>
          </w:p>
          <w:p w:rsidR="00527AEE" w:rsidRDefault="00527AEE" w:rsidP="00DC6CEB">
            <w:pPr>
              <w:spacing w:line="0" w:lineRule="atLeast"/>
              <w:jc w:val="both"/>
            </w:pPr>
            <w:r w:rsidRPr="00527AEE">
              <w:t>Этот пальчик хочет спать, Этот пальчик прыг в кровать! Этот пальчик прикорнул, Этот пальчик уж заснул. Тише, пальчик, н</w:t>
            </w:r>
            <w:r w:rsidR="00725CC1">
              <w:t xml:space="preserve">е шуми, Братиков не разбуди. </w:t>
            </w:r>
            <w:r w:rsidRPr="00527AEE">
              <w:t>Встали пальчики, ура! В детский сад идти пора. Поднять левую руку ладонью к с</w:t>
            </w:r>
            <w:r>
              <w:t xml:space="preserve">ебе и в соответствии с текстом </w:t>
            </w:r>
            <w:r w:rsidRPr="00527AEE">
              <w:t xml:space="preserve">загибать правой рукой по очереди пальцы левой руки, начиная с мизинца. Затем обратиться к большому пальцу, разогнуть все пальчики. </w:t>
            </w:r>
          </w:p>
          <w:p w:rsidR="00527AEE" w:rsidRPr="001C7664" w:rsidRDefault="00527AEE" w:rsidP="001C7664">
            <w:pPr>
              <w:spacing w:line="0" w:lineRule="atLeast"/>
              <w:jc w:val="center"/>
              <w:rPr>
                <w:b/>
              </w:rPr>
            </w:pPr>
            <w:r w:rsidRPr="001C7664">
              <w:rPr>
                <w:b/>
              </w:rPr>
              <w:t>ПА</w:t>
            </w:r>
            <w:r w:rsidR="006F7964" w:rsidRPr="001C7664">
              <w:rPr>
                <w:b/>
              </w:rPr>
              <w:t>ЛЬЧИКОВАЯ ГИМHАСТИКА (комплекс №</w:t>
            </w:r>
            <w:r w:rsidRPr="001C7664">
              <w:rPr>
                <w:b/>
              </w:rPr>
              <w:t xml:space="preserve"> 5):</w:t>
            </w:r>
          </w:p>
          <w:p w:rsidR="00527AEE" w:rsidRDefault="00527AEE" w:rsidP="00DC6CEB">
            <w:pPr>
              <w:spacing w:line="0" w:lineRule="atLeast"/>
              <w:jc w:val="both"/>
            </w:pPr>
            <w:r w:rsidRPr="00527AEE">
              <w:t xml:space="preserve">Замок (на счет «раз» ладони вместе, а насчет «два» пальцы соединяются в «замок»). Лиса и заяц (лиса «крадется» все пальцы медленно шагают вперед; заяц «убегает» перебирая пальцами, быстро движутся назад). Паук (пальцы согнуты, медленно перебираются по столу). Бабочка (ладони соединить тыльной стороной, махать пальцами, плотно сжатыми вместе). Счет до четырех (большой палец соединяется поочередно со всеми остальными). </w:t>
            </w:r>
          </w:p>
          <w:p w:rsidR="001C7664" w:rsidRPr="001C7664" w:rsidRDefault="00527AEE" w:rsidP="001C7664">
            <w:pPr>
              <w:spacing w:line="0" w:lineRule="atLeast"/>
              <w:jc w:val="center"/>
              <w:rPr>
                <w:b/>
              </w:rPr>
            </w:pPr>
            <w:r w:rsidRPr="001C7664">
              <w:rPr>
                <w:b/>
              </w:rPr>
              <w:t>Потешка «HУ-КА, БРАТЦЫ, ЗА РАБОТУ»:</w:t>
            </w:r>
          </w:p>
          <w:p w:rsidR="00527AEE" w:rsidRDefault="00527AEE" w:rsidP="00DC6CEB">
            <w:pPr>
              <w:spacing w:line="0" w:lineRule="atLeast"/>
              <w:jc w:val="both"/>
              <w:rPr>
                <w:b/>
              </w:rPr>
            </w:pPr>
            <w:proofErr w:type="spellStart"/>
            <w:r w:rsidRPr="00527AEE">
              <w:t>Hу-ка</w:t>
            </w:r>
            <w:proofErr w:type="spellEnd"/>
            <w:r w:rsidRPr="00527AEE">
              <w:t xml:space="preserve">, братцы, за работу! Покажи свою охоту. Большому дрова </w:t>
            </w:r>
            <w:r w:rsidRPr="00527AEE">
              <w:lastRenderedPageBreak/>
              <w:t>рубить. Печи все тебе топить. А тебе воду носить. А тебе обед варить. А малышке песни петь. Песни петь, да плясать, Родных братьев забавлять. Дети обращаются к правой руке, согнутой в кулачок, поочередно загибая все пальцы. а) упражнения выполняются стоя, но меняется исходное положение рук (перед собой, в стороны, вверх);</w:t>
            </w:r>
          </w:p>
        </w:tc>
      </w:tr>
      <w:tr w:rsidR="00527AEE" w:rsidTr="00D51658">
        <w:tblPrEx>
          <w:tblLook w:val="0000"/>
        </w:tblPrEx>
        <w:trPr>
          <w:trHeight w:val="212"/>
        </w:trPr>
        <w:tc>
          <w:tcPr>
            <w:tcW w:w="2802" w:type="dxa"/>
          </w:tcPr>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1C7664" w:rsidRDefault="001C7664" w:rsidP="001C7664">
            <w:pPr>
              <w:ind w:left="108"/>
              <w:jc w:val="center"/>
              <w:rPr>
                <w:b/>
              </w:rPr>
            </w:pPr>
          </w:p>
          <w:p w:rsidR="00527AEE" w:rsidRPr="001C7664" w:rsidRDefault="00D51658" w:rsidP="001C7664">
            <w:pPr>
              <w:ind w:left="108"/>
              <w:jc w:val="center"/>
              <w:rPr>
                <w:b/>
              </w:rPr>
            </w:pPr>
            <w:r w:rsidRPr="001C7664">
              <w:rPr>
                <w:b/>
              </w:rPr>
              <w:t>Общая моторика</w:t>
            </w:r>
          </w:p>
        </w:tc>
        <w:tc>
          <w:tcPr>
            <w:tcW w:w="6776" w:type="dxa"/>
            <w:gridSpan w:val="2"/>
            <w:shd w:val="clear" w:color="auto" w:fill="auto"/>
          </w:tcPr>
          <w:p w:rsidR="00527AEE" w:rsidRDefault="00527AEE" w:rsidP="00DC6CEB">
            <w:pPr>
              <w:spacing w:line="0" w:lineRule="atLeast"/>
              <w:jc w:val="both"/>
            </w:pPr>
            <w:r w:rsidRPr="00527AEE">
              <w:t>Научить детей ходить в определённом направлении (по прямой, по кругу) под заданный ритм.</w:t>
            </w:r>
          </w:p>
          <w:p w:rsidR="00527AEE" w:rsidRDefault="00527AEE" w:rsidP="00DC6CEB">
            <w:pPr>
              <w:spacing w:line="0" w:lineRule="atLeast"/>
              <w:jc w:val="both"/>
            </w:pPr>
            <w:r w:rsidRPr="00527AEE">
              <w:t>Научить детей подниматься на 2-3-4 ступеньки, научить детей спускаться с лестницы шагом, а затем небольшими прыжками. Научить детей стоять попеременно на правой (левой) ноге. Научить детей подпрыгивать на двух ногах, затем на правой, левой ноге.</w:t>
            </w:r>
          </w:p>
          <w:p w:rsidR="00527AEE" w:rsidRDefault="00527AEE" w:rsidP="00DC6CEB">
            <w:pPr>
              <w:spacing w:line="0" w:lineRule="atLeast"/>
              <w:jc w:val="both"/>
            </w:pPr>
            <w:r w:rsidRPr="00527AEE">
              <w:t>Научить детей попеременно вставать, приседать под счёт. Научить детей поднимать руки вверх, вперёд, в стороны, на пояс; вытягивать руки вперёд; отставлять ногу в сторону; опускать голову вниз; наклоны вперёд в сторону, назад; левую руку к плечу, правую – на голову; выставить правую ногу вперёд, на пятку, на носок</w:t>
            </w:r>
            <w:r>
              <w:t>.</w:t>
            </w:r>
            <w:r w:rsidRPr="00527AEE">
              <w:t xml:space="preserve"> </w:t>
            </w:r>
          </w:p>
          <w:p w:rsidR="00527AEE" w:rsidRDefault="00527AEE" w:rsidP="00DC6CEB">
            <w:pPr>
              <w:spacing w:line="0" w:lineRule="atLeast"/>
              <w:jc w:val="both"/>
            </w:pPr>
            <w:r w:rsidRPr="00527AEE">
              <w:t>Научить детей ловить мяч двумя руками, одной рукой.</w:t>
            </w:r>
          </w:p>
          <w:p w:rsidR="00527AEE" w:rsidRDefault="00527AEE" w:rsidP="00DC6CEB">
            <w:pPr>
              <w:spacing w:line="0" w:lineRule="atLeast"/>
              <w:jc w:val="both"/>
            </w:pPr>
            <w:r w:rsidRPr="00527AEE">
              <w:t xml:space="preserve">Научить детей ловить мяч после удара по полу, по стене. Научить детей ловить мяч после нескольких ударов об пол (удары об пол левой, правой рукой с попеременным чередованием). </w:t>
            </w:r>
          </w:p>
          <w:p w:rsidR="00527AEE" w:rsidRDefault="00527AEE" w:rsidP="00DC6CEB">
            <w:pPr>
              <w:spacing w:line="0" w:lineRule="atLeast"/>
              <w:jc w:val="both"/>
            </w:pPr>
            <w:r w:rsidRPr="00527AEE">
              <w:t>Научить детей катать мяч по полу с попаданием в заданную цель (ворота).</w:t>
            </w:r>
          </w:p>
          <w:p w:rsidR="00527AEE" w:rsidRDefault="00527AEE" w:rsidP="00DC6CEB">
            <w:pPr>
              <w:spacing w:line="0" w:lineRule="atLeast"/>
              <w:jc w:val="both"/>
            </w:pPr>
            <w:r w:rsidRPr="00527AEE">
              <w:t>Научить детей перекатывать (перебрасывать) мяч с одной руки на другую.</w:t>
            </w:r>
          </w:p>
          <w:p w:rsidR="00527AEE" w:rsidRDefault="00527AEE" w:rsidP="00DC6CEB">
            <w:pPr>
              <w:spacing w:line="0" w:lineRule="atLeast"/>
              <w:jc w:val="both"/>
            </w:pPr>
            <w:r w:rsidRPr="00527AEE">
              <w:t xml:space="preserve">Научить детей передачам мячей с небольшого расстояния в шеренгах. </w:t>
            </w:r>
          </w:p>
          <w:p w:rsidR="00527AEE" w:rsidRPr="00527AEE" w:rsidRDefault="00527AEE" w:rsidP="00DC6CEB">
            <w:pPr>
              <w:spacing w:line="0" w:lineRule="atLeast"/>
              <w:jc w:val="both"/>
            </w:pPr>
            <w:r w:rsidRPr="00527AEE">
              <w:t>Научить детей сж</w:t>
            </w:r>
            <w:r w:rsidR="00725CC1">
              <w:t>имать и разжимать кулаки.</w:t>
            </w:r>
          </w:p>
          <w:p w:rsidR="00527AEE" w:rsidRDefault="00527AEE" w:rsidP="00DC6CEB">
            <w:pPr>
              <w:spacing w:line="0" w:lineRule="atLeast"/>
              <w:jc w:val="both"/>
              <w:rPr>
                <w:b/>
              </w:rPr>
            </w:pPr>
            <w:r w:rsidRPr="00527AEE">
              <w:t>Научить детей ритмично выполнять движения «ладонь – кулак – ладонь».</w:t>
            </w:r>
            <w:r w:rsidR="00BC4D0C">
              <w:rPr>
                <w:b/>
              </w:rPr>
              <w:t xml:space="preserve"> </w:t>
            </w:r>
          </w:p>
        </w:tc>
      </w:tr>
      <w:tr w:rsidR="00527AEE" w:rsidTr="00D51658">
        <w:tblPrEx>
          <w:tblLook w:val="0000"/>
        </w:tblPrEx>
        <w:trPr>
          <w:trHeight w:val="565"/>
        </w:trPr>
        <w:tc>
          <w:tcPr>
            <w:tcW w:w="2802" w:type="dxa"/>
          </w:tcPr>
          <w:p w:rsidR="00527AEE" w:rsidRPr="001C7664" w:rsidRDefault="00527AEE" w:rsidP="001C7664">
            <w:pPr>
              <w:jc w:val="center"/>
              <w:rPr>
                <w:b/>
              </w:rPr>
            </w:pPr>
            <w:r w:rsidRPr="001C7664">
              <w:rPr>
                <w:b/>
              </w:rPr>
              <w:t>Ориентировка в пространстве и на собственном теле</w:t>
            </w:r>
          </w:p>
        </w:tc>
        <w:tc>
          <w:tcPr>
            <w:tcW w:w="6776" w:type="dxa"/>
            <w:gridSpan w:val="2"/>
            <w:shd w:val="clear" w:color="auto" w:fill="auto"/>
          </w:tcPr>
          <w:p w:rsidR="00527AEE" w:rsidRDefault="00527AEE" w:rsidP="00DC6CEB">
            <w:pPr>
              <w:spacing w:line="0" w:lineRule="atLeast"/>
              <w:jc w:val="both"/>
            </w:pPr>
            <w:r w:rsidRPr="00527AEE">
              <w:t>Перестроениями и построениями (такими как: круг, коло</w:t>
            </w:r>
            <w:r w:rsidR="00DC6CEB">
              <w:t>нна, линия, диагональ, полукруг</w:t>
            </w:r>
            <w:r w:rsidRPr="00527AEE">
              <w:t>) Совершенствование умения определять и словесно обозначать местоположение предметов (вверху, внизу, впереди, сзади, слева, справа). Совершенствование умения определять левые и правые части собственного «Тела»</w:t>
            </w:r>
            <w:r w:rsidR="001C7664">
              <w:t>.</w:t>
            </w:r>
          </w:p>
        </w:tc>
      </w:tr>
      <w:tr w:rsidR="00527AEE" w:rsidTr="00D51658">
        <w:tblPrEx>
          <w:tblLook w:val="0000"/>
        </w:tblPrEx>
        <w:trPr>
          <w:trHeight w:val="226"/>
        </w:trPr>
        <w:tc>
          <w:tcPr>
            <w:tcW w:w="2802" w:type="dxa"/>
          </w:tcPr>
          <w:p w:rsidR="00527AEE" w:rsidRPr="001C7664" w:rsidRDefault="00527AEE" w:rsidP="001C7664">
            <w:pPr>
              <w:ind w:left="108"/>
              <w:jc w:val="center"/>
              <w:rPr>
                <w:b/>
              </w:rPr>
            </w:pPr>
            <w:r w:rsidRPr="001C7664">
              <w:rPr>
                <w:b/>
              </w:rPr>
              <w:t>Развитие зрительного восприятия</w:t>
            </w:r>
          </w:p>
        </w:tc>
        <w:tc>
          <w:tcPr>
            <w:tcW w:w="6776" w:type="dxa"/>
            <w:gridSpan w:val="2"/>
            <w:shd w:val="clear" w:color="auto" w:fill="auto"/>
          </w:tcPr>
          <w:p w:rsidR="00527AEE" w:rsidRPr="00527AEE" w:rsidRDefault="00527AEE" w:rsidP="00DC6CEB">
            <w:pPr>
              <w:spacing w:line="0" w:lineRule="atLeast"/>
              <w:jc w:val="both"/>
            </w:pPr>
            <w:r>
              <w:t xml:space="preserve">Что, где было? </w:t>
            </w:r>
            <w:r w:rsidRPr="00527AEE">
              <w:t>И что изменилось? Найди гараж? Цветные автомобили</w:t>
            </w:r>
            <w:r w:rsidR="00D51658">
              <w:t>.</w:t>
            </w:r>
          </w:p>
        </w:tc>
      </w:tr>
      <w:tr w:rsidR="00527AEE" w:rsidTr="00D51658">
        <w:tblPrEx>
          <w:tblLook w:val="0000"/>
        </w:tblPrEx>
        <w:trPr>
          <w:trHeight w:val="522"/>
        </w:trPr>
        <w:tc>
          <w:tcPr>
            <w:tcW w:w="2802" w:type="dxa"/>
          </w:tcPr>
          <w:p w:rsidR="00527AEE" w:rsidRPr="001C7664" w:rsidRDefault="00527AEE" w:rsidP="001C7664">
            <w:pPr>
              <w:jc w:val="center"/>
              <w:rPr>
                <w:b/>
              </w:rPr>
            </w:pPr>
            <w:r w:rsidRPr="001C7664">
              <w:rPr>
                <w:b/>
              </w:rPr>
              <w:t>Дыхательная гимнастика</w:t>
            </w:r>
          </w:p>
        </w:tc>
        <w:tc>
          <w:tcPr>
            <w:tcW w:w="6776" w:type="dxa"/>
            <w:gridSpan w:val="2"/>
            <w:shd w:val="clear" w:color="auto" w:fill="auto"/>
          </w:tcPr>
          <w:p w:rsidR="00527AEE" w:rsidRPr="00527AEE" w:rsidRDefault="00527AEE" w:rsidP="00DC6CEB">
            <w:pPr>
              <w:spacing w:line="0" w:lineRule="atLeast"/>
              <w:jc w:val="both"/>
            </w:pPr>
            <w:r>
              <w:t xml:space="preserve"> Носик и ротик учим дышать, Трубач, Веселые шаги, Часики, Дровосек, Шар лопнул</w:t>
            </w:r>
          </w:p>
        </w:tc>
      </w:tr>
      <w:tr w:rsidR="00527AEE" w:rsidTr="00D51658">
        <w:tblPrEx>
          <w:tblLook w:val="0000"/>
        </w:tblPrEx>
        <w:trPr>
          <w:trHeight w:val="551"/>
        </w:trPr>
        <w:tc>
          <w:tcPr>
            <w:tcW w:w="2802" w:type="dxa"/>
          </w:tcPr>
          <w:p w:rsidR="001C7664" w:rsidRDefault="001C7664" w:rsidP="001C7664">
            <w:pPr>
              <w:jc w:val="center"/>
              <w:rPr>
                <w:b/>
              </w:rPr>
            </w:pPr>
          </w:p>
          <w:p w:rsidR="001C7664" w:rsidRDefault="001C7664" w:rsidP="001C7664">
            <w:pPr>
              <w:jc w:val="center"/>
              <w:rPr>
                <w:b/>
              </w:rPr>
            </w:pPr>
          </w:p>
          <w:p w:rsidR="00527AEE" w:rsidRPr="001C7664" w:rsidRDefault="00527AEE" w:rsidP="001C7664">
            <w:pPr>
              <w:jc w:val="center"/>
              <w:rPr>
                <w:b/>
              </w:rPr>
            </w:pPr>
            <w:r w:rsidRPr="001C7664">
              <w:rPr>
                <w:b/>
              </w:rPr>
              <w:t>Игры фонематические процессы</w:t>
            </w:r>
          </w:p>
          <w:p w:rsidR="00527AEE" w:rsidRPr="001C7664" w:rsidRDefault="00527AEE" w:rsidP="001C7664">
            <w:pPr>
              <w:ind w:left="108"/>
              <w:jc w:val="center"/>
              <w:rPr>
                <w:b/>
              </w:rPr>
            </w:pPr>
          </w:p>
        </w:tc>
        <w:tc>
          <w:tcPr>
            <w:tcW w:w="6776" w:type="dxa"/>
            <w:gridSpan w:val="2"/>
            <w:shd w:val="clear" w:color="auto" w:fill="auto"/>
          </w:tcPr>
          <w:p w:rsidR="00527AEE" w:rsidRDefault="00527AEE" w:rsidP="00DC6CEB">
            <w:pPr>
              <w:spacing w:line="0" w:lineRule="atLeast"/>
              <w:jc w:val="both"/>
            </w:pPr>
            <w:r w:rsidRPr="00527AEE">
              <w:t xml:space="preserve">Игра «Тишина» (Ребенок, закрыв глаза, «слушают тишину»). Через 1-2 минуты детям предлагается открыть глаза и сказать, что же они услышали. </w:t>
            </w:r>
          </w:p>
          <w:p w:rsidR="001C7664" w:rsidRDefault="00527AEE" w:rsidP="001C7664">
            <w:pPr>
              <w:spacing w:line="0" w:lineRule="atLeast"/>
              <w:jc w:val="both"/>
            </w:pPr>
            <w:r w:rsidRPr="00527AEE">
              <w:t>Игра (Телефон) Игра «Услышишь — стой!» (Назначается запретный звук)</w:t>
            </w:r>
            <w:r w:rsidR="001C7664">
              <w:t>.</w:t>
            </w:r>
            <w:r w:rsidRPr="00527AEE">
              <w:t xml:space="preserve"> </w:t>
            </w:r>
          </w:p>
          <w:p w:rsidR="001C7664" w:rsidRDefault="00527AEE" w:rsidP="001C7664">
            <w:pPr>
              <w:spacing w:line="0" w:lineRule="atLeast"/>
              <w:jc w:val="both"/>
            </w:pPr>
            <w:r w:rsidRPr="00527AEE">
              <w:t>Определение</w:t>
            </w:r>
            <w:r w:rsidR="001C7664">
              <w:t xml:space="preserve"> </w:t>
            </w:r>
            <w:r w:rsidRPr="00527AEE">
              <w:t>источника звука (хлопк</w:t>
            </w:r>
            <w:r w:rsidR="001C7664">
              <w:t>и, притопы); направления звука.</w:t>
            </w:r>
          </w:p>
          <w:p w:rsidR="00527AEE" w:rsidRPr="00527AEE" w:rsidRDefault="00527AEE" w:rsidP="001C7664">
            <w:pPr>
              <w:spacing w:line="0" w:lineRule="atLeast"/>
              <w:jc w:val="both"/>
            </w:pPr>
            <w:r w:rsidRPr="00527AEE">
              <w:t>По громкости (громкий - тихий) (Н-р: идет медведь</w:t>
            </w:r>
            <w:r w:rsidR="001C7664">
              <w:t xml:space="preserve">, кошечка </w:t>
            </w:r>
            <w:r w:rsidR="001C7664">
              <w:lastRenderedPageBreak/>
              <w:t>крадется); По ритму (</w:t>
            </w:r>
            <w:r w:rsidRPr="00527AEE">
              <w:t>Н-р: идут, скачут).</w:t>
            </w:r>
          </w:p>
        </w:tc>
      </w:tr>
    </w:tbl>
    <w:p w:rsidR="00527AEE" w:rsidRDefault="00527AEE" w:rsidP="00725CC1">
      <w:pPr>
        <w:ind w:firstLine="709"/>
        <w:jc w:val="both"/>
      </w:pPr>
      <w:r w:rsidRPr="00527AEE">
        <w:lastRenderedPageBreak/>
        <w:t>Длительность занятия и физические нагрузки строго индивидуальны и могут меняться в зависимости от особенностей психофизического состояния детей, метеоусловий, времени года. Результаты педагогических наблюдений показали, что в начале учебного года на физкульт</w:t>
      </w:r>
      <w:r w:rsidR="00D51658">
        <w:t>урных занятиях дошкольники с ОНР</w:t>
      </w:r>
      <w:r w:rsidRPr="00527AEE">
        <w:t xml:space="preserve"> не способны выдерживать нагрузку в течение занятия </w:t>
      </w:r>
      <w:r w:rsidR="00DC6CEB" w:rsidRPr="00527AEE">
        <w:t>из</w:t>
      </w:r>
      <w:r w:rsidR="00DC6CEB">
        <w:t>-за</w:t>
      </w:r>
      <w:r w:rsidRPr="00527AEE">
        <w:t xml:space="preserve"> быстрой утомляемости, низкой работоспособности. В связи с этим, на начальном этапе, длительность физкультурных занятий уменьшается: вводно-подготовительная часть – 20% от общего времени занятия), основная - 65%, заключительная -15%, а во второй половине года увеличивается до нормы.</w:t>
      </w:r>
    </w:p>
    <w:p w:rsidR="00DC6CEB" w:rsidRPr="00725CC1" w:rsidRDefault="00DC6CEB" w:rsidP="00212933">
      <w:pPr>
        <w:jc w:val="both"/>
      </w:pPr>
    </w:p>
    <w:p w:rsidR="00823D55" w:rsidRPr="00823D55" w:rsidRDefault="00527AEE" w:rsidP="00AF6645">
      <w:pPr>
        <w:jc w:val="center"/>
        <w:rPr>
          <w:b/>
        </w:rPr>
      </w:pPr>
      <w:r w:rsidRPr="00823D55">
        <w:rPr>
          <w:b/>
        </w:rPr>
        <w:t>Примерный перечень основных движений, подвижных игр и упражнений</w:t>
      </w:r>
      <w:r w:rsidR="000073C4">
        <w:rPr>
          <w:b/>
        </w:rPr>
        <w:t xml:space="preserve"> </w:t>
      </w:r>
    </w:p>
    <w:tbl>
      <w:tblPr>
        <w:tblStyle w:val="ae"/>
        <w:tblW w:w="0" w:type="auto"/>
        <w:tblLook w:val="04A0"/>
      </w:tblPr>
      <w:tblGrid>
        <w:gridCol w:w="1242"/>
        <w:gridCol w:w="3585"/>
        <w:gridCol w:w="2392"/>
        <w:gridCol w:w="2323"/>
        <w:gridCol w:w="14"/>
        <w:gridCol w:w="15"/>
      </w:tblGrid>
      <w:tr w:rsidR="00527AEE" w:rsidTr="001C7664">
        <w:tc>
          <w:tcPr>
            <w:tcW w:w="1242" w:type="dxa"/>
          </w:tcPr>
          <w:p w:rsidR="00527AEE" w:rsidRPr="00527AEE" w:rsidRDefault="00527AEE" w:rsidP="007D4DD1">
            <w:r>
              <w:t>Кварталы</w:t>
            </w:r>
          </w:p>
        </w:tc>
        <w:tc>
          <w:tcPr>
            <w:tcW w:w="3585" w:type="dxa"/>
          </w:tcPr>
          <w:p w:rsidR="00527AEE" w:rsidRPr="00527AEE" w:rsidRDefault="00527AEE" w:rsidP="007D4DD1">
            <w:r w:rsidRPr="00527AEE">
              <w:t>Основные виды движений</w:t>
            </w:r>
          </w:p>
        </w:tc>
        <w:tc>
          <w:tcPr>
            <w:tcW w:w="2392" w:type="dxa"/>
          </w:tcPr>
          <w:p w:rsidR="00527AEE" w:rsidRPr="00527AEE" w:rsidRDefault="00527AEE" w:rsidP="007D4DD1">
            <w:r>
              <w:t>Общеразвивающие упражнения</w:t>
            </w:r>
          </w:p>
        </w:tc>
        <w:tc>
          <w:tcPr>
            <w:tcW w:w="2352" w:type="dxa"/>
            <w:gridSpan w:val="3"/>
          </w:tcPr>
          <w:p w:rsidR="00527AEE" w:rsidRPr="00527AEE" w:rsidRDefault="00527AEE" w:rsidP="007D4DD1">
            <w:r>
              <w:t>Подвижные игры</w:t>
            </w:r>
          </w:p>
        </w:tc>
      </w:tr>
      <w:tr w:rsidR="00527AEE" w:rsidTr="001C7664">
        <w:tc>
          <w:tcPr>
            <w:tcW w:w="1242" w:type="dxa"/>
          </w:tcPr>
          <w:p w:rsidR="00527AEE" w:rsidRDefault="00527AEE" w:rsidP="007D4DD1">
            <w:pPr>
              <w:rPr>
                <w:sz w:val="28"/>
                <w:szCs w:val="28"/>
              </w:rPr>
            </w:pPr>
            <w:r w:rsidRPr="00527AEE">
              <w:t>Сентябрь</w:t>
            </w:r>
            <w:r>
              <w:t xml:space="preserve">, </w:t>
            </w:r>
            <w:r w:rsidRPr="00527AEE">
              <w:t>октябрь</w:t>
            </w:r>
            <w:r>
              <w:t xml:space="preserve">, </w:t>
            </w:r>
            <w:r w:rsidRPr="00527AEE">
              <w:t>ноябрь</w:t>
            </w:r>
          </w:p>
        </w:tc>
        <w:tc>
          <w:tcPr>
            <w:tcW w:w="3585" w:type="dxa"/>
          </w:tcPr>
          <w:p w:rsidR="00527AEE" w:rsidRDefault="00527AEE" w:rsidP="007D4DD1">
            <w:r w:rsidRPr="00527AEE">
              <w:rPr>
                <w:b/>
              </w:rPr>
              <w:t>Ходьба.</w:t>
            </w:r>
            <w:r w:rsidRPr="00527AEE">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w:t>
            </w:r>
          </w:p>
          <w:p w:rsidR="00527AEE" w:rsidRDefault="00527AEE" w:rsidP="007D4DD1">
            <w:r w:rsidRPr="00527AEE">
              <w:rPr>
                <w:b/>
              </w:rPr>
              <w:t>Бег.</w:t>
            </w:r>
            <w:r w:rsidRPr="00527AEE">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1,5 -2 минут в медленном темпе</w:t>
            </w:r>
          </w:p>
          <w:p w:rsidR="00527AEE" w:rsidRDefault="00527AEE" w:rsidP="007D4DD1">
            <w:pPr>
              <w:rPr>
                <w:b/>
              </w:rPr>
            </w:pPr>
            <w:r w:rsidRPr="00527AEE">
              <w:rPr>
                <w:b/>
              </w:rPr>
              <w:t>Ползание, лазанье</w:t>
            </w:r>
            <w:r w:rsidRPr="00527AEE">
              <w:t xml:space="preserve"> Ползание на четвереньках змейкой между предметами в чередовании с ходьбой, бегом, пере ползанием через препятствия; ползание на четвереньках (расстояние 3 -4 м), толкая головой мяч; ползание по гимнастической скамейке, опираясь на предплечья и колени, на животе, подтягиваясь руками</w:t>
            </w:r>
            <w:r w:rsidRPr="00527AEE">
              <w:rPr>
                <w:b/>
              </w:rPr>
              <w:t xml:space="preserve">.  </w:t>
            </w:r>
          </w:p>
          <w:p w:rsidR="00527AEE" w:rsidRPr="00527AEE" w:rsidRDefault="00527AEE" w:rsidP="007D4DD1">
            <w:r w:rsidRPr="00527AEE">
              <w:rPr>
                <w:b/>
              </w:rPr>
              <w:t>Прыжки</w:t>
            </w:r>
            <w:r w:rsidRPr="00527AEE">
              <w:t xml:space="preserve">. Прыжки на двух ногах на месте (по 30 -40 прыжков 2 -3 раза) чередовании с ходьбой, разными способами (ноги с крестно, ноги врозь, нога вперед — другая назад), продвигаясь вперед (на расстояние 4 м). Прыжки на одной ноге (правой и левой) на </w:t>
            </w:r>
            <w:r w:rsidRPr="00527AEE">
              <w:lastRenderedPageBreak/>
              <w:t>месте и продвигаясь вперед, в высоту с места прямо и боком через 5 -6 предметов — поочеред</w:t>
            </w:r>
            <w:r w:rsidR="00BC4D0C">
              <w:t xml:space="preserve">но каждый (высота 15 - 20 см). </w:t>
            </w:r>
          </w:p>
          <w:p w:rsidR="00527AEE" w:rsidRPr="00725CC1" w:rsidRDefault="00527AEE" w:rsidP="007D4DD1">
            <w:r w:rsidRPr="00527AEE">
              <w:rPr>
                <w:b/>
              </w:rPr>
              <w:t>Катание, бросание, ловля, метание.</w:t>
            </w:r>
            <w:r w:rsidRPr="00527AEE">
              <w:t xml:space="preserve"> Бросание мяча вверх, о землю и ловля его двумя руками (не менее 10 раз подряд); одной рукой (правой, левой не менее 4 -6 раз); бросание мяча вверх, и ловля его с хлопками. Перебрасывание мяча из одной руки в другую, друг друг</w:t>
            </w:r>
            <w:r w:rsidR="00725CC1">
              <w:t xml:space="preserve">у из разных исходных положений </w:t>
            </w:r>
          </w:p>
        </w:tc>
        <w:tc>
          <w:tcPr>
            <w:tcW w:w="2392" w:type="dxa"/>
          </w:tcPr>
          <w:p w:rsidR="00527AEE" w:rsidRPr="00527AEE" w:rsidRDefault="00527AEE" w:rsidP="007D4DD1">
            <w:r w:rsidRPr="00527AEE">
              <w:lastRenderedPageBreak/>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Упражнения для развития и укрепления мышц спины и гибкости позвоночника. Поднимать руки вверх и опускать вниз, стоя у стены, касаясь ее затылком, плечами, спиной, ягодицами и пятками. Поочередно поднимать согнутые</w:t>
            </w:r>
            <w:r>
              <w:t xml:space="preserve"> </w:t>
            </w:r>
            <w:r w:rsidRPr="00527AEE">
              <w:t xml:space="preserve">прямые ноги, прижавшись к гимнастической стенке и взявшись руками за рейку на уровне пояса Упражнения для развития и укрепления мышц </w:t>
            </w:r>
            <w:r w:rsidRPr="00527AEE">
              <w:lastRenderedPageBreak/>
              <w:t>брюшного пресса и ног переступать на месте, не отрывая носки ног от пола. Приседать (с каждым разом все ниже), поднимая руки вперед, вверх, отводя их за спину.</w:t>
            </w:r>
          </w:p>
        </w:tc>
        <w:tc>
          <w:tcPr>
            <w:tcW w:w="2352" w:type="dxa"/>
            <w:gridSpan w:val="3"/>
          </w:tcPr>
          <w:p w:rsidR="00527AEE" w:rsidRPr="00527AEE" w:rsidRDefault="00527AEE" w:rsidP="007D4DD1">
            <w:r w:rsidRPr="00527AEE">
              <w:lastRenderedPageBreak/>
              <w:t>С бегом. «</w:t>
            </w:r>
            <w:proofErr w:type="spellStart"/>
            <w:r w:rsidRPr="00527AEE">
              <w:t>Ловишки</w:t>
            </w:r>
            <w:proofErr w:type="spellEnd"/>
            <w:r w:rsidRPr="00527AEE">
              <w:t>», «Парный бег», «Мышеловка», «Мы веселые ребята»,  С пр</w:t>
            </w:r>
            <w:r w:rsidR="001C7664">
              <w:t>ыжками. «Не оставайся на полу»</w:t>
            </w:r>
            <w:r>
              <w:t>,</w:t>
            </w:r>
            <w:r w:rsidR="001C7664">
              <w:t xml:space="preserve"> </w:t>
            </w:r>
            <w:r w:rsidRPr="00527AEE">
              <w:t>«Кто лучше прыгнет?», С лазаньем и ползанием. «Кто скорее доберется до флажка?» С метанием. «Охотники и зайцы», «Брось флажок?» Спортивные развлечения.  «Веселые старты»</w:t>
            </w:r>
          </w:p>
        </w:tc>
      </w:tr>
      <w:tr w:rsidR="00527AEE" w:rsidTr="001C7664">
        <w:tblPrEx>
          <w:tblLook w:val="0000"/>
        </w:tblPrEx>
        <w:trPr>
          <w:gridAfter w:val="2"/>
          <w:wAfter w:w="29" w:type="dxa"/>
          <w:trHeight w:val="381"/>
        </w:trPr>
        <w:tc>
          <w:tcPr>
            <w:tcW w:w="1242" w:type="dxa"/>
          </w:tcPr>
          <w:p w:rsidR="00527AEE" w:rsidRDefault="00527AEE" w:rsidP="007D4DD1">
            <w:pPr>
              <w:ind w:left="108"/>
            </w:pPr>
            <w:r w:rsidRPr="00527AEE">
              <w:lastRenderedPageBreak/>
              <w:t>Декабрь</w:t>
            </w:r>
          </w:p>
          <w:p w:rsidR="00527AEE" w:rsidRPr="00527AEE" w:rsidRDefault="00527AEE" w:rsidP="007D4DD1">
            <w:pPr>
              <w:ind w:left="108"/>
            </w:pPr>
            <w:r>
              <w:t>Я</w:t>
            </w:r>
            <w:r w:rsidRPr="00527AEE">
              <w:t>нварь</w:t>
            </w:r>
            <w:r>
              <w:t>, Ф</w:t>
            </w:r>
            <w:r w:rsidRPr="00527AEE">
              <w:t>евраль</w:t>
            </w:r>
          </w:p>
        </w:tc>
        <w:tc>
          <w:tcPr>
            <w:tcW w:w="3585" w:type="dxa"/>
            <w:shd w:val="clear" w:color="auto" w:fill="auto"/>
          </w:tcPr>
          <w:p w:rsidR="00527AEE" w:rsidRDefault="00527AEE" w:rsidP="007D4DD1">
            <w:pPr>
              <w:spacing w:line="276" w:lineRule="auto"/>
            </w:pPr>
            <w:r w:rsidRPr="00527AEE">
              <w:rPr>
                <w:b/>
              </w:rPr>
              <w:t>Ходьба</w:t>
            </w:r>
            <w:r>
              <w:t>.</w:t>
            </w:r>
            <w:r w:rsidRPr="00527AEE">
              <w:t xml:space="preserve">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w:t>
            </w:r>
          </w:p>
          <w:p w:rsidR="00527AEE" w:rsidRDefault="00527AEE" w:rsidP="007D4DD1">
            <w:pPr>
              <w:spacing w:line="276" w:lineRule="auto"/>
            </w:pPr>
            <w:r w:rsidRPr="00527AEE">
              <w:rPr>
                <w:b/>
              </w:rPr>
              <w:t>Бег.</w:t>
            </w:r>
            <w:r w:rsidRPr="00527AEE">
              <w:t xml:space="preserve"> Непрерывный бег в течение 1,5-2 минут в медленном темпе, бег в среднем темпе на 80 -120 м (2 -3 раза) в чередовании с ходьбой; челночный бег 3 раза по 10 м. Бег на скорость: 20 м </w:t>
            </w:r>
          </w:p>
          <w:p w:rsidR="00527AEE" w:rsidRDefault="00527AEE" w:rsidP="007D4DD1">
            <w:pPr>
              <w:spacing w:line="276" w:lineRule="auto"/>
            </w:pPr>
            <w:r w:rsidRPr="00527AEE">
              <w:rPr>
                <w:b/>
              </w:rPr>
              <w:t>Ползание, лазанье</w:t>
            </w:r>
            <w:r w:rsidR="00725CC1">
              <w:t>:</w:t>
            </w:r>
            <w:r w:rsidR="00BC4D0C">
              <w:t xml:space="preserve"> </w:t>
            </w:r>
            <w:proofErr w:type="spellStart"/>
            <w:r>
              <w:t>Переле</w:t>
            </w:r>
            <w:r w:rsidRPr="00527AEE">
              <w:t>зание</w:t>
            </w:r>
            <w:proofErr w:type="spellEnd"/>
            <w:r w:rsidRPr="00527AEE">
              <w:t xml:space="preserve"> через несколько предметов подряд, </w:t>
            </w:r>
            <w:proofErr w:type="spellStart"/>
            <w:r w:rsidRPr="00527AEE">
              <w:t>пролезание</w:t>
            </w:r>
            <w:proofErr w:type="spellEnd"/>
            <w:r w:rsidRPr="00527AEE">
              <w:t xml:space="preserve"> в обруч разными способами, лазанье по гимнастической стенке (высота 2,5 м)</w:t>
            </w:r>
          </w:p>
          <w:p w:rsidR="00527AEE" w:rsidRDefault="00725CC1" w:rsidP="007D4DD1">
            <w:pPr>
              <w:spacing w:line="276" w:lineRule="auto"/>
            </w:pPr>
            <w:r>
              <w:rPr>
                <w:b/>
              </w:rPr>
              <w:t>Прыжки</w:t>
            </w:r>
            <w:r w:rsidR="00527AEE" w:rsidRPr="00527AEE">
              <w:t xml:space="preserve">. Прыжки на одной ноге (правой и левой) на месте и продвигаясь вперед, в высоту с места прямо и боком через 5 -6 предметов — поочередно  (высота 15 - 20 см). Прыжки на мягкое покрытие высотой – 20 см, прыжки с высоты 30 см в обозначенное место, прыжки в </w:t>
            </w:r>
            <w:r w:rsidR="00527AEE" w:rsidRPr="00527AEE">
              <w:lastRenderedPageBreak/>
              <w:t xml:space="preserve">длину с места (не менее 80 см), в длину с разбега (примерно 100 см), в высоту с разбега (30 -40 см).  </w:t>
            </w:r>
          </w:p>
          <w:p w:rsidR="00527AEE" w:rsidRPr="00823D55" w:rsidRDefault="00527AEE" w:rsidP="00823D55">
            <w:pPr>
              <w:spacing w:line="276" w:lineRule="auto"/>
            </w:pPr>
            <w:r w:rsidRPr="00527AEE">
              <w:rPr>
                <w:b/>
              </w:rPr>
              <w:t>Катание, бросание, ловля, метание</w:t>
            </w:r>
            <w:r w:rsidRPr="00527AEE">
              <w:t xml:space="preserve">.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w:t>
            </w:r>
          </w:p>
        </w:tc>
        <w:tc>
          <w:tcPr>
            <w:tcW w:w="2392" w:type="dxa"/>
            <w:shd w:val="clear" w:color="auto" w:fill="auto"/>
          </w:tcPr>
          <w:p w:rsidR="00527AEE" w:rsidRPr="00527AEE" w:rsidRDefault="00527AEE" w:rsidP="007D4DD1">
            <w:pPr>
              <w:spacing w:after="200" w:line="276" w:lineRule="auto"/>
            </w:pPr>
            <w:r>
              <w:lastRenderedPageBreak/>
              <w:t xml:space="preserve">Упражнения для кистей </w:t>
            </w:r>
            <w:r w:rsidRPr="00527AEE">
              <w:t xml:space="preserve">рук, развития и укрепления мышц плечевого пояса.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Упражнения для развития и укрепления мышц спины и гибкости позвоночника.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w:t>
            </w:r>
            <w:r w:rsidRPr="00527AEE">
              <w:lastRenderedPageBreak/>
              <w:t>разводя руки в стороны, из положений руки перед грудью, руки за голову. Упражнения для развития и укрепления мышц брюшног</w:t>
            </w:r>
            <w:r w:rsidR="001A35A8">
              <w:t>о</w:t>
            </w:r>
            <w:r w:rsidRPr="00527AEE">
              <w:t xml:space="preserve"> пресса</w:t>
            </w:r>
            <w:r>
              <w:t xml:space="preserve"> и ног.</w:t>
            </w:r>
          </w:p>
        </w:tc>
        <w:tc>
          <w:tcPr>
            <w:tcW w:w="2323" w:type="dxa"/>
            <w:shd w:val="clear" w:color="auto" w:fill="auto"/>
          </w:tcPr>
          <w:p w:rsidR="00527AEE" w:rsidRPr="00527AEE" w:rsidRDefault="00527AEE" w:rsidP="007D4DD1">
            <w:pPr>
              <w:spacing w:after="200" w:line="276" w:lineRule="auto"/>
            </w:pPr>
            <w:r w:rsidRPr="00527AEE">
              <w:lastRenderedPageBreak/>
              <w:t>С бегом «Гуси- лебед</w:t>
            </w:r>
            <w:r w:rsidR="001A35A8">
              <w:t>и», «Сделай фигуру», «Караси и щ</w:t>
            </w:r>
            <w:r w:rsidRPr="00527AEE">
              <w:t>ука», «Перебежки», С прыжками</w:t>
            </w:r>
            <w:r w:rsidR="001A35A8">
              <w:t>.</w:t>
            </w:r>
            <w:r w:rsidRPr="00527AEE">
              <w:t xml:space="preserve"> С лазаньем и ползанием кочки на кочку», «Кто сделает меньше прыжков?», С метанием Попади в обруч», «Сбей мяч», «Сбей кеглю», С элементами соревнования Кто выше?». Народные игры. «Гори, гори ясно</w:t>
            </w:r>
            <w:r w:rsidR="001C7664">
              <w:t>!» и др. Спортивные развлечения</w:t>
            </w:r>
            <w:r w:rsidRPr="00527AEE">
              <w:t>. Зимние состязания</w:t>
            </w:r>
          </w:p>
        </w:tc>
      </w:tr>
      <w:tr w:rsidR="00527AEE" w:rsidTr="001C7664">
        <w:tblPrEx>
          <w:tblLook w:val="0000"/>
        </w:tblPrEx>
        <w:trPr>
          <w:gridAfter w:val="1"/>
          <w:wAfter w:w="15" w:type="dxa"/>
          <w:trHeight w:val="466"/>
        </w:trPr>
        <w:tc>
          <w:tcPr>
            <w:tcW w:w="1242" w:type="dxa"/>
          </w:tcPr>
          <w:p w:rsidR="00527AEE" w:rsidRDefault="00527AEE" w:rsidP="007D4DD1">
            <w:pPr>
              <w:ind w:left="108"/>
              <w:rPr>
                <w:b/>
              </w:rPr>
            </w:pPr>
          </w:p>
          <w:p w:rsidR="00527AEE" w:rsidRPr="00527AEE" w:rsidRDefault="00527AEE" w:rsidP="007D4DD1">
            <w:pPr>
              <w:ind w:left="108"/>
            </w:pPr>
            <w:r w:rsidRPr="00527AEE">
              <w:t xml:space="preserve">Март Апрель Май. </w:t>
            </w:r>
          </w:p>
          <w:p w:rsidR="00527AEE" w:rsidRDefault="00527AEE" w:rsidP="007D4DD1">
            <w:pPr>
              <w:ind w:left="108"/>
              <w:rPr>
                <w:b/>
              </w:rPr>
            </w:pPr>
          </w:p>
        </w:tc>
        <w:tc>
          <w:tcPr>
            <w:tcW w:w="3585" w:type="dxa"/>
            <w:shd w:val="clear" w:color="auto" w:fill="auto"/>
          </w:tcPr>
          <w:p w:rsidR="00527AEE" w:rsidRDefault="00527AEE" w:rsidP="007D4DD1">
            <w:pPr>
              <w:spacing w:line="276" w:lineRule="auto"/>
            </w:pPr>
            <w:r w:rsidRPr="00527AEE">
              <w:rPr>
                <w:b/>
              </w:rPr>
              <w:t>Ходьба</w:t>
            </w:r>
            <w:r w:rsidRPr="00527AEE">
              <w:t>.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w:t>
            </w:r>
          </w:p>
          <w:p w:rsidR="00527AEE" w:rsidRDefault="00527AEE" w:rsidP="007D4DD1">
            <w:pPr>
              <w:spacing w:line="276" w:lineRule="auto"/>
            </w:pPr>
            <w:r w:rsidRPr="00527AEE">
              <w:rPr>
                <w:b/>
              </w:rPr>
              <w:t>Бег</w:t>
            </w:r>
            <w:r w:rsidRPr="00527AEE">
              <w:t>.</w:t>
            </w:r>
            <w:r>
              <w:t xml:space="preserve"> </w:t>
            </w:r>
            <w:r w:rsidRPr="00527AEE">
              <w:t xml:space="preserve">Бег на скорость: 20 м примерно за 5 5,5 секунды (к концу года —30 м за 7,5 - 8,5 секунды). Бег по наклонной доске вверх и вниз на носках, боком приставным шагом. Кружение парами, держась за руки. </w:t>
            </w:r>
          </w:p>
          <w:p w:rsidR="00527AEE" w:rsidRPr="00527AEE" w:rsidRDefault="00527AEE" w:rsidP="007D4DD1">
            <w:pPr>
              <w:spacing w:line="276" w:lineRule="auto"/>
            </w:pPr>
            <w:r w:rsidRPr="00527AEE">
              <w:rPr>
                <w:b/>
              </w:rPr>
              <w:t xml:space="preserve">Ползание, лазанье </w:t>
            </w:r>
            <w:proofErr w:type="spellStart"/>
            <w:r w:rsidRPr="00527AEE">
              <w:rPr>
                <w:b/>
              </w:rPr>
              <w:t>Перелезание</w:t>
            </w:r>
            <w:proofErr w:type="spellEnd"/>
            <w:r w:rsidRPr="00527AEE">
              <w:t xml:space="preserve"> через несколько предметов подряд, </w:t>
            </w:r>
            <w:proofErr w:type="spellStart"/>
            <w:r w:rsidRPr="00527AEE">
              <w:t>пролезание</w:t>
            </w:r>
            <w:proofErr w:type="spellEnd"/>
            <w:r w:rsidRPr="00527AEE">
              <w:t xml:space="preserve"> в обруч разными способами, лазанье по гимнастической стенке (высота 2,5 м) с изменением темпа, </w:t>
            </w:r>
            <w:proofErr w:type="spellStart"/>
            <w:r w:rsidRPr="00527AEE">
              <w:t>перелезание</w:t>
            </w:r>
            <w:proofErr w:type="spellEnd"/>
            <w:r w:rsidRPr="00527AEE">
              <w:t xml:space="preserve"> с одного пролета на другой, </w:t>
            </w:r>
            <w:proofErr w:type="spellStart"/>
            <w:r w:rsidRPr="00527AEE">
              <w:t>пролезание</w:t>
            </w:r>
            <w:proofErr w:type="spellEnd"/>
            <w:r w:rsidRPr="00527AEE">
              <w:t xml:space="preserve"> между рейками. </w:t>
            </w:r>
            <w:r w:rsidRPr="00527AEE">
              <w:rPr>
                <w:b/>
              </w:rPr>
              <w:lastRenderedPageBreak/>
              <w:t>Катание, бросание, ловля, метание</w:t>
            </w:r>
            <w:r w:rsidRPr="00527AEE">
              <w:t xml:space="preserve"> Бросание мяча вверх, о землю и ловля его двумя руками (не менее 10 раз подряд); одной рукой (правой, левой не менее 4 -6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 -за головы, от груди, с отскоком от земли). Отбивание мяча о землю на месте с продвижением шагом вперед (на расстояние 5 -6 м), прокатывание набивных мячей (вес 1 кг). Метание предметов на дальность (не менее 5-9 м), </w:t>
            </w:r>
          </w:p>
          <w:p w:rsidR="00527AEE" w:rsidRDefault="00527AEE" w:rsidP="007D4DD1">
            <w:pPr>
              <w:spacing w:after="200" w:line="276" w:lineRule="auto"/>
              <w:rPr>
                <w:b/>
              </w:rPr>
            </w:pPr>
          </w:p>
        </w:tc>
        <w:tc>
          <w:tcPr>
            <w:tcW w:w="2392" w:type="dxa"/>
            <w:shd w:val="clear" w:color="auto" w:fill="auto"/>
          </w:tcPr>
          <w:p w:rsidR="00527AEE" w:rsidRDefault="00527AEE" w:rsidP="007D4DD1">
            <w:pPr>
              <w:spacing w:line="276" w:lineRule="auto"/>
            </w:pPr>
            <w:r>
              <w:lastRenderedPageBreak/>
              <w:t>Упражнения</w:t>
            </w:r>
          </w:p>
          <w:p w:rsidR="00527AEE" w:rsidRPr="00527AEE" w:rsidRDefault="00527AEE" w:rsidP="00725CC1">
            <w:pPr>
              <w:spacing w:line="276" w:lineRule="auto"/>
            </w:pPr>
            <w:r>
              <w:t xml:space="preserve">для кистей рук, развития и укрепления мышц плечевого пояса. Поднимать руки со сцепленными в замок пальцами (кисти повернуты тыльной стороной внутрь) вперед -вверх; поднимать руки вверх - назад попеременно, одновременно. Поднимать и опускать кисти; сжимать и разжимать пальцы Упражнения для развития и укрепления мышц спины и гибкости позвоночника. Поочередно отводить ноги в стороны из упора, присев; Упражнения для развития и укрепления мышц </w:t>
            </w:r>
            <w:r>
              <w:lastRenderedPageBreak/>
              <w:t>брюшного пресса и ног. Поднимать прямые ноги вперед (махом); выполнять выпад вперед, в сторону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w:t>
            </w:r>
            <w:r w:rsidR="00725CC1">
              <w:t xml:space="preserve">канат). </w:t>
            </w:r>
          </w:p>
        </w:tc>
        <w:tc>
          <w:tcPr>
            <w:tcW w:w="2337" w:type="dxa"/>
            <w:gridSpan w:val="2"/>
            <w:shd w:val="clear" w:color="auto" w:fill="auto"/>
          </w:tcPr>
          <w:p w:rsidR="00527AEE" w:rsidRPr="00527AEE" w:rsidRDefault="00527AEE" w:rsidP="007D4DD1">
            <w:r w:rsidRPr="00527AEE">
              <w:lastRenderedPageBreak/>
              <w:t xml:space="preserve">С бегом. «Пустое место»,  С прыжками «Пустое место», «Затейники», «Бездомный заяц». С лазаньем и ползанием Пожарные на ученье». С метанием Сбей кеглю», «Мяч водящему», С элементами соревнования Кто скорее пролезет через обруч к флажку?» Спортивные развлечения «Веселые старты», «Подвижные игры»,  </w:t>
            </w:r>
          </w:p>
          <w:p w:rsidR="00527AEE" w:rsidRDefault="00527AEE" w:rsidP="007D4DD1">
            <w:pPr>
              <w:spacing w:after="200" w:line="276" w:lineRule="auto"/>
              <w:rPr>
                <w:b/>
              </w:rPr>
            </w:pPr>
          </w:p>
        </w:tc>
      </w:tr>
    </w:tbl>
    <w:p w:rsidR="00527AEE" w:rsidRDefault="00527AEE" w:rsidP="00527AEE">
      <w:pPr>
        <w:jc w:val="both"/>
        <w:rPr>
          <w:b/>
        </w:rPr>
      </w:pPr>
    </w:p>
    <w:p w:rsidR="00527AEE" w:rsidRPr="00527AEE" w:rsidRDefault="00527AEE" w:rsidP="00E20B0D">
      <w:pPr>
        <w:ind w:left="170" w:firstLine="851"/>
        <w:jc w:val="both"/>
      </w:pPr>
      <w:r w:rsidRPr="00527AEE">
        <w:t>Длительность занятия и физические нагрузки строго индивидуальны и могут меняться в зависимости от особенностей психофизического состояния детей, метеоусловий, времени года. Результаты педагогических наблюдений показали, что в начале учебного года на физкультурных занятиях</w:t>
      </w:r>
      <w:r>
        <w:t>. Д</w:t>
      </w:r>
      <w:r w:rsidR="00283929">
        <w:t>ошкольники с ОНР</w:t>
      </w:r>
      <w:r w:rsidRPr="00527AEE">
        <w:t xml:space="preserve"> не способны выдерживать нагрузку в течение занятия </w:t>
      </w:r>
      <w:r w:rsidR="00725CC1" w:rsidRPr="00527AEE">
        <w:t>из</w:t>
      </w:r>
      <w:r w:rsidR="00725CC1">
        <w:t>-за</w:t>
      </w:r>
      <w:r w:rsidRPr="00527AEE">
        <w:t xml:space="preserve"> быстрой утомляемости, низкой работоспособности. В связи с этим, на начальном этапе, длительность физкультурных занятий уменьшается: вводно-подготовительная часть – 20% от общего времени занятия), основная - 65%, заключительная -15%, а во второй половине года увеличивается до нормы.</w:t>
      </w:r>
      <w:r w:rsidR="00212933">
        <w:t xml:space="preserve"> </w:t>
      </w:r>
    </w:p>
    <w:p w:rsidR="00781C68" w:rsidRDefault="00781C68" w:rsidP="00C613BF">
      <w:pPr>
        <w:rPr>
          <w:b/>
          <w:iCs/>
        </w:rPr>
      </w:pPr>
    </w:p>
    <w:p w:rsidR="00AF6645" w:rsidRPr="005556AA" w:rsidRDefault="008F62E0" w:rsidP="001D19D6">
      <w:pPr>
        <w:jc w:val="center"/>
        <w:rPr>
          <w:b/>
        </w:rPr>
      </w:pPr>
      <w:r>
        <w:rPr>
          <w:b/>
          <w:iCs/>
        </w:rPr>
        <w:t>2.4</w:t>
      </w:r>
      <w:r w:rsidR="00B72093">
        <w:rPr>
          <w:b/>
          <w:iCs/>
        </w:rPr>
        <w:t>.</w:t>
      </w:r>
      <w:r w:rsidR="00104E8A" w:rsidRPr="00104E8A">
        <w:rPr>
          <w:iCs/>
          <w:color w:val="7030A0"/>
        </w:rPr>
        <w:t xml:space="preserve"> </w:t>
      </w:r>
      <w:r w:rsidR="00AF6645">
        <w:rPr>
          <w:b/>
        </w:rPr>
        <w:t>Описание вариативных форм, способов, методов и средств реализации Программы</w:t>
      </w:r>
      <w:r w:rsidR="00AF6645" w:rsidRPr="005556AA">
        <w:rPr>
          <w:b/>
        </w:rPr>
        <w:t xml:space="preserve"> </w:t>
      </w:r>
    </w:p>
    <w:p w:rsidR="00AF6645" w:rsidRPr="005556AA" w:rsidRDefault="00AF6645" w:rsidP="00AF6645">
      <w:pPr>
        <w:widowControl w:val="0"/>
        <w:tabs>
          <w:tab w:val="left" w:pos="0"/>
          <w:tab w:val="left" w:pos="360"/>
        </w:tabs>
        <w:overflowPunct w:val="0"/>
        <w:autoSpaceDE w:val="0"/>
        <w:autoSpaceDN w:val="0"/>
        <w:adjustRightInd w:val="0"/>
        <w:ind w:right="40"/>
        <w:jc w:val="center"/>
        <w:rPr>
          <w:b/>
        </w:rPr>
      </w:pPr>
      <w:r w:rsidRPr="005556AA">
        <w:rPr>
          <w:b/>
        </w:rPr>
        <w:t>Формы работы с детьми</w:t>
      </w:r>
      <w:r w:rsidRPr="005556AA">
        <w:t xml:space="preserve"> </w:t>
      </w:r>
      <w:r w:rsidRPr="005556AA">
        <w:rPr>
          <w:b/>
        </w:rPr>
        <w:t>с ограниченными возможностями здоровья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09"/>
        <w:gridCol w:w="3090"/>
        <w:gridCol w:w="3087"/>
      </w:tblGrid>
      <w:tr w:rsidR="0050256E" w:rsidRPr="0050256E" w:rsidTr="009560F2">
        <w:trPr>
          <w:trHeight w:val="216"/>
        </w:trPr>
        <w:tc>
          <w:tcPr>
            <w:tcW w:w="9286" w:type="dxa"/>
            <w:gridSpan w:val="3"/>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Формы образовательной деятельности</w:t>
            </w:r>
          </w:p>
        </w:tc>
      </w:tr>
      <w:tr w:rsidR="0050256E" w:rsidRPr="0050256E" w:rsidTr="009560F2">
        <w:trPr>
          <w:trHeight w:val="659"/>
        </w:trPr>
        <w:tc>
          <w:tcPr>
            <w:tcW w:w="3109"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Непосредственно образовательная деятельность</w:t>
            </w:r>
          </w:p>
        </w:tc>
        <w:tc>
          <w:tcPr>
            <w:tcW w:w="3090"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Режимные моменты</w:t>
            </w:r>
          </w:p>
        </w:tc>
        <w:tc>
          <w:tcPr>
            <w:tcW w:w="3087"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Самостоятельная деятельность детей</w:t>
            </w:r>
          </w:p>
        </w:tc>
      </w:tr>
      <w:tr w:rsidR="0050256E" w:rsidRPr="0050256E" w:rsidTr="009560F2">
        <w:trPr>
          <w:trHeight w:val="216"/>
        </w:trPr>
        <w:tc>
          <w:tcPr>
            <w:tcW w:w="9286" w:type="dxa"/>
            <w:gridSpan w:val="3"/>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Формы организации детей</w:t>
            </w:r>
          </w:p>
        </w:tc>
      </w:tr>
      <w:tr w:rsidR="0050256E" w:rsidRPr="0050256E" w:rsidTr="009560F2">
        <w:trPr>
          <w:trHeight w:val="444"/>
        </w:trPr>
        <w:tc>
          <w:tcPr>
            <w:tcW w:w="3109"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 xml:space="preserve">Индивидуальные Подгрупповые групповые </w:t>
            </w:r>
          </w:p>
        </w:tc>
        <w:tc>
          <w:tcPr>
            <w:tcW w:w="3090"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Групповые Подгрупповые Индивидуальные</w:t>
            </w:r>
          </w:p>
        </w:tc>
        <w:tc>
          <w:tcPr>
            <w:tcW w:w="3087"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Индивидуальные подгрупповые</w:t>
            </w:r>
          </w:p>
        </w:tc>
      </w:tr>
      <w:tr w:rsidR="0050256E" w:rsidRPr="0050256E" w:rsidTr="009560F2">
        <w:trPr>
          <w:trHeight w:val="3192"/>
        </w:trPr>
        <w:tc>
          <w:tcPr>
            <w:tcW w:w="3109"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rPr>
                <w:rFonts w:eastAsia="Times New Roman"/>
              </w:rPr>
            </w:pPr>
            <w:r w:rsidRPr="0050256E">
              <w:rPr>
                <w:rFonts w:eastAsia="Times New Roman"/>
              </w:rPr>
              <w:lastRenderedPageBreak/>
              <w:sym w:font="Symbol" w:char="F0B7"/>
            </w:r>
            <w:r w:rsidRPr="0050256E">
              <w:rPr>
                <w:rFonts w:eastAsia="Times New Roman"/>
              </w:rPr>
              <w:t xml:space="preserve"> Игровая беседа с элементами движений; </w:t>
            </w:r>
          </w:p>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Совместная деятельность взрослого и детей тематического характера; </w:t>
            </w:r>
          </w:p>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Игра (спортивная, подвижная, развивающая); </w:t>
            </w:r>
          </w:p>
          <w:p w:rsidR="0050256E" w:rsidRPr="00DC6CEB" w:rsidRDefault="0050256E" w:rsidP="0050256E">
            <w:pPr>
              <w:rPr>
                <w:rFonts w:eastAsia="Times New Roman"/>
              </w:rPr>
            </w:pPr>
            <w:r w:rsidRPr="0050256E">
              <w:rPr>
                <w:rFonts w:eastAsia="Times New Roman"/>
              </w:rPr>
              <w:sym w:font="Symbol" w:char="F0B7"/>
            </w:r>
            <w:r w:rsidRPr="0050256E">
              <w:rPr>
                <w:rFonts w:eastAsia="Times New Roman"/>
              </w:rPr>
              <w:t xml:space="preserve">Контрольно-диагностическая деятельность; </w:t>
            </w:r>
            <w:r w:rsidRPr="0050256E">
              <w:rPr>
                <w:rFonts w:eastAsia="Times New Roman"/>
              </w:rPr>
              <w:sym w:font="Symbol" w:char="F0B7"/>
            </w:r>
            <w:r w:rsidRPr="0050256E">
              <w:rPr>
                <w:rFonts w:eastAsia="Times New Roman"/>
              </w:rPr>
              <w:t xml:space="preserve">Экспериментирование; </w:t>
            </w:r>
            <w:r w:rsidRPr="0050256E">
              <w:rPr>
                <w:rFonts w:eastAsia="Times New Roman"/>
              </w:rPr>
              <w:sym w:font="Symbol" w:char="F0B7"/>
            </w:r>
            <w:r w:rsidRPr="0050256E">
              <w:rPr>
                <w:rFonts w:eastAsia="Times New Roman"/>
              </w:rPr>
              <w:t xml:space="preserve">Спортивные состязания; </w:t>
            </w:r>
            <w:r w:rsidRPr="0050256E">
              <w:rPr>
                <w:rFonts w:eastAsia="Times New Roman"/>
              </w:rPr>
              <w:sym w:font="Symbol" w:char="F0B7"/>
            </w:r>
            <w:r w:rsidRPr="0050256E">
              <w:rPr>
                <w:rFonts w:eastAsia="Times New Roman"/>
              </w:rPr>
              <w:t>Проектная деятельность.</w:t>
            </w:r>
          </w:p>
        </w:tc>
        <w:tc>
          <w:tcPr>
            <w:tcW w:w="3090"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Игровая беседа с элементами движений; </w:t>
            </w:r>
          </w:p>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Гимнастика (физические упражнения); </w:t>
            </w:r>
            <w:r w:rsidRPr="0050256E">
              <w:rPr>
                <w:rFonts w:eastAsia="Times New Roman"/>
              </w:rPr>
              <w:sym w:font="Symbol" w:char="F0B7"/>
            </w:r>
            <w:r w:rsidRPr="0050256E">
              <w:rPr>
                <w:rFonts w:eastAsia="Times New Roman"/>
              </w:rPr>
              <w:t xml:space="preserve">Физкультминутка; </w:t>
            </w:r>
          </w:p>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Игра (спортивная, подвижная, развивающая); </w:t>
            </w:r>
          </w:p>
          <w:p w:rsidR="0050256E" w:rsidRPr="0050256E" w:rsidRDefault="0050256E" w:rsidP="0050256E">
            <w:pPr>
              <w:rPr>
                <w:rFonts w:eastAsia="Times New Roman"/>
              </w:rPr>
            </w:pPr>
            <w:r w:rsidRPr="0050256E">
              <w:rPr>
                <w:rFonts w:eastAsia="Times New Roman"/>
              </w:rPr>
              <w:t xml:space="preserve"> </w:t>
            </w:r>
            <w:r w:rsidRPr="0050256E">
              <w:rPr>
                <w:rFonts w:eastAsia="Times New Roman"/>
              </w:rPr>
              <w:sym w:font="Symbol" w:char="F0B7"/>
            </w:r>
            <w:r w:rsidRPr="0050256E">
              <w:rPr>
                <w:rFonts w:eastAsia="Times New Roman"/>
              </w:rPr>
              <w:t xml:space="preserve">Спортивные и физкультурные досуги; </w:t>
            </w:r>
            <w:r w:rsidRPr="0050256E">
              <w:rPr>
                <w:rFonts w:eastAsia="Times New Roman"/>
              </w:rPr>
              <w:sym w:font="Symbol" w:char="F0B7"/>
            </w:r>
            <w:r w:rsidRPr="0050256E">
              <w:rPr>
                <w:rFonts w:eastAsia="Times New Roman"/>
              </w:rPr>
              <w:t xml:space="preserve">Спортивные состязания; </w:t>
            </w:r>
            <w:r w:rsidRPr="0050256E">
              <w:rPr>
                <w:rFonts w:eastAsia="Times New Roman"/>
              </w:rPr>
              <w:sym w:font="Symbol" w:char="F0B7"/>
            </w:r>
            <w:r w:rsidRPr="0050256E">
              <w:rPr>
                <w:rFonts w:eastAsia="Times New Roman"/>
              </w:rPr>
              <w:t>Туристический поход;</w:t>
            </w:r>
          </w:p>
          <w:p w:rsidR="0050256E" w:rsidRPr="0050256E" w:rsidRDefault="0050256E" w:rsidP="0050256E">
            <w:pPr>
              <w:rPr>
                <w:rFonts w:eastAsia="Times New Roman"/>
              </w:rPr>
            </w:pPr>
            <w:r w:rsidRPr="0050256E">
              <w:rPr>
                <w:rFonts w:eastAsia="Times New Roman"/>
              </w:rPr>
              <w:t xml:space="preserve"> </w:t>
            </w:r>
            <w:r w:rsidRPr="0050256E">
              <w:rPr>
                <w:rFonts w:eastAsia="Times New Roman"/>
              </w:rPr>
              <w:sym w:font="Symbol" w:char="F0B7"/>
            </w:r>
            <w:r w:rsidRPr="0050256E">
              <w:rPr>
                <w:rFonts w:eastAsia="Times New Roman"/>
              </w:rPr>
              <w:t>День здоровья.</w:t>
            </w:r>
          </w:p>
          <w:p w:rsidR="0050256E" w:rsidRPr="0050256E" w:rsidRDefault="0050256E" w:rsidP="0050256E">
            <w:pPr>
              <w:rPr>
                <w:rFonts w:eastAsia="Times New Roman"/>
              </w:rPr>
            </w:pPr>
          </w:p>
        </w:tc>
        <w:tc>
          <w:tcPr>
            <w:tcW w:w="3087"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 Во всех видах самостоятельной деятельности детей; </w:t>
            </w:r>
            <w:r w:rsidRPr="0050256E">
              <w:rPr>
                <w:rFonts w:eastAsia="Times New Roman"/>
              </w:rPr>
              <w:sym w:font="Symbol" w:char="F0B7"/>
            </w:r>
            <w:r w:rsidRPr="0050256E">
              <w:rPr>
                <w:rFonts w:eastAsia="Times New Roman"/>
              </w:rPr>
              <w:t xml:space="preserve">Двигательная активность в течение дня;   </w:t>
            </w:r>
          </w:p>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Игра; </w:t>
            </w:r>
          </w:p>
          <w:p w:rsidR="0050256E" w:rsidRPr="0050256E" w:rsidRDefault="0050256E" w:rsidP="0050256E">
            <w:pPr>
              <w:rPr>
                <w:rFonts w:eastAsia="Times New Roman"/>
                <w:b/>
              </w:rPr>
            </w:pPr>
            <w:r w:rsidRPr="0050256E">
              <w:rPr>
                <w:rFonts w:eastAsia="Times New Roman"/>
              </w:rPr>
              <w:sym w:font="Symbol" w:char="F0B7"/>
            </w:r>
            <w:r w:rsidRPr="0050256E">
              <w:rPr>
                <w:rFonts w:eastAsia="Times New Roman"/>
              </w:rPr>
              <w:t xml:space="preserve">Утренняя гимнастика; </w:t>
            </w:r>
            <w:r w:rsidRPr="0050256E">
              <w:rPr>
                <w:rFonts w:eastAsia="Times New Roman"/>
              </w:rPr>
              <w:sym w:font="Symbol" w:char="F0B7"/>
            </w:r>
            <w:r w:rsidRPr="0050256E">
              <w:rPr>
                <w:rFonts w:eastAsia="Times New Roman"/>
              </w:rPr>
              <w:t>Самостоятельные спортивные игры и упражнения</w:t>
            </w:r>
            <w:r w:rsidR="001C7664">
              <w:rPr>
                <w:rFonts w:eastAsia="Times New Roman"/>
              </w:rPr>
              <w:t>.</w:t>
            </w:r>
          </w:p>
        </w:tc>
      </w:tr>
    </w:tbl>
    <w:p w:rsidR="00457E7F" w:rsidRDefault="00457E7F" w:rsidP="005C004E">
      <w:pPr>
        <w:ind w:firstLine="567"/>
        <w:jc w:val="center"/>
        <w:rPr>
          <w:rFonts w:eastAsia="Times New Roman"/>
          <w:b/>
          <w:bCs/>
        </w:rPr>
      </w:pPr>
    </w:p>
    <w:p w:rsidR="00AF6645" w:rsidRPr="005556AA" w:rsidRDefault="00AF6645" w:rsidP="00AF6645">
      <w:pPr>
        <w:pStyle w:val="Default"/>
        <w:jc w:val="center"/>
      </w:pPr>
      <w:r w:rsidRPr="005556AA">
        <w:rPr>
          <w:b/>
          <w:bCs/>
        </w:rPr>
        <w:t>Характеристика форм работы с детьми с ОВЗ:</w:t>
      </w:r>
    </w:p>
    <w:p w:rsidR="00AF6645" w:rsidRPr="005556AA" w:rsidRDefault="00AF6645" w:rsidP="00AF6645">
      <w:pPr>
        <w:pStyle w:val="Default"/>
        <w:jc w:val="both"/>
      </w:pPr>
      <w:r w:rsidRPr="005556AA">
        <w:t xml:space="preserve">Коррекционное направление образовательной деятельности обеспечивают: </w:t>
      </w:r>
    </w:p>
    <w:p w:rsidR="00AF6645" w:rsidRPr="005556AA" w:rsidRDefault="00AF6645" w:rsidP="00AF6645">
      <w:pPr>
        <w:pStyle w:val="Default"/>
        <w:ind w:firstLine="567"/>
        <w:jc w:val="both"/>
      </w:pPr>
      <w:r w:rsidRPr="005556AA">
        <w:t xml:space="preserve">• воспитатели; </w:t>
      </w:r>
    </w:p>
    <w:p w:rsidR="00AF6645" w:rsidRPr="005556AA" w:rsidRDefault="00AF6645" w:rsidP="00AF6645">
      <w:pPr>
        <w:pStyle w:val="Default"/>
        <w:ind w:firstLine="567"/>
        <w:jc w:val="both"/>
      </w:pPr>
      <w:r w:rsidRPr="005556AA">
        <w:t xml:space="preserve">• учитель-логопед; </w:t>
      </w:r>
    </w:p>
    <w:p w:rsidR="00AF6645" w:rsidRPr="005556AA" w:rsidRDefault="00AF6645" w:rsidP="00AF6645">
      <w:pPr>
        <w:pStyle w:val="Default"/>
        <w:ind w:firstLine="567"/>
        <w:jc w:val="both"/>
      </w:pPr>
      <w:r w:rsidRPr="005556AA">
        <w:t xml:space="preserve">• музыкальный руководитель; </w:t>
      </w:r>
    </w:p>
    <w:p w:rsidR="00AF6645" w:rsidRPr="005556AA" w:rsidRDefault="00AF6645" w:rsidP="00AF6645">
      <w:pPr>
        <w:pStyle w:val="Default"/>
        <w:ind w:firstLine="567"/>
        <w:jc w:val="both"/>
      </w:pPr>
      <w:r w:rsidRPr="005556AA">
        <w:t xml:space="preserve">• инструктор по физической культуре. </w:t>
      </w:r>
    </w:p>
    <w:p w:rsidR="00AF6645" w:rsidRPr="005556AA" w:rsidRDefault="00AF6645" w:rsidP="00AF6645">
      <w:pPr>
        <w:pStyle w:val="Default"/>
        <w:ind w:firstLine="567"/>
        <w:jc w:val="both"/>
      </w:pPr>
      <w:r w:rsidRPr="005556AA">
        <w:t>Коорд</w:t>
      </w:r>
      <w:r>
        <w:t xml:space="preserve">инирует действия специалистов </w:t>
      </w:r>
      <w:proofErr w:type="spellStart"/>
      <w:r>
        <w:t>ППк</w:t>
      </w:r>
      <w:proofErr w:type="spellEnd"/>
      <w:r>
        <w:t xml:space="preserve"> (психолого-</w:t>
      </w:r>
      <w:r w:rsidRPr="005556AA">
        <w:t xml:space="preserve">педагогический консилиум) ДОУ. Индивидуальное сопровождение ребёнка направлено на предупреждение трудностей в обучении и оказание помощи в их преодолении, всестороннее развитие его задатков, способностей и осуществляется в несколько этапов. </w:t>
      </w:r>
    </w:p>
    <w:p w:rsidR="00AF6645" w:rsidRPr="005556AA" w:rsidRDefault="00AF6645" w:rsidP="00AF6645">
      <w:pPr>
        <w:pStyle w:val="Default"/>
        <w:ind w:firstLine="567"/>
      </w:pPr>
      <w:r w:rsidRPr="005556AA">
        <w:t xml:space="preserve">1 этап: сбор информации о ребёнке. </w:t>
      </w:r>
    </w:p>
    <w:p w:rsidR="00AF6645" w:rsidRPr="005556AA" w:rsidRDefault="00AF6645" w:rsidP="00AF6645">
      <w:pPr>
        <w:pStyle w:val="Default"/>
        <w:ind w:firstLine="567"/>
      </w:pPr>
      <w:r w:rsidRPr="005556AA">
        <w:t xml:space="preserve">2 этап: анализ полученной информации </w:t>
      </w:r>
    </w:p>
    <w:p w:rsidR="00AF6645" w:rsidRPr="005556AA" w:rsidRDefault="00AF6645" w:rsidP="00AF6645">
      <w:pPr>
        <w:pStyle w:val="Default"/>
        <w:ind w:firstLine="567"/>
      </w:pPr>
      <w:r w:rsidRPr="005556AA">
        <w:t xml:space="preserve">3 этап: совместная выработка рекомендаций для ребёнка </w:t>
      </w:r>
    </w:p>
    <w:p w:rsidR="00AF6645" w:rsidRPr="005556AA" w:rsidRDefault="00AF6645" w:rsidP="00AF6645">
      <w:pPr>
        <w:pStyle w:val="Default"/>
        <w:ind w:firstLine="567"/>
        <w:jc w:val="both"/>
      </w:pPr>
      <w:r w:rsidRPr="005556AA">
        <w:t xml:space="preserve">4 этап: консультирование всех участников сопровождения о путях и способах решения проблем ребёнка </w:t>
      </w:r>
    </w:p>
    <w:p w:rsidR="00AF6645" w:rsidRPr="005556AA" w:rsidRDefault="00AF6645" w:rsidP="00AF6645">
      <w:pPr>
        <w:pStyle w:val="Default"/>
        <w:ind w:firstLine="567"/>
        <w:jc w:val="both"/>
      </w:pPr>
      <w:r w:rsidRPr="005556AA">
        <w:t xml:space="preserve">5 этап: решение проблем, т.е. выполнение рекомендаций всеми службами сопровождения </w:t>
      </w:r>
    </w:p>
    <w:p w:rsidR="00AF6645" w:rsidRPr="005556AA" w:rsidRDefault="00AF6645" w:rsidP="00AF6645">
      <w:pPr>
        <w:pStyle w:val="Default"/>
        <w:ind w:firstLine="567"/>
      </w:pPr>
      <w:r w:rsidRPr="005556AA">
        <w:t xml:space="preserve">6 этап: анализ выполненных рекомендаций всеми участниками </w:t>
      </w:r>
    </w:p>
    <w:p w:rsidR="00AF6645" w:rsidRPr="005556AA" w:rsidRDefault="00AF6645" w:rsidP="00AF6645">
      <w:pPr>
        <w:pStyle w:val="Default"/>
        <w:ind w:firstLine="567"/>
      </w:pPr>
      <w:r w:rsidRPr="005556AA">
        <w:t>7 этап: разработка индивидуального маршрута дальнейшего развития ребёнка.</w:t>
      </w:r>
    </w:p>
    <w:p w:rsidR="00AF6645" w:rsidRPr="005556AA" w:rsidRDefault="00AF6645" w:rsidP="00AF6645">
      <w:pPr>
        <w:pStyle w:val="Default"/>
        <w:ind w:firstLine="709"/>
        <w:jc w:val="both"/>
      </w:pPr>
      <w:r w:rsidRPr="005556AA">
        <w:t xml:space="preserve">В </w:t>
      </w:r>
      <w:r>
        <w:t>ДОУ</w:t>
      </w:r>
      <w:r w:rsidRPr="005556AA">
        <w:t xml:space="preserve"> решаются следующие блоки задач: </w:t>
      </w:r>
    </w:p>
    <w:p w:rsidR="00AF6645" w:rsidRPr="005556AA" w:rsidRDefault="00AF6645" w:rsidP="00AF6645">
      <w:pPr>
        <w:pStyle w:val="Default"/>
        <w:ind w:firstLine="709"/>
        <w:jc w:val="both"/>
      </w:pPr>
      <w:r w:rsidRPr="005556AA">
        <w:t xml:space="preserve">• диагностические </w:t>
      </w:r>
    </w:p>
    <w:p w:rsidR="00AF6645" w:rsidRPr="005556AA" w:rsidRDefault="00AF6645" w:rsidP="00AF6645">
      <w:pPr>
        <w:pStyle w:val="Default"/>
        <w:ind w:firstLine="709"/>
        <w:jc w:val="both"/>
      </w:pPr>
      <w:r w:rsidRPr="005556AA">
        <w:t xml:space="preserve">• воспитательные </w:t>
      </w:r>
    </w:p>
    <w:p w:rsidR="00AF6645" w:rsidRPr="005556AA" w:rsidRDefault="00AF6645" w:rsidP="00AF6645">
      <w:pPr>
        <w:pStyle w:val="Default"/>
        <w:ind w:firstLine="709"/>
        <w:jc w:val="both"/>
      </w:pPr>
      <w:r w:rsidRPr="005556AA">
        <w:t xml:space="preserve">• коррекционно-развивающие </w:t>
      </w:r>
    </w:p>
    <w:p w:rsidR="00AF6645" w:rsidRPr="005556AA" w:rsidRDefault="00AF6645" w:rsidP="00AF6645">
      <w:pPr>
        <w:pStyle w:val="Default"/>
        <w:ind w:firstLine="709"/>
        <w:jc w:val="both"/>
      </w:pPr>
      <w:r w:rsidRPr="005556AA">
        <w:t xml:space="preserve">• образовательные. </w:t>
      </w:r>
    </w:p>
    <w:p w:rsidR="00AF6645" w:rsidRPr="005556AA" w:rsidRDefault="00AF6645" w:rsidP="00AF6645">
      <w:pPr>
        <w:pStyle w:val="Default"/>
        <w:ind w:firstLine="709"/>
        <w:jc w:val="both"/>
      </w:pPr>
      <w:r w:rsidRPr="005556AA">
        <w:rPr>
          <w:b/>
          <w:bCs/>
        </w:rPr>
        <w:t xml:space="preserve">В диагностическом блоке </w:t>
      </w:r>
      <w:r w:rsidRPr="005556AA">
        <w:t xml:space="preserve">ведущей задачей является организация комплексного медико-педагогического изучения ребёнка, с целью уточнения диагноза при динамическом наблюдении коррекционно-воспитательного процесса, а также определение эффективности реализации индивидуальной программы развития (ИПР) ребёнка. </w:t>
      </w:r>
    </w:p>
    <w:p w:rsidR="00AF6645" w:rsidRPr="005556AA" w:rsidRDefault="00AF6645" w:rsidP="00AF6645">
      <w:pPr>
        <w:pStyle w:val="Default"/>
        <w:ind w:firstLine="567"/>
        <w:jc w:val="both"/>
      </w:pPr>
      <w:r w:rsidRPr="005556AA">
        <w:t xml:space="preserve">Сюда входит изучение состояния его здоровья (медицинское), выявление уровня развития ведущего вида деятельности, особенностей развития познавательной и эмоционально-личностной сфер (психологическое изучение), изучение социальной ситуации развития ребенка. </w:t>
      </w:r>
    </w:p>
    <w:p w:rsidR="00AF6645" w:rsidRPr="005556AA" w:rsidRDefault="00AF6645" w:rsidP="00AF6645">
      <w:pPr>
        <w:pStyle w:val="Default"/>
        <w:ind w:firstLine="567"/>
        <w:jc w:val="both"/>
      </w:pPr>
      <w:r w:rsidRPr="005556AA">
        <w:rPr>
          <w:b/>
          <w:bCs/>
        </w:rPr>
        <w:t xml:space="preserve">Блок воспитательных задач </w:t>
      </w:r>
      <w:r w:rsidRPr="005556AA">
        <w:t xml:space="preserve">направлен на решение вопросов социализации, повышения самостоятельности ребёнка и его семьи, на становление нравственных ориентиров в деятельности и поведении дошкольника, а также воспитание у него положительных качеств. </w:t>
      </w:r>
    </w:p>
    <w:p w:rsidR="00AF6645" w:rsidRPr="005556AA" w:rsidRDefault="00AF6645" w:rsidP="00AF6645">
      <w:pPr>
        <w:pStyle w:val="Default"/>
        <w:ind w:firstLine="567"/>
        <w:jc w:val="both"/>
      </w:pPr>
      <w:r w:rsidRPr="005556AA">
        <w:rPr>
          <w:b/>
          <w:bCs/>
        </w:rPr>
        <w:lastRenderedPageBreak/>
        <w:t xml:space="preserve">Блок образовательных задач </w:t>
      </w:r>
      <w:r w:rsidRPr="005556AA">
        <w:t>направлен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Важной задачей является подготовка детей</w:t>
      </w:r>
      <w:r>
        <w:t xml:space="preserve"> </w:t>
      </w:r>
      <w:r w:rsidRPr="005556AA">
        <w:t xml:space="preserve">к школьному обучению, которая должна вестись с учетом индивидуальных способностей и возможностей каждого ребёнка. </w:t>
      </w:r>
    </w:p>
    <w:p w:rsidR="00AF6645" w:rsidRPr="005556AA" w:rsidRDefault="00AF6645" w:rsidP="00AF6645">
      <w:pPr>
        <w:pStyle w:val="Default"/>
        <w:ind w:firstLine="567"/>
        <w:jc w:val="both"/>
      </w:pPr>
      <w:r w:rsidRPr="005556AA">
        <w:rPr>
          <w:b/>
          <w:bCs/>
        </w:rPr>
        <w:t xml:space="preserve">Коррекционный блок задач </w:t>
      </w:r>
      <w:r w:rsidRPr="005556AA">
        <w:t xml:space="preserve">- предполагает комплекс мер, воздействующих на личность в целом, нормализацию и совершенствование ведущего вида деятельности, коррекцию индивидуальных недостатков развития. Коррекционно-развивающее направление реализуется взаимодействием в работе воспитателей, логопеда, психолога и других специалистов образовательного учреждения. </w:t>
      </w:r>
    </w:p>
    <w:p w:rsidR="00AF6645" w:rsidRPr="005556AA" w:rsidRDefault="00AF6645" w:rsidP="00AF6645">
      <w:pPr>
        <w:pStyle w:val="Default"/>
        <w:ind w:firstLine="567"/>
        <w:jc w:val="both"/>
      </w:pPr>
      <w:r w:rsidRPr="005556AA">
        <w:t xml:space="preserve">Коррекционная направленность занятий обеспечивает детям овладение первоначальными знаниями, умениями и навыками, а также способствует развитию высших психических функций (ВПФ): восприятия, внимания, мышления, памяти, речи. Пребывание в специальных условиях способствует эффективности развития игровой деятельности детей, их личности (интересах, мотивации учения, взаимоотношений и общения). </w:t>
      </w:r>
    </w:p>
    <w:p w:rsidR="00AF6645" w:rsidRPr="005556AA" w:rsidRDefault="00AF6645" w:rsidP="00AF6645">
      <w:pPr>
        <w:pStyle w:val="c66c111c83c319"/>
        <w:spacing w:before="0" w:beforeAutospacing="0" w:after="0" w:afterAutospacing="0"/>
        <w:jc w:val="center"/>
        <w:rPr>
          <w:rStyle w:val="c36"/>
          <w:b/>
        </w:rPr>
      </w:pPr>
      <w:r w:rsidRPr="005556AA">
        <w:rPr>
          <w:rStyle w:val="c36"/>
          <w:b/>
        </w:rPr>
        <w:t>Формы организации двигательной деятельности</w:t>
      </w:r>
    </w:p>
    <w:p w:rsidR="00AF6645" w:rsidRPr="005556AA" w:rsidRDefault="00AF6645" w:rsidP="00AF6645">
      <w:pPr>
        <w:pStyle w:val="c66c111c83c319"/>
        <w:spacing w:before="0" w:beforeAutospacing="0" w:after="0" w:afterAutospacing="0"/>
        <w:ind w:firstLine="426"/>
        <w:jc w:val="both"/>
        <w:rPr>
          <w:b/>
        </w:rPr>
      </w:pPr>
      <w:r w:rsidRPr="005556AA">
        <w:rPr>
          <w:rStyle w:val="c36"/>
        </w:rPr>
        <w:t>Выделяется 6 основных форм организации двигательной деятельности в режиме учебного дня, каждая из которых отражает свои цели и задачи:</w:t>
      </w:r>
    </w:p>
    <w:p w:rsidR="00AF6645" w:rsidRPr="005556AA" w:rsidRDefault="00AF6645" w:rsidP="003F4C4B">
      <w:pPr>
        <w:numPr>
          <w:ilvl w:val="0"/>
          <w:numId w:val="31"/>
        </w:numPr>
        <w:jc w:val="both"/>
      </w:pPr>
      <w:r w:rsidRPr="005556AA">
        <w:rPr>
          <w:rStyle w:val="c36"/>
        </w:rPr>
        <w:t>традиционная (обучающий характер, смешанный характер, вариативный характер);</w:t>
      </w:r>
    </w:p>
    <w:p w:rsidR="00AF6645" w:rsidRPr="005556AA" w:rsidRDefault="00AF6645" w:rsidP="003F4C4B">
      <w:pPr>
        <w:numPr>
          <w:ilvl w:val="0"/>
          <w:numId w:val="31"/>
        </w:numPr>
        <w:jc w:val="both"/>
      </w:pPr>
      <w:r w:rsidRPr="005556AA">
        <w:rPr>
          <w:rStyle w:val="c36"/>
        </w:rPr>
        <w:t>тренировочная (повторение и закрепление определенного материала);</w:t>
      </w:r>
    </w:p>
    <w:p w:rsidR="00AF6645" w:rsidRPr="005556AA" w:rsidRDefault="00AF6645" w:rsidP="003F4C4B">
      <w:pPr>
        <w:numPr>
          <w:ilvl w:val="0"/>
          <w:numId w:val="31"/>
        </w:numPr>
        <w:jc w:val="both"/>
      </w:pPr>
      <w:r w:rsidRPr="005556AA">
        <w:rPr>
          <w:rStyle w:val="c36"/>
        </w:rPr>
        <w:t>игровая (подвижные игры, игры-эстафеты);</w:t>
      </w:r>
    </w:p>
    <w:p w:rsidR="00AF6645" w:rsidRPr="005556AA" w:rsidRDefault="00AF6645" w:rsidP="003F4C4B">
      <w:pPr>
        <w:numPr>
          <w:ilvl w:val="0"/>
          <w:numId w:val="31"/>
        </w:numPr>
        <w:jc w:val="both"/>
      </w:pPr>
      <w:r w:rsidRPr="005556AA">
        <w:rPr>
          <w:rStyle w:val="c36"/>
        </w:rPr>
        <w:t>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AF6645" w:rsidRPr="005556AA" w:rsidRDefault="00AF6645" w:rsidP="003F4C4B">
      <w:pPr>
        <w:numPr>
          <w:ilvl w:val="0"/>
          <w:numId w:val="31"/>
        </w:numPr>
        <w:jc w:val="both"/>
      </w:pPr>
      <w:r w:rsidRPr="005556AA">
        <w:rPr>
          <w:rStyle w:val="c36"/>
        </w:rPr>
        <w:t>с использованием тренажеров (гимнастическая скамья, батут, и т.п.);</w:t>
      </w:r>
    </w:p>
    <w:p w:rsidR="00AF6645" w:rsidRPr="005556AA" w:rsidRDefault="00AF6645" w:rsidP="003F4C4B">
      <w:pPr>
        <w:numPr>
          <w:ilvl w:val="0"/>
          <w:numId w:val="31"/>
        </w:numPr>
        <w:jc w:val="both"/>
        <w:rPr>
          <w:rStyle w:val="c36"/>
        </w:rPr>
      </w:pPr>
      <w:r w:rsidRPr="005556AA">
        <w:rPr>
          <w:rStyle w:val="c36"/>
        </w:rPr>
        <w:t xml:space="preserve">по интересам, на выбор детей (мячи, обручи, </w:t>
      </w:r>
      <w:proofErr w:type="spellStart"/>
      <w:r w:rsidRPr="005556AA">
        <w:rPr>
          <w:rStyle w:val="c36"/>
        </w:rPr>
        <w:t>кольцеброс</w:t>
      </w:r>
      <w:proofErr w:type="spellEnd"/>
      <w:r w:rsidRPr="005556AA">
        <w:rPr>
          <w:rStyle w:val="c36"/>
        </w:rPr>
        <w:t>, полоса препятствий, тренажеры, скакалки).</w:t>
      </w:r>
    </w:p>
    <w:p w:rsidR="00AF6645" w:rsidRPr="005556AA" w:rsidRDefault="00AF6645" w:rsidP="00AF6645">
      <w:pPr>
        <w:ind w:firstLine="567"/>
        <w:jc w:val="both"/>
        <w:rPr>
          <w:rStyle w:val="c36"/>
        </w:rPr>
      </w:pPr>
      <w:r w:rsidRPr="005556AA">
        <w:rPr>
          <w:rStyle w:val="c36"/>
        </w:rPr>
        <w:t>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AF6645" w:rsidRPr="005556AA" w:rsidRDefault="00AF6645" w:rsidP="00AF6645">
      <w:pPr>
        <w:ind w:firstLine="567"/>
        <w:jc w:val="both"/>
        <w:rPr>
          <w:rStyle w:val="c36"/>
        </w:rPr>
      </w:pPr>
      <w:r w:rsidRPr="005556AA">
        <w:rPr>
          <w:rStyle w:val="c9"/>
          <w:b/>
        </w:rPr>
        <w:t>Общеразвивающие упражнения</w:t>
      </w:r>
      <w:r w:rsidRPr="005556AA">
        <w:rPr>
          <w:rStyle w:val="c36"/>
        </w:rPr>
        <w:t>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AF6645" w:rsidRPr="005556AA" w:rsidRDefault="00AF6645" w:rsidP="00AF6645">
      <w:pPr>
        <w:ind w:firstLine="567"/>
        <w:jc w:val="both"/>
        <w:rPr>
          <w:rStyle w:val="c36"/>
        </w:rPr>
      </w:pPr>
      <w:r w:rsidRPr="005556AA">
        <w:rPr>
          <w:rStyle w:val="c9"/>
          <w:b/>
        </w:rPr>
        <w:t>Развитие гибкости:</w:t>
      </w:r>
      <w:r>
        <w:rPr>
          <w:rStyle w:val="c36"/>
        </w:rPr>
        <w:t xml:space="preserve"> </w:t>
      </w:r>
      <w:r w:rsidRPr="005556AA">
        <w:rPr>
          <w:rStyle w:val="c36"/>
        </w:rPr>
        <w:t xml:space="preserve">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rsidRPr="005556AA">
        <w:rPr>
          <w:rStyle w:val="c36"/>
        </w:rPr>
        <w:t>седах</w:t>
      </w:r>
      <w:proofErr w:type="spellEnd"/>
      <w:r w:rsidRPr="005556AA">
        <w:rPr>
          <w:rStyle w:val="c36"/>
        </w:rPr>
        <w:t>; выпады и полу шпагаты на месте; высокие взмахи поочередно и попеременно правой и левой ногой, стоя на месте и при передвижениях.</w:t>
      </w:r>
    </w:p>
    <w:p w:rsidR="00AF6645" w:rsidRPr="005556AA" w:rsidRDefault="00AF6645" w:rsidP="00AF6645">
      <w:pPr>
        <w:ind w:firstLine="567"/>
        <w:jc w:val="both"/>
        <w:rPr>
          <w:rStyle w:val="c36"/>
        </w:rPr>
      </w:pPr>
      <w:r w:rsidRPr="005556AA">
        <w:rPr>
          <w:rStyle w:val="c9"/>
          <w:b/>
        </w:rPr>
        <w:t>Развитие координации:</w:t>
      </w:r>
      <w:r>
        <w:rPr>
          <w:rStyle w:val="c36"/>
        </w:rPr>
        <w:t xml:space="preserve"> </w:t>
      </w:r>
      <w:r w:rsidRPr="005556AA">
        <w:rPr>
          <w:rStyle w:val="c36"/>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w:t>
      </w:r>
      <w:proofErr w:type="spellStart"/>
      <w:r w:rsidRPr="005556AA">
        <w:rPr>
          <w:rStyle w:val="c36"/>
        </w:rPr>
        <w:t>перелезание</w:t>
      </w:r>
      <w:proofErr w:type="spellEnd"/>
      <w:r w:rsidRPr="005556AA">
        <w:rPr>
          <w:rStyle w:val="c36"/>
        </w:rPr>
        <w:t xml:space="preserve">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w:t>
      </w:r>
      <w:r w:rsidRPr="005556AA">
        <w:rPr>
          <w:rStyle w:val="c36"/>
        </w:rPr>
        <w:lastRenderedPageBreak/>
        <w:t>передвижение шагом, бегом, прыжками в разных направлениях по намеченным ориентирам и по сигналу.</w:t>
      </w:r>
    </w:p>
    <w:p w:rsidR="00AF6645" w:rsidRPr="005556AA" w:rsidRDefault="00AF6645" w:rsidP="00AF6645">
      <w:pPr>
        <w:ind w:firstLine="567"/>
        <w:jc w:val="both"/>
        <w:rPr>
          <w:rStyle w:val="c36"/>
        </w:rPr>
      </w:pPr>
      <w:r w:rsidRPr="005556AA">
        <w:rPr>
          <w:rStyle w:val="c9"/>
          <w:b/>
        </w:rPr>
        <w:t>Формирование осанки:</w:t>
      </w:r>
      <w:r>
        <w:rPr>
          <w:rStyle w:val="c36"/>
        </w:rPr>
        <w:t xml:space="preserve"> </w:t>
      </w:r>
      <w:r w:rsidRPr="005556AA">
        <w:rPr>
          <w:rStyle w:val="c36"/>
        </w:rPr>
        <w:t>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AF6645" w:rsidRPr="005556AA" w:rsidRDefault="00AF6645" w:rsidP="00AF6645">
      <w:pPr>
        <w:ind w:firstLine="567"/>
        <w:jc w:val="both"/>
        <w:rPr>
          <w:rStyle w:val="c36"/>
        </w:rPr>
      </w:pPr>
      <w:r w:rsidRPr="005556AA">
        <w:rPr>
          <w:rStyle w:val="c9"/>
          <w:b/>
        </w:rPr>
        <w:t>Развитие силовых способностей:</w:t>
      </w:r>
      <w:r>
        <w:rPr>
          <w:rStyle w:val="c36"/>
        </w:rPr>
        <w:t xml:space="preserve"> </w:t>
      </w:r>
      <w:r w:rsidRPr="005556AA">
        <w:rPr>
          <w:rStyle w:val="c36"/>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556AA">
          <w:rPr>
            <w:rStyle w:val="c36"/>
          </w:rPr>
          <w:t>1 кг</w:t>
        </w:r>
      </w:smartTag>
      <w:r w:rsidRPr="005556AA">
        <w:rPr>
          <w:rStyle w:val="c36"/>
        </w:rPr>
        <w:t xml:space="preserve">, гантели до </w:t>
      </w:r>
      <w:smartTag w:uri="urn:schemas-microsoft-com:office:smarttags" w:element="metricconverter">
        <w:smartTagPr>
          <w:attr w:name="ProductID" w:val="100 г"/>
        </w:smartTagPr>
        <w:r w:rsidRPr="005556AA">
          <w:rPr>
            <w:rStyle w:val="c36"/>
          </w:rPr>
          <w:t>100 г</w:t>
        </w:r>
      </w:smartTag>
      <w:r w:rsidRPr="005556AA">
        <w:rPr>
          <w:rStyle w:val="c36"/>
        </w:rPr>
        <w:t xml:space="preserve">, гимнастические палки); </w:t>
      </w:r>
      <w:proofErr w:type="spellStart"/>
      <w:r w:rsidRPr="005556AA">
        <w:rPr>
          <w:rStyle w:val="c36"/>
        </w:rPr>
        <w:t>перелезание</w:t>
      </w:r>
      <w:proofErr w:type="spellEnd"/>
      <w:r w:rsidRPr="005556AA">
        <w:rPr>
          <w:rStyle w:val="c36"/>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AF6645" w:rsidRPr="005556AA" w:rsidRDefault="00AF6645" w:rsidP="00AF6645">
      <w:pPr>
        <w:ind w:firstLine="567"/>
        <w:jc w:val="both"/>
        <w:rPr>
          <w:rStyle w:val="c36"/>
        </w:rPr>
      </w:pPr>
      <w:r w:rsidRPr="005556AA">
        <w:rPr>
          <w:rStyle w:val="c9"/>
          <w:b/>
        </w:rPr>
        <w:t>Развитие координации:</w:t>
      </w:r>
      <w:r>
        <w:rPr>
          <w:rStyle w:val="c36"/>
        </w:rPr>
        <w:t xml:space="preserve"> </w:t>
      </w:r>
      <w:r w:rsidRPr="005556AA">
        <w:rPr>
          <w:rStyle w:val="c36"/>
        </w:rPr>
        <w:t xml:space="preserve">бег с изменяющимся направлением по ограниченной опоре; </w:t>
      </w:r>
      <w:proofErr w:type="spellStart"/>
      <w:r w:rsidRPr="005556AA">
        <w:rPr>
          <w:rStyle w:val="c36"/>
        </w:rPr>
        <w:t>пробегание</w:t>
      </w:r>
      <w:proofErr w:type="spellEnd"/>
      <w:r w:rsidRPr="005556AA">
        <w:rPr>
          <w:rStyle w:val="c36"/>
        </w:rPr>
        <w:t xml:space="preserve"> коротких отрезков из разных исходных положений; прыжки через скакалку на месте на одной ноге и двух ногах поочередно.</w:t>
      </w:r>
    </w:p>
    <w:p w:rsidR="00AF6645" w:rsidRPr="005556AA" w:rsidRDefault="00AF6645" w:rsidP="00AF6645">
      <w:pPr>
        <w:ind w:firstLine="567"/>
        <w:jc w:val="both"/>
        <w:rPr>
          <w:rStyle w:val="c36"/>
        </w:rPr>
      </w:pPr>
      <w:r w:rsidRPr="005556AA">
        <w:rPr>
          <w:rStyle w:val="c9"/>
          <w:b/>
        </w:rPr>
        <w:t>Развитие быстроты:</w:t>
      </w:r>
      <w:r>
        <w:rPr>
          <w:rStyle w:val="c36"/>
        </w:rPr>
        <w:t xml:space="preserve"> </w:t>
      </w:r>
      <w:r w:rsidRPr="005556AA">
        <w:rPr>
          <w:rStyle w:val="c36"/>
        </w:rPr>
        <w:t>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 броски в стенку и ловля мяча среднего диаметра в максимальном темпе, из разных исходных положений, с поворотами.</w:t>
      </w:r>
    </w:p>
    <w:p w:rsidR="00AF6645" w:rsidRPr="005556AA" w:rsidRDefault="00AF6645" w:rsidP="00AF6645">
      <w:pPr>
        <w:ind w:firstLine="567"/>
        <w:jc w:val="both"/>
        <w:rPr>
          <w:rStyle w:val="c36"/>
        </w:rPr>
      </w:pPr>
      <w:r w:rsidRPr="005556AA">
        <w:rPr>
          <w:rStyle w:val="c9"/>
          <w:b/>
        </w:rPr>
        <w:t>Развитие выносливости:</w:t>
      </w:r>
      <w:r>
        <w:rPr>
          <w:rStyle w:val="c36"/>
        </w:rPr>
        <w:t xml:space="preserve"> </w:t>
      </w:r>
      <w:r w:rsidRPr="005556AA">
        <w:rPr>
          <w:rStyle w:val="c36"/>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556AA">
          <w:rPr>
            <w:rStyle w:val="c36"/>
          </w:rPr>
          <w:t>30 м</w:t>
        </w:r>
      </w:smartTag>
      <w:r w:rsidRPr="005556AA">
        <w:rPr>
          <w:rStyle w:val="c36"/>
        </w:rPr>
        <w:t xml:space="preserve"> (с сохраняющимся или изменяющимся интервалом отдыха); равномерный 3-х минутный бег.</w:t>
      </w:r>
    </w:p>
    <w:p w:rsidR="00AF6645" w:rsidRPr="005556AA" w:rsidRDefault="00AF6645" w:rsidP="00AF6645">
      <w:pPr>
        <w:ind w:firstLine="567"/>
        <w:jc w:val="both"/>
        <w:rPr>
          <w:rStyle w:val="c36"/>
        </w:rPr>
      </w:pPr>
      <w:r w:rsidRPr="005556AA">
        <w:rPr>
          <w:rStyle w:val="c9"/>
          <w:b/>
        </w:rPr>
        <w:t>Развитие силовых способностей:</w:t>
      </w:r>
      <w:r>
        <w:rPr>
          <w:rStyle w:val="c36"/>
        </w:rPr>
        <w:t xml:space="preserve"> </w:t>
      </w:r>
      <w:r w:rsidRPr="005556AA">
        <w:rPr>
          <w:rStyle w:val="c36"/>
        </w:rPr>
        <w:t>выполнение поскоков; преодоление препятствий (15-20см); передача набивного мяча (</w:t>
      </w:r>
      <w:smartTag w:uri="urn:schemas-microsoft-com:office:smarttags" w:element="metricconverter">
        <w:smartTagPr>
          <w:attr w:name="ProductID" w:val="1 кг"/>
        </w:smartTagPr>
        <w:r w:rsidRPr="005556AA">
          <w:rPr>
            <w:rStyle w:val="c36"/>
          </w:rPr>
          <w:t>1 кг</w:t>
        </w:r>
      </w:smartTag>
      <w:r w:rsidRPr="005556AA">
        <w:rPr>
          <w:rStyle w:val="c36"/>
        </w:rPr>
        <w:t xml:space="preserve">) в максимальном темпе, по кругу, из разных исходных положений; метание набивных мячей (1- </w:t>
      </w:r>
      <w:smartTag w:uri="urn:schemas-microsoft-com:office:smarttags" w:element="metricconverter">
        <w:smartTagPr>
          <w:attr w:name="ProductID" w:val="2 кг"/>
        </w:smartTagPr>
        <w:r w:rsidRPr="005556AA">
          <w:rPr>
            <w:rStyle w:val="c36"/>
          </w:rPr>
          <w:t>2 кг</w:t>
        </w:r>
      </w:smartTag>
      <w:r w:rsidRPr="005556AA">
        <w:rPr>
          <w:rStyle w:val="c36"/>
        </w:rPr>
        <w:t xml:space="preserve">) одной рукой,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5556AA">
        <w:rPr>
          <w:rStyle w:val="c36"/>
        </w:rPr>
        <w:t>полуприседе</w:t>
      </w:r>
      <w:proofErr w:type="spellEnd"/>
      <w:r w:rsidRPr="005556AA">
        <w:rPr>
          <w:rStyle w:val="c36"/>
        </w:rPr>
        <w:t xml:space="preserve"> и приседе; запрыгивание с последующим спрыгиванием.</w:t>
      </w:r>
    </w:p>
    <w:p w:rsidR="00AF6645" w:rsidRPr="005556AA" w:rsidRDefault="00AF6645" w:rsidP="00AF6645">
      <w:pPr>
        <w:widowControl w:val="0"/>
        <w:tabs>
          <w:tab w:val="left" w:pos="180"/>
        </w:tabs>
        <w:autoSpaceDE w:val="0"/>
        <w:autoSpaceDN w:val="0"/>
        <w:adjustRightInd w:val="0"/>
        <w:ind w:right="180"/>
        <w:jc w:val="center"/>
      </w:pPr>
      <w:r w:rsidRPr="005556AA">
        <w:rPr>
          <w:b/>
          <w:bCs/>
        </w:rPr>
        <w:t>Условия реализации Программы</w:t>
      </w:r>
      <w:r w:rsidRPr="005556AA">
        <w:t>:</w:t>
      </w:r>
    </w:p>
    <w:p w:rsidR="00AF6645" w:rsidRPr="00EA4C27" w:rsidRDefault="00AF6645" w:rsidP="00AF6645">
      <w:pPr>
        <w:widowControl w:val="0"/>
        <w:tabs>
          <w:tab w:val="left" w:pos="180"/>
        </w:tabs>
        <w:overflowPunct w:val="0"/>
        <w:autoSpaceDE w:val="0"/>
        <w:autoSpaceDN w:val="0"/>
        <w:adjustRightInd w:val="0"/>
        <w:ind w:right="181" w:firstLine="284"/>
        <w:jc w:val="both"/>
        <w:rPr>
          <w:b/>
        </w:rPr>
      </w:pPr>
      <w:r w:rsidRPr="00EA4C27">
        <w:rPr>
          <w:b/>
        </w:rPr>
        <w:t xml:space="preserve">1.Физкультурные занятия: </w:t>
      </w:r>
    </w:p>
    <w:p w:rsidR="00AF6645" w:rsidRPr="00EA4C27" w:rsidRDefault="00AF6645" w:rsidP="00AF6645">
      <w:pPr>
        <w:widowControl w:val="0"/>
        <w:tabs>
          <w:tab w:val="left" w:pos="180"/>
        </w:tabs>
        <w:overflowPunct w:val="0"/>
        <w:autoSpaceDE w:val="0"/>
        <w:autoSpaceDN w:val="0"/>
        <w:adjustRightInd w:val="0"/>
        <w:ind w:right="181" w:firstLine="284"/>
        <w:jc w:val="both"/>
      </w:pPr>
      <w:r w:rsidRPr="00EA4C27">
        <w:t>- Вводные занятия.</w:t>
      </w:r>
    </w:p>
    <w:p w:rsidR="00AF6645" w:rsidRPr="00EA4C27" w:rsidRDefault="00AF6645" w:rsidP="00AF6645">
      <w:pPr>
        <w:widowControl w:val="0"/>
        <w:tabs>
          <w:tab w:val="left" w:pos="180"/>
        </w:tabs>
        <w:overflowPunct w:val="0"/>
        <w:autoSpaceDE w:val="0"/>
        <w:autoSpaceDN w:val="0"/>
        <w:adjustRightInd w:val="0"/>
        <w:ind w:right="181" w:firstLine="284"/>
        <w:jc w:val="both"/>
      </w:pPr>
      <w:r w:rsidRPr="00EA4C27">
        <w:t>- Занятия - изучения нового материала.</w:t>
      </w:r>
    </w:p>
    <w:p w:rsidR="00AF6645" w:rsidRPr="00EA4C27" w:rsidRDefault="00AF6645" w:rsidP="00AF6645">
      <w:pPr>
        <w:widowControl w:val="0"/>
        <w:tabs>
          <w:tab w:val="left" w:pos="180"/>
        </w:tabs>
        <w:overflowPunct w:val="0"/>
        <w:autoSpaceDE w:val="0"/>
        <w:autoSpaceDN w:val="0"/>
        <w:adjustRightInd w:val="0"/>
        <w:ind w:right="181" w:firstLine="284"/>
        <w:jc w:val="both"/>
      </w:pPr>
      <w:r w:rsidRPr="00EA4C27">
        <w:t>- Занятия - совершенствования изученного.</w:t>
      </w:r>
    </w:p>
    <w:p w:rsidR="00AF6645" w:rsidRPr="00EA4C27" w:rsidRDefault="00AF6645" w:rsidP="00AF6645">
      <w:pPr>
        <w:widowControl w:val="0"/>
        <w:tabs>
          <w:tab w:val="left" w:pos="180"/>
        </w:tabs>
        <w:overflowPunct w:val="0"/>
        <w:autoSpaceDE w:val="0"/>
        <w:autoSpaceDN w:val="0"/>
        <w:adjustRightInd w:val="0"/>
        <w:ind w:right="181" w:firstLine="284"/>
        <w:jc w:val="both"/>
      </w:pPr>
      <w:r w:rsidRPr="00EA4C27">
        <w:t>- Контрольные занятия.</w:t>
      </w:r>
    </w:p>
    <w:p w:rsidR="00AF6645" w:rsidRPr="00EA4C27" w:rsidRDefault="00AF6645" w:rsidP="00AF6645">
      <w:pPr>
        <w:widowControl w:val="0"/>
        <w:tabs>
          <w:tab w:val="left" w:pos="180"/>
        </w:tabs>
        <w:overflowPunct w:val="0"/>
        <w:autoSpaceDE w:val="0"/>
        <w:autoSpaceDN w:val="0"/>
        <w:adjustRightInd w:val="0"/>
        <w:ind w:right="181" w:firstLine="284"/>
        <w:jc w:val="both"/>
      </w:pPr>
      <w:r w:rsidRPr="00EA4C27">
        <w:t>-  Смешанные.</w:t>
      </w:r>
    </w:p>
    <w:p w:rsidR="00AF6645" w:rsidRPr="00EA4C27" w:rsidRDefault="00AF6645" w:rsidP="00AF6645">
      <w:pPr>
        <w:widowControl w:val="0"/>
        <w:tabs>
          <w:tab w:val="left" w:pos="180"/>
        </w:tabs>
        <w:overflowPunct w:val="0"/>
        <w:autoSpaceDE w:val="0"/>
        <w:autoSpaceDN w:val="0"/>
        <w:adjustRightInd w:val="0"/>
        <w:ind w:right="181" w:firstLine="284"/>
        <w:jc w:val="both"/>
        <w:rPr>
          <w:b/>
        </w:rPr>
      </w:pPr>
      <w:r w:rsidRPr="00EA4C27">
        <w:rPr>
          <w:b/>
        </w:rPr>
        <w:t xml:space="preserve">2.Дополнительные занятия физическими упражнениями: </w:t>
      </w:r>
    </w:p>
    <w:p w:rsidR="00AF6645" w:rsidRPr="00EA4C27" w:rsidRDefault="00AF6645" w:rsidP="00AF6645">
      <w:pPr>
        <w:widowControl w:val="0"/>
        <w:tabs>
          <w:tab w:val="left" w:pos="180"/>
        </w:tabs>
        <w:overflowPunct w:val="0"/>
        <w:autoSpaceDE w:val="0"/>
        <w:autoSpaceDN w:val="0"/>
        <w:adjustRightInd w:val="0"/>
        <w:ind w:right="181" w:firstLine="284"/>
        <w:jc w:val="both"/>
      </w:pPr>
      <w:r w:rsidRPr="00EA4C27">
        <w:t>- Совместные занятия физическими упражнениями детей с родителями: цель - способствовать повышению физкультурной грамотности родителей.</w:t>
      </w:r>
    </w:p>
    <w:p w:rsidR="00AF6645" w:rsidRPr="00EA4C27" w:rsidRDefault="00AF6645" w:rsidP="00AF6645">
      <w:pPr>
        <w:widowControl w:val="0"/>
        <w:tabs>
          <w:tab w:val="left" w:pos="180"/>
        </w:tabs>
        <w:overflowPunct w:val="0"/>
        <w:autoSpaceDE w:val="0"/>
        <w:autoSpaceDN w:val="0"/>
        <w:adjustRightInd w:val="0"/>
        <w:ind w:right="181" w:firstLine="284"/>
        <w:jc w:val="both"/>
        <w:rPr>
          <w:b/>
        </w:rPr>
      </w:pPr>
      <w:r w:rsidRPr="00EA4C27">
        <w:rPr>
          <w:b/>
        </w:rPr>
        <w:t xml:space="preserve">3.Физкультурно-оздоровительные мероприятия в режиме дня: </w:t>
      </w:r>
    </w:p>
    <w:p w:rsidR="00AF6645" w:rsidRPr="00EA4C27" w:rsidRDefault="00AF6645" w:rsidP="00AF6645">
      <w:pPr>
        <w:widowControl w:val="0"/>
        <w:tabs>
          <w:tab w:val="left" w:pos="180"/>
        </w:tabs>
        <w:overflowPunct w:val="0"/>
        <w:autoSpaceDE w:val="0"/>
        <w:autoSpaceDN w:val="0"/>
        <w:adjustRightInd w:val="0"/>
        <w:ind w:right="181" w:firstLine="284"/>
        <w:jc w:val="both"/>
      </w:pPr>
      <w:r>
        <w:t xml:space="preserve">- </w:t>
      </w:r>
      <w:r w:rsidRPr="00EA4C27">
        <w:t xml:space="preserve">Утренняя гимнастика: цель - ускорение вхождения организма ребенка в деятельность. </w:t>
      </w:r>
    </w:p>
    <w:p w:rsidR="00AF6645" w:rsidRPr="00EA4C27" w:rsidRDefault="00AF6645" w:rsidP="003F4C4B">
      <w:pPr>
        <w:widowControl w:val="0"/>
        <w:numPr>
          <w:ilvl w:val="1"/>
          <w:numId w:val="29"/>
        </w:numPr>
        <w:tabs>
          <w:tab w:val="clear" w:pos="1440"/>
          <w:tab w:val="num" w:pos="-709"/>
          <w:tab w:val="left" w:pos="180"/>
        </w:tabs>
        <w:overflowPunct w:val="0"/>
        <w:autoSpaceDE w:val="0"/>
        <w:autoSpaceDN w:val="0"/>
        <w:adjustRightInd w:val="0"/>
        <w:ind w:left="0" w:right="181" w:firstLine="284"/>
        <w:jc w:val="both"/>
      </w:pPr>
      <w:r w:rsidRPr="00EA4C27">
        <w:t xml:space="preserve">Физкультминутки: цель - посредством физических упражнений в середине занятия, в значительной мере повысить работоспособность детей. </w:t>
      </w:r>
    </w:p>
    <w:p w:rsidR="00AF6645" w:rsidRDefault="00AF6645" w:rsidP="003F4C4B">
      <w:pPr>
        <w:widowControl w:val="0"/>
        <w:numPr>
          <w:ilvl w:val="1"/>
          <w:numId w:val="29"/>
        </w:numPr>
        <w:tabs>
          <w:tab w:val="clear" w:pos="1440"/>
          <w:tab w:val="left" w:pos="180"/>
        </w:tabs>
        <w:overflowPunct w:val="0"/>
        <w:autoSpaceDE w:val="0"/>
        <w:autoSpaceDN w:val="0"/>
        <w:adjustRightInd w:val="0"/>
        <w:ind w:left="0" w:right="181" w:firstLine="284"/>
        <w:jc w:val="both"/>
      </w:pPr>
      <w:r w:rsidRPr="00EA4C27">
        <w:t>Физические упражнения: основное средство физического воспитания. Используются для решения комплекса оздоровительных и воспитательных задач, всестороннего развития личности ребенка, являются чрезвычайно эффективным средством профилактики и коррекции психофизического состояния организма.</w:t>
      </w:r>
    </w:p>
    <w:p w:rsidR="00AF6645" w:rsidRPr="00EA4C27" w:rsidRDefault="00AF6645" w:rsidP="003F4C4B">
      <w:pPr>
        <w:widowControl w:val="0"/>
        <w:numPr>
          <w:ilvl w:val="1"/>
          <w:numId w:val="29"/>
        </w:numPr>
        <w:tabs>
          <w:tab w:val="clear" w:pos="1440"/>
          <w:tab w:val="left" w:pos="180"/>
        </w:tabs>
        <w:overflowPunct w:val="0"/>
        <w:autoSpaceDE w:val="0"/>
        <w:autoSpaceDN w:val="0"/>
        <w:adjustRightInd w:val="0"/>
        <w:ind w:left="0" w:right="181" w:firstLine="284"/>
        <w:jc w:val="both"/>
      </w:pPr>
      <w:r w:rsidRPr="00EA4C27">
        <w:t xml:space="preserve">Подвижные игры: цель - воспитание интереса и потребности детей в </w:t>
      </w:r>
      <w:r w:rsidRPr="00EA4C27">
        <w:lastRenderedPageBreak/>
        <w:t xml:space="preserve">самостоятельных занятиях физическими упражнениями. </w:t>
      </w:r>
    </w:p>
    <w:p w:rsidR="00E25B7E" w:rsidRDefault="00AF6645" w:rsidP="003F4C4B">
      <w:pPr>
        <w:widowControl w:val="0"/>
        <w:numPr>
          <w:ilvl w:val="2"/>
          <w:numId w:val="30"/>
        </w:numPr>
        <w:tabs>
          <w:tab w:val="clear" w:pos="2160"/>
          <w:tab w:val="left" w:pos="180"/>
        </w:tabs>
        <w:overflowPunct w:val="0"/>
        <w:autoSpaceDE w:val="0"/>
        <w:autoSpaceDN w:val="0"/>
        <w:adjustRightInd w:val="0"/>
        <w:ind w:left="0" w:right="181" w:firstLine="284"/>
        <w:jc w:val="both"/>
      </w:pPr>
      <w:r w:rsidRPr="00EA4C27">
        <w:t>Упражнения после дневного сна: цель - помочь детям постепенно перейти от состояния сна к бодрствованию.</w:t>
      </w:r>
    </w:p>
    <w:p w:rsidR="00E25B7E" w:rsidRDefault="00AF6645" w:rsidP="00E25B7E">
      <w:pPr>
        <w:widowControl w:val="0"/>
        <w:tabs>
          <w:tab w:val="left" w:pos="180"/>
        </w:tabs>
        <w:overflowPunct w:val="0"/>
        <w:autoSpaceDE w:val="0"/>
        <w:autoSpaceDN w:val="0"/>
        <w:adjustRightInd w:val="0"/>
        <w:ind w:left="284" w:right="181"/>
        <w:jc w:val="both"/>
      </w:pPr>
      <w:r w:rsidRPr="00E25B7E">
        <w:rPr>
          <w:b/>
        </w:rPr>
        <w:t>4. Физкультурно-массовые мероприятия:</w:t>
      </w:r>
    </w:p>
    <w:p w:rsidR="00AF6645" w:rsidRPr="00EA4C27" w:rsidRDefault="00AF6645" w:rsidP="003F4C4B">
      <w:pPr>
        <w:widowControl w:val="0"/>
        <w:numPr>
          <w:ilvl w:val="2"/>
          <w:numId w:val="30"/>
        </w:numPr>
        <w:tabs>
          <w:tab w:val="clear" w:pos="2160"/>
          <w:tab w:val="left" w:pos="180"/>
        </w:tabs>
        <w:overflowPunct w:val="0"/>
        <w:autoSpaceDE w:val="0"/>
        <w:autoSpaceDN w:val="0"/>
        <w:adjustRightInd w:val="0"/>
        <w:ind w:left="0" w:right="181" w:firstLine="284"/>
        <w:jc w:val="both"/>
      </w:pPr>
      <w:r w:rsidRPr="00EA4C27">
        <w:t xml:space="preserve">Физкультурные досуги- одна из форм активного отдыха детей, где закрепляются двигательные навыки и умения, развиваются двигательные способности. </w:t>
      </w:r>
    </w:p>
    <w:p w:rsidR="00AF6645" w:rsidRPr="00EA4C27" w:rsidRDefault="00AF6645" w:rsidP="003F4C4B">
      <w:pPr>
        <w:widowControl w:val="0"/>
        <w:numPr>
          <w:ilvl w:val="2"/>
          <w:numId w:val="30"/>
        </w:numPr>
        <w:tabs>
          <w:tab w:val="clear" w:pos="2160"/>
          <w:tab w:val="num" w:pos="-851"/>
          <w:tab w:val="num" w:pos="-426"/>
          <w:tab w:val="left" w:pos="180"/>
          <w:tab w:val="left" w:pos="360"/>
        </w:tabs>
        <w:overflowPunct w:val="0"/>
        <w:autoSpaceDE w:val="0"/>
        <w:autoSpaceDN w:val="0"/>
        <w:adjustRightInd w:val="0"/>
        <w:ind w:left="0" w:right="180" w:firstLine="284"/>
        <w:jc w:val="both"/>
      </w:pPr>
      <w:r w:rsidRPr="00EA4C27">
        <w:t>Физкультурные праздники- мероприятия показательного характера, демонстрирующие достижения детей за определенный период работы, так же пропагандирующие занятия физической культурой, как среди детей, так и среди их родителей.</w:t>
      </w:r>
    </w:p>
    <w:p w:rsidR="00AF6645" w:rsidRPr="00EA4C27" w:rsidRDefault="00AF6645" w:rsidP="00AF6645">
      <w:pPr>
        <w:widowControl w:val="0"/>
        <w:tabs>
          <w:tab w:val="left" w:pos="180"/>
          <w:tab w:val="left" w:pos="360"/>
        </w:tabs>
        <w:overflowPunct w:val="0"/>
        <w:autoSpaceDE w:val="0"/>
        <w:autoSpaceDN w:val="0"/>
        <w:adjustRightInd w:val="0"/>
        <w:ind w:right="181" w:firstLine="284"/>
        <w:jc w:val="both"/>
      </w:pPr>
      <w:r w:rsidRPr="00EA4C27">
        <w:rPr>
          <w:b/>
        </w:rPr>
        <w:t>5.</w:t>
      </w:r>
      <w:r>
        <w:rPr>
          <w:b/>
        </w:rPr>
        <w:t xml:space="preserve"> </w:t>
      </w:r>
      <w:r w:rsidRPr="00EA4C27">
        <w:rPr>
          <w:b/>
        </w:rPr>
        <w:t>Индивидуальные занятия</w:t>
      </w:r>
      <w:r w:rsidRPr="00EA4C27">
        <w:t xml:space="preserve"> - средство реализации личностно-ориентированного подхода в физическом воспитании дошкольников. </w:t>
      </w:r>
    </w:p>
    <w:p w:rsidR="00AF6645" w:rsidRPr="00EA4C27" w:rsidRDefault="00AF6645" w:rsidP="00AF6645">
      <w:pPr>
        <w:widowControl w:val="0"/>
        <w:tabs>
          <w:tab w:val="left" w:pos="180"/>
          <w:tab w:val="left" w:pos="360"/>
        </w:tabs>
        <w:overflowPunct w:val="0"/>
        <w:autoSpaceDE w:val="0"/>
        <w:autoSpaceDN w:val="0"/>
        <w:adjustRightInd w:val="0"/>
        <w:ind w:right="181" w:firstLine="284"/>
        <w:jc w:val="both"/>
      </w:pPr>
      <w:r w:rsidRPr="00EA4C27">
        <w:rPr>
          <w:b/>
        </w:rPr>
        <w:t>6.Самостоятельная деятельность детей</w:t>
      </w:r>
      <w:r w:rsidRPr="00EA4C27">
        <w:t xml:space="preserve"> - реализация индивидуальных потребностей детей в двигательной деятельности в самостоятельной деятельности. </w:t>
      </w:r>
    </w:p>
    <w:p w:rsidR="00AF6645" w:rsidRPr="00EA4C27" w:rsidRDefault="00AF6645" w:rsidP="00AF6645">
      <w:pPr>
        <w:widowControl w:val="0"/>
        <w:tabs>
          <w:tab w:val="left" w:pos="180"/>
          <w:tab w:val="left" w:pos="360"/>
        </w:tabs>
        <w:overflowPunct w:val="0"/>
        <w:autoSpaceDE w:val="0"/>
        <w:autoSpaceDN w:val="0"/>
        <w:adjustRightInd w:val="0"/>
        <w:ind w:right="180" w:firstLine="284"/>
        <w:jc w:val="both"/>
      </w:pPr>
      <w:r w:rsidRPr="00EA4C27">
        <w:rPr>
          <w:b/>
        </w:rPr>
        <w:t>7.</w:t>
      </w:r>
      <w:r>
        <w:rPr>
          <w:b/>
        </w:rPr>
        <w:t xml:space="preserve"> </w:t>
      </w:r>
      <w:r w:rsidRPr="00EA4C27">
        <w:rPr>
          <w:b/>
        </w:rPr>
        <w:t>Коррекционная работа</w:t>
      </w:r>
      <w:r w:rsidRPr="00EA4C27">
        <w:t xml:space="preserve"> - коррекция и профилактика плоскостопия. </w:t>
      </w:r>
    </w:p>
    <w:p w:rsidR="00AF6645" w:rsidRPr="00EA4C27" w:rsidRDefault="00AF6645" w:rsidP="00AF6645">
      <w:pPr>
        <w:overflowPunct w:val="0"/>
        <w:autoSpaceDE w:val="0"/>
        <w:autoSpaceDN w:val="0"/>
        <w:adjustRightInd w:val="0"/>
        <w:ind w:firstLine="284"/>
        <w:jc w:val="center"/>
        <w:rPr>
          <w:b/>
        </w:rPr>
      </w:pPr>
    </w:p>
    <w:p w:rsidR="00AF6645" w:rsidRPr="005556AA" w:rsidRDefault="00AF6645" w:rsidP="00AF6645">
      <w:pPr>
        <w:pStyle w:val="c66c160c296"/>
        <w:spacing w:before="0" w:beforeAutospacing="0" w:after="0" w:afterAutospacing="0"/>
        <w:jc w:val="center"/>
      </w:pPr>
      <w:r w:rsidRPr="005556AA">
        <w:rPr>
          <w:rStyle w:val="c33"/>
          <w:rFonts w:eastAsia="Microsoft Sans Serif"/>
          <w:b/>
        </w:rPr>
        <w:t>Интеграция образовательных областей</w:t>
      </w:r>
    </w:p>
    <w:p w:rsidR="00AF6645" w:rsidRPr="005556AA" w:rsidRDefault="00AF6645" w:rsidP="00AF6645">
      <w:pPr>
        <w:pStyle w:val="c71c211c160"/>
        <w:spacing w:before="0" w:beforeAutospacing="0" w:after="0" w:afterAutospacing="0"/>
        <w:ind w:firstLine="567"/>
        <w:jc w:val="both"/>
        <w:rPr>
          <w:rStyle w:val="c36"/>
        </w:rPr>
      </w:pPr>
      <w:r>
        <w:rPr>
          <w:rStyle w:val="c36"/>
        </w:rPr>
        <w:t>Физическая культура по-</w:t>
      </w:r>
      <w:r w:rsidRPr="005556AA">
        <w:rPr>
          <w:rStyle w:val="c36"/>
        </w:rPr>
        <w:t xml:space="preserve">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 </w:t>
      </w:r>
    </w:p>
    <w:p w:rsidR="00AF6645" w:rsidRPr="005556AA" w:rsidRDefault="00AF6645" w:rsidP="00AF6645">
      <w:pPr>
        <w:pStyle w:val="c71c211c160"/>
        <w:spacing w:before="0" w:beforeAutospacing="0" w:after="0" w:afterAutospacing="0"/>
        <w:ind w:firstLine="567"/>
        <w:jc w:val="both"/>
        <w:rPr>
          <w:rStyle w:val="c36"/>
        </w:rPr>
      </w:pPr>
      <w:r w:rsidRPr="005556AA">
        <w:rPr>
          <w:rStyle w:val="c9"/>
          <w:b/>
          <w:i/>
        </w:rPr>
        <w:t>Социально-коммуникативное развитие</w:t>
      </w:r>
      <w:r w:rsidRPr="005556AA">
        <w:rPr>
          <w:rStyle w:val="c9"/>
          <w:b/>
        </w:rPr>
        <w:t>.</w:t>
      </w:r>
      <w:r>
        <w:rPr>
          <w:rStyle w:val="c36"/>
        </w:rPr>
        <w:t xml:space="preserve"> </w:t>
      </w:r>
      <w:r w:rsidRPr="005556AA">
        <w:rPr>
          <w:rStyle w:val="c36"/>
        </w:rPr>
        <w:t xml:space="preserve">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выражение своих эмоций, проблемных моментах и пожеланий.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 </w:t>
      </w:r>
    </w:p>
    <w:p w:rsidR="00AF6645" w:rsidRPr="005556AA" w:rsidRDefault="00AF6645" w:rsidP="00AF6645">
      <w:pPr>
        <w:pStyle w:val="c71c211c160"/>
        <w:spacing w:before="0" w:beforeAutospacing="0" w:after="0" w:afterAutospacing="0"/>
        <w:ind w:firstLine="567"/>
        <w:jc w:val="both"/>
      </w:pPr>
      <w:r w:rsidRPr="005556AA">
        <w:rPr>
          <w:rStyle w:val="c9"/>
          <w:b/>
          <w:i/>
        </w:rPr>
        <w:t>Познавательное развитие</w:t>
      </w:r>
      <w:r w:rsidRPr="005556AA">
        <w:rPr>
          <w:rStyle w:val="c9"/>
          <w:b/>
        </w:rPr>
        <w:t>.</w:t>
      </w:r>
      <w:r>
        <w:rPr>
          <w:rStyle w:val="c36"/>
        </w:rPr>
        <w:t xml:space="preserve"> </w:t>
      </w:r>
      <w:r w:rsidRPr="005556AA">
        <w:rPr>
          <w:rStyle w:val="c36"/>
        </w:rPr>
        <w:t>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 здоровья.</w:t>
      </w:r>
    </w:p>
    <w:p w:rsidR="00AF6645" w:rsidRPr="005556AA" w:rsidRDefault="00AF6645" w:rsidP="00AF6645">
      <w:pPr>
        <w:pStyle w:val="c52"/>
        <w:spacing w:before="0" w:beforeAutospacing="0" w:after="0" w:afterAutospacing="0"/>
        <w:ind w:firstLine="567"/>
        <w:jc w:val="both"/>
      </w:pPr>
      <w:r w:rsidRPr="005556AA">
        <w:rPr>
          <w:rStyle w:val="c9"/>
          <w:b/>
          <w:i/>
        </w:rPr>
        <w:t>Речевое развитие</w:t>
      </w:r>
      <w:r w:rsidRPr="005556AA">
        <w:rPr>
          <w:rStyle w:val="c9"/>
          <w:b/>
        </w:rPr>
        <w:t>.</w:t>
      </w:r>
      <w:r>
        <w:rPr>
          <w:rStyle w:val="c36"/>
        </w:rPr>
        <w:t xml:space="preserve"> </w:t>
      </w:r>
      <w:r w:rsidRPr="005556AA">
        <w:rPr>
          <w:rStyle w:val="c36"/>
        </w:rPr>
        <w:t>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малоподвижных играх.</w:t>
      </w:r>
    </w:p>
    <w:p w:rsidR="00AF6645" w:rsidRPr="005556AA" w:rsidRDefault="00AF6645" w:rsidP="00AF6645">
      <w:pPr>
        <w:pStyle w:val="c66"/>
        <w:spacing w:before="0" w:beforeAutospacing="0" w:after="0" w:afterAutospacing="0"/>
        <w:ind w:firstLine="567"/>
        <w:jc w:val="both"/>
      </w:pPr>
      <w:r w:rsidRPr="005556AA">
        <w:rPr>
          <w:rStyle w:val="c9"/>
          <w:b/>
          <w:i/>
        </w:rPr>
        <w:t>Художественно-эстетическое развитие.</w:t>
      </w:r>
      <w:r w:rsidRPr="005556AA">
        <w:rPr>
          <w:rStyle w:val="c79"/>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w:t>
      </w:r>
    </w:p>
    <w:p w:rsidR="00AF6645" w:rsidRPr="00E25B7E" w:rsidRDefault="00AF6645" w:rsidP="00E25B7E">
      <w:pPr>
        <w:ind w:firstLine="709"/>
        <w:jc w:val="both"/>
      </w:pPr>
    </w:p>
    <w:p w:rsidR="00F5673B" w:rsidRPr="00E20B0D" w:rsidRDefault="008F62E0" w:rsidP="000729B7">
      <w:pPr>
        <w:ind w:firstLine="708"/>
        <w:jc w:val="center"/>
        <w:rPr>
          <w:b/>
        </w:rPr>
      </w:pPr>
      <w:r>
        <w:rPr>
          <w:b/>
        </w:rPr>
        <w:t>2.5</w:t>
      </w:r>
      <w:r w:rsidR="00F5673B" w:rsidRPr="00E20B0D">
        <w:rPr>
          <w:b/>
        </w:rPr>
        <w:t>. Взаимодействие инструктора по физической культуре</w:t>
      </w:r>
    </w:p>
    <w:p w:rsidR="00F5673B" w:rsidRPr="00E20B0D" w:rsidRDefault="00F5673B" w:rsidP="000729B7">
      <w:pPr>
        <w:ind w:firstLine="708"/>
        <w:jc w:val="center"/>
      </w:pPr>
      <w:r w:rsidRPr="00E20B0D">
        <w:rPr>
          <w:b/>
        </w:rPr>
        <w:t>со специалистами</w:t>
      </w:r>
    </w:p>
    <w:p w:rsidR="00F5673B" w:rsidRPr="00E20B0D" w:rsidRDefault="00F5673B" w:rsidP="00F5673B">
      <w:pPr>
        <w:ind w:firstLine="708"/>
        <w:jc w:val="both"/>
      </w:pPr>
      <w:r w:rsidRPr="00E20B0D">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F5673B" w:rsidRPr="00E20B0D" w:rsidRDefault="00F5673B" w:rsidP="00F5673B">
      <w:pPr>
        <w:ind w:firstLine="708"/>
        <w:jc w:val="both"/>
      </w:pPr>
      <w:r w:rsidRPr="00E20B0D">
        <w:t>Взаимодействие инструктора по физической культуре и воспитателя</w:t>
      </w:r>
    </w:p>
    <w:p w:rsidR="00F5673B" w:rsidRPr="00E20B0D" w:rsidRDefault="00F5673B" w:rsidP="00F5673B">
      <w:pPr>
        <w:ind w:firstLine="708"/>
        <w:jc w:val="both"/>
      </w:pPr>
      <w:r w:rsidRPr="00E20B0D">
        <w:t xml:space="preserve">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w:t>
      </w:r>
      <w:r w:rsidRPr="00E20B0D">
        <w:lastRenderedPageBreak/>
        <w:t xml:space="preserve">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 </w:t>
      </w:r>
    </w:p>
    <w:p w:rsidR="00F5673B" w:rsidRPr="00E20B0D" w:rsidRDefault="00F5673B" w:rsidP="00725CC1">
      <w:pPr>
        <w:ind w:firstLine="709"/>
        <w:jc w:val="both"/>
      </w:pPr>
      <w:r w:rsidRPr="00E20B0D">
        <w:tab/>
        <w:t xml:space="preserve">использование </w:t>
      </w:r>
      <w:proofErr w:type="spellStart"/>
      <w:r w:rsidRPr="00E20B0D">
        <w:t>здоровьесберегающих</w:t>
      </w:r>
      <w:proofErr w:type="spellEnd"/>
      <w:r w:rsidRPr="00E20B0D">
        <w:t xml:space="preserve"> технологий и специальных физических упражнений для укрепления органов и систем (дыхательная гимнастика и гимнастика для глаз), воздушное закаливание. «Социализация»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w:t>
      </w:r>
    </w:p>
    <w:p w:rsidR="00F5673B" w:rsidRPr="00E20B0D" w:rsidRDefault="00F5673B" w:rsidP="00725CC1">
      <w:pPr>
        <w:ind w:firstLine="709"/>
        <w:jc w:val="both"/>
      </w:pPr>
      <w:r w:rsidRPr="00E20B0D">
        <w:tab/>
        <w:t xml:space="preserve">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F5673B" w:rsidRPr="00E20B0D" w:rsidRDefault="00F5673B" w:rsidP="00725CC1">
      <w:pPr>
        <w:ind w:firstLine="709"/>
        <w:jc w:val="both"/>
      </w:pPr>
      <w:r w:rsidRPr="00E20B0D">
        <w:tab/>
        <w:t>помощь в раздаче и уборке пособий, спортивного инвентаря, групповых игрушек и т.п.;</w:t>
      </w:r>
    </w:p>
    <w:p w:rsidR="00F5673B" w:rsidRPr="00E20B0D" w:rsidRDefault="00F5673B" w:rsidP="00725CC1">
      <w:pPr>
        <w:ind w:firstLine="709"/>
        <w:jc w:val="both"/>
      </w:pPr>
      <w:r w:rsidRPr="00E20B0D">
        <w:tab/>
        <w:t>активизация мышления детей, подвижные игры и упражнения, закрепляющие полученные знания.</w:t>
      </w:r>
    </w:p>
    <w:p w:rsidR="00F5673B" w:rsidRPr="00E20B0D" w:rsidRDefault="00F5673B" w:rsidP="00725CC1">
      <w:pPr>
        <w:ind w:firstLine="709"/>
        <w:jc w:val="both"/>
      </w:pPr>
      <w:r w:rsidRPr="00E20B0D">
        <w:t>Взаимодействие инструктора по физической культуре</w:t>
      </w:r>
    </w:p>
    <w:p w:rsidR="00F5673B" w:rsidRPr="00E20B0D" w:rsidRDefault="00F5673B" w:rsidP="00725CC1">
      <w:pPr>
        <w:ind w:firstLine="709"/>
        <w:jc w:val="both"/>
      </w:pPr>
      <w:r w:rsidRPr="00E20B0D">
        <w:t>и учителя-логопеда</w:t>
      </w:r>
    </w:p>
    <w:p w:rsidR="00F5673B" w:rsidRPr="00E20B0D" w:rsidRDefault="00F5673B" w:rsidP="00725CC1">
      <w:pPr>
        <w:ind w:firstLine="709"/>
        <w:jc w:val="both"/>
      </w:pPr>
      <w:r w:rsidRPr="00E20B0D">
        <w:t>Задачи взаимосвязи:</w:t>
      </w:r>
    </w:p>
    <w:p w:rsidR="00F5673B" w:rsidRPr="00E20B0D" w:rsidRDefault="00F5673B" w:rsidP="00725CC1">
      <w:pPr>
        <w:ind w:firstLine="709"/>
        <w:jc w:val="both"/>
      </w:pPr>
      <w:r w:rsidRPr="00E20B0D">
        <w:t>1.</w:t>
      </w:r>
      <w:r w:rsidRPr="00E20B0D">
        <w:tab/>
        <w:t>Коррекция звукопроизношения.</w:t>
      </w:r>
    </w:p>
    <w:p w:rsidR="00F5673B" w:rsidRPr="00E20B0D" w:rsidRDefault="00F5673B" w:rsidP="00725CC1">
      <w:pPr>
        <w:ind w:firstLine="709"/>
        <w:jc w:val="both"/>
      </w:pPr>
      <w:r w:rsidRPr="00E20B0D">
        <w:t>2.</w:t>
      </w:r>
      <w:r w:rsidRPr="00E20B0D">
        <w:tab/>
        <w:t>Упражнение детей в основных видах движений.</w:t>
      </w:r>
    </w:p>
    <w:p w:rsidR="00F5673B" w:rsidRPr="00E20B0D" w:rsidRDefault="00F5673B" w:rsidP="00725CC1">
      <w:pPr>
        <w:ind w:firstLine="709"/>
        <w:jc w:val="both"/>
      </w:pPr>
      <w:r w:rsidRPr="00E20B0D">
        <w:t>3.</w:t>
      </w:r>
      <w:r w:rsidRPr="00E20B0D">
        <w:tab/>
        <w:t>Становление координации общей моторики.</w:t>
      </w:r>
    </w:p>
    <w:p w:rsidR="00F5673B" w:rsidRPr="00E20B0D" w:rsidRDefault="00F5673B" w:rsidP="00725CC1">
      <w:pPr>
        <w:ind w:firstLine="709"/>
        <w:jc w:val="both"/>
      </w:pPr>
      <w:r w:rsidRPr="00E20B0D">
        <w:t>4.</w:t>
      </w:r>
      <w:r w:rsidRPr="00E20B0D">
        <w:tab/>
        <w:t>Умение согласовывать слово и жест.</w:t>
      </w:r>
    </w:p>
    <w:p w:rsidR="00F5673B" w:rsidRPr="00E20B0D" w:rsidRDefault="00F5673B" w:rsidP="00725CC1">
      <w:pPr>
        <w:ind w:firstLine="709"/>
        <w:jc w:val="both"/>
      </w:pPr>
      <w:r w:rsidRPr="00E20B0D">
        <w:t>5.</w:t>
      </w:r>
      <w:r w:rsidRPr="00E20B0D">
        <w:tab/>
        <w:t>Воспитание умения работать сообща.</w:t>
      </w:r>
    </w:p>
    <w:p w:rsidR="00F5673B" w:rsidRPr="00E20B0D" w:rsidRDefault="00F5673B" w:rsidP="00725CC1">
      <w:pPr>
        <w:ind w:firstLine="709"/>
        <w:jc w:val="both"/>
      </w:pPr>
    </w:p>
    <w:p w:rsidR="00F5673B" w:rsidRPr="00DC6CEB" w:rsidRDefault="00F5673B" w:rsidP="00DC6CEB">
      <w:pPr>
        <w:ind w:firstLine="709"/>
        <w:jc w:val="center"/>
        <w:rPr>
          <w:b/>
        </w:rPr>
      </w:pPr>
      <w:r w:rsidRPr="00DC6CEB">
        <w:rPr>
          <w:b/>
        </w:rPr>
        <w:t>Взаимодействие инструктора по физической культуре</w:t>
      </w:r>
      <w:r w:rsidR="00DC6CEB">
        <w:rPr>
          <w:b/>
        </w:rPr>
        <w:t xml:space="preserve"> </w:t>
      </w:r>
      <w:r w:rsidRPr="00DC6CEB">
        <w:rPr>
          <w:b/>
        </w:rPr>
        <w:t>и медицинского работника</w:t>
      </w:r>
    </w:p>
    <w:p w:rsidR="00F5673B" w:rsidRPr="00E20B0D" w:rsidRDefault="00F5673B" w:rsidP="00725CC1">
      <w:pPr>
        <w:ind w:firstLine="709"/>
        <w:jc w:val="both"/>
      </w:pPr>
      <w:r w:rsidRPr="00E20B0D">
        <w:t>Основными проблемами, требующими совместной деятельности прежде всего, являются:</w:t>
      </w:r>
    </w:p>
    <w:p w:rsidR="00F5673B" w:rsidRPr="00E20B0D" w:rsidRDefault="00F5673B" w:rsidP="00725CC1">
      <w:pPr>
        <w:ind w:firstLine="709"/>
        <w:jc w:val="both"/>
      </w:pPr>
      <w:r w:rsidRPr="00E20B0D">
        <w:t>1.</w:t>
      </w:r>
      <w:r w:rsidRPr="00E20B0D">
        <w:tab/>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F5673B" w:rsidRPr="00E20B0D" w:rsidRDefault="00F5673B" w:rsidP="00725CC1">
      <w:pPr>
        <w:ind w:firstLine="709"/>
        <w:jc w:val="both"/>
      </w:pPr>
      <w:r w:rsidRPr="00E20B0D">
        <w:t>2.</w:t>
      </w:r>
      <w:r w:rsidRPr="00E20B0D">
        <w:tab/>
        <w:t>Профилактика заболеваний ОДА, сердечнососудистой, дыхательной и других систем.</w:t>
      </w:r>
    </w:p>
    <w:p w:rsidR="00F5673B" w:rsidRPr="00E20B0D" w:rsidRDefault="00F5673B" w:rsidP="00725CC1">
      <w:pPr>
        <w:ind w:firstLine="709"/>
        <w:jc w:val="both"/>
      </w:pPr>
      <w:r w:rsidRPr="00E20B0D">
        <w:t>3.</w:t>
      </w:r>
      <w:r w:rsidRPr="00E20B0D">
        <w:tab/>
        <w:t>Предупреждение негативных влияний интенсивной образовательной деятельности</w:t>
      </w:r>
    </w:p>
    <w:p w:rsidR="00F5673B" w:rsidRPr="00E20B0D" w:rsidRDefault="00F5673B" w:rsidP="00725CC1">
      <w:pPr>
        <w:ind w:firstLine="709"/>
        <w:jc w:val="both"/>
      </w:pPr>
      <w:r w:rsidRPr="00E20B0D">
        <w:t>Взаимодействие инструктора по физической культуре</w:t>
      </w:r>
    </w:p>
    <w:p w:rsidR="00F5673B" w:rsidRPr="00E20B0D" w:rsidRDefault="00F5673B" w:rsidP="00725CC1">
      <w:pPr>
        <w:ind w:firstLine="709"/>
        <w:jc w:val="both"/>
      </w:pPr>
      <w:r w:rsidRPr="00E20B0D">
        <w:t xml:space="preserve"> и музыкального руководителя</w:t>
      </w:r>
    </w:p>
    <w:p w:rsidR="00F5673B" w:rsidRPr="00E20B0D" w:rsidRDefault="00F5673B" w:rsidP="00725CC1">
      <w:pPr>
        <w:ind w:firstLine="709"/>
        <w:jc w:val="both"/>
      </w:pPr>
      <w:r w:rsidRPr="00E20B0D">
        <w:t>Музыка воздействует:</w:t>
      </w:r>
    </w:p>
    <w:p w:rsidR="00F5673B" w:rsidRPr="00E20B0D" w:rsidRDefault="00F5673B" w:rsidP="00725CC1">
      <w:pPr>
        <w:ind w:firstLine="709"/>
        <w:jc w:val="both"/>
      </w:pPr>
      <w:r w:rsidRPr="00E20B0D">
        <w:t>1.</w:t>
      </w:r>
      <w:r w:rsidRPr="00E20B0D">
        <w:tab/>
        <w:t>на эмоции детей;</w:t>
      </w:r>
    </w:p>
    <w:p w:rsidR="00F5673B" w:rsidRPr="00E20B0D" w:rsidRDefault="00F5673B" w:rsidP="00725CC1">
      <w:pPr>
        <w:ind w:firstLine="709"/>
        <w:jc w:val="both"/>
      </w:pPr>
      <w:r w:rsidRPr="00E20B0D">
        <w:t>2.</w:t>
      </w:r>
      <w:r w:rsidRPr="00E20B0D">
        <w:tab/>
        <w:t>создает у них хорошее настроение;</w:t>
      </w:r>
    </w:p>
    <w:p w:rsidR="00F5673B" w:rsidRPr="00E20B0D" w:rsidRDefault="00F5673B" w:rsidP="00725CC1">
      <w:pPr>
        <w:ind w:firstLine="709"/>
        <w:jc w:val="both"/>
      </w:pPr>
      <w:r w:rsidRPr="00E20B0D">
        <w:t>3.</w:t>
      </w:r>
      <w:r w:rsidRPr="00E20B0D">
        <w:tab/>
        <w:t>помогает активировать умственную деятельность;</w:t>
      </w:r>
    </w:p>
    <w:p w:rsidR="00F5673B" w:rsidRPr="00E20B0D" w:rsidRDefault="00F5673B" w:rsidP="00725CC1">
      <w:pPr>
        <w:ind w:firstLine="709"/>
        <w:jc w:val="both"/>
      </w:pPr>
      <w:r w:rsidRPr="00E20B0D">
        <w:t>4.</w:t>
      </w:r>
      <w:r w:rsidRPr="00E20B0D">
        <w:tab/>
        <w:t>способствует увеличению моторной плотности занятия, его организации;</w:t>
      </w:r>
    </w:p>
    <w:p w:rsidR="00F5673B" w:rsidRPr="00E20B0D" w:rsidRDefault="00F5673B" w:rsidP="00725CC1">
      <w:pPr>
        <w:ind w:firstLine="709"/>
        <w:jc w:val="both"/>
      </w:pPr>
      <w:r w:rsidRPr="00E20B0D">
        <w:t>5.</w:t>
      </w:r>
      <w:r w:rsidRPr="00E20B0D">
        <w:tab/>
        <w:t>освобождает инструктора или воспитателя от подсчета;</w:t>
      </w:r>
    </w:p>
    <w:p w:rsidR="00F5673B" w:rsidRDefault="00F5673B" w:rsidP="00725CC1">
      <w:pPr>
        <w:ind w:firstLine="709"/>
        <w:jc w:val="both"/>
      </w:pPr>
      <w:r w:rsidRPr="00E20B0D">
        <w:t>6.</w:t>
      </w:r>
      <w:r w:rsidRPr="00E20B0D">
        <w:tab/>
        <w:t>привлекает внимание к жестам, осанке, позе, мимике.</w:t>
      </w:r>
    </w:p>
    <w:p w:rsidR="00DF3F1D" w:rsidRPr="00104E8A" w:rsidRDefault="00DF3F1D" w:rsidP="00725CC1">
      <w:pPr>
        <w:ind w:firstLine="709"/>
        <w:jc w:val="both"/>
      </w:pPr>
    </w:p>
    <w:p w:rsidR="00E25B7E" w:rsidRDefault="008F62E0" w:rsidP="00E25B7E">
      <w:pPr>
        <w:pStyle w:val="Style11"/>
        <w:widowControl/>
        <w:spacing w:line="240" w:lineRule="auto"/>
        <w:ind w:firstLine="709"/>
        <w:jc w:val="center"/>
        <w:rPr>
          <w:rFonts w:ascii="Times New Roman" w:hAnsi="Times New Roman" w:cs="Times New Roman"/>
        </w:rPr>
      </w:pPr>
      <w:r>
        <w:rPr>
          <w:rFonts w:ascii="Times New Roman" w:hAnsi="Times New Roman" w:cs="Times New Roman"/>
          <w:b/>
        </w:rPr>
        <w:t>2.6</w:t>
      </w:r>
      <w:r w:rsidR="00D83E11" w:rsidRPr="00D83E11">
        <w:rPr>
          <w:rFonts w:ascii="Times New Roman" w:hAnsi="Times New Roman" w:cs="Times New Roman"/>
          <w:b/>
        </w:rPr>
        <w:t xml:space="preserve">. </w:t>
      </w:r>
      <w:r w:rsidR="00E25B7E">
        <w:rPr>
          <w:rFonts w:ascii="Times New Roman" w:hAnsi="Times New Roman"/>
          <w:b/>
        </w:rPr>
        <w:t xml:space="preserve">Особенности взаимодействия </w:t>
      </w:r>
      <w:r w:rsidR="00E25B7E" w:rsidRPr="005556AA">
        <w:rPr>
          <w:rFonts w:ascii="Times New Roman" w:hAnsi="Times New Roman"/>
          <w:b/>
        </w:rPr>
        <w:t>инструктора по физической культуре с родителями</w:t>
      </w:r>
      <w:r w:rsidR="00E25B7E">
        <w:rPr>
          <w:rFonts w:ascii="Times New Roman" w:hAnsi="Times New Roman"/>
          <w:b/>
        </w:rPr>
        <w:t xml:space="preserve"> (законными представителями) воспитанников</w:t>
      </w:r>
      <w:r w:rsidR="00E25B7E" w:rsidRPr="00C809FA">
        <w:rPr>
          <w:rFonts w:ascii="Times New Roman" w:hAnsi="Times New Roman" w:cs="Times New Roman"/>
        </w:rPr>
        <w:t xml:space="preserve"> </w:t>
      </w:r>
    </w:p>
    <w:p w:rsidR="00D83E11" w:rsidRDefault="00D83E11" w:rsidP="00E25B7E">
      <w:pPr>
        <w:pStyle w:val="Style11"/>
        <w:widowControl/>
        <w:spacing w:line="240" w:lineRule="auto"/>
        <w:ind w:firstLine="709"/>
        <w:rPr>
          <w:rFonts w:ascii="Times New Roman" w:hAnsi="Times New Roman" w:cs="Times New Roman"/>
        </w:rPr>
      </w:pPr>
      <w:r w:rsidRPr="00C809FA">
        <w:rPr>
          <w:rFonts w:ascii="Times New Roman" w:hAnsi="Times New Roman" w:cs="Times New Roman"/>
        </w:rPr>
        <w:t xml:space="preserve">Цели и задачи физического воспитания дошкольников в семье и в детском саду едины, поэтому их необходимо ставить и решать совместными усилиями.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 </w:t>
      </w:r>
    </w:p>
    <w:p w:rsidR="00D83E11" w:rsidRPr="007924F7" w:rsidRDefault="00D83E11" w:rsidP="00E25B7E">
      <w:pPr>
        <w:pStyle w:val="10"/>
        <w:ind w:firstLine="709"/>
        <w:jc w:val="both"/>
        <w:rPr>
          <w:rFonts w:ascii="Times New Roman" w:hAnsi="Times New Roman" w:cs="Times New Roman"/>
        </w:rPr>
      </w:pPr>
      <w:r w:rsidRPr="007924F7">
        <w:rPr>
          <w:rFonts w:ascii="Times New Roman" w:hAnsi="Times New Roman" w:cs="Times New Roman"/>
          <w:b/>
          <w:i/>
        </w:rPr>
        <w:t>Задачи</w:t>
      </w:r>
      <w:r w:rsidRPr="007924F7">
        <w:rPr>
          <w:rFonts w:ascii="Times New Roman" w:hAnsi="Times New Roman" w:cs="Times New Roman"/>
        </w:rPr>
        <w:t xml:space="preserve"> взаимодействия педагога с семьями дошкольников:</w:t>
      </w:r>
    </w:p>
    <w:p w:rsidR="00D83E11" w:rsidRPr="007924F7" w:rsidRDefault="00D83E11" w:rsidP="00E25B7E">
      <w:pPr>
        <w:pStyle w:val="10"/>
        <w:ind w:firstLine="709"/>
        <w:jc w:val="both"/>
        <w:rPr>
          <w:rFonts w:ascii="Times New Roman" w:hAnsi="Times New Roman" w:cs="Times New Roman"/>
        </w:rPr>
      </w:pPr>
      <w:r w:rsidRPr="007924F7">
        <w:rPr>
          <w:rFonts w:ascii="Times New Roman" w:hAnsi="Times New Roman" w:cs="Times New Roman"/>
        </w:rPr>
        <w:lastRenderedPageBreak/>
        <w:t>1.</w:t>
      </w:r>
      <w:r>
        <w:rPr>
          <w:rFonts w:ascii="Times New Roman" w:hAnsi="Times New Roman" w:cs="Times New Roman"/>
        </w:rPr>
        <w:t xml:space="preserve"> </w:t>
      </w:r>
      <w:r w:rsidRPr="007924F7">
        <w:rPr>
          <w:rFonts w:ascii="Times New Roman" w:hAnsi="Times New Roman" w:cs="Times New Roman"/>
        </w:rPr>
        <w:t>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D83E11" w:rsidRPr="007924F7" w:rsidRDefault="00D83E11" w:rsidP="00E25B7E">
      <w:pPr>
        <w:pStyle w:val="10"/>
        <w:ind w:firstLine="709"/>
        <w:jc w:val="both"/>
        <w:rPr>
          <w:rFonts w:ascii="Times New Roman" w:hAnsi="Times New Roman" w:cs="Times New Roman"/>
        </w:rPr>
      </w:pPr>
      <w:r w:rsidRPr="007924F7">
        <w:rPr>
          <w:rFonts w:ascii="Times New Roman" w:hAnsi="Times New Roman" w:cs="Times New Roman"/>
        </w:rPr>
        <w:t>2.</w:t>
      </w:r>
      <w:r>
        <w:rPr>
          <w:rFonts w:ascii="Times New Roman" w:hAnsi="Times New Roman" w:cs="Times New Roman"/>
        </w:rPr>
        <w:t xml:space="preserve"> </w:t>
      </w:r>
      <w:r w:rsidRPr="007924F7">
        <w:rPr>
          <w:rFonts w:ascii="Times New Roman" w:hAnsi="Times New Roman" w:cs="Times New Roman"/>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D83E11" w:rsidRPr="007924F7" w:rsidRDefault="00D83E11" w:rsidP="00E25B7E">
      <w:pPr>
        <w:pStyle w:val="10"/>
        <w:ind w:firstLine="709"/>
        <w:jc w:val="both"/>
        <w:rPr>
          <w:rFonts w:ascii="Times New Roman" w:hAnsi="Times New Roman" w:cs="Times New Roman"/>
        </w:rPr>
      </w:pPr>
      <w:r w:rsidRPr="007924F7">
        <w:rPr>
          <w:rFonts w:ascii="Times New Roman" w:hAnsi="Times New Roman" w:cs="Times New Roman"/>
        </w:rPr>
        <w:t>3.</w:t>
      </w:r>
      <w:r>
        <w:rPr>
          <w:rFonts w:ascii="Times New Roman" w:hAnsi="Times New Roman" w:cs="Times New Roman"/>
        </w:rPr>
        <w:t xml:space="preserve"> </w:t>
      </w:r>
      <w:r w:rsidRPr="007924F7">
        <w:rPr>
          <w:rFonts w:ascii="Times New Roman" w:hAnsi="Times New Roman" w:cs="Times New Roman"/>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D83E11" w:rsidRPr="007924F7" w:rsidRDefault="00D83E11" w:rsidP="00E25B7E">
      <w:pPr>
        <w:pStyle w:val="10"/>
        <w:ind w:firstLine="709"/>
        <w:jc w:val="both"/>
        <w:rPr>
          <w:rFonts w:ascii="Times New Roman" w:hAnsi="Times New Roman" w:cs="Times New Roman"/>
        </w:rPr>
      </w:pPr>
      <w:r w:rsidRPr="007924F7">
        <w:rPr>
          <w:rFonts w:ascii="Times New Roman" w:hAnsi="Times New Roman" w:cs="Times New Roman"/>
        </w:rPr>
        <w:t>4.</w:t>
      </w:r>
      <w:r>
        <w:rPr>
          <w:rFonts w:ascii="Times New Roman" w:hAnsi="Times New Roman" w:cs="Times New Roman"/>
        </w:rPr>
        <w:t xml:space="preserve"> </w:t>
      </w:r>
      <w:r w:rsidRPr="007924F7">
        <w:rPr>
          <w:rFonts w:ascii="Times New Roman" w:hAnsi="Times New Roman" w:cs="Times New Roman"/>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D83E11" w:rsidRPr="007924F7" w:rsidRDefault="00D83E11" w:rsidP="00725CC1">
      <w:pPr>
        <w:pStyle w:val="10"/>
        <w:ind w:firstLine="709"/>
        <w:jc w:val="both"/>
        <w:rPr>
          <w:rFonts w:ascii="Times New Roman" w:hAnsi="Times New Roman" w:cs="Times New Roman"/>
        </w:rPr>
      </w:pPr>
      <w:r w:rsidRPr="007924F7">
        <w:rPr>
          <w:rFonts w:ascii="Times New Roman" w:hAnsi="Times New Roman" w:cs="Times New Roman"/>
        </w:rPr>
        <w:t>5.</w:t>
      </w:r>
      <w:r>
        <w:rPr>
          <w:rFonts w:ascii="Times New Roman" w:hAnsi="Times New Roman" w:cs="Times New Roman"/>
        </w:rPr>
        <w:t xml:space="preserve"> </w:t>
      </w:r>
      <w:r w:rsidRPr="007924F7">
        <w:rPr>
          <w:rFonts w:ascii="Times New Roman" w:hAnsi="Times New Roman" w:cs="Times New Roman"/>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D83E11" w:rsidRPr="007924F7" w:rsidRDefault="00D83E11" w:rsidP="00725CC1">
      <w:pPr>
        <w:pStyle w:val="10"/>
        <w:ind w:firstLine="709"/>
        <w:jc w:val="both"/>
        <w:rPr>
          <w:rFonts w:ascii="Times New Roman" w:hAnsi="Times New Roman" w:cs="Times New Roman"/>
          <w:b/>
        </w:rPr>
      </w:pPr>
      <w:r w:rsidRPr="007924F7">
        <w:rPr>
          <w:rFonts w:ascii="Times New Roman" w:hAnsi="Times New Roman" w:cs="Times New Roman"/>
        </w:rPr>
        <w:t>6.</w:t>
      </w:r>
      <w:r>
        <w:rPr>
          <w:rFonts w:ascii="Times New Roman" w:hAnsi="Times New Roman" w:cs="Times New Roman"/>
        </w:rPr>
        <w:t xml:space="preserve"> </w:t>
      </w:r>
      <w:r w:rsidRPr="007924F7">
        <w:rPr>
          <w:rFonts w:ascii="Times New Roman" w:hAnsi="Times New Roman" w:cs="Times New Roman"/>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D83E11" w:rsidRPr="000073C4" w:rsidRDefault="00D83E11" w:rsidP="00AF6645">
      <w:pPr>
        <w:ind w:firstLine="709"/>
        <w:jc w:val="both"/>
      </w:pPr>
      <w:r w:rsidRPr="008A26BA">
        <w:t xml:space="preserve">Одним из важных принципов технологии реализации программы по физической культуре является совместное с родителями воспитание и развитие дошкольников, вовлечение </w:t>
      </w:r>
    </w:p>
    <w:p w:rsidR="000729B7" w:rsidRDefault="00190ABE" w:rsidP="00725CC1">
      <w:pPr>
        <w:tabs>
          <w:tab w:val="left" w:pos="663"/>
        </w:tabs>
        <w:ind w:firstLine="709"/>
        <w:jc w:val="center"/>
        <w:rPr>
          <w:b/>
          <w:bCs/>
        </w:rPr>
      </w:pPr>
      <w:r>
        <w:rPr>
          <w:b/>
          <w:bCs/>
        </w:rPr>
        <w:t>С</w:t>
      </w:r>
      <w:r w:rsidRPr="00D83E11">
        <w:rPr>
          <w:b/>
          <w:bCs/>
        </w:rPr>
        <w:t>тарший дошкольный</w:t>
      </w:r>
      <w:r>
        <w:rPr>
          <w:b/>
          <w:bCs/>
        </w:rPr>
        <w:t xml:space="preserve"> возраст</w:t>
      </w:r>
    </w:p>
    <w:p w:rsidR="00725CC1" w:rsidRDefault="00D83E11" w:rsidP="00725CC1">
      <w:pPr>
        <w:tabs>
          <w:tab w:val="left" w:pos="663"/>
        </w:tabs>
        <w:ind w:firstLine="709"/>
        <w:jc w:val="both"/>
      </w:pPr>
      <w:r w:rsidRPr="00676791">
        <w:rPr>
          <w:bCs/>
          <w:i/>
        </w:rPr>
        <w:t>Задача взаимодействия инструктора с семьями дошкольников</w:t>
      </w:r>
      <w:r>
        <w:rPr>
          <w:bCs/>
          <w:i/>
        </w:rPr>
        <w:t xml:space="preserve">. </w:t>
      </w:r>
    </w:p>
    <w:p w:rsidR="00C50CB6" w:rsidRPr="000729B7" w:rsidRDefault="00D83E11" w:rsidP="00725CC1">
      <w:pPr>
        <w:tabs>
          <w:tab w:val="left" w:pos="663"/>
        </w:tabs>
        <w:ind w:firstLine="709"/>
        <w:jc w:val="both"/>
        <w:rPr>
          <w:b/>
          <w:bCs/>
        </w:rPr>
      </w:pPr>
      <w:r w:rsidRPr="008A26BA">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C613BF" w:rsidRDefault="00C613BF" w:rsidP="00725CC1">
      <w:pPr>
        <w:shd w:val="clear" w:color="auto" w:fill="FFFFFF"/>
        <w:spacing w:before="75" w:after="75"/>
        <w:jc w:val="both"/>
        <w:rPr>
          <w:b/>
          <w:bCs/>
        </w:rPr>
      </w:pPr>
    </w:p>
    <w:p w:rsidR="00D83E11" w:rsidRPr="008A26BA" w:rsidRDefault="00D83E11" w:rsidP="00C50CB6">
      <w:pPr>
        <w:shd w:val="clear" w:color="auto" w:fill="FFFFFF"/>
        <w:spacing w:before="75" w:after="75"/>
        <w:jc w:val="center"/>
      </w:pPr>
      <w:r w:rsidRPr="008A26BA">
        <w:rPr>
          <w:b/>
          <w:bCs/>
        </w:rPr>
        <w:t xml:space="preserve">Алгоритм совместной физкультурно-оздоровительной </w:t>
      </w:r>
      <w:r w:rsidR="00190ABE">
        <w:rPr>
          <w:b/>
          <w:bCs/>
        </w:rPr>
        <w:t>деятельности</w:t>
      </w:r>
      <w:r w:rsidRPr="008A26BA">
        <w:rPr>
          <w:b/>
          <w:bCs/>
        </w:rPr>
        <w:t xml:space="preserve"> дошкольного образовательного учреждения с семьей</w:t>
      </w:r>
    </w:p>
    <w:p w:rsidR="00D83E11" w:rsidRPr="008A26BA" w:rsidRDefault="00D83E11" w:rsidP="00725CC1">
      <w:pPr>
        <w:shd w:val="clear" w:color="auto" w:fill="FFFFFF"/>
        <w:ind w:firstLine="709"/>
        <w:jc w:val="both"/>
      </w:pPr>
      <w:r w:rsidRPr="008A26BA">
        <w:t>1. Анкетирование родителей, в рамках мониторинга физического развития и оздоровления детей с целью выявления знаний и умений родителей в области здорового образа жизни, организации питания и двигательной активности детей, выполнения режимных моментов в семье;</w:t>
      </w:r>
    </w:p>
    <w:p w:rsidR="00D83E11" w:rsidRPr="008A26BA" w:rsidRDefault="00D83E11" w:rsidP="00725CC1">
      <w:pPr>
        <w:shd w:val="clear" w:color="auto" w:fill="FFFFFF"/>
        <w:ind w:firstLine="709"/>
        <w:jc w:val="both"/>
      </w:pPr>
      <w:r w:rsidRPr="008A26BA">
        <w:t xml:space="preserve">2. Совместно с </w:t>
      </w:r>
      <w:r>
        <w:t>медицинским работникам</w:t>
      </w:r>
      <w:r w:rsidRPr="008A26BA">
        <w:t xml:space="preserve"> изучение состояния здоровья детей, анализ заболеваний за предыдущий период времени</w:t>
      </w:r>
    </w:p>
    <w:p w:rsidR="00D83E11" w:rsidRPr="008A26BA" w:rsidRDefault="00D83E11" w:rsidP="00725CC1">
      <w:pPr>
        <w:shd w:val="clear" w:color="auto" w:fill="FFFFFF"/>
        <w:ind w:firstLine="709"/>
        <w:jc w:val="both"/>
      </w:pPr>
      <w:r w:rsidRPr="008A26BA">
        <w:t>3. Ознакомление родителей с результатами диагностики состояния здоровья ребенка и его психомоторного развития;</w:t>
      </w:r>
    </w:p>
    <w:p w:rsidR="00D83E11" w:rsidRPr="008A26BA" w:rsidRDefault="00D83E11" w:rsidP="00725CC1">
      <w:pPr>
        <w:shd w:val="clear" w:color="auto" w:fill="FFFFFF"/>
        <w:ind w:firstLine="709"/>
        <w:jc w:val="both"/>
      </w:pPr>
      <w:r w:rsidRPr="008A26BA">
        <w:t>4. Создание в дошкольном образовательном учреждении и семье медико-социальных условий для укрепления здоровья и снижения заболеваемости у детей (создание зон различных видов физической активности, использование закаливающих процедур, массажей, водо</w:t>
      </w:r>
      <w:r w:rsidR="005B2A31">
        <w:t>-</w:t>
      </w:r>
      <w:r w:rsidRPr="008A26BA">
        <w:t>терапии и т.п.);</w:t>
      </w:r>
    </w:p>
    <w:p w:rsidR="00D83E11" w:rsidRPr="008A26BA" w:rsidRDefault="00CA0316" w:rsidP="00725CC1">
      <w:pPr>
        <w:shd w:val="clear" w:color="auto" w:fill="FFFFFF"/>
        <w:ind w:firstLine="709"/>
        <w:jc w:val="both"/>
      </w:pPr>
      <w:r>
        <w:t>5</w:t>
      </w:r>
      <w:r w:rsidR="00D83E11" w:rsidRPr="008A26BA">
        <w:t>. Проведение целенаправленной работы среди родителей по пропаганде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воздушного и температурного режима и т. д.;</w:t>
      </w:r>
    </w:p>
    <w:p w:rsidR="00D83E11" w:rsidRPr="008A26BA" w:rsidRDefault="00CA0316" w:rsidP="00725CC1">
      <w:pPr>
        <w:shd w:val="clear" w:color="auto" w:fill="FFFFFF"/>
        <w:ind w:firstLine="709"/>
        <w:jc w:val="both"/>
      </w:pPr>
      <w:r>
        <w:t>6</w:t>
      </w:r>
      <w:r w:rsidR="00D83E11" w:rsidRPr="008A26BA">
        <w:t>. Ознакомление родителей с содержанием физкультурно-оздоровительной работы в дошкольном образовательном учреждении;</w:t>
      </w:r>
    </w:p>
    <w:p w:rsidR="00D83E11" w:rsidRPr="008A26BA" w:rsidRDefault="00CA0316" w:rsidP="00725CC1">
      <w:pPr>
        <w:shd w:val="clear" w:color="auto" w:fill="FFFFFF"/>
        <w:ind w:firstLine="709"/>
        <w:jc w:val="both"/>
      </w:pPr>
      <w:r>
        <w:t>7.</w:t>
      </w:r>
      <w:r w:rsidR="00D83E11" w:rsidRPr="0082024D">
        <w:rPr>
          <w:color w:val="FF0000"/>
        </w:rPr>
        <w:t xml:space="preserve"> </w:t>
      </w:r>
      <w:r>
        <w:t>Консультации</w:t>
      </w:r>
      <w:r w:rsidR="00D83E11" w:rsidRPr="0082024D">
        <w:rPr>
          <w:color w:val="FF0000"/>
        </w:rPr>
        <w:t xml:space="preserve"> </w:t>
      </w:r>
      <w:r w:rsidR="00D83E11" w:rsidRPr="008A26BA">
        <w:t>родителей конкретным приемам и методам оздоровления (дыхательная гимнастика, массаж, разнообразные виды закаливания и т.д.);</w:t>
      </w:r>
    </w:p>
    <w:p w:rsidR="00D83E11" w:rsidRDefault="00CA0316" w:rsidP="00725CC1">
      <w:pPr>
        <w:shd w:val="clear" w:color="auto" w:fill="FFFFFF"/>
        <w:ind w:firstLine="709"/>
        <w:jc w:val="both"/>
      </w:pPr>
      <w:r>
        <w:lastRenderedPageBreak/>
        <w:t>8</w:t>
      </w:r>
      <w:r w:rsidR="00D83E11" w:rsidRPr="008A26BA">
        <w:t>. Ознакомление родителей с лечебно-профилактическими мероприятиями, проводимыми в дошкольном образовательном учреждении и обучение их отдельным нетрадиционным методам оздоровления детского организма (фитотерапии, ароматерапии и т.д.);</w:t>
      </w:r>
    </w:p>
    <w:p w:rsidR="00DF3F1D" w:rsidRDefault="00CA0316" w:rsidP="001C7664">
      <w:pPr>
        <w:shd w:val="clear" w:color="auto" w:fill="FFFFFF"/>
        <w:ind w:firstLine="709"/>
      </w:pPr>
      <w:r>
        <w:t>9</w:t>
      </w:r>
      <w:r w:rsidR="00D83E11" w:rsidRPr="008A26BA">
        <w:t>. Создание газет для родителей, консультаци</w:t>
      </w:r>
      <w:r w:rsidR="00D83E11">
        <w:t>й</w:t>
      </w:r>
      <w:r w:rsidR="00D83E11" w:rsidRPr="008A26BA">
        <w:t xml:space="preserve"> и т. п.</w:t>
      </w:r>
    </w:p>
    <w:p w:rsidR="00F5673B" w:rsidRPr="000729B7" w:rsidRDefault="00F5673B" w:rsidP="00DF3F1D">
      <w:pPr>
        <w:pStyle w:val="c71c81c160"/>
        <w:spacing w:before="0" w:beforeAutospacing="0" w:after="0" w:afterAutospacing="0"/>
        <w:jc w:val="center"/>
        <w:rPr>
          <w:rStyle w:val="c36"/>
          <w:b/>
        </w:rPr>
      </w:pPr>
      <w:r w:rsidRPr="000729B7">
        <w:rPr>
          <w:rStyle w:val="c36"/>
          <w:b/>
        </w:rPr>
        <w:t>Перспективный план взаимодейс</w:t>
      </w:r>
      <w:r w:rsidR="00DF3F1D">
        <w:rPr>
          <w:rStyle w:val="c36"/>
          <w:b/>
        </w:rPr>
        <w:t>твия с родителями воспитанников</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5564"/>
        <w:gridCol w:w="2809"/>
      </w:tblGrid>
      <w:tr w:rsidR="00F5673B" w:rsidRPr="000729B7" w:rsidTr="00E25B7E">
        <w:trPr>
          <w:jc w:val="center"/>
        </w:trPr>
        <w:tc>
          <w:tcPr>
            <w:tcW w:w="1178" w:type="dxa"/>
          </w:tcPr>
          <w:p w:rsidR="00F5673B" w:rsidRPr="000729B7" w:rsidRDefault="00F5673B" w:rsidP="000729B7">
            <w:pPr>
              <w:jc w:val="center"/>
              <w:rPr>
                <w:b/>
              </w:rPr>
            </w:pPr>
            <w:r w:rsidRPr="000729B7">
              <w:rPr>
                <w:b/>
              </w:rPr>
              <w:t>Месяц</w:t>
            </w:r>
          </w:p>
        </w:tc>
        <w:tc>
          <w:tcPr>
            <w:tcW w:w="5564" w:type="dxa"/>
          </w:tcPr>
          <w:p w:rsidR="00F5673B" w:rsidRPr="000729B7" w:rsidRDefault="00F5673B" w:rsidP="000729B7">
            <w:pPr>
              <w:jc w:val="center"/>
              <w:rPr>
                <w:b/>
              </w:rPr>
            </w:pPr>
            <w:r w:rsidRPr="000729B7">
              <w:rPr>
                <w:b/>
              </w:rPr>
              <w:t>Тема мероприятия</w:t>
            </w:r>
          </w:p>
        </w:tc>
        <w:tc>
          <w:tcPr>
            <w:tcW w:w="2809" w:type="dxa"/>
          </w:tcPr>
          <w:p w:rsidR="00F5673B" w:rsidRPr="000729B7" w:rsidRDefault="00F5673B" w:rsidP="000729B7">
            <w:pPr>
              <w:jc w:val="center"/>
              <w:rPr>
                <w:b/>
              </w:rPr>
            </w:pPr>
            <w:r w:rsidRPr="000729B7">
              <w:rPr>
                <w:b/>
              </w:rPr>
              <w:t>Возрастная группа</w:t>
            </w:r>
          </w:p>
        </w:tc>
      </w:tr>
      <w:tr w:rsidR="000729B7" w:rsidRPr="00F5673B" w:rsidTr="00E25B7E">
        <w:trPr>
          <w:trHeight w:val="1638"/>
          <w:jc w:val="center"/>
        </w:trPr>
        <w:tc>
          <w:tcPr>
            <w:tcW w:w="1178" w:type="dxa"/>
          </w:tcPr>
          <w:p w:rsidR="000729B7" w:rsidRPr="000729B7" w:rsidRDefault="000729B7" w:rsidP="000729B7">
            <w:r w:rsidRPr="000729B7">
              <w:t>Сентябрь</w:t>
            </w:r>
          </w:p>
        </w:tc>
        <w:tc>
          <w:tcPr>
            <w:tcW w:w="5564" w:type="dxa"/>
            <w:vAlign w:val="center"/>
          </w:tcPr>
          <w:p w:rsidR="000729B7" w:rsidRPr="000729B7" w:rsidRDefault="00E25B7E" w:rsidP="001C7664">
            <w:pPr>
              <w:ind w:left="720" w:hanging="720"/>
              <w:jc w:val="center"/>
            </w:pPr>
            <w:r>
              <w:t xml:space="preserve"> </w:t>
            </w:r>
            <w:r w:rsidR="004C79BF">
              <w:t>«Физическая культура вашег</w:t>
            </w:r>
            <w:r w:rsidR="00EF10E6">
              <w:t xml:space="preserve">о </w:t>
            </w:r>
            <w:r w:rsidR="000729B7" w:rsidRPr="000729B7">
              <w:t>ребенка»</w:t>
            </w:r>
            <w:r w:rsidR="001C7664">
              <w:t xml:space="preserve">. </w:t>
            </w:r>
            <w:r w:rsidR="004C79BF">
              <w:t>Консультация</w:t>
            </w:r>
          </w:p>
          <w:p w:rsidR="000729B7" w:rsidRPr="000729B7" w:rsidRDefault="000729B7" w:rsidP="001C7664">
            <w:pPr>
              <w:ind w:left="113"/>
              <w:jc w:val="center"/>
            </w:pPr>
            <w:r w:rsidRPr="000729B7">
              <w:t>«Упражнения для формирования правильной осанки»</w:t>
            </w:r>
            <w:r w:rsidR="008F6723">
              <w:t>. Консультация</w:t>
            </w:r>
          </w:p>
          <w:p w:rsidR="000729B7" w:rsidRPr="000729B7" w:rsidRDefault="004C79BF" w:rsidP="001C7664">
            <w:pPr>
              <w:ind w:left="720" w:hanging="607"/>
              <w:jc w:val="center"/>
            </w:pPr>
            <w:r>
              <w:t>«Позвоночник</w:t>
            </w:r>
            <w:r w:rsidR="00212933">
              <w:t xml:space="preserve"> </w:t>
            </w:r>
            <w:r>
              <w:t>опора,</w:t>
            </w:r>
            <w:r w:rsidR="00EF10E6">
              <w:t xml:space="preserve"> </w:t>
            </w:r>
            <w:r>
              <w:t>рессора</w:t>
            </w:r>
            <w:r w:rsidR="00EF10E6">
              <w:t xml:space="preserve"> </w:t>
            </w:r>
            <w:r>
              <w:t>,</w:t>
            </w:r>
            <w:r w:rsidR="000729B7" w:rsidRPr="000729B7">
              <w:t>футляр».</w:t>
            </w:r>
            <w:r w:rsidR="001C7664">
              <w:t xml:space="preserve"> </w:t>
            </w:r>
            <w:r>
              <w:t>Консультация</w:t>
            </w:r>
          </w:p>
          <w:p w:rsidR="000729B7" w:rsidRPr="000729B7" w:rsidRDefault="000729B7" w:rsidP="001C7664">
            <w:pPr>
              <w:ind w:left="254"/>
              <w:jc w:val="center"/>
            </w:pPr>
            <w:r w:rsidRPr="000729B7">
              <w:t xml:space="preserve">«Здоровье </w:t>
            </w:r>
            <w:r>
              <w:t>наш бесценный дар».</w:t>
            </w:r>
            <w:r w:rsidR="008F6723">
              <w:t xml:space="preserve"> </w:t>
            </w:r>
            <w:r w:rsidR="004C79BF">
              <w:t>Консультация</w:t>
            </w:r>
          </w:p>
        </w:tc>
        <w:tc>
          <w:tcPr>
            <w:tcW w:w="2809" w:type="dxa"/>
          </w:tcPr>
          <w:p w:rsidR="000729B7" w:rsidRPr="000729B7" w:rsidRDefault="004C79BF" w:rsidP="00DF3F1D">
            <w:pPr>
              <w:jc w:val="both"/>
            </w:pPr>
            <w:r>
              <w:t>М</w:t>
            </w:r>
            <w:r w:rsidR="000729B7" w:rsidRPr="000729B7">
              <w:t>ладшая группа</w:t>
            </w:r>
          </w:p>
          <w:p w:rsidR="000729B7" w:rsidRPr="000729B7" w:rsidRDefault="004C79BF" w:rsidP="00DF3F1D">
            <w:pPr>
              <w:jc w:val="both"/>
            </w:pPr>
            <w:r>
              <w:t>Р</w:t>
            </w:r>
            <w:r w:rsidR="00A95B99">
              <w:t>азновозрастная</w:t>
            </w:r>
            <w:r w:rsidR="000729B7" w:rsidRPr="000729B7">
              <w:t xml:space="preserve"> группа</w:t>
            </w:r>
          </w:p>
          <w:p w:rsidR="000729B7" w:rsidRPr="000729B7" w:rsidRDefault="000729B7" w:rsidP="00DF3F1D">
            <w:pPr>
              <w:jc w:val="both"/>
            </w:pPr>
            <w:r w:rsidRPr="000729B7">
              <w:t>Средняя группа</w:t>
            </w:r>
          </w:p>
          <w:p w:rsidR="000729B7" w:rsidRPr="000729B7" w:rsidRDefault="000729B7" w:rsidP="00DF3F1D">
            <w:pPr>
              <w:jc w:val="both"/>
            </w:pPr>
            <w:r w:rsidRPr="000729B7">
              <w:t>Старшая группа</w:t>
            </w:r>
          </w:p>
          <w:p w:rsidR="000729B7" w:rsidRPr="00F5673B" w:rsidRDefault="000729B7" w:rsidP="00DF3F1D">
            <w:pPr>
              <w:jc w:val="both"/>
            </w:pPr>
            <w:r w:rsidRPr="000729B7">
              <w:t>Подготовительная группа</w:t>
            </w:r>
          </w:p>
        </w:tc>
      </w:tr>
      <w:tr w:rsidR="000729B7" w:rsidRPr="00F5673B" w:rsidTr="00E25B7E">
        <w:trPr>
          <w:trHeight w:val="198"/>
          <w:jc w:val="center"/>
        </w:trPr>
        <w:tc>
          <w:tcPr>
            <w:tcW w:w="1178" w:type="dxa"/>
          </w:tcPr>
          <w:p w:rsidR="000729B7" w:rsidRPr="000729B7" w:rsidRDefault="000729B7" w:rsidP="000729B7">
            <w:r>
              <w:t>Октябрь</w:t>
            </w:r>
          </w:p>
        </w:tc>
        <w:tc>
          <w:tcPr>
            <w:tcW w:w="5564" w:type="dxa"/>
          </w:tcPr>
          <w:p w:rsidR="000729B7" w:rsidRDefault="004C79BF" w:rsidP="001C7664">
            <w:pPr>
              <w:jc w:val="center"/>
            </w:pPr>
            <w:r>
              <w:t>«</w:t>
            </w:r>
            <w:r w:rsidR="00A95B99">
              <w:t>Укрепление здоровья ребёнка в семье</w:t>
            </w:r>
            <w:r>
              <w:t>». А</w:t>
            </w:r>
            <w:r w:rsidR="00A95B99">
              <w:t>нкетирование</w:t>
            </w:r>
          </w:p>
          <w:p w:rsidR="004C79BF" w:rsidRDefault="004C79BF" w:rsidP="001C7664">
            <w:pPr>
              <w:jc w:val="center"/>
            </w:pPr>
            <w:r>
              <w:t>«Зарядка это весело». Консультация</w:t>
            </w:r>
          </w:p>
          <w:p w:rsidR="00295021" w:rsidRDefault="004C79BF" w:rsidP="001C7664">
            <w:pPr>
              <w:spacing w:line="276" w:lineRule="auto"/>
              <w:jc w:val="center"/>
            </w:pPr>
            <w:r>
              <w:t>«</w:t>
            </w:r>
            <w:r w:rsidR="00295021">
              <w:t xml:space="preserve">Комплекс упражнений для </w:t>
            </w:r>
            <w:r>
              <w:t>проф</w:t>
            </w:r>
            <w:r w:rsidR="00295021">
              <w:t xml:space="preserve">илактики </w:t>
            </w:r>
            <w:r>
              <w:t>плоскостопия». Памятк</w:t>
            </w:r>
            <w:r w:rsidR="00295021">
              <w:t>а</w:t>
            </w:r>
          </w:p>
          <w:p w:rsidR="004C79BF" w:rsidRDefault="00295021" w:rsidP="001C7664">
            <w:pPr>
              <w:spacing w:line="276" w:lineRule="auto"/>
              <w:jc w:val="center"/>
            </w:pPr>
            <w:r>
              <w:t xml:space="preserve">«Вместе весело шагать по </w:t>
            </w:r>
            <w:r w:rsidR="004C79BF">
              <w:t>просторам»</w:t>
            </w:r>
            <w:r>
              <w:t xml:space="preserve">. </w:t>
            </w:r>
            <w:r w:rsidR="004C79BF">
              <w:t>Консультация</w:t>
            </w:r>
          </w:p>
          <w:p w:rsidR="004C79BF" w:rsidRPr="000729B7" w:rsidRDefault="00295021" w:rsidP="001C7664">
            <w:pPr>
              <w:spacing w:line="480" w:lineRule="auto"/>
              <w:jc w:val="center"/>
            </w:pPr>
            <w:r>
              <w:t>«Выбираем вид спорта для ребёнка». Консультация</w:t>
            </w:r>
          </w:p>
        </w:tc>
        <w:tc>
          <w:tcPr>
            <w:tcW w:w="2809" w:type="dxa"/>
          </w:tcPr>
          <w:p w:rsidR="000729B7" w:rsidRDefault="00A95B99" w:rsidP="00DF3F1D">
            <w:pPr>
              <w:jc w:val="both"/>
            </w:pPr>
            <w:r>
              <w:t>Подготовительная группа</w:t>
            </w:r>
          </w:p>
          <w:p w:rsidR="004C79BF" w:rsidRDefault="004C79BF" w:rsidP="00DF3F1D">
            <w:pPr>
              <w:jc w:val="both"/>
            </w:pPr>
            <w:r>
              <w:t>Младшая группа</w:t>
            </w:r>
          </w:p>
          <w:p w:rsidR="004C79BF" w:rsidRDefault="004C79BF" w:rsidP="00DF3F1D">
            <w:pPr>
              <w:jc w:val="both"/>
            </w:pPr>
            <w:r>
              <w:t>Средняя группа</w:t>
            </w:r>
          </w:p>
          <w:p w:rsidR="004C79BF" w:rsidRDefault="004C79BF" w:rsidP="00DF3F1D">
            <w:pPr>
              <w:jc w:val="both"/>
            </w:pPr>
            <w:r>
              <w:t xml:space="preserve"> Старшая группа</w:t>
            </w:r>
          </w:p>
          <w:p w:rsidR="004C79BF" w:rsidRPr="000729B7" w:rsidRDefault="004C79BF" w:rsidP="00DF3F1D">
            <w:pPr>
              <w:jc w:val="both"/>
            </w:pPr>
            <w:r>
              <w:t xml:space="preserve"> Разновозрастная группа</w:t>
            </w:r>
          </w:p>
        </w:tc>
      </w:tr>
      <w:tr w:rsidR="000729B7" w:rsidRPr="00F5673B" w:rsidTr="00E25B7E">
        <w:trPr>
          <w:trHeight w:val="99"/>
          <w:jc w:val="center"/>
        </w:trPr>
        <w:tc>
          <w:tcPr>
            <w:tcW w:w="1178" w:type="dxa"/>
          </w:tcPr>
          <w:p w:rsidR="000729B7" w:rsidRPr="000729B7" w:rsidRDefault="000729B7" w:rsidP="000729B7">
            <w:r>
              <w:t>Ноябрь</w:t>
            </w:r>
          </w:p>
        </w:tc>
        <w:tc>
          <w:tcPr>
            <w:tcW w:w="5564" w:type="dxa"/>
          </w:tcPr>
          <w:p w:rsidR="000729B7" w:rsidRDefault="00A95B99" w:rsidP="001C7664">
            <w:pPr>
              <w:jc w:val="center"/>
            </w:pPr>
            <w:r>
              <w:t>«Как можно повысить двигательную активность ребёнка в семье». Консультация</w:t>
            </w:r>
          </w:p>
          <w:p w:rsidR="00A95B99" w:rsidRDefault="00A95B99" w:rsidP="001C7664">
            <w:pPr>
              <w:jc w:val="center"/>
            </w:pPr>
            <w:r>
              <w:t>«Как сделать спортивное оборудование дома». Консультация</w:t>
            </w:r>
          </w:p>
          <w:p w:rsidR="00A95B99" w:rsidRDefault="00A95B99" w:rsidP="001C7664">
            <w:pPr>
              <w:jc w:val="center"/>
            </w:pPr>
            <w:r>
              <w:t>«Какое место занимает физкультура в вашей семье» Анкетирование</w:t>
            </w:r>
          </w:p>
          <w:p w:rsidR="00A95B99" w:rsidRDefault="00A95B99" w:rsidP="001C7664">
            <w:pPr>
              <w:jc w:val="center"/>
            </w:pPr>
            <w:r>
              <w:t>«Рисуем вместе ЗОЖ» .конкурс рисунков</w:t>
            </w:r>
          </w:p>
          <w:p w:rsidR="00A95B99" w:rsidRPr="000729B7" w:rsidRDefault="00A95B99" w:rsidP="001C7664">
            <w:pPr>
              <w:jc w:val="center"/>
            </w:pPr>
          </w:p>
        </w:tc>
        <w:tc>
          <w:tcPr>
            <w:tcW w:w="2809" w:type="dxa"/>
          </w:tcPr>
          <w:p w:rsidR="000729B7" w:rsidRDefault="00A95B99" w:rsidP="00DF3F1D">
            <w:pPr>
              <w:jc w:val="both"/>
            </w:pPr>
            <w:r>
              <w:t>Младшая группа</w:t>
            </w:r>
          </w:p>
          <w:p w:rsidR="00A95B99" w:rsidRDefault="00A95B99" w:rsidP="00DF3F1D">
            <w:pPr>
              <w:jc w:val="both"/>
            </w:pPr>
            <w:r>
              <w:t>Средняя группа</w:t>
            </w:r>
          </w:p>
          <w:p w:rsidR="00A95B99" w:rsidRDefault="00A95B99" w:rsidP="00DF3F1D">
            <w:pPr>
              <w:jc w:val="both"/>
            </w:pPr>
            <w:r>
              <w:t>Старшая группа</w:t>
            </w:r>
          </w:p>
          <w:p w:rsidR="00A95B99" w:rsidRPr="000729B7" w:rsidRDefault="00A95B99" w:rsidP="00DF3F1D">
            <w:pPr>
              <w:jc w:val="both"/>
            </w:pPr>
            <w:r>
              <w:t>Подготовительная группа</w:t>
            </w:r>
          </w:p>
        </w:tc>
      </w:tr>
      <w:tr w:rsidR="000729B7" w:rsidRPr="00F5673B" w:rsidTr="00E25B7E">
        <w:trPr>
          <w:trHeight w:val="184"/>
          <w:jc w:val="center"/>
        </w:trPr>
        <w:tc>
          <w:tcPr>
            <w:tcW w:w="1178" w:type="dxa"/>
          </w:tcPr>
          <w:p w:rsidR="000729B7" w:rsidRPr="000729B7" w:rsidRDefault="000729B7" w:rsidP="000729B7">
            <w:r>
              <w:t>Декабрь</w:t>
            </w:r>
          </w:p>
        </w:tc>
        <w:tc>
          <w:tcPr>
            <w:tcW w:w="5564" w:type="dxa"/>
          </w:tcPr>
          <w:p w:rsidR="000729B7" w:rsidRDefault="00A95B99" w:rsidP="001C7664">
            <w:pPr>
              <w:jc w:val="center"/>
            </w:pPr>
            <w:r>
              <w:t>«Спортивный уголок дома». Консультация</w:t>
            </w:r>
          </w:p>
          <w:p w:rsidR="00A95B99" w:rsidRDefault="00A95B99" w:rsidP="001C7664">
            <w:pPr>
              <w:jc w:val="center"/>
            </w:pPr>
            <w:r>
              <w:t>«Как правильно выбрать лыжи для дошкольника». Консультация</w:t>
            </w:r>
          </w:p>
          <w:p w:rsidR="00A95B99" w:rsidRDefault="00A95B99" w:rsidP="001C7664">
            <w:pPr>
              <w:jc w:val="center"/>
            </w:pPr>
            <w:r>
              <w:t>«Здоровье всему голова». Консультация</w:t>
            </w:r>
          </w:p>
          <w:p w:rsidR="002C55F4" w:rsidRDefault="002C55F4" w:rsidP="001C7664">
            <w:pPr>
              <w:jc w:val="center"/>
            </w:pPr>
            <w:r>
              <w:t>«Актуальность совместных физкультурно- оздоровительных мероприятий». Консультация</w:t>
            </w:r>
          </w:p>
          <w:p w:rsidR="002C55F4" w:rsidRPr="000729B7" w:rsidRDefault="002C55F4" w:rsidP="001C7664">
            <w:pPr>
              <w:jc w:val="center"/>
            </w:pPr>
          </w:p>
        </w:tc>
        <w:tc>
          <w:tcPr>
            <w:tcW w:w="2809" w:type="dxa"/>
          </w:tcPr>
          <w:p w:rsidR="000729B7" w:rsidRDefault="00A95B99" w:rsidP="00DF3F1D">
            <w:pPr>
              <w:jc w:val="both"/>
            </w:pPr>
            <w:r>
              <w:t>Разновозрастная группа</w:t>
            </w:r>
          </w:p>
          <w:p w:rsidR="00A95B99" w:rsidRDefault="00A95B99" w:rsidP="00DF3F1D">
            <w:pPr>
              <w:jc w:val="both"/>
            </w:pPr>
            <w:r>
              <w:t>Средняя группа</w:t>
            </w:r>
          </w:p>
          <w:p w:rsidR="00A95B99" w:rsidRDefault="002C55F4" w:rsidP="00DF3F1D">
            <w:pPr>
              <w:jc w:val="both"/>
            </w:pPr>
            <w:r>
              <w:t>Старшая</w:t>
            </w:r>
            <w:r w:rsidR="00A95B99">
              <w:t xml:space="preserve"> группа</w:t>
            </w:r>
          </w:p>
          <w:p w:rsidR="002C55F4" w:rsidRDefault="002C55F4" w:rsidP="00DF3F1D">
            <w:pPr>
              <w:jc w:val="both"/>
            </w:pPr>
            <w:r>
              <w:t>Подготовительная</w:t>
            </w:r>
          </w:p>
          <w:p w:rsidR="00A95B99" w:rsidRPr="000729B7" w:rsidRDefault="00A95B99" w:rsidP="00DF3F1D">
            <w:pPr>
              <w:jc w:val="both"/>
            </w:pPr>
          </w:p>
        </w:tc>
      </w:tr>
      <w:tr w:rsidR="000729B7" w:rsidRPr="00F5673B" w:rsidTr="00E25B7E">
        <w:trPr>
          <w:trHeight w:val="127"/>
          <w:jc w:val="center"/>
        </w:trPr>
        <w:tc>
          <w:tcPr>
            <w:tcW w:w="1178" w:type="dxa"/>
          </w:tcPr>
          <w:p w:rsidR="000729B7" w:rsidRPr="000729B7" w:rsidRDefault="000729B7" w:rsidP="000729B7">
            <w:r>
              <w:t>Январь</w:t>
            </w:r>
          </w:p>
        </w:tc>
        <w:tc>
          <w:tcPr>
            <w:tcW w:w="5564" w:type="dxa"/>
          </w:tcPr>
          <w:p w:rsidR="000729B7" w:rsidRDefault="002C55F4" w:rsidP="001C7664">
            <w:pPr>
              <w:jc w:val="center"/>
            </w:pPr>
            <w:r>
              <w:t>«Активный отдых зимой» Консультация</w:t>
            </w:r>
          </w:p>
          <w:p w:rsidR="002C55F4" w:rsidRDefault="002C55F4" w:rsidP="001C7664">
            <w:pPr>
              <w:jc w:val="center"/>
            </w:pPr>
            <w:r>
              <w:t>«Укрепление здоровья детей и снижение заболеваемости». Консультация</w:t>
            </w:r>
          </w:p>
          <w:p w:rsidR="002C55F4" w:rsidRDefault="002C55F4" w:rsidP="001C7664">
            <w:pPr>
              <w:jc w:val="center"/>
            </w:pPr>
            <w:r>
              <w:t>«Активный отдых  зимой». Консультация</w:t>
            </w:r>
          </w:p>
          <w:p w:rsidR="002C55F4" w:rsidRPr="000729B7" w:rsidRDefault="002C55F4" w:rsidP="001C7664">
            <w:pPr>
              <w:jc w:val="center"/>
            </w:pPr>
            <w:r>
              <w:t>«Режим дня дошкольника в выходные и праздничные дни». Консультация</w:t>
            </w:r>
          </w:p>
        </w:tc>
        <w:tc>
          <w:tcPr>
            <w:tcW w:w="2809" w:type="dxa"/>
          </w:tcPr>
          <w:p w:rsidR="000729B7" w:rsidRDefault="002C55F4" w:rsidP="00DF3F1D">
            <w:pPr>
              <w:jc w:val="both"/>
            </w:pPr>
            <w:r>
              <w:t>Младшая группа</w:t>
            </w:r>
          </w:p>
          <w:p w:rsidR="002C55F4" w:rsidRDefault="002C55F4" w:rsidP="00DF3F1D">
            <w:pPr>
              <w:jc w:val="both"/>
            </w:pPr>
            <w:r>
              <w:t>Разновозрастная группа</w:t>
            </w:r>
          </w:p>
          <w:p w:rsidR="002C55F4" w:rsidRDefault="002C55F4" w:rsidP="00DF3F1D">
            <w:pPr>
              <w:jc w:val="both"/>
            </w:pPr>
            <w:r>
              <w:t>Средняя группа</w:t>
            </w:r>
          </w:p>
          <w:p w:rsidR="002C55F4" w:rsidRPr="000729B7" w:rsidRDefault="002C55F4" w:rsidP="00DF3F1D">
            <w:pPr>
              <w:jc w:val="both"/>
            </w:pPr>
            <w:r>
              <w:t>Старшая и подготовительная группы</w:t>
            </w:r>
          </w:p>
        </w:tc>
      </w:tr>
      <w:tr w:rsidR="000729B7" w:rsidRPr="00F5673B" w:rsidTr="00E25B7E">
        <w:trPr>
          <w:trHeight w:val="113"/>
          <w:jc w:val="center"/>
        </w:trPr>
        <w:tc>
          <w:tcPr>
            <w:tcW w:w="1178" w:type="dxa"/>
          </w:tcPr>
          <w:p w:rsidR="000729B7" w:rsidRPr="000729B7" w:rsidRDefault="000729B7" w:rsidP="000729B7">
            <w:r>
              <w:t>Февраль</w:t>
            </w:r>
          </w:p>
        </w:tc>
        <w:tc>
          <w:tcPr>
            <w:tcW w:w="5564" w:type="dxa"/>
          </w:tcPr>
          <w:p w:rsidR="000729B7" w:rsidRDefault="002C55F4" w:rsidP="001C7664">
            <w:pPr>
              <w:jc w:val="center"/>
            </w:pPr>
            <w:r>
              <w:t>«Влияние пальчиковой гимнастики на умственное развитие ребёнка». Консультация</w:t>
            </w:r>
          </w:p>
          <w:p w:rsidR="002C55F4" w:rsidRDefault="002C55F4" w:rsidP="001C7664">
            <w:pPr>
              <w:jc w:val="center"/>
            </w:pPr>
            <w:r>
              <w:t>«Создание фотовыставки мы со спортом очень дружим»</w:t>
            </w:r>
          </w:p>
          <w:p w:rsidR="002C55F4" w:rsidRPr="000729B7" w:rsidRDefault="002C55F4" w:rsidP="001C7664">
            <w:pPr>
              <w:jc w:val="center"/>
            </w:pPr>
            <w:r>
              <w:t>«Движение основа жизни» Консультация</w:t>
            </w:r>
          </w:p>
        </w:tc>
        <w:tc>
          <w:tcPr>
            <w:tcW w:w="2809" w:type="dxa"/>
          </w:tcPr>
          <w:p w:rsidR="000729B7" w:rsidRDefault="002C55F4" w:rsidP="00DF3F1D">
            <w:pPr>
              <w:jc w:val="both"/>
            </w:pPr>
            <w:r>
              <w:t>Разновозрастная группа</w:t>
            </w:r>
          </w:p>
          <w:p w:rsidR="002C55F4" w:rsidRDefault="002C55F4" w:rsidP="00DF3F1D">
            <w:pPr>
              <w:jc w:val="both"/>
            </w:pPr>
            <w:r>
              <w:t>Старшая группа</w:t>
            </w:r>
          </w:p>
          <w:p w:rsidR="002C55F4" w:rsidRPr="000729B7" w:rsidRDefault="002C55F4" w:rsidP="00DF3F1D">
            <w:pPr>
              <w:jc w:val="both"/>
            </w:pPr>
            <w:r>
              <w:t>Средняя группа</w:t>
            </w:r>
          </w:p>
        </w:tc>
      </w:tr>
      <w:tr w:rsidR="000729B7" w:rsidRPr="00F5673B" w:rsidTr="00E25B7E">
        <w:trPr>
          <w:trHeight w:val="155"/>
          <w:jc w:val="center"/>
        </w:trPr>
        <w:tc>
          <w:tcPr>
            <w:tcW w:w="1178" w:type="dxa"/>
          </w:tcPr>
          <w:p w:rsidR="000729B7" w:rsidRDefault="000729B7" w:rsidP="000729B7">
            <w:r>
              <w:t>Март</w:t>
            </w:r>
          </w:p>
        </w:tc>
        <w:tc>
          <w:tcPr>
            <w:tcW w:w="5564" w:type="dxa"/>
          </w:tcPr>
          <w:p w:rsidR="000729B7" w:rsidRDefault="00A673AC" w:rsidP="001C7664">
            <w:pPr>
              <w:jc w:val="center"/>
            </w:pPr>
            <w:r>
              <w:t>«Совместные физкультурные занятия глазами родителей». Консультация</w:t>
            </w:r>
          </w:p>
          <w:p w:rsidR="00A673AC" w:rsidRDefault="00A673AC" w:rsidP="001C7664">
            <w:pPr>
              <w:jc w:val="center"/>
            </w:pPr>
            <w:r>
              <w:lastRenderedPageBreak/>
              <w:t>«Двигательная активность, как средство развития познавательных процессов». Консультация</w:t>
            </w:r>
          </w:p>
          <w:p w:rsidR="00A673AC" w:rsidRPr="000729B7" w:rsidRDefault="00A673AC" w:rsidP="001C7664">
            <w:pPr>
              <w:jc w:val="center"/>
            </w:pPr>
          </w:p>
        </w:tc>
        <w:tc>
          <w:tcPr>
            <w:tcW w:w="2809" w:type="dxa"/>
          </w:tcPr>
          <w:p w:rsidR="000729B7" w:rsidRDefault="00A673AC" w:rsidP="00DF3F1D">
            <w:pPr>
              <w:jc w:val="both"/>
            </w:pPr>
            <w:r>
              <w:lastRenderedPageBreak/>
              <w:t>Младшая группа</w:t>
            </w:r>
          </w:p>
          <w:p w:rsidR="00A673AC" w:rsidRDefault="00A673AC" w:rsidP="00DF3F1D">
            <w:pPr>
              <w:jc w:val="both"/>
            </w:pPr>
            <w:r>
              <w:t>Средняя группа</w:t>
            </w:r>
          </w:p>
          <w:p w:rsidR="00A673AC" w:rsidRPr="000729B7" w:rsidRDefault="00A673AC" w:rsidP="00DF3F1D">
            <w:pPr>
              <w:jc w:val="both"/>
            </w:pPr>
            <w:r>
              <w:lastRenderedPageBreak/>
              <w:t>Старшая группа</w:t>
            </w:r>
          </w:p>
        </w:tc>
      </w:tr>
      <w:tr w:rsidR="000729B7" w:rsidTr="00E25B7E">
        <w:tblPrEx>
          <w:tblLook w:val="0000"/>
        </w:tblPrEx>
        <w:trPr>
          <w:trHeight w:val="1635"/>
          <w:jc w:val="center"/>
        </w:trPr>
        <w:tc>
          <w:tcPr>
            <w:tcW w:w="1178" w:type="dxa"/>
          </w:tcPr>
          <w:p w:rsidR="000729B7" w:rsidRDefault="000729B7" w:rsidP="000729B7">
            <w:pPr>
              <w:shd w:val="clear" w:color="auto" w:fill="FFFFFF"/>
              <w:spacing w:before="75"/>
            </w:pPr>
            <w:r>
              <w:lastRenderedPageBreak/>
              <w:t>Апрель</w:t>
            </w:r>
          </w:p>
        </w:tc>
        <w:tc>
          <w:tcPr>
            <w:tcW w:w="5564" w:type="dxa"/>
            <w:shd w:val="clear" w:color="auto" w:fill="auto"/>
          </w:tcPr>
          <w:p w:rsidR="000729B7" w:rsidRDefault="00A673AC" w:rsidP="001C7664">
            <w:pPr>
              <w:spacing w:line="276" w:lineRule="auto"/>
              <w:jc w:val="center"/>
            </w:pPr>
            <w:r>
              <w:t>Фотоколлаж «движение и заряд бодрости и здоровья»</w:t>
            </w:r>
          </w:p>
          <w:p w:rsidR="00A673AC" w:rsidRDefault="00A673AC" w:rsidP="001C7664">
            <w:pPr>
              <w:spacing w:line="276" w:lineRule="auto"/>
              <w:jc w:val="center"/>
            </w:pPr>
            <w:r>
              <w:t>«Сохраним здоровую осанку детей» Консультация</w:t>
            </w:r>
          </w:p>
          <w:p w:rsidR="00A673AC" w:rsidRDefault="00A673AC" w:rsidP="001C7664">
            <w:pPr>
              <w:spacing w:line="276" w:lineRule="auto"/>
              <w:jc w:val="center"/>
            </w:pPr>
            <w:r>
              <w:t>«Сохраним правильную осанку». Консультация</w:t>
            </w:r>
          </w:p>
          <w:p w:rsidR="00A673AC" w:rsidRDefault="00A673AC" w:rsidP="001C7664">
            <w:pPr>
              <w:spacing w:line="276" w:lineRule="auto"/>
              <w:jc w:val="center"/>
            </w:pPr>
            <w:r>
              <w:t>«Хорошо быть здоровым». К</w:t>
            </w:r>
            <w:r w:rsidR="001C7664">
              <w:t>онсультация</w:t>
            </w:r>
          </w:p>
        </w:tc>
        <w:tc>
          <w:tcPr>
            <w:tcW w:w="2809" w:type="dxa"/>
            <w:shd w:val="clear" w:color="auto" w:fill="auto"/>
          </w:tcPr>
          <w:p w:rsidR="000729B7" w:rsidRDefault="00A673AC" w:rsidP="00DF3F1D">
            <w:pPr>
              <w:spacing w:line="276" w:lineRule="auto"/>
              <w:jc w:val="both"/>
            </w:pPr>
            <w:r>
              <w:t>Младшая группа</w:t>
            </w:r>
          </w:p>
          <w:p w:rsidR="00A673AC" w:rsidRDefault="00A673AC" w:rsidP="00DF3F1D">
            <w:pPr>
              <w:spacing w:line="276" w:lineRule="auto"/>
              <w:jc w:val="both"/>
            </w:pPr>
            <w:r>
              <w:t>Средняя группа</w:t>
            </w:r>
          </w:p>
          <w:p w:rsidR="00A673AC" w:rsidRDefault="00A673AC" w:rsidP="00DF3F1D">
            <w:pPr>
              <w:spacing w:line="276" w:lineRule="auto"/>
              <w:jc w:val="both"/>
            </w:pPr>
            <w:r>
              <w:t>Старшая группа</w:t>
            </w:r>
          </w:p>
          <w:p w:rsidR="00A673AC" w:rsidRDefault="001C7664" w:rsidP="001C7664">
            <w:pPr>
              <w:spacing w:line="276" w:lineRule="auto"/>
              <w:jc w:val="both"/>
            </w:pPr>
            <w:r>
              <w:t>Подготовительная группа</w:t>
            </w:r>
          </w:p>
        </w:tc>
      </w:tr>
      <w:tr w:rsidR="000729B7" w:rsidTr="00E25B7E">
        <w:tblPrEx>
          <w:tblLook w:val="0000"/>
        </w:tblPrEx>
        <w:trPr>
          <w:trHeight w:val="325"/>
          <w:jc w:val="center"/>
        </w:trPr>
        <w:tc>
          <w:tcPr>
            <w:tcW w:w="1178" w:type="dxa"/>
          </w:tcPr>
          <w:p w:rsidR="000729B7" w:rsidRDefault="000729B7" w:rsidP="000729B7">
            <w:pPr>
              <w:shd w:val="clear" w:color="auto" w:fill="FFFFFF"/>
              <w:spacing w:before="75"/>
            </w:pPr>
            <w:r>
              <w:t>Май</w:t>
            </w:r>
          </w:p>
        </w:tc>
        <w:tc>
          <w:tcPr>
            <w:tcW w:w="5564" w:type="dxa"/>
            <w:shd w:val="clear" w:color="auto" w:fill="auto"/>
          </w:tcPr>
          <w:p w:rsidR="000729B7" w:rsidRDefault="00295021" w:rsidP="001C7664">
            <w:pPr>
              <w:spacing w:line="276" w:lineRule="auto"/>
              <w:jc w:val="center"/>
            </w:pPr>
            <w:r>
              <w:t>«Что делать если ребёнок часто болеет?». Консультация</w:t>
            </w:r>
          </w:p>
          <w:p w:rsidR="00295021" w:rsidRDefault="00295021" w:rsidP="001C7664">
            <w:pPr>
              <w:spacing w:line="276" w:lineRule="auto"/>
              <w:jc w:val="center"/>
            </w:pPr>
            <w:r>
              <w:t>«Памятка для родителей по оздоровлению детей»</w:t>
            </w:r>
          </w:p>
          <w:p w:rsidR="00295021" w:rsidRDefault="00295021" w:rsidP="001C7664">
            <w:pPr>
              <w:spacing w:line="276" w:lineRule="auto"/>
              <w:jc w:val="center"/>
            </w:pPr>
            <w:r>
              <w:t>«Какие пищевые продукты помогают стать закалёнными?». Консультация</w:t>
            </w:r>
          </w:p>
          <w:p w:rsidR="00295021" w:rsidRDefault="00295021" w:rsidP="001C7664">
            <w:pPr>
              <w:spacing w:line="276" w:lineRule="auto"/>
              <w:jc w:val="center"/>
            </w:pPr>
            <w:r>
              <w:t>«Босиком за здоровьем». Консультация</w:t>
            </w:r>
          </w:p>
          <w:p w:rsidR="00295021" w:rsidRDefault="00295021" w:rsidP="001C7664">
            <w:pPr>
              <w:spacing w:line="276" w:lineRule="auto"/>
              <w:jc w:val="center"/>
            </w:pPr>
            <w:r>
              <w:t>«Семейный кодекс здоровья». Памятка</w:t>
            </w:r>
          </w:p>
        </w:tc>
        <w:tc>
          <w:tcPr>
            <w:tcW w:w="2809" w:type="dxa"/>
            <w:shd w:val="clear" w:color="auto" w:fill="auto"/>
          </w:tcPr>
          <w:p w:rsidR="000729B7" w:rsidRDefault="00295021" w:rsidP="00DF3F1D">
            <w:pPr>
              <w:spacing w:line="276" w:lineRule="auto"/>
              <w:jc w:val="both"/>
            </w:pPr>
            <w:r>
              <w:t>Младшая группа</w:t>
            </w:r>
          </w:p>
          <w:p w:rsidR="00295021" w:rsidRDefault="00295021" w:rsidP="00DF3F1D">
            <w:pPr>
              <w:spacing w:line="276" w:lineRule="auto"/>
              <w:jc w:val="both"/>
            </w:pPr>
            <w:r>
              <w:t>Средняя группа</w:t>
            </w:r>
          </w:p>
          <w:p w:rsidR="00295021" w:rsidRDefault="00295021" w:rsidP="00DF3F1D">
            <w:pPr>
              <w:spacing w:line="276" w:lineRule="auto"/>
              <w:jc w:val="both"/>
            </w:pPr>
            <w:r>
              <w:t xml:space="preserve"> Старшая группа</w:t>
            </w:r>
          </w:p>
          <w:p w:rsidR="00295021" w:rsidRDefault="00295021" w:rsidP="00DF3F1D">
            <w:pPr>
              <w:spacing w:line="276" w:lineRule="auto"/>
              <w:jc w:val="both"/>
            </w:pPr>
            <w:r>
              <w:t>Разновозрастная группа</w:t>
            </w:r>
          </w:p>
          <w:p w:rsidR="00295021" w:rsidRDefault="00295021" w:rsidP="00DF3F1D">
            <w:pPr>
              <w:spacing w:line="276" w:lineRule="auto"/>
              <w:jc w:val="both"/>
            </w:pPr>
            <w:r>
              <w:t>Подготовительная группа</w:t>
            </w:r>
          </w:p>
        </w:tc>
      </w:tr>
      <w:tr w:rsidR="000729B7" w:rsidTr="00E25B7E">
        <w:tblPrEx>
          <w:tblLook w:val="0000"/>
        </w:tblPrEx>
        <w:trPr>
          <w:trHeight w:val="184"/>
          <w:jc w:val="center"/>
        </w:trPr>
        <w:tc>
          <w:tcPr>
            <w:tcW w:w="1178" w:type="dxa"/>
          </w:tcPr>
          <w:p w:rsidR="000729B7" w:rsidRDefault="00A673AC" w:rsidP="001A4B21">
            <w:pPr>
              <w:shd w:val="clear" w:color="auto" w:fill="FFFFFF"/>
              <w:spacing w:before="75"/>
            </w:pPr>
            <w:r>
              <w:t>Июнь</w:t>
            </w:r>
          </w:p>
        </w:tc>
        <w:tc>
          <w:tcPr>
            <w:tcW w:w="5564" w:type="dxa"/>
            <w:shd w:val="clear" w:color="auto" w:fill="auto"/>
          </w:tcPr>
          <w:p w:rsidR="000729B7" w:rsidRDefault="001A4B21" w:rsidP="001C7664">
            <w:pPr>
              <w:spacing w:line="276" w:lineRule="auto"/>
              <w:jc w:val="center"/>
            </w:pPr>
            <w:r>
              <w:t>«Закаливание детей силами природы». Консультация</w:t>
            </w:r>
          </w:p>
          <w:p w:rsidR="001A4B21" w:rsidRDefault="001A4B21" w:rsidP="001C7664">
            <w:pPr>
              <w:spacing w:line="276" w:lineRule="auto"/>
              <w:jc w:val="center"/>
            </w:pPr>
            <w:r>
              <w:t>«Активный семейный отдых летом». Консультация</w:t>
            </w:r>
          </w:p>
          <w:p w:rsidR="001A4B21" w:rsidRDefault="001A4B21" w:rsidP="001C7664">
            <w:pPr>
              <w:spacing w:line="276" w:lineRule="auto"/>
              <w:jc w:val="center"/>
            </w:pPr>
            <w:r>
              <w:t>«Закаливание детей». Консультация</w:t>
            </w:r>
          </w:p>
          <w:p w:rsidR="001A4B21" w:rsidRDefault="001A4B21" w:rsidP="001C7664">
            <w:pPr>
              <w:spacing w:line="276" w:lineRule="auto"/>
              <w:jc w:val="center"/>
            </w:pPr>
            <w:r>
              <w:t>«Солнце, воздухи вода наши лучшие друзья». Консультация</w:t>
            </w:r>
          </w:p>
        </w:tc>
        <w:tc>
          <w:tcPr>
            <w:tcW w:w="2809" w:type="dxa"/>
            <w:shd w:val="clear" w:color="auto" w:fill="auto"/>
          </w:tcPr>
          <w:p w:rsidR="000729B7" w:rsidRDefault="001A4B21" w:rsidP="00DF3F1D">
            <w:pPr>
              <w:spacing w:line="276" w:lineRule="auto"/>
              <w:jc w:val="both"/>
            </w:pPr>
            <w:r>
              <w:t>Младшая группа</w:t>
            </w:r>
          </w:p>
          <w:p w:rsidR="001A4B21" w:rsidRDefault="001A4B21" w:rsidP="00DF3F1D">
            <w:pPr>
              <w:spacing w:line="276" w:lineRule="auto"/>
              <w:jc w:val="both"/>
            </w:pPr>
            <w:r>
              <w:t>Средняя группа</w:t>
            </w:r>
          </w:p>
          <w:p w:rsidR="001A4B21" w:rsidRDefault="001A4B21" w:rsidP="00DF3F1D">
            <w:pPr>
              <w:spacing w:line="276" w:lineRule="auto"/>
              <w:jc w:val="both"/>
            </w:pPr>
            <w:r>
              <w:t>Старшая группа</w:t>
            </w:r>
          </w:p>
          <w:p w:rsidR="001A4B21" w:rsidRDefault="001A4B21" w:rsidP="00DF3F1D">
            <w:pPr>
              <w:spacing w:line="276" w:lineRule="auto"/>
              <w:jc w:val="both"/>
            </w:pPr>
            <w:r>
              <w:t xml:space="preserve"> Разновозрастная группа</w:t>
            </w:r>
          </w:p>
        </w:tc>
      </w:tr>
      <w:tr w:rsidR="000729B7" w:rsidTr="00E25B7E">
        <w:tblPrEx>
          <w:tblLook w:val="0000"/>
        </w:tblPrEx>
        <w:trPr>
          <w:trHeight w:val="155"/>
          <w:jc w:val="center"/>
        </w:trPr>
        <w:tc>
          <w:tcPr>
            <w:tcW w:w="1178" w:type="dxa"/>
          </w:tcPr>
          <w:p w:rsidR="000729B7" w:rsidRDefault="00A673AC" w:rsidP="001A4B21">
            <w:pPr>
              <w:shd w:val="clear" w:color="auto" w:fill="FFFFFF"/>
              <w:spacing w:before="75"/>
            </w:pPr>
            <w:r>
              <w:t>Июль</w:t>
            </w:r>
          </w:p>
        </w:tc>
        <w:tc>
          <w:tcPr>
            <w:tcW w:w="5564" w:type="dxa"/>
            <w:shd w:val="clear" w:color="auto" w:fill="auto"/>
          </w:tcPr>
          <w:p w:rsidR="000729B7" w:rsidRDefault="001A4B21" w:rsidP="001C7664">
            <w:pPr>
              <w:spacing w:line="276" w:lineRule="auto"/>
              <w:jc w:val="center"/>
            </w:pPr>
            <w:r>
              <w:t>«</w:t>
            </w:r>
            <w:proofErr w:type="spellStart"/>
            <w:r>
              <w:t>Босохождение-эффективный</w:t>
            </w:r>
            <w:proofErr w:type="spellEnd"/>
            <w:r>
              <w:t xml:space="preserve"> метод коррекции плоскостопия». Консультация</w:t>
            </w:r>
          </w:p>
          <w:p w:rsidR="001A4B21" w:rsidRDefault="001A4B21" w:rsidP="001C7664">
            <w:pPr>
              <w:spacing w:line="276" w:lineRule="auto"/>
              <w:jc w:val="center"/>
            </w:pPr>
            <w:r>
              <w:t>«Нетрадиционные методы оздоровления детей». Консультация</w:t>
            </w:r>
          </w:p>
          <w:p w:rsidR="001A4B21" w:rsidRDefault="001A4B21" w:rsidP="001C7664">
            <w:pPr>
              <w:spacing w:line="276" w:lineRule="auto"/>
              <w:jc w:val="center"/>
            </w:pPr>
            <w:r>
              <w:t>«Пути оптимизации здоровья дошкольников»</w:t>
            </w:r>
          </w:p>
          <w:p w:rsidR="001A4B21" w:rsidRDefault="001A4B21" w:rsidP="001C7664">
            <w:pPr>
              <w:spacing w:line="276" w:lineRule="auto"/>
              <w:jc w:val="center"/>
            </w:pPr>
            <w:r>
              <w:t>«</w:t>
            </w:r>
            <w:proofErr w:type="spellStart"/>
            <w:r>
              <w:t>Босохождение-эффективный</w:t>
            </w:r>
            <w:proofErr w:type="spellEnd"/>
            <w:r>
              <w:t xml:space="preserve"> метод профилактики плоскостопия»</w:t>
            </w:r>
          </w:p>
        </w:tc>
        <w:tc>
          <w:tcPr>
            <w:tcW w:w="2809" w:type="dxa"/>
            <w:shd w:val="clear" w:color="auto" w:fill="auto"/>
          </w:tcPr>
          <w:p w:rsidR="000729B7" w:rsidRDefault="001A4B21" w:rsidP="00DF3F1D">
            <w:pPr>
              <w:spacing w:line="276" w:lineRule="auto"/>
              <w:jc w:val="both"/>
            </w:pPr>
            <w:r>
              <w:t>Младшая группа</w:t>
            </w:r>
          </w:p>
          <w:p w:rsidR="001A4B21" w:rsidRDefault="001A4B21" w:rsidP="00DF3F1D">
            <w:pPr>
              <w:spacing w:line="276" w:lineRule="auto"/>
              <w:jc w:val="both"/>
            </w:pPr>
            <w:r>
              <w:t>Средняя группа</w:t>
            </w:r>
          </w:p>
          <w:p w:rsidR="001A4B21" w:rsidRDefault="001A4B21" w:rsidP="00DF3F1D">
            <w:pPr>
              <w:spacing w:line="276" w:lineRule="auto"/>
              <w:jc w:val="both"/>
            </w:pPr>
            <w:r>
              <w:t>Старшая группа</w:t>
            </w:r>
          </w:p>
          <w:p w:rsidR="001A4B21" w:rsidRDefault="001A4B21" w:rsidP="00DF3F1D">
            <w:pPr>
              <w:spacing w:line="276" w:lineRule="auto"/>
              <w:jc w:val="both"/>
            </w:pPr>
            <w:r>
              <w:t>Подготовительная группа</w:t>
            </w:r>
          </w:p>
          <w:p w:rsidR="001A4B21" w:rsidRDefault="001A4B21" w:rsidP="00DF3F1D">
            <w:pPr>
              <w:spacing w:after="200" w:line="276" w:lineRule="auto"/>
              <w:jc w:val="both"/>
            </w:pPr>
          </w:p>
        </w:tc>
      </w:tr>
      <w:tr w:rsidR="000729B7" w:rsidTr="00E25B7E">
        <w:tblPrEx>
          <w:tblLook w:val="0000"/>
        </w:tblPrEx>
        <w:trPr>
          <w:jc w:val="center"/>
        </w:trPr>
        <w:tc>
          <w:tcPr>
            <w:tcW w:w="1178" w:type="dxa"/>
          </w:tcPr>
          <w:p w:rsidR="000729B7" w:rsidRDefault="00A673AC" w:rsidP="001A4B21">
            <w:pPr>
              <w:shd w:val="clear" w:color="auto" w:fill="FFFFFF"/>
              <w:spacing w:before="75"/>
            </w:pPr>
            <w:r>
              <w:t>Август</w:t>
            </w:r>
          </w:p>
        </w:tc>
        <w:tc>
          <w:tcPr>
            <w:tcW w:w="5564" w:type="dxa"/>
            <w:shd w:val="clear" w:color="auto" w:fill="auto"/>
          </w:tcPr>
          <w:p w:rsidR="000729B7" w:rsidRDefault="001A4B21" w:rsidP="001C7664">
            <w:pPr>
              <w:spacing w:line="276" w:lineRule="auto"/>
              <w:jc w:val="center"/>
            </w:pPr>
            <w:r>
              <w:t>«Обеспечение безопасности детей». Консультация</w:t>
            </w:r>
          </w:p>
          <w:p w:rsidR="001A4B21" w:rsidRDefault="004C79BF" w:rsidP="001C7664">
            <w:pPr>
              <w:spacing w:line="276" w:lineRule="auto"/>
              <w:jc w:val="center"/>
            </w:pPr>
            <w:r>
              <w:t>«Забота о здоровье детей- задача общая».</w:t>
            </w:r>
            <w:r w:rsidR="00C532A2">
              <w:t xml:space="preserve"> </w:t>
            </w:r>
            <w:r>
              <w:t>Консультация</w:t>
            </w:r>
          </w:p>
          <w:p w:rsidR="004C79BF" w:rsidRDefault="004C79BF" w:rsidP="001C7664">
            <w:pPr>
              <w:spacing w:line="276" w:lineRule="auto"/>
              <w:jc w:val="center"/>
            </w:pPr>
            <w:r>
              <w:t>«Формирование основ ЗОЖ у дошкольников». Консультация</w:t>
            </w:r>
          </w:p>
          <w:p w:rsidR="004C79BF" w:rsidRDefault="004C79BF" w:rsidP="001C7664">
            <w:pPr>
              <w:spacing w:line="276" w:lineRule="auto"/>
              <w:jc w:val="center"/>
            </w:pPr>
            <w:r>
              <w:t>«Сохраним п</w:t>
            </w:r>
            <w:r w:rsidR="00DF3F1D">
              <w:t>равильную осанку». Консультация</w:t>
            </w:r>
          </w:p>
        </w:tc>
        <w:tc>
          <w:tcPr>
            <w:tcW w:w="2809" w:type="dxa"/>
            <w:shd w:val="clear" w:color="auto" w:fill="auto"/>
          </w:tcPr>
          <w:p w:rsidR="000729B7" w:rsidRDefault="004C79BF" w:rsidP="00DF3F1D">
            <w:pPr>
              <w:spacing w:line="276" w:lineRule="auto"/>
              <w:jc w:val="both"/>
            </w:pPr>
            <w:r>
              <w:t>Младшая группа</w:t>
            </w:r>
          </w:p>
          <w:p w:rsidR="004C79BF" w:rsidRDefault="004C79BF" w:rsidP="00DF3F1D">
            <w:pPr>
              <w:spacing w:line="276" w:lineRule="auto"/>
              <w:jc w:val="both"/>
            </w:pPr>
            <w:r>
              <w:t>Разновозрастная группа</w:t>
            </w:r>
          </w:p>
          <w:p w:rsidR="004C79BF" w:rsidRDefault="004C79BF" w:rsidP="00DF3F1D">
            <w:pPr>
              <w:spacing w:line="276" w:lineRule="auto"/>
              <w:jc w:val="both"/>
            </w:pPr>
            <w:r>
              <w:t xml:space="preserve">Средняя группа </w:t>
            </w:r>
          </w:p>
          <w:p w:rsidR="004C79BF" w:rsidRDefault="004C79BF" w:rsidP="00DF3F1D">
            <w:pPr>
              <w:spacing w:line="276" w:lineRule="auto"/>
              <w:jc w:val="both"/>
            </w:pPr>
            <w:r>
              <w:t>Старшая группа</w:t>
            </w:r>
          </w:p>
        </w:tc>
      </w:tr>
    </w:tbl>
    <w:p w:rsidR="00B57E5A" w:rsidRDefault="00B57E5A" w:rsidP="00C532A2">
      <w:pPr>
        <w:rPr>
          <w:b/>
        </w:rPr>
      </w:pPr>
    </w:p>
    <w:p w:rsidR="00D83E11" w:rsidRDefault="00944DF2" w:rsidP="00C06F2E">
      <w:pPr>
        <w:jc w:val="center"/>
        <w:rPr>
          <w:b/>
        </w:rPr>
      </w:pPr>
      <w:r w:rsidRPr="00944DF2">
        <w:rPr>
          <w:b/>
        </w:rPr>
        <w:t>План мероприятий по оздо</w:t>
      </w:r>
      <w:r w:rsidR="00C11115">
        <w:rPr>
          <w:b/>
        </w:rPr>
        <w:t>ровлению детей ДОУ</w:t>
      </w:r>
    </w:p>
    <w:tbl>
      <w:tblPr>
        <w:tblW w:w="9356" w:type="dxa"/>
        <w:tblInd w:w="10" w:type="dxa"/>
        <w:tblLayout w:type="fixed"/>
        <w:tblCellMar>
          <w:left w:w="10" w:type="dxa"/>
          <w:right w:w="10" w:type="dxa"/>
        </w:tblCellMar>
        <w:tblLook w:val="00A0"/>
      </w:tblPr>
      <w:tblGrid>
        <w:gridCol w:w="609"/>
        <w:gridCol w:w="3878"/>
        <w:gridCol w:w="1368"/>
        <w:gridCol w:w="1942"/>
        <w:gridCol w:w="1559"/>
      </w:tblGrid>
      <w:tr w:rsidR="00944DF2" w:rsidRPr="00242D23" w:rsidTr="00E25B7E">
        <w:trPr>
          <w:trHeight w:val="581"/>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C55F4" w:rsidRDefault="00944DF2" w:rsidP="009560F2">
            <w:pPr>
              <w:jc w:val="center"/>
            </w:pPr>
            <w:r w:rsidRPr="002C55F4">
              <w:t>№п/п</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C55F4" w:rsidRDefault="00944DF2" w:rsidP="009560F2">
            <w:pPr>
              <w:jc w:val="center"/>
            </w:pPr>
            <w:r w:rsidRPr="002C55F4">
              <w:t>Формы организации</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1A4B21" w:rsidRDefault="00944DF2" w:rsidP="009560F2">
            <w:pPr>
              <w:jc w:val="center"/>
            </w:pPr>
            <w:r>
              <w:t>Д</w:t>
            </w:r>
            <w:r w:rsidRPr="002C55F4">
              <w:t>ози</w:t>
            </w:r>
            <w:r w:rsidRPr="001A4B21">
              <w:t>ровка</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1A4B21" w:rsidRDefault="00944DF2" w:rsidP="009560F2">
            <w:pPr>
              <w:jc w:val="center"/>
            </w:pPr>
            <w:r w:rsidRPr="001A4B21">
              <w:t>Сроки выполнения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1A4B21" w:rsidRDefault="00944DF2" w:rsidP="009560F2">
            <w:pPr>
              <w:jc w:val="center"/>
            </w:pPr>
            <w:r w:rsidRPr="001A4B21">
              <w:t>Ответственный</w:t>
            </w:r>
          </w:p>
        </w:tc>
      </w:tr>
      <w:tr w:rsidR="00944DF2" w:rsidRPr="00242D23" w:rsidTr="00E25B7E">
        <w:trPr>
          <w:trHeight w:val="518"/>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1A4B21" w:rsidRDefault="00944DF2" w:rsidP="009560F2">
            <w:r w:rsidRPr="001A4B21">
              <w:t>1.</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Утренний прием детей на свежем воздухе.</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proofErr w:type="spellStart"/>
            <w:r w:rsidRPr="00242D23">
              <w:rPr>
                <w:lang w:val="en-US"/>
              </w:rPr>
              <w:t>по</w:t>
            </w:r>
            <w:proofErr w:type="spellEnd"/>
            <w:r w:rsidRPr="00242D23">
              <w:rPr>
                <w:lang w:val="en-US"/>
              </w:rPr>
              <w:t xml:space="preserve"> </w:t>
            </w:r>
            <w:proofErr w:type="spellStart"/>
            <w:r w:rsidRPr="00242D23">
              <w:rPr>
                <w:lang w:val="en-US"/>
              </w:rPr>
              <w:t>погодным</w:t>
            </w:r>
            <w:proofErr w:type="spellEnd"/>
            <w:r w:rsidRPr="00242D23">
              <w:rPr>
                <w:lang w:val="en-US"/>
              </w:rPr>
              <w:t xml:space="preserve"> </w:t>
            </w:r>
            <w:proofErr w:type="spellStart"/>
            <w:r w:rsidRPr="00242D23">
              <w:rPr>
                <w:lang w:val="en-US"/>
              </w:rPr>
              <w:t>условиям</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823D55" w:rsidP="00513D48">
            <w:pPr>
              <w:jc w:val="center"/>
              <w:rPr>
                <w:lang w:val="en-US"/>
              </w:rPr>
            </w:pPr>
            <w:r>
              <w:t>В</w:t>
            </w:r>
            <w:proofErr w:type="spellStart"/>
            <w:r w:rsidR="00944DF2" w:rsidRPr="00242D23">
              <w:rPr>
                <w:lang w:val="en-US"/>
              </w:rPr>
              <w:t>оспитатели</w:t>
            </w:r>
            <w:proofErr w:type="spellEnd"/>
          </w:p>
        </w:tc>
      </w:tr>
      <w:tr w:rsidR="00944DF2" w:rsidRPr="00242D23" w:rsidTr="00E25B7E">
        <w:trPr>
          <w:trHeight w:val="870"/>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2.</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Прогулки (температура воздуха не ниже 15 градусов) в соответствии с СанПиНом</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proofErr w:type="spellStart"/>
            <w:r w:rsidRPr="00242D23">
              <w:rPr>
                <w:lang w:val="en-US"/>
              </w:rPr>
              <w:t>ежедневно</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823D55" w:rsidP="00513D48">
            <w:pPr>
              <w:jc w:val="center"/>
              <w:rPr>
                <w:lang w:val="en-US"/>
              </w:rPr>
            </w:pPr>
            <w:r>
              <w:t>В</w:t>
            </w:r>
            <w:proofErr w:type="spellStart"/>
            <w:r w:rsidR="00944DF2" w:rsidRPr="00242D23">
              <w:rPr>
                <w:lang w:val="en-US"/>
              </w:rPr>
              <w:t>оспитатели</w:t>
            </w:r>
            <w:proofErr w:type="spellEnd"/>
          </w:p>
        </w:tc>
      </w:tr>
      <w:tr w:rsidR="00944DF2" w:rsidRPr="00242D23" w:rsidTr="00E25B7E">
        <w:trPr>
          <w:trHeight w:val="768"/>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C809FA" w:rsidRDefault="00944DF2" w:rsidP="009560F2">
            <w:r>
              <w:t>3</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Утренняя гимнастика на свежем воздухе.</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t>5, 6, 8, 10 мин</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proofErr w:type="spellStart"/>
            <w:r w:rsidRPr="00242D23">
              <w:rPr>
                <w:lang w:val="en-US"/>
              </w:rPr>
              <w:t>по</w:t>
            </w:r>
            <w:proofErr w:type="spellEnd"/>
            <w:r w:rsidRPr="00242D23">
              <w:rPr>
                <w:lang w:val="en-US"/>
              </w:rPr>
              <w:t xml:space="preserve"> </w:t>
            </w:r>
            <w:proofErr w:type="spellStart"/>
            <w:r w:rsidRPr="00242D23">
              <w:rPr>
                <w:lang w:val="en-US"/>
              </w:rPr>
              <w:t>погодным</w:t>
            </w:r>
            <w:proofErr w:type="spellEnd"/>
            <w:r w:rsidRPr="00242D23">
              <w:rPr>
                <w:lang w:val="en-US"/>
              </w:rPr>
              <w:t xml:space="preserve"> </w:t>
            </w:r>
            <w:proofErr w:type="spellStart"/>
            <w:r w:rsidRPr="00242D23">
              <w:rPr>
                <w:lang w:val="en-US"/>
              </w:rPr>
              <w:t>условиям</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pPr>
            <w:r>
              <w:t>и</w:t>
            </w:r>
            <w:r w:rsidR="00944DF2" w:rsidRPr="00944DF2">
              <w:t>нструктор</w:t>
            </w:r>
            <w:r w:rsidR="00944DF2" w:rsidRPr="00242D23">
              <w:t xml:space="preserve"> по</w:t>
            </w:r>
          </w:p>
          <w:p w:rsidR="00944DF2" w:rsidRPr="00242D23" w:rsidRDefault="00944DF2" w:rsidP="00513D48">
            <w:pPr>
              <w:jc w:val="center"/>
            </w:pPr>
            <w:r w:rsidRPr="00242D23">
              <w:rPr>
                <w:lang w:val="en-US"/>
              </w:rPr>
              <w:t>Ф</w:t>
            </w:r>
            <w:r w:rsidRPr="00242D23">
              <w:t>К</w:t>
            </w:r>
          </w:p>
        </w:tc>
      </w:tr>
      <w:tr w:rsidR="00944DF2" w:rsidRPr="00242D23" w:rsidTr="00E25B7E">
        <w:trPr>
          <w:trHeight w:val="312"/>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lastRenderedPageBreak/>
              <w:t>4.</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Облегченная одежда детей в группах.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513D48" w:rsidP="00513D48">
            <w:pPr>
              <w:jc w:val="center"/>
              <w:rPr>
                <w:lang w:val="en-US"/>
              </w:rPr>
            </w:pPr>
            <w:r>
              <w:t>в</w:t>
            </w:r>
            <w:r w:rsidR="00944DF2" w:rsidRPr="00242D23">
              <w:rPr>
                <w:lang w:val="en-US"/>
              </w:rPr>
              <w:t xml:space="preserve"> </w:t>
            </w:r>
            <w:proofErr w:type="spellStart"/>
            <w:r w:rsidR="00944DF2" w:rsidRPr="00242D23">
              <w:rPr>
                <w:lang w:val="en-US"/>
              </w:rPr>
              <w:t>течение</w:t>
            </w:r>
            <w:proofErr w:type="spellEnd"/>
            <w:r w:rsidR="00944DF2" w:rsidRPr="00242D23">
              <w:rPr>
                <w:lang w:val="en-US"/>
              </w:rPr>
              <w:t xml:space="preserve"> </w:t>
            </w:r>
            <w:proofErr w:type="spellStart"/>
            <w:r w:rsidR="00944DF2" w:rsidRPr="00242D23">
              <w:rPr>
                <w:lang w:val="en-US"/>
              </w:rPr>
              <w:t>года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823D55" w:rsidP="00513D48">
            <w:pPr>
              <w:jc w:val="center"/>
              <w:rPr>
                <w:lang w:val="en-US"/>
              </w:rPr>
            </w:pPr>
            <w:r>
              <w:t>В</w:t>
            </w:r>
            <w:proofErr w:type="spellStart"/>
            <w:r w:rsidR="00944DF2" w:rsidRPr="00242D23">
              <w:rPr>
                <w:lang w:val="en-US"/>
              </w:rPr>
              <w:t>оспитатели</w:t>
            </w:r>
            <w:proofErr w:type="spellEnd"/>
          </w:p>
        </w:tc>
      </w:tr>
      <w:tr w:rsidR="00944DF2" w:rsidRPr="00242D23" w:rsidTr="00E25B7E">
        <w:trPr>
          <w:trHeight w:val="773"/>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5.</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Проветривание помещений групп по графику.</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proofErr w:type="spellStart"/>
            <w:r w:rsidRPr="00242D23">
              <w:rPr>
                <w:lang w:val="en-US"/>
              </w:rPr>
              <w:t>регулярно</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в</w:t>
            </w:r>
            <w:proofErr w:type="spellStart"/>
            <w:r w:rsidR="00944DF2" w:rsidRPr="00242D23">
              <w:rPr>
                <w:lang w:val="en-US"/>
              </w:rPr>
              <w:t>оспитатели</w:t>
            </w:r>
            <w:proofErr w:type="spellEnd"/>
            <w:r w:rsidR="00944DF2" w:rsidRPr="00242D23">
              <w:rPr>
                <w:lang w:val="en-US"/>
              </w:rPr>
              <w:t>,</w:t>
            </w:r>
          </w:p>
          <w:p w:rsidR="00944DF2" w:rsidRPr="00242D23" w:rsidRDefault="00944DF2" w:rsidP="00513D48">
            <w:pPr>
              <w:jc w:val="center"/>
              <w:rPr>
                <w:lang w:val="en-US"/>
              </w:rPr>
            </w:pPr>
            <w:proofErr w:type="spellStart"/>
            <w:r w:rsidRPr="00242D23">
              <w:rPr>
                <w:lang w:val="en-US"/>
              </w:rPr>
              <w:t>младшие</w:t>
            </w:r>
            <w:proofErr w:type="spellEnd"/>
          </w:p>
          <w:p w:rsidR="00944DF2" w:rsidRPr="00242D23" w:rsidRDefault="00944DF2" w:rsidP="00513D48">
            <w:pPr>
              <w:jc w:val="center"/>
              <w:rPr>
                <w:lang w:val="en-US"/>
              </w:rPr>
            </w:pPr>
            <w:proofErr w:type="spellStart"/>
            <w:r w:rsidRPr="00242D23">
              <w:rPr>
                <w:lang w:val="en-US"/>
              </w:rPr>
              <w:t>воспитатели</w:t>
            </w:r>
            <w:proofErr w:type="spellEnd"/>
            <w:r w:rsidRPr="00242D23">
              <w:rPr>
                <w:lang w:val="en-US"/>
              </w:rPr>
              <w:t>.</w:t>
            </w:r>
          </w:p>
        </w:tc>
      </w:tr>
      <w:tr w:rsidR="00944DF2" w:rsidRPr="00242D23" w:rsidTr="00E25B7E">
        <w:trPr>
          <w:trHeight w:val="317"/>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6.</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roofErr w:type="spellStart"/>
            <w:r w:rsidRPr="00242D23">
              <w:rPr>
                <w:lang w:val="en-US"/>
              </w:rPr>
              <w:t>Витаминизация</w:t>
            </w:r>
            <w:proofErr w:type="spellEnd"/>
            <w:r w:rsidRPr="00242D23">
              <w:rPr>
                <w:lang w:val="en-US"/>
              </w:rPr>
              <w:t xml:space="preserve"> </w:t>
            </w:r>
            <w:proofErr w:type="spellStart"/>
            <w:r w:rsidRPr="00242D23">
              <w:rPr>
                <w:lang w:val="en-US"/>
              </w:rPr>
              <w:t>третьих</w:t>
            </w:r>
            <w:proofErr w:type="spellEnd"/>
            <w:r w:rsidRPr="00242D23">
              <w:rPr>
                <w:lang w:val="en-US"/>
              </w:rPr>
              <w:t xml:space="preserve"> </w:t>
            </w:r>
            <w:proofErr w:type="spellStart"/>
            <w:r w:rsidRPr="00242D23">
              <w:rPr>
                <w:lang w:val="en-US"/>
              </w:rPr>
              <w:t>блюд</w:t>
            </w:r>
            <w:proofErr w:type="spellEnd"/>
            <w:r w:rsidRPr="00242D23">
              <w:rPr>
                <w:lang w:val="en-US"/>
              </w:rPr>
              <w: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в</w:t>
            </w:r>
            <w:r w:rsidR="00944DF2" w:rsidRPr="00242D23">
              <w:rPr>
                <w:lang w:val="en-US"/>
              </w:rPr>
              <w:t xml:space="preserve"> </w:t>
            </w:r>
            <w:proofErr w:type="spellStart"/>
            <w:r w:rsidR="00944DF2" w:rsidRPr="00242D23">
              <w:rPr>
                <w:lang w:val="en-US"/>
              </w:rPr>
              <w:t>течение</w:t>
            </w:r>
            <w:proofErr w:type="spellEnd"/>
            <w:r w:rsidR="00944DF2" w:rsidRPr="00242D23">
              <w:rPr>
                <w:lang w:val="en-US"/>
              </w:rPr>
              <w:t xml:space="preserve"> </w:t>
            </w:r>
            <w:proofErr w:type="spellStart"/>
            <w:r w:rsidR="00944DF2" w:rsidRPr="00242D23">
              <w:rPr>
                <w:lang w:val="en-US"/>
              </w:rPr>
              <w:t>года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E25B7E">
        <w:trPr>
          <w:trHeight w:val="523"/>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7.</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roofErr w:type="spellStart"/>
            <w:r w:rsidRPr="00242D23">
              <w:rPr>
                <w:lang w:val="en-US"/>
              </w:rPr>
              <w:t>Усиление</w:t>
            </w:r>
            <w:proofErr w:type="spellEnd"/>
            <w:r w:rsidRPr="00242D23">
              <w:rPr>
                <w:lang w:val="en-US"/>
              </w:rPr>
              <w:t xml:space="preserve"> </w:t>
            </w:r>
            <w:proofErr w:type="spellStart"/>
            <w:r w:rsidRPr="00242D23">
              <w:rPr>
                <w:lang w:val="en-US"/>
              </w:rPr>
              <w:t>санэпидрежима</w:t>
            </w:r>
            <w:proofErr w:type="spellEnd"/>
            <w:r w:rsidRPr="00242D23">
              <w:rPr>
                <w:lang w:val="en-US"/>
              </w:rPr>
              <w: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о</w:t>
            </w:r>
            <w:proofErr w:type="spellStart"/>
            <w:r>
              <w:rPr>
                <w:lang w:val="en-US"/>
              </w:rPr>
              <w:t>ктябрь-декабрь</w:t>
            </w:r>
            <w:proofErr w:type="spellEnd"/>
            <w:r>
              <w:rPr>
                <w:lang w:val="en-US"/>
              </w:rPr>
              <w:t xml:space="preserve">, </w:t>
            </w:r>
            <w:r>
              <w:t>я</w:t>
            </w:r>
            <w:proofErr w:type="spellStart"/>
            <w:r w:rsidR="00944DF2" w:rsidRPr="00242D23">
              <w:rPr>
                <w:lang w:val="en-US"/>
              </w:rPr>
              <w:t>нварь-март</w:t>
            </w:r>
            <w:proofErr w:type="spellEnd"/>
            <w:r w:rsidR="00944DF2" w:rsidRPr="00242D23">
              <w:rPr>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E25B7E">
        <w:trPr>
          <w:trHeight w:val="293"/>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8.</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roofErr w:type="spellStart"/>
            <w:r w:rsidRPr="00242D23">
              <w:rPr>
                <w:lang w:val="en-US"/>
              </w:rPr>
              <w:t>Диспансеризация</w:t>
            </w:r>
            <w:proofErr w:type="spellEnd"/>
            <w:r w:rsidRPr="00242D23">
              <w:rPr>
                <w:lang w:val="en-US"/>
              </w:rPr>
              <w: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а</w:t>
            </w:r>
            <w:proofErr w:type="spellStart"/>
            <w:r w:rsidR="00944DF2" w:rsidRPr="00242D23">
              <w:rPr>
                <w:lang w:val="en-US"/>
              </w:rPr>
              <w:t>прель-май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E25B7E">
        <w:trPr>
          <w:trHeight w:val="514"/>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9.</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Осмотр детей на педикулез и грибковые заболевания.</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pPr>
            <w:r>
              <w:t>р</w:t>
            </w:r>
            <w:r w:rsidR="00944DF2" w:rsidRPr="00242D23">
              <w:t>егулярно</w:t>
            </w:r>
          </w:p>
          <w:p w:rsidR="00944DF2" w:rsidRPr="00FC46D2" w:rsidRDefault="00FC46D2" w:rsidP="00513D48">
            <w:pPr>
              <w:jc w:val="center"/>
            </w:pPr>
            <w:r>
              <w:t>в</w:t>
            </w:r>
            <w:r>
              <w:rPr>
                <w:lang w:val="en-US"/>
              </w:rPr>
              <w:t xml:space="preserve"> </w:t>
            </w:r>
            <w:proofErr w:type="spellStart"/>
            <w:r>
              <w:rPr>
                <w:lang w:val="en-US"/>
              </w:rPr>
              <w:t>течение</w:t>
            </w:r>
            <w:proofErr w:type="spellEnd"/>
            <w:r>
              <w:rPr>
                <w:lang w:val="en-US"/>
              </w:rPr>
              <w:t xml:space="preserve"> </w:t>
            </w:r>
            <w:proofErr w:type="spellStart"/>
            <w:r>
              <w:rPr>
                <w:lang w:val="en-US"/>
              </w:rPr>
              <w:t>года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E25B7E">
        <w:trPr>
          <w:trHeight w:val="302"/>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10.</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roofErr w:type="spellStart"/>
            <w:r w:rsidRPr="00242D23">
              <w:rPr>
                <w:lang w:val="en-US"/>
              </w:rPr>
              <w:t>Обследование</w:t>
            </w:r>
            <w:proofErr w:type="spellEnd"/>
            <w:r w:rsidRPr="00242D23">
              <w:rPr>
                <w:lang w:val="en-US"/>
              </w:rPr>
              <w:t xml:space="preserve"> детей </w:t>
            </w:r>
            <w:proofErr w:type="spellStart"/>
            <w:r w:rsidRPr="00242D23">
              <w:rPr>
                <w:lang w:val="en-US"/>
              </w:rPr>
              <w:t>на</w:t>
            </w:r>
            <w:proofErr w:type="spellEnd"/>
            <w:r w:rsidRPr="00242D23">
              <w:rPr>
                <w:lang w:val="en-US"/>
              </w:rPr>
              <w:t xml:space="preserve"> </w:t>
            </w:r>
            <w:proofErr w:type="spellStart"/>
            <w:r w:rsidRPr="00242D23">
              <w:rPr>
                <w:lang w:val="en-US"/>
              </w:rPr>
              <w:t>энторобиоз</w:t>
            </w:r>
            <w:proofErr w:type="spellEnd"/>
            <w:r w:rsidRPr="00242D23">
              <w:rPr>
                <w:lang w:val="en-US"/>
              </w:rPr>
              <w: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FC46D2" w:rsidRDefault="00FC46D2" w:rsidP="00513D48">
            <w:pPr>
              <w:jc w:val="center"/>
            </w:pPr>
            <w:proofErr w:type="spellStart"/>
            <w:r>
              <w:t>н</w:t>
            </w:r>
            <w:r>
              <w:rPr>
                <w:lang w:val="en-US"/>
              </w:rPr>
              <w:t>оябрь</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E25B7E">
        <w:trPr>
          <w:trHeight w:val="288"/>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t>11</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roofErr w:type="spellStart"/>
            <w:r w:rsidRPr="00242D23">
              <w:rPr>
                <w:lang w:val="en-US"/>
              </w:rPr>
              <w:t>Профилактические</w:t>
            </w:r>
            <w:proofErr w:type="spellEnd"/>
            <w:r w:rsidRPr="00242D23">
              <w:rPr>
                <w:lang w:val="en-US"/>
              </w:rPr>
              <w:t xml:space="preserve"> </w:t>
            </w:r>
            <w:proofErr w:type="spellStart"/>
            <w:r w:rsidRPr="00242D23">
              <w:rPr>
                <w:lang w:val="en-US"/>
              </w:rPr>
              <w:t>прививки</w:t>
            </w:r>
            <w:proofErr w:type="spellEnd"/>
            <w:r w:rsidRPr="00242D23">
              <w:rPr>
                <w:lang w:val="en-US"/>
              </w:rPr>
              <w: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FC46D2">
            <w:pPr>
              <w:jc w:val="center"/>
              <w:rPr>
                <w:lang w:val="en-US"/>
              </w:rPr>
            </w:pPr>
            <w:proofErr w:type="spellStart"/>
            <w:r w:rsidRPr="00242D23">
              <w:rPr>
                <w:lang w:val="en-US"/>
              </w:rPr>
              <w:t>по</w:t>
            </w:r>
            <w:proofErr w:type="spellEnd"/>
            <w:r w:rsidRPr="00242D23">
              <w:rPr>
                <w:lang w:val="en-US"/>
              </w:rPr>
              <w:t xml:space="preserve"> </w:t>
            </w:r>
            <w:proofErr w:type="spellStart"/>
            <w:r w:rsidRPr="00242D23">
              <w:rPr>
                <w:lang w:val="en-US"/>
              </w:rPr>
              <w:t>плану</w:t>
            </w:r>
            <w:proofErr w:type="spellEnd"/>
            <w:r w:rsidRPr="00242D23">
              <w:rPr>
                <w:lang w:val="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E25B7E">
        <w:trPr>
          <w:trHeight w:val="395"/>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12.</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Контроль за физвоспитанием, закрепление правильной осанки и профилактика плоскостопия.</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FC46D2" w:rsidRDefault="00FC46D2" w:rsidP="00513D48">
            <w:pPr>
              <w:jc w:val="center"/>
            </w:pPr>
            <w:r>
              <w:t>в</w:t>
            </w:r>
            <w:r>
              <w:rPr>
                <w:lang w:val="en-US"/>
              </w:rPr>
              <w:t xml:space="preserve"> </w:t>
            </w:r>
            <w:proofErr w:type="spellStart"/>
            <w:r>
              <w:rPr>
                <w:lang w:val="en-US"/>
              </w:rPr>
              <w:t>течение</w:t>
            </w:r>
            <w:proofErr w:type="spellEnd"/>
            <w:r>
              <w:rPr>
                <w:lang w:val="en-US"/>
              </w:rPr>
              <w:t xml:space="preserve"> </w:t>
            </w:r>
            <w:proofErr w:type="spellStart"/>
            <w:r>
              <w:rPr>
                <w:lang w:val="en-US"/>
              </w:rPr>
              <w:t>года</w:t>
            </w:r>
            <w:proofErr w:type="spellEnd"/>
            <w:r>
              <w:rPr>
                <w:lang w:val="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pPr>
            <w:r w:rsidRPr="00242D23">
              <w:t>м/с</w:t>
            </w:r>
          </w:p>
          <w:p w:rsidR="00944DF2" w:rsidRPr="002A2401" w:rsidRDefault="00FC46D2" w:rsidP="00513D48">
            <w:pPr>
              <w:jc w:val="center"/>
              <w:rPr>
                <w:color w:val="000000" w:themeColor="text1" w:themeShade="80"/>
              </w:rPr>
            </w:pPr>
            <w:r>
              <w:rPr>
                <w:color w:val="000000" w:themeColor="text1" w:themeShade="80"/>
              </w:rPr>
              <w:t>и</w:t>
            </w:r>
            <w:r w:rsidR="00944DF2" w:rsidRPr="002A2401">
              <w:rPr>
                <w:color w:val="000000" w:themeColor="text1" w:themeShade="80"/>
              </w:rPr>
              <w:t>нструктор по</w:t>
            </w:r>
          </w:p>
          <w:p w:rsidR="00513D48" w:rsidRDefault="00944DF2" w:rsidP="00513D48">
            <w:pPr>
              <w:jc w:val="center"/>
            </w:pPr>
            <w:r w:rsidRPr="00242D23">
              <w:t>ФК</w:t>
            </w:r>
            <w:r w:rsidR="00FC46D2">
              <w:t>,</w:t>
            </w:r>
          </w:p>
          <w:p w:rsidR="00944DF2" w:rsidRPr="00242D23" w:rsidRDefault="00944DF2" w:rsidP="00513D48">
            <w:pPr>
              <w:jc w:val="center"/>
            </w:pPr>
            <w:r w:rsidRPr="00242D23">
              <w:t xml:space="preserve"> </w:t>
            </w:r>
            <w:r w:rsidR="00823D55">
              <w:t>В</w:t>
            </w:r>
            <w:r w:rsidRPr="00242D23">
              <w:t>оспитатели</w:t>
            </w:r>
          </w:p>
        </w:tc>
      </w:tr>
      <w:tr w:rsidR="00944DF2" w:rsidRPr="00242D23" w:rsidTr="00E25B7E">
        <w:trPr>
          <w:trHeight w:val="1037"/>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13.</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Контроль за температурным режимом, за воздушными режимом, режимом дня, за санитарным состоянием в группах за световым режимом.</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в</w:t>
            </w:r>
            <w:r w:rsidR="00944DF2" w:rsidRPr="00242D23">
              <w:rPr>
                <w:lang w:val="en-US"/>
              </w:rPr>
              <w:t xml:space="preserve"> </w:t>
            </w:r>
            <w:proofErr w:type="spellStart"/>
            <w:r w:rsidR="00944DF2" w:rsidRPr="00242D23">
              <w:rPr>
                <w:lang w:val="en-US"/>
              </w:rPr>
              <w:t>течение</w:t>
            </w:r>
            <w:proofErr w:type="spellEnd"/>
            <w:r w:rsidR="00944DF2" w:rsidRPr="00242D23">
              <w:rPr>
                <w:lang w:val="en-US"/>
              </w:rPr>
              <w:t xml:space="preserve"> </w:t>
            </w:r>
            <w:proofErr w:type="spellStart"/>
            <w:r w:rsidR="00944DF2" w:rsidRPr="00242D23">
              <w:rPr>
                <w:lang w:val="en-US"/>
              </w:rPr>
              <w:t>года</w:t>
            </w:r>
            <w:proofErr w:type="spellEnd"/>
            <w:r w:rsidR="00944DF2" w:rsidRPr="00242D23">
              <w:rPr>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E25B7E">
        <w:trPr>
          <w:trHeight w:val="518"/>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14.</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roofErr w:type="spellStart"/>
            <w:r w:rsidRPr="00242D23">
              <w:rPr>
                <w:lang w:val="en-US"/>
              </w:rPr>
              <w:t>Солнечные</w:t>
            </w:r>
            <w:proofErr w:type="spellEnd"/>
            <w:r w:rsidRPr="00242D23">
              <w:rPr>
                <w:lang w:val="en-US"/>
              </w:rPr>
              <w:t xml:space="preserve"> </w:t>
            </w:r>
            <w:proofErr w:type="spellStart"/>
            <w:r w:rsidRPr="00242D23">
              <w:rPr>
                <w:lang w:val="en-US"/>
              </w:rPr>
              <w:t>ванны</w:t>
            </w:r>
            <w:proofErr w:type="spellEnd"/>
            <w:r w:rsidRPr="00242D23">
              <w:rPr>
                <w:lang w:val="en-US"/>
              </w:rPr>
              <w:t xml:space="preserve">, </w:t>
            </w:r>
            <w:proofErr w:type="spellStart"/>
            <w:r w:rsidRPr="00242D23">
              <w:rPr>
                <w:lang w:val="en-US"/>
              </w:rPr>
              <w:t>воздушные</w:t>
            </w:r>
            <w:proofErr w:type="spellEnd"/>
            <w:r w:rsidRPr="00242D23">
              <w:rPr>
                <w:lang w:val="en-US"/>
              </w:rPr>
              <w:t xml:space="preserve"> </w:t>
            </w:r>
            <w:proofErr w:type="spellStart"/>
            <w:r w:rsidRPr="00242D23">
              <w:rPr>
                <w:lang w:val="en-US"/>
              </w:rPr>
              <w:t>ванны</w:t>
            </w:r>
            <w:proofErr w:type="spellEnd"/>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м</w:t>
            </w:r>
            <w:proofErr w:type="spellStart"/>
            <w:r w:rsidR="00944DF2" w:rsidRPr="00242D23">
              <w:rPr>
                <w:lang w:val="en-US"/>
              </w:rPr>
              <w:t>ай-август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5F0D" w:rsidRPr="00FC46D2" w:rsidRDefault="00FC46D2" w:rsidP="00FC46D2">
            <w:pPr>
              <w:jc w:val="center"/>
            </w:pPr>
            <w:r>
              <w:t>в</w:t>
            </w:r>
            <w:proofErr w:type="spellStart"/>
            <w:r w:rsidR="00944DF2" w:rsidRPr="00242D23">
              <w:rPr>
                <w:lang w:val="en-US"/>
              </w:rPr>
              <w:t>оспитатели</w:t>
            </w:r>
            <w:proofErr w:type="spellEnd"/>
            <w:r>
              <w:t>,</w:t>
            </w:r>
          </w:p>
          <w:p w:rsidR="00944DF2" w:rsidRPr="00242D23" w:rsidRDefault="00944DF2" w:rsidP="00FC46D2">
            <w:pPr>
              <w:jc w:val="center"/>
              <w:rPr>
                <w:lang w:val="en-US"/>
              </w:rPr>
            </w:pPr>
            <w:r w:rsidRPr="00242D23">
              <w:rPr>
                <w:lang w:val="en-US"/>
              </w:rPr>
              <w:t>м/с</w:t>
            </w:r>
          </w:p>
        </w:tc>
      </w:tr>
      <w:tr w:rsidR="00944DF2" w:rsidRPr="00242D23" w:rsidTr="00E25B7E">
        <w:trPr>
          <w:trHeight w:val="519"/>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w:t>
            </w:r>
            <w:r>
              <w:t>5</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roofErr w:type="spellStart"/>
            <w:r w:rsidRPr="00242D23">
              <w:rPr>
                <w:lang w:val="en-US"/>
              </w:rPr>
              <w:t>Босохождение</w:t>
            </w:r>
            <w:proofErr w:type="spellEnd"/>
            <w:r w:rsidRPr="00242D23">
              <w:rPr>
                <w:lang w:val="en-US"/>
              </w:rPr>
              <w: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pPr>
            <w:r w:rsidRPr="00242D23">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5F0D" w:rsidRPr="00FC46D2" w:rsidRDefault="00FC46D2" w:rsidP="00FC46D2">
            <w:pPr>
              <w:jc w:val="center"/>
            </w:pPr>
            <w:r>
              <w:t>в</w:t>
            </w:r>
            <w:proofErr w:type="spellStart"/>
            <w:r>
              <w:rPr>
                <w:lang w:val="en-US"/>
              </w:rPr>
              <w:t>оспитатели</w:t>
            </w:r>
            <w:proofErr w:type="spellEnd"/>
            <w:r>
              <w:t>,</w:t>
            </w:r>
          </w:p>
          <w:p w:rsidR="00944DF2" w:rsidRPr="00242D23" w:rsidRDefault="00944DF2" w:rsidP="00FC46D2">
            <w:pPr>
              <w:jc w:val="center"/>
              <w:rPr>
                <w:lang w:val="en-US"/>
              </w:rPr>
            </w:pPr>
            <w:r w:rsidRPr="00242D23">
              <w:rPr>
                <w:lang w:val="en-US"/>
              </w:rPr>
              <w:t>м/с</w:t>
            </w:r>
          </w:p>
        </w:tc>
      </w:tr>
      <w:tr w:rsidR="00944DF2" w:rsidRPr="00242D23" w:rsidTr="00E25B7E">
        <w:trPr>
          <w:trHeight w:val="778"/>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w:t>
            </w:r>
            <w:r>
              <w:t>6</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color w:val="1D1B11"/>
              </w:rPr>
            </w:pPr>
            <w:r w:rsidRPr="00242D23">
              <w:rPr>
                <w:color w:val="1D1B11"/>
              </w:rPr>
              <w:t>Полоскание полости рта и горла кипяченой водой.</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pPr>
            <w:r>
              <w:t>с</w:t>
            </w:r>
            <w:r w:rsidR="00944DF2" w:rsidRPr="00242D23">
              <w:t>ентябрь-октябрь,</w:t>
            </w:r>
          </w:p>
          <w:p w:rsidR="00944DF2" w:rsidRPr="00242D23" w:rsidRDefault="00FC46D2" w:rsidP="00513D48">
            <w:pPr>
              <w:jc w:val="center"/>
            </w:pPr>
            <w:r>
              <w:t>д</w:t>
            </w:r>
            <w:r w:rsidR="00944DF2" w:rsidRPr="00242D23">
              <w:t>екабрь-январь,</w:t>
            </w:r>
          </w:p>
          <w:p w:rsidR="00944DF2" w:rsidRPr="00242D23" w:rsidRDefault="00FC46D2" w:rsidP="00513D48">
            <w:pPr>
              <w:jc w:val="center"/>
            </w:pPr>
            <w:r>
              <w:t>м</w:t>
            </w:r>
            <w:r w:rsidR="00944DF2" w:rsidRPr="00242D23">
              <w:t>арт-апрель.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5F0D" w:rsidRDefault="00823D55" w:rsidP="00CB0FBF">
            <w:pPr>
              <w:jc w:val="center"/>
            </w:pPr>
            <w:r>
              <w:t>В</w:t>
            </w:r>
            <w:proofErr w:type="spellStart"/>
            <w:r w:rsidR="00944DF2" w:rsidRPr="00242D23">
              <w:rPr>
                <w:lang w:val="en-US"/>
              </w:rPr>
              <w:t>оспитатели</w:t>
            </w:r>
            <w:proofErr w:type="spellEnd"/>
          </w:p>
          <w:p w:rsidR="00944DF2" w:rsidRPr="00242D23" w:rsidRDefault="00944DF2" w:rsidP="00CB0FBF">
            <w:pPr>
              <w:jc w:val="center"/>
              <w:rPr>
                <w:lang w:val="en-US"/>
              </w:rPr>
            </w:pPr>
            <w:r w:rsidRPr="00242D23">
              <w:rPr>
                <w:lang w:val="en-US"/>
              </w:rPr>
              <w:t>м/с</w:t>
            </w:r>
          </w:p>
        </w:tc>
      </w:tr>
      <w:tr w:rsidR="00944DF2" w:rsidRPr="00242D23" w:rsidTr="00E25B7E">
        <w:trPr>
          <w:trHeight w:val="518"/>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w:t>
            </w:r>
            <w:r>
              <w:t>7</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Витаминотерапия:</w:t>
            </w:r>
          </w:p>
          <w:p w:rsidR="00944DF2" w:rsidRPr="00242D23" w:rsidRDefault="00944DF2" w:rsidP="009560F2">
            <w:r w:rsidRPr="00242D23">
              <w:t>Аскорбиновая кислота».</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FC46D2" w:rsidRDefault="00FC46D2" w:rsidP="00513D48">
            <w:pPr>
              <w:jc w:val="center"/>
            </w:pPr>
            <w:r>
              <w:t>о</w:t>
            </w:r>
            <w:r w:rsidRPr="00FC46D2">
              <w:t xml:space="preserve">ктябрь. </w:t>
            </w:r>
            <w:r>
              <w:t>я</w:t>
            </w:r>
            <w:r w:rsidR="00944DF2" w:rsidRPr="00FC46D2">
              <w:t>нварь, апрель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FC46D2" w:rsidRDefault="00944DF2" w:rsidP="00513D48">
            <w:pPr>
              <w:jc w:val="center"/>
            </w:pPr>
            <w:r w:rsidRPr="00FC46D2">
              <w:t>м/с</w:t>
            </w:r>
          </w:p>
        </w:tc>
      </w:tr>
      <w:tr w:rsidR="00944DF2" w:rsidRPr="00242D23" w:rsidTr="00E25B7E">
        <w:trPr>
          <w:trHeight w:val="1116"/>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FC46D2" w:rsidRDefault="00944DF2" w:rsidP="009560F2">
            <w:r w:rsidRPr="00FC46D2">
              <w:t>1</w:t>
            </w:r>
            <w:r>
              <w:t>8</w:t>
            </w:r>
            <w:r w:rsidRPr="00FC46D2">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7F50E9" w:rsidRDefault="007F50E9" w:rsidP="009560F2">
            <w:r>
              <w:t>Профилактическая работа</w:t>
            </w:r>
          </w:p>
          <w:p w:rsidR="00944DF2" w:rsidRPr="00242D23" w:rsidRDefault="00944DF2" w:rsidP="009560F2">
            <w:r w:rsidRPr="00242D23">
              <w:t xml:space="preserve"> -</w:t>
            </w:r>
            <w:proofErr w:type="spellStart"/>
            <w:r w:rsidRPr="00242D23">
              <w:t>оксолиновая</w:t>
            </w:r>
            <w:proofErr w:type="spellEnd"/>
            <w:r w:rsidRPr="00242D23">
              <w:t xml:space="preserve"> мазь</w:t>
            </w:r>
          </w:p>
          <w:p w:rsidR="00944DF2" w:rsidRPr="00242D23" w:rsidRDefault="00944DF2" w:rsidP="009560F2">
            <w:r w:rsidRPr="00242D23">
              <w:t>-прививки от гриппа</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FC46D2">
            <w:pPr>
              <w:jc w:val="center"/>
            </w:pPr>
            <w:r>
              <w:t>п</w:t>
            </w:r>
            <w:r w:rsidR="00944DF2" w:rsidRPr="00242D23">
              <w:t>ериод повышенной з</w:t>
            </w:r>
            <w:r>
              <w:t>аболеваемости (октябрь-декабрь)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E25B7E">
        <w:trPr>
          <w:trHeight w:val="264"/>
        </w:trPr>
        <w:tc>
          <w:tcPr>
            <w:tcW w:w="609" w:type="dxa"/>
            <w:tcBorders>
              <w:top w:val="single" w:sz="4" w:space="0" w:color="auto"/>
              <w:left w:val="single" w:sz="4" w:space="0" w:color="auto"/>
              <w:right w:val="single" w:sz="4" w:space="0" w:color="auto"/>
            </w:tcBorders>
            <w:shd w:val="clear" w:color="auto" w:fill="FFFFFF"/>
          </w:tcPr>
          <w:p w:rsidR="00944DF2" w:rsidRPr="00242D23" w:rsidRDefault="00944DF2" w:rsidP="009560F2">
            <w:pPr>
              <w:rPr>
                <w:lang w:val="en-US"/>
              </w:rPr>
            </w:pPr>
            <w:r>
              <w:t>19</w:t>
            </w:r>
            <w:r w:rsidRPr="00242D23">
              <w:rPr>
                <w:lang w:val="en-US"/>
              </w:rPr>
              <w:t>.</w:t>
            </w:r>
          </w:p>
        </w:tc>
        <w:tc>
          <w:tcPr>
            <w:tcW w:w="3878" w:type="dxa"/>
            <w:tcBorders>
              <w:top w:val="single" w:sz="4" w:space="0" w:color="auto"/>
              <w:left w:val="single" w:sz="4" w:space="0" w:color="auto"/>
              <w:right w:val="single" w:sz="4" w:space="0" w:color="auto"/>
            </w:tcBorders>
            <w:shd w:val="clear" w:color="auto" w:fill="FFFFFF"/>
          </w:tcPr>
          <w:p w:rsidR="00944DF2" w:rsidRPr="00242D23" w:rsidRDefault="00944DF2" w:rsidP="009560F2">
            <w:pPr>
              <w:rPr>
                <w:lang w:val="en-US"/>
              </w:rPr>
            </w:pPr>
            <w:proofErr w:type="spellStart"/>
            <w:r w:rsidRPr="00242D23">
              <w:rPr>
                <w:lang w:val="en-US"/>
              </w:rPr>
              <w:t>Гимнастика</w:t>
            </w:r>
            <w:proofErr w:type="spellEnd"/>
            <w:r w:rsidRPr="00242D23">
              <w:rPr>
                <w:lang w:val="en-US"/>
              </w:rPr>
              <w:t xml:space="preserve"> </w:t>
            </w:r>
            <w:proofErr w:type="spellStart"/>
            <w:r w:rsidRPr="00242D23">
              <w:rPr>
                <w:lang w:val="en-US"/>
              </w:rPr>
              <w:t>после</w:t>
            </w:r>
            <w:proofErr w:type="spellEnd"/>
            <w:r w:rsidRPr="00242D23">
              <w:rPr>
                <w:lang w:val="en-US"/>
              </w:rPr>
              <w:t xml:space="preserve"> </w:t>
            </w:r>
            <w:proofErr w:type="spellStart"/>
            <w:r w:rsidRPr="00242D23">
              <w:rPr>
                <w:lang w:val="en-US"/>
              </w:rPr>
              <w:t>сна</w:t>
            </w:r>
            <w:proofErr w:type="spellEnd"/>
            <w:r w:rsidRPr="00242D23">
              <w:rPr>
                <w:lang w:val="en-US"/>
              </w:rPr>
              <w:t>.</w:t>
            </w:r>
          </w:p>
        </w:tc>
        <w:tc>
          <w:tcPr>
            <w:tcW w:w="1368" w:type="dxa"/>
            <w:tcBorders>
              <w:top w:val="single" w:sz="4" w:space="0" w:color="auto"/>
              <w:left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right w:val="single" w:sz="4" w:space="0" w:color="auto"/>
            </w:tcBorders>
            <w:shd w:val="clear" w:color="auto" w:fill="FFFFFF"/>
          </w:tcPr>
          <w:p w:rsidR="00944DF2" w:rsidRPr="00FC46D2" w:rsidRDefault="00FC46D2" w:rsidP="00513D48">
            <w:pPr>
              <w:jc w:val="center"/>
            </w:pPr>
            <w:r>
              <w:t>е</w:t>
            </w:r>
            <w:proofErr w:type="spellStart"/>
            <w:r>
              <w:rPr>
                <w:lang w:val="en-US"/>
              </w:rPr>
              <w:t>жедневно</w:t>
            </w:r>
            <w:proofErr w:type="spellEnd"/>
          </w:p>
        </w:tc>
        <w:tc>
          <w:tcPr>
            <w:tcW w:w="1559" w:type="dxa"/>
            <w:tcBorders>
              <w:top w:val="single" w:sz="4" w:space="0" w:color="auto"/>
              <w:left w:val="single" w:sz="4" w:space="0" w:color="auto"/>
              <w:right w:val="single" w:sz="4" w:space="0" w:color="auto"/>
            </w:tcBorders>
            <w:shd w:val="clear" w:color="auto" w:fill="FFFFFF"/>
          </w:tcPr>
          <w:p w:rsidR="00944DF2" w:rsidRPr="00242D23" w:rsidRDefault="00823D55" w:rsidP="00513D48">
            <w:pPr>
              <w:jc w:val="center"/>
              <w:rPr>
                <w:lang w:val="en-US"/>
              </w:rPr>
            </w:pPr>
            <w:r>
              <w:t>В</w:t>
            </w:r>
            <w:proofErr w:type="spellStart"/>
            <w:r w:rsidR="00944DF2" w:rsidRPr="00242D23">
              <w:rPr>
                <w:lang w:val="en-US"/>
              </w:rPr>
              <w:t>оспитатели</w:t>
            </w:r>
            <w:proofErr w:type="spellEnd"/>
          </w:p>
        </w:tc>
      </w:tr>
      <w:tr w:rsidR="00944DF2" w:rsidRPr="00242D23" w:rsidTr="00E25B7E">
        <w:trPr>
          <w:trHeight w:val="773"/>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2</w:t>
            </w:r>
            <w:r>
              <w:t>0</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roofErr w:type="spellStart"/>
            <w:r w:rsidRPr="00242D23">
              <w:rPr>
                <w:lang w:val="en-US"/>
              </w:rPr>
              <w:t>Спортивные</w:t>
            </w:r>
            <w:proofErr w:type="spellEnd"/>
            <w:r w:rsidRPr="00242D23">
              <w:rPr>
                <w:lang w:val="en-US"/>
              </w:rPr>
              <w:t xml:space="preserve"> </w:t>
            </w:r>
            <w:proofErr w:type="spellStart"/>
            <w:r w:rsidRPr="00242D23">
              <w:rPr>
                <w:lang w:val="en-US"/>
              </w:rPr>
              <w:t>игры</w:t>
            </w:r>
            <w:proofErr w:type="spellEnd"/>
            <w:r w:rsidRPr="00242D23">
              <w:rPr>
                <w:lang w:val="en-US"/>
              </w:rPr>
              <w:t xml:space="preserve"> и </w:t>
            </w:r>
            <w:proofErr w:type="spellStart"/>
            <w:r w:rsidRPr="00242D23">
              <w:rPr>
                <w:lang w:val="en-US"/>
              </w:rPr>
              <w:t>упражнения</w:t>
            </w:r>
            <w:proofErr w:type="spellEnd"/>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t>15,</w:t>
            </w:r>
            <w:r w:rsidRPr="00242D23">
              <w:rPr>
                <w:lang w:val="en-US"/>
              </w:rPr>
              <w:t>20</w:t>
            </w:r>
            <w:r w:rsidRPr="00242D23">
              <w:t>,</w:t>
            </w:r>
            <w:r w:rsidRPr="00242D23">
              <w:rPr>
                <w:lang w:val="en-US"/>
              </w:rPr>
              <w:t xml:space="preserve">25 </w:t>
            </w:r>
            <w:r w:rsidRPr="00242D23">
              <w:t xml:space="preserve">,30 </w:t>
            </w:r>
            <w:proofErr w:type="spellStart"/>
            <w:r w:rsidRPr="00242D23">
              <w:rPr>
                <w:lang w:val="en-US"/>
              </w:rPr>
              <w:t>мин</w:t>
            </w:r>
            <w:proofErr w:type="spellEnd"/>
            <w:r w:rsidRPr="00242D23">
              <w:rPr>
                <w:lang w:val="en-US"/>
              </w:rPr>
              <w:t>.</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FC46D2">
            <w:pPr>
              <w:jc w:val="center"/>
            </w:pPr>
            <w:r>
              <w:t>м</w:t>
            </w:r>
            <w:r w:rsidR="00944DF2" w:rsidRPr="00242D23">
              <w:t>ладшая-</w:t>
            </w:r>
            <w:r>
              <w:t>старшая группы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pPr>
            <w:r>
              <w:t>и</w:t>
            </w:r>
            <w:r w:rsidR="00944DF2" w:rsidRPr="00944DF2">
              <w:t>нструктор</w:t>
            </w:r>
            <w:r w:rsidR="00944DF2" w:rsidRPr="00242D23">
              <w:t xml:space="preserve"> по</w:t>
            </w:r>
          </w:p>
          <w:p w:rsidR="00944DF2" w:rsidRPr="00242D23" w:rsidRDefault="00944DF2" w:rsidP="00513D48">
            <w:pPr>
              <w:jc w:val="center"/>
              <w:rPr>
                <w:lang w:val="en-US"/>
              </w:rPr>
            </w:pPr>
            <w:r w:rsidRPr="00242D23">
              <w:rPr>
                <w:lang w:val="en-US"/>
              </w:rPr>
              <w:t>Ф</w:t>
            </w:r>
            <w:r w:rsidRPr="00242D23">
              <w:t>К</w:t>
            </w:r>
          </w:p>
        </w:tc>
      </w:tr>
      <w:tr w:rsidR="00944DF2" w:rsidRPr="00242D23" w:rsidTr="00E25B7E">
        <w:trPr>
          <w:trHeight w:val="298"/>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2</w:t>
            </w:r>
            <w:r>
              <w:t>1</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roofErr w:type="spellStart"/>
            <w:r w:rsidRPr="00242D23">
              <w:rPr>
                <w:lang w:val="en-US"/>
              </w:rPr>
              <w:t>Индивидуальная</w:t>
            </w:r>
            <w:proofErr w:type="spellEnd"/>
            <w:r w:rsidRPr="00242D23">
              <w:rPr>
                <w:lang w:val="en-US"/>
              </w:rPr>
              <w:t xml:space="preserve"> </w:t>
            </w:r>
            <w:proofErr w:type="spellStart"/>
            <w:r w:rsidRPr="00242D23">
              <w:rPr>
                <w:lang w:val="en-US"/>
              </w:rPr>
              <w:t>работа</w:t>
            </w:r>
            <w:proofErr w:type="spellEnd"/>
            <w:r w:rsidRPr="00242D23">
              <w:rPr>
                <w:lang w:val="en-US"/>
              </w:rPr>
              <w: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8-10мин.</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п</w:t>
            </w:r>
            <w:r w:rsidR="00944DF2" w:rsidRPr="00242D23">
              <w:rPr>
                <w:lang w:val="en-US"/>
              </w:rPr>
              <w:t xml:space="preserve">о </w:t>
            </w:r>
            <w:proofErr w:type="spellStart"/>
            <w:r w:rsidR="00944DF2" w:rsidRPr="00242D23">
              <w:rPr>
                <w:lang w:val="en-US"/>
              </w:rPr>
              <w:t>графику</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944DF2" w:rsidRDefault="00FC46D2" w:rsidP="00513D48">
            <w:pPr>
              <w:jc w:val="center"/>
            </w:pPr>
            <w:r>
              <w:t>и</w:t>
            </w:r>
            <w:r w:rsidR="00944DF2" w:rsidRPr="00944DF2">
              <w:t>нструктор по</w:t>
            </w:r>
          </w:p>
          <w:p w:rsidR="00944DF2" w:rsidRPr="00242D23" w:rsidRDefault="00944DF2" w:rsidP="00513D48">
            <w:pPr>
              <w:jc w:val="center"/>
              <w:rPr>
                <w:lang w:val="en-US"/>
              </w:rPr>
            </w:pPr>
            <w:r w:rsidRPr="00944DF2">
              <w:rPr>
                <w:lang w:val="en-US"/>
              </w:rPr>
              <w:t>Ф</w:t>
            </w:r>
            <w:r w:rsidRPr="00944DF2">
              <w:t>К</w:t>
            </w:r>
          </w:p>
        </w:tc>
      </w:tr>
      <w:tr w:rsidR="00944DF2" w:rsidRPr="00242D23" w:rsidTr="00E25B7E">
        <w:trPr>
          <w:trHeight w:val="759"/>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2</w:t>
            </w:r>
            <w:r>
              <w:t>2</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roofErr w:type="spellStart"/>
            <w:r w:rsidRPr="00242D23">
              <w:rPr>
                <w:lang w:val="en-US"/>
              </w:rPr>
              <w:t>Дыхательная</w:t>
            </w:r>
            <w:proofErr w:type="spellEnd"/>
            <w:r w:rsidRPr="00242D23">
              <w:rPr>
                <w:lang w:val="en-US"/>
              </w:rPr>
              <w:t xml:space="preserve"> </w:t>
            </w:r>
            <w:proofErr w:type="spellStart"/>
            <w:r w:rsidRPr="00242D23">
              <w:rPr>
                <w:lang w:val="en-US"/>
              </w:rPr>
              <w:t>гимнастика</w:t>
            </w:r>
            <w:proofErr w:type="spellEnd"/>
            <w:r w:rsidRPr="00242D23">
              <w:rPr>
                <w:lang w:val="en-US"/>
              </w:rPr>
              <w: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pPr>
            <w:r>
              <w:t>в</w:t>
            </w:r>
            <w:r w:rsidR="00944DF2" w:rsidRPr="00242D23">
              <w:t>се группы</w:t>
            </w:r>
          </w:p>
          <w:p w:rsidR="00944DF2" w:rsidRPr="00242D23" w:rsidRDefault="00FC46D2" w:rsidP="00513D48">
            <w:pPr>
              <w:jc w:val="center"/>
            </w:pPr>
            <w:r>
              <w:t>в</w:t>
            </w:r>
            <w:r w:rsidR="00944DF2" w:rsidRPr="00242D23">
              <w:t xml:space="preserve"> течение года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2A2401" w:rsidRDefault="00FC46D2" w:rsidP="00513D48">
            <w:pPr>
              <w:jc w:val="center"/>
              <w:rPr>
                <w:color w:val="000000" w:themeColor="text1" w:themeShade="80"/>
              </w:rPr>
            </w:pPr>
            <w:r>
              <w:rPr>
                <w:color w:val="000000" w:themeColor="text1" w:themeShade="80"/>
              </w:rPr>
              <w:t>и</w:t>
            </w:r>
            <w:r w:rsidR="00944DF2" w:rsidRPr="002A2401">
              <w:rPr>
                <w:color w:val="000000" w:themeColor="text1" w:themeShade="80"/>
              </w:rPr>
              <w:t>нстр</w:t>
            </w:r>
            <w:r w:rsidR="002A2401" w:rsidRPr="002A2401">
              <w:rPr>
                <w:color w:val="000000" w:themeColor="text1" w:themeShade="80"/>
              </w:rPr>
              <w:t>у</w:t>
            </w:r>
            <w:r w:rsidR="00944DF2" w:rsidRPr="002A2401">
              <w:rPr>
                <w:color w:val="000000" w:themeColor="text1" w:themeShade="80"/>
              </w:rPr>
              <w:t>ктор по</w:t>
            </w:r>
          </w:p>
          <w:p w:rsidR="00944DF2" w:rsidRPr="002A2401" w:rsidRDefault="00944DF2" w:rsidP="00513D48">
            <w:pPr>
              <w:jc w:val="center"/>
              <w:rPr>
                <w:color w:val="000000" w:themeColor="text1" w:themeShade="80"/>
              </w:rPr>
            </w:pPr>
            <w:r w:rsidRPr="002A2401">
              <w:rPr>
                <w:color w:val="000000" w:themeColor="text1" w:themeShade="80"/>
                <w:lang w:val="en-US"/>
              </w:rPr>
              <w:t>Ф</w:t>
            </w:r>
            <w:r w:rsidRPr="002A2401">
              <w:rPr>
                <w:color w:val="000000" w:themeColor="text1" w:themeShade="80"/>
              </w:rPr>
              <w:t>К</w:t>
            </w:r>
            <w:r w:rsidR="00FC46D2">
              <w:rPr>
                <w:color w:val="000000" w:themeColor="text1" w:themeShade="80"/>
              </w:rPr>
              <w:t>,</w:t>
            </w:r>
          </w:p>
          <w:p w:rsidR="00944DF2" w:rsidRPr="002A2401" w:rsidRDefault="002130B4" w:rsidP="00513D48">
            <w:pPr>
              <w:jc w:val="center"/>
              <w:rPr>
                <w:color w:val="000000" w:themeColor="text1" w:themeShade="80"/>
                <w:lang w:val="en-US"/>
              </w:rPr>
            </w:pPr>
            <w:r>
              <w:rPr>
                <w:color w:val="000000" w:themeColor="text1" w:themeShade="80"/>
              </w:rPr>
              <w:t>В</w:t>
            </w:r>
            <w:proofErr w:type="spellStart"/>
            <w:r w:rsidR="00944DF2" w:rsidRPr="002A2401">
              <w:rPr>
                <w:color w:val="000000" w:themeColor="text1" w:themeShade="80"/>
                <w:lang w:val="en-US"/>
              </w:rPr>
              <w:t>оспитатели</w:t>
            </w:r>
            <w:proofErr w:type="spellEnd"/>
          </w:p>
        </w:tc>
      </w:tr>
      <w:tr w:rsidR="00944DF2" w:rsidRPr="00242D23" w:rsidTr="00E25B7E">
        <w:trPr>
          <w:trHeight w:val="821"/>
        </w:trPr>
        <w:tc>
          <w:tcPr>
            <w:tcW w:w="609"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color w:val="000000"/>
                <w:lang w:val="en-US"/>
              </w:rPr>
            </w:pPr>
            <w:r w:rsidRPr="00242D23">
              <w:rPr>
                <w:color w:val="000000"/>
                <w:lang w:val="en-US"/>
              </w:rPr>
              <w:t>2</w:t>
            </w:r>
            <w:r>
              <w:rPr>
                <w:color w:val="000000"/>
              </w:rPr>
              <w:t>3</w:t>
            </w:r>
            <w:r w:rsidRPr="00242D23">
              <w:rPr>
                <w:color w:val="000000"/>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color w:val="000000"/>
              </w:rPr>
            </w:pPr>
            <w:r w:rsidRPr="00242D23">
              <w:rPr>
                <w:color w:val="000000"/>
              </w:rPr>
              <w:t>Профилактическая работа с часто болеющими детьми.</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color w:val="000000"/>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color w:val="000000"/>
                <w:lang w:val="en-US"/>
              </w:rPr>
            </w:pPr>
            <w:r>
              <w:rPr>
                <w:color w:val="000000"/>
              </w:rPr>
              <w:t>в</w:t>
            </w:r>
            <w:r w:rsidR="00944DF2" w:rsidRPr="00242D23">
              <w:rPr>
                <w:color w:val="000000"/>
                <w:lang w:val="en-US"/>
              </w:rPr>
              <w:t xml:space="preserve"> </w:t>
            </w:r>
            <w:proofErr w:type="spellStart"/>
            <w:r w:rsidR="00944DF2" w:rsidRPr="00242D23">
              <w:rPr>
                <w:color w:val="000000"/>
                <w:lang w:val="en-US"/>
              </w:rPr>
              <w:t>течение</w:t>
            </w:r>
            <w:proofErr w:type="spellEnd"/>
            <w:r w:rsidR="00944DF2" w:rsidRPr="00242D23">
              <w:rPr>
                <w:color w:val="000000"/>
                <w:lang w:val="en-US"/>
              </w:rPr>
              <w:t xml:space="preserve"> </w:t>
            </w:r>
            <w:proofErr w:type="spellStart"/>
            <w:r w:rsidR="00944DF2" w:rsidRPr="00242D23">
              <w:rPr>
                <w:color w:val="000000"/>
                <w:lang w:val="en-US"/>
              </w:rPr>
              <w:t>года</w:t>
            </w:r>
            <w:proofErr w:type="spellEnd"/>
            <w:r w:rsidR="00944DF2" w:rsidRPr="00242D23">
              <w:rPr>
                <w:color w:val="000000"/>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44DF2" w:rsidRPr="00C532A2" w:rsidRDefault="00FC46D2" w:rsidP="00C532A2">
            <w:pPr>
              <w:jc w:val="center"/>
              <w:rPr>
                <w:color w:val="000000" w:themeColor="text1" w:themeShade="80"/>
                <w:sz w:val="32"/>
                <w:szCs w:val="32"/>
              </w:rPr>
            </w:pPr>
            <w:proofErr w:type="spellStart"/>
            <w:r w:rsidRPr="00C532A2">
              <w:rPr>
                <w:color w:val="000000" w:themeColor="text1" w:themeShade="80"/>
                <w:sz w:val="32"/>
                <w:szCs w:val="32"/>
                <w:vertAlign w:val="superscript"/>
              </w:rPr>
              <w:t>и</w:t>
            </w:r>
            <w:r w:rsidR="00944DF2" w:rsidRPr="00C532A2">
              <w:rPr>
                <w:color w:val="000000" w:themeColor="text1" w:themeShade="80"/>
                <w:sz w:val="32"/>
                <w:szCs w:val="32"/>
                <w:vertAlign w:val="superscript"/>
              </w:rPr>
              <w:t>нстр</w:t>
            </w:r>
            <w:r w:rsidR="002A2401" w:rsidRPr="00C532A2">
              <w:rPr>
                <w:color w:val="000000" w:themeColor="text1" w:themeShade="80"/>
                <w:sz w:val="32"/>
                <w:szCs w:val="32"/>
                <w:vertAlign w:val="superscript"/>
              </w:rPr>
              <w:t>у</w:t>
            </w:r>
            <w:r w:rsidR="00C532A2">
              <w:rPr>
                <w:color w:val="000000" w:themeColor="text1" w:themeShade="80"/>
                <w:sz w:val="32"/>
                <w:szCs w:val="32"/>
                <w:vertAlign w:val="superscript"/>
              </w:rPr>
              <w:t>ктор</w:t>
            </w:r>
            <w:r w:rsidR="00944DF2" w:rsidRPr="00C532A2">
              <w:rPr>
                <w:color w:val="000000" w:themeColor="text1" w:themeShade="80"/>
                <w:sz w:val="32"/>
                <w:szCs w:val="32"/>
                <w:vertAlign w:val="superscript"/>
              </w:rPr>
              <w:t>по</w:t>
            </w:r>
            <w:r w:rsidR="00C532A2">
              <w:rPr>
                <w:color w:val="000000" w:themeColor="text1" w:themeShade="80"/>
                <w:sz w:val="32"/>
                <w:szCs w:val="32"/>
                <w:vertAlign w:val="superscript"/>
              </w:rPr>
              <w:t>ФК</w:t>
            </w:r>
            <w:proofErr w:type="spellEnd"/>
            <w:r w:rsidR="00C532A2">
              <w:rPr>
                <w:color w:val="000000" w:themeColor="text1" w:themeShade="80"/>
                <w:sz w:val="32"/>
                <w:szCs w:val="32"/>
                <w:vertAlign w:val="superscript"/>
              </w:rPr>
              <w:t>,</w:t>
            </w:r>
            <w:r w:rsidR="00C532A2" w:rsidRPr="00C532A2">
              <w:rPr>
                <w:color w:val="000000" w:themeColor="text1" w:themeShade="80"/>
              </w:rPr>
              <w:t xml:space="preserve"> М/</w:t>
            </w:r>
            <w:proofErr w:type="spellStart"/>
            <w:r w:rsidR="00C532A2" w:rsidRPr="00C532A2">
              <w:rPr>
                <w:color w:val="000000" w:themeColor="text1" w:themeShade="80"/>
              </w:rPr>
              <w:t>С,</w:t>
            </w:r>
            <w:r w:rsidR="00656974" w:rsidRPr="002C0FED">
              <w:rPr>
                <w:color w:val="000000" w:themeColor="text1" w:themeShade="80"/>
                <w:sz w:val="22"/>
                <w:szCs w:val="22"/>
              </w:rPr>
              <w:t>В</w:t>
            </w:r>
            <w:r w:rsidR="00944DF2" w:rsidRPr="002C0FED">
              <w:rPr>
                <w:color w:val="000000" w:themeColor="text1" w:themeShade="80"/>
                <w:sz w:val="22"/>
                <w:szCs w:val="22"/>
              </w:rPr>
              <w:t>оспитатели</w:t>
            </w:r>
            <w:proofErr w:type="spellEnd"/>
          </w:p>
        </w:tc>
      </w:tr>
    </w:tbl>
    <w:p w:rsidR="00DF3F1D" w:rsidRDefault="00DF3F1D" w:rsidP="00C532A2">
      <w:pPr>
        <w:rPr>
          <w:b/>
          <w:sz w:val="28"/>
          <w:szCs w:val="28"/>
        </w:rPr>
      </w:pPr>
      <w:r>
        <w:rPr>
          <w:b/>
          <w:sz w:val="28"/>
          <w:szCs w:val="28"/>
        </w:rPr>
        <w:br w:type="page"/>
      </w:r>
    </w:p>
    <w:p w:rsidR="005C7CC6" w:rsidRPr="00725CC1" w:rsidRDefault="005C7CC6" w:rsidP="00DF3F1D">
      <w:pPr>
        <w:jc w:val="center"/>
        <w:rPr>
          <w:b/>
        </w:rPr>
      </w:pPr>
      <w:r w:rsidRPr="00725CC1">
        <w:rPr>
          <w:b/>
          <w:lang w:val="en-US"/>
        </w:rPr>
        <w:lastRenderedPageBreak/>
        <w:t>III</w:t>
      </w:r>
      <w:r w:rsidRPr="00725CC1">
        <w:rPr>
          <w:b/>
        </w:rPr>
        <w:t>. Организационный раздел</w:t>
      </w:r>
    </w:p>
    <w:p w:rsidR="00E25B7E" w:rsidRPr="005556AA" w:rsidRDefault="00E25B7E" w:rsidP="00E25B7E">
      <w:pPr>
        <w:jc w:val="center"/>
        <w:rPr>
          <w:b/>
        </w:rPr>
      </w:pPr>
      <w:r w:rsidRPr="005556AA">
        <w:rPr>
          <w:b/>
        </w:rPr>
        <w:t xml:space="preserve">3.1. Организация </w:t>
      </w:r>
      <w:r>
        <w:rPr>
          <w:b/>
        </w:rPr>
        <w:t>режима пребывания детей в ДОУ</w:t>
      </w:r>
    </w:p>
    <w:p w:rsidR="00E25B7E" w:rsidRPr="002E7EF1" w:rsidRDefault="00E25B7E" w:rsidP="00E25B7E">
      <w:pPr>
        <w:pStyle w:val="a3"/>
        <w:ind w:firstLine="709"/>
        <w:jc w:val="both"/>
        <w:rPr>
          <w:rFonts w:ascii="Times New Roman" w:hAnsi="Times New Roman"/>
        </w:rPr>
      </w:pPr>
      <w:r w:rsidRPr="002E7EF1">
        <w:rPr>
          <w:rFonts w:ascii="Times New Roman" w:hAnsi="Times New Roman"/>
        </w:rPr>
        <w:t>Особенн</w:t>
      </w:r>
      <w:r>
        <w:rPr>
          <w:rFonts w:ascii="Times New Roman" w:hAnsi="Times New Roman"/>
        </w:rPr>
        <w:t xml:space="preserve">ости организации режима работы </w:t>
      </w:r>
      <w:r w:rsidRPr="002E7EF1">
        <w:rPr>
          <w:rFonts w:ascii="Times New Roman" w:hAnsi="Times New Roman"/>
        </w:rPr>
        <w:t>ДОУ:</w:t>
      </w:r>
    </w:p>
    <w:p w:rsidR="00E25B7E" w:rsidRPr="002E7EF1" w:rsidRDefault="00E25B7E" w:rsidP="00E25B7E">
      <w:pPr>
        <w:pStyle w:val="a3"/>
        <w:ind w:firstLine="709"/>
        <w:jc w:val="both"/>
        <w:rPr>
          <w:rFonts w:ascii="Times New Roman" w:hAnsi="Times New Roman"/>
        </w:rPr>
      </w:pPr>
      <w:r w:rsidRPr="002E7EF1">
        <w:rPr>
          <w:rFonts w:ascii="Times New Roman" w:hAnsi="Times New Roman"/>
        </w:rPr>
        <w:t>- время преб</w:t>
      </w:r>
      <w:r>
        <w:rPr>
          <w:rFonts w:ascii="Times New Roman" w:hAnsi="Times New Roman"/>
        </w:rPr>
        <w:t>ывания воспитанников в МДОУ - 10-часовое (с 7.30 час до 17.0</w:t>
      </w:r>
      <w:r w:rsidRPr="002E7EF1">
        <w:rPr>
          <w:rFonts w:ascii="Times New Roman" w:hAnsi="Times New Roman"/>
        </w:rPr>
        <w:t xml:space="preserve">0) </w:t>
      </w:r>
      <w:r>
        <w:rPr>
          <w:rFonts w:ascii="Times New Roman" w:hAnsi="Times New Roman"/>
        </w:rPr>
        <w:t>часов;</w:t>
      </w:r>
    </w:p>
    <w:p w:rsidR="00E25B7E" w:rsidRPr="002E7EF1" w:rsidRDefault="00E25B7E" w:rsidP="00E25B7E">
      <w:pPr>
        <w:pStyle w:val="a3"/>
        <w:ind w:firstLine="709"/>
        <w:jc w:val="both"/>
        <w:rPr>
          <w:rFonts w:ascii="Times New Roman" w:hAnsi="Times New Roman"/>
        </w:rPr>
      </w:pPr>
      <w:r w:rsidRPr="002E7EF1">
        <w:rPr>
          <w:rFonts w:ascii="Times New Roman" w:hAnsi="Times New Roman"/>
        </w:rPr>
        <w:t>- пятидневная рабочая неделя, выходные дни - суббота и воскресенье, праздничные   дни.</w:t>
      </w:r>
    </w:p>
    <w:p w:rsidR="00E25B7E" w:rsidRPr="002E7EF1" w:rsidRDefault="00E25B7E" w:rsidP="00E25B7E">
      <w:pPr>
        <w:pStyle w:val="a3"/>
        <w:ind w:firstLine="709"/>
        <w:jc w:val="both"/>
        <w:rPr>
          <w:rFonts w:ascii="Times New Roman" w:hAnsi="Times New Roman"/>
          <w:iCs/>
        </w:rPr>
      </w:pPr>
      <w:r w:rsidRPr="002E7EF1">
        <w:rPr>
          <w:rFonts w:ascii="Times New Roman" w:hAnsi="Times New Roman"/>
          <w:iCs/>
        </w:rPr>
        <w:t>Режим организации ж</w:t>
      </w:r>
      <w:r>
        <w:rPr>
          <w:rFonts w:ascii="Times New Roman" w:hAnsi="Times New Roman"/>
          <w:iCs/>
        </w:rPr>
        <w:t xml:space="preserve">изнедеятельности воспитанников </w:t>
      </w:r>
      <w:r w:rsidRPr="002E7EF1">
        <w:rPr>
          <w:rFonts w:ascii="Times New Roman" w:hAnsi="Times New Roman"/>
          <w:iCs/>
        </w:rPr>
        <w:t xml:space="preserve">ДОУ определен: </w:t>
      </w:r>
    </w:p>
    <w:p w:rsidR="00E25B7E" w:rsidRPr="002E7EF1" w:rsidRDefault="00E25B7E" w:rsidP="00E25B7E">
      <w:pPr>
        <w:pStyle w:val="a3"/>
        <w:ind w:firstLine="709"/>
        <w:jc w:val="both"/>
        <w:rPr>
          <w:rFonts w:ascii="Times New Roman" w:hAnsi="Times New Roman"/>
        </w:rPr>
      </w:pPr>
      <w:r w:rsidRPr="002E7EF1">
        <w:rPr>
          <w:rFonts w:ascii="Times New Roman" w:hAnsi="Times New Roman"/>
          <w:i/>
        </w:rPr>
        <w:t xml:space="preserve">- </w:t>
      </w:r>
      <w:r w:rsidRPr="002E7EF1">
        <w:rPr>
          <w:rFonts w:ascii="Times New Roman" w:hAnsi="Times New Roman"/>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25B7E" w:rsidRPr="002E7EF1" w:rsidRDefault="00E25B7E" w:rsidP="00E25B7E">
      <w:pPr>
        <w:pStyle w:val="a3"/>
        <w:ind w:firstLine="709"/>
        <w:jc w:val="both"/>
        <w:rPr>
          <w:rFonts w:ascii="Times New Roman" w:hAnsi="Times New Roman"/>
          <w:iCs/>
        </w:rPr>
      </w:pPr>
      <w:r>
        <w:rPr>
          <w:rFonts w:ascii="Times New Roman" w:hAnsi="Times New Roman"/>
        </w:rPr>
        <w:t>- решением</w:t>
      </w:r>
      <w:r w:rsidRPr="002E7EF1">
        <w:rPr>
          <w:rFonts w:ascii="Times New Roman" w:hAnsi="Times New Roman"/>
        </w:rPr>
        <w:t xml:space="preserve"> образовательных задач в совместной деятельности взрослого и ребенка и самостоятельной деятельности детей не только в рамка</w:t>
      </w:r>
      <w:r>
        <w:rPr>
          <w:rFonts w:ascii="Times New Roman" w:hAnsi="Times New Roman"/>
        </w:rPr>
        <w:t xml:space="preserve">х организованной </w:t>
      </w:r>
      <w:r w:rsidRPr="002E7EF1">
        <w:rPr>
          <w:rFonts w:ascii="Times New Roman" w:hAnsi="Times New Roman"/>
        </w:rPr>
        <w:t>образовательной деятельности, но и при проведении режимных моментов в соответствии со спецификой дошкольного образования.</w:t>
      </w:r>
    </w:p>
    <w:p w:rsidR="00E25B7E" w:rsidRPr="002E7EF1" w:rsidRDefault="00E25B7E" w:rsidP="00E25B7E">
      <w:pPr>
        <w:pStyle w:val="a3"/>
        <w:ind w:firstLine="709"/>
        <w:jc w:val="both"/>
        <w:rPr>
          <w:rFonts w:ascii="Times New Roman" w:hAnsi="Times New Roman"/>
          <w:iCs/>
        </w:rPr>
      </w:pPr>
      <w:r w:rsidRPr="002E7EF1">
        <w:rPr>
          <w:rFonts w:ascii="Times New Roman" w:hAnsi="Times New Roman"/>
          <w:iCs/>
        </w:rPr>
        <w:t>- в соответствии с функциональными возможност</w:t>
      </w:r>
      <w:r>
        <w:rPr>
          <w:rFonts w:ascii="Times New Roman" w:hAnsi="Times New Roman"/>
          <w:iCs/>
        </w:rPr>
        <w:t xml:space="preserve">ями детей старшего дошкольного </w:t>
      </w:r>
      <w:r w:rsidRPr="002E7EF1">
        <w:rPr>
          <w:rFonts w:ascii="Times New Roman" w:hAnsi="Times New Roman"/>
          <w:iCs/>
        </w:rPr>
        <w:t xml:space="preserve">возраста; </w:t>
      </w:r>
    </w:p>
    <w:p w:rsidR="00E25B7E" w:rsidRPr="002E7EF1" w:rsidRDefault="00E25B7E" w:rsidP="00E25B7E">
      <w:pPr>
        <w:pStyle w:val="a3"/>
        <w:ind w:firstLine="709"/>
        <w:jc w:val="both"/>
        <w:rPr>
          <w:rFonts w:ascii="Times New Roman" w:hAnsi="Times New Roman"/>
          <w:iCs/>
        </w:rPr>
      </w:pPr>
      <w:r w:rsidRPr="002E7EF1">
        <w:rPr>
          <w:rFonts w:ascii="Times New Roman" w:hAnsi="Times New Roman"/>
          <w:iCs/>
        </w:rPr>
        <w:t xml:space="preserve">- на основе соблюдения баланса между разными видами детской деятельности; </w:t>
      </w:r>
    </w:p>
    <w:p w:rsidR="00E25B7E" w:rsidRPr="002E7EF1" w:rsidRDefault="00E25B7E" w:rsidP="00E25B7E">
      <w:pPr>
        <w:pStyle w:val="a3"/>
        <w:ind w:firstLine="709"/>
        <w:jc w:val="both"/>
        <w:rPr>
          <w:rFonts w:ascii="Times New Roman" w:hAnsi="Times New Roman"/>
          <w:iCs/>
        </w:rPr>
      </w:pPr>
      <w:r w:rsidRPr="002E7EF1">
        <w:rPr>
          <w:rFonts w:ascii="Times New Roman" w:hAnsi="Times New Roman"/>
          <w:iCs/>
        </w:rPr>
        <w:t>- особенностями организации гибкого режима пребывания детей в детском саду;</w:t>
      </w:r>
    </w:p>
    <w:p w:rsidR="00E25B7E" w:rsidRPr="002E7EF1" w:rsidRDefault="00E25B7E" w:rsidP="00E25B7E">
      <w:pPr>
        <w:pStyle w:val="a3"/>
        <w:ind w:firstLine="709"/>
        <w:jc w:val="both"/>
        <w:rPr>
          <w:rFonts w:ascii="Times New Roman" w:hAnsi="Times New Roman"/>
          <w:iCs/>
        </w:rPr>
      </w:pPr>
      <w:r w:rsidRPr="002E7EF1">
        <w:rPr>
          <w:rFonts w:ascii="Times New Roman" w:hAnsi="Times New Roman"/>
          <w:iCs/>
        </w:rPr>
        <w:t>- с учетом социального заказа родителей (законных представителей) и нормативно-правовых требований к организации режима деятельности ДОО.</w:t>
      </w:r>
    </w:p>
    <w:p w:rsidR="00E25B7E" w:rsidRPr="00642E1C" w:rsidRDefault="00E25B7E" w:rsidP="00E25B7E">
      <w:pPr>
        <w:ind w:firstLine="709"/>
        <w:jc w:val="both"/>
      </w:pPr>
      <w:r w:rsidRPr="00642E1C">
        <w:t xml:space="preserve">Учебный год в логопедической группе для детей с </w:t>
      </w:r>
      <w:r>
        <w:t xml:space="preserve">ТНР </w:t>
      </w:r>
      <w:r w:rsidRPr="00642E1C">
        <w:t>начинается первого сентября, длится девять месяцев (до первого июня) и условно делится на три периода:</w:t>
      </w:r>
    </w:p>
    <w:p w:rsidR="00E25B7E" w:rsidRPr="00642E1C" w:rsidRDefault="00E25B7E" w:rsidP="00E25B7E">
      <w:pPr>
        <w:ind w:firstLine="709"/>
        <w:jc w:val="both"/>
      </w:pPr>
      <w:r w:rsidRPr="00642E1C">
        <w:t>I период - сентябрь, октябрь, ноябрь;</w:t>
      </w:r>
    </w:p>
    <w:p w:rsidR="00E25B7E" w:rsidRPr="00642E1C" w:rsidRDefault="00E25B7E" w:rsidP="00E25B7E">
      <w:pPr>
        <w:ind w:firstLine="709"/>
        <w:jc w:val="both"/>
      </w:pPr>
      <w:r w:rsidRPr="00642E1C">
        <w:t>II период - декабрь, январь, февраль;</w:t>
      </w:r>
    </w:p>
    <w:p w:rsidR="00E25B7E" w:rsidRDefault="00E25B7E" w:rsidP="00E25B7E">
      <w:pPr>
        <w:ind w:firstLine="709"/>
        <w:jc w:val="both"/>
      </w:pPr>
      <w:r w:rsidRPr="00642E1C">
        <w:t>III период - март, апрель, май, июнь.</w:t>
      </w:r>
    </w:p>
    <w:p w:rsidR="00E25B7E" w:rsidRDefault="00E25B7E" w:rsidP="00E25B7E">
      <w:pPr>
        <w:ind w:firstLine="709"/>
        <w:jc w:val="both"/>
        <w:rPr>
          <w:bCs/>
        </w:rPr>
      </w:pPr>
      <w:r w:rsidRPr="00E25B7E">
        <w:rPr>
          <w:bCs/>
          <w:iCs/>
        </w:rPr>
        <w:t xml:space="preserve">При организации режима пребывания детей в ДОУ </w:t>
      </w:r>
      <w:r w:rsidRPr="00E25B7E">
        <w:rPr>
          <w:bCs/>
          <w:i/>
        </w:rPr>
        <w:t>учитываются местные</w:t>
      </w:r>
      <w:r w:rsidRPr="00E25B7E">
        <w:rPr>
          <w:bCs/>
          <w:iCs/>
        </w:rPr>
        <w:t xml:space="preserve"> климатические и конкретные погодные условия, возрастные особенности детей. Продолжительность ежедневных</w:t>
      </w:r>
      <w:r w:rsidRPr="00642E1C">
        <w:rPr>
          <w:iCs/>
        </w:rPr>
        <w:t xml:space="preserve">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СанПин). </w:t>
      </w:r>
    </w:p>
    <w:p w:rsidR="00E25B7E" w:rsidRDefault="00E25B7E" w:rsidP="00E25B7E">
      <w:pPr>
        <w:ind w:firstLine="709"/>
        <w:jc w:val="both"/>
        <w:rPr>
          <w:bCs/>
        </w:rPr>
      </w:pPr>
      <w:r w:rsidRPr="002E7EF1">
        <w:t>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15ºС и скорости ветра более 7 м/с продолжительность прогулки сокращается. Прогулка не проводится при температуре воздуха ниже минус 15ºС и скорости ветра более 15 м/с для детей до 4 лет, а для детей 5 - 7 лет при температуре воздуха ниже минус 20ºСи скорости ветра более 15 м/с</w:t>
      </w:r>
      <w:r>
        <w:t xml:space="preserve">. </w:t>
      </w:r>
      <w:r w:rsidRPr="00E25B7E">
        <w:rPr>
          <w:iCs/>
        </w:rPr>
        <w:t>В   летний период образовательная деятельность детей полностью выносится на прогулку.</w:t>
      </w:r>
    </w:p>
    <w:p w:rsidR="00E25B7E" w:rsidRDefault="00E25B7E" w:rsidP="00E25B7E">
      <w:pPr>
        <w:ind w:firstLine="709"/>
        <w:jc w:val="both"/>
        <w:rPr>
          <w:bCs/>
        </w:rPr>
      </w:pPr>
      <w:r>
        <w:t>О</w:t>
      </w:r>
      <w:r w:rsidRPr="002E7EF1">
        <w:t>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r>
        <w:t>.</w:t>
      </w:r>
    </w:p>
    <w:p w:rsidR="00E25B7E" w:rsidRDefault="00E25B7E" w:rsidP="00E25B7E">
      <w:pPr>
        <w:ind w:firstLine="709"/>
        <w:jc w:val="both"/>
        <w:rPr>
          <w:bCs/>
        </w:rPr>
      </w:pPr>
      <w:r>
        <w:t>Т</w:t>
      </w:r>
      <w:r w:rsidRPr="002E7EF1">
        <w:t>ребования к сочетанию разных видов деятельности, к чередованию спокойных, требующих статических поз, с двигательными</w:t>
      </w:r>
      <w:r>
        <w:t>.</w:t>
      </w:r>
    </w:p>
    <w:p w:rsidR="00E25B7E" w:rsidRDefault="00E25B7E" w:rsidP="00E25B7E">
      <w:pPr>
        <w:ind w:firstLine="709"/>
        <w:jc w:val="both"/>
        <w:rPr>
          <w:bCs/>
        </w:rPr>
      </w:pPr>
      <w:r>
        <w:t>Д</w:t>
      </w:r>
      <w:r w:rsidRPr="002E7EF1">
        <w:t xml:space="preserve">инамика работоспособности детей в течение дня, недели, года. </w:t>
      </w:r>
    </w:p>
    <w:p w:rsidR="00E25B7E" w:rsidRDefault="00E25B7E" w:rsidP="00E25B7E">
      <w:pPr>
        <w:ind w:firstLine="709"/>
        <w:jc w:val="both"/>
        <w:rPr>
          <w:bCs/>
        </w:rPr>
      </w:pPr>
      <w:r w:rsidRPr="002E7EF1">
        <w:t>Разгрузочными являются: утреннее время до завтрака; первая половина дня в понедельник и вторая половина дня в среду и пятницу; первая половина сентября, вторая половина декабря и начало января, вторая половина мая</w:t>
      </w:r>
      <w:r>
        <w:t>.</w:t>
      </w:r>
    </w:p>
    <w:p w:rsidR="00E25B7E" w:rsidRDefault="00E25B7E" w:rsidP="00E25B7E">
      <w:pPr>
        <w:ind w:firstLine="709"/>
        <w:jc w:val="both"/>
        <w:rPr>
          <w:bCs/>
        </w:rPr>
      </w:pPr>
      <w:r>
        <w:t>В</w:t>
      </w:r>
      <w:r w:rsidRPr="002E7EF1">
        <w:t>ыделение эмоционально значимых моментов в жизни группы и создание эмоционального настроя в эти периоды (традиции г</w:t>
      </w:r>
      <w:r>
        <w:t>руппы ежедневные, еженедельные).</w:t>
      </w:r>
    </w:p>
    <w:p w:rsidR="00E25B7E" w:rsidRDefault="00E25B7E" w:rsidP="00E25B7E">
      <w:pPr>
        <w:ind w:firstLine="709"/>
        <w:jc w:val="both"/>
        <w:rPr>
          <w:bCs/>
        </w:rPr>
      </w:pPr>
      <w:r>
        <w:rPr>
          <w:iCs/>
        </w:rPr>
        <w:t>М</w:t>
      </w:r>
      <w:r w:rsidRPr="002E7EF1">
        <w:rPr>
          <w:iCs/>
        </w:rPr>
        <w:t xml:space="preserve">аксимальная продолжительность непрерывного </w:t>
      </w:r>
      <w:r>
        <w:rPr>
          <w:iCs/>
        </w:rPr>
        <w:t xml:space="preserve">бодрствования детей 3-7 лет составляет 5,5 - 6 </w:t>
      </w:r>
      <w:r w:rsidRPr="002E7EF1">
        <w:rPr>
          <w:iCs/>
        </w:rPr>
        <w:t>часов. При организации питания интервал</w:t>
      </w:r>
      <w:r>
        <w:rPr>
          <w:iCs/>
        </w:rPr>
        <w:t xml:space="preserve"> приема пищи составляет от 3 </w:t>
      </w:r>
      <w:r w:rsidRPr="002E7EF1">
        <w:rPr>
          <w:iCs/>
        </w:rPr>
        <w:lastRenderedPageBreak/>
        <w:t>до 4 часов.</w:t>
      </w:r>
      <w:r>
        <w:rPr>
          <w:bCs/>
        </w:rPr>
        <w:t xml:space="preserve"> Д</w:t>
      </w:r>
      <w:r>
        <w:rPr>
          <w:iCs/>
        </w:rPr>
        <w:t xml:space="preserve">ля детей от 3 до 8 </w:t>
      </w:r>
      <w:r w:rsidRPr="002E7EF1">
        <w:rPr>
          <w:iCs/>
        </w:rPr>
        <w:t>лет дневной сон организуется однократно продолжительностью 2 – 2,5 часа.</w:t>
      </w:r>
    </w:p>
    <w:p w:rsidR="00E25B7E" w:rsidRDefault="00E25B7E" w:rsidP="00E25B7E">
      <w:pPr>
        <w:ind w:firstLine="709"/>
        <w:jc w:val="both"/>
        <w:rPr>
          <w:bCs/>
        </w:rPr>
      </w:pPr>
      <w:r>
        <w:rPr>
          <w:bCs/>
        </w:rPr>
        <w:t>С</w:t>
      </w:r>
      <w:r w:rsidRPr="002E7EF1">
        <w:rPr>
          <w:iCs/>
        </w:rPr>
        <w:t xml:space="preserve">истема оздоровительных и закаливающих мероприятий в режиме дня выстроена </w:t>
      </w:r>
      <w:r>
        <w:rPr>
          <w:iCs/>
        </w:rPr>
        <w:t xml:space="preserve">с учетом сезонных изменений, </w:t>
      </w:r>
      <w:r w:rsidRPr="002E7EF1">
        <w:rPr>
          <w:iCs/>
        </w:rPr>
        <w:t xml:space="preserve">состояния здоровья и возрастных особенностей детей. </w:t>
      </w:r>
    </w:p>
    <w:p w:rsidR="00E25B7E" w:rsidRDefault="00E25B7E" w:rsidP="00E25B7E">
      <w:pPr>
        <w:ind w:firstLine="709"/>
        <w:jc w:val="both"/>
        <w:rPr>
          <w:iCs/>
        </w:rPr>
      </w:pPr>
      <w:r>
        <w:rPr>
          <w:bCs/>
        </w:rPr>
        <w:t>О</w:t>
      </w:r>
      <w:r w:rsidRPr="002E7EF1">
        <w:rPr>
          <w:iCs/>
        </w:rPr>
        <w:t>бъем дви</w:t>
      </w:r>
      <w:r>
        <w:rPr>
          <w:iCs/>
        </w:rPr>
        <w:t>гательной активности детей 5-8 лет в организованных формах составляет от 6-</w:t>
      </w:r>
      <w:r w:rsidRPr="002E7EF1">
        <w:rPr>
          <w:iCs/>
        </w:rPr>
        <w:t>8 часов в неделю.</w:t>
      </w:r>
      <w:r>
        <w:rPr>
          <w:bCs/>
        </w:rPr>
        <w:t xml:space="preserve"> З</w:t>
      </w:r>
      <w:r w:rsidRPr="002E7EF1">
        <w:rPr>
          <w:iCs/>
        </w:rPr>
        <w:t>анятия по физ</w:t>
      </w:r>
      <w:r>
        <w:rPr>
          <w:iCs/>
        </w:rPr>
        <w:t>ическому развитию для детей в возрасте от 3 до 8 лет организуются не менее 3</w:t>
      </w:r>
      <w:r w:rsidRPr="002E7EF1">
        <w:rPr>
          <w:iCs/>
        </w:rPr>
        <w:t xml:space="preserve"> раз в неделю (2 из которых организуются в помещении), 1-на свежем воздухе (на прогулке при благоприятных погодных условиях, при отсутствии у детей медицински</w:t>
      </w:r>
      <w:r>
        <w:rPr>
          <w:iCs/>
        </w:rPr>
        <w:t>х противопоказаний).</w:t>
      </w:r>
    </w:p>
    <w:p w:rsidR="00E25B7E" w:rsidRPr="00E25B7E" w:rsidRDefault="00E25B7E" w:rsidP="00E25B7E">
      <w:pPr>
        <w:ind w:firstLine="709"/>
        <w:jc w:val="both"/>
        <w:rPr>
          <w:bCs/>
        </w:rPr>
      </w:pPr>
      <w:r>
        <w:rPr>
          <w:iCs/>
        </w:rPr>
        <w:t>Д</w:t>
      </w:r>
      <w:r w:rsidRPr="00231DAA">
        <w:t xml:space="preserve">лительность занятий по физическому развитию составляет </w:t>
      </w:r>
      <w:r>
        <w:t xml:space="preserve">в старшей группе </w:t>
      </w:r>
      <w:r w:rsidRPr="00231DAA">
        <w:t>25 минут</w:t>
      </w:r>
      <w:r>
        <w:t>.</w:t>
      </w:r>
      <w:r>
        <w:rPr>
          <w:bCs/>
        </w:rPr>
        <w:t xml:space="preserve"> О</w:t>
      </w:r>
      <w:r w:rsidRPr="00231DAA">
        <w:t>тношение времени, затраченного на непосредственное выполнение физических упражнений к общему времени занятия физической культурой, должна составлять не менее 70%.</w:t>
      </w:r>
    </w:p>
    <w:p w:rsidR="00E25B7E" w:rsidRDefault="00E25B7E" w:rsidP="00E25B7E">
      <w:pPr>
        <w:pStyle w:val="a3"/>
        <w:ind w:right="547"/>
        <w:rPr>
          <w:rFonts w:ascii="Times New Roman" w:hAnsi="Times New Roman" w:cs="Times New Roman"/>
          <w:b/>
          <w:color w:val="auto"/>
        </w:rPr>
      </w:pPr>
    </w:p>
    <w:p w:rsidR="00563D18" w:rsidRPr="00725CC1" w:rsidRDefault="00E25B7E" w:rsidP="006250C8">
      <w:pPr>
        <w:pStyle w:val="a3"/>
        <w:ind w:right="547"/>
        <w:jc w:val="center"/>
        <w:rPr>
          <w:rFonts w:ascii="Times New Roman" w:hAnsi="Times New Roman" w:cs="Times New Roman"/>
          <w:b/>
          <w:color w:val="auto"/>
        </w:rPr>
      </w:pPr>
      <w:r>
        <w:rPr>
          <w:rFonts w:ascii="Times New Roman" w:hAnsi="Times New Roman" w:cs="Times New Roman"/>
          <w:b/>
          <w:color w:val="auto"/>
        </w:rPr>
        <w:t xml:space="preserve">3.2. </w:t>
      </w:r>
      <w:r w:rsidR="00563D18" w:rsidRPr="00725CC1">
        <w:rPr>
          <w:rFonts w:ascii="Times New Roman" w:hAnsi="Times New Roman" w:cs="Times New Roman"/>
          <w:b/>
          <w:color w:val="auto"/>
        </w:rPr>
        <w:t>Учебный план</w:t>
      </w:r>
    </w:p>
    <w:p w:rsidR="00563D18" w:rsidRPr="00725CC1" w:rsidRDefault="00563D18" w:rsidP="00563D18">
      <w:pPr>
        <w:pStyle w:val="a3"/>
        <w:ind w:right="547"/>
        <w:jc w:val="center"/>
        <w:rPr>
          <w:rFonts w:ascii="Times New Roman" w:hAnsi="Times New Roman" w:cs="Times New Roman"/>
          <w:color w:val="auto"/>
        </w:rPr>
      </w:pPr>
    </w:p>
    <w:tbl>
      <w:tblPr>
        <w:tblW w:w="9214"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14"/>
        <w:gridCol w:w="1728"/>
        <w:gridCol w:w="5672"/>
      </w:tblGrid>
      <w:tr w:rsidR="00E25B7E" w:rsidRPr="00D57B82" w:rsidTr="009F4DE5">
        <w:trPr>
          <w:tblCellSpacing w:w="0" w:type="dxa"/>
        </w:trPr>
        <w:tc>
          <w:tcPr>
            <w:tcW w:w="1814" w:type="dxa"/>
            <w:hideMark/>
          </w:tcPr>
          <w:p w:rsidR="00E25B7E" w:rsidRPr="00D57B82" w:rsidRDefault="009F4DE5" w:rsidP="00D61248">
            <w:pPr>
              <w:spacing w:after="100" w:afterAutospacing="1"/>
              <w:jc w:val="center"/>
              <w:rPr>
                <w:rFonts w:eastAsia="Times New Roman"/>
              </w:rPr>
            </w:pPr>
            <w:r w:rsidRPr="00725CC1">
              <w:rPr>
                <w:rFonts w:eastAsia="Times New Roman"/>
                <w:bCs/>
              </w:rPr>
              <w:t>Образовательн</w:t>
            </w:r>
            <w:r>
              <w:rPr>
                <w:rFonts w:eastAsia="Times New Roman"/>
                <w:bCs/>
              </w:rPr>
              <w:t>ая</w:t>
            </w:r>
            <w:r w:rsidRPr="00725CC1">
              <w:rPr>
                <w:rFonts w:eastAsia="Times New Roman"/>
                <w:bCs/>
              </w:rPr>
              <w:t xml:space="preserve"> области</w:t>
            </w:r>
          </w:p>
        </w:tc>
        <w:tc>
          <w:tcPr>
            <w:tcW w:w="1728" w:type="dxa"/>
            <w:hideMark/>
          </w:tcPr>
          <w:p w:rsidR="00E25B7E" w:rsidRPr="00D57B82" w:rsidRDefault="009F4DE5" w:rsidP="00D61248">
            <w:pPr>
              <w:spacing w:after="100" w:afterAutospacing="1"/>
              <w:jc w:val="center"/>
              <w:rPr>
                <w:rFonts w:eastAsia="Times New Roman"/>
              </w:rPr>
            </w:pPr>
            <w:r w:rsidRPr="00725CC1">
              <w:rPr>
                <w:rFonts w:eastAsia="Times New Roman"/>
                <w:bCs/>
              </w:rPr>
              <w:t>Базовый вид деятельности</w:t>
            </w:r>
          </w:p>
        </w:tc>
        <w:tc>
          <w:tcPr>
            <w:tcW w:w="5672" w:type="dxa"/>
            <w:hideMark/>
          </w:tcPr>
          <w:p w:rsidR="00E25B7E" w:rsidRPr="00D57B82" w:rsidRDefault="009F4DE5" w:rsidP="00D61248">
            <w:pPr>
              <w:spacing w:after="100" w:afterAutospacing="1"/>
              <w:jc w:val="center"/>
              <w:rPr>
                <w:rFonts w:eastAsia="Times New Roman"/>
                <w:bCs/>
              </w:rPr>
            </w:pPr>
            <w:r>
              <w:rPr>
                <w:rFonts w:eastAsia="Times New Roman"/>
                <w:bCs/>
                <w:sz w:val="22"/>
              </w:rPr>
              <w:t>старшая группа</w:t>
            </w:r>
          </w:p>
        </w:tc>
      </w:tr>
      <w:tr w:rsidR="00E25B7E" w:rsidRPr="00D57B82" w:rsidTr="009F4DE5">
        <w:trPr>
          <w:tblCellSpacing w:w="0" w:type="dxa"/>
        </w:trPr>
        <w:tc>
          <w:tcPr>
            <w:tcW w:w="1814" w:type="dxa"/>
            <w:vMerge w:val="restart"/>
            <w:hideMark/>
          </w:tcPr>
          <w:p w:rsidR="00E25B7E" w:rsidRPr="00D57B82" w:rsidRDefault="00E25B7E" w:rsidP="00D61248">
            <w:pPr>
              <w:spacing w:after="100" w:afterAutospacing="1"/>
              <w:ind w:left="113"/>
              <w:jc w:val="center"/>
              <w:rPr>
                <w:rFonts w:eastAsia="Times New Roman"/>
              </w:rPr>
            </w:pPr>
            <w:r w:rsidRPr="00D57B82">
              <w:rPr>
                <w:rFonts w:eastAsia="Times New Roman"/>
                <w:bCs/>
                <w:sz w:val="22"/>
              </w:rPr>
              <w:t>Физическое развитие</w:t>
            </w:r>
          </w:p>
        </w:tc>
        <w:tc>
          <w:tcPr>
            <w:tcW w:w="1728" w:type="dxa"/>
            <w:hideMark/>
          </w:tcPr>
          <w:p w:rsidR="00E25B7E" w:rsidRPr="00D57B82" w:rsidRDefault="00E25B7E" w:rsidP="00D61248">
            <w:pPr>
              <w:spacing w:after="100" w:afterAutospacing="1"/>
              <w:rPr>
                <w:rFonts w:eastAsia="Times New Roman"/>
              </w:rPr>
            </w:pPr>
            <w:r w:rsidRPr="00D57B82">
              <w:rPr>
                <w:rFonts w:eastAsia="Times New Roman"/>
                <w:sz w:val="22"/>
              </w:rPr>
              <w:t>Физическая культура в помещении</w:t>
            </w:r>
          </w:p>
        </w:tc>
        <w:tc>
          <w:tcPr>
            <w:tcW w:w="5672" w:type="dxa"/>
            <w:tcBorders>
              <w:top w:val="single" w:sz="4" w:space="0" w:color="auto"/>
              <w:left w:val="single" w:sz="4" w:space="0" w:color="auto"/>
              <w:bottom w:val="single" w:sz="4" w:space="0" w:color="auto"/>
              <w:right w:val="single" w:sz="4" w:space="0" w:color="auto"/>
            </w:tcBorders>
            <w:hideMark/>
          </w:tcPr>
          <w:p w:rsidR="00E25B7E" w:rsidRPr="00D57B82" w:rsidRDefault="00E25B7E" w:rsidP="00D61248">
            <w:pPr>
              <w:spacing w:after="100" w:afterAutospacing="1"/>
              <w:jc w:val="center"/>
              <w:rPr>
                <w:rFonts w:eastAsia="Times New Roman"/>
              </w:rPr>
            </w:pPr>
            <w:r w:rsidRPr="00D57B82">
              <w:rPr>
                <w:rFonts w:eastAsia="Times New Roman"/>
                <w:sz w:val="22"/>
              </w:rPr>
              <w:t>2</w:t>
            </w:r>
          </w:p>
        </w:tc>
      </w:tr>
      <w:tr w:rsidR="00E25B7E" w:rsidRPr="00D57B82" w:rsidTr="009F4DE5">
        <w:trPr>
          <w:tblCellSpacing w:w="0" w:type="dxa"/>
        </w:trPr>
        <w:tc>
          <w:tcPr>
            <w:tcW w:w="1814" w:type="dxa"/>
            <w:vMerge/>
            <w:vAlign w:val="center"/>
            <w:hideMark/>
          </w:tcPr>
          <w:p w:rsidR="00E25B7E" w:rsidRPr="00D57B82" w:rsidRDefault="00E25B7E" w:rsidP="00D61248">
            <w:pPr>
              <w:rPr>
                <w:rFonts w:eastAsia="Times New Roman"/>
              </w:rPr>
            </w:pPr>
          </w:p>
        </w:tc>
        <w:tc>
          <w:tcPr>
            <w:tcW w:w="1728" w:type="dxa"/>
            <w:hideMark/>
          </w:tcPr>
          <w:p w:rsidR="00E25B7E" w:rsidRPr="00D57B82" w:rsidRDefault="00E25B7E" w:rsidP="00D61248">
            <w:pPr>
              <w:spacing w:after="100" w:afterAutospacing="1"/>
              <w:rPr>
                <w:rFonts w:eastAsia="Times New Roman"/>
              </w:rPr>
            </w:pPr>
            <w:r w:rsidRPr="00D57B82">
              <w:rPr>
                <w:rFonts w:eastAsia="Times New Roman"/>
                <w:sz w:val="22"/>
              </w:rPr>
              <w:t>Физическая культура на прогулке</w:t>
            </w:r>
          </w:p>
        </w:tc>
        <w:tc>
          <w:tcPr>
            <w:tcW w:w="5672" w:type="dxa"/>
            <w:tcBorders>
              <w:top w:val="single" w:sz="4" w:space="0" w:color="auto"/>
              <w:left w:val="single" w:sz="4" w:space="0" w:color="auto"/>
              <w:bottom w:val="single" w:sz="4" w:space="0" w:color="auto"/>
              <w:right w:val="single" w:sz="4" w:space="0" w:color="auto"/>
            </w:tcBorders>
            <w:hideMark/>
          </w:tcPr>
          <w:p w:rsidR="00E25B7E" w:rsidRPr="00D57B82" w:rsidRDefault="00E25B7E" w:rsidP="00D61248">
            <w:pPr>
              <w:spacing w:after="100" w:afterAutospacing="1"/>
              <w:jc w:val="center"/>
              <w:rPr>
                <w:rFonts w:eastAsia="Times New Roman"/>
              </w:rPr>
            </w:pPr>
            <w:r w:rsidRPr="00D57B82">
              <w:rPr>
                <w:rFonts w:eastAsia="Times New Roman"/>
                <w:sz w:val="22"/>
              </w:rPr>
              <w:t>1</w:t>
            </w:r>
          </w:p>
        </w:tc>
      </w:tr>
      <w:tr w:rsidR="00E25B7E" w:rsidRPr="00D57B82" w:rsidTr="009F4DE5">
        <w:trPr>
          <w:tblCellSpacing w:w="0" w:type="dxa"/>
        </w:trPr>
        <w:tc>
          <w:tcPr>
            <w:tcW w:w="3542" w:type="dxa"/>
            <w:gridSpan w:val="2"/>
            <w:hideMark/>
          </w:tcPr>
          <w:p w:rsidR="00E25B7E" w:rsidRPr="00D57B82" w:rsidRDefault="00E25B7E" w:rsidP="00D61248">
            <w:pPr>
              <w:jc w:val="center"/>
              <w:rPr>
                <w:rFonts w:eastAsia="Times New Roman"/>
              </w:rPr>
            </w:pPr>
            <w:r w:rsidRPr="00D57B82">
              <w:rPr>
                <w:rFonts w:eastAsia="Times New Roman"/>
              </w:rPr>
              <w:t>Итого всего количество занятий/ количество часов</w:t>
            </w:r>
          </w:p>
          <w:p w:rsidR="00E25B7E" w:rsidRPr="00D57B82" w:rsidRDefault="00E25B7E" w:rsidP="00D61248">
            <w:pPr>
              <w:jc w:val="center"/>
              <w:rPr>
                <w:rFonts w:eastAsia="Times New Roman"/>
              </w:rPr>
            </w:pPr>
            <w:r w:rsidRPr="00D57B82">
              <w:rPr>
                <w:rFonts w:eastAsia="Times New Roman"/>
              </w:rPr>
              <w:t>в неделю</w:t>
            </w:r>
          </w:p>
        </w:tc>
        <w:tc>
          <w:tcPr>
            <w:tcW w:w="5672" w:type="dxa"/>
            <w:tcBorders>
              <w:top w:val="single" w:sz="4" w:space="0" w:color="auto"/>
              <w:left w:val="single" w:sz="4" w:space="0" w:color="auto"/>
              <w:bottom w:val="single" w:sz="4" w:space="0" w:color="auto"/>
              <w:right w:val="single" w:sz="4" w:space="0" w:color="auto"/>
            </w:tcBorders>
            <w:hideMark/>
          </w:tcPr>
          <w:p w:rsidR="00E25B7E" w:rsidRPr="00D57B82" w:rsidRDefault="00E25B7E" w:rsidP="00F5673B">
            <w:pPr>
              <w:spacing w:after="100" w:afterAutospacing="1"/>
              <w:jc w:val="center"/>
              <w:rPr>
                <w:rFonts w:eastAsia="Times New Roman"/>
              </w:rPr>
            </w:pPr>
            <w:r w:rsidRPr="00D57B82">
              <w:rPr>
                <w:rFonts w:eastAsia="Times New Roman"/>
                <w:bCs/>
                <w:sz w:val="22"/>
              </w:rPr>
              <w:t>3/</w:t>
            </w:r>
            <w:r>
              <w:rPr>
                <w:rFonts w:eastAsia="Times New Roman"/>
                <w:bCs/>
                <w:sz w:val="22"/>
              </w:rPr>
              <w:t>75</w:t>
            </w:r>
            <w:r w:rsidRPr="00D57B82">
              <w:rPr>
                <w:rFonts w:eastAsia="Times New Roman"/>
                <w:bCs/>
                <w:sz w:val="22"/>
              </w:rPr>
              <w:t xml:space="preserve"> мин</w:t>
            </w:r>
          </w:p>
        </w:tc>
      </w:tr>
      <w:tr w:rsidR="00E25B7E" w:rsidRPr="00D57B82" w:rsidTr="009F4DE5">
        <w:trPr>
          <w:tblCellSpacing w:w="0" w:type="dxa"/>
        </w:trPr>
        <w:tc>
          <w:tcPr>
            <w:tcW w:w="3542" w:type="dxa"/>
            <w:gridSpan w:val="2"/>
          </w:tcPr>
          <w:p w:rsidR="00E25B7E" w:rsidRPr="00D57B82" w:rsidRDefault="00E25B7E" w:rsidP="00D61248">
            <w:pPr>
              <w:jc w:val="center"/>
              <w:rPr>
                <w:rFonts w:eastAsia="Times New Roman"/>
              </w:rPr>
            </w:pPr>
            <w:r w:rsidRPr="00D57B82">
              <w:rPr>
                <w:rFonts w:eastAsia="Times New Roman"/>
              </w:rPr>
              <w:t>Итого всего количество занятий/ количество часов</w:t>
            </w:r>
          </w:p>
          <w:p w:rsidR="00E25B7E" w:rsidRPr="00D57B82" w:rsidRDefault="00E25B7E" w:rsidP="00D61248">
            <w:pPr>
              <w:jc w:val="center"/>
              <w:rPr>
                <w:rFonts w:eastAsia="Times New Roman"/>
              </w:rPr>
            </w:pPr>
            <w:r w:rsidRPr="00D57B82">
              <w:rPr>
                <w:rFonts w:eastAsia="Times New Roman"/>
              </w:rPr>
              <w:t>в год</w:t>
            </w:r>
          </w:p>
        </w:tc>
        <w:tc>
          <w:tcPr>
            <w:tcW w:w="5672" w:type="dxa"/>
            <w:tcBorders>
              <w:top w:val="single" w:sz="4" w:space="0" w:color="auto"/>
              <w:left w:val="single" w:sz="4" w:space="0" w:color="auto"/>
              <w:bottom w:val="single" w:sz="4" w:space="0" w:color="auto"/>
              <w:right w:val="single" w:sz="4" w:space="0" w:color="auto"/>
            </w:tcBorders>
          </w:tcPr>
          <w:p w:rsidR="00E25B7E" w:rsidRPr="00D57B82" w:rsidRDefault="00E25B7E" w:rsidP="00D61248">
            <w:pPr>
              <w:spacing w:after="100" w:afterAutospacing="1"/>
              <w:jc w:val="center"/>
              <w:rPr>
                <w:rFonts w:eastAsia="Times New Roman"/>
                <w:bCs/>
              </w:rPr>
            </w:pPr>
            <w:r w:rsidRPr="00D57B82">
              <w:rPr>
                <w:rFonts w:eastAsia="Times New Roman"/>
                <w:bCs/>
                <w:sz w:val="22"/>
              </w:rPr>
              <w:t>108/36ч</w:t>
            </w:r>
          </w:p>
        </w:tc>
      </w:tr>
    </w:tbl>
    <w:p w:rsidR="009F4DE5" w:rsidRDefault="009F4DE5" w:rsidP="009F4DE5">
      <w:pPr>
        <w:shd w:val="clear" w:color="auto" w:fill="FFFFFF"/>
        <w:spacing w:before="30" w:after="30"/>
        <w:jc w:val="center"/>
        <w:rPr>
          <w:b/>
          <w:color w:val="000000" w:themeColor="text1" w:themeShade="80"/>
        </w:rPr>
      </w:pPr>
      <w:r w:rsidRPr="00ED3515">
        <w:rPr>
          <w:b/>
          <w:color w:val="000000" w:themeColor="text1" w:themeShade="80"/>
        </w:rPr>
        <w:t xml:space="preserve">Организация организованной образовательной деятельности по программе </w:t>
      </w:r>
    </w:p>
    <w:p w:rsidR="009F4DE5" w:rsidRPr="00ED3515" w:rsidRDefault="009F4DE5" w:rsidP="009F4DE5">
      <w:pPr>
        <w:shd w:val="clear" w:color="auto" w:fill="FFFFFF"/>
        <w:spacing w:before="30" w:after="30"/>
        <w:jc w:val="center"/>
        <w:rPr>
          <w:b/>
          <w:color w:val="000000" w:themeColor="text1" w:themeShade="80"/>
        </w:rPr>
      </w:pPr>
      <w:r w:rsidRPr="00ED3515">
        <w:rPr>
          <w:b/>
          <w:color w:val="000000" w:themeColor="text1" w:themeShade="80"/>
        </w:rPr>
        <w:t>«Играйте на здоровье!»</w:t>
      </w:r>
    </w:p>
    <w:tbl>
      <w:tblPr>
        <w:tblW w:w="9214" w:type="dxa"/>
        <w:tblCellSpacing w:w="0"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2508"/>
        <w:gridCol w:w="2513"/>
        <w:gridCol w:w="1929"/>
        <w:gridCol w:w="2264"/>
      </w:tblGrid>
      <w:tr w:rsidR="009F4DE5" w:rsidRPr="002A2401" w:rsidTr="00C43340">
        <w:trPr>
          <w:trHeight w:val="628"/>
          <w:tblCellSpacing w:w="0" w:type="dxa"/>
        </w:trPr>
        <w:tc>
          <w:tcPr>
            <w:tcW w:w="2508" w:type="dxa"/>
            <w:vAlign w:val="center"/>
          </w:tcPr>
          <w:p w:rsidR="009F4DE5" w:rsidRPr="00617C82" w:rsidRDefault="009F4DE5" w:rsidP="001D19D6">
            <w:pPr>
              <w:jc w:val="center"/>
              <w:rPr>
                <w:color w:val="000000" w:themeColor="text1" w:themeShade="80"/>
              </w:rPr>
            </w:pPr>
            <w:r w:rsidRPr="00617C82">
              <w:rPr>
                <w:color w:val="000000" w:themeColor="text1" w:themeShade="80"/>
              </w:rPr>
              <w:t>Возраст</w:t>
            </w:r>
          </w:p>
        </w:tc>
        <w:tc>
          <w:tcPr>
            <w:tcW w:w="2513" w:type="dxa"/>
            <w:vAlign w:val="center"/>
          </w:tcPr>
          <w:p w:rsidR="009F4DE5" w:rsidRPr="00617C82" w:rsidRDefault="009F4DE5" w:rsidP="001D19D6">
            <w:pPr>
              <w:spacing w:before="30" w:after="30"/>
              <w:jc w:val="center"/>
              <w:rPr>
                <w:color w:val="000000" w:themeColor="text1" w:themeShade="80"/>
              </w:rPr>
            </w:pPr>
            <w:r w:rsidRPr="00617C82">
              <w:rPr>
                <w:bCs/>
                <w:color w:val="000000" w:themeColor="text1" w:themeShade="80"/>
              </w:rPr>
              <w:t>Продолжительность одного занятия</w:t>
            </w:r>
          </w:p>
        </w:tc>
        <w:tc>
          <w:tcPr>
            <w:tcW w:w="1929" w:type="dxa"/>
            <w:vAlign w:val="center"/>
          </w:tcPr>
          <w:p w:rsidR="009F4DE5" w:rsidRPr="00617C82" w:rsidRDefault="009F4DE5" w:rsidP="001D19D6">
            <w:pPr>
              <w:spacing w:before="30" w:after="30"/>
              <w:jc w:val="center"/>
              <w:rPr>
                <w:color w:val="000000" w:themeColor="text1" w:themeShade="80"/>
              </w:rPr>
            </w:pPr>
            <w:r w:rsidRPr="00617C82">
              <w:rPr>
                <w:bCs/>
                <w:color w:val="000000" w:themeColor="text1" w:themeShade="80"/>
              </w:rPr>
              <w:t>Количество занятий в неделю</w:t>
            </w:r>
          </w:p>
        </w:tc>
        <w:tc>
          <w:tcPr>
            <w:tcW w:w="2264" w:type="dxa"/>
            <w:vAlign w:val="center"/>
          </w:tcPr>
          <w:p w:rsidR="009F4DE5" w:rsidRPr="00617C82" w:rsidRDefault="009F4DE5" w:rsidP="001D19D6">
            <w:pPr>
              <w:spacing w:before="30" w:after="30"/>
              <w:jc w:val="center"/>
              <w:rPr>
                <w:color w:val="000000" w:themeColor="text1" w:themeShade="80"/>
              </w:rPr>
            </w:pPr>
            <w:r w:rsidRPr="00617C82">
              <w:rPr>
                <w:bCs/>
                <w:color w:val="000000" w:themeColor="text1" w:themeShade="80"/>
              </w:rPr>
              <w:t>Количество занятий в год</w:t>
            </w:r>
          </w:p>
        </w:tc>
      </w:tr>
      <w:tr w:rsidR="009F4DE5" w:rsidRPr="00ED3515" w:rsidTr="00C43340">
        <w:trPr>
          <w:trHeight w:val="459"/>
          <w:tblCellSpacing w:w="0" w:type="dxa"/>
        </w:trPr>
        <w:tc>
          <w:tcPr>
            <w:tcW w:w="2508" w:type="dxa"/>
            <w:tcBorders>
              <w:bottom w:val="single" w:sz="4" w:space="0" w:color="auto"/>
            </w:tcBorders>
            <w:vAlign w:val="center"/>
          </w:tcPr>
          <w:p w:rsidR="009F4DE5" w:rsidRDefault="009F4DE5" w:rsidP="001D19D6">
            <w:pPr>
              <w:spacing w:before="30" w:after="30"/>
              <w:jc w:val="center"/>
              <w:rPr>
                <w:color w:val="000000" w:themeColor="text1" w:themeShade="80"/>
              </w:rPr>
            </w:pPr>
            <w:r w:rsidRPr="00617C82">
              <w:rPr>
                <w:color w:val="000000" w:themeColor="text1" w:themeShade="80"/>
              </w:rPr>
              <w:t>Старшая группа</w:t>
            </w:r>
            <w:r>
              <w:rPr>
                <w:color w:val="000000" w:themeColor="text1" w:themeShade="80"/>
              </w:rPr>
              <w:t xml:space="preserve"> </w:t>
            </w:r>
          </w:p>
          <w:p w:rsidR="009F4DE5" w:rsidRPr="00617C82" w:rsidRDefault="009F4DE5" w:rsidP="001D19D6">
            <w:pPr>
              <w:spacing w:before="30" w:after="30"/>
              <w:jc w:val="center"/>
              <w:rPr>
                <w:color w:val="000000" w:themeColor="text1" w:themeShade="80"/>
              </w:rPr>
            </w:pPr>
          </w:p>
        </w:tc>
        <w:tc>
          <w:tcPr>
            <w:tcW w:w="2513" w:type="dxa"/>
            <w:tcBorders>
              <w:bottom w:val="single" w:sz="4" w:space="0" w:color="auto"/>
            </w:tcBorders>
            <w:vAlign w:val="center"/>
          </w:tcPr>
          <w:p w:rsidR="009F4DE5" w:rsidRDefault="009F4DE5" w:rsidP="001D19D6">
            <w:pPr>
              <w:spacing w:before="30" w:after="30"/>
              <w:jc w:val="center"/>
              <w:rPr>
                <w:color w:val="000000" w:themeColor="text1" w:themeShade="80"/>
              </w:rPr>
            </w:pPr>
            <w:r w:rsidRPr="00617C82">
              <w:rPr>
                <w:color w:val="000000" w:themeColor="text1" w:themeShade="80"/>
              </w:rPr>
              <w:t>25 мин</w:t>
            </w:r>
          </w:p>
          <w:p w:rsidR="009F4DE5" w:rsidRPr="00617C82" w:rsidRDefault="009F4DE5" w:rsidP="001D19D6">
            <w:pPr>
              <w:spacing w:before="30" w:after="30"/>
              <w:jc w:val="center"/>
              <w:rPr>
                <w:color w:val="000000" w:themeColor="text1" w:themeShade="80"/>
              </w:rPr>
            </w:pPr>
          </w:p>
        </w:tc>
        <w:tc>
          <w:tcPr>
            <w:tcW w:w="1929" w:type="dxa"/>
            <w:vAlign w:val="center"/>
          </w:tcPr>
          <w:p w:rsidR="009F4DE5" w:rsidRDefault="009F4DE5" w:rsidP="001D19D6">
            <w:pPr>
              <w:spacing w:before="30" w:after="30"/>
              <w:jc w:val="center"/>
              <w:rPr>
                <w:color w:val="000000" w:themeColor="text1" w:themeShade="80"/>
              </w:rPr>
            </w:pPr>
            <w:r>
              <w:rPr>
                <w:color w:val="000000" w:themeColor="text1" w:themeShade="80"/>
              </w:rPr>
              <w:t>1</w:t>
            </w:r>
          </w:p>
          <w:p w:rsidR="009F4DE5" w:rsidRPr="00617C82" w:rsidRDefault="009F4DE5" w:rsidP="001D19D6">
            <w:pPr>
              <w:spacing w:before="30" w:after="30"/>
              <w:jc w:val="center"/>
              <w:rPr>
                <w:color w:val="000000" w:themeColor="text1" w:themeShade="80"/>
              </w:rPr>
            </w:pPr>
          </w:p>
        </w:tc>
        <w:tc>
          <w:tcPr>
            <w:tcW w:w="2264" w:type="dxa"/>
            <w:vAlign w:val="center"/>
          </w:tcPr>
          <w:p w:rsidR="009F4DE5" w:rsidRDefault="009F4DE5" w:rsidP="001D19D6">
            <w:pPr>
              <w:spacing w:before="30" w:after="30"/>
              <w:jc w:val="center"/>
              <w:rPr>
                <w:color w:val="000000" w:themeColor="text1" w:themeShade="80"/>
              </w:rPr>
            </w:pPr>
            <w:r>
              <w:rPr>
                <w:color w:val="000000" w:themeColor="text1" w:themeShade="80"/>
              </w:rPr>
              <w:t>36</w:t>
            </w:r>
          </w:p>
          <w:p w:rsidR="009F4DE5" w:rsidRPr="00617C82" w:rsidRDefault="009F4DE5" w:rsidP="001D19D6">
            <w:pPr>
              <w:spacing w:before="30" w:after="30"/>
              <w:jc w:val="center"/>
              <w:rPr>
                <w:color w:val="000000" w:themeColor="text1" w:themeShade="80"/>
              </w:rPr>
            </w:pPr>
          </w:p>
        </w:tc>
      </w:tr>
    </w:tbl>
    <w:p w:rsidR="00563D18" w:rsidRPr="00725CC1" w:rsidRDefault="00563D18" w:rsidP="00563D18">
      <w:pPr>
        <w:jc w:val="center"/>
        <w:rPr>
          <w:b/>
        </w:rPr>
      </w:pPr>
    </w:p>
    <w:p w:rsidR="00563D18" w:rsidRPr="00725CC1" w:rsidRDefault="00563D18" w:rsidP="00725CC1">
      <w:pPr>
        <w:jc w:val="center"/>
        <w:rPr>
          <w:rStyle w:val="FontStyle207"/>
          <w:rFonts w:ascii="Times New Roman" w:hAnsi="Times New Roman"/>
          <w:b/>
          <w:sz w:val="24"/>
        </w:rPr>
      </w:pPr>
      <w:r w:rsidRPr="00ED3515">
        <w:rPr>
          <w:b/>
        </w:rPr>
        <w:t>3.</w:t>
      </w:r>
      <w:r w:rsidR="009F4DE5">
        <w:rPr>
          <w:b/>
        </w:rPr>
        <w:t>3</w:t>
      </w:r>
      <w:r w:rsidRPr="00ED3515">
        <w:rPr>
          <w:b/>
        </w:rPr>
        <w:t>.</w:t>
      </w:r>
      <w:r w:rsidR="009F4DE5">
        <w:rPr>
          <w:b/>
        </w:rPr>
        <w:t xml:space="preserve"> </w:t>
      </w:r>
      <w:r w:rsidR="00CB0FBF">
        <w:rPr>
          <w:b/>
        </w:rPr>
        <w:t>Схема распределения организации образовательной деятельности</w:t>
      </w:r>
      <w:r w:rsidRPr="00ED3515">
        <w:rPr>
          <w:b/>
        </w:rPr>
        <w:t xml:space="preserve">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0"/>
        <w:gridCol w:w="5954"/>
      </w:tblGrid>
      <w:tr w:rsidR="009F4DE5" w:rsidRPr="0013771D" w:rsidTr="00C43340">
        <w:trPr>
          <w:trHeight w:val="639"/>
        </w:trPr>
        <w:tc>
          <w:tcPr>
            <w:tcW w:w="3260" w:type="dxa"/>
          </w:tcPr>
          <w:p w:rsidR="009F4DE5" w:rsidRPr="0013771D" w:rsidRDefault="009F4DE5" w:rsidP="00D61248">
            <w:pPr>
              <w:pStyle w:val="Style11"/>
              <w:widowControl/>
              <w:spacing w:line="240" w:lineRule="auto"/>
              <w:ind w:firstLine="0"/>
              <w:jc w:val="center"/>
              <w:rPr>
                <w:rStyle w:val="FontStyle207"/>
                <w:rFonts w:ascii="Times New Roman" w:hAnsi="Times New Roman" w:cs="Times New Roman"/>
                <w:b/>
                <w:sz w:val="24"/>
              </w:rPr>
            </w:pPr>
            <w:r w:rsidRPr="0013771D">
              <w:rPr>
                <w:rStyle w:val="FontStyle207"/>
                <w:rFonts w:ascii="Times New Roman" w:hAnsi="Times New Roman" w:cs="Times New Roman"/>
                <w:b/>
                <w:sz w:val="24"/>
              </w:rPr>
              <w:t>Дни</w:t>
            </w:r>
          </w:p>
          <w:p w:rsidR="009F4DE5" w:rsidRPr="0013771D" w:rsidRDefault="009F4DE5" w:rsidP="00D61248">
            <w:pPr>
              <w:pStyle w:val="Style11"/>
              <w:widowControl/>
              <w:spacing w:line="240" w:lineRule="auto"/>
              <w:ind w:firstLine="0"/>
              <w:jc w:val="center"/>
              <w:rPr>
                <w:rStyle w:val="FontStyle207"/>
                <w:rFonts w:ascii="Times New Roman" w:hAnsi="Times New Roman" w:cs="Times New Roman"/>
                <w:b/>
                <w:sz w:val="24"/>
              </w:rPr>
            </w:pPr>
            <w:r w:rsidRPr="0013771D">
              <w:rPr>
                <w:rStyle w:val="FontStyle207"/>
                <w:rFonts w:ascii="Times New Roman" w:hAnsi="Times New Roman" w:cs="Times New Roman"/>
                <w:b/>
                <w:sz w:val="24"/>
              </w:rPr>
              <w:t>Недели</w:t>
            </w:r>
          </w:p>
        </w:tc>
        <w:tc>
          <w:tcPr>
            <w:tcW w:w="5954" w:type="dxa"/>
          </w:tcPr>
          <w:p w:rsidR="009F4DE5" w:rsidRPr="0013771D" w:rsidRDefault="009F4DE5" w:rsidP="00D61248">
            <w:pPr>
              <w:pStyle w:val="Style11"/>
              <w:widowControl/>
              <w:spacing w:line="240" w:lineRule="auto"/>
              <w:ind w:firstLine="0"/>
              <w:jc w:val="center"/>
              <w:rPr>
                <w:rStyle w:val="FontStyle207"/>
                <w:rFonts w:ascii="Times New Roman" w:hAnsi="Times New Roman" w:cs="Times New Roman"/>
                <w:b/>
                <w:sz w:val="24"/>
              </w:rPr>
            </w:pPr>
            <w:r>
              <w:rPr>
                <w:rStyle w:val="FontStyle207"/>
                <w:rFonts w:ascii="Times New Roman" w:hAnsi="Times New Roman" w:cs="Times New Roman"/>
                <w:b/>
                <w:sz w:val="24"/>
              </w:rPr>
              <w:t>Разновозрастная</w:t>
            </w:r>
          </w:p>
          <w:p w:rsidR="009F4DE5" w:rsidRPr="0013771D" w:rsidRDefault="009F4DE5" w:rsidP="00D61248">
            <w:pPr>
              <w:pStyle w:val="Style11"/>
              <w:widowControl/>
              <w:spacing w:line="240" w:lineRule="auto"/>
              <w:ind w:firstLine="0"/>
              <w:jc w:val="center"/>
              <w:rPr>
                <w:rStyle w:val="FontStyle207"/>
                <w:rFonts w:ascii="Times New Roman" w:hAnsi="Times New Roman" w:cs="Times New Roman"/>
                <w:b/>
                <w:sz w:val="24"/>
              </w:rPr>
            </w:pPr>
          </w:p>
        </w:tc>
      </w:tr>
      <w:tr w:rsidR="009F4DE5" w:rsidRPr="00125875" w:rsidTr="00C43340">
        <w:tc>
          <w:tcPr>
            <w:tcW w:w="3260" w:type="dxa"/>
          </w:tcPr>
          <w:p w:rsidR="009F4DE5" w:rsidRPr="0013771D" w:rsidRDefault="009F4DE5" w:rsidP="00D61248">
            <w:pPr>
              <w:pStyle w:val="Style11"/>
              <w:widowControl/>
              <w:spacing w:line="240" w:lineRule="auto"/>
              <w:ind w:firstLine="0"/>
              <w:jc w:val="center"/>
              <w:rPr>
                <w:rStyle w:val="FontStyle207"/>
                <w:rFonts w:ascii="Times New Roman" w:hAnsi="Times New Roman" w:cs="Times New Roman"/>
                <w:b/>
                <w:sz w:val="24"/>
              </w:rPr>
            </w:pPr>
            <w:r w:rsidRPr="0013771D">
              <w:rPr>
                <w:rStyle w:val="FontStyle207"/>
                <w:rFonts w:ascii="Times New Roman" w:hAnsi="Times New Roman" w:cs="Times New Roman"/>
                <w:b/>
                <w:sz w:val="24"/>
              </w:rPr>
              <w:t>Понедельник</w:t>
            </w:r>
          </w:p>
        </w:tc>
        <w:tc>
          <w:tcPr>
            <w:tcW w:w="5954" w:type="dxa"/>
          </w:tcPr>
          <w:p w:rsidR="009F4DE5" w:rsidRPr="002A1A83" w:rsidRDefault="009F4DE5" w:rsidP="00D61248">
            <w:pPr>
              <w:pStyle w:val="Style11"/>
              <w:widowControl/>
              <w:spacing w:line="240" w:lineRule="auto"/>
              <w:ind w:firstLine="0"/>
              <w:jc w:val="center"/>
              <w:rPr>
                <w:rStyle w:val="FontStyle207"/>
                <w:rFonts w:ascii="Times New Roman" w:hAnsi="Times New Roman" w:cs="Times New Roman"/>
                <w:color w:val="FF0000"/>
                <w:sz w:val="24"/>
              </w:rPr>
            </w:pPr>
          </w:p>
        </w:tc>
      </w:tr>
      <w:tr w:rsidR="009F4DE5" w:rsidRPr="00D6496E" w:rsidTr="00C43340">
        <w:tc>
          <w:tcPr>
            <w:tcW w:w="3260" w:type="dxa"/>
          </w:tcPr>
          <w:p w:rsidR="009F4DE5" w:rsidRPr="00D6496E" w:rsidRDefault="009F4DE5" w:rsidP="00D61248">
            <w:pPr>
              <w:pStyle w:val="Style11"/>
              <w:widowControl/>
              <w:spacing w:line="240" w:lineRule="auto"/>
              <w:ind w:firstLine="0"/>
              <w:jc w:val="center"/>
              <w:rPr>
                <w:rStyle w:val="FontStyle207"/>
                <w:rFonts w:ascii="Times New Roman" w:hAnsi="Times New Roman" w:cs="Times New Roman"/>
                <w:b/>
                <w:sz w:val="24"/>
              </w:rPr>
            </w:pPr>
            <w:r w:rsidRPr="00D6496E">
              <w:rPr>
                <w:rStyle w:val="FontStyle207"/>
                <w:rFonts w:ascii="Times New Roman" w:hAnsi="Times New Roman" w:cs="Times New Roman"/>
                <w:b/>
                <w:sz w:val="24"/>
              </w:rPr>
              <w:t>Вторник</w:t>
            </w:r>
          </w:p>
        </w:tc>
        <w:tc>
          <w:tcPr>
            <w:tcW w:w="5954" w:type="dxa"/>
          </w:tcPr>
          <w:p w:rsidR="009F4DE5" w:rsidRPr="00D6496E" w:rsidRDefault="009F4DE5" w:rsidP="00D61248">
            <w:pPr>
              <w:pStyle w:val="Style11"/>
              <w:widowControl/>
              <w:spacing w:line="240" w:lineRule="auto"/>
              <w:ind w:firstLine="0"/>
              <w:jc w:val="center"/>
              <w:rPr>
                <w:rStyle w:val="FontStyle207"/>
                <w:rFonts w:ascii="Times New Roman" w:hAnsi="Times New Roman" w:cs="Times New Roman"/>
                <w:sz w:val="24"/>
              </w:rPr>
            </w:pPr>
          </w:p>
        </w:tc>
      </w:tr>
      <w:tr w:rsidR="009F4DE5" w:rsidRPr="00D6496E" w:rsidTr="00C43340">
        <w:tc>
          <w:tcPr>
            <w:tcW w:w="3260" w:type="dxa"/>
          </w:tcPr>
          <w:p w:rsidR="009F4DE5" w:rsidRPr="00D6496E" w:rsidRDefault="009F4DE5" w:rsidP="00D61248">
            <w:pPr>
              <w:pStyle w:val="Style11"/>
              <w:widowControl/>
              <w:spacing w:line="240" w:lineRule="auto"/>
              <w:ind w:firstLine="0"/>
              <w:jc w:val="center"/>
              <w:rPr>
                <w:rStyle w:val="FontStyle207"/>
                <w:rFonts w:ascii="Times New Roman" w:hAnsi="Times New Roman" w:cs="Times New Roman"/>
                <w:b/>
                <w:sz w:val="24"/>
              </w:rPr>
            </w:pPr>
            <w:r w:rsidRPr="00D6496E">
              <w:rPr>
                <w:rStyle w:val="FontStyle207"/>
                <w:rFonts w:ascii="Times New Roman" w:hAnsi="Times New Roman" w:cs="Times New Roman"/>
                <w:b/>
                <w:sz w:val="24"/>
              </w:rPr>
              <w:t>Среда</w:t>
            </w:r>
          </w:p>
        </w:tc>
        <w:tc>
          <w:tcPr>
            <w:tcW w:w="5954" w:type="dxa"/>
          </w:tcPr>
          <w:p w:rsidR="009F4DE5" w:rsidRPr="00D6496E" w:rsidRDefault="009F4DE5" w:rsidP="009F4DE5">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9.15-9.40(зал)</w:t>
            </w:r>
          </w:p>
        </w:tc>
      </w:tr>
      <w:tr w:rsidR="009F4DE5" w:rsidRPr="00D6496E" w:rsidTr="00C43340">
        <w:tc>
          <w:tcPr>
            <w:tcW w:w="3260" w:type="dxa"/>
          </w:tcPr>
          <w:p w:rsidR="009F4DE5" w:rsidRPr="00D6496E" w:rsidRDefault="009F4DE5" w:rsidP="00D61248">
            <w:pPr>
              <w:pStyle w:val="Style11"/>
              <w:widowControl/>
              <w:spacing w:line="240" w:lineRule="auto"/>
              <w:ind w:firstLine="0"/>
              <w:jc w:val="center"/>
              <w:rPr>
                <w:rStyle w:val="FontStyle207"/>
                <w:rFonts w:ascii="Times New Roman" w:hAnsi="Times New Roman" w:cs="Times New Roman"/>
                <w:b/>
                <w:sz w:val="24"/>
              </w:rPr>
            </w:pPr>
            <w:r w:rsidRPr="00D6496E">
              <w:rPr>
                <w:rStyle w:val="FontStyle207"/>
                <w:rFonts w:ascii="Times New Roman" w:hAnsi="Times New Roman" w:cs="Times New Roman"/>
                <w:b/>
                <w:sz w:val="24"/>
              </w:rPr>
              <w:t>Четверг</w:t>
            </w:r>
          </w:p>
        </w:tc>
        <w:tc>
          <w:tcPr>
            <w:tcW w:w="5954" w:type="dxa"/>
          </w:tcPr>
          <w:p w:rsidR="009F4DE5" w:rsidRDefault="009F4DE5" w:rsidP="009F4DE5">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9.50-10.15 (зал)</w:t>
            </w:r>
          </w:p>
          <w:p w:rsidR="009F4DE5" w:rsidRPr="00D6496E" w:rsidRDefault="009F4DE5" w:rsidP="007F50E9">
            <w:pPr>
              <w:pStyle w:val="Style11"/>
              <w:widowControl/>
              <w:spacing w:line="240" w:lineRule="auto"/>
              <w:ind w:firstLine="0"/>
              <w:jc w:val="center"/>
              <w:rPr>
                <w:rStyle w:val="FontStyle207"/>
                <w:rFonts w:ascii="Times New Roman" w:hAnsi="Times New Roman" w:cs="Times New Roman"/>
                <w:sz w:val="24"/>
              </w:rPr>
            </w:pPr>
          </w:p>
        </w:tc>
      </w:tr>
      <w:tr w:rsidR="009F4DE5" w:rsidRPr="00D6496E" w:rsidTr="00C43340">
        <w:tc>
          <w:tcPr>
            <w:tcW w:w="3260" w:type="dxa"/>
          </w:tcPr>
          <w:p w:rsidR="009F4DE5" w:rsidRPr="00D6496E" w:rsidRDefault="009F4DE5" w:rsidP="00D61248">
            <w:pPr>
              <w:pStyle w:val="Style11"/>
              <w:widowControl/>
              <w:spacing w:line="240" w:lineRule="auto"/>
              <w:ind w:firstLine="0"/>
              <w:jc w:val="center"/>
              <w:rPr>
                <w:rStyle w:val="FontStyle207"/>
                <w:rFonts w:ascii="Times New Roman" w:hAnsi="Times New Roman" w:cs="Times New Roman"/>
                <w:b/>
                <w:sz w:val="24"/>
              </w:rPr>
            </w:pPr>
            <w:r w:rsidRPr="00D6496E">
              <w:rPr>
                <w:rStyle w:val="FontStyle207"/>
                <w:rFonts w:ascii="Times New Roman" w:hAnsi="Times New Roman" w:cs="Times New Roman"/>
                <w:b/>
                <w:sz w:val="24"/>
              </w:rPr>
              <w:t>Пятница</w:t>
            </w:r>
          </w:p>
        </w:tc>
        <w:tc>
          <w:tcPr>
            <w:tcW w:w="5954" w:type="dxa"/>
          </w:tcPr>
          <w:p w:rsidR="009F4DE5" w:rsidRPr="00D6496E" w:rsidRDefault="009F4DE5" w:rsidP="009F4DE5">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9.15-9.40 (улица)</w:t>
            </w:r>
          </w:p>
        </w:tc>
      </w:tr>
    </w:tbl>
    <w:p w:rsidR="002C0FED" w:rsidRDefault="002C0FED" w:rsidP="009F4DE5">
      <w:pPr>
        <w:pStyle w:val="a3"/>
        <w:ind w:right="547"/>
        <w:rPr>
          <w:rFonts w:ascii="Times New Roman" w:hAnsi="Times New Roman" w:cs="Times New Roman"/>
          <w:b/>
          <w:color w:val="auto"/>
        </w:rPr>
      </w:pPr>
    </w:p>
    <w:p w:rsidR="009F4DE5" w:rsidRPr="00C43340" w:rsidRDefault="00563D18" w:rsidP="00C43340">
      <w:pPr>
        <w:tabs>
          <w:tab w:val="num" w:pos="1440"/>
        </w:tabs>
        <w:autoSpaceDE w:val="0"/>
        <w:autoSpaceDN w:val="0"/>
        <w:adjustRightInd w:val="0"/>
        <w:jc w:val="center"/>
        <w:rPr>
          <w:b/>
        </w:rPr>
      </w:pPr>
      <w:r>
        <w:rPr>
          <w:b/>
        </w:rPr>
        <w:t>3.</w:t>
      </w:r>
      <w:r w:rsidR="009F4DE5">
        <w:rPr>
          <w:b/>
        </w:rPr>
        <w:t>4</w:t>
      </w:r>
      <w:r>
        <w:rPr>
          <w:b/>
        </w:rPr>
        <w:t>.</w:t>
      </w:r>
      <w:r w:rsidRPr="002A077C">
        <w:rPr>
          <w:b/>
        </w:rPr>
        <w:t xml:space="preserve"> </w:t>
      </w:r>
      <w:r w:rsidR="009F4DE5" w:rsidRPr="00642E1C">
        <w:rPr>
          <w:b/>
        </w:rPr>
        <w:t>Модель двигательного режима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678"/>
      </w:tblGrid>
      <w:tr w:rsidR="00C43340" w:rsidRPr="005556AA" w:rsidTr="00C43340">
        <w:trPr>
          <w:trHeight w:val="287"/>
        </w:trPr>
        <w:tc>
          <w:tcPr>
            <w:tcW w:w="4678" w:type="dxa"/>
          </w:tcPr>
          <w:p w:rsidR="00C43340" w:rsidRPr="005556AA" w:rsidRDefault="00C43340" w:rsidP="003F4C4B">
            <w:pPr>
              <w:numPr>
                <w:ilvl w:val="1"/>
                <w:numId w:val="32"/>
              </w:numPr>
              <w:tabs>
                <w:tab w:val="left" w:pos="4050"/>
              </w:tabs>
              <w:ind w:left="1620" w:hanging="360"/>
              <w:jc w:val="center"/>
              <w:rPr>
                <w:b/>
              </w:rPr>
            </w:pPr>
            <w:r w:rsidRPr="005556AA">
              <w:rPr>
                <w:b/>
              </w:rPr>
              <w:t>Форма работы</w:t>
            </w:r>
          </w:p>
        </w:tc>
        <w:tc>
          <w:tcPr>
            <w:tcW w:w="4678" w:type="dxa"/>
          </w:tcPr>
          <w:p w:rsidR="00C43340" w:rsidRPr="002124AB" w:rsidRDefault="00C43340" w:rsidP="001D19D6">
            <w:pPr>
              <w:tabs>
                <w:tab w:val="left" w:pos="4050"/>
              </w:tabs>
              <w:jc w:val="center"/>
              <w:rPr>
                <w:b/>
              </w:rPr>
            </w:pPr>
            <w:r w:rsidRPr="002124AB">
              <w:rPr>
                <w:b/>
              </w:rPr>
              <w:t>Старшая группа</w:t>
            </w:r>
          </w:p>
        </w:tc>
      </w:tr>
      <w:tr w:rsidR="00C43340" w:rsidRPr="005556AA" w:rsidTr="00C43340">
        <w:trPr>
          <w:trHeight w:val="503"/>
        </w:trPr>
        <w:tc>
          <w:tcPr>
            <w:tcW w:w="4678" w:type="dxa"/>
          </w:tcPr>
          <w:p w:rsidR="00C43340" w:rsidRPr="005556AA" w:rsidRDefault="00C43340" w:rsidP="001D19D6">
            <w:pPr>
              <w:tabs>
                <w:tab w:val="left" w:pos="4050"/>
              </w:tabs>
            </w:pPr>
            <w:r w:rsidRPr="005556AA">
              <w:lastRenderedPageBreak/>
              <w:t>НОД по реализации ОО «Физическое развитие»</w:t>
            </w:r>
          </w:p>
          <w:p w:rsidR="00C43340" w:rsidRPr="005556AA" w:rsidRDefault="00C43340" w:rsidP="001D19D6">
            <w:r w:rsidRPr="005556AA">
              <w:t>(спортивный зал)</w:t>
            </w:r>
          </w:p>
        </w:tc>
        <w:tc>
          <w:tcPr>
            <w:tcW w:w="4678" w:type="dxa"/>
          </w:tcPr>
          <w:p w:rsidR="00C43340" w:rsidRPr="002124AB" w:rsidRDefault="00C43340" w:rsidP="003F4C4B">
            <w:pPr>
              <w:numPr>
                <w:ilvl w:val="1"/>
                <w:numId w:val="32"/>
              </w:numPr>
              <w:tabs>
                <w:tab w:val="left" w:pos="4050"/>
              </w:tabs>
              <w:ind w:left="1620" w:hanging="360"/>
              <w:jc w:val="center"/>
            </w:pPr>
            <w:r w:rsidRPr="002124AB">
              <w:t>2 раза в неделю</w:t>
            </w:r>
          </w:p>
          <w:p w:rsidR="00C43340" w:rsidRPr="002124AB" w:rsidRDefault="00C43340" w:rsidP="003F4C4B">
            <w:pPr>
              <w:numPr>
                <w:ilvl w:val="1"/>
                <w:numId w:val="32"/>
              </w:numPr>
              <w:tabs>
                <w:tab w:val="left" w:pos="4050"/>
              </w:tabs>
              <w:ind w:left="1620" w:hanging="360"/>
              <w:jc w:val="center"/>
            </w:pPr>
            <w:r w:rsidRPr="002124AB">
              <w:t>2</w:t>
            </w:r>
            <w:r w:rsidRPr="002124AB">
              <w:rPr>
                <w:lang w:val="en-US"/>
              </w:rPr>
              <w:t>x</w:t>
            </w:r>
            <w:r w:rsidRPr="002124AB">
              <w:t>25 мин=50 мин</w:t>
            </w:r>
          </w:p>
        </w:tc>
      </w:tr>
      <w:tr w:rsidR="00C43340" w:rsidRPr="005556AA" w:rsidTr="00C43340">
        <w:trPr>
          <w:trHeight w:val="325"/>
        </w:trPr>
        <w:tc>
          <w:tcPr>
            <w:tcW w:w="4678" w:type="dxa"/>
          </w:tcPr>
          <w:p w:rsidR="00C43340" w:rsidRPr="005556AA" w:rsidRDefault="00C43340" w:rsidP="001D19D6">
            <w:pPr>
              <w:tabs>
                <w:tab w:val="left" w:pos="4050"/>
              </w:tabs>
            </w:pPr>
            <w:r w:rsidRPr="005556AA">
              <w:t>НОД по реализации ОО «Физическое развитие»</w:t>
            </w:r>
          </w:p>
          <w:p w:rsidR="00C43340" w:rsidRPr="005556AA" w:rsidRDefault="00C43340" w:rsidP="001D19D6">
            <w:pPr>
              <w:tabs>
                <w:tab w:val="left" w:pos="4050"/>
              </w:tabs>
            </w:pPr>
            <w:r w:rsidRPr="005556AA">
              <w:t>(на прогулке)</w:t>
            </w:r>
          </w:p>
        </w:tc>
        <w:tc>
          <w:tcPr>
            <w:tcW w:w="4678" w:type="dxa"/>
          </w:tcPr>
          <w:p w:rsidR="00C43340" w:rsidRPr="002124AB" w:rsidRDefault="00C43340" w:rsidP="003F4C4B">
            <w:pPr>
              <w:numPr>
                <w:ilvl w:val="1"/>
                <w:numId w:val="32"/>
              </w:numPr>
              <w:tabs>
                <w:tab w:val="left" w:pos="4050"/>
              </w:tabs>
              <w:ind w:left="1620" w:hanging="360"/>
              <w:jc w:val="center"/>
            </w:pPr>
            <w:r w:rsidRPr="002124AB">
              <w:t>1 раз в неделю</w:t>
            </w:r>
          </w:p>
          <w:p w:rsidR="00C43340" w:rsidRPr="002124AB" w:rsidRDefault="00C43340" w:rsidP="003F4C4B">
            <w:pPr>
              <w:numPr>
                <w:ilvl w:val="1"/>
                <w:numId w:val="32"/>
              </w:numPr>
              <w:tabs>
                <w:tab w:val="left" w:pos="4050"/>
              </w:tabs>
              <w:ind w:left="1620" w:hanging="360"/>
              <w:jc w:val="center"/>
            </w:pPr>
            <w:r w:rsidRPr="002124AB">
              <w:t>1</w:t>
            </w:r>
            <w:r w:rsidRPr="002124AB">
              <w:rPr>
                <w:lang w:val="en-US"/>
              </w:rPr>
              <w:t>x</w:t>
            </w:r>
            <w:r w:rsidRPr="002124AB">
              <w:t>25 мин=25 мин</w:t>
            </w:r>
          </w:p>
        </w:tc>
      </w:tr>
      <w:tr w:rsidR="00C43340" w:rsidRPr="005556AA" w:rsidTr="00C43340">
        <w:trPr>
          <w:trHeight w:val="325"/>
        </w:trPr>
        <w:tc>
          <w:tcPr>
            <w:tcW w:w="4678" w:type="dxa"/>
          </w:tcPr>
          <w:p w:rsidR="00C43340" w:rsidRPr="005556AA" w:rsidRDefault="00C43340" w:rsidP="001D19D6">
            <w:pPr>
              <w:tabs>
                <w:tab w:val="left" w:pos="4050"/>
              </w:tabs>
            </w:pPr>
            <w:r w:rsidRPr="005556AA">
              <w:t>НОД по реализации ОО «Физическое развитие»</w:t>
            </w:r>
          </w:p>
          <w:p w:rsidR="00C43340" w:rsidRPr="005556AA" w:rsidRDefault="00C43340" w:rsidP="001D19D6">
            <w:pPr>
              <w:tabs>
                <w:tab w:val="left" w:pos="4050"/>
              </w:tabs>
            </w:pPr>
            <w:r w:rsidRPr="005556AA">
              <w:t>(бассейн, закаливающие мероприятия)</w:t>
            </w:r>
          </w:p>
        </w:tc>
        <w:tc>
          <w:tcPr>
            <w:tcW w:w="4678" w:type="dxa"/>
          </w:tcPr>
          <w:p w:rsidR="00C43340" w:rsidRPr="002124AB" w:rsidRDefault="00C43340" w:rsidP="003F4C4B">
            <w:pPr>
              <w:numPr>
                <w:ilvl w:val="1"/>
                <w:numId w:val="32"/>
              </w:numPr>
              <w:tabs>
                <w:tab w:val="left" w:pos="4050"/>
              </w:tabs>
              <w:ind w:left="1620" w:hanging="360"/>
              <w:jc w:val="center"/>
            </w:pPr>
            <w:r w:rsidRPr="002124AB">
              <w:t>2 раза в неделю</w:t>
            </w:r>
          </w:p>
          <w:p w:rsidR="00C43340" w:rsidRPr="002124AB" w:rsidRDefault="00C43340" w:rsidP="003F4C4B">
            <w:pPr>
              <w:numPr>
                <w:ilvl w:val="1"/>
                <w:numId w:val="32"/>
              </w:numPr>
              <w:tabs>
                <w:tab w:val="left" w:pos="4050"/>
              </w:tabs>
              <w:ind w:left="1620" w:hanging="360"/>
              <w:jc w:val="center"/>
            </w:pPr>
            <w:r w:rsidRPr="002124AB">
              <w:t>2</w:t>
            </w:r>
            <w:r w:rsidRPr="002124AB">
              <w:rPr>
                <w:lang w:val="en-US"/>
              </w:rPr>
              <w:t>x</w:t>
            </w:r>
            <w:r w:rsidRPr="002124AB">
              <w:t>25 мин=50 мин</w:t>
            </w:r>
          </w:p>
        </w:tc>
      </w:tr>
      <w:tr w:rsidR="00C43340" w:rsidRPr="005556AA" w:rsidTr="00C43340">
        <w:trPr>
          <w:trHeight w:val="340"/>
        </w:trPr>
        <w:tc>
          <w:tcPr>
            <w:tcW w:w="4678" w:type="dxa"/>
          </w:tcPr>
          <w:p w:rsidR="00C43340" w:rsidRPr="005556AA" w:rsidRDefault="00C43340" w:rsidP="001D19D6">
            <w:pPr>
              <w:tabs>
                <w:tab w:val="left" w:pos="4050"/>
              </w:tabs>
            </w:pPr>
            <w:r w:rsidRPr="005556AA">
              <w:t>НОД по реализации ОО «Художественно-эстетическое развитие» (музыка)</w:t>
            </w:r>
          </w:p>
        </w:tc>
        <w:tc>
          <w:tcPr>
            <w:tcW w:w="4678" w:type="dxa"/>
          </w:tcPr>
          <w:p w:rsidR="00C43340" w:rsidRPr="002124AB" w:rsidRDefault="00C43340" w:rsidP="003F4C4B">
            <w:pPr>
              <w:numPr>
                <w:ilvl w:val="1"/>
                <w:numId w:val="32"/>
              </w:numPr>
              <w:tabs>
                <w:tab w:val="left" w:pos="4050"/>
              </w:tabs>
              <w:ind w:left="1620" w:hanging="360"/>
              <w:jc w:val="center"/>
            </w:pPr>
            <w:r w:rsidRPr="002124AB">
              <w:t>2 раза в неделю</w:t>
            </w:r>
          </w:p>
          <w:p w:rsidR="00C43340" w:rsidRPr="002124AB" w:rsidRDefault="00C43340" w:rsidP="003F4C4B">
            <w:pPr>
              <w:numPr>
                <w:ilvl w:val="1"/>
                <w:numId w:val="32"/>
              </w:numPr>
              <w:tabs>
                <w:tab w:val="left" w:pos="4050"/>
              </w:tabs>
              <w:ind w:left="1620" w:hanging="360"/>
              <w:jc w:val="center"/>
            </w:pPr>
            <w:r w:rsidRPr="002124AB">
              <w:t>2</w:t>
            </w:r>
            <w:r w:rsidRPr="002124AB">
              <w:rPr>
                <w:lang w:val="en-US"/>
              </w:rPr>
              <w:t>x</w:t>
            </w:r>
            <w:r w:rsidRPr="002124AB">
              <w:t>25 мин=50 мин</w:t>
            </w:r>
          </w:p>
        </w:tc>
      </w:tr>
      <w:tr w:rsidR="00C43340" w:rsidRPr="005556AA" w:rsidTr="00C43340">
        <w:trPr>
          <w:trHeight w:val="325"/>
        </w:trPr>
        <w:tc>
          <w:tcPr>
            <w:tcW w:w="4678" w:type="dxa"/>
          </w:tcPr>
          <w:p w:rsidR="00C43340" w:rsidRPr="005556AA" w:rsidRDefault="00C43340" w:rsidP="001D19D6">
            <w:pPr>
              <w:tabs>
                <w:tab w:val="left" w:pos="-2410"/>
              </w:tabs>
            </w:pPr>
            <w:r w:rsidRPr="005556AA">
              <w:t>Утренняя гимнастика</w:t>
            </w:r>
          </w:p>
        </w:tc>
        <w:tc>
          <w:tcPr>
            <w:tcW w:w="4678" w:type="dxa"/>
          </w:tcPr>
          <w:p w:rsidR="00C43340" w:rsidRPr="002124AB" w:rsidRDefault="00C43340" w:rsidP="003F4C4B">
            <w:pPr>
              <w:numPr>
                <w:ilvl w:val="1"/>
                <w:numId w:val="32"/>
              </w:numPr>
              <w:tabs>
                <w:tab w:val="left" w:pos="4050"/>
              </w:tabs>
              <w:ind w:left="1620" w:hanging="360"/>
              <w:jc w:val="center"/>
            </w:pPr>
            <w:r w:rsidRPr="002124AB">
              <w:t>Ежедневно утром перед завтраком</w:t>
            </w:r>
          </w:p>
          <w:p w:rsidR="00C43340" w:rsidRPr="002124AB" w:rsidRDefault="00C43340" w:rsidP="003F4C4B">
            <w:pPr>
              <w:numPr>
                <w:ilvl w:val="1"/>
                <w:numId w:val="32"/>
              </w:numPr>
              <w:tabs>
                <w:tab w:val="left" w:pos="4050"/>
              </w:tabs>
              <w:ind w:left="1620" w:hanging="360"/>
              <w:jc w:val="center"/>
            </w:pPr>
            <w:r w:rsidRPr="002124AB">
              <w:t xml:space="preserve">10 мин </w:t>
            </w:r>
            <w:r w:rsidRPr="002124AB">
              <w:rPr>
                <w:lang w:val="en-US"/>
              </w:rPr>
              <w:t>x</w:t>
            </w:r>
            <w:r w:rsidRPr="002124AB">
              <w:t xml:space="preserve"> 5=50 мин</w:t>
            </w:r>
          </w:p>
        </w:tc>
      </w:tr>
      <w:tr w:rsidR="00C43340" w:rsidRPr="005556AA" w:rsidTr="00C43340">
        <w:trPr>
          <w:trHeight w:val="325"/>
        </w:trPr>
        <w:tc>
          <w:tcPr>
            <w:tcW w:w="4678" w:type="dxa"/>
          </w:tcPr>
          <w:p w:rsidR="00C43340" w:rsidRPr="005556AA" w:rsidRDefault="00C43340" w:rsidP="001D19D6">
            <w:pPr>
              <w:tabs>
                <w:tab w:val="left" w:pos="-2410"/>
              </w:tabs>
            </w:pPr>
            <w:r w:rsidRPr="005556AA">
              <w:t>Подвижные и спортивные игры на прогулке</w:t>
            </w:r>
          </w:p>
        </w:tc>
        <w:tc>
          <w:tcPr>
            <w:tcW w:w="4678" w:type="dxa"/>
          </w:tcPr>
          <w:p w:rsidR="00C43340" w:rsidRPr="002124AB" w:rsidRDefault="00C43340" w:rsidP="00C43340">
            <w:pPr>
              <w:tabs>
                <w:tab w:val="left" w:pos="4050"/>
              </w:tabs>
              <w:jc w:val="center"/>
            </w:pPr>
            <w:r w:rsidRPr="002124AB">
              <w:t>Ежедневно утром и</w:t>
            </w:r>
            <w:r>
              <w:t xml:space="preserve"> </w:t>
            </w:r>
            <w:r w:rsidRPr="002124AB">
              <w:t>вечером</w:t>
            </w:r>
          </w:p>
          <w:p w:rsidR="00C43340" w:rsidRPr="002124AB" w:rsidRDefault="00C43340" w:rsidP="003F4C4B">
            <w:pPr>
              <w:numPr>
                <w:ilvl w:val="1"/>
                <w:numId w:val="32"/>
              </w:numPr>
              <w:tabs>
                <w:tab w:val="left" w:pos="4050"/>
              </w:tabs>
              <w:ind w:left="1620" w:hanging="360"/>
              <w:jc w:val="center"/>
            </w:pPr>
            <w:r w:rsidRPr="002124AB">
              <w:t xml:space="preserve">20 мин </w:t>
            </w:r>
            <w:r w:rsidRPr="002124AB">
              <w:rPr>
                <w:lang w:val="en-US"/>
              </w:rPr>
              <w:t>x</w:t>
            </w:r>
            <w:r w:rsidRPr="002124AB">
              <w:t xml:space="preserve"> 5 = 100 мин</w:t>
            </w:r>
          </w:p>
        </w:tc>
      </w:tr>
      <w:tr w:rsidR="00C43340" w:rsidRPr="005556AA" w:rsidTr="00C43340">
        <w:trPr>
          <w:trHeight w:val="340"/>
        </w:trPr>
        <w:tc>
          <w:tcPr>
            <w:tcW w:w="4678" w:type="dxa"/>
          </w:tcPr>
          <w:p w:rsidR="00C43340" w:rsidRPr="005556AA" w:rsidRDefault="00C43340" w:rsidP="001D19D6">
            <w:pPr>
              <w:tabs>
                <w:tab w:val="left" w:pos="-2410"/>
              </w:tabs>
            </w:pPr>
            <w:r w:rsidRPr="005556AA">
              <w:t>Физкультминутки (ежедневно во время НОД)</w:t>
            </w:r>
          </w:p>
        </w:tc>
        <w:tc>
          <w:tcPr>
            <w:tcW w:w="4678" w:type="dxa"/>
          </w:tcPr>
          <w:p w:rsidR="00C43340" w:rsidRPr="002124AB" w:rsidRDefault="00C43340" w:rsidP="003F4C4B">
            <w:pPr>
              <w:numPr>
                <w:ilvl w:val="1"/>
                <w:numId w:val="32"/>
              </w:numPr>
              <w:tabs>
                <w:tab w:val="left" w:pos="4050"/>
              </w:tabs>
              <w:ind w:left="1620" w:hanging="360"/>
              <w:jc w:val="center"/>
            </w:pPr>
            <w:r w:rsidRPr="002124AB">
              <w:t xml:space="preserve">5 </w:t>
            </w:r>
            <w:r w:rsidRPr="002124AB">
              <w:rPr>
                <w:lang w:val="en-US"/>
              </w:rPr>
              <w:t>x</w:t>
            </w:r>
            <w:r w:rsidRPr="002124AB">
              <w:t xml:space="preserve"> 3 мин=15 мин</w:t>
            </w:r>
          </w:p>
        </w:tc>
      </w:tr>
      <w:tr w:rsidR="00C43340" w:rsidRPr="005556AA" w:rsidTr="00C43340">
        <w:trPr>
          <w:trHeight w:val="340"/>
        </w:trPr>
        <w:tc>
          <w:tcPr>
            <w:tcW w:w="4678" w:type="dxa"/>
          </w:tcPr>
          <w:p w:rsidR="00C43340" w:rsidRPr="005556AA" w:rsidRDefault="00C43340" w:rsidP="001D19D6">
            <w:pPr>
              <w:tabs>
                <w:tab w:val="left" w:pos="-2410"/>
              </w:tabs>
            </w:pPr>
            <w:r w:rsidRPr="005556AA">
              <w:t>Закаливающая гимнастика после сна (ежедневно)</w:t>
            </w:r>
          </w:p>
        </w:tc>
        <w:tc>
          <w:tcPr>
            <w:tcW w:w="4678" w:type="dxa"/>
          </w:tcPr>
          <w:p w:rsidR="00C43340" w:rsidRPr="002124AB" w:rsidRDefault="00C43340" w:rsidP="003F4C4B">
            <w:pPr>
              <w:numPr>
                <w:ilvl w:val="1"/>
                <w:numId w:val="32"/>
              </w:numPr>
              <w:tabs>
                <w:tab w:val="left" w:pos="4050"/>
              </w:tabs>
              <w:ind w:left="1620" w:hanging="360"/>
              <w:jc w:val="center"/>
            </w:pPr>
            <w:r w:rsidRPr="002124AB">
              <w:t xml:space="preserve">5 </w:t>
            </w:r>
            <w:r w:rsidRPr="002124AB">
              <w:rPr>
                <w:lang w:val="en-US"/>
              </w:rPr>
              <w:t>x</w:t>
            </w:r>
            <w:r w:rsidRPr="002124AB">
              <w:t xml:space="preserve"> 10 мин=50мин</w:t>
            </w:r>
          </w:p>
        </w:tc>
      </w:tr>
      <w:tr w:rsidR="00C43340" w:rsidRPr="005556AA" w:rsidTr="00C43340">
        <w:trPr>
          <w:trHeight w:val="340"/>
        </w:trPr>
        <w:tc>
          <w:tcPr>
            <w:tcW w:w="4678" w:type="dxa"/>
          </w:tcPr>
          <w:p w:rsidR="00C43340" w:rsidRPr="005556AA" w:rsidRDefault="00C43340" w:rsidP="001D19D6">
            <w:pPr>
              <w:tabs>
                <w:tab w:val="left" w:pos="-2410"/>
              </w:tabs>
            </w:pPr>
            <w:r w:rsidRPr="005556AA">
              <w:t>Самостоятельная двигательная деятельность</w:t>
            </w:r>
          </w:p>
          <w:p w:rsidR="00C43340" w:rsidRPr="005556AA" w:rsidRDefault="00C43340" w:rsidP="001D19D6">
            <w:pPr>
              <w:tabs>
                <w:tab w:val="left" w:pos="-2410"/>
              </w:tabs>
            </w:pPr>
            <w:r w:rsidRPr="005556AA">
              <w:t>(ежедневно утром и вечером)</w:t>
            </w:r>
          </w:p>
        </w:tc>
        <w:tc>
          <w:tcPr>
            <w:tcW w:w="4678" w:type="dxa"/>
          </w:tcPr>
          <w:p w:rsidR="00C43340" w:rsidRPr="002124AB" w:rsidRDefault="00C43340" w:rsidP="003F4C4B">
            <w:pPr>
              <w:numPr>
                <w:ilvl w:val="1"/>
                <w:numId w:val="32"/>
              </w:numPr>
              <w:tabs>
                <w:tab w:val="left" w:pos="4050"/>
              </w:tabs>
              <w:ind w:left="1620" w:hanging="360"/>
              <w:jc w:val="center"/>
            </w:pPr>
            <w:r w:rsidRPr="002124AB">
              <w:t xml:space="preserve">15 мин </w:t>
            </w:r>
            <w:r w:rsidRPr="002124AB">
              <w:rPr>
                <w:lang w:val="en-US"/>
              </w:rPr>
              <w:t>x</w:t>
            </w:r>
            <w:r w:rsidRPr="002124AB">
              <w:t xml:space="preserve"> 5 = 75мин</w:t>
            </w:r>
          </w:p>
        </w:tc>
      </w:tr>
      <w:tr w:rsidR="00C43340" w:rsidRPr="005556AA" w:rsidTr="00C43340">
        <w:trPr>
          <w:trHeight w:val="340"/>
        </w:trPr>
        <w:tc>
          <w:tcPr>
            <w:tcW w:w="4678" w:type="dxa"/>
          </w:tcPr>
          <w:p w:rsidR="00C43340" w:rsidRPr="005556AA" w:rsidRDefault="00C43340" w:rsidP="001D19D6">
            <w:pPr>
              <w:tabs>
                <w:tab w:val="left" w:pos="-2410"/>
              </w:tabs>
            </w:pPr>
            <w:r w:rsidRPr="005556AA">
              <w:t>Индивидуально-ориентированное взаимодействие (ежедневно утром и вечером)</w:t>
            </w:r>
          </w:p>
        </w:tc>
        <w:tc>
          <w:tcPr>
            <w:tcW w:w="4678" w:type="dxa"/>
          </w:tcPr>
          <w:p w:rsidR="00C43340" w:rsidRPr="002124AB" w:rsidRDefault="00C43340" w:rsidP="003F4C4B">
            <w:pPr>
              <w:numPr>
                <w:ilvl w:val="1"/>
                <w:numId w:val="32"/>
              </w:numPr>
              <w:tabs>
                <w:tab w:val="left" w:pos="4050"/>
              </w:tabs>
              <w:ind w:left="1620" w:hanging="360"/>
              <w:jc w:val="center"/>
            </w:pPr>
            <w:r w:rsidRPr="002124AB">
              <w:t xml:space="preserve">12 мин </w:t>
            </w:r>
            <w:r w:rsidRPr="002124AB">
              <w:rPr>
                <w:lang w:val="en-US"/>
              </w:rPr>
              <w:t>x</w:t>
            </w:r>
            <w:r w:rsidRPr="002124AB">
              <w:t xml:space="preserve"> 5 = 60 мин</w:t>
            </w:r>
          </w:p>
        </w:tc>
      </w:tr>
      <w:tr w:rsidR="00C43340" w:rsidRPr="005556AA" w:rsidTr="00C43340">
        <w:trPr>
          <w:trHeight w:val="340"/>
        </w:trPr>
        <w:tc>
          <w:tcPr>
            <w:tcW w:w="4678" w:type="dxa"/>
          </w:tcPr>
          <w:p w:rsidR="00C43340" w:rsidRPr="005556AA" w:rsidRDefault="00C43340" w:rsidP="001D19D6">
            <w:pPr>
              <w:tabs>
                <w:tab w:val="left" w:pos="-2410"/>
              </w:tabs>
              <w:rPr>
                <w:b/>
              </w:rPr>
            </w:pPr>
            <w:r w:rsidRPr="005556AA">
              <w:rPr>
                <w:b/>
              </w:rPr>
              <w:t>Итого в неделю:</w:t>
            </w:r>
          </w:p>
        </w:tc>
        <w:tc>
          <w:tcPr>
            <w:tcW w:w="4678" w:type="dxa"/>
          </w:tcPr>
          <w:p w:rsidR="00C43340" w:rsidRPr="002124AB" w:rsidRDefault="00C43340" w:rsidP="003F4C4B">
            <w:pPr>
              <w:numPr>
                <w:ilvl w:val="1"/>
                <w:numId w:val="32"/>
              </w:numPr>
              <w:tabs>
                <w:tab w:val="left" w:pos="4050"/>
              </w:tabs>
              <w:ind w:left="1620" w:hanging="360"/>
              <w:jc w:val="center"/>
              <w:rPr>
                <w:b/>
              </w:rPr>
            </w:pPr>
            <w:r w:rsidRPr="002124AB">
              <w:rPr>
                <w:b/>
              </w:rPr>
              <w:t>8 часов 45 минут</w:t>
            </w:r>
          </w:p>
        </w:tc>
      </w:tr>
      <w:tr w:rsidR="00C43340" w:rsidRPr="005556AA" w:rsidTr="00C43340">
        <w:trPr>
          <w:trHeight w:val="340"/>
        </w:trPr>
        <w:tc>
          <w:tcPr>
            <w:tcW w:w="4678" w:type="dxa"/>
          </w:tcPr>
          <w:p w:rsidR="00C43340" w:rsidRPr="005556AA" w:rsidRDefault="00C43340" w:rsidP="001D19D6">
            <w:pPr>
              <w:tabs>
                <w:tab w:val="left" w:pos="4050"/>
              </w:tabs>
            </w:pPr>
            <w:r w:rsidRPr="005556AA">
              <w:t>Спортивные праздники</w:t>
            </w:r>
          </w:p>
        </w:tc>
        <w:tc>
          <w:tcPr>
            <w:tcW w:w="4678" w:type="dxa"/>
          </w:tcPr>
          <w:p w:rsidR="00C43340" w:rsidRPr="005556AA" w:rsidRDefault="00C43340" w:rsidP="003F4C4B">
            <w:pPr>
              <w:numPr>
                <w:ilvl w:val="1"/>
                <w:numId w:val="32"/>
              </w:numPr>
              <w:tabs>
                <w:tab w:val="left" w:pos="4050"/>
              </w:tabs>
              <w:ind w:left="1620" w:hanging="360"/>
            </w:pPr>
            <w:r w:rsidRPr="005556AA">
              <w:t>2 раза в год</w:t>
            </w:r>
          </w:p>
        </w:tc>
      </w:tr>
      <w:tr w:rsidR="00C43340" w:rsidRPr="005556AA" w:rsidTr="00C43340">
        <w:trPr>
          <w:trHeight w:val="340"/>
        </w:trPr>
        <w:tc>
          <w:tcPr>
            <w:tcW w:w="4678" w:type="dxa"/>
          </w:tcPr>
          <w:p w:rsidR="00C43340" w:rsidRPr="005556AA" w:rsidRDefault="00C43340" w:rsidP="001D19D6">
            <w:pPr>
              <w:tabs>
                <w:tab w:val="left" w:pos="4050"/>
              </w:tabs>
            </w:pPr>
            <w:r w:rsidRPr="005556AA">
              <w:t>Физкультурные досуги и развлечения</w:t>
            </w:r>
          </w:p>
        </w:tc>
        <w:tc>
          <w:tcPr>
            <w:tcW w:w="4678" w:type="dxa"/>
          </w:tcPr>
          <w:p w:rsidR="00C43340" w:rsidRPr="005556AA" w:rsidRDefault="00C43340" w:rsidP="003F4C4B">
            <w:pPr>
              <w:numPr>
                <w:ilvl w:val="1"/>
                <w:numId w:val="32"/>
              </w:numPr>
              <w:tabs>
                <w:tab w:val="left" w:pos="4050"/>
              </w:tabs>
              <w:ind w:left="1620" w:hanging="360"/>
            </w:pPr>
            <w:r w:rsidRPr="005556AA">
              <w:t>1 раз в месяц</w:t>
            </w:r>
          </w:p>
        </w:tc>
      </w:tr>
      <w:tr w:rsidR="00C43340" w:rsidRPr="005556AA" w:rsidTr="00C43340">
        <w:trPr>
          <w:trHeight w:val="340"/>
        </w:trPr>
        <w:tc>
          <w:tcPr>
            <w:tcW w:w="4678" w:type="dxa"/>
          </w:tcPr>
          <w:p w:rsidR="00C43340" w:rsidRPr="005556AA" w:rsidRDefault="00C43340" w:rsidP="001D19D6">
            <w:pPr>
              <w:tabs>
                <w:tab w:val="left" w:pos="4050"/>
              </w:tabs>
            </w:pPr>
            <w:r w:rsidRPr="005556AA">
              <w:t>Дни здоровья</w:t>
            </w:r>
          </w:p>
        </w:tc>
        <w:tc>
          <w:tcPr>
            <w:tcW w:w="4678" w:type="dxa"/>
          </w:tcPr>
          <w:p w:rsidR="00C43340" w:rsidRPr="005556AA" w:rsidRDefault="00C43340" w:rsidP="003F4C4B">
            <w:pPr>
              <w:numPr>
                <w:ilvl w:val="1"/>
                <w:numId w:val="32"/>
              </w:numPr>
              <w:tabs>
                <w:tab w:val="left" w:pos="4050"/>
              </w:tabs>
              <w:ind w:left="1620" w:hanging="360"/>
              <w:rPr>
                <w:b/>
              </w:rPr>
            </w:pPr>
            <w:r w:rsidRPr="005556AA">
              <w:t>1 раз в квартал</w:t>
            </w:r>
          </w:p>
        </w:tc>
      </w:tr>
    </w:tbl>
    <w:p w:rsidR="009F4DE5" w:rsidRPr="005556AA" w:rsidRDefault="009F4DE5" w:rsidP="009F4DE5">
      <w:pPr>
        <w:widowControl w:val="0"/>
        <w:tabs>
          <w:tab w:val="left" w:pos="180"/>
          <w:tab w:val="left" w:pos="360"/>
        </w:tabs>
        <w:autoSpaceDE w:val="0"/>
        <w:autoSpaceDN w:val="0"/>
        <w:adjustRightInd w:val="0"/>
        <w:ind w:right="76"/>
        <w:jc w:val="center"/>
        <w:rPr>
          <w:b/>
        </w:rPr>
      </w:pPr>
    </w:p>
    <w:p w:rsidR="009F4DE5" w:rsidRPr="005556AA" w:rsidRDefault="009F4DE5" w:rsidP="009F4DE5">
      <w:pPr>
        <w:pStyle w:val="afa"/>
        <w:spacing w:before="0" w:beforeAutospacing="0" w:after="0" w:afterAutospacing="0"/>
        <w:ind w:firstLine="540"/>
        <w:jc w:val="both"/>
        <w:rPr>
          <w:b/>
          <w:bCs/>
        </w:rPr>
      </w:pPr>
      <w:r w:rsidRPr="005556AA">
        <w:rPr>
          <w:rStyle w:val="af"/>
        </w:rPr>
        <w:t xml:space="preserve">Динамические паузы </w:t>
      </w:r>
      <w:r w:rsidRPr="005556AA">
        <w:t xml:space="preserve">проводятся во время занятий, 2-5 мин., по мере утомляемости детей. Во время их проведения включаются элементы гимнастики для </w:t>
      </w:r>
      <w:r>
        <w:t xml:space="preserve">глаз, дыхательной, пальчиковой </w:t>
      </w:r>
      <w:r w:rsidRPr="005556AA">
        <w:t>и других в зависимости от вида занятия.</w:t>
      </w:r>
    </w:p>
    <w:p w:rsidR="009F4DE5" w:rsidRPr="005556AA" w:rsidRDefault="009F4DE5" w:rsidP="009F4DE5">
      <w:pPr>
        <w:pStyle w:val="afa"/>
        <w:spacing w:before="0" w:beforeAutospacing="0" w:after="0" w:afterAutospacing="0"/>
        <w:ind w:firstLine="567"/>
        <w:jc w:val="both"/>
      </w:pPr>
      <w:r w:rsidRPr="005556AA">
        <w:rPr>
          <w:rStyle w:val="af"/>
        </w:rPr>
        <w:t>Подвижные и спортивные игры</w:t>
      </w:r>
      <w:r w:rsidRPr="005556AA">
        <w:t xml:space="preserve"> проводятся ежедневно как часть физкультурного занятия, а также на прогулке, в групповой комнате - малой, со средней степенью подвижности. Игры подбираются в соответствии с возрастом ребёнка, местом и временем её проведения.</w:t>
      </w:r>
    </w:p>
    <w:p w:rsidR="009F4DE5" w:rsidRPr="005556AA" w:rsidRDefault="009F4DE5" w:rsidP="009F4DE5">
      <w:pPr>
        <w:pStyle w:val="afa"/>
        <w:spacing w:before="0" w:beforeAutospacing="0" w:after="0" w:afterAutospacing="0"/>
        <w:ind w:firstLine="567"/>
        <w:jc w:val="both"/>
      </w:pPr>
      <w:r w:rsidRPr="005556AA">
        <w:rPr>
          <w:rStyle w:val="af"/>
        </w:rPr>
        <w:t xml:space="preserve">Релаксация. </w:t>
      </w:r>
      <w:r w:rsidRPr="005556AA">
        <w:t xml:space="preserve">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w:t>
      </w:r>
      <w:r>
        <w:t xml:space="preserve">используются </w:t>
      </w:r>
      <w:r w:rsidRPr="005556AA">
        <w:t>упражнения на расслабление определенных частей тела и всего организма. Используется для работы спокойная классическая музыка</w:t>
      </w:r>
      <w:r>
        <w:t xml:space="preserve"> (Чайковский, Рахманинов), </w:t>
      </w:r>
      <w:r w:rsidRPr="005556AA">
        <w:t>звуки природы. Выполнение таких упражнений очень нравится детям, т. к. в них есть элемент игры. Они быстро обучаются этому непростому умению расслабляться.</w:t>
      </w:r>
    </w:p>
    <w:p w:rsidR="009F4DE5" w:rsidRPr="005556AA" w:rsidRDefault="009F4DE5" w:rsidP="009F4DE5">
      <w:pPr>
        <w:pStyle w:val="afa"/>
        <w:spacing w:before="0" w:beforeAutospacing="0" w:after="0" w:afterAutospacing="0"/>
        <w:ind w:firstLine="567"/>
        <w:jc w:val="both"/>
      </w:pPr>
      <w:r w:rsidRPr="005556AA">
        <w:rPr>
          <w:rStyle w:val="af"/>
        </w:rPr>
        <w:t xml:space="preserve">Пальчиковая гимнастика </w:t>
      </w:r>
      <w:r w:rsidRPr="005556AA">
        <w:t xml:space="preserve">проводится индивидуально, либо с подгруппой детей ежедневно. Тренирует мелкую моторику, стимулирует речь, пространственное мышление, </w:t>
      </w:r>
      <w:r w:rsidRPr="005556AA">
        <w:lastRenderedPageBreak/>
        <w:t>внимание, кровообращение, воображение, быстроту реакции. Полезна всем детям, особенно с речевыми проблемами. Проводится в любой удобный отрезок времени.</w:t>
      </w:r>
    </w:p>
    <w:p w:rsidR="009F4DE5" w:rsidRPr="005556AA" w:rsidRDefault="009F4DE5" w:rsidP="009F4DE5">
      <w:pPr>
        <w:pStyle w:val="afa"/>
        <w:spacing w:before="0" w:beforeAutospacing="0" w:after="0" w:afterAutospacing="0"/>
        <w:ind w:firstLine="567"/>
        <w:jc w:val="both"/>
      </w:pPr>
      <w:r w:rsidRPr="005556AA">
        <w:rPr>
          <w:rStyle w:val="af"/>
        </w:rPr>
        <w:t>Гимнастика для глаз</w:t>
      </w:r>
      <w:r>
        <w:t xml:space="preserve"> проводится </w:t>
      </w:r>
      <w:r w:rsidRPr="005556AA">
        <w:t>в любое свободное время 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9F4DE5" w:rsidRPr="005556AA" w:rsidRDefault="009F4DE5" w:rsidP="009F4DE5">
      <w:pPr>
        <w:pStyle w:val="afa"/>
        <w:spacing w:before="0" w:beforeAutospacing="0" w:after="0" w:afterAutospacing="0"/>
        <w:ind w:firstLine="567"/>
        <w:jc w:val="both"/>
      </w:pPr>
      <w:r w:rsidRPr="005556AA">
        <w:rPr>
          <w:rStyle w:val="af"/>
        </w:rPr>
        <w:t>Дыхательная гимнастика</w:t>
      </w:r>
      <w:r w:rsidRPr="005556AA">
        <w:t xml:space="preserve"> проводится в различных формах физкультурно-оздоровительной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9F4DE5" w:rsidRPr="005556AA" w:rsidRDefault="009F4DE5" w:rsidP="009F4DE5">
      <w:pPr>
        <w:pStyle w:val="afa"/>
        <w:spacing w:before="0" w:beforeAutospacing="0" w:after="0" w:afterAutospacing="0"/>
        <w:ind w:firstLine="567"/>
        <w:jc w:val="both"/>
      </w:pPr>
      <w:r w:rsidRPr="005556AA">
        <w:rPr>
          <w:rStyle w:val="af"/>
        </w:rPr>
        <w:t>Бодрящая гимнастика</w:t>
      </w:r>
      <w:r w:rsidRPr="005556AA">
        <w:t xml:space="preserve"> проводится ежедневно после дневного сна 5-10 мин. В её комплекс входят упражнения на кроватях на пробуждение, упражнения на коррекцию плоскостопия, воспитания правильной осанки, обширное умывание.</w:t>
      </w:r>
    </w:p>
    <w:p w:rsidR="009F4DE5" w:rsidRPr="005556AA" w:rsidRDefault="009F4DE5" w:rsidP="009F4DE5">
      <w:pPr>
        <w:pStyle w:val="afa"/>
        <w:spacing w:before="0" w:beforeAutospacing="0" w:after="0" w:afterAutospacing="0"/>
        <w:ind w:firstLine="567"/>
        <w:jc w:val="both"/>
      </w:pPr>
      <w:r w:rsidRPr="005556AA">
        <w:rPr>
          <w:rStyle w:val="af"/>
        </w:rPr>
        <w:t xml:space="preserve">Технологии обучения здоровому образу жизни: </w:t>
      </w:r>
    </w:p>
    <w:p w:rsidR="009F4DE5" w:rsidRPr="005556AA" w:rsidRDefault="009F4DE5" w:rsidP="009F4DE5">
      <w:pPr>
        <w:pStyle w:val="afa"/>
        <w:spacing w:before="0" w:beforeAutospacing="0" w:after="0" w:afterAutospacing="0"/>
        <w:ind w:firstLine="567"/>
        <w:jc w:val="both"/>
      </w:pPr>
      <w:r w:rsidRPr="005556AA">
        <w:rPr>
          <w:rStyle w:val="af"/>
        </w:rPr>
        <w:t xml:space="preserve">Утренняя гимнастика </w:t>
      </w:r>
      <w:r w:rsidRPr="005556AA">
        <w:t xml:space="preserve">проводится ежедневно </w:t>
      </w:r>
      <w:r>
        <w:t>10 минут</w:t>
      </w:r>
      <w:r w:rsidRPr="005556AA">
        <w:t xml:space="preserve"> с музыкальным сопровождением. Музыка сопровождает каждое упражнение. У детей при этом формируются ритмические умения и навыки.</w:t>
      </w:r>
    </w:p>
    <w:p w:rsidR="009F4DE5" w:rsidRPr="005556AA" w:rsidRDefault="009F4DE5" w:rsidP="009F4DE5">
      <w:pPr>
        <w:pStyle w:val="afa"/>
        <w:spacing w:before="0" w:beforeAutospacing="0" w:after="0" w:afterAutospacing="0"/>
        <w:ind w:firstLine="567"/>
        <w:jc w:val="both"/>
      </w:pPr>
      <w:r w:rsidRPr="005556AA">
        <w:rPr>
          <w:rStyle w:val="af"/>
        </w:rPr>
        <w:t>Физкультурные занятия</w:t>
      </w:r>
      <w:r w:rsidRPr="005556AA">
        <w:t xml:space="preserve"> проводятся 3 раза в неделю в соответствии программой, по которой работает ДОУ. Они направлены на обучение двигательным умениям и навыкам. Регулярные занятия физкультурой укрепляют организм и способствуют повышению иммунитета.</w:t>
      </w:r>
    </w:p>
    <w:p w:rsidR="009F4DE5" w:rsidRPr="005556AA" w:rsidRDefault="009F4DE5" w:rsidP="009F4DE5">
      <w:pPr>
        <w:pStyle w:val="afa"/>
        <w:spacing w:before="0" w:beforeAutospacing="0" w:after="0" w:afterAutospacing="0"/>
        <w:ind w:firstLine="567"/>
        <w:jc w:val="both"/>
      </w:pPr>
      <w:r w:rsidRPr="005556AA">
        <w:rPr>
          <w:rStyle w:val="af"/>
        </w:rPr>
        <w:t>Активный отдых</w:t>
      </w:r>
      <w:r w:rsidRPr="005556AA">
        <w:t>.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непосредственно, чем на физкультурном занятии, и эта раскованность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w:t>
      </w:r>
    </w:p>
    <w:p w:rsidR="002C0FED" w:rsidRPr="009F4DE5" w:rsidRDefault="009F4DE5" w:rsidP="009F4DE5">
      <w:pPr>
        <w:pStyle w:val="afa"/>
        <w:spacing w:before="0" w:beforeAutospacing="0" w:after="0" w:afterAutospacing="0"/>
        <w:ind w:firstLine="567"/>
        <w:jc w:val="both"/>
      </w:pPr>
      <w:r w:rsidRPr="005556AA">
        <w:t>На участке детского сада имеется спортивное оборудование, которое позволяет обеспечить максимальную двигательную активность детей на прогулке.</w:t>
      </w:r>
    </w:p>
    <w:p w:rsidR="002C0FED" w:rsidRDefault="002C0FED" w:rsidP="00D27C28">
      <w:pPr>
        <w:jc w:val="center"/>
        <w:rPr>
          <w:b/>
        </w:rPr>
      </w:pPr>
    </w:p>
    <w:p w:rsidR="00D27C28" w:rsidRPr="009F4DE5" w:rsidRDefault="009F4DE5" w:rsidP="009F4DE5">
      <w:pPr>
        <w:jc w:val="center"/>
        <w:rPr>
          <w:b/>
        </w:rPr>
      </w:pPr>
      <w:r w:rsidRPr="009F4DE5">
        <w:rPr>
          <w:b/>
        </w:rPr>
        <w:t>3.</w:t>
      </w:r>
      <w:r>
        <w:rPr>
          <w:b/>
        </w:rPr>
        <w:t xml:space="preserve">5. </w:t>
      </w:r>
      <w:r w:rsidR="00D27C28" w:rsidRPr="009F4DE5">
        <w:rPr>
          <w:b/>
        </w:rPr>
        <w:t xml:space="preserve">Особенности организации развивающей предметно-пространственной среды </w:t>
      </w:r>
    </w:p>
    <w:p w:rsidR="00D27C28" w:rsidRPr="005C7CC6" w:rsidRDefault="00D27C28" w:rsidP="00DF3F1D">
      <w:pPr>
        <w:ind w:firstLine="709"/>
        <w:jc w:val="both"/>
      </w:pPr>
      <w:r w:rsidRPr="005C7CC6">
        <w:t>Среда развития ребенка – это пространство его жизнедеятельности. Это те условия, в которых протекает его жизнь в дошкольном учреждении. Эти условия следует рассматривать как фундамент, на котором закладывается строительство личности ребенка.</w:t>
      </w:r>
    </w:p>
    <w:p w:rsidR="00D27C28" w:rsidRDefault="00D27C28" w:rsidP="00DF3F1D">
      <w:pPr>
        <w:ind w:firstLine="709"/>
        <w:jc w:val="both"/>
      </w:pPr>
      <w:r>
        <w:t>Развивающая предметная среда – это система материальных объектов деятельности ребенка, функционально моделирующая содержание его духовного и физического развития. Она должна объективно – через свое содержание и свойства – создавать условия для творческой деятельности каждого ребенка, служить целям актуального физического и психического</w:t>
      </w:r>
      <w:r w:rsidRPr="008E1FBC">
        <w:rPr>
          <w:color w:val="FF0000"/>
        </w:rPr>
        <w:t xml:space="preserve">  </w:t>
      </w:r>
      <w:r>
        <w:t xml:space="preserve">развития и совершенствования, обеспечивать зону ближайшего развития и его перспективу. </w:t>
      </w:r>
    </w:p>
    <w:p w:rsidR="00D27C28" w:rsidRDefault="00D27C28" w:rsidP="00DF3F1D">
      <w:pPr>
        <w:ind w:firstLine="709"/>
        <w:jc w:val="both"/>
      </w:pPr>
      <w:r>
        <w:t>Окружающая ребенка среда должна обеспечивать ему физическое, умственное, эстетическое, нравственное, т.е. разностороннее развитие и воспитание. Для полноценного физического развития детей, удовлетворении потребности в движении в нашем дошкольном учреждении созданы определенные условия. Хотя спортивный зал совмещен с музыкальным, это никак не отражается на образовательном процессе. Спортивный зал обеспечивает двигательную активность и организацию здоровье-сберегающей деятельности детей. Необходимое оборудование находится в кладовой и по мере надобности выносится.</w:t>
      </w:r>
    </w:p>
    <w:p w:rsidR="00D27C28" w:rsidRDefault="00283929" w:rsidP="00D27C28">
      <w:pPr>
        <w:ind w:firstLine="708"/>
        <w:jc w:val="both"/>
      </w:pPr>
      <w:r>
        <w:t>На участке ДОУ имеется спортивная площадка</w:t>
      </w:r>
      <w:r w:rsidR="00D27C28">
        <w:t>, беговая дорожка, полоса «препятствий», игровое поле для игр с элементами спорта (футбол,</w:t>
      </w:r>
      <w:r w:rsidR="00C532A2">
        <w:t xml:space="preserve"> </w:t>
      </w:r>
      <w:r w:rsidR="00656974">
        <w:t>баскетбол,</w:t>
      </w:r>
      <w:r w:rsidR="00D27C28">
        <w:t xml:space="preserve"> волейбол, городки, бадминтон), площадки дл</w:t>
      </w:r>
      <w:r w:rsidR="002F78CD">
        <w:t>я подвижных игр.</w:t>
      </w:r>
      <w:r w:rsidR="00D27C28">
        <w:t xml:space="preserve"> В группах имеются физкультурные </w:t>
      </w:r>
      <w:r w:rsidR="00D27C28">
        <w:lastRenderedPageBreak/>
        <w:t xml:space="preserve">уголки с необходимым набором спортивного инвентаря для организации двигательной активности детей в течение дня. </w:t>
      </w:r>
    </w:p>
    <w:p w:rsidR="00D27C28" w:rsidRDefault="00D27C28" w:rsidP="00D27C28">
      <w:pPr>
        <w:ind w:firstLine="708"/>
        <w:jc w:val="both"/>
      </w:pPr>
      <w:r>
        <w:t xml:space="preserve">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базовыми потребностями. Именно удовлетворение доминирующих базовых потребностей является условием индивидуально – гармоничного развития ребенка. </w:t>
      </w:r>
    </w:p>
    <w:p w:rsidR="00D27C28" w:rsidRDefault="00D27C28" w:rsidP="00D27C28">
      <w:pPr>
        <w:ind w:firstLine="708"/>
        <w:jc w:val="both"/>
      </w:pPr>
      <w:r>
        <w:t>Для удобства и обогащения содержания педагогического процесса в работе инструктора по физической культуре с детьми используются следующие картотеки.</w:t>
      </w:r>
    </w:p>
    <w:p w:rsidR="00D27C28" w:rsidRPr="00611013" w:rsidRDefault="00D27C28" w:rsidP="00D27C28">
      <w:pPr>
        <w:ind w:firstLine="708"/>
        <w:jc w:val="both"/>
      </w:pPr>
      <w:r>
        <w:t xml:space="preserve"> - Комплексов упражнений утренней </w:t>
      </w:r>
      <w:r w:rsidR="00611013">
        <w:t>гимнастики.</w:t>
      </w:r>
    </w:p>
    <w:p w:rsidR="00D27C28" w:rsidRPr="00611013" w:rsidRDefault="00D27C28" w:rsidP="00D27C28">
      <w:pPr>
        <w:ind w:firstLine="708"/>
        <w:jc w:val="both"/>
      </w:pPr>
      <w:r w:rsidRPr="00611013">
        <w:t xml:space="preserve"> - Подвижных игр по осн</w:t>
      </w:r>
      <w:r w:rsidR="00611013">
        <w:t>овной образовательной программе.</w:t>
      </w:r>
    </w:p>
    <w:p w:rsidR="00D27C28" w:rsidRPr="00611013" w:rsidRDefault="00611013" w:rsidP="00D27C28">
      <w:pPr>
        <w:ind w:firstLine="708"/>
        <w:jc w:val="both"/>
      </w:pPr>
      <w:r>
        <w:t xml:space="preserve"> - Русских народных игр.</w:t>
      </w:r>
    </w:p>
    <w:p w:rsidR="00563D18" w:rsidRDefault="00D27C28" w:rsidP="00D27C28">
      <w:pPr>
        <w:ind w:firstLine="708"/>
        <w:jc w:val="both"/>
      </w:pPr>
      <w:r w:rsidRPr="00611013">
        <w:t xml:space="preserve"> - Упра</w:t>
      </w:r>
      <w:r w:rsidR="00283929" w:rsidRPr="00611013">
        <w:t>жнений для развития пальцев рук.</w:t>
      </w:r>
    </w:p>
    <w:p w:rsidR="00283929" w:rsidRDefault="00283929" w:rsidP="00D27C28">
      <w:pPr>
        <w:ind w:firstLine="708"/>
        <w:jc w:val="both"/>
      </w:pPr>
      <w:r>
        <w:t>-Ко</w:t>
      </w:r>
      <w:r w:rsidR="00611013">
        <w:t>мплекс игр с «игровым парашютом.</w:t>
      </w:r>
    </w:p>
    <w:p w:rsidR="00823D55" w:rsidRDefault="00823D55" w:rsidP="00D27C28">
      <w:pPr>
        <w:ind w:firstLine="708"/>
        <w:jc w:val="both"/>
      </w:pPr>
    </w:p>
    <w:p w:rsidR="00527AEE" w:rsidRPr="00527AEE" w:rsidRDefault="00C532A2" w:rsidP="00527AEE">
      <w:pPr>
        <w:jc w:val="center"/>
        <w:rPr>
          <w:b/>
        </w:rPr>
      </w:pPr>
      <w:r>
        <w:rPr>
          <w:b/>
        </w:rPr>
        <w:t>Особенности</w:t>
      </w:r>
      <w:r w:rsidR="00554644">
        <w:rPr>
          <w:b/>
        </w:rPr>
        <w:t xml:space="preserve"> организации </w:t>
      </w:r>
      <w:r w:rsidR="00527AEE" w:rsidRPr="00527AEE">
        <w:rPr>
          <w:b/>
        </w:rPr>
        <w:t>развивающей предметно-прост</w:t>
      </w:r>
      <w:r w:rsidR="0047492B">
        <w:rPr>
          <w:b/>
        </w:rPr>
        <w:t>ранственной среды разновозрастной группы</w:t>
      </w:r>
      <w:r w:rsidR="009F4DE5">
        <w:rPr>
          <w:b/>
        </w:rPr>
        <w:t xml:space="preserve"> комбинированно направленности</w:t>
      </w:r>
    </w:p>
    <w:p w:rsidR="00527AEE" w:rsidRDefault="00527AEE" w:rsidP="00527AEE">
      <w:pPr>
        <w:jc w:val="center"/>
        <w:rPr>
          <w:b/>
        </w:rPr>
      </w:pPr>
    </w:p>
    <w:p w:rsidR="00C532A2" w:rsidRDefault="00611013" w:rsidP="00611013">
      <w:pPr>
        <w:ind w:left="-170" w:firstLine="709"/>
        <w:jc w:val="both"/>
      </w:pPr>
      <w:r>
        <w:t xml:space="preserve">Развивающая </w:t>
      </w:r>
      <w:r w:rsidR="00527AEE" w:rsidRPr="00527AEE">
        <w:t>предметно-про</w:t>
      </w:r>
      <w:r>
        <w:t xml:space="preserve">странственная среда физкультурного </w:t>
      </w:r>
      <w:r w:rsidR="00527AEE" w:rsidRPr="00527AEE">
        <w:t>зала включает в себя обеспече</w:t>
      </w:r>
      <w:r>
        <w:t xml:space="preserve">ние активной жизнедеятельности детей дошкольного возраста, становление его субъектной позиции, развитие творческих </w:t>
      </w:r>
      <w:r w:rsidR="00527AEE" w:rsidRPr="00527AEE">
        <w:t>проявлений всеми доступными, побуждающими к самовыражению средствам</w:t>
      </w:r>
      <w:r>
        <w:t xml:space="preserve">и. Оснащение физкультурного зала соблюдает требования ФГОС ДО и принципы организации среды, обозначенные в программе «От рождения </w:t>
      </w:r>
      <w:r w:rsidR="00527AEE" w:rsidRPr="00527AEE">
        <w:t xml:space="preserve">до школы», а также требования используемой парциальной программе Л.Н. Волошиной «Играйте на здоровье!». </w:t>
      </w:r>
    </w:p>
    <w:p w:rsidR="00C532A2" w:rsidRDefault="00527AEE" w:rsidP="00611013">
      <w:pPr>
        <w:ind w:left="-170" w:firstLine="709"/>
        <w:jc w:val="both"/>
      </w:pPr>
      <w:r w:rsidRPr="00527AEE">
        <w:t>Простр</w:t>
      </w:r>
      <w:r w:rsidR="00611013">
        <w:t xml:space="preserve">анство физкультурного зала имеет универсальную </w:t>
      </w:r>
      <w:r w:rsidRPr="00527AEE">
        <w:t>разметку для организации подвижных и спортивных игр. Физкультурный зал оснащен большим количеством спортивного инвентаря. Подобная организация</w:t>
      </w:r>
      <w:r w:rsidR="00611013">
        <w:t xml:space="preserve">  пространства  физкультурного зала позволяет </w:t>
      </w:r>
      <w:r w:rsidRPr="00527AEE">
        <w:t xml:space="preserve">воспитанникам </w:t>
      </w:r>
      <w:r w:rsidR="00611013">
        <w:t xml:space="preserve">дошкольного возраста выбирать интересные для себя занятия, чередовать их, а инструктору дает возможность эффективно организовывать </w:t>
      </w:r>
      <w:r w:rsidRPr="00527AEE">
        <w:t>образовательный процесс с учетом инди</w:t>
      </w:r>
      <w:r w:rsidR="00C532A2">
        <w:t xml:space="preserve">видуальных особенностей детей. </w:t>
      </w:r>
    </w:p>
    <w:p w:rsidR="00527AEE" w:rsidRPr="00C532A2" w:rsidRDefault="00527AEE" w:rsidP="00611013">
      <w:pPr>
        <w:ind w:left="-170" w:firstLine="709"/>
        <w:jc w:val="both"/>
      </w:pPr>
      <w:r w:rsidRPr="00527AEE">
        <w:t>Физкультурное оборудование и инвентарь соответствуют требованиям программы физического развития детей, используемой в дошкольном учреждении, соответствуют санитарно-гигиеническим требованиям (безопасны для детей, легко моются), соответст</w:t>
      </w:r>
      <w:r w:rsidR="00611013">
        <w:t xml:space="preserve">вует эстетическим требованиям. Спортивное </w:t>
      </w:r>
      <w:r w:rsidRPr="00527AEE">
        <w:t xml:space="preserve">оборудование  (гимнастические  скамейки,  гимнастические стенки) соответствуют </w:t>
      </w:r>
      <w:proofErr w:type="spellStart"/>
      <w:r w:rsidRPr="00527AEE">
        <w:t>росто-возрастным</w:t>
      </w:r>
      <w:proofErr w:type="spellEnd"/>
      <w:r w:rsidRPr="00527AEE">
        <w:t xml:space="preserve"> характеристикам, спортивный инвентарь и пособия обеспечивают максимальный для детей развивающ</w:t>
      </w:r>
      <w:r>
        <w:t>ий</w:t>
      </w:r>
      <w:r w:rsidRPr="00527AEE">
        <w:t xml:space="preserve"> </w:t>
      </w:r>
      <w:r>
        <w:t xml:space="preserve">эффект. </w:t>
      </w:r>
      <w:r w:rsidRPr="00527AEE">
        <w:t>Количество и разнообразие оборудования и инвентаря соответс</w:t>
      </w:r>
      <w:r>
        <w:t>твует норматив</w:t>
      </w:r>
      <w:r w:rsidR="00611013">
        <w:t xml:space="preserve">ам программы. </w:t>
      </w:r>
      <w:r w:rsidRPr="00527AEE">
        <w:t xml:space="preserve">Крепление физкультурного оборудования гарантирует безопасность занятий </w:t>
      </w:r>
      <w:r w:rsidRPr="000E060D">
        <w:rPr>
          <w:color w:val="000000" w:themeColor="text1"/>
        </w:rPr>
        <w:t xml:space="preserve">детей физическими упражнениями. </w:t>
      </w:r>
      <w:r w:rsidRPr="00527AEE">
        <w:t>Количество и разнообразие оборудования и инвентаря соответс</w:t>
      </w:r>
      <w:r w:rsidR="000E060D">
        <w:t xml:space="preserve">твует нормативам программы. </w:t>
      </w:r>
      <w:r w:rsidRPr="00527AEE">
        <w:t>Крепление физкультурного оборудования гарантирует безопасность занятий детей физическими упражнениями.</w:t>
      </w:r>
    </w:p>
    <w:p w:rsidR="00AC62A4" w:rsidRDefault="00AC62A4" w:rsidP="00DF3F1D">
      <w:pPr>
        <w:rPr>
          <w:b/>
        </w:rPr>
      </w:pPr>
    </w:p>
    <w:p w:rsidR="001B0313" w:rsidRPr="00892B85" w:rsidRDefault="00563D18" w:rsidP="00563D18">
      <w:pPr>
        <w:ind w:left="540"/>
        <w:jc w:val="center"/>
        <w:rPr>
          <w:b/>
        </w:rPr>
      </w:pPr>
      <w:r>
        <w:rPr>
          <w:b/>
        </w:rPr>
        <w:t>3</w:t>
      </w:r>
      <w:r w:rsidRPr="00892B85">
        <w:rPr>
          <w:b/>
        </w:rPr>
        <w:t>.</w:t>
      </w:r>
      <w:r w:rsidR="009F4DE5">
        <w:rPr>
          <w:b/>
        </w:rPr>
        <w:t>6</w:t>
      </w:r>
      <w:r w:rsidRPr="00892B85">
        <w:rPr>
          <w:b/>
        </w:rPr>
        <w:t xml:space="preserve">. Циклограмма деятельности инструктора по физической культуре </w:t>
      </w:r>
    </w:p>
    <w:p w:rsidR="00563D18" w:rsidRPr="00892B85" w:rsidRDefault="00563D18" w:rsidP="00563D18">
      <w:pPr>
        <w:ind w:left="540"/>
        <w:jc w:val="center"/>
        <w:rPr>
          <w:b/>
        </w:rPr>
      </w:pPr>
      <w:r w:rsidRPr="00892B85">
        <w:rPr>
          <w:b/>
        </w:rPr>
        <w:t xml:space="preserve">на </w:t>
      </w:r>
      <w:r w:rsidR="002A1A83" w:rsidRPr="00892B85">
        <w:rPr>
          <w:b/>
        </w:rPr>
        <w:t>период с 01.09.2021</w:t>
      </w:r>
      <w:r w:rsidR="00043A6F" w:rsidRPr="00892B85">
        <w:rPr>
          <w:b/>
        </w:rPr>
        <w:t>г. по 31.08</w:t>
      </w:r>
      <w:r w:rsidR="002A1A83" w:rsidRPr="00892B85">
        <w:rPr>
          <w:b/>
        </w:rPr>
        <w:t>.2022</w:t>
      </w:r>
      <w:r w:rsidR="00513D48" w:rsidRPr="00892B85">
        <w:rPr>
          <w:b/>
        </w:rPr>
        <w:t>г.</w:t>
      </w:r>
      <w:r w:rsidRPr="00892B85">
        <w:rPr>
          <w:b/>
        </w:rPr>
        <w:t xml:space="preserve"> </w:t>
      </w:r>
    </w:p>
    <w:p w:rsidR="00C56472" w:rsidRPr="00C56472" w:rsidRDefault="00C56472" w:rsidP="00AC62A4">
      <w:pPr>
        <w:rPr>
          <w:b/>
          <w:i/>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1511"/>
        <w:gridCol w:w="6203"/>
        <w:gridCol w:w="9"/>
      </w:tblGrid>
      <w:tr w:rsidR="00563D18" w:rsidRPr="00E5605F" w:rsidTr="00C56472">
        <w:trPr>
          <w:gridAfter w:val="1"/>
          <w:wAfter w:w="9" w:type="dxa"/>
          <w:trHeight w:val="648"/>
        </w:trPr>
        <w:tc>
          <w:tcPr>
            <w:tcW w:w="1576" w:type="dxa"/>
            <w:vAlign w:val="bottom"/>
          </w:tcPr>
          <w:p w:rsidR="00563D18" w:rsidRPr="00E5605F" w:rsidRDefault="00563D18" w:rsidP="0027593A">
            <w:pPr>
              <w:jc w:val="center"/>
              <w:rPr>
                <w:b/>
              </w:rPr>
            </w:pPr>
            <w:r w:rsidRPr="00E5605F">
              <w:rPr>
                <w:b/>
              </w:rPr>
              <w:t>День недели</w:t>
            </w:r>
          </w:p>
        </w:tc>
        <w:tc>
          <w:tcPr>
            <w:tcW w:w="1511" w:type="dxa"/>
            <w:vAlign w:val="bottom"/>
          </w:tcPr>
          <w:p w:rsidR="00563D18" w:rsidRPr="00E5605F" w:rsidRDefault="00563D18" w:rsidP="0027593A">
            <w:pPr>
              <w:jc w:val="center"/>
              <w:rPr>
                <w:b/>
              </w:rPr>
            </w:pPr>
            <w:r w:rsidRPr="00E5605F">
              <w:rPr>
                <w:b/>
              </w:rPr>
              <w:t>Время</w:t>
            </w:r>
          </w:p>
        </w:tc>
        <w:tc>
          <w:tcPr>
            <w:tcW w:w="6203" w:type="dxa"/>
            <w:vAlign w:val="bottom"/>
          </w:tcPr>
          <w:p w:rsidR="00563D18" w:rsidRPr="00E5605F" w:rsidRDefault="00563D18" w:rsidP="0027593A">
            <w:pPr>
              <w:jc w:val="center"/>
              <w:rPr>
                <w:b/>
              </w:rPr>
            </w:pPr>
            <w:r w:rsidRPr="00E5605F">
              <w:rPr>
                <w:b/>
              </w:rPr>
              <w:t>Деятельность</w:t>
            </w:r>
          </w:p>
        </w:tc>
      </w:tr>
      <w:tr w:rsidR="00394E3A" w:rsidRPr="00E5605F" w:rsidTr="0027593A">
        <w:trPr>
          <w:gridAfter w:val="1"/>
          <w:wAfter w:w="9" w:type="dxa"/>
          <w:trHeight w:val="364"/>
        </w:trPr>
        <w:tc>
          <w:tcPr>
            <w:tcW w:w="1576" w:type="dxa"/>
            <w:vMerge w:val="restart"/>
            <w:vAlign w:val="bottom"/>
          </w:tcPr>
          <w:p w:rsidR="00394E3A" w:rsidRPr="003A005E" w:rsidRDefault="00394E3A" w:rsidP="0027593A">
            <w:pPr>
              <w:jc w:val="center"/>
            </w:pPr>
            <w:r w:rsidRPr="003A005E">
              <w:t>Понедельник</w:t>
            </w:r>
          </w:p>
        </w:tc>
        <w:tc>
          <w:tcPr>
            <w:tcW w:w="1511" w:type="dxa"/>
            <w:vAlign w:val="bottom"/>
          </w:tcPr>
          <w:p w:rsidR="00394E3A" w:rsidRPr="00892B85" w:rsidRDefault="00394E3A" w:rsidP="0027593A">
            <w:pPr>
              <w:jc w:val="center"/>
            </w:pPr>
            <w:r w:rsidRPr="00892B85">
              <w:t>7.50-8.00</w:t>
            </w:r>
          </w:p>
        </w:tc>
        <w:tc>
          <w:tcPr>
            <w:tcW w:w="6203" w:type="dxa"/>
            <w:vAlign w:val="bottom"/>
          </w:tcPr>
          <w:p w:rsidR="00394E3A" w:rsidRPr="00892B85" w:rsidRDefault="00394E3A" w:rsidP="0027593A">
            <w:pPr>
              <w:jc w:val="center"/>
            </w:pPr>
            <w:r w:rsidRPr="00892B85">
              <w:t>Проветривание, подготовка к утренней гимнастик</w:t>
            </w:r>
            <w:r w:rsidR="009F4DE5">
              <w:t>е</w:t>
            </w:r>
          </w:p>
        </w:tc>
      </w:tr>
      <w:tr w:rsidR="00394E3A" w:rsidRPr="00E5605F" w:rsidTr="0027593A">
        <w:trPr>
          <w:gridAfter w:val="1"/>
          <w:wAfter w:w="9" w:type="dxa"/>
          <w:trHeight w:val="364"/>
        </w:trPr>
        <w:tc>
          <w:tcPr>
            <w:tcW w:w="1576" w:type="dxa"/>
            <w:vMerge/>
            <w:vAlign w:val="bottom"/>
          </w:tcPr>
          <w:p w:rsidR="00394E3A" w:rsidRPr="003A005E" w:rsidRDefault="00394E3A" w:rsidP="0027593A">
            <w:pPr>
              <w:jc w:val="center"/>
            </w:pPr>
          </w:p>
        </w:tc>
        <w:tc>
          <w:tcPr>
            <w:tcW w:w="1511" w:type="dxa"/>
            <w:vAlign w:val="bottom"/>
          </w:tcPr>
          <w:p w:rsidR="00394E3A" w:rsidRPr="00892B85" w:rsidRDefault="00394E3A" w:rsidP="0027593A">
            <w:pPr>
              <w:jc w:val="center"/>
            </w:pPr>
            <w:r w:rsidRPr="00892B85">
              <w:t>8.00-8.10</w:t>
            </w:r>
          </w:p>
        </w:tc>
        <w:tc>
          <w:tcPr>
            <w:tcW w:w="6203" w:type="dxa"/>
            <w:vAlign w:val="bottom"/>
          </w:tcPr>
          <w:p w:rsidR="00394E3A" w:rsidRPr="00892B85" w:rsidRDefault="00394E3A" w:rsidP="0027593A">
            <w:pPr>
              <w:jc w:val="center"/>
            </w:pPr>
            <w:r w:rsidRPr="00892B85">
              <w:t>Утренняя гимнастика</w:t>
            </w:r>
          </w:p>
        </w:tc>
      </w:tr>
      <w:tr w:rsidR="00394E3A" w:rsidRPr="00E5605F" w:rsidTr="0027593A">
        <w:trPr>
          <w:gridAfter w:val="1"/>
          <w:wAfter w:w="9" w:type="dxa"/>
          <w:trHeight w:val="364"/>
        </w:trPr>
        <w:tc>
          <w:tcPr>
            <w:tcW w:w="1576" w:type="dxa"/>
            <w:vMerge/>
            <w:vAlign w:val="bottom"/>
          </w:tcPr>
          <w:p w:rsidR="00394E3A" w:rsidRPr="003A005E" w:rsidRDefault="00394E3A" w:rsidP="0027593A">
            <w:pPr>
              <w:jc w:val="center"/>
            </w:pPr>
          </w:p>
        </w:tc>
        <w:tc>
          <w:tcPr>
            <w:tcW w:w="1511" w:type="dxa"/>
            <w:vAlign w:val="bottom"/>
          </w:tcPr>
          <w:p w:rsidR="00394E3A" w:rsidRPr="00892B85" w:rsidRDefault="00394E3A" w:rsidP="0027593A">
            <w:pPr>
              <w:jc w:val="center"/>
            </w:pPr>
            <w:r w:rsidRPr="00892B85">
              <w:t>8.10-8.40</w:t>
            </w:r>
          </w:p>
        </w:tc>
        <w:tc>
          <w:tcPr>
            <w:tcW w:w="6203" w:type="dxa"/>
            <w:vAlign w:val="bottom"/>
          </w:tcPr>
          <w:p w:rsidR="00394E3A" w:rsidRPr="00892B85" w:rsidRDefault="00394E3A" w:rsidP="0027593A">
            <w:pPr>
              <w:jc w:val="center"/>
            </w:pPr>
            <w:r w:rsidRPr="00892B85">
              <w:t>Подготовка оборудования к занятию</w:t>
            </w:r>
          </w:p>
        </w:tc>
      </w:tr>
      <w:tr w:rsidR="00394E3A" w:rsidRPr="00E5605F" w:rsidTr="0027593A">
        <w:trPr>
          <w:gridAfter w:val="1"/>
          <w:wAfter w:w="9" w:type="dxa"/>
          <w:trHeight w:val="364"/>
        </w:trPr>
        <w:tc>
          <w:tcPr>
            <w:tcW w:w="1576" w:type="dxa"/>
            <w:vMerge/>
            <w:vAlign w:val="bottom"/>
          </w:tcPr>
          <w:p w:rsidR="00394E3A" w:rsidRPr="003A005E" w:rsidRDefault="00394E3A" w:rsidP="0027593A">
            <w:pPr>
              <w:jc w:val="center"/>
            </w:pPr>
          </w:p>
        </w:tc>
        <w:tc>
          <w:tcPr>
            <w:tcW w:w="1511" w:type="dxa"/>
            <w:vAlign w:val="bottom"/>
          </w:tcPr>
          <w:p w:rsidR="00394E3A" w:rsidRPr="009E5359" w:rsidRDefault="00394E3A" w:rsidP="0027593A">
            <w:pPr>
              <w:jc w:val="center"/>
            </w:pPr>
            <w:r>
              <w:t>8.40-8.5</w:t>
            </w:r>
            <w:r w:rsidRPr="009E5359">
              <w:t>5</w:t>
            </w:r>
          </w:p>
        </w:tc>
        <w:tc>
          <w:tcPr>
            <w:tcW w:w="6203" w:type="dxa"/>
            <w:vAlign w:val="bottom"/>
          </w:tcPr>
          <w:p w:rsidR="00394E3A" w:rsidRPr="009E5359" w:rsidRDefault="00394E3A" w:rsidP="0027593A">
            <w:pPr>
              <w:jc w:val="center"/>
            </w:pPr>
            <w:r>
              <w:t>ООД младшая группа</w:t>
            </w:r>
          </w:p>
        </w:tc>
      </w:tr>
      <w:tr w:rsidR="00394E3A" w:rsidRPr="00E5605F" w:rsidTr="0027593A">
        <w:trPr>
          <w:gridAfter w:val="1"/>
          <w:wAfter w:w="9" w:type="dxa"/>
          <w:trHeight w:val="364"/>
        </w:trPr>
        <w:tc>
          <w:tcPr>
            <w:tcW w:w="1576" w:type="dxa"/>
            <w:vMerge/>
            <w:vAlign w:val="bottom"/>
          </w:tcPr>
          <w:p w:rsidR="00394E3A" w:rsidRPr="003A005E" w:rsidRDefault="00394E3A" w:rsidP="0027593A">
            <w:pPr>
              <w:jc w:val="center"/>
            </w:pPr>
          </w:p>
        </w:tc>
        <w:tc>
          <w:tcPr>
            <w:tcW w:w="1511" w:type="dxa"/>
            <w:vAlign w:val="bottom"/>
          </w:tcPr>
          <w:p w:rsidR="00394E3A" w:rsidRPr="009E5359" w:rsidRDefault="00394E3A" w:rsidP="0027593A">
            <w:pPr>
              <w:jc w:val="center"/>
            </w:pPr>
            <w:r>
              <w:t>8.55-9.15</w:t>
            </w:r>
          </w:p>
        </w:tc>
        <w:tc>
          <w:tcPr>
            <w:tcW w:w="6203" w:type="dxa"/>
            <w:vAlign w:val="bottom"/>
          </w:tcPr>
          <w:p w:rsidR="00394E3A" w:rsidRPr="009E5359" w:rsidRDefault="00394E3A" w:rsidP="0027593A">
            <w:pPr>
              <w:jc w:val="center"/>
            </w:pPr>
            <w:r>
              <w:t>Проветривание, подготовка оборудования к занятию</w:t>
            </w:r>
          </w:p>
        </w:tc>
      </w:tr>
      <w:tr w:rsidR="00394E3A" w:rsidRPr="00E5605F" w:rsidTr="0027593A">
        <w:trPr>
          <w:gridAfter w:val="1"/>
          <w:wAfter w:w="9" w:type="dxa"/>
          <w:trHeight w:val="363"/>
        </w:trPr>
        <w:tc>
          <w:tcPr>
            <w:tcW w:w="1576" w:type="dxa"/>
            <w:vMerge/>
            <w:vAlign w:val="bottom"/>
          </w:tcPr>
          <w:p w:rsidR="00394E3A" w:rsidRPr="003A005E" w:rsidRDefault="00394E3A" w:rsidP="0027593A">
            <w:pPr>
              <w:jc w:val="center"/>
            </w:pPr>
          </w:p>
        </w:tc>
        <w:tc>
          <w:tcPr>
            <w:tcW w:w="1511" w:type="dxa"/>
            <w:vAlign w:val="bottom"/>
          </w:tcPr>
          <w:p w:rsidR="00394E3A" w:rsidRPr="009E5359" w:rsidRDefault="00394E3A" w:rsidP="0027593A">
            <w:pPr>
              <w:jc w:val="center"/>
            </w:pPr>
            <w:r>
              <w:t>9.15-9.40</w:t>
            </w:r>
          </w:p>
        </w:tc>
        <w:tc>
          <w:tcPr>
            <w:tcW w:w="6203" w:type="dxa"/>
            <w:vAlign w:val="bottom"/>
          </w:tcPr>
          <w:p w:rsidR="00394E3A" w:rsidRPr="009E5359" w:rsidRDefault="00394E3A" w:rsidP="0027593A">
            <w:pPr>
              <w:jc w:val="center"/>
            </w:pPr>
            <w:r>
              <w:t xml:space="preserve">ООД старшая группа </w:t>
            </w:r>
          </w:p>
        </w:tc>
      </w:tr>
      <w:tr w:rsidR="00394E3A" w:rsidRPr="00E5605F" w:rsidTr="0027593A">
        <w:trPr>
          <w:gridAfter w:val="1"/>
          <w:wAfter w:w="9" w:type="dxa"/>
          <w:trHeight w:val="364"/>
        </w:trPr>
        <w:tc>
          <w:tcPr>
            <w:tcW w:w="1576" w:type="dxa"/>
            <w:vMerge/>
            <w:vAlign w:val="bottom"/>
          </w:tcPr>
          <w:p w:rsidR="00394E3A" w:rsidRPr="003A005E" w:rsidRDefault="00394E3A" w:rsidP="0027593A">
            <w:pPr>
              <w:jc w:val="center"/>
            </w:pPr>
          </w:p>
        </w:tc>
        <w:tc>
          <w:tcPr>
            <w:tcW w:w="1511" w:type="dxa"/>
            <w:vAlign w:val="bottom"/>
          </w:tcPr>
          <w:p w:rsidR="00394E3A" w:rsidRPr="009E5359" w:rsidRDefault="00394E3A" w:rsidP="0027593A">
            <w:pPr>
              <w:jc w:val="center"/>
            </w:pPr>
            <w:r>
              <w:t>9.40-10.00</w:t>
            </w:r>
          </w:p>
        </w:tc>
        <w:tc>
          <w:tcPr>
            <w:tcW w:w="6203" w:type="dxa"/>
            <w:vAlign w:val="bottom"/>
          </w:tcPr>
          <w:p w:rsidR="00394E3A" w:rsidRPr="009E5359" w:rsidRDefault="00394E3A" w:rsidP="0027593A">
            <w:pPr>
              <w:jc w:val="center"/>
            </w:pPr>
            <w:r>
              <w:t>Проветривание, подготовка оборудования к занятию</w:t>
            </w:r>
          </w:p>
        </w:tc>
      </w:tr>
      <w:tr w:rsidR="00394E3A" w:rsidRPr="00E5605F" w:rsidTr="0027593A">
        <w:trPr>
          <w:gridAfter w:val="1"/>
          <w:wAfter w:w="9" w:type="dxa"/>
          <w:trHeight w:val="364"/>
        </w:trPr>
        <w:tc>
          <w:tcPr>
            <w:tcW w:w="1576" w:type="dxa"/>
            <w:vMerge/>
            <w:vAlign w:val="bottom"/>
          </w:tcPr>
          <w:p w:rsidR="00394E3A" w:rsidRPr="003A005E" w:rsidRDefault="00394E3A" w:rsidP="0027593A">
            <w:pPr>
              <w:jc w:val="center"/>
            </w:pPr>
          </w:p>
        </w:tc>
        <w:tc>
          <w:tcPr>
            <w:tcW w:w="1511" w:type="dxa"/>
            <w:vAlign w:val="bottom"/>
          </w:tcPr>
          <w:p w:rsidR="00394E3A" w:rsidRPr="009E5359" w:rsidRDefault="00394E3A" w:rsidP="0027593A">
            <w:pPr>
              <w:jc w:val="center"/>
            </w:pPr>
            <w:r w:rsidRPr="009E5359">
              <w:t>1</w:t>
            </w:r>
            <w:r>
              <w:t>0.00-10.3</w:t>
            </w:r>
            <w:r w:rsidRPr="009E5359">
              <w:t>0</w:t>
            </w:r>
          </w:p>
        </w:tc>
        <w:tc>
          <w:tcPr>
            <w:tcW w:w="6203" w:type="dxa"/>
            <w:vAlign w:val="bottom"/>
          </w:tcPr>
          <w:p w:rsidR="00394E3A" w:rsidRPr="009E5359" w:rsidRDefault="00394E3A" w:rsidP="0027593A">
            <w:pPr>
              <w:jc w:val="center"/>
            </w:pPr>
            <w:r>
              <w:t>ООД подготовительная группа</w:t>
            </w:r>
          </w:p>
        </w:tc>
      </w:tr>
      <w:tr w:rsidR="00394E3A" w:rsidRPr="00E5605F" w:rsidTr="0027593A">
        <w:trPr>
          <w:gridAfter w:val="1"/>
          <w:wAfter w:w="9" w:type="dxa"/>
          <w:trHeight w:val="364"/>
        </w:trPr>
        <w:tc>
          <w:tcPr>
            <w:tcW w:w="1576" w:type="dxa"/>
            <w:vMerge/>
            <w:vAlign w:val="bottom"/>
          </w:tcPr>
          <w:p w:rsidR="00394E3A" w:rsidRPr="003A005E" w:rsidRDefault="00394E3A" w:rsidP="0027593A">
            <w:pPr>
              <w:jc w:val="center"/>
            </w:pPr>
          </w:p>
        </w:tc>
        <w:tc>
          <w:tcPr>
            <w:tcW w:w="1511" w:type="dxa"/>
            <w:vAlign w:val="bottom"/>
          </w:tcPr>
          <w:p w:rsidR="00394E3A" w:rsidRPr="009E5359" w:rsidRDefault="00394E3A" w:rsidP="0027593A">
            <w:pPr>
              <w:jc w:val="center"/>
            </w:pPr>
            <w:r>
              <w:t>10.30-10.40</w:t>
            </w:r>
          </w:p>
        </w:tc>
        <w:tc>
          <w:tcPr>
            <w:tcW w:w="6203" w:type="dxa"/>
            <w:vAlign w:val="bottom"/>
          </w:tcPr>
          <w:p w:rsidR="00394E3A" w:rsidRPr="009E5359" w:rsidRDefault="00394E3A" w:rsidP="0027593A">
            <w:pPr>
              <w:jc w:val="center"/>
            </w:pPr>
            <w:r>
              <w:t>Проветривание,  подготовка оборудования к индивидуальной работе</w:t>
            </w:r>
          </w:p>
        </w:tc>
      </w:tr>
      <w:tr w:rsidR="00394E3A" w:rsidRPr="00E5605F" w:rsidTr="0027593A">
        <w:trPr>
          <w:gridAfter w:val="1"/>
          <w:wAfter w:w="9" w:type="dxa"/>
          <w:trHeight w:val="254"/>
        </w:trPr>
        <w:tc>
          <w:tcPr>
            <w:tcW w:w="1576" w:type="dxa"/>
            <w:vMerge/>
            <w:vAlign w:val="bottom"/>
          </w:tcPr>
          <w:p w:rsidR="00394E3A" w:rsidRPr="003A005E" w:rsidRDefault="00394E3A" w:rsidP="0027593A">
            <w:pPr>
              <w:jc w:val="center"/>
            </w:pPr>
          </w:p>
        </w:tc>
        <w:tc>
          <w:tcPr>
            <w:tcW w:w="1511" w:type="dxa"/>
            <w:vAlign w:val="bottom"/>
          </w:tcPr>
          <w:p w:rsidR="00394E3A" w:rsidRPr="009E5359" w:rsidRDefault="00394E3A" w:rsidP="0027593A">
            <w:r>
              <w:t>10.40.-11.0</w:t>
            </w:r>
            <w:r w:rsidRPr="009E5359">
              <w:t>0</w:t>
            </w:r>
          </w:p>
        </w:tc>
        <w:tc>
          <w:tcPr>
            <w:tcW w:w="6203" w:type="dxa"/>
            <w:vAlign w:val="bottom"/>
          </w:tcPr>
          <w:p w:rsidR="00394E3A" w:rsidRPr="009E5359" w:rsidRDefault="00394E3A" w:rsidP="0027593A">
            <w:pPr>
              <w:jc w:val="center"/>
            </w:pPr>
            <w:r>
              <w:t xml:space="preserve">Индивидуальная работа в средней группе </w:t>
            </w:r>
          </w:p>
        </w:tc>
      </w:tr>
      <w:tr w:rsidR="00394E3A" w:rsidRPr="00E5605F" w:rsidTr="0027593A">
        <w:trPr>
          <w:gridAfter w:val="1"/>
          <w:wAfter w:w="9" w:type="dxa"/>
          <w:trHeight w:val="240"/>
        </w:trPr>
        <w:tc>
          <w:tcPr>
            <w:tcW w:w="1576" w:type="dxa"/>
            <w:vMerge/>
            <w:vAlign w:val="bottom"/>
          </w:tcPr>
          <w:p w:rsidR="00394E3A" w:rsidRPr="003A005E" w:rsidRDefault="00394E3A" w:rsidP="0027593A">
            <w:pPr>
              <w:jc w:val="center"/>
            </w:pPr>
          </w:p>
        </w:tc>
        <w:tc>
          <w:tcPr>
            <w:tcW w:w="1511" w:type="dxa"/>
            <w:vAlign w:val="bottom"/>
          </w:tcPr>
          <w:p w:rsidR="00394E3A" w:rsidRPr="009E5359" w:rsidRDefault="00394E3A" w:rsidP="0027593A">
            <w:r>
              <w:t>11.00-11.20</w:t>
            </w:r>
          </w:p>
        </w:tc>
        <w:tc>
          <w:tcPr>
            <w:tcW w:w="6203" w:type="dxa"/>
            <w:vAlign w:val="bottom"/>
          </w:tcPr>
          <w:p w:rsidR="00394E3A" w:rsidRPr="009E5359" w:rsidRDefault="00394E3A" w:rsidP="00394E3A">
            <w:pPr>
              <w:jc w:val="center"/>
            </w:pPr>
            <w:r>
              <w:t>Проветривание</w:t>
            </w:r>
          </w:p>
        </w:tc>
      </w:tr>
      <w:tr w:rsidR="00394E3A" w:rsidRPr="00E5605F" w:rsidTr="00394E3A">
        <w:trPr>
          <w:gridAfter w:val="1"/>
          <w:wAfter w:w="9" w:type="dxa"/>
          <w:trHeight w:val="424"/>
        </w:trPr>
        <w:tc>
          <w:tcPr>
            <w:tcW w:w="1576" w:type="dxa"/>
            <w:vMerge/>
            <w:vAlign w:val="bottom"/>
          </w:tcPr>
          <w:p w:rsidR="00394E3A" w:rsidRPr="003A005E" w:rsidRDefault="00394E3A" w:rsidP="0027593A">
            <w:pPr>
              <w:jc w:val="center"/>
            </w:pPr>
          </w:p>
        </w:tc>
        <w:tc>
          <w:tcPr>
            <w:tcW w:w="1511" w:type="dxa"/>
            <w:vAlign w:val="bottom"/>
          </w:tcPr>
          <w:p w:rsidR="00394E3A" w:rsidRPr="009E5359" w:rsidRDefault="00394E3A" w:rsidP="0027593A">
            <w:r>
              <w:t>11.20-12.00</w:t>
            </w:r>
          </w:p>
        </w:tc>
        <w:tc>
          <w:tcPr>
            <w:tcW w:w="6203" w:type="dxa"/>
            <w:vAlign w:val="bottom"/>
          </w:tcPr>
          <w:p w:rsidR="00394E3A" w:rsidRDefault="00394E3A" w:rsidP="00394E3A">
            <w:pPr>
              <w:jc w:val="center"/>
            </w:pPr>
            <w:r w:rsidRPr="009E5359">
              <w:t>Работа с методической литературой</w:t>
            </w:r>
          </w:p>
        </w:tc>
      </w:tr>
      <w:tr w:rsidR="00394E3A" w:rsidRPr="00E5605F" w:rsidTr="0027593A">
        <w:trPr>
          <w:gridAfter w:val="1"/>
          <w:wAfter w:w="9" w:type="dxa"/>
          <w:trHeight w:val="114"/>
        </w:trPr>
        <w:tc>
          <w:tcPr>
            <w:tcW w:w="1576" w:type="dxa"/>
            <w:vMerge/>
            <w:vAlign w:val="bottom"/>
          </w:tcPr>
          <w:p w:rsidR="00394E3A" w:rsidRPr="003A005E" w:rsidRDefault="00394E3A" w:rsidP="0027593A">
            <w:pPr>
              <w:jc w:val="center"/>
            </w:pPr>
          </w:p>
        </w:tc>
        <w:tc>
          <w:tcPr>
            <w:tcW w:w="1511" w:type="dxa"/>
            <w:vAlign w:val="bottom"/>
          </w:tcPr>
          <w:p w:rsidR="00394E3A" w:rsidRDefault="00394E3A" w:rsidP="0027593A">
            <w:r>
              <w:t>12.00-12.30</w:t>
            </w:r>
          </w:p>
        </w:tc>
        <w:tc>
          <w:tcPr>
            <w:tcW w:w="6203" w:type="dxa"/>
            <w:vAlign w:val="bottom"/>
          </w:tcPr>
          <w:p w:rsidR="00394E3A" w:rsidRPr="009E5359" w:rsidRDefault="00394E3A" w:rsidP="0027593A">
            <w:pPr>
              <w:jc w:val="center"/>
            </w:pPr>
            <w:r w:rsidRPr="009E5359">
              <w:t>Сбор материала в папку воспитателей</w:t>
            </w:r>
          </w:p>
        </w:tc>
      </w:tr>
      <w:tr w:rsidR="003767CE" w:rsidRPr="00E5605F" w:rsidTr="0027593A">
        <w:trPr>
          <w:gridAfter w:val="1"/>
          <w:wAfter w:w="9" w:type="dxa"/>
          <w:trHeight w:val="364"/>
        </w:trPr>
        <w:tc>
          <w:tcPr>
            <w:tcW w:w="1576" w:type="dxa"/>
            <w:vMerge w:val="restart"/>
            <w:vAlign w:val="bottom"/>
          </w:tcPr>
          <w:p w:rsidR="003767CE" w:rsidRPr="003A005E" w:rsidRDefault="003767CE" w:rsidP="0027593A">
            <w:pPr>
              <w:jc w:val="center"/>
            </w:pPr>
            <w:r>
              <w:t>Вторник</w:t>
            </w:r>
          </w:p>
        </w:tc>
        <w:tc>
          <w:tcPr>
            <w:tcW w:w="1511" w:type="dxa"/>
            <w:vAlign w:val="bottom"/>
          </w:tcPr>
          <w:p w:rsidR="003767CE" w:rsidRPr="009E5359" w:rsidRDefault="003767CE" w:rsidP="0027593A">
            <w:pPr>
              <w:jc w:val="center"/>
            </w:pPr>
            <w:r w:rsidRPr="009E5359">
              <w:t>7.50-8.00</w:t>
            </w:r>
          </w:p>
        </w:tc>
        <w:tc>
          <w:tcPr>
            <w:tcW w:w="6203" w:type="dxa"/>
            <w:vAlign w:val="bottom"/>
          </w:tcPr>
          <w:p w:rsidR="003767CE" w:rsidRPr="009E5359" w:rsidRDefault="003767CE" w:rsidP="0027593A">
            <w:pPr>
              <w:jc w:val="center"/>
            </w:pPr>
            <w:r w:rsidRPr="009E5359">
              <w:t>Проветривание, подготовка к утренней гимнастики</w:t>
            </w:r>
          </w:p>
        </w:tc>
      </w:tr>
      <w:tr w:rsidR="003767CE" w:rsidRPr="00E5605F" w:rsidTr="0027593A">
        <w:trPr>
          <w:gridAfter w:val="1"/>
          <w:wAfter w:w="9" w:type="dxa"/>
          <w:trHeight w:val="364"/>
        </w:trPr>
        <w:tc>
          <w:tcPr>
            <w:tcW w:w="1576" w:type="dxa"/>
            <w:vMerge/>
            <w:vAlign w:val="bottom"/>
          </w:tcPr>
          <w:p w:rsidR="003767CE" w:rsidRDefault="003767CE" w:rsidP="0027593A">
            <w:pPr>
              <w:jc w:val="center"/>
            </w:pPr>
          </w:p>
        </w:tc>
        <w:tc>
          <w:tcPr>
            <w:tcW w:w="1511" w:type="dxa"/>
            <w:vAlign w:val="bottom"/>
          </w:tcPr>
          <w:p w:rsidR="003767CE" w:rsidRPr="009E5359" w:rsidRDefault="003767CE" w:rsidP="0027593A">
            <w:pPr>
              <w:jc w:val="center"/>
            </w:pPr>
            <w:r>
              <w:t>8.00-8.1</w:t>
            </w:r>
            <w:r w:rsidRPr="009E5359">
              <w:t>0</w:t>
            </w:r>
          </w:p>
        </w:tc>
        <w:tc>
          <w:tcPr>
            <w:tcW w:w="6203" w:type="dxa"/>
            <w:vAlign w:val="bottom"/>
          </w:tcPr>
          <w:p w:rsidR="003767CE" w:rsidRPr="009E5359" w:rsidRDefault="003767CE" w:rsidP="0027593A">
            <w:pPr>
              <w:jc w:val="center"/>
            </w:pPr>
            <w:r w:rsidRPr="009E5359">
              <w:t>Утренняя гимнастика</w:t>
            </w:r>
          </w:p>
        </w:tc>
      </w:tr>
      <w:tr w:rsidR="003767CE" w:rsidRPr="00E5605F" w:rsidTr="0027593A">
        <w:trPr>
          <w:gridAfter w:val="1"/>
          <w:wAfter w:w="9" w:type="dxa"/>
          <w:trHeight w:val="364"/>
        </w:trPr>
        <w:tc>
          <w:tcPr>
            <w:tcW w:w="1576" w:type="dxa"/>
            <w:vMerge/>
            <w:vAlign w:val="bottom"/>
          </w:tcPr>
          <w:p w:rsidR="003767CE" w:rsidRDefault="003767CE" w:rsidP="0027593A">
            <w:pPr>
              <w:jc w:val="center"/>
            </w:pPr>
          </w:p>
        </w:tc>
        <w:tc>
          <w:tcPr>
            <w:tcW w:w="1511" w:type="dxa"/>
            <w:vAlign w:val="bottom"/>
          </w:tcPr>
          <w:p w:rsidR="003767CE" w:rsidRPr="009E5359" w:rsidRDefault="003767CE" w:rsidP="0027593A">
            <w:pPr>
              <w:jc w:val="center"/>
            </w:pPr>
            <w:r>
              <w:t>8.10-8.4</w:t>
            </w:r>
            <w:r w:rsidRPr="009E5359">
              <w:t>0</w:t>
            </w:r>
          </w:p>
        </w:tc>
        <w:tc>
          <w:tcPr>
            <w:tcW w:w="6203" w:type="dxa"/>
            <w:vAlign w:val="bottom"/>
          </w:tcPr>
          <w:p w:rsidR="003767CE" w:rsidRPr="009E5359" w:rsidRDefault="003767CE" w:rsidP="0027593A">
            <w:pPr>
              <w:jc w:val="center"/>
            </w:pPr>
            <w:r>
              <w:t>Проветривание, п</w:t>
            </w:r>
            <w:r w:rsidRPr="009E5359">
              <w:t>одготовка оборудования к занятию</w:t>
            </w:r>
          </w:p>
        </w:tc>
      </w:tr>
      <w:tr w:rsidR="003767CE" w:rsidRPr="00E5605F" w:rsidTr="0027593A">
        <w:trPr>
          <w:gridAfter w:val="1"/>
          <w:wAfter w:w="9" w:type="dxa"/>
          <w:trHeight w:val="363"/>
        </w:trPr>
        <w:tc>
          <w:tcPr>
            <w:tcW w:w="1576" w:type="dxa"/>
            <w:vMerge/>
            <w:vAlign w:val="bottom"/>
          </w:tcPr>
          <w:p w:rsidR="003767CE" w:rsidRDefault="003767CE" w:rsidP="0027593A">
            <w:pPr>
              <w:jc w:val="center"/>
            </w:pPr>
          </w:p>
        </w:tc>
        <w:tc>
          <w:tcPr>
            <w:tcW w:w="1511" w:type="dxa"/>
            <w:vAlign w:val="bottom"/>
          </w:tcPr>
          <w:p w:rsidR="003767CE" w:rsidRPr="009E5359" w:rsidRDefault="003767CE" w:rsidP="0027593A">
            <w:pPr>
              <w:jc w:val="center"/>
            </w:pPr>
            <w:r>
              <w:t>8.40-8.5</w:t>
            </w:r>
            <w:r w:rsidRPr="009E5359">
              <w:t>5</w:t>
            </w:r>
          </w:p>
        </w:tc>
        <w:tc>
          <w:tcPr>
            <w:tcW w:w="6203" w:type="dxa"/>
            <w:vAlign w:val="bottom"/>
          </w:tcPr>
          <w:p w:rsidR="003767CE" w:rsidRPr="009E5359" w:rsidRDefault="003767CE" w:rsidP="0027593A">
            <w:pPr>
              <w:jc w:val="center"/>
            </w:pPr>
            <w:r>
              <w:t xml:space="preserve">ООД младшая группа </w:t>
            </w:r>
          </w:p>
        </w:tc>
      </w:tr>
      <w:tr w:rsidR="003767CE" w:rsidRPr="00E5605F" w:rsidTr="0027593A">
        <w:trPr>
          <w:gridAfter w:val="1"/>
          <w:wAfter w:w="9" w:type="dxa"/>
          <w:trHeight w:val="364"/>
        </w:trPr>
        <w:tc>
          <w:tcPr>
            <w:tcW w:w="1576" w:type="dxa"/>
            <w:vMerge/>
            <w:vAlign w:val="bottom"/>
          </w:tcPr>
          <w:p w:rsidR="003767CE" w:rsidRDefault="003767CE" w:rsidP="0027593A">
            <w:pPr>
              <w:jc w:val="center"/>
            </w:pPr>
          </w:p>
        </w:tc>
        <w:tc>
          <w:tcPr>
            <w:tcW w:w="1511" w:type="dxa"/>
            <w:vAlign w:val="bottom"/>
          </w:tcPr>
          <w:p w:rsidR="003767CE" w:rsidRPr="009E5359" w:rsidRDefault="003767CE" w:rsidP="0027593A">
            <w:pPr>
              <w:jc w:val="center"/>
            </w:pPr>
            <w:r>
              <w:t>8.55-9.15</w:t>
            </w:r>
          </w:p>
        </w:tc>
        <w:tc>
          <w:tcPr>
            <w:tcW w:w="6203" w:type="dxa"/>
            <w:vAlign w:val="bottom"/>
          </w:tcPr>
          <w:p w:rsidR="003767CE" w:rsidRPr="009E5359" w:rsidRDefault="003767CE" w:rsidP="0027593A">
            <w:pPr>
              <w:jc w:val="center"/>
            </w:pPr>
            <w:r>
              <w:t>Проветривание, подготовка оборудования к занятию</w:t>
            </w:r>
            <w:r w:rsidRPr="009E5359">
              <w:t xml:space="preserve"> </w:t>
            </w:r>
          </w:p>
        </w:tc>
      </w:tr>
      <w:tr w:rsidR="003767CE" w:rsidRPr="00E5605F" w:rsidTr="0027593A">
        <w:trPr>
          <w:gridAfter w:val="1"/>
          <w:wAfter w:w="9" w:type="dxa"/>
          <w:trHeight w:val="364"/>
        </w:trPr>
        <w:tc>
          <w:tcPr>
            <w:tcW w:w="1576" w:type="dxa"/>
            <w:vMerge/>
            <w:vAlign w:val="bottom"/>
          </w:tcPr>
          <w:p w:rsidR="003767CE" w:rsidRDefault="003767CE" w:rsidP="0027593A">
            <w:pPr>
              <w:jc w:val="center"/>
            </w:pPr>
          </w:p>
        </w:tc>
        <w:tc>
          <w:tcPr>
            <w:tcW w:w="1511" w:type="dxa"/>
            <w:vAlign w:val="bottom"/>
          </w:tcPr>
          <w:p w:rsidR="003767CE" w:rsidRPr="009E5359" w:rsidRDefault="003767CE" w:rsidP="0027593A">
            <w:pPr>
              <w:jc w:val="center"/>
            </w:pPr>
            <w:r>
              <w:t>9.15-9.4</w:t>
            </w:r>
            <w:r w:rsidRPr="009E5359">
              <w:t>0</w:t>
            </w:r>
          </w:p>
        </w:tc>
        <w:tc>
          <w:tcPr>
            <w:tcW w:w="6203" w:type="dxa"/>
            <w:vAlign w:val="bottom"/>
          </w:tcPr>
          <w:p w:rsidR="003767CE" w:rsidRPr="009E5359" w:rsidRDefault="003767CE" w:rsidP="0027593A">
            <w:pPr>
              <w:jc w:val="center"/>
            </w:pPr>
            <w:r w:rsidRPr="009E5359">
              <w:t>ООД старша</w:t>
            </w:r>
            <w:r>
              <w:t>я группа</w:t>
            </w:r>
          </w:p>
        </w:tc>
      </w:tr>
      <w:tr w:rsidR="003767CE" w:rsidRPr="00E5605F" w:rsidTr="0027593A">
        <w:trPr>
          <w:gridAfter w:val="1"/>
          <w:wAfter w:w="9" w:type="dxa"/>
          <w:trHeight w:val="364"/>
        </w:trPr>
        <w:tc>
          <w:tcPr>
            <w:tcW w:w="1576" w:type="dxa"/>
            <w:vMerge/>
            <w:vAlign w:val="bottom"/>
          </w:tcPr>
          <w:p w:rsidR="003767CE" w:rsidRDefault="003767CE" w:rsidP="0027593A">
            <w:pPr>
              <w:jc w:val="center"/>
            </w:pPr>
          </w:p>
        </w:tc>
        <w:tc>
          <w:tcPr>
            <w:tcW w:w="1511" w:type="dxa"/>
            <w:vAlign w:val="bottom"/>
          </w:tcPr>
          <w:p w:rsidR="003767CE" w:rsidRPr="009E5359" w:rsidRDefault="003767CE" w:rsidP="0027593A">
            <w:pPr>
              <w:jc w:val="center"/>
            </w:pPr>
            <w:r>
              <w:t>9.40-10.00</w:t>
            </w:r>
          </w:p>
        </w:tc>
        <w:tc>
          <w:tcPr>
            <w:tcW w:w="6203" w:type="dxa"/>
            <w:vAlign w:val="bottom"/>
          </w:tcPr>
          <w:p w:rsidR="003767CE" w:rsidRPr="009E5359" w:rsidRDefault="003767CE" w:rsidP="0027593A">
            <w:pPr>
              <w:jc w:val="center"/>
            </w:pPr>
            <w:r>
              <w:t>Проветривание, подготовка оборудования к занятию на улице</w:t>
            </w:r>
          </w:p>
        </w:tc>
      </w:tr>
      <w:tr w:rsidR="003767CE" w:rsidRPr="00E5605F" w:rsidTr="0027593A">
        <w:trPr>
          <w:gridAfter w:val="1"/>
          <w:wAfter w:w="9" w:type="dxa"/>
          <w:trHeight w:val="364"/>
        </w:trPr>
        <w:tc>
          <w:tcPr>
            <w:tcW w:w="1576" w:type="dxa"/>
            <w:vMerge/>
            <w:vAlign w:val="bottom"/>
          </w:tcPr>
          <w:p w:rsidR="003767CE" w:rsidRDefault="003767CE" w:rsidP="0027593A">
            <w:pPr>
              <w:jc w:val="center"/>
            </w:pPr>
          </w:p>
        </w:tc>
        <w:tc>
          <w:tcPr>
            <w:tcW w:w="1511" w:type="dxa"/>
            <w:vAlign w:val="bottom"/>
          </w:tcPr>
          <w:p w:rsidR="003767CE" w:rsidRPr="009E5359" w:rsidRDefault="003767CE" w:rsidP="0027593A">
            <w:pPr>
              <w:jc w:val="center"/>
            </w:pPr>
            <w:r>
              <w:t>10.00-10.3</w:t>
            </w:r>
            <w:r w:rsidRPr="009E5359">
              <w:t>0</w:t>
            </w:r>
          </w:p>
        </w:tc>
        <w:tc>
          <w:tcPr>
            <w:tcW w:w="6203" w:type="dxa"/>
            <w:vAlign w:val="bottom"/>
          </w:tcPr>
          <w:p w:rsidR="003767CE" w:rsidRPr="009E5359" w:rsidRDefault="003767CE" w:rsidP="0027593A">
            <w:pPr>
              <w:jc w:val="center"/>
            </w:pPr>
            <w:r>
              <w:t>ООД подготовительная группа</w:t>
            </w:r>
          </w:p>
        </w:tc>
      </w:tr>
      <w:tr w:rsidR="003767CE" w:rsidRPr="00E5605F" w:rsidTr="0027593A">
        <w:trPr>
          <w:gridAfter w:val="1"/>
          <w:wAfter w:w="9" w:type="dxa"/>
          <w:trHeight w:val="138"/>
        </w:trPr>
        <w:tc>
          <w:tcPr>
            <w:tcW w:w="1576" w:type="dxa"/>
            <w:vMerge/>
            <w:vAlign w:val="bottom"/>
          </w:tcPr>
          <w:p w:rsidR="003767CE" w:rsidRDefault="003767CE" w:rsidP="0027593A">
            <w:pPr>
              <w:jc w:val="center"/>
            </w:pPr>
          </w:p>
        </w:tc>
        <w:tc>
          <w:tcPr>
            <w:tcW w:w="1511" w:type="dxa"/>
            <w:vAlign w:val="bottom"/>
          </w:tcPr>
          <w:p w:rsidR="003767CE" w:rsidRPr="009E5359" w:rsidRDefault="003767CE" w:rsidP="0027593A">
            <w:pPr>
              <w:jc w:val="center"/>
            </w:pPr>
            <w:r>
              <w:t>10.30-11.45</w:t>
            </w:r>
          </w:p>
        </w:tc>
        <w:tc>
          <w:tcPr>
            <w:tcW w:w="6203" w:type="dxa"/>
            <w:vAlign w:val="bottom"/>
          </w:tcPr>
          <w:p w:rsidR="003767CE" w:rsidRPr="009E5359" w:rsidRDefault="003767CE" w:rsidP="0027593A">
            <w:pPr>
              <w:jc w:val="center"/>
            </w:pPr>
            <w:r>
              <w:t>Индивидуальная работа разновозрастная группа (старшая)</w:t>
            </w:r>
          </w:p>
        </w:tc>
      </w:tr>
      <w:tr w:rsidR="003767CE" w:rsidRPr="00E5605F" w:rsidTr="003767CE">
        <w:trPr>
          <w:gridAfter w:val="1"/>
          <w:wAfter w:w="9" w:type="dxa"/>
          <w:trHeight w:val="410"/>
        </w:trPr>
        <w:tc>
          <w:tcPr>
            <w:tcW w:w="1576" w:type="dxa"/>
            <w:vMerge/>
            <w:vAlign w:val="bottom"/>
          </w:tcPr>
          <w:p w:rsidR="003767CE" w:rsidRDefault="003767CE" w:rsidP="0027593A">
            <w:pPr>
              <w:jc w:val="center"/>
            </w:pPr>
          </w:p>
        </w:tc>
        <w:tc>
          <w:tcPr>
            <w:tcW w:w="1511" w:type="dxa"/>
            <w:vAlign w:val="bottom"/>
          </w:tcPr>
          <w:p w:rsidR="003767CE" w:rsidRDefault="003767CE" w:rsidP="0027593A">
            <w:pPr>
              <w:jc w:val="center"/>
            </w:pPr>
            <w:r>
              <w:t>11.45-12.00</w:t>
            </w:r>
          </w:p>
        </w:tc>
        <w:tc>
          <w:tcPr>
            <w:tcW w:w="6203" w:type="dxa"/>
            <w:vAlign w:val="bottom"/>
          </w:tcPr>
          <w:p w:rsidR="003767CE" w:rsidRPr="009E5359" w:rsidRDefault="003767CE" w:rsidP="003767CE">
            <w:pPr>
              <w:jc w:val="center"/>
            </w:pPr>
            <w:r>
              <w:t>Проветривание, уборка оборудования после занятий</w:t>
            </w:r>
          </w:p>
        </w:tc>
      </w:tr>
      <w:tr w:rsidR="003767CE" w:rsidRPr="00E5605F" w:rsidTr="0027593A">
        <w:trPr>
          <w:gridAfter w:val="1"/>
          <w:wAfter w:w="9" w:type="dxa"/>
          <w:trHeight w:val="128"/>
        </w:trPr>
        <w:tc>
          <w:tcPr>
            <w:tcW w:w="1576" w:type="dxa"/>
            <w:vMerge/>
            <w:vAlign w:val="bottom"/>
          </w:tcPr>
          <w:p w:rsidR="003767CE" w:rsidRDefault="003767CE" w:rsidP="0027593A">
            <w:pPr>
              <w:jc w:val="center"/>
            </w:pPr>
          </w:p>
        </w:tc>
        <w:tc>
          <w:tcPr>
            <w:tcW w:w="1511" w:type="dxa"/>
            <w:vAlign w:val="bottom"/>
          </w:tcPr>
          <w:p w:rsidR="003767CE" w:rsidRDefault="003767CE" w:rsidP="0027593A">
            <w:pPr>
              <w:jc w:val="center"/>
            </w:pPr>
            <w:r>
              <w:t>12.00-12.30</w:t>
            </w:r>
          </w:p>
        </w:tc>
        <w:tc>
          <w:tcPr>
            <w:tcW w:w="6203" w:type="dxa"/>
            <w:vAlign w:val="bottom"/>
          </w:tcPr>
          <w:p w:rsidR="003767CE" w:rsidRDefault="003767CE" w:rsidP="0027593A">
            <w:pPr>
              <w:jc w:val="center"/>
            </w:pPr>
            <w:r w:rsidRPr="009E5359">
              <w:t>Работа с методической литературой по самообразованию</w:t>
            </w:r>
          </w:p>
        </w:tc>
      </w:tr>
      <w:tr w:rsidR="00BB49F3" w:rsidRPr="00E5605F" w:rsidTr="0027593A">
        <w:trPr>
          <w:gridAfter w:val="1"/>
          <w:wAfter w:w="9" w:type="dxa"/>
          <w:trHeight w:val="364"/>
        </w:trPr>
        <w:tc>
          <w:tcPr>
            <w:tcW w:w="1576" w:type="dxa"/>
            <w:vMerge w:val="restart"/>
            <w:vAlign w:val="bottom"/>
          </w:tcPr>
          <w:p w:rsidR="00BB49F3" w:rsidRDefault="005D1E80" w:rsidP="005D1E80">
            <w:pPr>
              <w:jc w:val="center"/>
            </w:pPr>
            <w:r>
              <w:t>Среда</w:t>
            </w:r>
          </w:p>
        </w:tc>
        <w:tc>
          <w:tcPr>
            <w:tcW w:w="1511" w:type="dxa"/>
            <w:vAlign w:val="bottom"/>
          </w:tcPr>
          <w:p w:rsidR="00BB49F3" w:rsidRPr="009E5359" w:rsidRDefault="00BB49F3" w:rsidP="0027593A">
            <w:pPr>
              <w:jc w:val="center"/>
            </w:pPr>
            <w:r w:rsidRPr="009E5359">
              <w:t>7.50-8.00</w:t>
            </w:r>
          </w:p>
        </w:tc>
        <w:tc>
          <w:tcPr>
            <w:tcW w:w="6203" w:type="dxa"/>
            <w:vAlign w:val="bottom"/>
          </w:tcPr>
          <w:p w:rsidR="00BB49F3" w:rsidRPr="009E5359" w:rsidRDefault="00BB49F3" w:rsidP="0027593A">
            <w:pPr>
              <w:jc w:val="center"/>
            </w:pPr>
            <w:r w:rsidRPr="009E5359">
              <w:t xml:space="preserve">Проветривание, </w:t>
            </w:r>
            <w:r>
              <w:t>подготовка к утренней гимнастики</w:t>
            </w:r>
          </w:p>
        </w:tc>
      </w:tr>
      <w:tr w:rsidR="00BB49F3" w:rsidRPr="00E5605F" w:rsidTr="0027593A">
        <w:trPr>
          <w:gridAfter w:val="1"/>
          <w:wAfter w:w="9" w:type="dxa"/>
          <w:trHeight w:val="363"/>
        </w:trPr>
        <w:tc>
          <w:tcPr>
            <w:tcW w:w="1576" w:type="dxa"/>
            <w:vMerge/>
            <w:vAlign w:val="bottom"/>
          </w:tcPr>
          <w:p w:rsidR="00BB49F3" w:rsidRDefault="00BB49F3" w:rsidP="0027593A">
            <w:pPr>
              <w:jc w:val="center"/>
            </w:pPr>
          </w:p>
        </w:tc>
        <w:tc>
          <w:tcPr>
            <w:tcW w:w="1511" w:type="dxa"/>
            <w:vAlign w:val="bottom"/>
          </w:tcPr>
          <w:p w:rsidR="00BB49F3" w:rsidRPr="009E5359" w:rsidRDefault="003767CE" w:rsidP="0027593A">
            <w:pPr>
              <w:jc w:val="center"/>
            </w:pPr>
            <w:r>
              <w:t>8.00-8.1</w:t>
            </w:r>
            <w:r w:rsidR="00BB49F3" w:rsidRPr="009E5359">
              <w:t>0</w:t>
            </w:r>
          </w:p>
        </w:tc>
        <w:tc>
          <w:tcPr>
            <w:tcW w:w="6203" w:type="dxa"/>
            <w:vAlign w:val="bottom"/>
          </w:tcPr>
          <w:p w:rsidR="00BB49F3" w:rsidRPr="009E5359" w:rsidRDefault="00BB49F3" w:rsidP="0027593A">
            <w:pPr>
              <w:jc w:val="center"/>
            </w:pPr>
            <w:r w:rsidRPr="009E5359">
              <w:t>Утренняя гимнастика</w:t>
            </w:r>
          </w:p>
        </w:tc>
      </w:tr>
      <w:tr w:rsidR="00BB49F3" w:rsidRPr="00E5605F" w:rsidTr="0027593A">
        <w:trPr>
          <w:gridAfter w:val="1"/>
          <w:wAfter w:w="9" w:type="dxa"/>
          <w:trHeight w:val="364"/>
        </w:trPr>
        <w:tc>
          <w:tcPr>
            <w:tcW w:w="1576" w:type="dxa"/>
            <w:vMerge/>
            <w:vAlign w:val="bottom"/>
          </w:tcPr>
          <w:p w:rsidR="00BB49F3" w:rsidRDefault="00BB49F3" w:rsidP="0027593A">
            <w:pPr>
              <w:jc w:val="center"/>
            </w:pPr>
          </w:p>
        </w:tc>
        <w:tc>
          <w:tcPr>
            <w:tcW w:w="1511" w:type="dxa"/>
            <w:vAlign w:val="bottom"/>
          </w:tcPr>
          <w:p w:rsidR="00BB49F3" w:rsidRPr="009E5359" w:rsidRDefault="003767CE" w:rsidP="0027593A">
            <w:pPr>
              <w:jc w:val="center"/>
            </w:pPr>
            <w:r>
              <w:t>8.10-8.4</w:t>
            </w:r>
            <w:r w:rsidR="00BB49F3" w:rsidRPr="009E5359">
              <w:t>0</w:t>
            </w:r>
          </w:p>
        </w:tc>
        <w:tc>
          <w:tcPr>
            <w:tcW w:w="6203" w:type="dxa"/>
            <w:vAlign w:val="bottom"/>
          </w:tcPr>
          <w:p w:rsidR="00BB49F3" w:rsidRPr="009E5359" w:rsidRDefault="00BB49F3" w:rsidP="0027593A">
            <w:pPr>
              <w:jc w:val="center"/>
            </w:pPr>
            <w:r w:rsidRPr="009E5359">
              <w:t>Подготовка оборудования к занятию</w:t>
            </w:r>
          </w:p>
        </w:tc>
      </w:tr>
      <w:tr w:rsidR="00BB49F3" w:rsidRPr="00E5605F" w:rsidTr="0027593A">
        <w:trPr>
          <w:gridAfter w:val="1"/>
          <w:wAfter w:w="9" w:type="dxa"/>
          <w:trHeight w:val="364"/>
        </w:trPr>
        <w:tc>
          <w:tcPr>
            <w:tcW w:w="1576" w:type="dxa"/>
            <w:vMerge/>
            <w:vAlign w:val="bottom"/>
          </w:tcPr>
          <w:p w:rsidR="00BB49F3" w:rsidRDefault="00BB49F3" w:rsidP="0027593A">
            <w:pPr>
              <w:jc w:val="center"/>
            </w:pPr>
          </w:p>
        </w:tc>
        <w:tc>
          <w:tcPr>
            <w:tcW w:w="1511" w:type="dxa"/>
            <w:vAlign w:val="bottom"/>
          </w:tcPr>
          <w:p w:rsidR="00BB49F3" w:rsidRPr="009E5359" w:rsidRDefault="003767CE" w:rsidP="0027593A">
            <w:pPr>
              <w:jc w:val="center"/>
            </w:pPr>
            <w:r>
              <w:t>8.40-9.00</w:t>
            </w:r>
          </w:p>
        </w:tc>
        <w:tc>
          <w:tcPr>
            <w:tcW w:w="6203" w:type="dxa"/>
            <w:vAlign w:val="bottom"/>
          </w:tcPr>
          <w:p w:rsidR="00BB49F3" w:rsidRPr="009E5359" w:rsidRDefault="005D1E80" w:rsidP="0027593A">
            <w:pPr>
              <w:jc w:val="center"/>
            </w:pPr>
            <w:r>
              <w:t>ООД</w:t>
            </w:r>
            <w:r w:rsidR="003767CE">
              <w:t xml:space="preserve"> в старшей группе</w:t>
            </w:r>
            <w:r>
              <w:t xml:space="preserve"> на улице</w:t>
            </w:r>
          </w:p>
        </w:tc>
      </w:tr>
      <w:tr w:rsidR="00BB49F3" w:rsidRPr="00E5605F" w:rsidTr="0027593A">
        <w:trPr>
          <w:gridAfter w:val="1"/>
          <w:wAfter w:w="9" w:type="dxa"/>
          <w:trHeight w:val="364"/>
        </w:trPr>
        <w:tc>
          <w:tcPr>
            <w:tcW w:w="1576" w:type="dxa"/>
            <w:vMerge/>
            <w:vAlign w:val="bottom"/>
          </w:tcPr>
          <w:p w:rsidR="00BB49F3" w:rsidRDefault="00BB49F3" w:rsidP="0027593A">
            <w:pPr>
              <w:jc w:val="center"/>
            </w:pPr>
          </w:p>
        </w:tc>
        <w:tc>
          <w:tcPr>
            <w:tcW w:w="1511" w:type="dxa"/>
            <w:vAlign w:val="bottom"/>
          </w:tcPr>
          <w:p w:rsidR="00BB49F3" w:rsidRPr="009E5359" w:rsidRDefault="003767CE" w:rsidP="0027593A">
            <w:pPr>
              <w:jc w:val="center"/>
            </w:pPr>
            <w:r>
              <w:t>9.00-9.1</w:t>
            </w:r>
            <w:r w:rsidR="00AA0690">
              <w:t>5</w:t>
            </w:r>
          </w:p>
        </w:tc>
        <w:tc>
          <w:tcPr>
            <w:tcW w:w="6203" w:type="dxa"/>
            <w:vAlign w:val="bottom"/>
          </w:tcPr>
          <w:p w:rsidR="00BB49F3" w:rsidRPr="009E5359" w:rsidRDefault="003767CE" w:rsidP="0027593A">
            <w:pPr>
              <w:jc w:val="center"/>
            </w:pPr>
            <w:r>
              <w:t>Проветривание, подготовка оборудования к занятию</w:t>
            </w:r>
          </w:p>
        </w:tc>
      </w:tr>
      <w:tr w:rsidR="00BB49F3" w:rsidRPr="00E5605F" w:rsidTr="0027593A">
        <w:trPr>
          <w:gridAfter w:val="1"/>
          <w:wAfter w:w="9" w:type="dxa"/>
          <w:trHeight w:val="364"/>
        </w:trPr>
        <w:tc>
          <w:tcPr>
            <w:tcW w:w="1576" w:type="dxa"/>
            <w:vMerge/>
            <w:vAlign w:val="bottom"/>
          </w:tcPr>
          <w:p w:rsidR="00BB49F3" w:rsidRDefault="00BB49F3" w:rsidP="0027593A">
            <w:pPr>
              <w:jc w:val="center"/>
            </w:pPr>
          </w:p>
        </w:tc>
        <w:tc>
          <w:tcPr>
            <w:tcW w:w="1511" w:type="dxa"/>
            <w:vAlign w:val="bottom"/>
          </w:tcPr>
          <w:p w:rsidR="00BB49F3" w:rsidRPr="009E5359" w:rsidRDefault="003767CE" w:rsidP="0027593A">
            <w:pPr>
              <w:jc w:val="center"/>
            </w:pPr>
            <w:r>
              <w:t>9.15-9.40</w:t>
            </w:r>
          </w:p>
        </w:tc>
        <w:tc>
          <w:tcPr>
            <w:tcW w:w="6203" w:type="dxa"/>
            <w:vAlign w:val="bottom"/>
          </w:tcPr>
          <w:p w:rsidR="00BB49F3" w:rsidRPr="009E5359" w:rsidRDefault="003767CE" w:rsidP="0027593A">
            <w:pPr>
              <w:jc w:val="center"/>
            </w:pPr>
            <w:r>
              <w:t>ООД разновозрастная группа</w:t>
            </w:r>
          </w:p>
        </w:tc>
      </w:tr>
      <w:tr w:rsidR="00BB49F3" w:rsidRPr="00E5605F" w:rsidTr="0027593A">
        <w:trPr>
          <w:gridAfter w:val="1"/>
          <w:wAfter w:w="9" w:type="dxa"/>
          <w:trHeight w:val="364"/>
        </w:trPr>
        <w:tc>
          <w:tcPr>
            <w:tcW w:w="1576" w:type="dxa"/>
            <w:vMerge/>
            <w:vAlign w:val="bottom"/>
          </w:tcPr>
          <w:p w:rsidR="00BB49F3" w:rsidRDefault="00BB49F3" w:rsidP="0027593A">
            <w:pPr>
              <w:jc w:val="center"/>
            </w:pPr>
          </w:p>
        </w:tc>
        <w:tc>
          <w:tcPr>
            <w:tcW w:w="1511" w:type="dxa"/>
            <w:vAlign w:val="bottom"/>
          </w:tcPr>
          <w:p w:rsidR="00BB49F3" w:rsidRPr="009E5359" w:rsidRDefault="00AA6095" w:rsidP="0027593A">
            <w:pPr>
              <w:jc w:val="center"/>
            </w:pPr>
            <w:r>
              <w:t>9.40-9.5</w:t>
            </w:r>
            <w:r w:rsidR="00BB49F3">
              <w:t>0</w:t>
            </w:r>
          </w:p>
        </w:tc>
        <w:tc>
          <w:tcPr>
            <w:tcW w:w="6203" w:type="dxa"/>
            <w:vAlign w:val="bottom"/>
          </w:tcPr>
          <w:p w:rsidR="00BB49F3" w:rsidRPr="009E5359" w:rsidRDefault="00AA6095" w:rsidP="0027593A">
            <w:pPr>
              <w:jc w:val="center"/>
            </w:pPr>
            <w:r>
              <w:t>Проветривание, подготовка оборудования к занятию</w:t>
            </w:r>
          </w:p>
        </w:tc>
      </w:tr>
      <w:tr w:rsidR="00BB49F3" w:rsidRPr="00E5605F" w:rsidTr="0027593A">
        <w:trPr>
          <w:gridAfter w:val="1"/>
          <w:wAfter w:w="9" w:type="dxa"/>
          <w:trHeight w:val="364"/>
        </w:trPr>
        <w:tc>
          <w:tcPr>
            <w:tcW w:w="1576" w:type="dxa"/>
            <w:vMerge/>
            <w:vAlign w:val="bottom"/>
          </w:tcPr>
          <w:p w:rsidR="00BB49F3" w:rsidRDefault="00BB49F3" w:rsidP="0027593A">
            <w:pPr>
              <w:jc w:val="center"/>
            </w:pPr>
          </w:p>
        </w:tc>
        <w:tc>
          <w:tcPr>
            <w:tcW w:w="1511" w:type="dxa"/>
            <w:vAlign w:val="bottom"/>
          </w:tcPr>
          <w:p w:rsidR="00BB49F3" w:rsidRPr="009E5359" w:rsidRDefault="00AA6095" w:rsidP="0027593A">
            <w:pPr>
              <w:jc w:val="center"/>
            </w:pPr>
            <w:r>
              <w:t>9.5</w:t>
            </w:r>
            <w:r w:rsidR="00BB49F3">
              <w:t>0</w:t>
            </w:r>
            <w:r>
              <w:t>-10.15</w:t>
            </w:r>
          </w:p>
        </w:tc>
        <w:tc>
          <w:tcPr>
            <w:tcW w:w="6203" w:type="dxa"/>
            <w:vAlign w:val="bottom"/>
          </w:tcPr>
          <w:p w:rsidR="00BB49F3" w:rsidRPr="009E5359" w:rsidRDefault="005D1E80" w:rsidP="005D1E80">
            <w:pPr>
              <w:jc w:val="center"/>
            </w:pPr>
            <w:r>
              <w:t>ООД</w:t>
            </w:r>
            <w:r w:rsidR="00EA7281">
              <w:t xml:space="preserve"> на улице</w:t>
            </w:r>
            <w:r w:rsidR="00AA0690" w:rsidRPr="009E5359">
              <w:t xml:space="preserve"> </w:t>
            </w:r>
            <w:r w:rsidR="00AA6095">
              <w:t>в старшей</w:t>
            </w:r>
            <w:r w:rsidR="00AA0690">
              <w:t xml:space="preserve"> группе</w:t>
            </w:r>
          </w:p>
        </w:tc>
      </w:tr>
      <w:tr w:rsidR="00BB49F3" w:rsidRPr="00E5605F" w:rsidTr="0027593A">
        <w:trPr>
          <w:gridAfter w:val="1"/>
          <w:wAfter w:w="9" w:type="dxa"/>
          <w:trHeight w:val="363"/>
        </w:trPr>
        <w:tc>
          <w:tcPr>
            <w:tcW w:w="1576" w:type="dxa"/>
            <w:vMerge/>
            <w:vAlign w:val="bottom"/>
          </w:tcPr>
          <w:p w:rsidR="00BB49F3" w:rsidRDefault="00BB49F3" w:rsidP="0027593A">
            <w:pPr>
              <w:jc w:val="center"/>
            </w:pPr>
          </w:p>
        </w:tc>
        <w:tc>
          <w:tcPr>
            <w:tcW w:w="1511" w:type="dxa"/>
            <w:vAlign w:val="bottom"/>
          </w:tcPr>
          <w:p w:rsidR="00BB49F3" w:rsidRPr="009E5359" w:rsidRDefault="005D1E80" w:rsidP="0027593A">
            <w:pPr>
              <w:jc w:val="center"/>
            </w:pPr>
            <w:r>
              <w:t>10.15-11.30</w:t>
            </w:r>
          </w:p>
        </w:tc>
        <w:tc>
          <w:tcPr>
            <w:tcW w:w="6203" w:type="dxa"/>
            <w:vAlign w:val="bottom"/>
          </w:tcPr>
          <w:p w:rsidR="00BB49F3" w:rsidRPr="009E5359" w:rsidRDefault="005D1E80" w:rsidP="0027593A">
            <w:pPr>
              <w:jc w:val="center"/>
            </w:pPr>
            <w:r>
              <w:t>Индивидуальная работа в подготовительной группе</w:t>
            </w:r>
          </w:p>
        </w:tc>
      </w:tr>
      <w:tr w:rsidR="00BB49F3" w:rsidRPr="00E5605F" w:rsidTr="004711AF">
        <w:trPr>
          <w:gridAfter w:val="1"/>
          <w:wAfter w:w="9" w:type="dxa"/>
          <w:trHeight w:val="476"/>
        </w:trPr>
        <w:tc>
          <w:tcPr>
            <w:tcW w:w="1576" w:type="dxa"/>
            <w:vMerge/>
            <w:vAlign w:val="bottom"/>
          </w:tcPr>
          <w:p w:rsidR="00BB49F3" w:rsidRDefault="00BB49F3" w:rsidP="0027593A">
            <w:pPr>
              <w:jc w:val="center"/>
            </w:pPr>
          </w:p>
        </w:tc>
        <w:tc>
          <w:tcPr>
            <w:tcW w:w="1511" w:type="dxa"/>
            <w:vAlign w:val="bottom"/>
          </w:tcPr>
          <w:p w:rsidR="00BB49F3" w:rsidRPr="009E5359" w:rsidRDefault="004711AF" w:rsidP="0027593A">
            <w:pPr>
              <w:jc w:val="center"/>
            </w:pPr>
            <w:r>
              <w:t>11.3</w:t>
            </w:r>
            <w:r w:rsidR="00BB49F3">
              <w:t>0-</w:t>
            </w:r>
            <w:r w:rsidR="00AA0690">
              <w:t>12.</w:t>
            </w:r>
            <w:r>
              <w:t>30</w:t>
            </w:r>
          </w:p>
        </w:tc>
        <w:tc>
          <w:tcPr>
            <w:tcW w:w="6203" w:type="dxa"/>
            <w:vAlign w:val="bottom"/>
          </w:tcPr>
          <w:p w:rsidR="00BB49F3" w:rsidRPr="009E5359" w:rsidRDefault="004711AF" w:rsidP="0027593A">
            <w:pPr>
              <w:jc w:val="center"/>
            </w:pPr>
            <w:r w:rsidRPr="009E5359">
              <w:t>Работа с методической литературой по самообразованию</w:t>
            </w:r>
          </w:p>
        </w:tc>
      </w:tr>
      <w:tr w:rsidR="00EA7281" w:rsidRPr="00E5605F" w:rsidTr="0027593A">
        <w:trPr>
          <w:gridAfter w:val="1"/>
          <w:wAfter w:w="9" w:type="dxa"/>
          <w:trHeight w:val="364"/>
        </w:trPr>
        <w:tc>
          <w:tcPr>
            <w:tcW w:w="1576" w:type="dxa"/>
            <w:vMerge w:val="restart"/>
            <w:vAlign w:val="bottom"/>
          </w:tcPr>
          <w:p w:rsidR="002B3E62" w:rsidRDefault="002B3E62" w:rsidP="002B3E62">
            <w:pPr>
              <w:jc w:val="center"/>
            </w:pPr>
            <w:r>
              <w:t>Четверг</w:t>
            </w:r>
          </w:p>
          <w:p w:rsidR="00EA7281" w:rsidRDefault="00EA7281" w:rsidP="0027593A">
            <w:pPr>
              <w:jc w:val="center"/>
            </w:pPr>
          </w:p>
          <w:p w:rsidR="00EA7281" w:rsidRDefault="00EA7281" w:rsidP="0027593A">
            <w:pPr>
              <w:jc w:val="center"/>
            </w:pPr>
          </w:p>
          <w:p w:rsidR="00EA7281" w:rsidRDefault="00EA7281" w:rsidP="0027593A">
            <w:pPr>
              <w:jc w:val="center"/>
            </w:pPr>
          </w:p>
          <w:p w:rsidR="00EA7281" w:rsidRDefault="00EA7281" w:rsidP="0027593A">
            <w:pPr>
              <w:jc w:val="center"/>
            </w:pPr>
          </w:p>
          <w:p w:rsidR="00EA7281" w:rsidRDefault="00EA7281" w:rsidP="0027593A">
            <w:pPr>
              <w:jc w:val="center"/>
            </w:pPr>
          </w:p>
          <w:p w:rsidR="00EA7281" w:rsidRDefault="00EA7281" w:rsidP="0027593A">
            <w:pPr>
              <w:jc w:val="center"/>
            </w:pPr>
          </w:p>
          <w:p w:rsidR="00EA7281" w:rsidRDefault="00EA7281" w:rsidP="0027593A">
            <w:pPr>
              <w:jc w:val="center"/>
            </w:pPr>
          </w:p>
          <w:p w:rsidR="00EA7281" w:rsidRDefault="00EA7281" w:rsidP="0027593A">
            <w:pPr>
              <w:jc w:val="center"/>
            </w:pPr>
          </w:p>
          <w:p w:rsidR="00EA7281" w:rsidRDefault="00EA7281" w:rsidP="0027593A">
            <w:pPr>
              <w:jc w:val="center"/>
            </w:pPr>
          </w:p>
          <w:p w:rsidR="00EA7281" w:rsidRDefault="00EA7281" w:rsidP="0027593A">
            <w:pPr>
              <w:jc w:val="center"/>
            </w:pPr>
          </w:p>
          <w:p w:rsidR="00EA7281" w:rsidRDefault="00EA7281" w:rsidP="0027593A">
            <w:pPr>
              <w:jc w:val="center"/>
            </w:pPr>
          </w:p>
          <w:p w:rsidR="00EA7281" w:rsidRDefault="00EA7281" w:rsidP="0027593A">
            <w:pPr>
              <w:jc w:val="center"/>
            </w:pPr>
          </w:p>
          <w:p w:rsidR="00EA7281" w:rsidRDefault="00EA7281" w:rsidP="0027593A">
            <w:pPr>
              <w:jc w:val="center"/>
            </w:pPr>
          </w:p>
          <w:p w:rsidR="00EA7281" w:rsidRDefault="00EA7281" w:rsidP="0027593A">
            <w:pPr>
              <w:jc w:val="center"/>
            </w:pPr>
          </w:p>
        </w:tc>
        <w:tc>
          <w:tcPr>
            <w:tcW w:w="1511" w:type="dxa"/>
            <w:vAlign w:val="bottom"/>
          </w:tcPr>
          <w:p w:rsidR="00EA7281" w:rsidRPr="009E5359" w:rsidRDefault="00EA7281" w:rsidP="0027593A">
            <w:pPr>
              <w:jc w:val="center"/>
            </w:pPr>
            <w:r w:rsidRPr="009E5359">
              <w:lastRenderedPageBreak/>
              <w:t>7.50-8.00</w:t>
            </w:r>
          </w:p>
        </w:tc>
        <w:tc>
          <w:tcPr>
            <w:tcW w:w="6203" w:type="dxa"/>
            <w:vAlign w:val="bottom"/>
          </w:tcPr>
          <w:p w:rsidR="00EA7281" w:rsidRPr="009E5359" w:rsidRDefault="00EA7281" w:rsidP="0027593A">
            <w:pPr>
              <w:jc w:val="center"/>
            </w:pPr>
            <w:r w:rsidRPr="009E5359">
              <w:t>Проветривание, подготовка к утренней гимнастики</w:t>
            </w:r>
          </w:p>
        </w:tc>
      </w:tr>
      <w:tr w:rsidR="00EA7281" w:rsidRPr="00E5605F" w:rsidTr="0027593A">
        <w:trPr>
          <w:gridAfter w:val="1"/>
          <w:wAfter w:w="9" w:type="dxa"/>
          <w:trHeight w:val="364"/>
        </w:trPr>
        <w:tc>
          <w:tcPr>
            <w:tcW w:w="1576" w:type="dxa"/>
            <w:vMerge/>
            <w:vAlign w:val="bottom"/>
          </w:tcPr>
          <w:p w:rsidR="00EA7281" w:rsidRDefault="00EA7281" w:rsidP="0027593A">
            <w:pPr>
              <w:jc w:val="center"/>
            </w:pPr>
          </w:p>
        </w:tc>
        <w:tc>
          <w:tcPr>
            <w:tcW w:w="1511" w:type="dxa"/>
            <w:vAlign w:val="bottom"/>
          </w:tcPr>
          <w:p w:rsidR="00EA7281" w:rsidRPr="009E5359" w:rsidRDefault="00EA7281" w:rsidP="0027593A">
            <w:pPr>
              <w:jc w:val="center"/>
            </w:pPr>
            <w:r>
              <w:t>8.00-8.1</w:t>
            </w:r>
            <w:r w:rsidRPr="009E5359">
              <w:t>0</w:t>
            </w:r>
          </w:p>
        </w:tc>
        <w:tc>
          <w:tcPr>
            <w:tcW w:w="6203" w:type="dxa"/>
            <w:vAlign w:val="bottom"/>
          </w:tcPr>
          <w:p w:rsidR="00EA7281" w:rsidRPr="009E5359" w:rsidRDefault="00EA7281" w:rsidP="0027593A">
            <w:pPr>
              <w:jc w:val="center"/>
            </w:pPr>
            <w:r w:rsidRPr="009E5359">
              <w:t>Утренняя гимнастика</w:t>
            </w:r>
          </w:p>
        </w:tc>
      </w:tr>
      <w:tr w:rsidR="00EA7281" w:rsidRPr="00E5605F" w:rsidTr="0027593A">
        <w:trPr>
          <w:gridAfter w:val="1"/>
          <w:wAfter w:w="9" w:type="dxa"/>
          <w:trHeight w:val="364"/>
        </w:trPr>
        <w:tc>
          <w:tcPr>
            <w:tcW w:w="1576" w:type="dxa"/>
            <w:vMerge/>
            <w:vAlign w:val="bottom"/>
          </w:tcPr>
          <w:p w:rsidR="00EA7281" w:rsidRDefault="00EA7281" w:rsidP="0027593A">
            <w:pPr>
              <w:jc w:val="center"/>
            </w:pPr>
          </w:p>
        </w:tc>
        <w:tc>
          <w:tcPr>
            <w:tcW w:w="1511" w:type="dxa"/>
            <w:vAlign w:val="bottom"/>
          </w:tcPr>
          <w:p w:rsidR="00EA7281" w:rsidRPr="009E5359" w:rsidRDefault="00EA7281" w:rsidP="0027593A">
            <w:pPr>
              <w:jc w:val="center"/>
            </w:pPr>
            <w:r>
              <w:t>8.10-8.40</w:t>
            </w:r>
          </w:p>
        </w:tc>
        <w:tc>
          <w:tcPr>
            <w:tcW w:w="6203" w:type="dxa"/>
            <w:vAlign w:val="bottom"/>
          </w:tcPr>
          <w:p w:rsidR="00EA7281" w:rsidRPr="009E5359" w:rsidRDefault="00EA7281" w:rsidP="0027593A">
            <w:pPr>
              <w:jc w:val="center"/>
            </w:pPr>
            <w:r w:rsidRPr="009E5359">
              <w:t>Подготовка оборудования к занятию</w:t>
            </w:r>
            <w:r>
              <w:t xml:space="preserve"> на улице</w:t>
            </w:r>
          </w:p>
        </w:tc>
      </w:tr>
      <w:tr w:rsidR="00EA7281" w:rsidRPr="00E5605F" w:rsidTr="0027593A">
        <w:trPr>
          <w:gridAfter w:val="1"/>
          <w:wAfter w:w="9" w:type="dxa"/>
          <w:trHeight w:val="364"/>
        </w:trPr>
        <w:tc>
          <w:tcPr>
            <w:tcW w:w="1576" w:type="dxa"/>
            <w:vMerge/>
            <w:vAlign w:val="bottom"/>
          </w:tcPr>
          <w:p w:rsidR="00EA7281" w:rsidRDefault="00EA7281" w:rsidP="0027593A">
            <w:pPr>
              <w:jc w:val="center"/>
            </w:pPr>
          </w:p>
        </w:tc>
        <w:tc>
          <w:tcPr>
            <w:tcW w:w="1511" w:type="dxa"/>
            <w:vAlign w:val="bottom"/>
          </w:tcPr>
          <w:p w:rsidR="00EA7281" w:rsidRPr="009E5359" w:rsidRDefault="00EA7281" w:rsidP="0027593A">
            <w:pPr>
              <w:jc w:val="center"/>
            </w:pPr>
            <w:r>
              <w:t>8.40-9.0</w:t>
            </w:r>
            <w:r w:rsidRPr="009E5359">
              <w:t>0</w:t>
            </w:r>
          </w:p>
        </w:tc>
        <w:tc>
          <w:tcPr>
            <w:tcW w:w="6203" w:type="dxa"/>
            <w:vAlign w:val="bottom"/>
          </w:tcPr>
          <w:p w:rsidR="00EA7281" w:rsidRPr="009E5359" w:rsidRDefault="00EA7281" w:rsidP="0027593A">
            <w:pPr>
              <w:jc w:val="center"/>
            </w:pPr>
            <w:r>
              <w:t>ООД средняя</w:t>
            </w:r>
            <w:r w:rsidRPr="009E5359">
              <w:t xml:space="preserve"> групп</w:t>
            </w:r>
            <w:r>
              <w:t xml:space="preserve">а </w:t>
            </w:r>
          </w:p>
        </w:tc>
      </w:tr>
      <w:tr w:rsidR="00EA7281" w:rsidRPr="00E5605F" w:rsidTr="0027593A">
        <w:trPr>
          <w:gridAfter w:val="1"/>
          <w:wAfter w:w="9" w:type="dxa"/>
          <w:trHeight w:val="364"/>
        </w:trPr>
        <w:tc>
          <w:tcPr>
            <w:tcW w:w="1576" w:type="dxa"/>
            <w:vMerge/>
            <w:vAlign w:val="bottom"/>
          </w:tcPr>
          <w:p w:rsidR="00EA7281" w:rsidRDefault="00EA7281" w:rsidP="0027593A">
            <w:pPr>
              <w:jc w:val="center"/>
            </w:pPr>
          </w:p>
        </w:tc>
        <w:tc>
          <w:tcPr>
            <w:tcW w:w="1511" w:type="dxa"/>
            <w:vAlign w:val="bottom"/>
          </w:tcPr>
          <w:p w:rsidR="00EA7281" w:rsidRPr="009E5359" w:rsidRDefault="00EA7281" w:rsidP="0027593A">
            <w:pPr>
              <w:jc w:val="center"/>
            </w:pPr>
            <w:r>
              <w:t>9.00-9.05</w:t>
            </w:r>
          </w:p>
        </w:tc>
        <w:tc>
          <w:tcPr>
            <w:tcW w:w="6203" w:type="dxa"/>
            <w:vAlign w:val="bottom"/>
          </w:tcPr>
          <w:p w:rsidR="00EA7281" w:rsidRPr="009E5359" w:rsidRDefault="00EA7281" w:rsidP="0027593A">
            <w:pPr>
              <w:jc w:val="center"/>
            </w:pPr>
            <w:r w:rsidRPr="009E5359">
              <w:t>Проветривание, подготовка к</w:t>
            </w:r>
            <w:r>
              <w:t xml:space="preserve"> ООД</w:t>
            </w:r>
          </w:p>
        </w:tc>
      </w:tr>
      <w:tr w:rsidR="00EA7281" w:rsidRPr="00E5605F" w:rsidTr="0027593A">
        <w:trPr>
          <w:gridAfter w:val="1"/>
          <w:wAfter w:w="9" w:type="dxa"/>
          <w:trHeight w:val="363"/>
        </w:trPr>
        <w:tc>
          <w:tcPr>
            <w:tcW w:w="1576" w:type="dxa"/>
            <w:vMerge/>
            <w:vAlign w:val="bottom"/>
          </w:tcPr>
          <w:p w:rsidR="00EA7281" w:rsidRDefault="00EA7281" w:rsidP="0027593A">
            <w:pPr>
              <w:jc w:val="center"/>
            </w:pPr>
          </w:p>
        </w:tc>
        <w:tc>
          <w:tcPr>
            <w:tcW w:w="1511" w:type="dxa"/>
            <w:vAlign w:val="bottom"/>
          </w:tcPr>
          <w:p w:rsidR="00EA7281" w:rsidRPr="009E5359" w:rsidRDefault="00EA7281" w:rsidP="0027593A">
            <w:pPr>
              <w:jc w:val="center"/>
            </w:pPr>
            <w:r>
              <w:t>9.05-9.20</w:t>
            </w:r>
          </w:p>
        </w:tc>
        <w:tc>
          <w:tcPr>
            <w:tcW w:w="6203" w:type="dxa"/>
            <w:vAlign w:val="bottom"/>
          </w:tcPr>
          <w:p w:rsidR="00EA7281" w:rsidRPr="009E5359" w:rsidRDefault="00EA7281" w:rsidP="0027593A">
            <w:pPr>
              <w:jc w:val="center"/>
            </w:pPr>
            <w:r>
              <w:t>ООД в младшей группе на улице</w:t>
            </w:r>
          </w:p>
        </w:tc>
      </w:tr>
      <w:tr w:rsidR="00EA7281" w:rsidRPr="00E5605F" w:rsidTr="0027593A">
        <w:trPr>
          <w:gridAfter w:val="1"/>
          <w:wAfter w:w="9" w:type="dxa"/>
          <w:trHeight w:val="364"/>
        </w:trPr>
        <w:tc>
          <w:tcPr>
            <w:tcW w:w="1576" w:type="dxa"/>
            <w:vMerge/>
            <w:vAlign w:val="bottom"/>
          </w:tcPr>
          <w:p w:rsidR="00EA7281" w:rsidRDefault="00EA7281" w:rsidP="0027593A">
            <w:pPr>
              <w:jc w:val="center"/>
            </w:pPr>
          </w:p>
        </w:tc>
        <w:tc>
          <w:tcPr>
            <w:tcW w:w="1511" w:type="dxa"/>
            <w:vAlign w:val="bottom"/>
          </w:tcPr>
          <w:p w:rsidR="00EA7281" w:rsidRPr="009E5359" w:rsidRDefault="00EA7281" w:rsidP="0027593A">
            <w:pPr>
              <w:jc w:val="center"/>
            </w:pPr>
            <w:r>
              <w:t>9.20-9.50</w:t>
            </w:r>
          </w:p>
        </w:tc>
        <w:tc>
          <w:tcPr>
            <w:tcW w:w="6203" w:type="dxa"/>
            <w:vAlign w:val="bottom"/>
          </w:tcPr>
          <w:p w:rsidR="00EA7281" w:rsidRPr="009E5359" w:rsidRDefault="00EA7281" w:rsidP="0027593A">
            <w:pPr>
              <w:jc w:val="center"/>
            </w:pPr>
            <w:r>
              <w:t>Проветривание, подготовка ООД</w:t>
            </w:r>
          </w:p>
        </w:tc>
      </w:tr>
      <w:tr w:rsidR="00EA7281" w:rsidRPr="00E5605F" w:rsidTr="0027593A">
        <w:trPr>
          <w:gridAfter w:val="1"/>
          <w:wAfter w:w="9" w:type="dxa"/>
          <w:trHeight w:val="364"/>
        </w:trPr>
        <w:tc>
          <w:tcPr>
            <w:tcW w:w="1576" w:type="dxa"/>
            <w:vMerge/>
            <w:vAlign w:val="bottom"/>
          </w:tcPr>
          <w:p w:rsidR="00EA7281" w:rsidRDefault="00EA7281" w:rsidP="0027593A">
            <w:pPr>
              <w:jc w:val="center"/>
            </w:pPr>
          </w:p>
        </w:tc>
        <w:tc>
          <w:tcPr>
            <w:tcW w:w="1511" w:type="dxa"/>
            <w:vAlign w:val="bottom"/>
          </w:tcPr>
          <w:p w:rsidR="00EA7281" w:rsidRPr="009E5359" w:rsidRDefault="00EA7281" w:rsidP="0027593A">
            <w:pPr>
              <w:jc w:val="center"/>
            </w:pPr>
            <w:r>
              <w:t>9.50-10.1</w:t>
            </w:r>
            <w:r w:rsidRPr="009E5359">
              <w:t>5</w:t>
            </w:r>
          </w:p>
        </w:tc>
        <w:tc>
          <w:tcPr>
            <w:tcW w:w="6203" w:type="dxa"/>
            <w:vAlign w:val="bottom"/>
          </w:tcPr>
          <w:p w:rsidR="00EA7281" w:rsidRPr="009E5359" w:rsidRDefault="00EA7281" w:rsidP="0027593A">
            <w:pPr>
              <w:jc w:val="center"/>
            </w:pPr>
            <w:r>
              <w:t>ООД  в разновозрастной группе</w:t>
            </w:r>
          </w:p>
        </w:tc>
      </w:tr>
      <w:tr w:rsidR="00EA7281" w:rsidRPr="00E5605F" w:rsidTr="0027593A">
        <w:trPr>
          <w:gridAfter w:val="1"/>
          <w:wAfter w:w="9" w:type="dxa"/>
          <w:trHeight w:val="364"/>
        </w:trPr>
        <w:tc>
          <w:tcPr>
            <w:tcW w:w="1576" w:type="dxa"/>
            <w:vMerge/>
            <w:vAlign w:val="bottom"/>
          </w:tcPr>
          <w:p w:rsidR="00EA7281" w:rsidRDefault="00EA7281" w:rsidP="0027593A">
            <w:pPr>
              <w:jc w:val="center"/>
            </w:pPr>
          </w:p>
        </w:tc>
        <w:tc>
          <w:tcPr>
            <w:tcW w:w="1511" w:type="dxa"/>
            <w:vAlign w:val="bottom"/>
          </w:tcPr>
          <w:p w:rsidR="00EA7281" w:rsidRPr="009E5359" w:rsidRDefault="00EA7281" w:rsidP="0027593A">
            <w:pPr>
              <w:jc w:val="center"/>
            </w:pPr>
            <w:r>
              <w:t>10.15-10-30</w:t>
            </w:r>
          </w:p>
        </w:tc>
        <w:tc>
          <w:tcPr>
            <w:tcW w:w="6203" w:type="dxa"/>
            <w:vAlign w:val="bottom"/>
          </w:tcPr>
          <w:p w:rsidR="00EA7281" w:rsidRPr="009E5359" w:rsidRDefault="00EA7281" w:rsidP="0027593A">
            <w:pPr>
              <w:jc w:val="center"/>
            </w:pPr>
            <w:r>
              <w:t>Проветривание</w:t>
            </w:r>
          </w:p>
        </w:tc>
      </w:tr>
      <w:tr w:rsidR="00EA7281" w:rsidRPr="00E5605F" w:rsidTr="0027593A">
        <w:trPr>
          <w:gridAfter w:val="1"/>
          <w:wAfter w:w="9" w:type="dxa"/>
          <w:trHeight w:val="364"/>
        </w:trPr>
        <w:tc>
          <w:tcPr>
            <w:tcW w:w="1576" w:type="dxa"/>
            <w:vMerge/>
            <w:vAlign w:val="bottom"/>
          </w:tcPr>
          <w:p w:rsidR="00EA7281" w:rsidRDefault="00EA7281" w:rsidP="0027593A">
            <w:pPr>
              <w:jc w:val="center"/>
            </w:pPr>
          </w:p>
        </w:tc>
        <w:tc>
          <w:tcPr>
            <w:tcW w:w="1511" w:type="dxa"/>
            <w:vAlign w:val="bottom"/>
          </w:tcPr>
          <w:p w:rsidR="00EA7281" w:rsidRPr="009E5359" w:rsidRDefault="00EA7281" w:rsidP="0027593A">
            <w:pPr>
              <w:jc w:val="center"/>
            </w:pPr>
            <w:r>
              <w:t>10.30-10.45</w:t>
            </w:r>
          </w:p>
        </w:tc>
        <w:tc>
          <w:tcPr>
            <w:tcW w:w="6203" w:type="dxa"/>
            <w:vAlign w:val="bottom"/>
          </w:tcPr>
          <w:p w:rsidR="00EA7281" w:rsidRPr="009E5359" w:rsidRDefault="00EA7281" w:rsidP="003448B8">
            <w:pPr>
              <w:tabs>
                <w:tab w:val="left" w:pos="2461"/>
              </w:tabs>
              <w:jc w:val="center"/>
            </w:pPr>
            <w:r>
              <w:t>Индивидуальная работа в младшей группе</w:t>
            </w:r>
          </w:p>
        </w:tc>
      </w:tr>
      <w:tr w:rsidR="00EA7281" w:rsidRPr="00E5605F" w:rsidTr="00EA7281">
        <w:trPr>
          <w:gridAfter w:val="1"/>
          <w:wAfter w:w="9" w:type="dxa"/>
          <w:trHeight w:val="240"/>
        </w:trPr>
        <w:tc>
          <w:tcPr>
            <w:tcW w:w="1576" w:type="dxa"/>
            <w:vMerge/>
            <w:vAlign w:val="bottom"/>
          </w:tcPr>
          <w:p w:rsidR="00EA7281" w:rsidRDefault="00EA7281" w:rsidP="0027593A">
            <w:pPr>
              <w:jc w:val="center"/>
            </w:pPr>
          </w:p>
        </w:tc>
        <w:tc>
          <w:tcPr>
            <w:tcW w:w="1511" w:type="dxa"/>
            <w:vAlign w:val="bottom"/>
          </w:tcPr>
          <w:p w:rsidR="00EA7281" w:rsidRPr="009E5359" w:rsidRDefault="00EA7281" w:rsidP="0027593A">
            <w:pPr>
              <w:jc w:val="center"/>
            </w:pPr>
            <w:r>
              <w:t>10. 45-12-05</w:t>
            </w:r>
          </w:p>
        </w:tc>
        <w:tc>
          <w:tcPr>
            <w:tcW w:w="6203" w:type="dxa"/>
            <w:vAlign w:val="bottom"/>
          </w:tcPr>
          <w:p w:rsidR="00EA7281" w:rsidRPr="009E5359" w:rsidRDefault="00EA7281" w:rsidP="0027593A">
            <w:pPr>
              <w:jc w:val="center"/>
            </w:pPr>
            <w:r w:rsidRPr="009E5359">
              <w:t>Работа с методической литературой по самообразованию</w:t>
            </w:r>
          </w:p>
        </w:tc>
      </w:tr>
      <w:tr w:rsidR="00EA7281" w:rsidRPr="00E5605F" w:rsidTr="0027593A">
        <w:trPr>
          <w:gridAfter w:val="1"/>
          <w:wAfter w:w="9" w:type="dxa"/>
          <w:trHeight w:val="296"/>
        </w:trPr>
        <w:tc>
          <w:tcPr>
            <w:tcW w:w="1576" w:type="dxa"/>
            <w:vMerge/>
            <w:vAlign w:val="bottom"/>
          </w:tcPr>
          <w:p w:rsidR="00EA7281" w:rsidRDefault="00EA7281" w:rsidP="0027593A">
            <w:pPr>
              <w:jc w:val="center"/>
            </w:pPr>
          </w:p>
        </w:tc>
        <w:tc>
          <w:tcPr>
            <w:tcW w:w="1511" w:type="dxa"/>
            <w:vAlign w:val="bottom"/>
          </w:tcPr>
          <w:p w:rsidR="00EA7281" w:rsidRDefault="00EA7281" w:rsidP="0027593A">
            <w:pPr>
              <w:jc w:val="center"/>
            </w:pPr>
            <w:r>
              <w:t>12.05-12.30</w:t>
            </w:r>
          </w:p>
        </w:tc>
        <w:tc>
          <w:tcPr>
            <w:tcW w:w="6203" w:type="dxa"/>
            <w:vAlign w:val="bottom"/>
          </w:tcPr>
          <w:p w:rsidR="00EA7281" w:rsidRPr="009E5359" w:rsidRDefault="00EA7281" w:rsidP="0027593A">
            <w:pPr>
              <w:jc w:val="center"/>
            </w:pPr>
            <w:r>
              <w:t>Сбор материала в папку воспитателей</w:t>
            </w:r>
          </w:p>
        </w:tc>
      </w:tr>
      <w:tr w:rsidR="003448B8" w:rsidRPr="00E5605F" w:rsidTr="0027593A">
        <w:trPr>
          <w:gridAfter w:val="1"/>
          <w:wAfter w:w="9" w:type="dxa"/>
          <w:trHeight w:val="364"/>
        </w:trPr>
        <w:tc>
          <w:tcPr>
            <w:tcW w:w="1576" w:type="dxa"/>
            <w:vMerge w:val="restart"/>
            <w:vAlign w:val="bottom"/>
          </w:tcPr>
          <w:p w:rsidR="003448B8" w:rsidRDefault="003448B8" w:rsidP="00E36B5D">
            <w:r>
              <w:t>Пятница</w:t>
            </w:r>
          </w:p>
        </w:tc>
        <w:tc>
          <w:tcPr>
            <w:tcW w:w="1511" w:type="dxa"/>
            <w:vAlign w:val="bottom"/>
          </w:tcPr>
          <w:p w:rsidR="003448B8" w:rsidRPr="009E5359" w:rsidRDefault="003448B8" w:rsidP="0027593A">
            <w:pPr>
              <w:jc w:val="center"/>
            </w:pPr>
            <w:r w:rsidRPr="009E5359">
              <w:t>7.50-8.00</w:t>
            </w:r>
          </w:p>
        </w:tc>
        <w:tc>
          <w:tcPr>
            <w:tcW w:w="6203" w:type="dxa"/>
            <w:vAlign w:val="bottom"/>
          </w:tcPr>
          <w:p w:rsidR="003448B8" w:rsidRPr="009E5359" w:rsidRDefault="003448B8" w:rsidP="0027593A">
            <w:pPr>
              <w:jc w:val="center"/>
            </w:pPr>
            <w:r w:rsidRPr="009E5359">
              <w:t>Проветривание, подготовка к утренней гимнастики</w:t>
            </w:r>
          </w:p>
        </w:tc>
      </w:tr>
      <w:tr w:rsidR="003448B8" w:rsidRPr="00E5605F" w:rsidTr="0027593A">
        <w:trPr>
          <w:gridAfter w:val="1"/>
          <w:wAfter w:w="9" w:type="dxa"/>
          <w:trHeight w:val="364"/>
        </w:trPr>
        <w:tc>
          <w:tcPr>
            <w:tcW w:w="1576" w:type="dxa"/>
            <w:vMerge/>
            <w:vAlign w:val="bottom"/>
          </w:tcPr>
          <w:p w:rsidR="003448B8" w:rsidRDefault="003448B8" w:rsidP="0027593A">
            <w:pPr>
              <w:jc w:val="center"/>
            </w:pPr>
          </w:p>
        </w:tc>
        <w:tc>
          <w:tcPr>
            <w:tcW w:w="1511" w:type="dxa"/>
            <w:vAlign w:val="bottom"/>
          </w:tcPr>
          <w:p w:rsidR="003448B8" w:rsidRPr="009E5359" w:rsidRDefault="00EA7281" w:rsidP="0027593A">
            <w:pPr>
              <w:jc w:val="center"/>
            </w:pPr>
            <w:r>
              <w:t>8.00-8.1</w:t>
            </w:r>
            <w:r w:rsidR="003448B8" w:rsidRPr="009E5359">
              <w:t>0</w:t>
            </w:r>
          </w:p>
        </w:tc>
        <w:tc>
          <w:tcPr>
            <w:tcW w:w="6203" w:type="dxa"/>
            <w:vAlign w:val="bottom"/>
          </w:tcPr>
          <w:p w:rsidR="003448B8" w:rsidRPr="009E5359" w:rsidRDefault="003448B8" w:rsidP="0027593A">
            <w:pPr>
              <w:jc w:val="center"/>
            </w:pPr>
            <w:r w:rsidRPr="009E5359">
              <w:t>Утренняя гимнастика</w:t>
            </w:r>
          </w:p>
        </w:tc>
      </w:tr>
      <w:tr w:rsidR="003448B8" w:rsidRPr="00E5605F" w:rsidTr="0027593A">
        <w:trPr>
          <w:gridAfter w:val="1"/>
          <w:wAfter w:w="9" w:type="dxa"/>
          <w:trHeight w:val="363"/>
        </w:trPr>
        <w:tc>
          <w:tcPr>
            <w:tcW w:w="1576" w:type="dxa"/>
            <w:vMerge/>
            <w:vAlign w:val="bottom"/>
          </w:tcPr>
          <w:p w:rsidR="003448B8" w:rsidRDefault="003448B8" w:rsidP="0027593A">
            <w:pPr>
              <w:jc w:val="center"/>
            </w:pPr>
          </w:p>
        </w:tc>
        <w:tc>
          <w:tcPr>
            <w:tcW w:w="1511" w:type="dxa"/>
            <w:vAlign w:val="bottom"/>
          </w:tcPr>
          <w:p w:rsidR="003448B8" w:rsidRPr="009E5359" w:rsidRDefault="00EA7281" w:rsidP="0027593A">
            <w:pPr>
              <w:jc w:val="center"/>
            </w:pPr>
            <w:r>
              <w:t>8.1</w:t>
            </w:r>
            <w:r w:rsidR="0001274F">
              <w:t>0-8.4</w:t>
            </w:r>
            <w:r w:rsidR="003448B8" w:rsidRPr="009E5359">
              <w:t>0</w:t>
            </w:r>
          </w:p>
        </w:tc>
        <w:tc>
          <w:tcPr>
            <w:tcW w:w="6203" w:type="dxa"/>
            <w:vAlign w:val="bottom"/>
          </w:tcPr>
          <w:p w:rsidR="003448B8" w:rsidRPr="009E5359" w:rsidRDefault="003448B8" w:rsidP="0027593A">
            <w:pPr>
              <w:jc w:val="center"/>
            </w:pPr>
            <w:r w:rsidRPr="009E5359">
              <w:t>Подготовка оборудования к занятию</w:t>
            </w:r>
          </w:p>
        </w:tc>
      </w:tr>
      <w:tr w:rsidR="003448B8" w:rsidRPr="00E5605F" w:rsidTr="0027593A">
        <w:trPr>
          <w:gridAfter w:val="1"/>
          <w:wAfter w:w="9" w:type="dxa"/>
          <w:trHeight w:val="364"/>
        </w:trPr>
        <w:tc>
          <w:tcPr>
            <w:tcW w:w="1576" w:type="dxa"/>
            <w:vMerge/>
            <w:vAlign w:val="bottom"/>
          </w:tcPr>
          <w:p w:rsidR="003448B8" w:rsidRDefault="003448B8" w:rsidP="0027593A">
            <w:pPr>
              <w:jc w:val="center"/>
            </w:pPr>
          </w:p>
        </w:tc>
        <w:tc>
          <w:tcPr>
            <w:tcW w:w="1511" w:type="dxa"/>
            <w:vAlign w:val="bottom"/>
          </w:tcPr>
          <w:p w:rsidR="003448B8" w:rsidRPr="009E5359" w:rsidRDefault="0001274F" w:rsidP="0027593A">
            <w:pPr>
              <w:jc w:val="center"/>
            </w:pPr>
            <w:r>
              <w:t>8.40-9.00</w:t>
            </w:r>
          </w:p>
        </w:tc>
        <w:tc>
          <w:tcPr>
            <w:tcW w:w="6203" w:type="dxa"/>
            <w:vAlign w:val="bottom"/>
          </w:tcPr>
          <w:p w:rsidR="003448B8" w:rsidRPr="009E5359" w:rsidRDefault="0001274F" w:rsidP="0027593A">
            <w:pPr>
              <w:jc w:val="center"/>
            </w:pPr>
            <w:r>
              <w:t>ООД средн</w:t>
            </w:r>
            <w:r w:rsidR="003448B8">
              <w:t xml:space="preserve">яя группа </w:t>
            </w:r>
          </w:p>
        </w:tc>
      </w:tr>
      <w:tr w:rsidR="003448B8" w:rsidRPr="00E5605F" w:rsidTr="0027593A">
        <w:trPr>
          <w:gridAfter w:val="1"/>
          <w:wAfter w:w="9" w:type="dxa"/>
          <w:trHeight w:val="364"/>
        </w:trPr>
        <w:tc>
          <w:tcPr>
            <w:tcW w:w="1576" w:type="dxa"/>
            <w:vMerge/>
            <w:vAlign w:val="bottom"/>
          </w:tcPr>
          <w:p w:rsidR="003448B8" w:rsidRDefault="003448B8" w:rsidP="0027593A">
            <w:pPr>
              <w:jc w:val="center"/>
            </w:pPr>
          </w:p>
        </w:tc>
        <w:tc>
          <w:tcPr>
            <w:tcW w:w="1511" w:type="dxa"/>
            <w:vAlign w:val="bottom"/>
          </w:tcPr>
          <w:p w:rsidR="003448B8" w:rsidRPr="009E5359" w:rsidRDefault="0001274F" w:rsidP="0027593A">
            <w:pPr>
              <w:jc w:val="center"/>
            </w:pPr>
            <w:r>
              <w:t>9.00-9.20</w:t>
            </w:r>
          </w:p>
        </w:tc>
        <w:tc>
          <w:tcPr>
            <w:tcW w:w="6203" w:type="dxa"/>
            <w:vAlign w:val="bottom"/>
          </w:tcPr>
          <w:p w:rsidR="003448B8" w:rsidRPr="009E5359" w:rsidRDefault="003448B8" w:rsidP="0027593A">
            <w:pPr>
              <w:jc w:val="center"/>
            </w:pPr>
            <w:r w:rsidRPr="009E5359">
              <w:t>Проветривание, подготовка оборудования к занятию</w:t>
            </w:r>
          </w:p>
        </w:tc>
      </w:tr>
      <w:tr w:rsidR="003448B8" w:rsidRPr="00E5605F" w:rsidTr="0027593A">
        <w:trPr>
          <w:gridAfter w:val="1"/>
          <w:wAfter w:w="9" w:type="dxa"/>
          <w:trHeight w:val="364"/>
        </w:trPr>
        <w:tc>
          <w:tcPr>
            <w:tcW w:w="1576" w:type="dxa"/>
            <w:vMerge/>
            <w:vAlign w:val="bottom"/>
          </w:tcPr>
          <w:p w:rsidR="003448B8" w:rsidRDefault="003448B8" w:rsidP="0027593A">
            <w:pPr>
              <w:jc w:val="center"/>
            </w:pPr>
          </w:p>
        </w:tc>
        <w:tc>
          <w:tcPr>
            <w:tcW w:w="1511" w:type="dxa"/>
            <w:vAlign w:val="bottom"/>
          </w:tcPr>
          <w:p w:rsidR="003448B8" w:rsidRPr="009E5359" w:rsidRDefault="0001274F" w:rsidP="0027593A">
            <w:pPr>
              <w:jc w:val="center"/>
            </w:pPr>
            <w:r>
              <w:t>9.20-9.5</w:t>
            </w:r>
            <w:r w:rsidR="00A96AFF">
              <w:t>0</w:t>
            </w:r>
          </w:p>
        </w:tc>
        <w:tc>
          <w:tcPr>
            <w:tcW w:w="6203" w:type="dxa"/>
            <w:vAlign w:val="bottom"/>
          </w:tcPr>
          <w:p w:rsidR="003448B8" w:rsidRPr="00611013" w:rsidRDefault="0001274F" w:rsidP="0001274F">
            <w:pPr>
              <w:jc w:val="center"/>
            </w:pPr>
            <w:r w:rsidRPr="00611013">
              <w:t xml:space="preserve">ООД в подготовительной группе </w:t>
            </w:r>
          </w:p>
        </w:tc>
      </w:tr>
      <w:tr w:rsidR="003448B8" w:rsidRPr="00E5605F" w:rsidTr="00611013">
        <w:trPr>
          <w:gridAfter w:val="1"/>
          <w:wAfter w:w="9" w:type="dxa"/>
          <w:trHeight w:val="330"/>
        </w:trPr>
        <w:tc>
          <w:tcPr>
            <w:tcW w:w="1576" w:type="dxa"/>
            <w:vMerge/>
            <w:vAlign w:val="bottom"/>
          </w:tcPr>
          <w:p w:rsidR="003448B8" w:rsidRDefault="003448B8" w:rsidP="0027593A">
            <w:pPr>
              <w:jc w:val="center"/>
            </w:pPr>
          </w:p>
        </w:tc>
        <w:tc>
          <w:tcPr>
            <w:tcW w:w="1511" w:type="dxa"/>
            <w:vAlign w:val="bottom"/>
          </w:tcPr>
          <w:p w:rsidR="00611013" w:rsidRDefault="00611013" w:rsidP="0027593A">
            <w:pPr>
              <w:jc w:val="center"/>
            </w:pPr>
            <w:r>
              <w:t>9.50-10.30</w:t>
            </w:r>
          </w:p>
          <w:p w:rsidR="003448B8" w:rsidRPr="009E5359" w:rsidRDefault="003448B8" w:rsidP="0027593A">
            <w:pPr>
              <w:jc w:val="center"/>
            </w:pPr>
          </w:p>
        </w:tc>
        <w:tc>
          <w:tcPr>
            <w:tcW w:w="6203" w:type="dxa"/>
            <w:vAlign w:val="bottom"/>
          </w:tcPr>
          <w:p w:rsidR="00611013" w:rsidRDefault="00611013" w:rsidP="0027593A">
            <w:pPr>
              <w:jc w:val="center"/>
            </w:pPr>
            <w:r>
              <w:t>Проветривание подготовка к занятию</w:t>
            </w:r>
          </w:p>
          <w:p w:rsidR="003448B8" w:rsidRPr="00611013" w:rsidRDefault="003448B8" w:rsidP="0027593A">
            <w:pPr>
              <w:jc w:val="center"/>
            </w:pPr>
          </w:p>
        </w:tc>
      </w:tr>
      <w:tr w:rsidR="003448B8" w:rsidRPr="00E5605F" w:rsidTr="0027593A">
        <w:trPr>
          <w:gridAfter w:val="1"/>
          <w:wAfter w:w="9" w:type="dxa"/>
          <w:trHeight w:val="364"/>
        </w:trPr>
        <w:tc>
          <w:tcPr>
            <w:tcW w:w="1576" w:type="dxa"/>
            <w:vMerge/>
            <w:vAlign w:val="bottom"/>
          </w:tcPr>
          <w:p w:rsidR="003448B8" w:rsidRDefault="003448B8" w:rsidP="0027593A">
            <w:pPr>
              <w:jc w:val="center"/>
            </w:pPr>
          </w:p>
        </w:tc>
        <w:tc>
          <w:tcPr>
            <w:tcW w:w="1511" w:type="dxa"/>
            <w:vAlign w:val="bottom"/>
          </w:tcPr>
          <w:p w:rsidR="003448B8" w:rsidRPr="009E5359" w:rsidRDefault="00611013" w:rsidP="0027593A">
            <w:pPr>
              <w:jc w:val="center"/>
            </w:pPr>
            <w:r>
              <w:t>10.30-10.50</w:t>
            </w:r>
          </w:p>
        </w:tc>
        <w:tc>
          <w:tcPr>
            <w:tcW w:w="6203" w:type="dxa"/>
            <w:vAlign w:val="bottom"/>
          </w:tcPr>
          <w:p w:rsidR="003448B8" w:rsidRPr="009E5359" w:rsidRDefault="00611013" w:rsidP="00611013">
            <w:pPr>
              <w:jc w:val="center"/>
            </w:pPr>
            <w:r w:rsidRPr="00611013">
              <w:t>ООД в разновозрастной группе на улице</w:t>
            </w:r>
            <w:r>
              <w:t xml:space="preserve"> </w:t>
            </w:r>
          </w:p>
        </w:tc>
      </w:tr>
      <w:tr w:rsidR="003448B8" w:rsidRPr="00E5605F" w:rsidTr="0027593A">
        <w:trPr>
          <w:gridAfter w:val="1"/>
          <w:wAfter w:w="9" w:type="dxa"/>
          <w:trHeight w:val="364"/>
        </w:trPr>
        <w:tc>
          <w:tcPr>
            <w:tcW w:w="1576" w:type="dxa"/>
            <w:vMerge/>
            <w:vAlign w:val="bottom"/>
          </w:tcPr>
          <w:p w:rsidR="003448B8" w:rsidRDefault="003448B8" w:rsidP="0027593A">
            <w:pPr>
              <w:jc w:val="center"/>
            </w:pPr>
          </w:p>
        </w:tc>
        <w:tc>
          <w:tcPr>
            <w:tcW w:w="1511" w:type="dxa"/>
            <w:vAlign w:val="bottom"/>
          </w:tcPr>
          <w:p w:rsidR="003448B8" w:rsidRDefault="002B3E62" w:rsidP="0027593A">
            <w:pPr>
              <w:jc w:val="center"/>
            </w:pPr>
            <w:r>
              <w:t>10.50-11.05</w:t>
            </w:r>
          </w:p>
        </w:tc>
        <w:tc>
          <w:tcPr>
            <w:tcW w:w="6203" w:type="dxa"/>
            <w:vAlign w:val="bottom"/>
          </w:tcPr>
          <w:p w:rsidR="003448B8" w:rsidRDefault="002B3E62" w:rsidP="0027593A">
            <w:pPr>
              <w:jc w:val="center"/>
            </w:pPr>
            <w:r>
              <w:t>Индивидуальная работа в старшей группе</w:t>
            </w:r>
          </w:p>
        </w:tc>
      </w:tr>
      <w:tr w:rsidR="003448B8" w:rsidTr="0027593A">
        <w:tblPrEx>
          <w:tblLook w:val="0000"/>
        </w:tblPrEx>
        <w:trPr>
          <w:trHeight w:val="311"/>
        </w:trPr>
        <w:tc>
          <w:tcPr>
            <w:tcW w:w="1576" w:type="dxa"/>
            <w:vMerge/>
          </w:tcPr>
          <w:p w:rsidR="003448B8" w:rsidRDefault="003448B8" w:rsidP="0027593A">
            <w:pPr>
              <w:ind w:left="108"/>
              <w:rPr>
                <w:b/>
              </w:rPr>
            </w:pPr>
          </w:p>
        </w:tc>
        <w:tc>
          <w:tcPr>
            <w:tcW w:w="1511" w:type="dxa"/>
            <w:shd w:val="clear" w:color="auto" w:fill="auto"/>
          </w:tcPr>
          <w:p w:rsidR="003448B8" w:rsidRPr="0027593A" w:rsidRDefault="002B3E62" w:rsidP="0027593A">
            <w:pPr>
              <w:spacing w:after="200" w:line="276" w:lineRule="auto"/>
            </w:pPr>
            <w:r>
              <w:t>11.05-12.00</w:t>
            </w:r>
          </w:p>
        </w:tc>
        <w:tc>
          <w:tcPr>
            <w:tcW w:w="6212" w:type="dxa"/>
            <w:gridSpan w:val="2"/>
            <w:shd w:val="clear" w:color="auto" w:fill="auto"/>
          </w:tcPr>
          <w:p w:rsidR="003448B8" w:rsidRDefault="0001274F" w:rsidP="0027593A">
            <w:pPr>
              <w:spacing w:after="200" w:line="276" w:lineRule="auto"/>
              <w:jc w:val="center"/>
              <w:rPr>
                <w:b/>
              </w:rPr>
            </w:pPr>
            <w:r w:rsidRPr="0027593A">
              <w:t>Работа по самообразованию</w:t>
            </w:r>
          </w:p>
        </w:tc>
      </w:tr>
      <w:tr w:rsidR="003448B8" w:rsidTr="00E36B5D">
        <w:tblPrEx>
          <w:tblLook w:val="0000"/>
        </w:tblPrEx>
        <w:trPr>
          <w:trHeight w:val="263"/>
        </w:trPr>
        <w:tc>
          <w:tcPr>
            <w:tcW w:w="1576" w:type="dxa"/>
            <w:vMerge/>
          </w:tcPr>
          <w:p w:rsidR="003448B8" w:rsidRDefault="003448B8" w:rsidP="0027593A">
            <w:pPr>
              <w:ind w:left="108"/>
              <w:rPr>
                <w:b/>
              </w:rPr>
            </w:pPr>
          </w:p>
        </w:tc>
        <w:tc>
          <w:tcPr>
            <w:tcW w:w="1511" w:type="dxa"/>
            <w:shd w:val="clear" w:color="auto" w:fill="auto"/>
          </w:tcPr>
          <w:p w:rsidR="003448B8" w:rsidRPr="0027593A" w:rsidRDefault="002B3E62" w:rsidP="0027593A">
            <w:pPr>
              <w:spacing w:after="200" w:line="276" w:lineRule="auto"/>
            </w:pPr>
            <w:r>
              <w:t>12.00</w:t>
            </w:r>
            <w:r w:rsidR="00A96AFF">
              <w:t>-12</w:t>
            </w:r>
            <w:r w:rsidR="003448B8">
              <w:t>.30</w:t>
            </w:r>
          </w:p>
        </w:tc>
        <w:tc>
          <w:tcPr>
            <w:tcW w:w="6212" w:type="dxa"/>
            <w:gridSpan w:val="2"/>
            <w:shd w:val="clear" w:color="auto" w:fill="auto"/>
          </w:tcPr>
          <w:p w:rsidR="003448B8" w:rsidRPr="0027593A" w:rsidRDefault="0001274F" w:rsidP="0027593A">
            <w:pPr>
              <w:spacing w:after="200" w:line="276" w:lineRule="auto"/>
              <w:jc w:val="center"/>
            </w:pPr>
            <w:r w:rsidRPr="009E5359">
              <w:t>Работа с методической литературой</w:t>
            </w:r>
          </w:p>
        </w:tc>
      </w:tr>
    </w:tbl>
    <w:p w:rsidR="008F62E0" w:rsidRDefault="008F62E0" w:rsidP="00D27C28">
      <w:pPr>
        <w:ind w:firstLine="360"/>
        <w:jc w:val="center"/>
        <w:rPr>
          <w:b/>
        </w:rPr>
      </w:pPr>
    </w:p>
    <w:p w:rsidR="00563D18" w:rsidRPr="00D27C28" w:rsidRDefault="00563D18" w:rsidP="00D27C28">
      <w:pPr>
        <w:ind w:firstLine="360"/>
        <w:jc w:val="center"/>
      </w:pPr>
      <w:r>
        <w:rPr>
          <w:b/>
        </w:rPr>
        <w:t>3.</w:t>
      </w:r>
      <w:r w:rsidR="009F4DE5">
        <w:rPr>
          <w:b/>
        </w:rPr>
        <w:t>7</w:t>
      </w:r>
      <w:r w:rsidRPr="00447D09">
        <w:rPr>
          <w:b/>
        </w:rPr>
        <w:t>.</w:t>
      </w:r>
      <w:r w:rsidR="00C43340">
        <w:rPr>
          <w:b/>
        </w:rPr>
        <w:t xml:space="preserve"> </w:t>
      </w:r>
      <w:r w:rsidRPr="00447D09">
        <w:rPr>
          <w:b/>
        </w:rPr>
        <w:t>Особенности традиционных событий, праздников, мероприятий</w:t>
      </w:r>
    </w:p>
    <w:p w:rsidR="00563D18" w:rsidRPr="00447D09" w:rsidRDefault="00563D18" w:rsidP="00DF3F1D">
      <w:pPr>
        <w:pStyle w:val="a3"/>
        <w:ind w:firstLine="709"/>
        <w:jc w:val="both"/>
        <w:rPr>
          <w:rFonts w:ascii="Times New Roman" w:hAnsi="Times New Roman" w:cs="Times New Roman"/>
          <w:color w:val="auto"/>
        </w:rPr>
      </w:pPr>
      <w:r w:rsidRPr="00447D09">
        <w:rPr>
          <w:rFonts w:ascii="Times New Roman" w:hAnsi="Times New Roman" w:cs="Times New Roman"/>
          <w:color w:val="auto"/>
        </w:rPr>
        <w:t>Особенности традици</w:t>
      </w:r>
      <w:r w:rsidR="00EF10E6">
        <w:rPr>
          <w:rFonts w:ascii="Times New Roman" w:hAnsi="Times New Roman" w:cs="Times New Roman"/>
          <w:color w:val="auto"/>
        </w:rPr>
        <w:t>онных событий, праздников, меро</w:t>
      </w:r>
      <w:r w:rsidRPr="00447D09">
        <w:rPr>
          <w:rFonts w:ascii="Times New Roman" w:hAnsi="Times New Roman" w:cs="Times New Roman"/>
          <w:color w:val="auto"/>
        </w:rPr>
        <w:t>приятий обусловлены реализацией комплексно-тематического построения Программы.</w:t>
      </w:r>
    </w:p>
    <w:p w:rsidR="00563D18" w:rsidRPr="00447D09" w:rsidRDefault="00563D18" w:rsidP="00DF3F1D">
      <w:pPr>
        <w:pStyle w:val="a3"/>
        <w:ind w:firstLine="709"/>
        <w:jc w:val="both"/>
        <w:rPr>
          <w:rFonts w:ascii="Times New Roman" w:hAnsi="Times New Roman" w:cs="Times New Roman"/>
          <w:color w:val="auto"/>
        </w:rPr>
      </w:pPr>
      <w:r w:rsidRPr="00447D09">
        <w:rPr>
          <w:rFonts w:ascii="Times New Roman" w:hAnsi="Times New Roman" w:cs="Times New Roman"/>
          <w:color w:val="auto"/>
        </w:rPr>
        <w:t>Организационной основой реализации комплексно-тематического принципа построения Программы является примерный календарь праздников и развлечений.</w:t>
      </w:r>
    </w:p>
    <w:p w:rsidR="00563D18" w:rsidRPr="00447D09" w:rsidRDefault="00563D18" w:rsidP="00DF3F1D">
      <w:pPr>
        <w:pStyle w:val="a3"/>
        <w:ind w:firstLine="709"/>
        <w:jc w:val="both"/>
        <w:rPr>
          <w:rFonts w:ascii="Times New Roman" w:hAnsi="Times New Roman" w:cs="Times New Roman"/>
          <w:color w:val="auto"/>
        </w:rPr>
      </w:pPr>
    </w:p>
    <w:p w:rsidR="00563D18" w:rsidRPr="002F3FD0" w:rsidRDefault="00563D18" w:rsidP="00DF3F1D">
      <w:pPr>
        <w:ind w:firstLine="709"/>
        <w:jc w:val="center"/>
        <w:rPr>
          <w:b/>
        </w:rPr>
      </w:pPr>
      <w:r w:rsidRPr="002F3FD0">
        <w:rPr>
          <w:b/>
        </w:rPr>
        <w:t>Особенности организации образовательной деятельности в процессе подготовки и проведения праздников и развлечений</w:t>
      </w:r>
    </w:p>
    <w:p w:rsidR="00563D18" w:rsidRPr="00447D09" w:rsidRDefault="00563D18" w:rsidP="00DF3F1D">
      <w:pPr>
        <w:pStyle w:val="a3"/>
        <w:ind w:firstLine="709"/>
        <w:jc w:val="both"/>
        <w:rPr>
          <w:rFonts w:ascii="Times New Roman" w:hAnsi="Times New Roman" w:cs="Times New Roman"/>
          <w:color w:val="auto"/>
        </w:rPr>
      </w:pPr>
      <w:r w:rsidRPr="00447D09">
        <w:rPr>
          <w:rFonts w:ascii="Times New Roman" w:hAnsi="Times New Roman" w:cs="Times New Roman"/>
          <w:color w:val="auto"/>
        </w:rPr>
        <w:t>Образовательная деятельность:</w:t>
      </w:r>
    </w:p>
    <w:p w:rsidR="00563D18" w:rsidRPr="00E219D9" w:rsidRDefault="00563D18" w:rsidP="00DF3F1D">
      <w:pPr>
        <w:pStyle w:val="a3"/>
        <w:ind w:firstLine="709"/>
        <w:jc w:val="both"/>
        <w:rPr>
          <w:rFonts w:ascii="Times New Roman" w:hAnsi="Times New Roman" w:cs="Times New Roman"/>
        </w:rPr>
      </w:pPr>
      <w:r w:rsidRPr="00E219D9">
        <w:rPr>
          <w:rFonts w:ascii="Times New Roman" w:hAnsi="Times New Roman" w:cs="Times New Roman"/>
        </w:rPr>
        <w:t>•</w:t>
      </w:r>
      <w:r w:rsidRPr="00E219D9">
        <w:rPr>
          <w:rFonts w:ascii="Times New Roman" w:hAnsi="Times New Roman" w:cs="Times New Roman"/>
        </w:rPr>
        <w:tab/>
        <w:t>имеет социально-ли</w:t>
      </w:r>
      <w:r>
        <w:rPr>
          <w:rFonts w:ascii="Times New Roman" w:hAnsi="Times New Roman" w:cs="Times New Roman"/>
        </w:rPr>
        <w:t>чностную ориентированность и мо</w:t>
      </w:r>
      <w:r w:rsidRPr="00E219D9">
        <w:rPr>
          <w:rFonts w:ascii="Times New Roman" w:hAnsi="Times New Roman" w:cs="Times New Roman"/>
        </w:rPr>
        <w:t>тивацию всех видов де</w:t>
      </w:r>
      <w:r>
        <w:rPr>
          <w:rFonts w:ascii="Times New Roman" w:hAnsi="Times New Roman" w:cs="Times New Roman"/>
        </w:rPr>
        <w:t>тской деятельности в ходе подго</w:t>
      </w:r>
      <w:r w:rsidRPr="00E219D9">
        <w:rPr>
          <w:rFonts w:ascii="Times New Roman" w:hAnsi="Times New Roman" w:cs="Times New Roman"/>
        </w:rPr>
        <w:t>товки и проведения праздников;</w:t>
      </w:r>
    </w:p>
    <w:p w:rsidR="00563D18" w:rsidRPr="00E219D9" w:rsidRDefault="00563D18" w:rsidP="00DF3F1D">
      <w:pPr>
        <w:pStyle w:val="a3"/>
        <w:ind w:firstLine="709"/>
        <w:jc w:val="both"/>
        <w:rPr>
          <w:rFonts w:ascii="Times New Roman" w:hAnsi="Times New Roman" w:cs="Times New Roman"/>
        </w:rPr>
      </w:pPr>
      <w:r w:rsidRPr="00E219D9">
        <w:rPr>
          <w:rFonts w:ascii="Times New Roman" w:hAnsi="Times New Roman" w:cs="Times New Roman"/>
        </w:rPr>
        <w:t>•</w:t>
      </w:r>
      <w:r w:rsidRPr="00E219D9">
        <w:rPr>
          <w:rFonts w:ascii="Times New Roman" w:hAnsi="Times New Roman" w:cs="Times New Roman"/>
        </w:rPr>
        <w:tab/>
        <w:t>формы подготовки и проведения носят интегративный характер, то есть позво</w:t>
      </w:r>
      <w:r>
        <w:rPr>
          <w:rFonts w:ascii="Times New Roman" w:hAnsi="Times New Roman" w:cs="Times New Roman"/>
        </w:rPr>
        <w:t>ляют решать задачи образователь</w:t>
      </w:r>
      <w:r w:rsidRPr="00E219D9">
        <w:rPr>
          <w:rFonts w:ascii="Times New Roman" w:hAnsi="Times New Roman" w:cs="Times New Roman"/>
        </w:rPr>
        <w:t>ной деятельности нескольких образовательных областей;</w:t>
      </w:r>
    </w:p>
    <w:p w:rsidR="00563D18" w:rsidRPr="00E219D9" w:rsidRDefault="00563D18" w:rsidP="00DF3F1D">
      <w:pPr>
        <w:pStyle w:val="a3"/>
        <w:ind w:firstLine="709"/>
        <w:jc w:val="both"/>
        <w:rPr>
          <w:rFonts w:ascii="Times New Roman" w:hAnsi="Times New Roman" w:cs="Times New Roman"/>
        </w:rPr>
      </w:pPr>
      <w:r w:rsidRPr="00E219D9">
        <w:rPr>
          <w:rFonts w:ascii="Times New Roman" w:hAnsi="Times New Roman" w:cs="Times New Roman"/>
        </w:rPr>
        <w:t>•</w:t>
      </w:r>
      <w:r w:rsidRPr="00E219D9">
        <w:rPr>
          <w:rFonts w:ascii="Times New Roman" w:hAnsi="Times New Roman" w:cs="Times New Roman"/>
        </w:rPr>
        <w:tab/>
        <w:t>предполагает многообразие форм подготовки и проведения праздников;</w:t>
      </w:r>
    </w:p>
    <w:p w:rsidR="00563D18" w:rsidRPr="00E219D9" w:rsidRDefault="00563D18" w:rsidP="00DF3F1D">
      <w:pPr>
        <w:pStyle w:val="a3"/>
        <w:ind w:firstLine="709"/>
        <w:jc w:val="both"/>
        <w:rPr>
          <w:rFonts w:ascii="Times New Roman" w:hAnsi="Times New Roman" w:cs="Times New Roman"/>
        </w:rPr>
      </w:pPr>
      <w:r w:rsidRPr="00E219D9">
        <w:rPr>
          <w:rFonts w:ascii="Times New Roman" w:hAnsi="Times New Roman" w:cs="Times New Roman"/>
        </w:rPr>
        <w:t>•</w:t>
      </w:r>
      <w:r w:rsidRPr="00E219D9">
        <w:rPr>
          <w:rFonts w:ascii="Times New Roman" w:hAnsi="Times New Roman" w:cs="Times New Roman"/>
        </w:rPr>
        <w:tab/>
        <w:t>обеспечивает возможн</w:t>
      </w:r>
      <w:r>
        <w:rPr>
          <w:rFonts w:ascii="Times New Roman" w:hAnsi="Times New Roman" w:cs="Times New Roman"/>
        </w:rPr>
        <w:t>ость реализации принципа постро</w:t>
      </w:r>
      <w:r w:rsidRPr="00E219D9">
        <w:rPr>
          <w:rFonts w:ascii="Times New Roman" w:hAnsi="Times New Roman" w:cs="Times New Roman"/>
        </w:rPr>
        <w:t>ения программы «по сп</w:t>
      </w:r>
      <w:r>
        <w:rPr>
          <w:rFonts w:ascii="Times New Roman" w:hAnsi="Times New Roman" w:cs="Times New Roman"/>
        </w:rPr>
        <w:t>ирали» или от простого к сложно</w:t>
      </w:r>
      <w:r w:rsidRPr="00E219D9">
        <w:rPr>
          <w:rFonts w:ascii="Times New Roman" w:hAnsi="Times New Roman" w:cs="Times New Roman"/>
        </w:rPr>
        <w:t>му (основная часть праздников повторяется в следующем возрастном под</w:t>
      </w:r>
      <w:r w:rsidR="003448B8">
        <w:rPr>
          <w:rFonts w:ascii="Times New Roman" w:hAnsi="Times New Roman" w:cs="Times New Roman"/>
        </w:rPr>
        <w:t xml:space="preserve"> </w:t>
      </w:r>
      <w:r w:rsidRPr="00E219D9">
        <w:rPr>
          <w:rFonts w:ascii="Times New Roman" w:hAnsi="Times New Roman" w:cs="Times New Roman"/>
        </w:rPr>
        <w:t>периоде дошкольного детства, при этом возрастает мера участи</w:t>
      </w:r>
      <w:r>
        <w:rPr>
          <w:rFonts w:ascii="Times New Roman" w:hAnsi="Times New Roman" w:cs="Times New Roman"/>
        </w:rPr>
        <w:t>я детей и сложность задач, реша</w:t>
      </w:r>
      <w:r w:rsidRPr="00E219D9">
        <w:rPr>
          <w:rFonts w:ascii="Times New Roman" w:hAnsi="Times New Roman" w:cs="Times New Roman"/>
        </w:rPr>
        <w:t>емых каждым ребенком при подготовке и проведении праздников);</w:t>
      </w:r>
    </w:p>
    <w:p w:rsidR="00563D18" w:rsidRDefault="00563D18" w:rsidP="00DF3F1D">
      <w:pPr>
        <w:pStyle w:val="a3"/>
        <w:ind w:firstLine="709"/>
        <w:jc w:val="both"/>
        <w:rPr>
          <w:rFonts w:ascii="Times New Roman" w:hAnsi="Times New Roman" w:cs="Times New Roman"/>
        </w:rPr>
      </w:pPr>
      <w:r w:rsidRPr="00E219D9">
        <w:rPr>
          <w:rFonts w:ascii="Times New Roman" w:hAnsi="Times New Roman" w:cs="Times New Roman"/>
        </w:rPr>
        <w:t>•</w:t>
      </w:r>
      <w:r w:rsidRPr="00E219D9">
        <w:rPr>
          <w:rFonts w:ascii="Times New Roman" w:hAnsi="Times New Roman" w:cs="Times New Roman"/>
        </w:rPr>
        <w:tab/>
        <w:t xml:space="preserve">выполняет функцию </w:t>
      </w:r>
      <w:r>
        <w:rPr>
          <w:rFonts w:ascii="Times New Roman" w:hAnsi="Times New Roman" w:cs="Times New Roman"/>
        </w:rPr>
        <w:t>сплочения общественного и семей</w:t>
      </w:r>
      <w:r w:rsidRPr="00E219D9">
        <w:rPr>
          <w:rFonts w:ascii="Times New Roman" w:hAnsi="Times New Roman" w:cs="Times New Roman"/>
        </w:rPr>
        <w:t>ного дошкольного образования (включение в праздники и подготовку к ним родителей детей).</w:t>
      </w:r>
    </w:p>
    <w:p w:rsidR="00B57E5A" w:rsidRDefault="00B57E5A" w:rsidP="00C532A2">
      <w:pPr>
        <w:rPr>
          <w:b/>
        </w:rPr>
      </w:pPr>
    </w:p>
    <w:p w:rsidR="001B0313" w:rsidRDefault="00563D18" w:rsidP="001B0313">
      <w:pPr>
        <w:ind w:left="540"/>
        <w:jc w:val="center"/>
        <w:rPr>
          <w:b/>
        </w:rPr>
      </w:pPr>
      <w:r>
        <w:rPr>
          <w:b/>
        </w:rPr>
        <w:t xml:space="preserve">План спортивных мероприятий </w:t>
      </w:r>
    </w:p>
    <w:p w:rsidR="00C56472" w:rsidRDefault="001B0313" w:rsidP="00C43340">
      <w:pPr>
        <w:ind w:left="540"/>
        <w:jc w:val="center"/>
        <w:rPr>
          <w:b/>
        </w:rPr>
      </w:pPr>
      <w:r w:rsidRPr="005D21A6">
        <w:rPr>
          <w:b/>
          <w:color w:val="000000" w:themeColor="text1" w:themeShade="80"/>
        </w:rPr>
        <w:t xml:space="preserve">на </w:t>
      </w:r>
      <w:r>
        <w:rPr>
          <w:b/>
          <w:color w:val="000000" w:themeColor="text1" w:themeShade="80"/>
        </w:rPr>
        <w:t>пер</w:t>
      </w:r>
      <w:r w:rsidR="002A1A83">
        <w:rPr>
          <w:b/>
          <w:color w:val="000000" w:themeColor="text1" w:themeShade="80"/>
        </w:rPr>
        <w:t>иод с 01.09.2021</w:t>
      </w:r>
      <w:r w:rsidR="003448B8">
        <w:rPr>
          <w:b/>
          <w:color w:val="000000" w:themeColor="text1" w:themeShade="80"/>
        </w:rPr>
        <w:t>г. по 31.08</w:t>
      </w:r>
      <w:r w:rsidR="002A1A83">
        <w:rPr>
          <w:b/>
          <w:color w:val="000000" w:themeColor="text1" w:themeShade="80"/>
        </w:rPr>
        <w:t>.2022</w:t>
      </w:r>
      <w:r>
        <w:rPr>
          <w:b/>
          <w:color w:val="000000" w:themeColor="text1" w:themeShade="80"/>
        </w:rPr>
        <w:t>г.</w:t>
      </w:r>
      <w:r>
        <w:rPr>
          <w:b/>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2409"/>
        <w:gridCol w:w="2694"/>
      </w:tblGrid>
      <w:tr w:rsidR="00B57E5A" w:rsidRPr="00C53127" w:rsidTr="009F4DE5">
        <w:tc>
          <w:tcPr>
            <w:tcW w:w="9640" w:type="dxa"/>
            <w:gridSpan w:val="3"/>
          </w:tcPr>
          <w:p w:rsidR="00B57E5A" w:rsidRPr="00C53127" w:rsidRDefault="00B57E5A" w:rsidP="0053315C">
            <w:pPr>
              <w:widowControl w:val="0"/>
              <w:tabs>
                <w:tab w:val="left" w:pos="4050"/>
              </w:tabs>
              <w:autoSpaceDE w:val="0"/>
              <w:autoSpaceDN w:val="0"/>
              <w:adjustRightInd w:val="0"/>
              <w:jc w:val="center"/>
              <w:rPr>
                <w:b/>
              </w:rPr>
            </w:pPr>
            <w:r w:rsidRPr="00C53127">
              <w:rPr>
                <w:b/>
              </w:rPr>
              <w:lastRenderedPageBreak/>
              <w:t>План досуговой деятельности Инструктора по ФК</w:t>
            </w:r>
          </w:p>
        </w:tc>
      </w:tr>
      <w:tr w:rsidR="00B57E5A" w:rsidRPr="00B959B4" w:rsidTr="009F4DE5">
        <w:tc>
          <w:tcPr>
            <w:tcW w:w="4537" w:type="dxa"/>
          </w:tcPr>
          <w:p w:rsidR="00B57E5A" w:rsidRDefault="00B57E5A" w:rsidP="0053315C">
            <w:pPr>
              <w:widowControl w:val="0"/>
              <w:tabs>
                <w:tab w:val="left" w:pos="4050"/>
              </w:tabs>
              <w:autoSpaceDE w:val="0"/>
              <w:autoSpaceDN w:val="0"/>
              <w:adjustRightInd w:val="0"/>
              <w:jc w:val="center"/>
            </w:pPr>
            <w:r w:rsidRPr="00B959B4">
              <w:t>Квест-игра «Азбука дорожного движения»</w:t>
            </w:r>
          </w:p>
          <w:p w:rsidR="00B57E5A" w:rsidRPr="00B959B4" w:rsidRDefault="00B57E5A" w:rsidP="0053315C">
            <w:pPr>
              <w:widowControl w:val="0"/>
              <w:tabs>
                <w:tab w:val="left" w:pos="4050"/>
              </w:tabs>
              <w:autoSpaceDE w:val="0"/>
              <w:autoSpaceDN w:val="0"/>
              <w:adjustRightInd w:val="0"/>
              <w:jc w:val="center"/>
            </w:pPr>
            <w:r>
              <w:t>(Все группы)</w:t>
            </w:r>
          </w:p>
        </w:tc>
        <w:tc>
          <w:tcPr>
            <w:tcW w:w="2409" w:type="dxa"/>
          </w:tcPr>
          <w:p w:rsidR="00B57E5A" w:rsidRPr="00B959B4" w:rsidRDefault="00B57E5A" w:rsidP="0053315C">
            <w:pPr>
              <w:widowControl w:val="0"/>
              <w:tabs>
                <w:tab w:val="left" w:pos="4050"/>
              </w:tabs>
              <w:autoSpaceDE w:val="0"/>
              <w:autoSpaceDN w:val="0"/>
              <w:adjustRightInd w:val="0"/>
              <w:jc w:val="center"/>
            </w:pPr>
            <w:r w:rsidRPr="00B959B4">
              <w:t>Сентябрь</w:t>
            </w:r>
          </w:p>
        </w:tc>
        <w:tc>
          <w:tcPr>
            <w:tcW w:w="2694" w:type="dxa"/>
          </w:tcPr>
          <w:p w:rsidR="00B57E5A" w:rsidRPr="00B959B4" w:rsidRDefault="00B57E5A" w:rsidP="0053315C">
            <w:pPr>
              <w:widowControl w:val="0"/>
              <w:tabs>
                <w:tab w:val="left" w:pos="4050"/>
              </w:tabs>
              <w:autoSpaceDE w:val="0"/>
              <w:autoSpaceDN w:val="0"/>
              <w:adjustRightInd w:val="0"/>
              <w:jc w:val="center"/>
            </w:pPr>
            <w:r>
              <w:t>Инструктор по ФК</w:t>
            </w:r>
          </w:p>
        </w:tc>
      </w:tr>
      <w:tr w:rsidR="00B57E5A" w:rsidRPr="00360531" w:rsidTr="009F4DE5">
        <w:tc>
          <w:tcPr>
            <w:tcW w:w="4537" w:type="dxa"/>
          </w:tcPr>
          <w:p w:rsidR="00B57E5A" w:rsidRDefault="00B57E5A" w:rsidP="0053315C">
            <w:pPr>
              <w:widowControl w:val="0"/>
              <w:tabs>
                <w:tab w:val="left" w:pos="4050"/>
              </w:tabs>
              <w:autoSpaceDE w:val="0"/>
              <w:autoSpaceDN w:val="0"/>
              <w:adjustRightInd w:val="0"/>
              <w:jc w:val="center"/>
            </w:pPr>
            <w:r w:rsidRPr="00360531">
              <w:t>Спортивный праздник «</w:t>
            </w:r>
            <w:r>
              <w:t>Сказочные эстафеты</w:t>
            </w:r>
            <w:r w:rsidRPr="00360531">
              <w:t>»</w:t>
            </w:r>
          </w:p>
          <w:p w:rsidR="00B57E5A" w:rsidRPr="00360531" w:rsidRDefault="00B57E5A" w:rsidP="0053315C">
            <w:pPr>
              <w:widowControl w:val="0"/>
              <w:tabs>
                <w:tab w:val="left" w:pos="4050"/>
              </w:tabs>
              <w:autoSpaceDE w:val="0"/>
              <w:autoSpaceDN w:val="0"/>
              <w:adjustRightInd w:val="0"/>
              <w:jc w:val="center"/>
            </w:pPr>
            <w:r>
              <w:t>(Разновозрастная, старшая, подготовительная группы)</w:t>
            </w:r>
          </w:p>
        </w:tc>
        <w:tc>
          <w:tcPr>
            <w:tcW w:w="2409" w:type="dxa"/>
          </w:tcPr>
          <w:p w:rsidR="00B57E5A" w:rsidRDefault="00B57E5A" w:rsidP="0053315C">
            <w:pPr>
              <w:widowControl w:val="0"/>
              <w:tabs>
                <w:tab w:val="left" w:pos="4050"/>
              </w:tabs>
              <w:autoSpaceDE w:val="0"/>
              <w:autoSpaceDN w:val="0"/>
              <w:adjustRightInd w:val="0"/>
              <w:jc w:val="center"/>
            </w:pPr>
          </w:p>
          <w:p w:rsidR="00B57E5A" w:rsidRPr="00360531" w:rsidRDefault="00B57E5A" w:rsidP="0053315C">
            <w:pPr>
              <w:widowControl w:val="0"/>
              <w:tabs>
                <w:tab w:val="left" w:pos="4050"/>
              </w:tabs>
              <w:autoSpaceDE w:val="0"/>
              <w:autoSpaceDN w:val="0"/>
              <w:adjustRightInd w:val="0"/>
              <w:jc w:val="center"/>
            </w:pPr>
            <w:r w:rsidRPr="00360531">
              <w:t>Сентябрь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9F4DE5">
        <w:tc>
          <w:tcPr>
            <w:tcW w:w="4537" w:type="dxa"/>
          </w:tcPr>
          <w:p w:rsidR="00B57E5A" w:rsidRDefault="00B57E5A" w:rsidP="0053315C">
            <w:pPr>
              <w:widowControl w:val="0"/>
              <w:tabs>
                <w:tab w:val="left" w:pos="4050"/>
              </w:tabs>
              <w:autoSpaceDE w:val="0"/>
              <w:autoSpaceDN w:val="0"/>
              <w:adjustRightInd w:val="0"/>
              <w:jc w:val="center"/>
            </w:pPr>
            <w:r>
              <w:t xml:space="preserve">Развлечение </w:t>
            </w:r>
            <w:r w:rsidRPr="00360531">
              <w:t>«</w:t>
            </w:r>
            <w:r>
              <w:t xml:space="preserve">Веселая </w:t>
            </w:r>
            <w:proofErr w:type="spellStart"/>
            <w:r>
              <w:t>спортландия</w:t>
            </w:r>
            <w:proofErr w:type="spellEnd"/>
            <w:r w:rsidRPr="00360531">
              <w:t>»</w:t>
            </w:r>
          </w:p>
          <w:p w:rsidR="00B57E5A" w:rsidRPr="00360531" w:rsidRDefault="00B57E5A" w:rsidP="0053315C">
            <w:pPr>
              <w:widowControl w:val="0"/>
              <w:tabs>
                <w:tab w:val="left" w:pos="4050"/>
              </w:tabs>
              <w:autoSpaceDE w:val="0"/>
              <w:autoSpaceDN w:val="0"/>
              <w:adjustRightInd w:val="0"/>
              <w:jc w:val="center"/>
            </w:pPr>
            <w:r>
              <w:t>(Разновозрастная, старшая, подготовительная группы)</w:t>
            </w:r>
          </w:p>
        </w:tc>
        <w:tc>
          <w:tcPr>
            <w:tcW w:w="2409" w:type="dxa"/>
          </w:tcPr>
          <w:p w:rsidR="00B57E5A" w:rsidRPr="00360531" w:rsidRDefault="00B57E5A" w:rsidP="0053315C">
            <w:pPr>
              <w:widowControl w:val="0"/>
              <w:tabs>
                <w:tab w:val="left" w:pos="4050"/>
              </w:tabs>
              <w:autoSpaceDE w:val="0"/>
              <w:autoSpaceDN w:val="0"/>
              <w:adjustRightInd w:val="0"/>
              <w:jc w:val="center"/>
            </w:pPr>
            <w:r w:rsidRPr="00360531">
              <w:t>Октябрь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9F4DE5">
        <w:tc>
          <w:tcPr>
            <w:tcW w:w="4537" w:type="dxa"/>
          </w:tcPr>
          <w:p w:rsidR="00B57E5A" w:rsidRDefault="00B57E5A" w:rsidP="0053315C">
            <w:pPr>
              <w:widowControl w:val="0"/>
              <w:tabs>
                <w:tab w:val="left" w:pos="4050"/>
              </w:tabs>
              <w:autoSpaceDE w:val="0"/>
              <w:autoSpaceDN w:val="0"/>
              <w:adjustRightInd w:val="0"/>
              <w:jc w:val="center"/>
            </w:pPr>
            <w:r>
              <w:t xml:space="preserve">Квест –игра </w:t>
            </w:r>
            <w:r w:rsidRPr="00360531">
              <w:t>«</w:t>
            </w:r>
            <w:r>
              <w:t>Остров сокровищ</w:t>
            </w:r>
            <w:r w:rsidRPr="00360531">
              <w:t>»</w:t>
            </w:r>
          </w:p>
          <w:p w:rsidR="00B57E5A" w:rsidRPr="00360531" w:rsidRDefault="00B57E5A" w:rsidP="0053315C">
            <w:pPr>
              <w:widowControl w:val="0"/>
              <w:tabs>
                <w:tab w:val="left" w:pos="4050"/>
              </w:tabs>
              <w:autoSpaceDE w:val="0"/>
              <w:autoSpaceDN w:val="0"/>
              <w:adjustRightInd w:val="0"/>
              <w:jc w:val="center"/>
            </w:pPr>
            <w:r>
              <w:t>(Разновозрастная, старшая, подготовительная группы)</w:t>
            </w:r>
          </w:p>
        </w:tc>
        <w:tc>
          <w:tcPr>
            <w:tcW w:w="2409" w:type="dxa"/>
          </w:tcPr>
          <w:p w:rsidR="00B57E5A" w:rsidRPr="00360531" w:rsidRDefault="00B57E5A" w:rsidP="0053315C">
            <w:pPr>
              <w:widowControl w:val="0"/>
              <w:tabs>
                <w:tab w:val="left" w:pos="4050"/>
              </w:tabs>
              <w:autoSpaceDE w:val="0"/>
              <w:autoSpaceDN w:val="0"/>
              <w:adjustRightInd w:val="0"/>
              <w:jc w:val="center"/>
            </w:pPr>
            <w:r w:rsidRPr="00360531">
              <w:t>Октябрь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9F4DE5">
        <w:tc>
          <w:tcPr>
            <w:tcW w:w="4537" w:type="dxa"/>
          </w:tcPr>
          <w:p w:rsidR="00B57E5A" w:rsidRDefault="00B57E5A" w:rsidP="0053315C">
            <w:pPr>
              <w:widowControl w:val="0"/>
              <w:tabs>
                <w:tab w:val="left" w:pos="4050"/>
              </w:tabs>
              <w:autoSpaceDE w:val="0"/>
              <w:autoSpaceDN w:val="0"/>
              <w:adjustRightInd w:val="0"/>
              <w:jc w:val="center"/>
            </w:pPr>
            <w:r w:rsidRPr="00360531">
              <w:t>Развлечение «День здоровья»</w:t>
            </w:r>
          </w:p>
          <w:p w:rsidR="00B57E5A" w:rsidRPr="00360531" w:rsidRDefault="00B57E5A" w:rsidP="0053315C">
            <w:pPr>
              <w:widowControl w:val="0"/>
              <w:tabs>
                <w:tab w:val="left" w:pos="4050"/>
              </w:tabs>
              <w:autoSpaceDE w:val="0"/>
              <w:autoSpaceDN w:val="0"/>
              <w:adjustRightInd w:val="0"/>
              <w:jc w:val="center"/>
            </w:pPr>
            <w:r>
              <w:t>(Все группы)</w:t>
            </w:r>
          </w:p>
        </w:tc>
        <w:tc>
          <w:tcPr>
            <w:tcW w:w="2409" w:type="dxa"/>
          </w:tcPr>
          <w:p w:rsidR="00B57E5A" w:rsidRPr="00360531" w:rsidRDefault="00B57E5A" w:rsidP="0053315C">
            <w:pPr>
              <w:widowControl w:val="0"/>
              <w:tabs>
                <w:tab w:val="left" w:pos="4050"/>
              </w:tabs>
              <w:autoSpaceDE w:val="0"/>
              <w:autoSpaceDN w:val="0"/>
              <w:adjustRightInd w:val="0"/>
              <w:jc w:val="center"/>
            </w:pPr>
            <w:r w:rsidRPr="00360531">
              <w:t>Ноябрь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9F4DE5">
        <w:tc>
          <w:tcPr>
            <w:tcW w:w="4537" w:type="dxa"/>
          </w:tcPr>
          <w:p w:rsidR="00B57E5A" w:rsidRDefault="00B57E5A" w:rsidP="0053315C">
            <w:pPr>
              <w:widowControl w:val="0"/>
              <w:tabs>
                <w:tab w:val="left" w:pos="4050"/>
              </w:tabs>
              <w:autoSpaceDE w:val="0"/>
              <w:autoSpaceDN w:val="0"/>
              <w:adjustRightInd w:val="0"/>
              <w:jc w:val="center"/>
            </w:pPr>
            <w:r w:rsidRPr="00360531">
              <w:t>Досуг</w:t>
            </w:r>
            <w:r>
              <w:t xml:space="preserve"> </w:t>
            </w:r>
            <w:r w:rsidRPr="00360531">
              <w:t>«Здравствуй, зимушка-зима!»</w:t>
            </w:r>
          </w:p>
          <w:p w:rsidR="00B57E5A" w:rsidRPr="00360531" w:rsidRDefault="00B57E5A" w:rsidP="0053315C">
            <w:pPr>
              <w:widowControl w:val="0"/>
              <w:tabs>
                <w:tab w:val="left" w:pos="4050"/>
              </w:tabs>
              <w:autoSpaceDE w:val="0"/>
              <w:autoSpaceDN w:val="0"/>
              <w:adjustRightInd w:val="0"/>
              <w:jc w:val="center"/>
            </w:pPr>
            <w:r>
              <w:t>(Все группы)</w:t>
            </w:r>
          </w:p>
        </w:tc>
        <w:tc>
          <w:tcPr>
            <w:tcW w:w="2409" w:type="dxa"/>
          </w:tcPr>
          <w:p w:rsidR="00B57E5A" w:rsidRPr="00360531" w:rsidRDefault="00B57E5A" w:rsidP="0053315C">
            <w:pPr>
              <w:widowControl w:val="0"/>
              <w:tabs>
                <w:tab w:val="left" w:pos="4050"/>
              </w:tabs>
              <w:autoSpaceDE w:val="0"/>
              <w:autoSpaceDN w:val="0"/>
              <w:adjustRightInd w:val="0"/>
              <w:jc w:val="center"/>
            </w:pPr>
            <w:r w:rsidRPr="00360531">
              <w:t>Декабрь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9F4DE5">
        <w:tc>
          <w:tcPr>
            <w:tcW w:w="4537" w:type="dxa"/>
          </w:tcPr>
          <w:p w:rsidR="00B57E5A" w:rsidRDefault="00B57E5A" w:rsidP="0053315C">
            <w:pPr>
              <w:widowControl w:val="0"/>
              <w:tabs>
                <w:tab w:val="left" w:pos="4050"/>
              </w:tabs>
              <w:autoSpaceDE w:val="0"/>
              <w:autoSpaceDN w:val="0"/>
              <w:adjustRightInd w:val="0"/>
              <w:jc w:val="center"/>
            </w:pPr>
            <w:r w:rsidRPr="00360531">
              <w:t>День здоровья «Зимние забавы»</w:t>
            </w:r>
          </w:p>
          <w:p w:rsidR="00B57E5A" w:rsidRPr="00360531" w:rsidRDefault="00B57E5A" w:rsidP="0053315C">
            <w:pPr>
              <w:widowControl w:val="0"/>
              <w:tabs>
                <w:tab w:val="left" w:pos="4050"/>
              </w:tabs>
              <w:autoSpaceDE w:val="0"/>
              <w:autoSpaceDN w:val="0"/>
              <w:adjustRightInd w:val="0"/>
              <w:jc w:val="center"/>
            </w:pPr>
            <w:r>
              <w:t>(Все группы)</w:t>
            </w:r>
          </w:p>
        </w:tc>
        <w:tc>
          <w:tcPr>
            <w:tcW w:w="2409" w:type="dxa"/>
          </w:tcPr>
          <w:p w:rsidR="00B57E5A" w:rsidRPr="00360531" w:rsidRDefault="00B57E5A" w:rsidP="0053315C">
            <w:pPr>
              <w:widowControl w:val="0"/>
              <w:tabs>
                <w:tab w:val="left" w:pos="4050"/>
              </w:tabs>
              <w:autoSpaceDE w:val="0"/>
              <w:autoSpaceDN w:val="0"/>
              <w:adjustRightInd w:val="0"/>
              <w:jc w:val="center"/>
            </w:pPr>
            <w:r w:rsidRPr="00360531">
              <w:t>Январь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B959B4" w:rsidTr="009F4DE5">
        <w:tc>
          <w:tcPr>
            <w:tcW w:w="4537" w:type="dxa"/>
          </w:tcPr>
          <w:p w:rsidR="00B57E5A" w:rsidRDefault="00B57E5A" w:rsidP="0053315C">
            <w:pPr>
              <w:widowControl w:val="0"/>
              <w:tabs>
                <w:tab w:val="left" w:pos="4050"/>
              </w:tabs>
              <w:autoSpaceDE w:val="0"/>
              <w:autoSpaceDN w:val="0"/>
              <w:adjustRightInd w:val="0"/>
              <w:jc w:val="center"/>
            </w:pPr>
            <w:r w:rsidRPr="00360531">
              <w:t>Музыкально-физкультурный досуг «</w:t>
            </w:r>
            <w:r>
              <w:t>Широкая масленица</w:t>
            </w:r>
            <w:r w:rsidRPr="00360531">
              <w:t>»</w:t>
            </w:r>
          </w:p>
          <w:p w:rsidR="00B57E5A" w:rsidRPr="00360531" w:rsidRDefault="00B57E5A" w:rsidP="0053315C">
            <w:pPr>
              <w:widowControl w:val="0"/>
              <w:tabs>
                <w:tab w:val="left" w:pos="4050"/>
              </w:tabs>
              <w:autoSpaceDE w:val="0"/>
              <w:autoSpaceDN w:val="0"/>
              <w:adjustRightInd w:val="0"/>
              <w:jc w:val="center"/>
            </w:pPr>
            <w:r>
              <w:t>(Все группы)</w:t>
            </w:r>
          </w:p>
        </w:tc>
        <w:tc>
          <w:tcPr>
            <w:tcW w:w="2409" w:type="dxa"/>
          </w:tcPr>
          <w:p w:rsidR="00B57E5A" w:rsidRDefault="00B57E5A" w:rsidP="0053315C">
            <w:pPr>
              <w:widowControl w:val="0"/>
              <w:tabs>
                <w:tab w:val="left" w:pos="4050"/>
              </w:tabs>
              <w:autoSpaceDE w:val="0"/>
              <w:autoSpaceDN w:val="0"/>
              <w:adjustRightInd w:val="0"/>
              <w:jc w:val="center"/>
            </w:pPr>
          </w:p>
          <w:p w:rsidR="00B57E5A" w:rsidRPr="00360531" w:rsidRDefault="00B57E5A" w:rsidP="0053315C">
            <w:pPr>
              <w:widowControl w:val="0"/>
              <w:tabs>
                <w:tab w:val="left" w:pos="4050"/>
              </w:tabs>
              <w:autoSpaceDE w:val="0"/>
              <w:autoSpaceDN w:val="0"/>
              <w:adjustRightInd w:val="0"/>
              <w:jc w:val="center"/>
            </w:pPr>
            <w:r w:rsidRPr="00360531">
              <w:t>Февраль</w:t>
            </w:r>
          </w:p>
        </w:tc>
        <w:tc>
          <w:tcPr>
            <w:tcW w:w="2694" w:type="dxa"/>
          </w:tcPr>
          <w:p w:rsidR="00B57E5A" w:rsidRDefault="00B57E5A" w:rsidP="00B57E5A">
            <w:pPr>
              <w:widowControl w:val="0"/>
              <w:tabs>
                <w:tab w:val="left" w:pos="4050"/>
              </w:tabs>
              <w:autoSpaceDE w:val="0"/>
              <w:autoSpaceDN w:val="0"/>
              <w:adjustRightInd w:val="0"/>
              <w:jc w:val="center"/>
            </w:pPr>
            <w:proofErr w:type="spellStart"/>
            <w:r>
              <w:t>Муз.руководитель</w:t>
            </w:r>
            <w:proofErr w:type="spellEnd"/>
          </w:p>
          <w:p w:rsidR="00B57E5A" w:rsidRPr="00B959B4" w:rsidRDefault="00B57E5A" w:rsidP="0053315C">
            <w:pPr>
              <w:widowControl w:val="0"/>
              <w:tabs>
                <w:tab w:val="left" w:pos="4050"/>
              </w:tabs>
              <w:autoSpaceDE w:val="0"/>
              <w:autoSpaceDN w:val="0"/>
              <w:adjustRightInd w:val="0"/>
              <w:jc w:val="center"/>
            </w:pPr>
            <w:r>
              <w:t>Инструктор по ФК</w:t>
            </w:r>
          </w:p>
        </w:tc>
      </w:tr>
      <w:tr w:rsidR="00B57E5A" w:rsidRPr="00B959B4" w:rsidTr="009F4DE5">
        <w:tc>
          <w:tcPr>
            <w:tcW w:w="4537" w:type="dxa"/>
          </w:tcPr>
          <w:p w:rsidR="00B57E5A" w:rsidRPr="00B959B4" w:rsidRDefault="00B57E5A" w:rsidP="0053315C">
            <w:pPr>
              <w:widowControl w:val="0"/>
              <w:tabs>
                <w:tab w:val="left" w:pos="4050"/>
              </w:tabs>
              <w:autoSpaceDE w:val="0"/>
              <w:autoSpaceDN w:val="0"/>
              <w:adjustRightInd w:val="0"/>
              <w:jc w:val="center"/>
            </w:pPr>
            <w:r w:rsidRPr="00B959B4">
              <w:t>Музыкально-спортивный праздник «День защитника Отечества»</w:t>
            </w:r>
          </w:p>
          <w:p w:rsidR="00B57E5A" w:rsidRPr="00360531" w:rsidRDefault="00B57E5A" w:rsidP="0053315C">
            <w:pPr>
              <w:widowControl w:val="0"/>
              <w:tabs>
                <w:tab w:val="left" w:pos="4050"/>
              </w:tabs>
              <w:autoSpaceDE w:val="0"/>
              <w:autoSpaceDN w:val="0"/>
              <w:adjustRightInd w:val="0"/>
              <w:jc w:val="center"/>
            </w:pPr>
            <w:r w:rsidRPr="00B959B4">
              <w:t>(Средняя, разновозрастная, старшая, подготовительная группы)</w:t>
            </w:r>
          </w:p>
        </w:tc>
        <w:tc>
          <w:tcPr>
            <w:tcW w:w="2409" w:type="dxa"/>
          </w:tcPr>
          <w:p w:rsidR="00B57E5A" w:rsidRPr="00360531" w:rsidRDefault="00B57E5A" w:rsidP="002B3E62">
            <w:pPr>
              <w:widowControl w:val="0"/>
              <w:tabs>
                <w:tab w:val="left" w:pos="4050"/>
              </w:tabs>
              <w:autoSpaceDE w:val="0"/>
              <w:autoSpaceDN w:val="0"/>
              <w:adjustRightInd w:val="0"/>
              <w:jc w:val="center"/>
            </w:pPr>
            <w:r w:rsidRPr="00360531">
              <w:t>Февраль</w:t>
            </w:r>
          </w:p>
        </w:tc>
        <w:tc>
          <w:tcPr>
            <w:tcW w:w="2694" w:type="dxa"/>
          </w:tcPr>
          <w:p w:rsidR="00B57E5A" w:rsidRDefault="00B57E5A" w:rsidP="00B57E5A">
            <w:pPr>
              <w:widowControl w:val="0"/>
              <w:tabs>
                <w:tab w:val="left" w:pos="4050"/>
              </w:tabs>
              <w:autoSpaceDE w:val="0"/>
              <w:autoSpaceDN w:val="0"/>
              <w:adjustRightInd w:val="0"/>
              <w:jc w:val="center"/>
            </w:pPr>
            <w:proofErr w:type="spellStart"/>
            <w:r>
              <w:t>Муз.руководитель</w:t>
            </w:r>
            <w:proofErr w:type="spellEnd"/>
          </w:p>
          <w:p w:rsidR="00B57E5A" w:rsidRPr="00B959B4" w:rsidRDefault="00B57E5A" w:rsidP="0053315C">
            <w:pPr>
              <w:widowControl w:val="0"/>
              <w:tabs>
                <w:tab w:val="left" w:pos="4050"/>
              </w:tabs>
              <w:autoSpaceDE w:val="0"/>
              <w:autoSpaceDN w:val="0"/>
              <w:adjustRightInd w:val="0"/>
              <w:jc w:val="center"/>
            </w:pPr>
            <w:r>
              <w:t>Инструктор по ФК</w:t>
            </w:r>
          </w:p>
        </w:tc>
      </w:tr>
      <w:tr w:rsidR="00B57E5A" w:rsidRPr="00360531" w:rsidTr="009F4DE5">
        <w:tc>
          <w:tcPr>
            <w:tcW w:w="4537" w:type="dxa"/>
          </w:tcPr>
          <w:p w:rsidR="00B57E5A" w:rsidRDefault="00B57E5A" w:rsidP="0053315C">
            <w:pPr>
              <w:widowControl w:val="0"/>
              <w:tabs>
                <w:tab w:val="left" w:pos="4050"/>
              </w:tabs>
              <w:autoSpaceDE w:val="0"/>
              <w:autoSpaceDN w:val="0"/>
              <w:adjustRightInd w:val="0"/>
              <w:jc w:val="center"/>
            </w:pPr>
            <w:r w:rsidRPr="00360531">
              <w:t>Развлечение «День здоровья»</w:t>
            </w:r>
          </w:p>
          <w:p w:rsidR="00B57E5A" w:rsidRPr="00360531" w:rsidRDefault="00B57E5A" w:rsidP="0053315C">
            <w:pPr>
              <w:widowControl w:val="0"/>
              <w:tabs>
                <w:tab w:val="left" w:pos="4050"/>
              </w:tabs>
              <w:autoSpaceDE w:val="0"/>
              <w:autoSpaceDN w:val="0"/>
              <w:adjustRightInd w:val="0"/>
              <w:jc w:val="center"/>
            </w:pPr>
            <w:r>
              <w:t>(Все группы)</w:t>
            </w:r>
          </w:p>
        </w:tc>
        <w:tc>
          <w:tcPr>
            <w:tcW w:w="2409" w:type="dxa"/>
          </w:tcPr>
          <w:p w:rsidR="00B57E5A" w:rsidRPr="00360531" w:rsidRDefault="00B57E5A" w:rsidP="002B3E62">
            <w:pPr>
              <w:widowControl w:val="0"/>
              <w:tabs>
                <w:tab w:val="left" w:pos="4050"/>
              </w:tabs>
              <w:autoSpaceDE w:val="0"/>
              <w:autoSpaceDN w:val="0"/>
              <w:adjustRightInd w:val="0"/>
              <w:jc w:val="center"/>
            </w:pPr>
            <w:r w:rsidRPr="00360531">
              <w:t>Апрель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9F4DE5">
        <w:trPr>
          <w:trHeight w:val="610"/>
        </w:trPr>
        <w:tc>
          <w:tcPr>
            <w:tcW w:w="4537" w:type="dxa"/>
          </w:tcPr>
          <w:p w:rsidR="00B57E5A" w:rsidRDefault="00B57E5A" w:rsidP="0053315C">
            <w:pPr>
              <w:widowControl w:val="0"/>
              <w:tabs>
                <w:tab w:val="left" w:pos="4050"/>
              </w:tabs>
              <w:autoSpaceDE w:val="0"/>
              <w:autoSpaceDN w:val="0"/>
              <w:adjustRightInd w:val="0"/>
              <w:jc w:val="center"/>
            </w:pPr>
            <w:r>
              <w:t xml:space="preserve">Развлечение </w:t>
            </w:r>
            <w:r w:rsidRPr="00360531">
              <w:t>«Солнце, воздух и вода – наши лучшие друзья!»</w:t>
            </w:r>
          </w:p>
          <w:p w:rsidR="00B57E5A" w:rsidRPr="00360531" w:rsidRDefault="00B57E5A" w:rsidP="0053315C">
            <w:pPr>
              <w:widowControl w:val="0"/>
              <w:tabs>
                <w:tab w:val="left" w:pos="4050"/>
              </w:tabs>
              <w:autoSpaceDE w:val="0"/>
              <w:autoSpaceDN w:val="0"/>
              <w:adjustRightInd w:val="0"/>
              <w:jc w:val="center"/>
            </w:pPr>
            <w:r>
              <w:t>(Все группы)</w:t>
            </w:r>
          </w:p>
        </w:tc>
        <w:tc>
          <w:tcPr>
            <w:tcW w:w="2409" w:type="dxa"/>
          </w:tcPr>
          <w:p w:rsidR="00B57E5A" w:rsidRPr="00360531" w:rsidRDefault="00B57E5A" w:rsidP="002B3E62">
            <w:pPr>
              <w:widowControl w:val="0"/>
              <w:tabs>
                <w:tab w:val="left" w:pos="4050"/>
              </w:tabs>
              <w:autoSpaceDE w:val="0"/>
              <w:autoSpaceDN w:val="0"/>
              <w:adjustRightInd w:val="0"/>
              <w:jc w:val="center"/>
            </w:pPr>
            <w:r w:rsidRPr="00360531">
              <w:t>Май</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Tr="009F4DE5">
        <w:tc>
          <w:tcPr>
            <w:tcW w:w="4537" w:type="dxa"/>
          </w:tcPr>
          <w:p w:rsidR="00B57E5A" w:rsidRDefault="00B57E5A" w:rsidP="0053315C">
            <w:pPr>
              <w:widowControl w:val="0"/>
              <w:tabs>
                <w:tab w:val="left" w:pos="4050"/>
              </w:tabs>
              <w:autoSpaceDE w:val="0"/>
              <w:autoSpaceDN w:val="0"/>
              <w:adjustRightInd w:val="0"/>
              <w:jc w:val="center"/>
            </w:pPr>
            <w:r>
              <w:t>Музыкально-физкультурный досуг «С летом мы прощаемся»</w:t>
            </w:r>
          </w:p>
          <w:p w:rsidR="00B57E5A" w:rsidRPr="00B959B4" w:rsidRDefault="00B57E5A" w:rsidP="0053315C">
            <w:pPr>
              <w:widowControl w:val="0"/>
              <w:tabs>
                <w:tab w:val="left" w:pos="4050"/>
              </w:tabs>
              <w:autoSpaceDE w:val="0"/>
              <w:autoSpaceDN w:val="0"/>
              <w:adjustRightInd w:val="0"/>
              <w:jc w:val="center"/>
            </w:pPr>
            <w:r>
              <w:t>(Все группы)</w:t>
            </w:r>
          </w:p>
        </w:tc>
        <w:tc>
          <w:tcPr>
            <w:tcW w:w="2409" w:type="dxa"/>
          </w:tcPr>
          <w:p w:rsidR="00B57E5A" w:rsidRDefault="00B57E5A" w:rsidP="0053315C">
            <w:pPr>
              <w:widowControl w:val="0"/>
              <w:tabs>
                <w:tab w:val="left" w:pos="4050"/>
              </w:tabs>
              <w:autoSpaceDE w:val="0"/>
              <w:autoSpaceDN w:val="0"/>
              <w:adjustRightInd w:val="0"/>
              <w:jc w:val="center"/>
            </w:pPr>
            <w:r>
              <w:t>Август</w:t>
            </w:r>
          </w:p>
        </w:tc>
        <w:tc>
          <w:tcPr>
            <w:tcW w:w="2694" w:type="dxa"/>
          </w:tcPr>
          <w:p w:rsidR="00B57E5A" w:rsidRDefault="00B57E5A" w:rsidP="0053315C">
            <w:pPr>
              <w:widowControl w:val="0"/>
              <w:tabs>
                <w:tab w:val="left" w:pos="4050"/>
              </w:tabs>
              <w:autoSpaceDE w:val="0"/>
              <w:autoSpaceDN w:val="0"/>
              <w:adjustRightInd w:val="0"/>
              <w:jc w:val="center"/>
            </w:pPr>
            <w:proofErr w:type="spellStart"/>
            <w:r>
              <w:t>Муз.руководитель</w:t>
            </w:r>
            <w:proofErr w:type="spellEnd"/>
          </w:p>
          <w:p w:rsidR="00B57E5A" w:rsidRDefault="00B57E5A" w:rsidP="0053315C">
            <w:pPr>
              <w:widowControl w:val="0"/>
              <w:tabs>
                <w:tab w:val="left" w:pos="4050"/>
              </w:tabs>
              <w:autoSpaceDE w:val="0"/>
              <w:autoSpaceDN w:val="0"/>
              <w:adjustRightInd w:val="0"/>
              <w:jc w:val="center"/>
            </w:pPr>
            <w:r>
              <w:t>Инструктор по ФК</w:t>
            </w:r>
          </w:p>
        </w:tc>
      </w:tr>
    </w:tbl>
    <w:p w:rsidR="00D27C28" w:rsidRDefault="00D27C28" w:rsidP="00823D55">
      <w:pPr>
        <w:widowControl w:val="0"/>
        <w:overflowPunct w:val="0"/>
        <w:autoSpaceDE w:val="0"/>
        <w:autoSpaceDN w:val="0"/>
        <w:adjustRightInd w:val="0"/>
        <w:ind w:right="547"/>
        <w:rPr>
          <w:rFonts w:eastAsiaTheme="minorEastAsia"/>
          <w:b/>
        </w:rPr>
      </w:pPr>
    </w:p>
    <w:p w:rsidR="008F62E0" w:rsidRPr="00AF1B14" w:rsidRDefault="008F62E0" w:rsidP="008F62E0">
      <w:pPr>
        <w:widowControl w:val="0"/>
        <w:overflowPunct w:val="0"/>
        <w:autoSpaceDE w:val="0"/>
        <w:autoSpaceDN w:val="0"/>
        <w:adjustRightInd w:val="0"/>
        <w:spacing w:line="220" w:lineRule="auto"/>
        <w:ind w:left="2" w:right="600"/>
        <w:jc w:val="center"/>
        <w:rPr>
          <w:rFonts w:eastAsia="Times New Roman"/>
          <w:b/>
          <w:color w:val="000000"/>
        </w:rPr>
      </w:pPr>
      <w:r>
        <w:rPr>
          <w:rFonts w:eastAsiaTheme="minorEastAsia"/>
          <w:b/>
        </w:rPr>
        <w:t>3.</w:t>
      </w:r>
      <w:r w:rsidR="001E6CB5">
        <w:rPr>
          <w:rFonts w:eastAsiaTheme="minorEastAsia"/>
          <w:b/>
        </w:rPr>
        <w:t>8</w:t>
      </w:r>
      <w:r>
        <w:rPr>
          <w:rFonts w:eastAsiaTheme="minorEastAsia"/>
          <w:b/>
        </w:rPr>
        <w:t xml:space="preserve">. </w:t>
      </w:r>
      <w:r>
        <w:rPr>
          <w:rFonts w:eastAsiaTheme="minorEastAsia"/>
          <w:b/>
          <w:color w:val="000000" w:themeColor="text1"/>
        </w:rPr>
        <w:t>Календарный план воспитательной работы</w:t>
      </w:r>
    </w:p>
    <w:tbl>
      <w:tblPr>
        <w:tblStyle w:val="ae"/>
        <w:tblW w:w="9640" w:type="dxa"/>
        <w:tblInd w:w="-34" w:type="dxa"/>
        <w:tblLayout w:type="fixed"/>
        <w:tblLook w:val="04A0"/>
      </w:tblPr>
      <w:tblGrid>
        <w:gridCol w:w="2146"/>
        <w:gridCol w:w="104"/>
        <w:gridCol w:w="2037"/>
        <w:gridCol w:w="1985"/>
        <w:gridCol w:w="1767"/>
        <w:gridCol w:w="1601"/>
      </w:tblGrid>
      <w:tr w:rsidR="008F62E0" w:rsidTr="001E6CB5">
        <w:tc>
          <w:tcPr>
            <w:tcW w:w="2250" w:type="dxa"/>
            <w:gridSpan w:val="2"/>
          </w:tcPr>
          <w:p w:rsidR="008F62E0" w:rsidRPr="009C78DF" w:rsidRDefault="008F62E0" w:rsidP="00AB6A16">
            <w:pPr>
              <w:jc w:val="center"/>
              <w:rPr>
                <w:b/>
              </w:rPr>
            </w:pPr>
            <w:bookmarkStart w:id="7" w:name="_Hlk83458474"/>
            <w:r>
              <w:rPr>
                <w:b/>
              </w:rPr>
              <w:t>Сроки исполнения</w:t>
            </w:r>
          </w:p>
        </w:tc>
        <w:tc>
          <w:tcPr>
            <w:tcW w:w="2037" w:type="dxa"/>
          </w:tcPr>
          <w:p w:rsidR="008F62E0" w:rsidRPr="009C78DF" w:rsidRDefault="008F62E0" w:rsidP="00AB6A16">
            <w:pPr>
              <w:jc w:val="center"/>
              <w:rPr>
                <w:b/>
              </w:rPr>
            </w:pPr>
            <w:r w:rsidRPr="009C78DF">
              <w:rPr>
                <w:b/>
              </w:rPr>
              <w:t>Направления воспитательной работы</w:t>
            </w:r>
          </w:p>
        </w:tc>
        <w:tc>
          <w:tcPr>
            <w:tcW w:w="1985" w:type="dxa"/>
          </w:tcPr>
          <w:p w:rsidR="008F62E0" w:rsidRPr="009C78DF" w:rsidRDefault="008F62E0" w:rsidP="00AB6A16">
            <w:pPr>
              <w:jc w:val="center"/>
              <w:rPr>
                <w:b/>
              </w:rPr>
            </w:pPr>
            <w:r w:rsidRPr="009C78DF">
              <w:rPr>
                <w:b/>
              </w:rPr>
              <w:t>Мероприятие</w:t>
            </w:r>
          </w:p>
        </w:tc>
        <w:tc>
          <w:tcPr>
            <w:tcW w:w="1767" w:type="dxa"/>
          </w:tcPr>
          <w:p w:rsidR="008F62E0" w:rsidRPr="009C78DF" w:rsidRDefault="008F62E0" w:rsidP="00AB6A16">
            <w:pPr>
              <w:jc w:val="center"/>
              <w:rPr>
                <w:b/>
              </w:rPr>
            </w:pPr>
            <w:r w:rsidRPr="009C78DF">
              <w:rPr>
                <w:b/>
              </w:rPr>
              <w:t>Целевая аудитория</w:t>
            </w:r>
          </w:p>
        </w:tc>
        <w:tc>
          <w:tcPr>
            <w:tcW w:w="1601" w:type="dxa"/>
          </w:tcPr>
          <w:p w:rsidR="008F62E0" w:rsidRPr="009C78DF" w:rsidRDefault="008F62E0" w:rsidP="00AB6A16">
            <w:pPr>
              <w:jc w:val="center"/>
              <w:rPr>
                <w:b/>
              </w:rPr>
            </w:pPr>
            <w:r w:rsidRPr="009C78DF">
              <w:rPr>
                <w:b/>
              </w:rPr>
              <w:t>Ответственные</w:t>
            </w:r>
          </w:p>
        </w:tc>
      </w:tr>
      <w:tr w:rsidR="008F62E0" w:rsidTr="001E6CB5">
        <w:tc>
          <w:tcPr>
            <w:tcW w:w="9640" w:type="dxa"/>
            <w:gridSpan w:val="6"/>
          </w:tcPr>
          <w:p w:rsidR="008F62E0" w:rsidRPr="0058784D" w:rsidRDefault="008F62E0" w:rsidP="00AB6A16">
            <w:pPr>
              <w:widowControl w:val="0"/>
              <w:autoSpaceDE w:val="0"/>
              <w:autoSpaceDN w:val="0"/>
              <w:adjustRightInd w:val="0"/>
              <w:jc w:val="center"/>
              <w:rPr>
                <w:b/>
                <w:kern w:val="2"/>
                <w:lang w:eastAsia="ko-KR"/>
              </w:rPr>
            </w:pPr>
            <w:r w:rsidRPr="0058784D">
              <w:rPr>
                <w:b/>
                <w:kern w:val="2"/>
                <w:lang w:eastAsia="ko-KR"/>
              </w:rPr>
              <w:t>Досуговая деятельность</w:t>
            </w:r>
          </w:p>
        </w:tc>
      </w:tr>
      <w:tr w:rsidR="008F62E0" w:rsidTr="001E6CB5">
        <w:tc>
          <w:tcPr>
            <w:tcW w:w="2146" w:type="dxa"/>
          </w:tcPr>
          <w:p w:rsidR="008F62E0" w:rsidRDefault="008F62E0" w:rsidP="00AB6A16">
            <w:pPr>
              <w:widowControl w:val="0"/>
              <w:autoSpaceDE w:val="0"/>
              <w:autoSpaceDN w:val="0"/>
              <w:adjustRightInd w:val="0"/>
              <w:jc w:val="center"/>
              <w:rPr>
                <w:kern w:val="2"/>
                <w:lang w:eastAsia="ko-KR"/>
              </w:rPr>
            </w:pPr>
            <w:r>
              <w:rPr>
                <w:kern w:val="2"/>
                <w:lang w:eastAsia="ko-KR"/>
              </w:rPr>
              <w:t>сентябрь</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Физическое и оздоровительное, познавательное, с</w:t>
            </w:r>
            <w:r w:rsidRPr="006C5B83">
              <w:rPr>
                <w:kern w:val="2"/>
                <w:lang w:eastAsia="ko-KR"/>
              </w:rPr>
              <w:t>оциальное</w:t>
            </w:r>
          </w:p>
        </w:tc>
        <w:tc>
          <w:tcPr>
            <w:tcW w:w="1985" w:type="dxa"/>
          </w:tcPr>
          <w:p w:rsidR="008F62E0" w:rsidRDefault="008F62E0" w:rsidP="00AB6A16">
            <w:pPr>
              <w:widowControl w:val="0"/>
              <w:autoSpaceDE w:val="0"/>
              <w:autoSpaceDN w:val="0"/>
              <w:adjustRightInd w:val="0"/>
              <w:jc w:val="center"/>
              <w:rPr>
                <w:kern w:val="2"/>
                <w:lang w:eastAsia="ko-KR"/>
              </w:rPr>
            </w:pPr>
            <w:r>
              <w:rPr>
                <w:kern w:val="2"/>
                <w:lang w:eastAsia="ko-KR"/>
              </w:rPr>
              <w:t xml:space="preserve">Квест-игра «Азбука дорожного </w:t>
            </w:r>
            <w:r w:rsidRPr="00347F5A">
              <w:rPr>
                <w:kern w:val="2"/>
                <w:lang w:eastAsia="ko-KR"/>
              </w:rPr>
              <w:t>движения»</w:t>
            </w:r>
          </w:p>
        </w:tc>
        <w:tc>
          <w:tcPr>
            <w:tcW w:w="1767" w:type="dxa"/>
          </w:tcPr>
          <w:p w:rsidR="008F62E0" w:rsidRDefault="008F62E0" w:rsidP="00AB6A16">
            <w:pPr>
              <w:widowControl w:val="0"/>
              <w:autoSpaceDE w:val="0"/>
              <w:autoSpaceDN w:val="0"/>
              <w:adjustRightInd w:val="0"/>
              <w:jc w:val="center"/>
              <w:rPr>
                <w:kern w:val="2"/>
                <w:lang w:eastAsia="ko-KR"/>
              </w:rPr>
            </w:pPr>
            <w:r w:rsidRPr="003C33C0">
              <w:rPr>
                <w:kern w:val="2"/>
                <w:lang w:eastAsia="ko-KR"/>
              </w:rPr>
              <w:t>Старшая, подготовительная</w:t>
            </w:r>
            <w:r>
              <w:rPr>
                <w:kern w:val="2"/>
                <w:lang w:eastAsia="ko-KR"/>
              </w:rPr>
              <w:t>, разновозрастная</w:t>
            </w:r>
            <w:r w:rsidRPr="003C33C0">
              <w:rPr>
                <w:kern w:val="2"/>
                <w:lang w:eastAsia="ko-KR"/>
              </w:rPr>
              <w:t xml:space="preserve"> группы</w:t>
            </w:r>
          </w:p>
        </w:tc>
        <w:tc>
          <w:tcPr>
            <w:tcW w:w="1601" w:type="dxa"/>
          </w:tcPr>
          <w:p w:rsidR="008F62E0" w:rsidRPr="00EC01E2" w:rsidRDefault="008F62E0" w:rsidP="00AB6A16">
            <w:pPr>
              <w:widowControl w:val="0"/>
              <w:autoSpaceDE w:val="0"/>
              <w:autoSpaceDN w:val="0"/>
              <w:adjustRightInd w:val="0"/>
              <w:jc w:val="center"/>
              <w:rPr>
                <w:kern w:val="2"/>
                <w:lang w:eastAsia="ko-KR"/>
              </w:rPr>
            </w:pPr>
            <w:r w:rsidRPr="00EC01E2">
              <w:rPr>
                <w:kern w:val="2"/>
                <w:lang w:eastAsia="ko-KR"/>
              </w:rPr>
              <w:t>Воспитатели,</w:t>
            </w:r>
            <w:r>
              <w:rPr>
                <w:kern w:val="2"/>
                <w:lang w:eastAsia="ko-KR"/>
              </w:rPr>
              <w:t xml:space="preserve"> инструктор по ФК</w:t>
            </w:r>
          </w:p>
        </w:tc>
      </w:tr>
      <w:tr w:rsidR="008F62E0" w:rsidTr="001E6CB5">
        <w:tc>
          <w:tcPr>
            <w:tcW w:w="2146" w:type="dxa"/>
          </w:tcPr>
          <w:p w:rsidR="008F62E0" w:rsidRDefault="008F62E0" w:rsidP="00AB6A16">
            <w:pPr>
              <w:widowControl w:val="0"/>
              <w:autoSpaceDE w:val="0"/>
              <w:autoSpaceDN w:val="0"/>
              <w:adjustRightInd w:val="0"/>
              <w:jc w:val="center"/>
              <w:rPr>
                <w:kern w:val="2"/>
                <w:lang w:eastAsia="ko-KR"/>
              </w:rPr>
            </w:pPr>
            <w:r>
              <w:rPr>
                <w:kern w:val="2"/>
                <w:lang w:eastAsia="ko-KR"/>
              </w:rPr>
              <w:t>сентябрь</w:t>
            </w:r>
          </w:p>
        </w:tc>
        <w:tc>
          <w:tcPr>
            <w:tcW w:w="2141" w:type="dxa"/>
            <w:gridSpan w:val="2"/>
          </w:tcPr>
          <w:p w:rsidR="008F62E0" w:rsidRDefault="008F62E0" w:rsidP="00AB6A16">
            <w:pPr>
              <w:widowControl w:val="0"/>
              <w:autoSpaceDE w:val="0"/>
              <w:autoSpaceDN w:val="0"/>
              <w:adjustRightInd w:val="0"/>
              <w:jc w:val="center"/>
              <w:rPr>
                <w:kern w:val="2"/>
                <w:lang w:eastAsia="ko-KR"/>
              </w:rPr>
            </w:pPr>
            <w:r w:rsidRPr="00335845">
              <w:rPr>
                <w:kern w:val="2"/>
                <w:lang w:eastAsia="ko-KR"/>
              </w:rPr>
              <w:t>Физическое и оздоровительное</w:t>
            </w:r>
          </w:p>
        </w:tc>
        <w:tc>
          <w:tcPr>
            <w:tcW w:w="1985" w:type="dxa"/>
          </w:tcPr>
          <w:p w:rsidR="008F62E0" w:rsidRDefault="008F62E0" w:rsidP="00AB6A16">
            <w:pPr>
              <w:widowControl w:val="0"/>
              <w:autoSpaceDE w:val="0"/>
              <w:autoSpaceDN w:val="0"/>
              <w:adjustRightInd w:val="0"/>
              <w:jc w:val="center"/>
              <w:rPr>
                <w:kern w:val="2"/>
                <w:lang w:eastAsia="ko-KR"/>
              </w:rPr>
            </w:pPr>
            <w:r>
              <w:rPr>
                <w:kern w:val="2"/>
                <w:lang w:eastAsia="ko-KR"/>
              </w:rPr>
              <w:t>Спортивный праздник «Сказочные эстафеты»</w:t>
            </w:r>
          </w:p>
        </w:tc>
        <w:tc>
          <w:tcPr>
            <w:tcW w:w="1767" w:type="dxa"/>
          </w:tcPr>
          <w:p w:rsidR="008F62E0" w:rsidRPr="003C33C0" w:rsidRDefault="008F62E0" w:rsidP="00AB6A16">
            <w:pPr>
              <w:widowControl w:val="0"/>
              <w:autoSpaceDE w:val="0"/>
              <w:autoSpaceDN w:val="0"/>
              <w:adjustRightInd w:val="0"/>
              <w:jc w:val="center"/>
              <w:rPr>
                <w:kern w:val="2"/>
                <w:lang w:eastAsia="ko-KR"/>
              </w:rPr>
            </w:pPr>
            <w:r>
              <w:rPr>
                <w:kern w:val="2"/>
                <w:lang w:eastAsia="ko-KR"/>
              </w:rPr>
              <w:t xml:space="preserve">Разновозрастная, старшая, </w:t>
            </w:r>
            <w:r w:rsidRPr="00347F5A">
              <w:rPr>
                <w:kern w:val="2"/>
                <w:lang w:eastAsia="ko-KR"/>
              </w:rPr>
              <w:t>подготовительная группы</w:t>
            </w:r>
            <w:r>
              <w:rPr>
                <w:kern w:val="2"/>
                <w:lang w:eastAsia="ko-KR"/>
              </w:rPr>
              <w:t>, родители</w:t>
            </w:r>
          </w:p>
        </w:tc>
        <w:tc>
          <w:tcPr>
            <w:tcW w:w="1601" w:type="dxa"/>
          </w:tcPr>
          <w:p w:rsidR="008F62E0" w:rsidRPr="00EC01E2" w:rsidRDefault="008F62E0" w:rsidP="00AB6A16">
            <w:pPr>
              <w:widowControl w:val="0"/>
              <w:autoSpaceDE w:val="0"/>
              <w:autoSpaceDN w:val="0"/>
              <w:adjustRightInd w:val="0"/>
              <w:jc w:val="center"/>
              <w:rPr>
                <w:kern w:val="2"/>
                <w:lang w:eastAsia="ko-KR"/>
              </w:rPr>
            </w:pPr>
            <w:r w:rsidRPr="00EC01E2">
              <w:rPr>
                <w:kern w:val="2"/>
                <w:lang w:eastAsia="ko-KR"/>
              </w:rPr>
              <w:t>Воспитатели,</w:t>
            </w:r>
            <w:r>
              <w:rPr>
                <w:kern w:val="2"/>
                <w:lang w:eastAsia="ko-KR"/>
              </w:rPr>
              <w:t xml:space="preserve"> инструктор по ФК</w:t>
            </w:r>
          </w:p>
        </w:tc>
      </w:tr>
      <w:tr w:rsidR="008F62E0" w:rsidTr="001E6CB5">
        <w:tc>
          <w:tcPr>
            <w:tcW w:w="2146" w:type="dxa"/>
          </w:tcPr>
          <w:p w:rsidR="008F62E0" w:rsidRDefault="008F62E0" w:rsidP="00AB6A16">
            <w:pPr>
              <w:widowControl w:val="0"/>
              <w:autoSpaceDE w:val="0"/>
              <w:autoSpaceDN w:val="0"/>
              <w:adjustRightInd w:val="0"/>
              <w:jc w:val="center"/>
              <w:rPr>
                <w:kern w:val="2"/>
                <w:lang w:eastAsia="ko-KR"/>
              </w:rPr>
            </w:pPr>
            <w:r>
              <w:rPr>
                <w:kern w:val="2"/>
                <w:lang w:eastAsia="ko-KR"/>
              </w:rPr>
              <w:lastRenderedPageBreak/>
              <w:t>ноябрь</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Физическое и оздоровительное, с</w:t>
            </w:r>
            <w:r w:rsidRPr="006C5B83">
              <w:rPr>
                <w:kern w:val="2"/>
                <w:lang w:eastAsia="ko-KR"/>
              </w:rPr>
              <w:t>оциальное</w:t>
            </w:r>
          </w:p>
        </w:tc>
        <w:tc>
          <w:tcPr>
            <w:tcW w:w="1985" w:type="dxa"/>
          </w:tcPr>
          <w:p w:rsidR="008F62E0" w:rsidRPr="006C5B83" w:rsidRDefault="008F62E0" w:rsidP="00AB6A16">
            <w:pPr>
              <w:widowControl w:val="0"/>
              <w:autoSpaceDE w:val="0"/>
              <w:autoSpaceDN w:val="0"/>
              <w:adjustRightInd w:val="0"/>
              <w:jc w:val="center"/>
              <w:rPr>
                <w:kern w:val="2"/>
                <w:lang w:eastAsia="ko-KR"/>
              </w:rPr>
            </w:pPr>
            <w:r>
              <w:rPr>
                <w:kern w:val="2"/>
                <w:lang w:eastAsia="ko-KR"/>
              </w:rPr>
              <w:t>Развлечение «День здоровья»</w:t>
            </w:r>
          </w:p>
          <w:p w:rsidR="008F62E0" w:rsidRDefault="008F62E0" w:rsidP="00AB6A16">
            <w:pPr>
              <w:widowControl w:val="0"/>
              <w:autoSpaceDE w:val="0"/>
              <w:autoSpaceDN w:val="0"/>
              <w:adjustRightInd w:val="0"/>
              <w:jc w:val="center"/>
              <w:rPr>
                <w:kern w:val="2"/>
                <w:lang w:eastAsia="ko-KR"/>
              </w:rPr>
            </w:pPr>
          </w:p>
        </w:tc>
        <w:tc>
          <w:tcPr>
            <w:tcW w:w="1767" w:type="dxa"/>
          </w:tcPr>
          <w:p w:rsidR="008F62E0" w:rsidRPr="003C33C0" w:rsidRDefault="008F62E0" w:rsidP="00AB6A16">
            <w:pPr>
              <w:widowControl w:val="0"/>
              <w:autoSpaceDE w:val="0"/>
              <w:autoSpaceDN w:val="0"/>
              <w:adjustRightInd w:val="0"/>
              <w:jc w:val="center"/>
              <w:rPr>
                <w:kern w:val="2"/>
                <w:lang w:eastAsia="ko-KR"/>
              </w:rPr>
            </w:pPr>
            <w:r>
              <w:rPr>
                <w:kern w:val="2"/>
                <w:lang w:eastAsia="ko-KR"/>
              </w:rPr>
              <w:t>Воспитанники всех групп, родители</w:t>
            </w:r>
          </w:p>
        </w:tc>
        <w:tc>
          <w:tcPr>
            <w:tcW w:w="1601" w:type="dxa"/>
          </w:tcPr>
          <w:p w:rsidR="008F62E0" w:rsidRPr="00EC01E2" w:rsidRDefault="008F62E0" w:rsidP="00AB6A16">
            <w:pPr>
              <w:widowControl w:val="0"/>
              <w:autoSpaceDE w:val="0"/>
              <w:autoSpaceDN w:val="0"/>
              <w:adjustRightInd w:val="0"/>
              <w:jc w:val="center"/>
              <w:rPr>
                <w:kern w:val="2"/>
                <w:lang w:eastAsia="ko-KR"/>
              </w:rPr>
            </w:pPr>
            <w:r w:rsidRPr="00EC01E2">
              <w:rPr>
                <w:kern w:val="2"/>
                <w:lang w:eastAsia="ko-KR"/>
              </w:rPr>
              <w:t>Воспитатели,</w:t>
            </w:r>
            <w:r>
              <w:rPr>
                <w:kern w:val="2"/>
                <w:lang w:eastAsia="ko-KR"/>
              </w:rPr>
              <w:t xml:space="preserve"> инструктор по ФК</w:t>
            </w:r>
          </w:p>
        </w:tc>
      </w:tr>
      <w:tr w:rsidR="008F62E0" w:rsidTr="001E6CB5">
        <w:tc>
          <w:tcPr>
            <w:tcW w:w="2146" w:type="dxa"/>
          </w:tcPr>
          <w:p w:rsidR="008F62E0" w:rsidRDefault="008F62E0" w:rsidP="00AB6A16">
            <w:pPr>
              <w:widowControl w:val="0"/>
              <w:autoSpaceDE w:val="0"/>
              <w:autoSpaceDN w:val="0"/>
              <w:adjustRightInd w:val="0"/>
              <w:jc w:val="center"/>
              <w:rPr>
                <w:kern w:val="2"/>
                <w:lang w:eastAsia="ko-KR"/>
              </w:rPr>
            </w:pPr>
            <w:r>
              <w:rPr>
                <w:kern w:val="2"/>
                <w:lang w:eastAsia="ko-KR"/>
              </w:rPr>
              <w:t>январь</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Физическое и оздоровительное, с</w:t>
            </w:r>
            <w:r w:rsidRPr="006C5B83">
              <w:rPr>
                <w:kern w:val="2"/>
                <w:lang w:eastAsia="ko-KR"/>
              </w:rPr>
              <w:t>оциальное</w:t>
            </w:r>
          </w:p>
        </w:tc>
        <w:tc>
          <w:tcPr>
            <w:tcW w:w="1985" w:type="dxa"/>
          </w:tcPr>
          <w:p w:rsidR="008F62E0" w:rsidRDefault="008F62E0" w:rsidP="00AB6A16">
            <w:pPr>
              <w:widowControl w:val="0"/>
              <w:autoSpaceDE w:val="0"/>
              <w:autoSpaceDN w:val="0"/>
              <w:adjustRightInd w:val="0"/>
              <w:jc w:val="center"/>
              <w:rPr>
                <w:kern w:val="2"/>
                <w:lang w:eastAsia="ko-KR"/>
              </w:rPr>
            </w:pPr>
            <w:r w:rsidRPr="006C5B83">
              <w:rPr>
                <w:kern w:val="2"/>
                <w:lang w:eastAsia="ko-KR"/>
              </w:rPr>
              <w:t>День здоровья «Зимние забавы»</w:t>
            </w:r>
          </w:p>
        </w:tc>
        <w:tc>
          <w:tcPr>
            <w:tcW w:w="1767" w:type="dxa"/>
          </w:tcPr>
          <w:p w:rsidR="008F62E0" w:rsidRDefault="008F62E0" w:rsidP="00AB6A16">
            <w:pPr>
              <w:widowControl w:val="0"/>
              <w:autoSpaceDE w:val="0"/>
              <w:autoSpaceDN w:val="0"/>
              <w:adjustRightInd w:val="0"/>
              <w:jc w:val="center"/>
              <w:rPr>
                <w:kern w:val="2"/>
                <w:lang w:eastAsia="ko-KR"/>
              </w:rPr>
            </w:pPr>
            <w:r>
              <w:rPr>
                <w:kern w:val="2"/>
                <w:lang w:eastAsia="ko-KR"/>
              </w:rPr>
              <w:t>Воспитанники всех групп, родители</w:t>
            </w:r>
          </w:p>
        </w:tc>
        <w:tc>
          <w:tcPr>
            <w:tcW w:w="1601" w:type="dxa"/>
          </w:tcPr>
          <w:p w:rsidR="008F62E0" w:rsidRDefault="008F62E0" w:rsidP="00AB6A16">
            <w:pPr>
              <w:widowControl w:val="0"/>
              <w:autoSpaceDE w:val="0"/>
              <w:autoSpaceDN w:val="0"/>
              <w:adjustRightInd w:val="0"/>
              <w:jc w:val="center"/>
              <w:rPr>
                <w:kern w:val="2"/>
                <w:lang w:eastAsia="ko-KR"/>
              </w:rPr>
            </w:pPr>
            <w:r w:rsidRPr="00EC01E2">
              <w:rPr>
                <w:kern w:val="2"/>
                <w:lang w:eastAsia="ko-KR"/>
              </w:rPr>
              <w:t>Воспитатели,</w:t>
            </w:r>
            <w:r>
              <w:rPr>
                <w:kern w:val="2"/>
                <w:lang w:eastAsia="ko-KR"/>
              </w:rPr>
              <w:t xml:space="preserve"> инструктор по ФК</w:t>
            </w:r>
          </w:p>
        </w:tc>
      </w:tr>
      <w:tr w:rsidR="008F62E0" w:rsidTr="001E6CB5">
        <w:tc>
          <w:tcPr>
            <w:tcW w:w="2146" w:type="dxa"/>
          </w:tcPr>
          <w:p w:rsidR="008F62E0" w:rsidRDefault="008F62E0" w:rsidP="00AB6A16">
            <w:pPr>
              <w:widowControl w:val="0"/>
              <w:autoSpaceDE w:val="0"/>
              <w:autoSpaceDN w:val="0"/>
              <w:adjustRightInd w:val="0"/>
              <w:jc w:val="center"/>
              <w:rPr>
                <w:kern w:val="2"/>
                <w:lang w:eastAsia="ko-KR"/>
              </w:rPr>
            </w:pPr>
            <w:r>
              <w:rPr>
                <w:kern w:val="2"/>
                <w:lang w:eastAsia="ko-KR"/>
              </w:rPr>
              <w:t>февраль</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Патриотическое, п</w:t>
            </w:r>
            <w:r w:rsidRPr="00EC01E2">
              <w:rPr>
                <w:kern w:val="2"/>
                <w:lang w:eastAsia="ko-KR"/>
              </w:rPr>
              <w:t>ознавательное</w:t>
            </w:r>
            <w:r>
              <w:rPr>
                <w:kern w:val="2"/>
                <w:lang w:eastAsia="ko-KR"/>
              </w:rPr>
              <w:t>, физическое и оздоровительное</w:t>
            </w:r>
          </w:p>
        </w:tc>
        <w:tc>
          <w:tcPr>
            <w:tcW w:w="1985" w:type="dxa"/>
          </w:tcPr>
          <w:p w:rsidR="008F62E0" w:rsidRDefault="008F62E0" w:rsidP="00AB6A16">
            <w:pPr>
              <w:widowControl w:val="0"/>
              <w:autoSpaceDE w:val="0"/>
              <w:autoSpaceDN w:val="0"/>
              <w:adjustRightInd w:val="0"/>
              <w:jc w:val="center"/>
              <w:rPr>
                <w:kern w:val="2"/>
                <w:lang w:eastAsia="ko-KR"/>
              </w:rPr>
            </w:pPr>
            <w:r>
              <w:rPr>
                <w:kern w:val="2"/>
                <w:lang w:eastAsia="ko-KR"/>
              </w:rPr>
              <w:t>Музыкально-спортивный праздник «День защитника Отечества»</w:t>
            </w:r>
          </w:p>
        </w:tc>
        <w:tc>
          <w:tcPr>
            <w:tcW w:w="1767" w:type="dxa"/>
          </w:tcPr>
          <w:p w:rsidR="008F62E0" w:rsidRDefault="008F62E0" w:rsidP="00AB6A16">
            <w:pPr>
              <w:widowControl w:val="0"/>
              <w:autoSpaceDE w:val="0"/>
              <w:autoSpaceDN w:val="0"/>
              <w:adjustRightInd w:val="0"/>
              <w:jc w:val="center"/>
              <w:rPr>
                <w:kern w:val="2"/>
                <w:lang w:eastAsia="ko-KR"/>
              </w:rPr>
            </w:pPr>
            <w:r w:rsidRPr="00347F5A">
              <w:rPr>
                <w:kern w:val="2"/>
                <w:lang w:eastAsia="ko-KR"/>
              </w:rPr>
              <w:t>Средняя, разновозрастная, старшая, подготовительная группы</w:t>
            </w:r>
          </w:p>
        </w:tc>
        <w:tc>
          <w:tcPr>
            <w:tcW w:w="1601" w:type="dxa"/>
          </w:tcPr>
          <w:p w:rsidR="008F62E0" w:rsidRDefault="008F62E0" w:rsidP="00AB6A16">
            <w:pPr>
              <w:widowControl w:val="0"/>
              <w:autoSpaceDE w:val="0"/>
              <w:autoSpaceDN w:val="0"/>
              <w:adjustRightInd w:val="0"/>
              <w:jc w:val="center"/>
              <w:rPr>
                <w:kern w:val="2"/>
                <w:lang w:eastAsia="ko-KR"/>
              </w:rPr>
            </w:pPr>
            <w:r w:rsidRPr="00EC01E2">
              <w:rPr>
                <w:kern w:val="2"/>
                <w:lang w:eastAsia="ko-KR"/>
              </w:rPr>
              <w:t>Воспитатели,</w:t>
            </w:r>
            <w:r>
              <w:rPr>
                <w:kern w:val="2"/>
                <w:lang w:eastAsia="ko-KR"/>
              </w:rPr>
              <w:t xml:space="preserve"> инструктор по ФК, музыкальный руководитель</w:t>
            </w:r>
          </w:p>
        </w:tc>
      </w:tr>
      <w:tr w:rsidR="008F62E0" w:rsidTr="001E6CB5">
        <w:tc>
          <w:tcPr>
            <w:tcW w:w="2146" w:type="dxa"/>
          </w:tcPr>
          <w:p w:rsidR="008F62E0" w:rsidRDefault="008F62E0" w:rsidP="00AB6A16">
            <w:pPr>
              <w:widowControl w:val="0"/>
              <w:autoSpaceDE w:val="0"/>
              <w:autoSpaceDN w:val="0"/>
              <w:adjustRightInd w:val="0"/>
              <w:jc w:val="center"/>
              <w:rPr>
                <w:kern w:val="2"/>
                <w:lang w:eastAsia="ko-KR"/>
              </w:rPr>
            </w:pPr>
            <w:r>
              <w:rPr>
                <w:kern w:val="2"/>
                <w:lang w:eastAsia="ko-KR"/>
              </w:rPr>
              <w:t>март</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Патриотическое, п</w:t>
            </w:r>
            <w:r w:rsidRPr="00EC01E2">
              <w:rPr>
                <w:kern w:val="2"/>
                <w:lang w:eastAsia="ko-KR"/>
              </w:rPr>
              <w:t>ознавательное</w:t>
            </w:r>
            <w:r>
              <w:rPr>
                <w:kern w:val="2"/>
                <w:lang w:eastAsia="ko-KR"/>
              </w:rPr>
              <w:t>, физическое и оздоровительное</w:t>
            </w:r>
          </w:p>
        </w:tc>
        <w:tc>
          <w:tcPr>
            <w:tcW w:w="1985" w:type="dxa"/>
          </w:tcPr>
          <w:p w:rsidR="008F62E0" w:rsidRDefault="008F62E0" w:rsidP="00AB6A16">
            <w:pPr>
              <w:widowControl w:val="0"/>
              <w:autoSpaceDE w:val="0"/>
              <w:autoSpaceDN w:val="0"/>
              <w:adjustRightInd w:val="0"/>
              <w:jc w:val="center"/>
              <w:rPr>
                <w:kern w:val="2"/>
                <w:lang w:eastAsia="ko-KR"/>
              </w:rPr>
            </w:pPr>
            <w:r>
              <w:rPr>
                <w:kern w:val="2"/>
                <w:lang w:eastAsia="ko-KR"/>
              </w:rPr>
              <w:t xml:space="preserve">Музыкально-физкультурный досуг </w:t>
            </w:r>
            <w:r w:rsidRPr="006C5B83">
              <w:rPr>
                <w:kern w:val="2"/>
                <w:lang w:eastAsia="ko-KR"/>
              </w:rPr>
              <w:t>«Широкая масленица»</w:t>
            </w:r>
          </w:p>
        </w:tc>
        <w:tc>
          <w:tcPr>
            <w:tcW w:w="1767" w:type="dxa"/>
          </w:tcPr>
          <w:p w:rsidR="008F62E0" w:rsidRPr="00347F5A" w:rsidRDefault="008F62E0" w:rsidP="00AB6A16">
            <w:pPr>
              <w:widowControl w:val="0"/>
              <w:autoSpaceDE w:val="0"/>
              <w:autoSpaceDN w:val="0"/>
              <w:adjustRightInd w:val="0"/>
              <w:jc w:val="center"/>
              <w:rPr>
                <w:kern w:val="2"/>
                <w:lang w:eastAsia="ko-KR"/>
              </w:rPr>
            </w:pPr>
            <w:r>
              <w:rPr>
                <w:kern w:val="2"/>
                <w:lang w:eastAsia="ko-KR"/>
              </w:rPr>
              <w:t>Воспитанники всех групп</w:t>
            </w:r>
          </w:p>
        </w:tc>
        <w:tc>
          <w:tcPr>
            <w:tcW w:w="1601" w:type="dxa"/>
          </w:tcPr>
          <w:p w:rsidR="008F62E0" w:rsidRDefault="008F62E0" w:rsidP="00AB6A16">
            <w:pPr>
              <w:widowControl w:val="0"/>
              <w:autoSpaceDE w:val="0"/>
              <w:autoSpaceDN w:val="0"/>
              <w:adjustRightInd w:val="0"/>
              <w:jc w:val="center"/>
              <w:rPr>
                <w:kern w:val="2"/>
                <w:lang w:eastAsia="ko-KR"/>
              </w:rPr>
            </w:pPr>
            <w:r w:rsidRPr="00EC01E2">
              <w:rPr>
                <w:kern w:val="2"/>
                <w:lang w:eastAsia="ko-KR"/>
              </w:rPr>
              <w:t>Воспитатели,</w:t>
            </w:r>
            <w:r>
              <w:rPr>
                <w:kern w:val="2"/>
                <w:lang w:eastAsia="ko-KR"/>
              </w:rPr>
              <w:t xml:space="preserve"> инструктор по ФК, музыкальный руководитель</w:t>
            </w:r>
          </w:p>
        </w:tc>
      </w:tr>
      <w:tr w:rsidR="008F62E0" w:rsidTr="001E6CB5">
        <w:tc>
          <w:tcPr>
            <w:tcW w:w="2146" w:type="dxa"/>
          </w:tcPr>
          <w:p w:rsidR="008F62E0" w:rsidRDefault="008F62E0" w:rsidP="00AB6A16">
            <w:pPr>
              <w:widowControl w:val="0"/>
              <w:autoSpaceDE w:val="0"/>
              <w:autoSpaceDN w:val="0"/>
              <w:adjustRightInd w:val="0"/>
              <w:jc w:val="center"/>
              <w:rPr>
                <w:kern w:val="2"/>
                <w:lang w:eastAsia="ko-KR"/>
              </w:rPr>
            </w:pPr>
            <w:r>
              <w:rPr>
                <w:kern w:val="2"/>
                <w:lang w:eastAsia="ko-KR"/>
              </w:rPr>
              <w:t>апрель</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Физическое и оздоровительное, познавательное, с</w:t>
            </w:r>
            <w:r w:rsidRPr="006C5B83">
              <w:rPr>
                <w:kern w:val="2"/>
                <w:lang w:eastAsia="ko-KR"/>
              </w:rPr>
              <w:t>оциальное</w:t>
            </w:r>
          </w:p>
        </w:tc>
        <w:tc>
          <w:tcPr>
            <w:tcW w:w="1985" w:type="dxa"/>
          </w:tcPr>
          <w:p w:rsidR="008F62E0" w:rsidRPr="00347F5A" w:rsidRDefault="008F62E0" w:rsidP="00AB6A16">
            <w:pPr>
              <w:widowControl w:val="0"/>
              <w:autoSpaceDE w:val="0"/>
              <w:autoSpaceDN w:val="0"/>
              <w:adjustRightInd w:val="0"/>
              <w:jc w:val="center"/>
              <w:rPr>
                <w:kern w:val="2"/>
                <w:lang w:eastAsia="ko-KR"/>
              </w:rPr>
            </w:pPr>
            <w:r w:rsidRPr="006C5B83">
              <w:rPr>
                <w:kern w:val="2"/>
                <w:lang w:eastAsia="ko-KR"/>
              </w:rPr>
              <w:t>Развлечение «День здоровья»</w:t>
            </w:r>
          </w:p>
        </w:tc>
        <w:tc>
          <w:tcPr>
            <w:tcW w:w="1767" w:type="dxa"/>
          </w:tcPr>
          <w:p w:rsidR="008F62E0" w:rsidRPr="00347F5A" w:rsidRDefault="008F62E0" w:rsidP="00AB6A16">
            <w:pPr>
              <w:widowControl w:val="0"/>
              <w:autoSpaceDE w:val="0"/>
              <w:autoSpaceDN w:val="0"/>
              <w:adjustRightInd w:val="0"/>
              <w:jc w:val="center"/>
              <w:rPr>
                <w:kern w:val="2"/>
                <w:lang w:eastAsia="ko-KR"/>
              </w:rPr>
            </w:pPr>
            <w:r>
              <w:rPr>
                <w:kern w:val="2"/>
                <w:lang w:eastAsia="ko-KR"/>
              </w:rPr>
              <w:t>Воспитанники всех групп, родители</w:t>
            </w:r>
          </w:p>
        </w:tc>
        <w:tc>
          <w:tcPr>
            <w:tcW w:w="1601" w:type="dxa"/>
          </w:tcPr>
          <w:p w:rsidR="008F62E0" w:rsidRDefault="008F62E0" w:rsidP="00AB6A16">
            <w:pPr>
              <w:widowControl w:val="0"/>
              <w:autoSpaceDE w:val="0"/>
              <w:autoSpaceDN w:val="0"/>
              <w:adjustRightInd w:val="0"/>
              <w:jc w:val="center"/>
              <w:rPr>
                <w:kern w:val="2"/>
                <w:lang w:eastAsia="ko-KR"/>
              </w:rPr>
            </w:pPr>
            <w:r w:rsidRPr="00EC01E2">
              <w:rPr>
                <w:kern w:val="2"/>
                <w:lang w:eastAsia="ko-KR"/>
              </w:rPr>
              <w:t>Воспитатели,</w:t>
            </w:r>
            <w:r>
              <w:rPr>
                <w:kern w:val="2"/>
                <w:lang w:eastAsia="ko-KR"/>
              </w:rPr>
              <w:t xml:space="preserve"> инструктор по ФК</w:t>
            </w:r>
          </w:p>
        </w:tc>
      </w:tr>
      <w:tr w:rsidR="008F62E0" w:rsidTr="001E6CB5">
        <w:tc>
          <w:tcPr>
            <w:tcW w:w="9640" w:type="dxa"/>
            <w:gridSpan w:val="6"/>
          </w:tcPr>
          <w:p w:rsidR="008F62E0" w:rsidRPr="0058784D" w:rsidRDefault="008F62E0" w:rsidP="00AB6A16">
            <w:pPr>
              <w:widowControl w:val="0"/>
              <w:autoSpaceDE w:val="0"/>
              <w:autoSpaceDN w:val="0"/>
              <w:adjustRightInd w:val="0"/>
              <w:jc w:val="center"/>
              <w:rPr>
                <w:b/>
                <w:kern w:val="2"/>
                <w:lang w:eastAsia="ko-KR"/>
              </w:rPr>
            </w:pPr>
            <w:r w:rsidRPr="0058784D">
              <w:rPr>
                <w:b/>
                <w:kern w:val="2"/>
                <w:lang w:eastAsia="ko-KR"/>
              </w:rPr>
              <w:t>Конкурсы</w:t>
            </w:r>
          </w:p>
        </w:tc>
      </w:tr>
      <w:tr w:rsidR="008F62E0" w:rsidTr="001E6CB5">
        <w:tc>
          <w:tcPr>
            <w:tcW w:w="2146" w:type="dxa"/>
          </w:tcPr>
          <w:p w:rsidR="008F62E0" w:rsidRDefault="008F62E0" w:rsidP="00AB6A16">
            <w:pPr>
              <w:widowControl w:val="0"/>
              <w:autoSpaceDE w:val="0"/>
              <w:autoSpaceDN w:val="0"/>
              <w:adjustRightInd w:val="0"/>
              <w:jc w:val="center"/>
              <w:rPr>
                <w:kern w:val="2"/>
                <w:lang w:eastAsia="ko-KR"/>
              </w:rPr>
            </w:pPr>
            <w:r>
              <w:rPr>
                <w:kern w:val="2"/>
                <w:lang w:eastAsia="ko-KR"/>
              </w:rPr>
              <w:t>май</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Физическое и оздоровительное, познавательное, с</w:t>
            </w:r>
            <w:r w:rsidRPr="006C5B83">
              <w:rPr>
                <w:kern w:val="2"/>
                <w:lang w:eastAsia="ko-KR"/>
              </w:rPr>
              <w:t>оциальное</w:t>
            </w:r>
          </w:p>
        </w:tc>
        <w:tc>
          <w:tcPr>
            <w:tcW w:w="1985" w:type="dxa"/>
          </w:tcPr>
          <w:p w:rsidR="008F62E0" w:rsidRPr="007E60E2" w:rsidRDefault="008F62E0" w:rsidP="00AB6A16">
            <w:pPr>
              <w:widowControl w:val="0"/>
              <w:autoSpaceDE w:val="0"/>
              <w:autoSpaceDN w:val="0"/>
              <w:adjustRightInd w:val="0"/>
              <w:jc w:val="center"/>
              <w:rPr>
                <w:kern w:val="2"/>
                <w:lang w:eastAsia="ko-KR"/>
              </w:rPr>
            </w:pPr>
            <w:r>
              <w:rPr>
                <w:kern w:val="2"/>
                <w:lang w:eastAsia="ko-KR"/>
              </w:rPr>
              <w:t xml:space="preserve">Региональный фестиваль детской </w:t>
            </w:r>
            <w:r w:rsidRPr="007E60E2">
              <w:rPr>
                <w:kern w:val="2"/>
                <w:lang w:eastAsia="ko-KR"/>
              </w:rPr>
              <w:t>иг</w:t>
            </w:r>
            <w:r>
              <w:rPr>
                <w:kern w:val="2"/>
                <w:lang w:eastAsia="ko-KR"/>
              </w:rPr>
              <w:t xml:space="preserve">ры «4Д: дети, движение, дружба, </w:t>
            </w:r>
            <w:r w:rsidRPr="007E60E2">
              <w:rPr>
                <w:kern w:val="2"/>
                <w:lang w:eastAsia="ko-KR"/>
              </w:rPr>
              <w:t>двор</w:t>
            </w:r>
          </w:p>
        </w:tc>
        <w:tc>
          <w:tcPr>
            <w:tcW w:w="1767" w:type="dxa"/>
          </w:tcPr>
          <w:p w:rsidR="008F62E0" w:rsidRDefault="008F62E0" w:rsidP="00AB6A16">
            <w:pPr>
              <w:widowControl w:val="0"/>
              <w:autoSpaceDE w:val="0"/>
              <w:autoSpaceDN w:val="0"/>
              <w:adjustRightInd w:val="0"/>
              <w:jc w:val="center"/>
              <w:rPr>
                <w:kern w:val="2"/>
                <w:lang w:eastAsia="ko-KR"/>
              </w:rPr>
            </w:pPr>
            <w:r>
              <w:rPr>
                <w:kern w:val="2"/>
                <w:lang w:eastAsia="ko-KR"/>
              </w:rPr>
              <w:t>Все возрастные группы, родители</w:t>
            </w:r>
          </w:p>
        </w:tc>
        <w:tc>
          <w:tcPr>
            <w:tcW w:w="1601" w:type="dxa"/>
          </w:tcPr>
          <w:p w:rsidR="008F62E0" w:rsidRDefault="008F62E0" w:rsidP="00AB6A16">
            <w:pPr>
              <w:widowControl w:val="0"/>
              <w:autoSpaceDE w:val="0"/>
              <w:autoSpaceDN w:val="0"/>
              <w:adjustRightInd w:val="0"/>
              <w:jc w:val="center"/>
              <w:rPr>
                <w:kern w:val="2"/>
                <w:lang w:eastAsia="ko-KR"/>
              </w:rPr>
            </w:pPr>
            <w:r>
              <w:rPr>
                <w:kern w:val="2"/>
                <w:lang w:eastAsia="ko-KR"/>
              </w:rPr>
              <w:t>Воспитатели</w:t>
            </w:r>
          </w:p>
        </w:tc>
      </w:tr>
      <w:bookmarkEnd w:id="7"/>
    </w:tbl>
    <w:p w:rsidR="008F62E0" w:rsidRDefault="008F62E0" w:rsidP="00991FF5">
      <w:pPr>
        <w:ind w:firstLine="709"/>
        <w:jc w:val="both"/>
        <w:rPr>
          <w:rFonts w:eastAsiaTheme="minorEastAsia"/>
          <w:b/>
        </w:rPr>
      </w:pPr>
    </w:p>
    <w:p w:rsidR="00527AEE" w:rsidRPr="00527AEE" w:rsidRDefault="00D27C28" w:rsidP="007F2A49">
      <w:pPr>
        <w:ind w:firstLine="709"/>
        <w:jc w:val="center"/>
        <w:rPr>
          <w:b/>
        </w:rPr>
      </w:pPr>
      <w:r w:rsidRPr="001A33A6">
        <w:rPr>
          <w:rFonts w:eastAsiaTheme="minorEastAsia"/>
          <w:b/>
        </w:rPr>
        <w:t>3</w:t>
      </w:r>
      <w:r w:rsidRPr="00527AEE">
        <w:rPr>
          <w:rFonts w:eastAsiaTheme="minorEastAsia"/>
          <w:b/>
        </w:rPr>
        <w:t>.</w:t>
      </w:r>
      <w:r w:rsidR="001E6CB5">
        <w:rPr>
          <w:rFonts w:eastAsiaTheme="minorEastAsia"/>
          <w:b/>
        </w:rPr>
        <w:t>9</w:t>
      </w:r>
      <w:r w:rsidRPr="00527AEE">
        <w:rPr>
          <w:rFonts w:eastAsiaTheme="minorEastAsia"/>
          <w:b/>
        </w:rPr>
        <w:t xml:space="preserve">. </w:t>
      </w:r>
      <w:r w:rsidR="00527AEE" w:rsidRPr="00527AEE">
        <w:rPr>
          <w:b/>
        </w:rPr>
        <w:t>Описание материально-технического</w:t>
      </w:r>
      <w:r w:rsidR="00DF3F1D">
        <w:rPr>
          <w:b/>
        </w:rPr>
        <w:t xml:space="preserve"> обеспечения РП инструктора по </w:t>
      </w:r>
      <w:r w:rsidR="00527AEE" w:rsidRPr="00527AEE">
        <w:rPr>
          <w:b/>
        </w:rPr>
        <w:t>физиче</w:t>
      </w:r>
      <w:r w:rsidR="00EF10E6">
        <w:rPr>
          <w:b/>
        </w:rPr>
        <w:t xml:space="preserve">ской </w:t>
      </w:r>
      <w:r w:rsidR="00527AEE" w:rsidRPr="00527AEE">
        <w:rPr>
          <w:b/>
        </w:rPr>
        <w:t>культу</w:t>
      </w:r>
      <w:r w:rsidR="002B3E62">
        <w:rPr>
          <w:b/>
        </w:rPr>
        <w:t xml:space="preserve">ре (обеспеченность методическими материалами </w:t>
      </w:r>
      <w:r w:rsidR="00527AEE" w:rsidRPr="00527AEE">
        <w:rPr>
          <w:b/>
        </w:rPr>
        <w:t>и средствами обучения и воспитания).</w:t>
      </w:r>
    </w:p>
    <w:p w:rsidR="00527AEE" w:rsidRPr="00527AEE" w:rsidRDefault="00EF10E6" w:rsidP="007F2A49">
      <w:pPr>
        <w:ind w:firstLine="709"/>
        <w:jc w:val="both"/>
      </w:pPr>
      <w:r>
        <w:t xml:space="preserve">Материально – технические </w:t>
      </w:r>
      <w:r w:rsidR="002B3E62">
        <w:t xml:space="preserve">условия реализации программы </w:t>
      </w:r>
      <w:r w:rsidR="00527AEE" w:rsidRPr="00527AEE">
        <w:t>соответствуют:</w:t>
      </w:r>
    </w:p>
    <w:p w:rsidR="00527AEE" w:rsidRPr="00527AEE" w:rsidRDefault="00527AEE" w:rsidP="007F2A49">
      <w:pPr>
        <w:ind w:firstLine="709"/>
        <w:jc w:val="both"/>
      </w:pPr>
      <w:r w:rsidRPr="00527AEE">
        <w:t xml:space="preserve"> - санитарно – эпидемиологическим требованиям и нормативам;</w:t>
      </w:r>
    </w:p>
    <w:p w:rsidR="00527AEE" w:rsidRPr="00527AEE" w:rsidRDefault="00EF10E6" w:rsidP="007F2A49">
      <w:pPr>
        <w:ind w:firstLine="709"/>
        <w:jc w:val="both"/>
      </w:pPr>
      <w:r>
        <w:t xml:space="preserve"> </w:t>
      </w:r>
      <w:r w:rsidR="00527AEE" w:rsidRPr="00527AEE">
        <w:t>- правилам пожарной безопасности;</w:t>
      </w:r>
    </w:p>
    <w:p w:rsidR="00527AEE" w:rsidRPr="00527AEE" w:rsidRDefault="002B3E62" w:rsidP="007F2A49">
      <w:pPr>
        <w:ind w:firstLine="709"/>
        <w:jc w:val="both"/>
      </w:pPr>
      <w:r>
        <w:t xml:space="preserve"> - требованиям </w:t>
      </w:r>
      <w:r w:rsidR="00527AEE" w:rsidRPr="00527AEE">
        <w:t xml:space="preserve">к средствам обучения и воспитания в соответствии с возрастом и индивидуальными особенностями детей; </w:t>
      </w:r>
    </w:p>
    <w:p w:rsidR="00527AEE" w:rsidRPr="00527AEE" w:rsidRDefault="00EF10E6" w:rsidP="007F2A49">
      <w:pPr>
        <w:ind w:firstLine="709"/>
        <w:jc w:val="both"/>
      </w:pPr>
      <w:r>
        <w:t xml:space="preserve">- </w:t>
      </w:r>
      <w:r w:rsidR="002B3E62">
        <w:t>требов</w:t>
      </w:r>
      <w:r w:rsidR="007F2A49">
        <w:t xml:space="preserve">аниям к оснащённости помещений </w:t>
      </w:r>
      <w:r w:rsidR="002B3E62">
        <w:t xml:space="preserve">развивающей предметно </w:t>
      </w:r>
      <w:r w:rsidR="00527AEE" w:rsidRPr="00527AEE">
        <w:t xml:space="preserve">– пространственной средой; </w:t>
      </w:r>
    </w:p>
    <w:p w:rsidR="00527AEE" w:rsidRPr="001E6CB5" w:rsidRDefault="002B3E62" w:rsidP="001E6CB5">
      <w:pPr>
        <w:ind w:firstLine="709"/>
        <w:jc w:val="both"/>
      </w:pPr>
      <w:r>
        <w:t xml:space="preserve">- </w:t>
      </w:r>
      <w:r w:rsidRPr="001E6CB5">
        <w:t xml:space="preserve">требованиям к материально </w:t>
      </w:r>
      <w:r w:rsidR="00527AEE" w:rsidRPr="001E6CB5">
        <w:t>– те</w:t>
      </w:r>
      <w:r w:rsidRPr="001E6CB5">
        <w:t xml:space="preserve">хническому обеспечению </w:t>
      </w:r>
      <w:r w:rsidR="00527AEE" w:rsidRPr="001E6CB5">
        <w:t>программы (</w:t>
      </w:r>
      <w:proofErr w:type="spellStart"/>
      <w:r w:rsidR="00527AEE" w:rsidRPr="001E6CB5">
        <w:t>учебно</w:t>
      </w:r>
      <w:proofErr w:type="spellEnd"/>
      <w:r w:rsidR="00527AEE" w:rsidRPr="001E6CB5">
        <w:t xml:space="preserve"> – методический комплект), оборудование, оснащение. </w:t>
      </w:r>
    </w:p>
    <w:tbl>
      <w:tblPr>
        <w:tblStyle w:val="ae"/>
        <w:tblpPr w:leftFromText="180" w:rightFromText="180" w:vertAnchor="text" w:horzAnchor="margin" w:tblpXSpec="center" w:tblpY="250"/>
        <w:tblW w:w="9464" w:type="dxa"/>
        <w:tblLook w:val="04A0"/>
      </w:tblPr>
      <w:tblGrid>
        <w:gridCol w:w="4786"/>
        <w:gridCol w:w="4678"/>
      </w:tblGrid>
      <w:tr w:rsidR="00527AEE" w:rsidRPr="001E6CB5" w:rsidTr="00C56472">
        <w:tc>
          <w:tcPr>
            <w:tcW w:w="4786" w:type="dxa"/>
          </w:tcPr>
          <w:p w:rsidR="00527AEE" w:rsidRPr="001E6CB5" w:rsidRDefault="00527AEE" w:rsidP="001E6CB5">
            <w:pPr>
              <w:rPr>
                <w:b/>
              </w:rPr>
            </w:pPr>
            <w:r w:rsidRPr="001E6CB5">
              <w:rPr>
                <w:b/>
              </w:rPr>
              <w:t xml:space="preserve">Тип оборудования </w:t>
            </w:r>
          </w:p>
        </w:tc>
        <w:tc>
          <w:tcPr>
            <w:tcW w:w="4678" w:type="dxa"/>
          </w:tcPr>
          <w:p w:rsidR="00527AEE" w:rsidRPr="001E6CB5" w:rsidRDefault="00527AEE" w:rsidP="001E6CB5">
            <w:pPr>
              <w:jc w:val="center"/>
              <w:rPr>
                <w:b/>
              </w:rPr>
            </w:pPr>
            <w:r w:rsidRPr="001E6CB5">
              <w:rPr>
                <w:b/>
              </w:rPr>
              <w:t>Наименование</w:t>
            </w:r>
          </w:p>
        </w:tc>
      </w:tr>
      <w:tr w:rsidR="006250C8" w:rsidRPr="001E6CB5" w:rsidTr="00C56472">
        <w:tblPrEx>
          <w:tblLook w:val="0000"/>
        </w:tblPrEx>
        <w:trPr>
          <w:trHeight w:val="319"/>
        </w:trPr>
        <w:tc>
          <w:tcPr>
            <w:tcW w:w="4786" w:type="dxa"/>
            <w:vMerge w:val="restart"/>
          </w:tcPr>
          <w:p w:rsidR="006250C8" w:rsidRPr="001E6CB5" w:rsidRDefault="006250C8" w:rsidP="001E6CB5"/>
          <w:p w:rsidR="007F2A49" w:rsidRPr="001E6CB5" w:rsidRDefault="007F2A49" w:rsidP="001E6CB5">
            <w:pPr>
              <w:jc w:val="both"/>
            </w:pPr>
          </w:p>
          <w:p w:rsidR="007F2A49" w:rsidRPr="001E6CB5" w:rsidRDefault="007F2A49" w:rsidP="001E6CB5">
            <w:pPr>
              <w:jc w:val="both"/>
            </w:pPr>
          </w:p>
          <w:p w:rsidR="007F2A49" w:rsidRPr="001E6CB5" w:rsidRDefault="007F2A49" w:rsidP="001E6CB5">
            <w:pPr>
              <w:jc w:val="both"/>
            </w:pPr>
          </w:p>
          <w:p w:rsidR="007F2A49" w:rsidRPr="001E6CB5" w:rsidRDefault="007F2A49" w:rsidP="001E6CB5">
            <w:pPr>
              <w:jc w:val="both"/>
            </w:pPr>
          </w:p>
          <w:p w:rsidR="006250C8" w:rsidRPr="001E6CB5" w:rsidRDefault="006250C8" w:rsidP="001E6CB5">
            <w:pPr>
              <w:jc w:val="both"/>
            </w:pPr>
            <w:r w:rsidRPr="001E6CB5">
              <w:t xml:space="preserve">Для ходьбы, бега, равновесия, </w:t>
            </w:r>
            <w:proofErr w:type="spellStart"/>
            <w:r w:rsidRPr="001E6CB5">
              <w:t>подлезания</w:t>
            </w:r>
            <w:proofErr w:type="spellEnd"/>
            <w:r w:rsidRPr="001E6CB5">
              <w:t>, лазанья</w:t>
            </w:r>
          </w:p>
          <w:p w:rsidR="006250C8" w:rsidRPr="001E6CB5" w:rsidRDefault="006250C8" w:rsidP="001E6CB5"/>
        </w:tc>
        <w:tc>
          <w:tcPr>
            <w:tcW w:w="4678" w:type="dxa"/>
            <w:shd w:val="clear" w:color="auto" w:fill="auto"/>
          </w:tcPr>
          <w:p w:rsidR="006250C8" w:rsidRPr="001E6CB5" w:rsidRDefault="006250C8" w:rsidP="001E6CB5">
            <w:r w:rsidRPr="001E6CB5">
              <w:lastRenderedPageBreak/>
              <w:t>Доска с ребристой поверхностью</w:t>
            </w:r>
          </w:p>
        </w:tc>
      </w:tr>
      <w:tr w:rsidR="006250C8" w:rsidRPr="001E6CB5" w:rsidTr="00C56472">
        <w:tblPrEx>
          <w:tblLook w:val="0000"/>
        </w:tblPrEx>
        <w:trPr>
          <w:trHeight w:val="339"/>
        </w:trPr>
        <w:tc>
          <w:tcPr>
            <w:tcW w:w="4786" w:type="dxa"/>
            <w:vMerge/>
          </w:tcPr>
          <w:p w:rsidR="006250C8" w:rsidRPr="001E6CB5" w:rsidRDefault="006250C8" w:rsidP="001E6CB5"/>
        </w:tc>
        <w:tc>
          <w:tcPr>
            <w:tcW w:w="4678" w:type="dxa"/>
            <w:shd w:val="clear" w:color="auto" w:fill="auto"/>
          </w:tcPr>
          <w:p w:rsidR="006250C8" w:rsidRPr="001E6CB5" w:rsidRDefault="006250C8" w:rsidP="001E6CB5">
            <w:r w:rsidRPr="001E6CB5">
              <w:t>Лыжи</w:t>
            </w:r>
          </w:p>
        </w:tc>
      </w:tr>
      <w:tr w:rsidR="006250C8" w:rsidRPr="001E6CB5" w:rsidTr="00C56472">
        <w:tblPrEx>
          <w:tblLook w:val="0000"/>
        </w:tblPrEx>
        <w:trPr>
          <w:trHeight w:val="226"/>
        </w:trPr>
        <w:tc>
          <w:tcPr>
            <w:tcW w:w="4786" w:type="dxa"/>
            <w:vMerge/>
          </w:tcPr>
          <w:p w:rsidR="006250C8" w:rsidRPr="001E6CB5" w:rsidRDefault="006250C8" w:rsidP="001E6CB5"/>
        </w:tc>
        <w:tc>
          <w:tcPr>
            <w:tcW w:w="4678" w:type="dxa"/>
            <w:shd w:val="clear" w:color="auto" w:fill="auto"/>
          </w:tcPr>
          <w:p w:rsidR="006250C8" w:rsidRPr="001E6CB5" w:rsidRDefault="006250C8" w:rsidP="001E6CB5">
            <w:r w:rsidRPr="001E6CB5">
              <w:t>Стойки</w:t>
            </w:r>
          </w:p>
        </w:tc>
      </w:tr>
      <w:tr w:rsidR="006250C8" w:rsidRPr="001E6CB5" w:rsidTr="00C56472">
        <w:tblPrEx>
          <w:tblLook w:val="0000"/>
        </w:tblPrEx>
        <w:trPr>
          <w:trHeight w:val="325"/>
        </w:trPr>
        <w:tc>
          <w:tcPr>
            <w:tcW w:w="4786" w:type="dxa"/>
            <w:vMerge/>
          </w:tcPr>
          <w:p w:rsidR="006250C8" w:rsidRPr="001E6CB5" w:rsidRDefault="006250C8" w:rsidP="001E6CB5"/>
        </w:tc>
        <w:tc>
          <w:tcPr>
            <w:tcW w:w="4678" w:type="dxa"/>
            <w:shd w:val="clear" w:color="auto" w:fill="auto"/>
          </w:tcPr>
          <w:p w:rsidR="006250C8" w:rsidRPr="001E6CB5" w:rsidRDefault="006250C8" w:rsidP="001E6CB5">
            <w:r w:rsidRPr="001E6CB5">
              <w:t>Дуги</w:t>
            </w:r>
          </w:p>
        </w:tc>
      </w:tr>
      <w:tr w:rsidR="006250C8" w:rsidRPr="001E6CB5" w:rsidTr="00C56472">
        <w:tblPrEx>
          <w:tblLook w:val="0000"/>
        </w:tblPrEx>
        <w:trPr>
          <w:trHeight w:val="178"/>
        </w:trPr>
        <w:tc>
          <w:tcPr>
            <w:tcW w:w="4786" w:type="dxa"/>
            <w:vMerge/>
          </w:tcPr>
          <w:p w:rsidR="006250C8" w:rsidRPr="001E6CB5" w:rsidRDefault="006250C8" w:rsidP="001E6CB5"/>
        </w:tc>
        <w:tc>
          <w:tcPr>
            <w:tcW w:w="4678" w:type="dxa"/>
            <w:shd w:val="clear" w:color="auto" w:fill="auto"/>
          </w:tcPr>
          <w:p w:rsidR="006250C8" w:rsidRPr="001E6CB5" w:rsidRDefault="006250C8" w:rsidP="001E6CB5">
            <w:r w:rsidRPr="001E6CB5">
              <w:t>Кегли цветные</w:t>
            </w:r>
          </w:p>
        </w:tc>
      </w:tr>
      <w:tr w:rsidR="006250C8" w:rsidRPr="001E6CB5" w:rsidTr="00C56472">
        <w:tblPrEx>
          <w:tblLook w:val="0000"/>
        </w:tblPrEx>
        <w:trPr>
          <w:trHeight w:val="192"/>
        </w:trPr>
        <w:tc>
          <w:tcPr>
            <w:tcW w:w="4786" w:type="dxa"/>
            <w:vMerge/>
          </w:tcPr>
          <w:p w:rsidR="006250C8" w:rsidRPr="001E6CB5" w:rsidRDefault="006250C8" w:rsidP="001E6CB5"/>
        </w:tc>
        <w:tc>
          <w:tcPr>
            <w:tcW w:w="4678" w:type="dxa"/>
            <w:shd w:val="clear" w:color="auto" w:fill="auto"/>
          </w:tcPr>
          <w:p w:rsidR="006250C8" w:rsidRPr="001E6CB5" w:rsidRDefault="006250C8" w:rsidP="001E6CB5">
            <w:r w:rsidRPr="001E6CB5">
              <w:t>Шведская стенка</w:t>
            </w:r>
          </w:p>
        </w:tc>
      </w:tr>
      <w:tr w:rsidR="006250C8" w:rsidRPr="001E6CB5" w:rsidTr="00C56472">
        <w:tblPrEx>
          <w:tblLook w:val="0000"/>
        </w:tblPrEx>
        <w:trPr>
          <w:trHeight w:val="226"/>
        </w:trPr>
        <w:tc>
          <w:tcPr>
            <w:tcW w:w="4786" w:type="dxa"/>
            <w:vMerge/>
          </w:tcPr>
          <w:p w:rsidR="006250C8" w:rsidRPr="001E6CB5" w:rsidRDefault="006250C8" w:rsidP="001E6CB5"/>
        </w:tc>
        <w:tc>
          <w:tcPr>
            <w:tcW w:w="4678" w:type="dxa"/>
            <w:shd w:val="clear" w:color="auto" w:fill="auto"/>
          </w:tcPr>
          <w:p w:rsidR="006250C8" w:rsidRPr="001E6CB5" w:rsidRDefault="006250C8" w:rsidP="001E6CB5">
            <w:r w:rsidRPr="001E6CB5">
              <w:t>Мягкий модуль «кубики»</w:t>
            </w:r>
          </w:p>
        </w:tc>
      </w:tr>
      <w:tr w:rsidR="006250C8" w:rsidRPr="001E6CB5" w:rsidTr="00C56472">
        <w:tblPrEx>
          <w:tblLook w:val="0000"/>
        </w:tblPrEx>
        <w:trPr>
          <w:trHeight w:val="296"/>
        </w:trPr>
        <w:tc>
          <w:tcPr>
            <w:tcW w:w="4786" w:type="dxa"/>
            <w:vMerge/>
          </w:tcPr>
          <w:p w:rsidR="006250C8" w:rsidRPr="001E6CB5" w:rsidRDefault="006250C8" w:rsidP="001E6CB5"/>
        </w:tc>
        <w:tc>
          <w:tcPr>
            <w:tcW w:w="4678" w:type="dxa"/>
            <w:shd w:val="clear" w:color="auto" w:fill="auto"/>
          </w:tcPr>
          <w:p w:rsidR="006250C8" w:rsidRPr="001E6CB5" w:rsidRDefault="006250C8" w:rsidP="001E6CB5">
            <w:r w:rsidRPr="001E6CB5">
              <w:t>Сухой бассейн</w:t>
            </w:r>
          </w:p>
        </w:tc>
      </w:tr>
      <w:tr w:rsidR="006250C8" w:rsidRPr="001E6CB5" w:rsidTr="00C56472">
        <w:tblPrEx>
          <w:tblLook w:val="0000"/>
        </w:tblPrEx>
        <w:trPr>
          <w:trHeight w:val="161"/>
        </w:trPr>
        <w:tc>
          <w:tcPr>
            <w:tcW w:w="4786" w:type="dxa"/>
            <w:vMerge/>
          </w:tcPr>
          <w:p w:rsidR="006250C8" w:rsidRPr="001E6CB5" w:rsidRDefault="006250C8" w:rsidP="001E6CB5"/>
        </w:tc>
        <w:tc>
          <w:tcPr>
            <w:tcW w:w="4678" w:type="dxa"/>
            <w:shd w:val="clear" w:color="auto" w:fill="auto"/>
          </w:tcPr>
          <w:p w:rsidR="006250C8" w:rsidRPr="001E6CB5" w:rsidRDefault="006250C8" w:rsidP="001E6CB5">
            <w:r w:rsidRPr="001E6CB5">
              <w:t>Скамьи гимнастические</w:t>
            </w:r>
          </w:p>
        </w:tc>
      </w:tr>
      <w:tr w:rsidR="006250C8" w:rsidRPr="001E6CB5" w:rsidTr="00C56472">
        <w:tblPrEx>
          <w:tblLook w:val="0000"/>
        </w:tblPrEx>
        <w:trPr>
          <w:trHeight w:val="311"/>
        </w:trPr>
        <w:tc>
          <w:tcPr>
            <w:tcW w:w="4786" w:type="dxa"/>
            <w:vMerge/>
          </w:tcPr>
          <w:p w:rsidR="006250C8" w:rsidRPr="001E6CB5" w:rsidRDefault="006250C8" w:rsidP="001E6CB5"/>
        </w:tc>
        <w:tc>
          <w:tcPr>
            <w:tcW w:w="4678" w:type="dxa"/>
            <w:shd w:val="clear" w:color="auto" w:fill="auto"/>
          </w:tcPr>
          <w:p w:rsidR="006250C8" w:rsidRPr="001E6CB5" w:rsidRDefault="006250C8" w:rsidP="001E6CB5">
            <w:r w:rsidRPr="001E6CB5">
              <w:t>Канат</w:t>
            </w:r>
          </w:p>
        </w:tc>
      </w:tr>
      <w:tr w:rsidR="006250C8" w:rsidRPr="001E6CB5" w:rsidTr="00C56472">
        <w:tblPrEx>
          <w:tblLook w:val="0000"/>
        </w:tblPrEx>
        <w:trPr>
          <w:trHeight w:val="311"/>
        </w:trPr>
        <w:tc>
          <w:tcPr>
            <w:tcW w:w="4786" w:type="dxa"/>
            <w:vMerge/>
          </w:tcPr>
          <w:p w:rsidR="006250C8" w:rsidRPr="001E6CB5" w:rsidRDefault="006250C8" w:rsidP="001E6CB5"/>
        </w:tc>
        <w:tc>
          <w:tcPr>
            <w:tcW w:w="4678" w:type="dxa"/>
            <w:shd w:val="clear" w:color="auto" w:fill="auto"/>
          </w:tcPr>
          <w:p w:rsidR="006250C8" w:rsidRPr="001E6CB5" w:rsidRDefault="006250C8" w:rsidP="001E6CB5">
            <w:r w:rsidRPr="001E6CB5">
              <w:t>Массажная дорожка</w:t>
            </w:r>
          </w:p>
        </w:tc>
      </w:tr>
      <w:tr w:rsidR="006250C8" w:rsidRPr="001E6CB5" w:rsidTr="00C56472">
        <w:tblPrEx>
          <w:tblLook w:val="0000"/>
        </w:tblPrEx>
        <w:trPr>
          <w:trHeight w:val="198"/>
        </w:trPr>
        <w:tc>
          <w:tcPr>
            <w:tcW w:w="4786" w:type="dxa"/>
            <w:vMerge/>
          </w:tcPr>
          <w:p w:rsidR="006250C8" w:rsidRPr="001E6CB5" w:rsidRDefault="006250C8" w:rsidP="001E6CB5"/>
        </w:tc>
        <w:tc>
          <w:tcPr>
            <w:tcW w:w="4678" w:type="dxa"/>
            <w:shd w:val="clear" w:color="auto" w:fill="auto"/>
          </w:tcPr>
          <w:p w:rsidR="006250C8" w:rsidRPr="001E6CB5" w:rsidRDefault="006250C8" w:rsidP="001E6CB5">
            <w:r w:rsidRPr="001E6CB5">
              <w:t>Игровой парашют</w:t>
            </w:r>
          </w:p>
        </w:tc>
      </w:tr>
      <w:tr w:rsidR="00527AEE" w:rsidRPr="001E6CB5" w:rsidTr="00C56472">
        <w:tblPrEx>
          <w:tblLook w:val="0000"/>
        </w:tblPrEx>
        <w:trPr>
          <w:trHeight w:val="221"/>
        </w:trPr>
        <w:tc>
          <w:tcPr>
            <w:tcW w:w="4786" w:type="dxa"/>
            <w:vMerge w:val="restart"/>
          </w:tcPr>
          <w:p w:rsidR="00527AEE" w:rsidRPr="001E6CB5" w:rsidRDefault="00527AEE" w:rsidP="001E6CB5">
            <w:pPr>
              <w:rPr>
                <w:b/>
              </w:rPr>
            </w:pPr>
          </w:p>
          <w:p w:rsidR="00527AEE" w:rsidRDefault="00527AEE" w:rsidP="001E6CB5"/>
          <w:p w:rsidR="001E6CB5" w:rsidRDefault="001E6CB5" w:rsidP="001E6CB5"/>
          <w:p w:rsidR="001E6CB5" w:rsidRPr="001E6CB5" w:rsidRDefault="001E6CB5" w:rsidP="001E6CB5"/>
          <w:p w:rsidR="00527AEE" w:rsidRPr="001E6CB5" w:rsidRDefault="00527AEE" w:rsidP="001E6CB5">
            <w:pPr>
              <w:jc w:val="center"/>
              <w:rPr>
                <w:b/>
              </w:rPr>
            </w:pPr>
            <w:r w:rsidRPr="001E6CB5">
              <w:t>Для катания, бросания, ловли</w:t>
            </w:r>
          </w:p>
        </w:tc>
        <w:tc>
          <w:tcPr>
            <w:tcW w:w="4678" w:type="dxa"/>
            <w:shd w:val="clear" w:color="auto" w:fill="auto"/>
          </w:tcPr>
          <w:p w:rsidR="00527AEE" w:rsidRPr="001E6CB5" w:rsidRDefault="00527AEE" w:rsidP="001E6CB5">
            <w:r w:rsidRPr="001E6CB5">
              <w:t>Мячи большие</w:t>
            </w:r>
          </w:p>
        </w:tc>
      </w:tr>
      <w:tr w:rsidR="00527AEE" w:rsidRPr="001E6CB5" w:rsidTr="00C56472">
        <w:tblPrEx>
          <w:tblLook w:val="0000"/>
        </w:tblPrEx>
        <w:trPr>
          <w:trHeight w:val="282"/>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r w:rsidRPr="001E6CB5">
              <w:t>Мячи средние</w:t>
            </w:r>
          </w:p>
        </w:tc>
      </w:tr>
      <w:tr w:rsidR="00527AEE" w:rsidRPr="001E6CB5" w:rsidTr="00C56472">
        <w:tblPrEx>
          <w:tblLook w:val="0000"/>
        </w:tblPrEx>
        <w:trPr>
          <w:trHeight w:val="93"/>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r w:rsidRPr="001E6CB5">
              <w:t>Мячи малые</w:t>
            </w:r>
          </w:p>
        </w:tc>
      </w:tr>
      <w:tr w:rsidR="00527AEE" w:rsidRPr="001E6CB5" w:rsidTr="00C56472">
        <w:tblPrEx>
          <w:tblLook w:val="0000"/>
        </w:tblPrEx>
        <w:trPr>
          <w:trHeight w:val="221"/>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r w:rsidRPr="001E6CB5">
              <w:t>Мячи «мякиши»</w:t>
            </w:r>
          </w:p>
        </w:tc>
      </w:tr>
      <w:tr w:rsidR="00527AEE" w:rsidRPr="001E6CB5" w:rsidTr="00C56472">
        <w:tblPrEx>
          <w:tblLook w:val="0000"/>
        </w:tblPrEx>
        <w:trPr>
          <w:trHeight w:val="170"/>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proofErr w:type="spellStart"/>
            <w:r w:rsidRPr="001E6CB5">
              <w:t>Фитболы</w:t>
            </w:r>
            <w:proofErr w:type="spellEnd"/>
            <w:r w:rsidRPr="001E6CB5">
              <w:t xml:space="preserve"> большие</w:t>
            </w:r>
          </w:p>
        </w:tc>
      </w:tr>
      <w:tr w:rsidR="00527AEE" w:rsidRPr="001E6CB5" w:rsidTr="00C56472">
        <w:tblPrEx>
          <w:tblLook w:val="0000"/>
        </w:tblPrEx>
        <w:trPr>
          <w:trHeight w:val="339"/>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proofErr w:type="spellStart"/>
            <w:r w:rsidRPr="001E6CB5">
              <w:t>Фитболы</w:t>
            </w:r>
            <w:proofErr w:type="spellEnd"/>
            <w:r w:rsidRPr="001E6CB5">
              <w:t xml:space="preserve"> малые</w:t>
            </w:r>
          </w:p>
        </w:tc>
      </w:tr>
      <w:tr w:rsidR="00527AEE" w:rsidRPr="001E6CB5" w:rsidTr="00C56472">
        <w:tblPrEx>
          <w:tblLook w:val="0000"/>
        </w:tblPrEx>
        <w:trPr>
          <w:trHeight w:val="282"/>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r w:rsidRPr="001E6CB5">
              <w:t>Мешочки для метания</w:t>
            </w:r>
          </w:p>
        </w:tc>
      </w:tr>
      <w:tr w:rsidR="00527AEE" w:rsidRPr="001E6CB5" w:rsidTr="00C56472">
        <w:tblPrEx>
          <w:tblLook w:val="0000"/>
        </w:tblPrEx>
        <w:trPr>
          <w:trHeight w:val="206"/>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r w:rsidRPr="001E6CB5">
              <w:t>Мячи набивные</w:t>
            </w:r>
          </w:p>
        </w:tc>
      </w:tr>
      <w:tr w:rsidR="00527AEE" w:rsidRPr="001E6CB5" w:rsidTr="001E6CB5">
        <w:tblPrEx>
          <w:tblLook w:val="0000"/>
        </w:tblPrEx>
        <w:trPr>
          <w:trHeight w:val="234"/>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r w:rsidRPr="001E6CB5">
              <w:t>Мишень для метания</w:t>
            </w:r>
          </w:p>
        </w:tc>
      </w:tr>
      <w:tr w:rsidR="00527AEE" w:rsidRPr="001E6CB5" w:rsidTr="00C56472">
        <w:tblPrEx>
          <w:tblLook w:val="0000"/>
        </w:tblPrEx>
        <w:trPr>
          <w:trHeight w:val="339"/>
        </w:trPr>
        <w:tc>
          <w:tcPr>
            <w:tcW w:w="4786" w:type="dxa"/>
            <w:vMerge w:val="restart"/>
          </w:tcPr>
          <w:p w:rsidR="00527AEE" w:rsidRPr="001E6CB5" w:rsidRDefault="00527AEE" w:rsidP="001E6CB5">
            <w:pPr>
              <w:jc w:val="center"/>
              <w:rPr>
                <w:b/>
              </w:rPr>
            </w:pPr>
          </w:p>
          <w:p w:rsidR="007F2A49" w:rsidRPr="001E6CB5" w:rsidRDefault="007F2A49" w:rsidP="001E6CB5"/>
          <w:p w:rsidR="00527AEE" w:rsidRPr="001E6CB5" w:rsidRDefault="00527AEE" w:rsidP="001E6CB5">
            <w:pPr>
              <w:jc w:val="center"/>
            </w:pPr>
            <w:r w:rsidRPr="001E6CB5">
              <w:t>Для прыжков</w:t>
            </w:r>
          </w:p>
        </w:tc>
        <w:tc>
          <w:tcPr>
            <w:tcW w:w="4678" w:type="dxa"/>
            <w:shd w:val="clear" w:color="auto" w:fill="auto"/>
          </w:tcPr>
          <w:p w:rsidR="00527AEE" w:rsidRPr="001E6CB5" w:rsidRDefault="00527AEE" w:rsidP="001E6CB5">
            <w:proofErr w:type="spellStart"/>
            <w:r w:rsidRPr="001E6CB5">
              <w:t>Фитболы</w:t>
            </w:r>
            <w:proofErr w:type="spellEnd"/>
            <w:r w:rsidRPr="001E6CB5">
              <w:t xml:space="preserve"> с ушками</w:t>
            </w:r>
          </w:p>
        </w:tc>
      </w:tr>
      <w:tr w:rsidR="00527AEE" w:rsidRPr="001E6CB5" w:rsidTr="00C56472">
        <w:tblPrEx>
          <w:tblLook w:val="0000"/>
        </w:tblPrEx>
        <w:trPr>
          <w:trHeight w:val="164"/>
        </w:trPr>
        <w:tc>
          <w:tcPr>
            <w:tcW w:w="4786" w:type="dxa"/>
            <w:vMerge/>
          </w:tcPr>
          <w:p w:rsidR="00527AEE" w:rsidRPr="001E6CB5" w:rsidRDefault="00527AEE" w:rsidP="001E6CB5">
            <w:pPr>
              <w:jc w:val="center"/>
              <w:rPr>
                <w:b/>
              </w:rPr>
            </w:pPr>
          </w:p>
        </w:tc>
        <w:tc>
          <w:tcPr>
            <w:tcW w:w="4678" w:type="dxa"/>
            <w:shd w:val="clear" w:color="auto" w:fill="auto"/>
          </w:tcPr>
          <w:p w:rsidR="00527AEE" w:rsidRPr="001E6CB5" w:rsidRDefault="00527AEE" w:rsidP="001E6CB5">
            <w:r w:rsidRPr="001E6CB5">
              <w:t>Скакалка</w:t>
            </w:r>
          </w:p>
        </w:tc>
      </w:tr>
      <w:tr w:rsidR="00527AEE" w:rsidRPr="001E6CB5" w:rsidTr="00C56472">
        <w:tblPrEx>
          <w:tblLook w:val="0000"/>
        </w:tblPrEx>
        <w:trPr>
          <w:trHeight w:val="296"/>
        </w:trPr>
        <w:tc>
          <w:tcPr>
            <w:tcW w:w="4786" w:type="dxa"/>
            <w:vMerge/>
          </w:tcPr>
          <w:p w:rsidR="00527AEE" w:rsidRPr="001E6CB5" w:rsidRDefault="00527AEE" w:rsidP="001E6CB5">
            <w:pPr>
              <w:jc w:val="center"/>
              <w:rPr>
                <w:b/>
              </w:rPr>
            </w:pPr>
          </w:p>
        </w:tc>
        <w:tc>
          <w:tcPr>
            <w:tcW w:w="4678" w:type="dxa"/>
            <w:shd w:val="clear" w:color="auto" w:fill="auto"/>
          </w:tcPr>
          <w:p w:rsidR="00527AEE" w:rsidRPr="001E6CB5" w:rsidRDefault="00527AEE" w:rsidP="001E6CB5">
            <w:r w:rsidRPr="001E6CB5">
              <w:t>Мат гимнастический</w:t>
            </w:r>
          </w:p>
        </w:tc>
      </w:tr>
      <w:tr w:rsidR="00527AEE" w:rsidRPr="001E6CB5" w:rsidTr="00C56472">
        <w:tblPrEx>
          <w:tblLook w:val="0000"/>
        </w:tblPrEx>
        <w:trPr>
          <w:trHeight w:val="199"/>
        </w:trPr>
        <w:tc>
          <w:tcPr>
            <w:tcW w:w="4786" w:type="dxa"/>
            <w:vMerge/>
          </w:tcPr>
          <w:p w:rsidR="00527AEE" w:rsidRPr="001E6CB5" w:rsidRDefault="00527AEE" w:rsidP="001E6CB5">
            <w:pPr>
              <w:jc w:val="center"/>
              <w:rPr>
                <w:b/>
              </w:rPr>
            </w:pPr>
          </w:p>
        </w:tc>
        <w:tc>
          <w:tcPr>
            <w:tcW w:w="4678" w:type="dxa"/>
            <w:shd w:val="clear" w:color="auto" w:fill="auto"/>
          </w:tcPr>
          <w:p w:rsidR="00527AEE" w:rsidRPr="001E6CB5" w:rsidRDefault="00527AEE" w:rsidP="001E6CB5">
            <w:r w:rsidRPr="001E6CB5">
              <w:t>Верёвка с утяжелителями</w:t>
            </w:r>
          </w:p>
        </w:tc>
      </w:tr>
      <w:tr w:rsidR="00527AEE" w:rsidRPr="001E6CB5" w:rsidTr="00C56472">
        <w:tblPrEx>
          <w:tblLook w:val="0000"/>
        </w:tblPrEx>
        <w:trPr>
          <w:trHeight w:val="325"/>
        </w:trPr>
        <w:tc>
          <w:tcPr>
            <w:tcW w:w="4786" w:type="dxa"/>
            <w:vMerge w:val="restart"/>
          </w:tcPr>
          <w:p w:rsidR="007F2A49" w:rsidRPr="001E6CB5" w:rsidRDefault="007F2A49" w:rsidP="001E6CB5"/>
          <w:p w:rsidR="007F2A49" w:rsidRPr="001E6CB5" w:rsidRDefault="007F2A49" w:rsidP="001E6CB5">
            <w:pPr>
              <w:jc w:val="center"/>
            </w:pPr>
          </w:p>
          <w:p w:rsidR="00527AEE" w:rsidRPr="001E6CB5" w:rsidRDefault="00527AEE" w:rsidP="001E6CB5">
            <w:pPr>
              <w:jc w:val="center"/>
            </w:pPr>
            <w:r w:rsidRPr="001E6CB5">
              <w:t>Для ОРУ</w:t>
            </w:r>
          </w:p>
        </w:tc>
        <w:tc>
          <w:tcPr>
            <w:tcW w:w="4678" w:type="dxa"/>
            <w:shd w:val="clear" w:color="auto" w:fill="auto"/>
          </w:tcPr>
          <w:p w:rsidR="00527AEE" w:rsidRPr="001E6CB5" w:rsidRDefault="00527AEE" w:rsidP="001E6CB5">
            <w:r w:rsidRPr="001E6CB5">
              <w:t>Гимнастические палки</w:t>
            </w:r>
          </w:p>
        </w:tc>
      </w:tr>
      <w:tr w:rsidR="00527AEE" w:rsidRPr="001E6CB5" w:rsidTr="00C56472">
        <w:tblPrEx>
          <w:tblLook w:val="0000"/>
        </w:tblPrEx>
        <w:trPr>
          <w:trHeight w:val="184"/>
        </w:trPr>
        <w:tc>
          <w:tcPr>
            <w:tcW w:w="4786" w:type="dxa"/>
            <w:vMerge/>
          </w:tcPr>
          <w:p w:rsidR="00527AEE" w:rsidRPr="001E6CB5" w:rsidRDefault="00527AEE" w:rsidP="001E6CB5">
            <w:pPr>
              <w:jc w:val="center"/>
              <w:rPr>
                <w:b/>
              </w:rPr>
            </w:pPr>
          </w:p>
        </w:tc>
        <w:tc>
          <w:tcPr>
            <w:tcW w:w="4678" w:type="dxa"/>
            <w:shd w:val="clear" w:color="auto" w:fill="auto"/>
          </w:tcPr>
          <w:p w:rsidR="00527AEE" w:rsidRPr="001E6CB5" w:rsidRDefault="00527AEE" w:rsidP="001E6CB5">
            <w:r w:rsidRPr="001E6CB5">
              <w:t>Гимнастические косички</w:t>
            </w:r>
          </w:p>
        </w:tc>
      </w:tr>
      <w:tr w:rsidR="00527AEE" w:rsidRPr="001E6CB5" w:rsidTr="00C56472">
        <w:tblPrEx>
          <w:tblLook w:val="0000"/>
        </w:tblPrEx>
        <w:trPr>
          <w:trHeight w:val="226"/>
        </w:trPr>
        <w:tc>
          <w:tcPr>
            <w:tcW w:w="4786" w:type="dxa"/>
            <w:vMerge/>
          </w:tcPr>
          <w:p w:rsidR="00527AEE" w:rsidRPr="001E6CB5" w:rsidRDefault="00527AEE" w:rsidP="001E6CB5">
            <w:pPr>
              <w:jc w:val="center"/>
              <w:rPr>
                <w:b/>
              </w:rPr>
            </w:pPr>
          </w:p>
        </w:tc>
        <w:tc>
          <w:tcPr>
            <w:tcW w:w="4678" w:type="dxa"/>
            <w:shd w:val="clear" w:color="auto" w:fill="auto"/>
          </w:tcPr>
          <w:p w:rsidR="00527AEE" w:rsidRPr="001E6CB5" w:rsidRDefault="00527AEE" w:rsidP="001E6CB5">
            <w:r w:rsidRPr="001E6CB5">
              <w:t>Кубики</w:t>
            </w:r>
          </w:p>
        </w:tc>
      </w:tr>
      <w:tr w:rsidR="00527AEE" w:rsidRPr="001E6CB5" w:rsidTr="00C56472">
        <w:tblPrEx>
          <w:tblLook w:val="0000"/>
        </w:tblPrEx>
        <w:trPr>
          <w:trHeight w:val="184"/>
        </w:trPr>
        <w:tc>
          <w:tcPr>
            <w:tcW w:w="4786" w:type="dxa"/>
            <w:vMerge/>
          </w:tcPr>
          <w:p w:rsidR="00527AEE" w:rsidRPr="001E6CB5" w:rsidRDefault="00527AEE" w:rsidP="001E6CB5">
            <w:pPr>
              <w:jc w:val="center"/>
              <w:rPr>
                <w:b/>
              </w:rPr>
            </w:pPr>
          </w:p>
        </w:tc>
        <w:tc>
          <w:tcPr>
            <w:tcW w:w="4678" w:type="dxa"/>
            <w:shd w:val="clear" w:color="auto" w:fill="auto"/>
          </w:tcPr>
          <w:p w:rsidR="00527AEE" w:rsidRPr="001E6CB5" w:rsidRDefault="00527AEE" w:rsidP="001E6CB5">
            <w:r w:rsidRPr="001E6CB5">
              <w:t>Гантели</w:t>
            </w:r>
          </w:p>
        </w:tc>
      </w:tr>
      <w:tr w:rsidR="00527AEE" w:rsidRPr="001E6CB5" w:rsidTr="00C56472">
        <w:tblPrEx>
          <w:tblLook w:val="0000"/>
        </w:tblPrEx>
        <w:trPr>
          <w:trHeight w:val="169"/>
        </w:trPr>
        <w:tc>
          <w:tcPr>
            <w:tcW w:w="4786" w:type="dxa"/>
            <w:vMerge/>
          </w:tcPr>
          <w:p w:rsidR="00527AEE" w:rsidRPr="001E6CB5" w:rsidRDefault="00527AEE" w:rsidP="001E6CB5">
            <w:pPr>
              <w:jc w:val="center"/>
              <w:rPr>
                <w:b/>
              </w:rPr>
            </w:pPr>
          </w:p>
        </w:tc>
        <w:tc>
          <w:tcPr>
            <w:tcW w:w="4678" w:type="dxa"/>
            <w:shd w:val="clear" w:color="auto" w:fill="auto"/>
          </w:tcPr>
          <w:p w:rsidR="00527AEE" w:rsidRPr="001E6CB5" w:rsidRDefault="00527AEE" w:rsidP="001E6CB5">
            <w:r w:rsidRPr="001E6CB5">
              <w:t>Обручи пластмассовые</w:t>
            </w:r>
          </w:p>
        </w:tc>
      </w:tr>
      <w:tr w:rsidR="00527AEE" w:rsidRPr="001E6CB5" w:rsidTr="001E6CB5">
        <w:tblPrEx>
          <w:tblLook w:val="0000"/>
        </w:tblPrEx>
        <w:trPr>
          <w:trHeight w:val="206"/>
        </w:trPr>
        <w:tc>
          <w:tcPr>
            <w:tcW w:w="4786" w:type="dxa"/>
            <w:vMerge/>
          </w:tcPr>
          <w:p w:rsidR="00527AEE" w:rsidRPr="001E6CB5" w:rsidRDefault="00527AEE" w:rsidP="001E6CB5">
            <w:pPr>
              <w:jc w:val="center"/>
              <w:rPr>
                <w:b/>
              </w:rPr>
            </w:pPr>
          </w:p>
        </w:tc>
        <w:tc>
          <w:tcPr>
            <w:tcW w:w="4678" w:type="dxa"/>
            <w:shd w:val="clear" w:color="auto" w:fill="auto"/>
          </w:tcPr>
          <w:p w:rsidR="00527AEE" w:rsidRPr="001E6CB5" w:rsidRDefault="00527AEE" w:rsidP="001E6CB5">
            <w:r w:rsidRPr="001E6CB5">
              <w:t>Ленточки</w:t>
            </w:r>
          </w:p>
        </w:tc>
      </w:tr>
      <w:tr w:rsidR="00527AEE" w:rsidRPr="001E6CB5" w:rsidTr="001E6CB5">
        <w:tblPrEx>
          <w:tblLook w:val="0000"/>
        </w:tblPrEx>
        <w:trPr>
          <w:trHeight w:val="351"/>
        </w:trPr>
        <w:tc>
          <w:tcPr>
            <w:tcW w:w="4786" w:type="dxa"/>
            <w:vMerge w:val="restart"/>
          </w:tcPr>
          <w:p w:rsidR="007F2A49" w:rsidRPr="001E6CB5" w:rsidRDefault="007F2A49" w:rsidP="001E6CB5">
            <w:pPr>
              <w:jc w:val="center"/>
            </w:pPr>
          </w:p>
          <w:p w:rsidR="007F2A49" w:rsidRPr="001E6CB5" w:rsidRDefault="007F2A49" w:rsidP="001E6CB5"/>
          <w:p w:rsidR="007F2A49" w:rsidRPr="001E6CB5" w:rsidRDefault="007F2A49" w:rsidP="001E6CB5">
            <w:pPr>
              <w:jc w:val="center"/>
            </w:pPr>
          </w:p>
          <w:p w:rsidR="00527AEE" w:rsidRPr="001E6CB5" w:rsidRDefault="002B3E62" w:rsidP="001E6CB5">
            <w:pPr>
              <w:jc w:val="center"/>
            </w:pPr>
            <w:r w:rsidRPr="001E6CB5">
              <w:t>Д</w:t>
            </w:r>
            <w:r w:rsidR="00527AEE" w:rsidRPr="001E6CB5">
              <w:t>ля спортивных игр</w:t>
            </w:r>
          </w:p>
          <w:p w:rsidR="00527AEE" w:rsidRPr="001E6CB5" w:rsidRDefault="00527AEE" w:rsidP="001E6CB5">
            <w:pPr>
              <w:jc w:val="center"/>
              <w:rPr>
                <w:b/>
              </w:rPr>
            </w:pPr>
          </w:p>
          <w:p w:rsidR="00527AEE" w:rsidRPr="001E6CB5" w:rsidRDefault="00527AEE" w:rsidP="001E6CB5">
            <w:pPr>
              <w:rPr>
                <w:b/>
              </w:rPr>
            </w:pPr>
          </w:p>
        </w:tc>
        <w:tc>
          <w:tcPr>
            <w:tcW w:w="4678" w:type="dxa"/>
            <w:shd w:val="clear" w:color="auto" w:fill="auto"/>
          </w:tcPr>
          <w:p w:rsidR="00527AEE" w:rsidRPr="001E6CB5" w:rsidRDefault="00527AEE" w:rsidP="001E6CB5">
            <w:r w:rsidRPr="001E6CB5">
              <w:t>Волейбольная сетка</w:t>
            </w:r>
          </w:p>
        </w:tc>
      </w:tr>
      <w:tr w:rsidR="00527AEE" w:rsidRPr="001E6CB5" w:rsidTr="00C56472">
        <w:tblPrEx>
          <w:tblLook w:val="0000"/>
        </w:tblPrEx>
        <w:trPr>
          <w:trHeight w:val="339"/>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r w:rsidRPr="001E6CB5">
              <w:t>Мячи волейбольные</w:t>
            </w:r>
          </w:p>
        </w:tc>
      </w:tr>
      <w:tr w:rsidR="00527AEE" w:rsidRPr="001E6CB5" w:rsidTr="001E6CB5">
        <w:tblPrEx>
          <w:tblLook w:val="0000"/>
        </w:tblPrEx>
        <w:trPr>
          <w:trHeight w:val="348"/>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r w:rsidRPr="001E6CB5">
              <w:t>Мячи футбольные</w:t>
            </w:r>
          </w:p>
        </w:tc>
      </w:tr>
      <w:tr w:rsidR="00527AEE" w:rsidRPr="001E6CB5" w:rsidTr="00C56472">
        <w:tblPrEx>
          <w:tblLook w:val="0000"/>
        </w:tblPrEx>
        <w:trPr>
          <w:trHeight w:val="198"/>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r w:rsidRPr="001E6CB5">
              <w:t>Мячи баскетбольные</w:t>
            </w:r>
          </w:p>
        </w:tc>
      </w:tr>
      <w:tr w:rsidR="00527AEE" w:rsidRPr="001E6CB5" w:rsidTr="00C56472">
        <w:tblPrEx>
          <w:tblLook w:val="0000"/>
        </w:tblPrEx>
        <w:trPr>
          <w:trHeight w:val="254"/>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r w:rsidRPr="001E6CB5">
              <w:t>Теннисные ракетки</w:t>
            </w:r>
          </w:p>
        </w:tc>
      </w:tr>
      <w:tr w:rsidR="00527AEE" w:rsidRPr="001E6CB5" w:rsidTr="00C56472">
        <w:tblPrEx>
          <w:tblLook w:val="0000"/>
        </w:tblPrEx>
        <w:trPr>
          <w:trHeight w:val="311"/>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r w:rsidRPr="001E6CB5">
              <w:t>Теннисные мячи</w:t>
            </w:r>
          </w:p>
        </w:tc>
      </w:tr>
      <w:tr w:rsidR="00527AEE" w:rsidRPr="001E6CB5" w:rsidTr="00C56472">
        <w:tblPrEx>
          <w:tblLook w:val="0000"/>
        </w:tblPrEx>
        <w:trPr>
          <w:trHeight w:val="198"/>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r w:rsidRPr="001E6CB5">
              <w:t>Шайбы для игры в хоккей</w:t>
            </w:r>
          </w:p>
        </w:tc>
      </w:tr>
      <w:tr w:rsidR="00527AEE" w:rsidRPr="001E6CB5" w:rsidTr="00C56472">
        <w:tblPrEx>
          <w:tblLook w:val="0000"/>
        </w:tblPrEx>
        <w:trPr>
          <w:trHeight w:val="311"/>
        </w:trPr>
        <w:tc>
          <w:tcPr>
            <w:tcW w:w="4786" w:type="dxa"/>
            <w:vMerge/>
          </w:tcPr>
          <w:p w:rsidR="00527AEE" w:rsidRPr="001E6CB5" w:rsidRDefault="00527AEE" w:rsidP="001E6CB5">
            <w:pPr>
              <w:rPr>
                <w:b/>
              </w:rPr>
            </w:pPr>
          </w:p>
        </w:tc>
        <w:tc>
          <w:tcPr>
            <w:tcW w:w="4678" w:type="dxa"/>
            <w:shd w:val="clear" w:color="auto" w:fill="auto"/>
          </w:tcPr>
          <w:p w:rsidR="00527AEE" w:rsidRPr="001E6CB5" w:rsidRDefault="00527AEE" w:rsidP="001E6CB5">
            <w:r w:rsidRPr="001E6CB5">
              <w:t>Клюшки для игры в хоккей</w:t>
            </w:r>
          </w:p>
        </w:tc>
      </w:tr>
    </w:tbl>
    <w:p w:rsidR="00AC62A4" w:rsidRDefault="00AC62A4" w:rsidP="00DF3F1D">
      <w:pPr>
        <w:pStyle w:val="Default"/>
        <w:rPr>
          <w:b/>
        </w:rPr>
      </w:pPr>
    </w:p>
    <w:p w:rsidR="007F2A49" w:rsidRDefault="006722AA" w:rsidP="006722AA">
      <w:pPr>
        <w:pStyle w:val="Default"/>
        <w:jc w:val="center"/>
        <w:rPr>
          <w:b/>
        </w:rPr>
      </w:pPr>
      <w:r>
        <w:rPr>
          <w:b/>
        </w:rPr>
        <w:t>3.</w:t>
      </w:r>
      <w:r w:rsidR="00C43340">
        <w:rPr>
          <w:b/>
        </w:rPr>
        <w:t>10</w:t>
      </w:r>
      <w:r w:rsidR="00B45EFB">
        <w:rPr>
          <w:b/>
        </w:rPr>
        <w:t>.</w:t>
      </w:r>
      <w:r w:rsidR="00850F50">
        <w:rPr>
          <w:b/>
        </w:rPr>
        <w:t xml:space="preserve"> </w:t>
      </w:r>
      <w:r w:rsidR="00D27C28" w:rsidRPr="00F12385">
        <w:rPr>
          <w:b/>
        </w:rPr>
        <w:t xml:space="preserve">Методическое обеспечение </w:t>
      </w:r>
      <w:r w:rsidR="00850F50">
        <w:rPr>
          <w:b/>
        </w:rPr>
        <w:t>Программы</w:t>
      </w:r>
    </w:p>
    <w:p w:rsidR="0087747C" w:rsidRDefault="0087747C" w:rsidP="003F4C4B">
      <w:pPr>
        <w:pStyle w:val="aa"/>
        <w:numPr>
          <w:ilvl w:val="1"/>
          <w:numId w:val="6"/>
        </w:numPr>
        <w:tabs>
          <w:tab w:val="left" w:pos="708"/>
        </w:tabs>
        <w:suppressAutoHyphens/>
        <w:spacing w:after="0" w:line="240" w:lineRule="auto"/>
        <w:ind w:left="0"/>
        <w:jc w:val="both"/>
        <w:rPr>
          <w:rStyle w:val="FontStyle207"/>
          <w:rFonts w:ascii="Times New Roman" w:hAnsi="Times New Roman"/>
          <w:sz w:val="24"/>
        </w:rPr>
      </w:pPr>
      <w:r>
        <w:rPr>
          <w:rStyle w:val="FontStyle207"/>
          <w:rFonts w:ascii="Times New Roman" w:hAnsi="Times New Roman"/>
          <w:sz w:val="24"/>
        </w:rPr>
        <w:t>Борисова М</w:t>
      </w:r>
      <w:r w:rsidR="00850F50">
        <w:rPr>
          <w:rStyle w:val="FontStyle207"/>
          <w:rFonts w:ascii="Times New Roman" w:hAnsi="Times New Roman"/>
          <w:sz w:val="24"/>
        </w:rPr>
        <w:t xml:space="preserve">. </w:t>
      </w:r>
      <w:r>
        <w:rPr>
          <w:rStyle w:val="FontStyle207"/>
          <w:rFonts w:ascii="Times New Roman" w:hAnsi="Times New Roman"/>
          <w:sz w:val="24"/>
        </w:rPr>
        <w:t xml:space="preserve">М. Малоподвижные игры и игровые упражнения. Для занятий с детьми 3-7 лет. </w:t>
      </w:r>
      <w:proofErr w:type="spellStart"/>
      <w:r>
        <w:rPr>
          <w:rStyle w:val="FontStyle207"/>
          <w:rFonts w:ascii="Times New Roman" w:hAnsi="Times New Roman"/>
          <w:sz w:val="24"/>
        </w:rPr>
        <w:t>Мозайка-Синтез</w:t>
      </w:r>
      <w:proofErr w:type="spellEnd"/>
      <w:r>
        <w:rPr>
          <w:rStyle w:val="FontStyle207"/>
          <w:rFonts w:ascii="Times New Roman" w:hAnsi="Times New Roman"/>
          <w:sz w:val="24"/>
        </w:rPr>
        <w:t>, 2012.</w:t>
      </w:r>
    </w:p>
    <w:p w:rsidR="0087747C" w:rsidRDefault="0006109B" w:rsidP="003F4C4B">
      <w:pPr>
        <w:pStyle w:val="aa"/>
        <w:numPr>
          <w:ilvl w:val="1"/>
          <w:numId w:val="6"/>
        </w:numPr>
        <w:tabs>
          <w:tab w:val="left" w:pos="708"/>
        </w:tabs>
        <w:suppressAutoHyphens/>
        <w:spacing w:after="0" w:line="240" w:lineRule="auto"/>
        <w:ind w:left="0"/>
        <w:jc w:val="both"/>
        <w:rPr>
          <w:rStyle w:val="FontStyle207"/>
          <w:rFonts w:ascii="Times New Roman" w:hAnsi="Times New Roman"/>
          <w:sz w:val="24"/>
        </w:rPr>
      </w:pPr>
      <w:r>
        <w:rPr>
          <w:rStyle w:val="FontStyle207"/>
          <w:rFonts w:ascii="Times New Roman" w:hAnsi="Times New Roman"/>
          <w:sz w:val="24"/>
        </w:rPr>
        <w:t>.</w:t>
      </w:r>
      <w:r w:rsidR="0087747C">
        <w:rPr>
          <w:rStyle w:val="FontStyle207"/>
          <w:rFonts w:ascii="Times New Roman" w:hAnsi="Times New Roman"/>
          <w:sz w:val="24"/>
        </w:rPr>
        <w:t xml:space="preserve">Фёдорова С.Ю. Планы физкультурных занятий (3-4) года. </w:t>
      </w:r>
      <w:proofErr w:type="spellStart"/>
      <w:r w:rsidR="0087747C">
        <w:rPr>
          <w:rStyle w:val="FontStyle207"/>
          <w:rFonts w:ascii="Times New Roman" w:hAnsi="Times New Roman"/>
          <w:sz w:val="24"/>
        </w:rPr>
        <w:t>Мозайка-Синтез</w:t>
      </w:r>
      <w:proofErr w:type="spellEnd"/>
      <w:r w:rsidR="0087747C">
        <w:rPr>
          <w:rStyle w:val="FontStyle207"/>
          <w:rFonts w:ascii="Times New Roman" w:hAnsi="Times New Roman"/>
          <w:sz w:val="24"/>
        </w:rPr>
        <w:t>, 2020</w:t>
      </w:r>
    </w:p>
    <w:p w:rsidR="0006109B" w:rsidRDefault="0006109B" w:rsidP="003F4C4B">
      <w:pPr>
        <w:pStyle w:val="aa"/>
        <w:numPr>
          <w:ilvl w:val="1"/>
          <w:numId w:val="6"/>
        </w:numPr>
        <w:spacing w:after="0" w:line="240" w:lineRule="auto"/>
        <w:ind w:left="0"/>
        <w:jc w:val="both"/>
        <w:rPr>
          <w:rStyle w:val="FontStyle207"/>
          <w:rFonts w:ascii="Times New Roman" w:hAnsi="Times New Roman"/>
          <w:sz w:val="24"/>
        </w:rPr>
      </w:pPr>
      <w:r w:rsidRPr="0006109B">
        <w:rPr>
          <w:rStyle w:val="FontStyle207"/>
          <w:rFonts w:ascii="Times New Roman" w:hAnsi="Times New Roman"/>
          <w:sz w:val="24"/>
        </w:rPr>
        <w:t>Фёдорова С.Ю</w:t>
      </w:r>
      <w:r>
        <w:rPr>
          <w:rStyle w:val="FontStyle207"/>
          <w:rFonts w:ascii="Times New Roman" w:hAnsi="Times New Roman"/>
          <w:sz w:val="24"/>
        </w:rPr>
        <w:t>. Планы физкультурных занятий (4-5) лет</w:t>
      </w:r>
      <w:r w:rsidRPr="0006109B">
        <w:rPr>
          <w:rStyle w:val="FontStyle207"/>
          <w:rFonts w:ascii="Times New Roman" w:hAnsi="Times New Roman"/>
          <w:sz w:val="24"/>
        </w:rPr>
        <w:t xml:space="preserve">. </w:t>
      </w:r>
      <w:proofErr w:type="spellStart"/>
      <w:r w:rsidRPr="0006109B">
        <w:rPr>
          <w:rStyle w:val="FontStyle207"/>
          <w:rFonts w:ascii="Times New Roman" w:hAnsi="Times New Roman"/>
          <w:sz w:val="24"/>
        </w:rPr>
        <w:t>Мозайка-Синтез</w:t>
      </w:r>
      <w:proofErr w:type="spellEnd"/>
      <w:r w:rsidRPr="0006109B">
        <w:rPr>
          <w:rStyle w:val="FontStyle207"/>
          <w:rFonts w:ascii="Times New Roman" w:hAnsi="Times New Roman"/>
          <w:sz w:val="24"/>
        </w:rPr>
        <w:t>, 2020</w:t>
      </w:r>
    </w:p>
    <w:p w:rsidR="0006109B" w:rsidRPr="0087747C" w:rsidRDefault="0006109B" w:rsidP="003F4C4B">
      <w:pPr>
        <w:pStyle w:val="aa"/>
        <w:numPr>
          <w:ilvl w:val="1"/>
          <w:numId w:val="6"/>
        </w:numPr>
        <w:spacing w:after="0" w:line="240" w:lineRule="auto"/>
        <w:ind w:left="0"/>
        <w:jc w:val="both"/>
        <w:rPr>
          <w:rStyle w:val="FontStyle207"/>
          <w:rFonts w:ascii="Times New Roman" w:hAnsi="Times New Roman"/>
          <w:sz w:val="24"/>
        </w:rPr>
      </w:pPr>
      <w:r w:rsidRPr="0087747C">
        <w:rPr>
          <w:rStyle w:val="FontStyle207"/>
          <w:rFonts w:ascii="Times New Roman" w:hAnsi="Times New Roman"/>
          <w:sz w:val="24"/>
        </w:rPr>
        <w:t xml:space="preserve">Фёдорова С.Ю. </w:t>
      </w:r>
      <w:r>
        <w:rPr>
          <w:rStyle w:val="FontStyle207"/>
          <w:rFonts w:ascii="Times New Roman" w:hAnsi="Times New Roman"/>
          <w:sz w:val="24"/>
        </w:rPr>
        <w:t>Планы физкультурных занятий (5-6) лет</w:t>
      </w:r>
      <w:r w:rsidRPr="0087747C">
        <w:rPr>
          <w:rStyle w:val="FontStyle207"/>
          <w:rFonts w:ascii="Times New Roman" w:hAnsi="Times New Roman"/>
          <w:sz w:val="24"/>
        </w:rPr>
        <w:t xml:space="preserve">. </w:t>
      </w:r>
      <w:proofErr w:type="spellStart"/>
      <w:r w:rsidRPr="0087747C">
        <w:rPr>
          <w:rStyle w:val="FontStyle207"/>
          <w:rFonts w:ascii="Times New Roman" w:hAnsi="Times New Roman"/>
          <w:sz w:val="24"/>
        </w:rPr>
        <w:t>Мозайка-Синтез</w:t>
      </w:r>
      <w:proofErr w:type="spellEnd"/>
      <w:r w:rsidRPr="0087747C">
        <w:rPr>
          <w:rStyle w:val="FontStyle207"/>
          <w:rFonts w:ascii="Times New Roman" w:hAnsi="Times New Roman"/>
          <w:sz w:val="24"/>
        </w:rPr>
        <w:t>, 2020</w:t>
      </w:r>
    </w:p>
    <w:p w:rsidR="0006109B" w:rsidRDefault="0006109B" w:rsidP="003F4C4B">
      <w:pPr>
        <w:pStyle w:val="aa"/>
        <w:numPr>
          <w:ilvl w:val="1"/>
          <w:numId w:val="6"/>
        </w:numPr>
        <w:spacing w:after="0" w:line="240" w:lineRule="auto"/>
        <w:ind w:left="0"/>
        <w:jc w:val="both"/>
        <w:rPr>
          <w:rStyle w:val="FontStyle207"/>
          <w:rFonts w:ascii="Times New Roman" w:hAnsi="Times New Roman"/>
          <w:sz w:val="24"/>
        </w:rPr>
      </w:pPr>
      <w:r w:rsidRPr="0087747C">
        <w:rPr>
          <w:rStyle w:val="FontStyle207"/>
          <w:rFonts w:ascii="Times New Roman" w:hAnsi="Times New Roman"/>
          <w:sz w:val="24"/>
        </w:rPr>
        <w:t>Фёдорова С.Ю</w:t>
      </w:r>
      <w:r>
        <w:rPr>
          <w:rStyle w:val="FontStyle207"/>
          <w:rFonts w:ascii="Times New Roman" w:hAnsi="Times New Roman"/>
          <w:sz w:val="24"/>
        </w:rPr>
        <w:t>. Планы физкультурных занятий (6-7) лет</w:t>
      </w:r>
      <w:r w:rsidRPr="0087747C">
        <w:rPr>
          <w:rStyle w:val="FontStyle207"/>
          <w:rFonts w:ascii="Times New Roman" w:hAnsi="Times New Roman"/>
          <w:sz w:val="24"/>
        </w:rPr>
        <w:t xml:space="preserve">. </w:t>
      </w:r>
      <w:proofErr w:type="spellStart"/>
      <w:r w:rsidRPr="0087747C">
        <w:rPr>
          <w:rStyle w:val="FontStyle207"/>
          <w:rFonts w:ascii="Times New Roman" w:hAnsi="Times New Roman"/>
          <w:sz w:val="24"/>
        </w:rPr>
        <w:t>Мозайка-Синтез</w:t>
      </w:r>
      <w:proofErr w:type="spellEnd"/>
      <w:r w:rsidRPr="0087747C">
        <w:rPr>
          <w:rStyle w:val="FontStyle207"/>
          <w:rFonts w:ascii="Times New Roman" w:hAnsi="Times New Roman"/>
          <w:sz w:val="24"/>
        </w:rPr>
        <w:t>, 202</w:t>
      </w:r>
      <w:r w:rsidR="00850F50">
        <w:rPr>
          <w:rStyle w:val="FontStyle207"/>
          <w:rFonts w:ascii="Times New Roman" w:hAnsi="Times New Roman"/>
          <w:sz w:val="24"/>
        </w:rPr>
        <w:t>0</w:t>
      </w:r>
    </w:p>
    <w:p w:rsidR="0006109B" w:rsidRPr="001E6CB5" w:rsidRDefault="0006109B" w:rsidP="003F4C4B">
      <w:pPr>
        <w:pStyle w:val="aa"/>
        <w:numPr>
          <w:ilvl w:val="1"/>
          <w:numId w:val="6"/>
        </w:numPr>
        <w:spacing w:after="0" w:line="240" w:lineRule="auto"/>
        <w:ind w:left="0"/>
        <w:jc w:val="both"/>
        <w:rPr>
          <w:rStyle w:val="FontStyle207"/>
          <w:rFonts w:ascii="Times New Roman" w:hAnsi="Times New Roman"/>
          <w:sz w:val="24"/>
          <w:szCs w:val="24"/>
        </w:rPr>
      </w:pPr>
      <w:proofErr w:type="spellStart"/>
      <w:r w:rsidRPr="001E6CB5">
        <w:rPr>
          <w:rStyle w:val="FontStyle207"/>
          <w:rFonts w:ascii="Times New Roman" w:hAnsi="Times New Roman"/>
          <w:sz w:val="24"/>
          <w:szCs w:val="24"/>
        </w:rPr>
        <w:t>Пензулаева</w:t>
      </w:r>
      <w:proofErr w:type="spellEnd"/>
      <w:r w:rsidRPr="001E6CB5">
        <w:rPr>
          <w:rStyle w:val="FontStyle207"/>
          <w:rFonts w:ascii="Times New Roman" w:hAnsi="Times New Roman"/>
          <w:sz w:val="24"/>
          <w:szCs w:val="24"/>
        </w:rPr>
        <w:t xml:space="preserve">. С.И. Оздоровительная гимнастика: комплексы упражнений для детей 3-7 лет. </w:t>
      </w:r>
      <w:proofErr w:type="spellStart"/>
      <w:r w:rsidRPr="001E6CB5">
        <w:rPr>
          <w:rStyle w:val="FontStyle207"/>
          <w:rFonts w:ascii="Times New Roman" w:hAnsi="Times New Roman"/>
          <w:sz w:val="24"/>
          <w:szCs w:val="24"/>
        </w:rPr>
        <w:t>Мозайка-Синтез</w:t>
      </w:r>
      <w:proofErr w:type="spellEnd"/>
      <w:r w:rsidRPr="001E6CB5">
        <w:rPr>
          <w:rStyle w:val="FontStyle207"/>
          <w:rFonts w:ascii="Times New Roman" w:hAnsi="Times New Roman"/>
          <w:sz w:val="24"/>
          <w:szCs w:val="24"/>
        </w:rPr>
        <w:t>, 2020.</w:t>
      </w:r>
    </w:p>
    <w:p w:rsidR="001E6CB5" w:rsidRPr="001E6CB5" w:rsidRDefault="0006109B" w:rsidP="003F4C4B">
      <w:pPr>
        <w:pStyle w:val="aa"/>
        <w:numPr>
          <w:ilvl w:val="1"/>
          <w:numId w:val="6"/>
        </w:numPr>
        <w:spacing w:after="0" w:line="240" w:lineRule="auto"/>
        <w:ind w:left="0"/>
        <w:jc w:val="both"/>
        <w:rPr>
          <w:rStyle w:val="FontStyle207"/>
          <w:rFonts w:ascii="Times New Roman" w:hAnsi="Times New Roman"/>
          <w:sz w:val="24"/>
          <w:szCs w:val="24"/>
        </w:rPr>
      </w:pPr>
      <w:proofErr w:type="spellStart"/>
      <w:r w:rsidRPr="001E6CB5">
        <w:rPr>
          <w:rStyle w:val="FontStyle207"/>
          <w:rFonts w:ascii="Times New Roman" w:hAnsi="Times New Roman"/>
          <w:sz w:val="24"/>
          <w:szCs w:val="24"/>
        </w:rPr>
        <w:t>Степанкова</w:t>
      </w:r>
      <w:proofErr w:type="spellEnd"/>
      <w:r w:rsidRPr="001E6CB5">
        <w:rPr>
          <w:rStyle w:val="FontStyle207"/>
          <w:rFonts w:ascii="Times New Roman" w:hAnsi="Times New Roman"/>
          <w:sz w:val="24"/>
          <w:szCs w:val="24"/>
        </w:rPr>
        <w:t>. Э.</w:t>
      </w:r>
      <w:r w:rsidR="00850F50" w:rsidRPr="001E6CB5">
        <w:rPr>
          <w:rStyle w:val="FontStyle207"/>
          <w:rFonts w:ascii="Times New Roman" w:hAnsi="Times New Roman"/>
          <w:sz w:val="24"/>
          <w:szCs w:val="24"/>
        </w:rPr>
        <w:t xml:space="preserve"> </w:t>
      </w:r>
      <w:r w:rsidRPr="001E6CB5">
        <w:rPr>
          <w:rStyle w:val="FontStyle207"/>
          <w:rFonts w:ascii="Times New Roman" w:hAnsi="Times New Roman"/>
          <w:sz w:val="24"/>
          <w:szCs w:val="24"/>
        </w:rPr>
        <w:t>Я. Сборник подвижных игр.</w:t>
      </w:r>
      <w:r w:rsidR="00850F50" w:rsidRPr="001E6CB5">
        <w:rPr>
          <w:rStyle w:val="FontStyle207"/>
          <w:rFonts w:ascii="Times New Roman" w:hAnsi="Times New Roman"/>
          <w:sz w:val="24"/>
          <w:szCs w:val="24"/>
        </w:rPr>
        <w:t xml:space="preserve"> </w:t>
      </w:r>
      <w:proofErr w:type="spellStart"/>
      <w:r w:rsidRPr="001E6CB5">
        <w:rPr>
          <w:rStyle w:val="FontStyle207"/>
          <w:rFonts w:ascii="Times New Roman" w:hAnsi="Times New Roman"/>
          <w:sz w:val="24"/>
          <w:szCs w:val="24"/>
        </w:rPr>
        <w:t>Мозайка-Синтез</w:t>
      </w:r>
      <w:proofErr w:type="spellEnd"/>
      <w:r w:rsidRPr="001E6CB5">
        <w:rPr>
          <w:rStyle w:val="FontStyle207"/>
          <w:rFonts w:ascii="Times New Roman" w:hAnsi="Times New Roman"/>
          <w:sz w:val="24"/>
          <w:szCs w:val="24"/>
        </w:rPr>
        <w:t>, 2014.</w:t>
      </w:r>
    </w:p>
    <w:p w:rsidR="001E6CB5" w:rsidRPr="001E6CB5" w:rsidRDefault="001E6CB5" w:rsidP="003F4C4B">
      <w:pPr>
        <w:pStyle w:val="aa"/>
        <w:numPr>
          <w:ilvl w:val="1"/>
          <w:numId w:val="6"/>
        </w:numPr>
        <w:spacing w:after="0" w:line="240" w:lineRule="auto"/>
        <w:ind w:left="0"/>
        <w:jc w:val="both"/>
        <w:rPr>
          <w:rFonts w:ascii="Times New Roman" w:hAnsi="Times New Roman"/>
          <w:sz w:val="24"/>
          <w:szCs w:val="24"/>
        </w:rPr>
      </w:pPr>
      <w:r w:rsidRPr="001E6CB5">
        <w:rPr>
          <w:rFonts w:ascii="Times New Roman" w:hAnsi="Times New Roman"/>
          <w:sz w:val="24"/>
          <w:szCs w:val="24"/>
        </w:rPr>
        <w:t xml:space="preserve"> Кириллова Ю.А. Картотека подвижных игр в спортивном зале и на прогулке для детей с ТНР с 5 до 6 лет. ФГОС. - </w:t>
      </w:r>
      <w:proofErr w:type="spellStart"/>
      <w:r w:rsidRPr="001E6CB5">
        <w:rPr>
          <w:rFonts w:ascii="Times New Roman" w:hAnsi="Times New Roman"/>
          <w:sz w:val="24"/>
          <w:szCs w:val="24"/>
        </w:rPr>
        <w:t>Спб</w:t>
      </w:r>
      <w:proofErr w:type="spellEnd"/>
      <w:r w:rsidRPr="001E6CB5">
        <w:rPr>
          <w:rFonts w:ascii="Times New Roman" w:hAnsi="Times New Roman"/>
          <w:sz w:val="24"/>
          <w:szCs w:val="24"/>
        </w:rPr>
        <w:t>.: ООО «ИЗДАТЕЛЬСТВО «ДЕТСТВО-ПРЕСС», 2017. – 128с.</w:t>
      </w:r>
    </w:p>
    <w:p w:rsidR="001E6CB5" w:rsidRPr="001E6CB5" w:rsidRDefault="001E6CB5" w:rsidP="003F4C4B">
      <w:pPr>
        <w:pStyle w:val="aa"/>
        <w:numPr>
          <w:ilvl w:val="1"/>
          <w:numId w:val="6"/>
        </w:numPr>
        <w:spacing w:after="0" w:line="240" w:lineRule="auto"/>
        <w:ind w:left="0"/>
        <w:jc w:val="both"/>
        <w:rPr>
          <w:rFonts w:ascii="Times New Roman" w:hAnsi="Times New Roman"/>
          <w:sz w:val="24"/>
          <w:szCs w:val="24"/>
        </w:rPr>
      </w:pPr>
      <w:r w:rsidRPr="001E6CB5">
        <w:rPr>
          <w:rFonts w:ascii="Times New Roman" w:hAnsi="Times New Roman"/>
          <w:sz w:val="24"/>
          <w:szCs w:val="24"/>
        </w:rPr>
        <w:lastRenderedPageBreak/>
        <w:t xml:space="preserve"> </w:t>
      </w:r>
      <w:proofErr w:type="spellStart"/>
      <w:r w:rsidRPr="001E6CB5">
        <w:rPr>
          <w:rFonts w:ascii="Times New Roman" w:hAnsi="Times New Roman"/>
          <w:sz w:val="24"/>
          <w:szCs w:val="24"/>
        </w:rPr>
        <w:t>Нищева</w:t>
      </w:r>
      <w:proofErr w:type="spellEnd"/>
      <w:r w:rsidRPr="001E6CB5">
        <w:rPr>
          <w:rFonts w:ascii="Times New Roman" w:hAnsi="Times New Roman"/>
          <w:sz w:val="24"/>
          <w:szCs w:val="24"/>
        </w:rPr>
        <w:t xml:space="preserve"> Н.В. Подвижные и дидактические игры на прогулке. ФГОС. – СПб.: ООО «ИЗДАТЕЛЬСТВО «ДЕТСТВО-ПРЕСС», 2019. – 176с.</w:t>
      </w:r>
    </w:p>
    <w:p w:rsidR="001E6CB5" w:rsidRPr="001E6CB5" w:rsidRDefault="001E6CB5" w:rsidP="001E6CB5">
      <w:pPr>
        <w:pStyle w:val="aa"/>
        <w:rPr>
          <w:rStyle w:val="FontStyle207"/>
          <w:rFonts w:ascii="Times New Roman" w:hAnsi="Times New Roman"/>
          <w:sz w:val="24"/>
          <w:szCs w:val="24"/>
        </w:rPr>
      </w:pPr>
    </w:p>
    <w:p w:rsidR="006722AA" w:rsidRDefault="00850F50" w:rsidP="006722AA">
      <w:pPr>
        <w:pStyle w:val="aa"/>
        <w:spacing w:after="0" w:line="240" w:lineRule="auto"/>
        <w:ind w:left="0"/>
        <w:jc w:val="center"/>
        <w:rPr>
          <w:rStyle w:val="FontStyle207"/>
          <w:rFonts w:ascii="Times New Roman" w:hAnsi="Times New Roman"/>
          <w:b/>
          <w:sz w:val="24"/>
        </w:rPr>
      </w:pPr>
      <w:r>
        <w:rPr>
          <w:rStyle w:val="FontStyle207"/>
          <w:rFonts w:ascii="Times New Roman" w:hAnsi="Times New Roman"/>
          <w:b/>
          <w:sz w:val="24"/>
        </w:rPr>
        <w:t xml:space="preserve">Методическая литература, используемая в </w:t>
      </w:r>
      <w:r w:rsidR="006722AA">
        <w:rPr>
          <w:rStyle w:val="FontStyle207"/>
          <w:rFonts w:ascii="Times New Roman" w:hAnsi="Times New Roman"/>
          <w:b/>
          <w:sz w:val="24"/>
        </w:rPr>
        <w:t>части, формируемой участниками образовательных отношений</w:t>
      </w:r>
    </w:p>
    <w:p w:rsidR="0087747C" w:rsidRPr="0006109B" w:rsidRDefault="00850F50" w:rsidP="006722AA">
      <w:pPr>
        <w:pStyle w:val="aa"/>
        <w:spacing w:after="0" w:line="240" w:lineRule="auto"/>
        <w:ind w:left="0"/>
        <w:jc w:val="both"/>
        <w:rPr>
          <w:rStyle w:val="FontStyle207"/>
          <w:rFonts w:ascii="Times New Roman" w:hAnsi="Times New Roman"/>
          <w:sz w:val="24"/>
        </w:rPr>
      </w:pPr>
      <w:r w:rsidRPr="006722AA">
        <w:rPr>
          <w:rStyle w:val="FontStyle207"/>
          <w:rFonts w:ascii="Times New Roman" w:hAnsi="Times New Roman"/>
          <w:sz w:val="24"/>
        </w:rPr>
        <w:t>1.</w:t>
      </w:r>
      <w:r>
        <w:rPr>
          <w:rStyle w:val="FontStyle207"/>
          <w:rFonts w:ascii="Times New Roman" w:hAnsi="Times New Roman"/>
          <w:b/>
          <w:sz w:val="24"/>
        </w:rPr>
        <w:t xml:space="preserve"> </w:t>
      </w:r>
      <w:r w:rsidR="008269DF">
        <w:rPr>
          <w:rStyle w:val="FontStyle207"/>
          <w:rFonts w:ascii="Times New Roman" w:hAnsi="Times New Roman"/>
          <w:sz w:val="24"/>
        </w:rPr>
        <w:t>Волошина. Л. Н. П</w:t>
      </w:r>
      <w:r>
        <w:rPr>
          <w:rStyle w:val="FontStyle207"/>
          <w:rFonts w:ascii="Times New Roman" w:hAnsi="Times New Roman"/>
          <w:sz w:val="24"/>
        </w:rPr>
        <w:t>арциальна программа дошкольного образования</w:t>
      </w:r>
      <w:r w:rsidR="008269DF">
        <w:rPr>
          <w:rStyle w:val="FontStyle207"/>
          <w:rFonts w:ascii="Times New Roman" w:hAnsi="Times New Roman"/>
          <w:sz w:val="24"/>
        </w:rPr>
        <w:t xml:space="preserve"> «Играйте на здоровье!»</w:t>
      </w:r>
      <w:r>
        <w:rPr>
          <w:rStyle w:val="FontStyle207"/>
          <w:rFonts w:ascii="Times New Roman" w:hAnsi="Times New Roman"/>
          <w:sz w:val="24"/>
        </w:rPr>
        <w:t>: методическое пособие -</w:t>
      </w:r>
      <w:r w:rsidR="008269DF">
        <w:rPr>
          <w:rStyle w:val="FontStyle207"/>
          <w:rFonts w:ascii="Times New Roman" w:hAnsi="Times New Roman"/>
          <w:sz w:val="24"/>
        </w:rPr>
        <w:t xml:space="preserve"> «</w:t>
      </w:r>
      <w:proofErr w:type="spellStart"/>
      <w:r w:rsidR="008269DF">
        <w:rPr>
          <w:rStyle w:val="FontStyle207"/>
          <w:rFonts w:ascii="Times New Roman" w:hAnsi="Times New Roman"/>
          <w:sz w:val="24"/>
        </w:rPr>
        <w:t>Вентана-граф</w:t>
      </w:r>
      <w:proofErr w:type="spellEnd"/>
      <w:r w:rsidR="008269DF">
        <w:rPr>
          <w:rStyle w:val="FontStyle207"/>
          <w:rFonts w:ascii="Times New Roman" w:hAnsi="Times New Roman"/>
          <w:sz w:val="24"/>
        </w:rPr>
        <w:t>»,</w:t>
      </w:r>
      <w:r>
        <w:rPr>
          <w:rStyle w:val="FontStyle207"/>
          <w:rFonts w:ascii="Times New Roman" w:hAnsi="Times New Roman"/>
          <w:sz w:val="24"/>
        </w:rPr>
        <w:t xml:space="preserve"> </w:t>
      </w:r>
      <w:r w:rsidR="008269DF">
        <w:rPr>
          <w:rStyle w:val="FontStyle207"/>
          <w:rFonts w:ascii="Times New Roman" w:hAnsi="Times New Roman"/>
          <w:sz w:val="24"/>
        </w:rPr>
        <w:t>2015.</w:t>
      </w:r>
    </w:p>
    <w:sectPr w:rsidR="0087747C" w:rsidRPr="0006109B" w:rsidSect="0069615E">
      <w:headerReference w:type="even" r:id="rId9"/>
      <w:headerReference w:type="default" r:id="rId10"/>
      <w:footerReference w:type="even" r:id="rId11"/>
      <w:footerReference w:type="default" r:id="rId12"/>
      <w:headerReference w:type="first" r:id="rId13"/>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C7C" w:rsidRDefault="00384C7C" w:rsidP="00943E17">
      <w:r>
        <w:separator/>
      </w:r>
    </w:p>
  </w:endnote>
  <w:endnote w:type="continuationSeparator" w:id="0">
    <w:p w:rsidR="00384C7C" w:rsidRDefault="00384C7C" w:rsidP="00943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7C" w:rsidRDefault="000A42DA" w:rsidP="00B72093">
    <w:pPr>
      <w:pStyle w:val="a7"/>
      <w:framePr w:wrap="around" w:vAnchor="text" w:hAnchor="margin" w:xAlign="right" w:y="1"/>
      <w:rPr>
        <w:rStyle w:val="a6"/>
      </w:rPr>
    </w:pPr>
    <w:r>
      <w:rPr>
        <w:rStyle w:val="a6"/>
      </w:rPr>
      <w:fldChar w:fldCharType="begin"/>
    </w:r>
    <w:r w:rsidR="00384C7C">
      <w:rPr>
        <w:rStyle w:val="a6"/>
      </w:rPr>
      <w:instrText xml:space="preserve">PAGE  </w:instrText>
    </w:r>
    <w:r>
      <w:rPr>
        <w:rStyle w:val="a6"/>
      </w:rPr>
      <w:fldChar w:fldCharType="end"/>
    </w:r>
  </w:p>
  <w:p w:rsidR="00384C7C" w:rsidRDefault="00384C7C" w:rsidP="00B7209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971801"/>
      <w:docPartObj>
        <w:docPartGallery w:val="Page Numbers (Bottom of Page)"/>
        <w:docPartUnique/>
      </w:docPartObj>
    </w:sdtPr>
    <w:sdtContent>
      <w:p w:rsidR="00384C7C" w:rsidRDefault="000A42DA">
        <w:pPr>
          <w:pStyle w:val="a7"/>
          <w:jc w:val="right"/>
        </w:pPr>
        <w:r>
          <w:fldChar w:fldCharType="begin"/>
        </w:r>
        <w:r w:rsidR="00384C7C">
          <w:instrText>PAGE   \* MERGEFORMAT</w:instrText>
        </w:r>
        <w:r>
          <w:fldChar w:fldCharType="separate"/>
        </w:r>
        <w:r w:rsidR="00840636">
          <w:rPr>
            <w:noProof/>
          </w:rPr>
          <w:t>3</w:t>
        </w:r>
        <w:r>
          <w:fldChar w:fldCharType="end"/>
        </w:r>
      </w:p>
    </w:sdtContent>
  </w:sdt>
  <w:p w:rsidR="00384C7C" w:rsidRDefault="00384C7C" w:rsidP="00B7209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C7C" w:rsidRDefault="00384C7C" w:rsidP="00943E17">
      <w:r>
        <w:separator/>
      </w:r>
    </w:p>
  </w:footnote>
  <w:footnote w:type="continuationSeparator" w:id="0">
    <w:p w:rsidR="00384C7C" w:rsidRDefault="00384C7C" w:rsidP="00943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7C" w:rsidRDefault="000A42DA" w:rsidP="00B72093">
    <w:pPr>
      <w:pStyle w:val="a4"/>
      <w:framePr w:wrap="around" w:vAnchor="text" w:hAnchor="margin" w:xAlign="right" w:y="1"/>
      <w:rPr>
        <w:rStyle w:val="a6"/>
      </w:rPr>
    </w:pPr>
    <w:r>
      <w:rPr>
        <w:rStyle w:val="a6"/>
      </w:rPr>
      <w:fldChar w:fldCharType="begin"/>
    </w:r>
    <w:r w:rsidR="00384C7C">
      <w:rPr>
        <w:rStyle w:val="a6"/>
      </w:rPr>
      <w:instrText xml:space="preserve">PAGE  </w:instrText>
    </w:r>
    <w:r>
      <w:rPr>
        <w:rStyle w:val="a6"/>
      </w:rPr>
      <w:fldChar w:fldCharType="end"/>
    </w:r>
  </w:p>
  <w:p w:rsidR="00384C7C" w:rsidRDefault="00384C7C" w:rsidP="00B7209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7C" w:rsidRPr="00884110" w:rsidRDefault="00384C7C" w:rsidP="00CB0FBF">
    <w:pPr>
      <w:pStyle w:val="a4"/>
      <w:jc w:val="center"/>
      <w:rPr>
        <w:rFonts w:ascii="Times New Roman" w:eastAsiaTheme="minorEastAsia" w:hAnsi="Times New Roman"/>
        <w:sz w:val="20"/>
        <w:lang w:eastAsia="en-US"/>
      </w:rPr>
    </w:pPr>
    <w:r w:rsidRPr="00884110">
      <w:rPr>
        <w:rFonts w:ascii="Times New Roman" w:eastAsiaTheme="minorEastAsia" w:hAnsi="Times New Roman"/>
        <w:sz w:val="20"/>
        <w:lang w:eastAsia="en-US"/>
      </w:rPr>
      <w:t>Муниципальное бюджетное дошкольное образовательное учреждение</w:t>
    </w:r>
  </w:p>
  <w:p w:rsidR="00384C7C" w:rsidRPr="00884110" w:rsidRDefault="00384C7C" w:rsidP="009D2CE1">
    <w:pPr>
      <w:pStyle w:val="a4"/>
      <w:jc w:val="center"/>
      <w:rPr>
        <w:rFonts w:ascii="Times New Roman" w:hAnsi="Times New Roman"/>
        <w:sz w:val="20"/>
      </w:rPr>
    </w:pPr>
    <w:r w:rsidRPr="00884110">
      <w:rPr>
        <w:rFonts w:ascii="Times New Roman" w:eastAsiaTheme="minorEastAsia" w:hAnsi="Times New Roman"/>
        <w:color w:val="000000" w:themeColor="text1" w:themeShade="BF"/>
        <w:sz w:val="20"/>
        <w:lang w:eastAsia="en-US"/>
      </w:rPr>
      <w:t>«Детский сад «Рябинушка» с. Гостищево Яковлевского городского округа»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7C" w:rsidRPr="00CB0FBF" w:rsidRDefault="00384C7C" w:rsidP="00CB0FBF">
    <w:pPr>
      <w:pStyle w:val="a4"/>
      <w:jc w:val="center"/>
      <w:rPr>
        <w:rFonts w:ascii="Times New Roman" w:eastAsiaTheme="minorEastAsia" w:hAnsi="Times New Roman"/>
        <w:sz w:val="18"/>
        <w:lang w:eastAsia="en-US"/>
      </w:rPr>
    </w:pPr>
    <w:r w:rsidRPr="00CB0FBF">
      <w:rPr>
        <w:rFonts w:ascii="Times New Roman" w:eastAsiaTheme="minorEastAsia" w:hAnsi="Times New Roman"/>
        <w:sz w:val="18"/>
        <w:lang w:eastAsia="en-US"/>
      </w:rPr>
      <w:t>Муниципальное бюджетное дошкольное образовательное учреждение</w:t>
    </w:r>
  </w:p>
  <w:p w:rsidR="00384C7C" w:rsidRPr="00CB0FBF" w:rsidRDefault="00384C7C" w:rsidP="00CB0FBF">
    <w:pPr>
      <w:pStyle w:val="a4"/>
      <w:jc w:val="center"/>
      <w:rPr>
        <w:rFonts w:ascii="Times New Roman" w:hAnsi="Times New Roman"/>
      </w:rPr>
    </w:pPr>
    <w:r w:rsidRPr="00CB0FBF">
      <w:rPr>
        <w:rFonts w:ascii="Times New Roman" w:eastAsiaTheme="minorEastAsia" w:hAnsi="Times New Roman"/>
        <w:color w:val="000000" w:themeColor="text1" w:themeShade="BF"/>
        <w:sz w:val="18"/>
        <w:lang w:eastAsia="en-US"/>
      </w:rPr>
      <w:t xml:space="preserve">«Детский сад </w:t>
    </w:r>
    <w:r w:rsidRPr="00823D55">
      <w:rPr>
        <w:rFonts w:ascii="Times New Roman" w:eastAsiaTheme="minorEastAsia" w:hAnsi="Times New Roman"/>
        <w:color w:val="FF0000"/>
        <w:sz w:val="18"/>
        <w:lang w:eastAsia="en-US"/>
      </w:rPr>
      <w:t xml:space="preserve"> </w:t>
    </w:r>
    <w:r w:rsidRPr="00CB0FBF">
      <w:rPr>
        <w:rFonts w:ascii="Times New Roman" w:eastAsiaTheme="minorEastAsia" w:hAnsi="Times New Roman"/>
        <w:color w:val="000000" w:themeColor="text1" w:themeShade="BF"/>
        <w:sz w:val="18"/>
        <w:lang w:eastAsia="en-US"/>
      </w:rPr>
      <w:t>«Рябинушка» с</w:t>
    </w:r>
    <w:proofErr w:type="gramStart"/>
    <w:r w:rsidRPr="00CB0FBF">
      <w:rPr>
        <w:rFonts w:ascii="Times New Roman" w:eastAsiaTheme="minorEastAsia" w:hAnsi="Times New Roman"/>
        <w:color w:val="000000" w:themeColor="text1" w:themeShade="BF"/>
        <w:sz w:val="18"/>
        <w:lang w:eastAsia="en-US"/>
      </w:rPr>
      <w:t>.Г</w:t>
    </w:r>
    <w:proofErr w:type="gramEnd"/>
    <w:r w:rsidRPr="00CB0FBF">
      <w:rPr>
        <w:rFonts w:ascii="Times New Roman" w:eastAsiaTheme="minorEastAsia" w:hAnsi="Times New Roman"/>
        <w:color w:val="000000" w:themeColor="text1" w:themeShade="BF"/>
        <w:sz w:val="18"/>
        <w:lang w:eastAsia="en-US"/>
      </w:rPr>
      <w:t>остищево Яковлевс</w:t>
    </w:r>
    <w:r>
      <w:rPr>
        <w:rFonts w:ascii="Times New Roman" w:eastAsiaTheme="minorEastAsia" w:hAnsi="Times New Roman"/>
        <w:color w:val="000000" w:themeColor="text1" w:themeShade="BF"/>
        <w:sz w:val="18"/>
        <w:lang w:eastAsia="en-US"/>
      </w:rPr>
      <w:t>кого городского округа</w:t>
    </w:r>
    <w:r w:rsidRPr="00CB0FBF">
      <w:rPr>
        <w:rFonts w:ascii="Times New Roman" w:eastAsiaTheme="minorEastAsia" w:hAnsi="Times New Roman"/>
        <w:color w:val="000000" w:themeColor="text1" w:themeShade="BF"/>
        <w:sz w:val="18"/>
        <w:lang w:eastAsia="en-US"/>
      </w:rPr>
      <w:t>»</w:t>
    </w:r>
  </w:p>
  <w:p w:rsidR="00384C7C" w:rsidRPr="004F2ABC" w:rsidRDefault="00384C7C" w:rsidP="004F2ABC">
    <w:pPr>
      <w:pStyle w:val="a4"/>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6628EE"/>
    <w:lvl w:ilvl="0">
      <w:start w:val="1"/>
      <w:numFmt w:val="decimal"/>
      <w:lvlText w:val="%1."/>
      <w:lvlJc w:val="left"/>
      <w:rPr>
        <w:rFonts w:cs="Times New Roman"/>
      </w:rPr>
    </w:lvl>
    <w:lvl w:ilvl="1">
      <w:start w:val="1"/>
      <w:numFmt w:val="decimal"/>
      <w:lvlText w:val="%2."/>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cs="Times New Roman"/>
        <w:b w:val="0"/>
        <w:bCs w:val="0"/>
        <w:i w:val="0"/>
        <w:iCs w:val="0"/>
        <w:smallCaps w:val="0"/>
        <w:strike w:val="0"/>
        <w:color w:val="000000"/>
        <w:spacing w:val="0"/>
        <w:w w:val="100"/>
        <w:position w:val="0"/>
        <w:sz w:val="23"/>
        <w:szCs w:val="23"/>
        <w:u w:val="none"/>
      </w:rPr>
    </w:lvl>
  </w:abstractNum>
  <w:abstractNum w:abstractNumId="1">
    <w:nsid w:val="0000000E"/>
    <w:multiLevelType w:val="singleLevel"/>
    <w:tmpl w:val="0000000E"/>
    <w:name w:val="WW8Num19"/>
    <w:lvl w:ilvl="0">
      <w:start w:val="1"/>
      <w:numFmt w:val="decimal"/>
      <w:lvlText w:val="%1)"/>
      <w:lvlJc w:val="left"/>
      <w:pPr>
        <w:tabs>
          <w:tab w:val="num" w:pos="0"/>
        </w:tabs>
        <w:ind w:left="1429" w:hanging="360"/>
      </w:pPr>
    </w:lvl>
  </w:abstractNum>
  <w:abstractNum w:abstractNumId="2">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singleLevel"/>
    <w:tmpl w:val="00000011"/>
    <w:name w:val="WW8Num23"/>
    <w:lvl w:ilvl="0">
      <w:start w:val="1"/>
      <w:numFmt w:val="decimal"/>
      <w:lvlText w:val="%1)"/>
      <w:lvlJc w:val="left"/>
      <w:pPr>
        <w:tabs>
          <w:tab w:val="num" w:pos="0"/>
        </w:tabs>
        <w:ind w:left="720" w:hanging="360"/>
      </w:pPr>
      <w:rPr>
        <w:color w:val="000000"/>
      </w:rPr>
    </w:lvl>
  </w:abstractNum>
  <w:abstractNum w:abstractNumId="4">
    <w:nsid w:val="0000001D"/>
    <w:multiLevelType w:val="singleLevel"/>
    <w:tmpl w:val="0000001D"/>
    <w:name w:val="WW8Num37"/>
    <w:lvl w:ilvl="0">
      <w:start w:val="1"/>
      <w:numFmt w:val="decimal"/>
      <w:lvlText w:val="%1)"/>
      <w:lvlJc w:val="left"/>
      <w:pPr>
        <w:tabs>
          <w:tab w:val="num" w:pos="0"/>
        </w:tabs>
        <w:ind w:left="720" w:hanging="360"/>
      </w:pPr>
      <w:rPr>
        <w:color w:val="000000"/>
      </w:rPr>
    </w:lvl>
  </w:abstractNum>
  <w:abstractNum w:abstractNumId="5">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C69"/>
    <w:multiLevelType w:val="hybridMultilevel"/>
    <w:tmpl w:val="76D8C72C"/>
    <w:lvl w:ilvl="0" w:tplc="85BC128E">
      <w:start w:val="1"/>
      <w:numFmt w:val="decimal"/>
      <w:lvlText w:val="%1."/>
      <w:lvlJc w:val="left"/>
      <w:pPr>
        <w:tabs>
          <w:tab w:val="num" w:pos="720"/>
        </w:tabs>
        <w:ind w:left="720" w:hanging="360"/>
      </w:pPr>
      <w:rPr>
        <w:rFonts w:ascii="Times New Roman" w:eastAsia="Times New Roman" w:hAnsi="Times New Roman" w:cs="Times New Roman"/>
      </w:rPr>
    </w:lvl>
    <w:lvl w:ilvl="1" w:tplc="000022C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DD1"/>
    <w:multiLevelType w:val="hybridMultilevel"/>
    <w:tmpl w:val="0000261E"/>
    <w:lvl w:ilvl="0" w:tplc="00005E9D">
      <w:start w:val="1"/>
      <w:numFmt w:val="lowerRoman"/>
      <w:lvlText w:val="%1"/>
      <w:lvlJc w:val="left"/>
      <w:pPr>
        <w:tabs>
          <w:tab w:val="num" w:pos="720"/>
        </w:tabs>
        <w:ind w:left="720" w:hanging="360"/>
      </w:pPr>
      <w:rPr>
        <w:rFonts w:cs="Times New Roman"/>
      </w:rPr>
    </w:lvl>
    <w:lvl w:ilvl="1" w:tplc="0000489C">
      <w:start w:val="1"/>
      <w:numFmt w:val="lowerRoman"/>
      <w:lvlText w:val="%2"/>
      <w:lvlJc w:val="left"/>
      <w:pPr>
        <w:tabs>
          <w:tab w:val="num" w:pos="1440"/>
        </w:tabs>
        <w:ind w:left="1440" w:hanging="360"/>
      </w:pPr>
      <w:rPr>
        <w:rFonts w:cs="Times New Roman"/>
      </w:rPr>
    </w:lvl>
    <w:lvl w:ilvl="2" w:tplc="0000191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3091C21"/>
    <w:multiLevelType w:val="multilevel"/>
    <w:tmpl w:val="AA88C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F85432"/>
    <w:multiLevelType w:val="hybridMultilevel"/>
    <w:tmpl w:val="0DCCA90C"/>
    <w:lvl w:ilvl="0" w:tplc="D820FE4E">
      <w:start w:val="1"/>
      <w:numFmt w:val="decimal"/>
      <w:lvlText w:val="%1."/>
      <w:lvlJc w:val="left"/>
      <w:pPr>
        <w:ind w:left="360" w:hanging="360"/>
      </w:pPr>
      <w:rPr>
        <w:rFonts w:cs="Times New Roman"/>
      </w:rPr>
    </w:lvl>
    <w:lvl w:ilvl="1" w:tplc="86BAF8B6">
      <w:numFmt w:val="none"/>
      <w:lvlText w:val=""/>
      <w:lvlJc w:val="left"/>
      <w:pPr>
        <w:tabs>
          <w:tab w:val="num" w:pos="180"/>
        </w:tabs>
      </w:pPr>
      <w:rPr>
        <w:rFonts w:cs="Times New Roman"/>
      </w:rPr>
    </w:lvl>
    <w:lvl w:ilvl="2" w:tplc="2188D9AE">
      <w:numFmt w:val="none"/>
      <w:lvlText w:val=""/>
      <w:lvlJc w:val="left"/>
      <w:pPr>
        <w:tabs>
          <w:tab w:val="num" w:pos="180"/>
        </w:tabs>
      </w:pPr>
      <w:rPr>
        <w:rFonts w:cs="Times New Roman"/>
      </w:rPr>
    </w:lvl>
    <w:lvl w:ilvl="3" w:tplc="74E26E1E">
      <w:numFmt w:val="none"/>
      <w:lvlText w:val=""/>
      <w:lvlJc w:val="left"/>
      <w:pPr>
        <w:tabs>
          <w:tab w:val="num" w:pos="180"/>
        </w:tabs>
      </w:pPr>
      <w:rPr>
        <w:rFonts w:cs="Times New Roman"/>
      </w:rPr>
    </w:lvl>
    <w:lvl w:ilvl="4" w:tplc="0C8A7F84">
      <w:numFmt w:val="none"/>
      <w:lvlText w:val=""/>
      <w:lvlJc w:val="left"/>
      <w:pPr>
        <w:tabs>
          <w:tab w:val="num" w:pos="180"/>
        </w:tabs>
      </w:pPr>
      <w:rPr>
        <w:rFonts w:cs="Times New Roman"/>
      </w:rPr>
    </w:lvl>
    <w:lvl w:ilvl="5" w:tplc="81ECC6E2">
      <w:numFmt w:val="none"/>
      <w:lvlText w:val=""/>
      <w:lvlJc w:val="left"/>
      <w:pPr>
        <w:tabs>
          <w:tab w:val="num" w:pos="180"/>
        </w:tabs>
      </w:pPr>
      <w:rPr>
        <w:rFonts w:cs="Times New Roman"/>
      </w:rPr>
    </w:lvl>
    <w:lvl w:ilvl="6" w:tplc="4A064228">
      <w:numFmt w:val="none"/>
      <w:lvlText w:val=""/>
      <w:lvlJc w:val="left"/>
      <w:pPr>
        <w:tabs>
          <w:tab w:val="num" w:pos="180"/>
        </w:tabs>
      </w:pPr>
      <w:rPr>
        <w:rFonts w:cs="Times New Roman"/>
      </w:rPr>
    </w:lvl>
    <w:lvl w:ilvl="7" w:tplc="5F6C2716">
      <w:numFmt w:val="none"/>
      <w:lvlText w:val=""/>
      <w:lvlJc w:val="left"/>
      <w:pPr>
        <w:tabs>
          <w:tab w:val="num" w:pos="180"/>
        </w:tabs>
      </w:pPr>
      <w:rPr>
        <w:rFonts w:cs="Times New Roman"/>
      </w:rPr>
    </w:lvl>
    <w:lvl w:ilvl="8" w:tplc="E58260DC">
      <w:numFmt w:val="none"/>
      <w:lvlText w:val=""/>
      <w:lvlJc w:val="left"/>
      <w:pPr>
        <w:tabs>
          <w:tab w:val="num" w:pos="180"/>
        </w:tabs>
      </w:pPr>
      <w:rPr>
        <w:rFonts w:cs="Times New Roman"/>
      </w:rPr>
    </w:lvl>
  </w:abstractNum>
  <w:abstractNum w:abstractNumId="15">
    <w:nsid w:val="08C33F1B"/>
    <w:multiLevelType w:val="hybridMultilevel"/>
    <w:tmpl w:val="7B0E3F9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327032"/>
    <w:multiLevelType w:val="hybridMultilevel"/>
    <w:tmpl w:val="181E9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CA6204"/>
    <w:multiLevelType w:val="hybridMultilevel"/>
    <w:tmpl w:val="E15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1D8116C0"/>
    <w:multiLevelType w:val="multilevel"/>
    <w:tmpl w:val="5E7C41AC"/>
    <w:lvl w:ilvl="0">
      <w:start w:val="1"/>
      <w:numFmt w:val="decimal"/>
      <w:lvlText w:val="%1."/>
      <w:lvlJc w:val="left"/>
      <w:pPr>
        <w:tabs>
          <w:tab w:val="num" w:pos="900"/>
        </w:tabs>
        <w:ind w:left="900" w:hanging="360"/>
      </w:pPr>
      <w:rPr>
        <w:rFonts w:hint="default"/>
      </w:rPr>
    </w:lvl>
    <w:lvl w:ilvl="1">
      <w:start w:val="5"/>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0">
    <w:nsid w:val="206462DB"/>
    <w:multiLevelType w:val="hybridMultilevel"/>
    <w:tmpl w:val="C9568F2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220C702A"/>
    <w:multiLevelType w:val="hybridMultilevel"/>
    <w:tmpl w:val="73B68C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A622B62"/>
    <w:multiLevelType w:val="hybridMultilevel"/>
    <w:tmpl w:val="00A2A2F2"/>
    <w:lvl w:ilvl="0" w:tplc="CF907B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2B186525"/>
    <w:multiLevelType w:val="hybridMultilevel"/>
    <w:tmpl w:val="0E7A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5B289D"/>
    <w:multiLevelType w:val="hybridMultilevel"/>
    <w:tmpl w:val="857AF9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EAC0E16"/>
    <w:multiLevelType w:val="hybridMultilevel"/>
    <w:tmpl w:val="B464E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DC3C22"/>
    <w:multiLevelType w:val="hybridMultilevel"/>
    <w:tmpl w:val="E5FED7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7837FCB"/>
    <w:multiLevelType w:val="hybridMultilevel"/>
    <w:tmpl w:val="E3F49C7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F9B0083"/>
    <w:multiLevelType w:val="hybridMultilevel"/>
    <w:tmpl w:val="5CEAE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6B7E32"/>
    <w:multiLevelType w:val="hybridMultilevel"/>
    <w:tmpl w:val="CE2E5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574425"/>
    <w:multiLevelType w:val="hybridMultilevel"/>
    <w:tmpl w:val="0CA8048C"/>
    <w:lvl w:ilvl="0" w:tplc="53C66A08">
      <w:start w:val="1"/>
      <w:numFmt w:val="bullet"/>
      <w:lvlText w:val="•"/>
      <w:lvlJc w:val="left"/>
      <w:pPr>
        <w:ind w:left="1450" w:hanging="360"/>
      </w:pPr>
      <w:rPr>
        <w:rFonts w:hint="default"/>
      </w:rPr>
    </w:lvl>
    <w:lvl w:ilvl="1" w:tplc="04190003">
      <w:start w:val="1"/>
      <w:numFmt w:val="bullet"/>
      <w:lvlText w:val="o"/>
      <w:lvlJc w:val="left"/>
      <w:pPr>
        <w:ind w:left="2170" w:hanging="360"/>
      </w:pPr>
      <w:rPr>
        <w:rFonts w:ascii="Courier New" w:hAnsi="Courier New" w:cs="Courier New" w:hint="default"/>
      </w:rPr>
    </w:lvl>
    <w:lvl w:ilvl="2" w:tplc="53C66A08">
      <w:start w:val="1"/>
      <w:numFmt w:val="bullet"/>
      <w:lvlText w:val="•"/>
      <w:lvlJc w:val="left"/>
      <w:pPr>
        <w:ind w:left="2890" w:hanging="360"/>
      </w:pPr>
      <w:rPr>
        <w:rFonts w:hint="default"/>
      </w:rPr>
    </w:lvl>
    <w:lvl w:ilvl="3" w:tplc="0419000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1">
    <w:nsid w:val="6CDB54C0"/>
    <w:multiLevelType w:val="hybridMultilevel"/>
    <w:tmpl w:val="0C5EF36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6D0A5710"/>
    <w:multiLevelType w:val="hybridMultilevel"/>
    <w:tmpl w:val="8AA21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9E7B21"/>
    <w:multiLevelType w:val="hybridMultilevel"/>
    <w:tmpl w:val="D03A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AE7A72"/>
    <w:multiLevelType w:val="hybridMultilevel"/>
    <w:tmpl w:val="A1FA8D8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5">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8"/>
  </w:num>
  <w:num w:numId="6">
    <w:abstractNumId w:val="0"/>
  </w:num>
  <w:num w:numId="7">
    <w:abstractNumId w:val="19"/>
  </w:num>
  <w:num w:numId="8">
    <w:abstractNumId w:val="22"/>
  </w:num>
  <w:num w:numId="9">
    <w:abstractNumId w:val="16"/>
  </w:num>
  <w:num w:numId="10">
    <w:abstractNumId w:val="31"/>
  </w:num>
  <w:num w:numId="11">
    <w:abstractNumId w:val="24"/>
  </w:num>
  <w:num w:numId="12">
    <w:abstractNumId w:val="33"/>
  </w:num>
  <w:num w:numId="13">
    <w:abstractNumId w:val="27"/>
  </w:num>
  <w:num w:numId="14">
    <w:abstractNumId w:val="29"/>
  </w:num>
  <w:num w:numId="15">
    <w:abstractNumId w:val="28"/>
  </w:num>
  <w:num w:numId="16">
    <w:abstractNumId w:val="15"/>
  </w:num>
  <w:num w:numId="17">
    <w:abstractNumId w:val="26"/>
  </w:num>
  <w:num w:numId="18">
    <w:abstractNumId w:val="32"/>
  </w:num>
  <w:num w:numId="19">
    <w:abstractNumId w:val="17"/>
  </w:num>
  <w:num w:numId="20">
    <w:abstractNumId w:val="23"/>
  </w:num>
  <w:num w:numId="21">
    <w:abstractNumId w:val="18"/>
  </w:num>
  <w:num w:numId="22">
    <w:abstractNumId w:val="20"/>
  </w:num>
  <w:num w:numId="23">
    <w:abstractNumId w:val="13"/>
  </w:num>
  <w:num w:numId="24">
    <w:abstractNumId w:val="30"/>
  </w:num>
  <w:num w:numId="25">
    <w:abstractNumId w:val="34"/>
  </w:num>
  <w:num w:numId="26">
    <w:abstractNumId w:val="35"/>
  </w:num>
  <w:num w:numId="27">
    <w:abstractNumId w:val="25"/>
  </w:num>
  <w:num w:numId="28">
    <w:abstractNumId w:val="21"/>
  </w:num>
  <w:num w:numId="29">
    <w:abstractNumId w:val="10"/>
  </w:num>
  <w:num w:numId="30">
    <w:abstractNumId w:val="11"/>
  </w:num>
  <w:num w:numId="31">
    <w:abstractNumId w:val="12"/>
  </w:num>
  <w:num w:numId="32">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rsids>
    <w:rsidRoot w:val="00B72093"/>
    <w:rsid w:val="00001233"/>
    <w:rsid w:val="00001D39"/>
    <w:rsid w:val="000029D4"/>
    <w:rsid w:val="000073C4"/>
    <w:rsid w:val="0001274F"/>
    <w:rsid w:val="00015029"/>
    <w:rsid w:val="00015570"/>
    <w:rsid w:val="00016C6E"/>
    <w:rsid w:val="00017C88"/>
    <w:rsid w:val="000208FB"/>
    <w:rsid w:val="00020C5A"/>
    <w:rsid w:val="00022923"/>
    <w:rsid w:val="00025B38"/>
    <w:rsid w:val="00031A80"/>
    <w:rsid w:val="00035A4B"/>
    <w:rsid w:val="00042C84"/>
    <w:rsid w:val="00043A6F"/>
    <w:rsid w:val="00044C67"/>
    <w:rsid w:val="00045DA5"/>
    <w:rsid w:val="00045E02"/>
    <w:rsid w:val="00050654"/>
    <w:rsid w:val="00052A48"/>
    <w:rsid w:val="0005586C"/>
    <w:rsid w:val="00056097"/>
    <w:rsid w:val="0006109B"/>
    <w:rsid w:val="00062E07"/>
    <w:rsid w:val="000642BE"/>
    <w:rsid w:val="000729B7"/>
    <w:rsid w:val="00074417"/>
    <w:rsid w:val="00075904"/>
    <w:rsid w:val="000800B8"/>
    <w:rsid w:val="00086B07"/>
    <w:rsid w:val="000937B1"/>
    <w:rsid w:val="00093AA8"/>
    <w:rsid w:val="00097D22"/>
    <w:rsid w:val="000A22AC"/>
    <w:rsid w:val="000A42DA"/>
    <w:rsid w:val="000A5662"/>
    <w:rsid w:val="000A71CD"/>
    <w:rsid w:val="000B557F"/>
    <w:rsid w:val="000B7DE7"/>
    <w:rsid w:val="000C2ED7"/>
    <w:rsid w:val="000C4BA2"/>
    <w:rsid w:val="000C5ADC"/>
    <w:rsid w:val="000D1168"/>
    <w:rsid w:val="000D3630"/>
    <w:rsid w:val="000E060D"/>
    <w:rsid w:val="000F0D36"/>
    <w:rsid w:val="000F7994"/>
    <w:rsid w:val="00104E8A"/>
    <w:rsid w:val="00106851"/>
    <w:rsid w:val="00113CF8"/>
    <w:rsid w:val="00114BCE"/>
    <w:rsid w:val="001157E0"/>
    <w:rsid w:val="001179AA"/>
    <w:rsid w:val="00120B0A"/>
    <w:rsid w:val="00124114"/>
    <w:rsid w:val="00125875"/>
    <w:rsid w:val="00126B9D"/>
    <w:rsid w:val="00132C52"/>
    <w:rsid w:val="0013771D"/>
    <w:rsid w:val="0014114C"/>
    <w:rsid w:val="0014660B"/>
    <w:rsid w:val="00153FFF"/>
    <w:rsid w:val="001558AC"/>
    <w:rsid w:val="00157B02"/>
    <w:rsid w:val="0016063A"/>
    <w:rsid w:val="00161D72"/>
    <w:rsid w:val="001653DC"/>
    <w:rsid w:val="00165C5A"/>
    <w:rsid w:val="00171629"/>
    <w:rsid w:val="00190ABE"/>
    <w:rsid w:val="00193B7A"/>
    <w:rsid w:val="001A33A6"/>
    <w:rsid w:val="001A35A8"/>
    <w:rsid w:val="001A4B21"/>
    <w:rsid w:val="001A542D"/>
    <w:rsid w:val="001B0313"/>
    <w:rsid w:val="001B726E"/>
    <w:rsid w:val="001B7CC7"/>
    <w:rsid w:val="001C0F3A"/>
    <w:rsid w:val="001C543F"/>
    <w:rsid w:val="001C6150"/>
    <w:rsid w:val="001C7664"/>
    <w:rsid w:val="001D266F"/>
    <w:rsid w:val="001E6CB5"/>
    <w:rsid w:val="001E7072"/>
    <w:rsid w:val="00211DC4"/>
    <w:rsid w:val="00212447"/>
    <w:rsid w:val="00212933"/>
    <w:rsid w:val="002130B4"/>
    <w:rsid w:val="00217DCC"/>
    <w:rsid w:val="0023462A"/>
    <w:rsid w:val="00234833"/>
    <w:rsid w:val="00235F25"/>
    <w:rsid w:val="00236CBA"/>
    <w:rsid w:val="00240915"/>
    <w:rsid w:val="00247AA6"/>
    <w:rsid w:val="00247D2F"/>
    <w:rsid w:val="00251724"/>
    <w:rsid w:val="00254D14"/>
    <w:rsid w:val="00256218"/>
    <w:rsid w:val="0025703F"/>
    <w:rsid w:val="00260A55"/>
    <w:rsid w:val="00261AD6"/>
    <w:rsid w:val="00262997"/>
    <w:rsid w:val="00263E43"/>
    <w:rsid w:val="00266F6D"/>
    <w:rsid w:val="0026748A"/>
    <w:rsid w:val="0027549B"/>
    <w:rsid w:val="0027593A"/>
    <w:rsid w:val="00283929"/>
    <w:rsid w:val="002853DB"/>
    <w:rsid w:val="00294061"/>
    <w:rsid w:val="00295021"/>
    <w:rsid w:val="0029699A"/>
    <w:rsid w:val="002A077C"/>
    <w:rsid w:val="002A0B9C"/>
    <w:rsid w:val="002A1A83"/>
    <w:rsid w:val="002A2401"/>
    <w:rsid w:val="002A265F"/>
    <w:rsid w:val="002A27C6"/>
    <w:rsid w:val="002A4216"/>
    <w:rsid w:val="002A4E03"/>
    <w:rsid w:val="002B3E62"/>
    <w:rsid w:val="002B41AD"/>
    <w:rsid w:val="002B6724"/>
    <w:rsid w:val="002B705F"/>
    <w:rsid w:val="002C0D17"/>
    <w:rsid w:val="002C0FED"/>
    <w:rsid w:val="002C55F4"/>
    <w:rsid w:val="002C57A9"/>
    <w:rsid w:val="002C6888"/>
    <w:rsid w:val="002D013E"/>
    <w:rsid w:val="002D1A78"/>
    <w:rsid w:val="002D302B"/>
    <w:rsid w:val="002E2DEF"/>
    <w:rsid w:val="002E4F41"/>
    <w:rsid w:val="002F2DB0"/>
    <w:rsid w:val="002F3FD0"/>
    <w:rsid w:val="002F78CD"/>
    <w:rsid w:val="003001CD"/>
    <w:rsid w:val="00302E06"/>
    <w:rsid w:val="003058E9"/>
    <w:rsid w:val="00305C1D"/>
    <w:rsid w:val="003130FE"/>
    <w:rsid w:val="003136DD"/>
    <w:rsid w:val="00316D8F"/>
    <w:rsid w:val="00320B90"/>
    <w:rsid w:val="00324EEF"/>
    <w:rsid w:val="00327ED4"/>
    <w:rsid w:val="0033614A"/>
    <w:rsid w:val="00336DAA"/>
    <w:rsid w:val="003401FA"/>
    <w:rsid w:val="003448B8"/>
    <w:rsid w:val="00350AF6"/>
    <w:rsid w:val="00362DCF"/>
    <w:rsid w:val="00363BB7"/>
    <w:rsid w:val="00365955"/>
    <w:rsid w:val="003739C6"/>
    <w:rsid w:val="00375624"/>
    <w:rsid w:val="00375F3A"/>
    <w:rsid w:val="003767CE"/>
    <w:rsid w:val="00381B51"/>
    <w:rsid w:val="0038244A"/>
    <w:rsid w:val="00383305"/>
    <w:rsid w:val="00383988"/>
    <w:rsid w:val="00384C7C"/>
    <w:rsid w:val="00390B37"/>
    <w:rsid w:val="00391324"/>
    <w:rsid w:val="003913AE"/>
    <w:rsid w:val="00392AF6"/>
    <w:rsid w:val="003937D4"/>
    <w:rsid w:val="00394E3A"/>
    <w:rsid w:val="0039723F"/>
    <w:rsid w:val="003A2EB3"/>
    <w:rsid w:val="003A78B4"/>
    <w:rsid w:val="003B4D85"/>
    <w:rsid w:val="003B661B"/>
    <w:rsid w:val="003C45AD"/>
    <w:rsid w:val="003C53C4"/>
    <w:rsid w:val="003D4466"/>
    <w:rsid w:val="003D550B"/>
    <w:rsid w:val="003F164C"/>
    <w:rsid w:val="003F4551"/>
    <w:rsid w:val="003F4C4B"/>
    <w:rsid w:val="003F543D"/>
    <w:rsid w:val="003F6CAE"/>
    <w:rsid w:val="00401F47"/>
    <w:rsid w:val="00411C2E"/>
    <w:rsid w:val="0041311D"/>
    <w:rsid w:val="00426ECF"/>
    <w:rsid w:val="00431B4C"/>
    <w:rsid w:val="00431DDE"/>
    <w:rsid w:val="004322FE"/>
    <w:rsid w:val="0044102F"/>
    <w:rsid w:val="00441CF0"/>
    <w:rsid w:val="004424FD"/>
    <w:rsid w:val="00444879"/>
    <w:rsid w:val="0044667B"/>
    <w:rsid w:val="00447D09"/>
    <w:rsid w:val="00452A0B"/>
    <w:rsid w:val="00456DA0"/>
    <w:rsid w:val="00456EFC"/>
    <w:rsid w:val="00457E7F"/>
    <w:rsid w:val="00464909"/>
    <w:rsid w:val="004711AF"/>
    <w:rsid w:val="00474729"/>
    <w:rsid w:val="0047492B"/>
    <w:rsid w:val="00474996"/>
    <w:rsid w:val="0048712C"/>
    <w:rsid w:val="00496C5E"/>
    <w:rsid w:val="004A3123"/>
    <w:rsid w:val="004A35F3"/>
    <w:rsid w:val="004B3610"/>
    <w:rsid w:val="004B3DBF"/>
    <w:rsid w:val="004B5977"/>
    <w:rsid w:val="004C5B65"/>
    <w:rsid w:val="004C6915"/>
    <w:rsid w:val="004C709F"/>
    <w:rsid w:val="004C7297"/>
    <w:rsid w:val="004C79BF"/>
    <w:rsid w:val="004E69EA"/>
    <w:rsid w:val="004F2ABC"/>
    <w:rsid w:val="004F45BC"/>
    <w:rsid w:val="004F68C9"/>
    <w:rsid w:val="0050256E"/>
    <w:rsid w:val="005100E8"/>
    <w:rsid w:val="005138D9"/>
    <w:rsid w:val="00513D48"/>
    <w:rsid w:val="00514E3A"/>
    <w:rsid w:val="00524300"/>
    <w:rsid w:val="00527AEE"/>
    <w:rsid w:val="00531D3E"/>
    <w:rsid w:val="0053315C"/>
    <w:rsid w:val="005425FA"/>
    <w:rsid w:val="00543861"/>
    <w:rsid w:val="00545266"/>
    <w:rsid w:val="00550BD6"/>
    <w:rsid w:val="0055249C"/>
    <w:rsid w:val="00552509"/>
    <w:rsid w:val="005536F8"/>
    <w:rsid w:val="00554644"/>
    <w:rsid w:val="005548C5"/>
    <w:rsid w:val="00554C51"/>
    <w:rsid w:val="00555206"/>
    <w:rsid w:val="00560963"/>
    <w:rsid w:val="00561152"/>
    <w:rsid w:val="00562C5D"/>
    <w:rsid w:val="00563D18"/>
    <w:rsid w:val="00563E83"/>
    <w:rsid w:val="00574FBE"/>
    <w:rsid w:val="00575E92"/>
    <w:rsid w:val="005923D4"/>
    <w:rsid w:val="00595E95"/>
    <w:rsid w:val="005965FB"/>
    <w:rsid w:val="005967CA"/>
    <w:rsid w:val="005974D9"/>
    <w:rsid w:val="005A354A"/>
    <w:rsid w:val="005B0032"/>
    <w:rsid w:val="005B2A31"/>
    <w:rsid w:val="005B7C0F"/>
    <w:rsid w:val="005B7C85"/>
    <w:rsid w:val="005C004E"/>
    <w:rsid w:val="005C0299"/>
    <w:rsid w:val="005C02D2"/>
    <w:rsid w:val="005C7CC6"/>
    <w:rsid w:val="005D0C12"/>
    <w:rsid w:val="005D1D7D"/>
    <w:rsid w:val="005D1E80"/>
    <w:rsid w:val="005D21A6"/>
    <w:rsid w:val="005E3E38"/>
    <w:rsid w:val="005F0ED7"/>
    <w:rsid w:val="005F4A43"/>
    <w:rsid w:val="005F4FC2"/>
    <w:rsid w:val="00600750"/>
    <w:rsid w:val="006024DF"/>
    <w:rsid w:val="0061057A"/>
    <w:rsid w:val="00611013"/>
    <w:rsid w:val="006114E7"/>
    <w:rsid w:val="00611F4B"/>
    <w:rsid w:val="00615B58"/>
    <w:rsid w:val="00617C82"/>
    <w:rsid w:val="00622C46"/>
    <w:rsid w:val="006250C8"/>
    <w:rsid w:val="006274C3"/>
    <w:rsid w:val="00630444"/>
    <w:rsid w:val="00635432"/>
    <w:rsid w:val="006410A6"/>
    <w:rsid w:val="0064132C"/>
    <w:rsid w:val="0064229A"/>
    <w:rsid w:val="00645466"/>
    <w:rsid w:val="00646206"/>
    <w:rsid w:val="00647501"/>
    <w:rsid w:val="0065339C"/>
    <w:rsid w:val="0065532E"/>
    <w:rsid w:val="00655C3F"/>
    <w:rsid w:val="00656974"/>
    <w:rsid w:val="0066083A"/>
    <w:rsid w:val="00661635"/>
    <w:rsid w:val="0066189A"/>
    <w:rsid w:val="00662C0C"/>
    <w:rsid w:val="0066543D"/>
    <w:rsid w:val="00665971"/>
    <w:rsid w:val="006715BA"/>
    <w:rsid w:val="006722AA"/>
    <w:rsid w:val="00681343"/>
    <w:rsid w:val="0069615E"/>
    <w:rsid w:val="006A045B"/>
    <w:rsid w:val="006A3162"/>
    <w:rsid w:val="006A58FA"/>
    <w:rsid w:val="006B42D8"/>
    <w:rsid w:val="006C1363"/>
    <w:rsid w:val="006C5784"/>
    <w:rsid w:val="006D2B3B"/>
    <w:rsid w:val="006E13A1"/>
    <w:rsid w:val="006E21FF"/>
    <w:rsid w:val="006E2E6E"/>
    <w:rsid w:val="006E4104"/>
    <w:rsid w:val="006E42E6"/>
    <w:rsid w:val="006F4627"/>
    <w:rsid w:val="006F70E4"/>
    <w:rsid w:val="006F7964"/>
    <w:rsid w:val="0070015C"/>
    <w:rsid w:val="00700728"/>
    <w:rsid w:val="00700BBF"/>
    <w:rsid w:val="00700F01"/>
    <w:rsid w:val="007048EF"/>
    <w:rsid w:val="00712D58"/>
    <w:rsid w:val="007168E7"/>
    <w:rsid w:val="00721B95"/>
    <w:rsid w:val="0072233E"/>
    <w:rsid w:val="00725CC1"/>
    <w:rsid w:val="00726131"/>
    <w:rsid w:val="0075028B"/>
    <w:rsid w:val="00756299"/>
    <w:rsid w:val="00757738"/>
    <w:rsid w:val="00771D47"/>
    <w:rsid w:val="007766D2"/>
    <w:rsid w:val="00781C68"/>
    <w:rsid w:val="00787529"/>
    <w:rsid w:val="0079067E"/>
    <w:rsid w:val="00790C5C"/>
    <w:rsid w:val="0079674F"/>
    <w:rsid w:val="007A399C"/>
    <w:rsid w:val="007A4504"/>
    <w:rsid w:val="007A5436"/>
    <w:rsid w:val="007B3286"/>
    <w:rsid w:val="007C250C"/>
    <w:rsid w:val="007C77C3"/>
    <w:rsid w:val="007D4DD1"/>
    <w:rsid w:val="007E1DA5"/>
    <w:rsid w:val="007F2A49"/>
    <w:rsid w:val="007F2BCA"/>
    <w:rsid w:val="007F50E9"/>
    <w:rsid w:val="007F71B0"/>
    <w:rsid w:val="0080261F"/>
    <w:rsid w:val="0080361B"/>
    <w:rsid w:val="0080754A"/>
    <w:rsid w:val="00810152"/>
    <w:rsid w:val="00814B62"/>
    <w:rsid w:val="0081726B"/>
    <w:rsid w:val="0082024D"/>
    <w:rsid w:val="00821316"/>
    <w:rsid w:val="00823D55"/>
    <w:rsid w:val="008269DF"/>
    <w:rsid w:val="00830DA8"/>
    <w:rsid w:val="0083131D"/>
    <w:rsid w:val="00840636"/>
    <w:rsid w:val="008500D9"/>
    <w:rsid w:val="00850F50"/>
    <w:rsid w:val="0085490E"/>
    <w:rsid w:val="008715B8"/>
    <w:rsid w:val="00873636"/>
    <w:rsid w:val="00873872"/>
    <w:rsid w:val="00877251"/>
    <w:rsid w:val="0087747C"/>
    <w:rsid w:val="00884110"/>
    <w:rsid w:val="00885EAF"/>
    <w:rsid w:val="00886AE5"/>
    <w:rsid w:val="00886D35"/>
    <w:rsid w:val="00892B85"/>
    <w:rsid w:val="008A19DD"/>
    <w:rsid w:val="008A45B3"/>
    <w:rsid w:val="008C0313"/>
    <w:rsid w:val="008C2A61"/>
    <w:rsid w:val="008C4B34"/>
    <w:rsid w:val="008C5654"/>
    <w:rsid w:val="008C7DE1"/>
    <w:rsid w:val="008E051C"/>
    <w:rsid w:val="008E1883"/>
    <w:rsid w:val="008E1FBC"/>
    <w:rsid w:val="008E61C1"/>
    <w:rsid w:val="008F294A"/>
    <w:rsid w:val="008F3D0E"/>
    <w:rsid w:val="008F62E0"/>
    <w:rsid w:val="008F6723"/>
    <w:rsid w:val="00913F80"/>
    <w:rsid w:val="009155C0"/>
    <w:rsid w:val="00915722"/>
    <w:rsid w:val="00920C7A"/>
    <w:rsid w:val="0092450C"/>
    <w:rsid w:val="00927706"/>
    <w:rsid w:val="00927B46"/>
    <w:rsid w:val="00930787"/>
    <w:rsid w:val="00930E97"/>
    <w:rsid w:val="00931C52"/>
    <w:rsid w:val="00935998"/>
    <w:rsid w:val="00937FBD"/>
    <w:rsid w:val="00941746"/>
    <w:rsid w:val="00943E17"/>
    <w:rsid w:val="00944DF2"/>
    <w:rsid w:val="009537A0"/>
    <w:rsid w:val="00954BEF"/>
    <w:rsid w:val="009560F2"/>
    <w:rsid w:val="00960586"/>
    <w:rsid w:val="009623F6"/>
    <w:rsid w:val="00962732"/>
    <w:rsid w:val="00963DF5"/>
    <w:rsid w:val="0096593C"/>
    <w:rsid w:val="009677BF"/>
    <w:rsid w:val="0097084D"/>
    <w:rsid w:val="00975D4F"/>
    <w:rsid w:val="00991FF5"/>
    <w:rsid w:val="00996AFE"/>
    <w:rsid w:val="009A0641"/>
    <w:rsid w:val="009B2235"/>
    <w:rsid w:val="009B48A0"/>
    <w:rsid w:val="009C0180"/>
    <w:rsid w:val="009C18D9"/>
    <w:rsid w:val="009C21BE"/>
    <w:rsid w:val="009C33BC"/>
    <w:rsid w:val="009C4D21"/>
    <w:rsid w:val="009D00D7"/>
    <w:rsid w:val="009D2CE1"/>
    <w:rsid w:val="009D4943"/>
    <w:rsid w:val="009E4B8B"/>
    <w:rsid w:val="009E5359"/>
    <w:rsid w:val="009E7FF9"/>
    <w:rsid w:val="009F4DE5"/>
    <w:rsid w:val="009F5DB1"/>
    <w:rsid w:val="00A15049"/>
    <w:rsid w:val="00A16F3F"/>
    <w:rsid w:val="00A205D4"/>
    <w:rsid w:val="00A30AD7"/>
    <w:rsid w:val="00A3164F"/>
    <w:rsid w:val="00A32339"/>
    <w:rsid w:val="00A341D7"/>
    <w:rsid w:val="00A3454C"/>
    <w:rsid w:val="00A44024"/>
    <w:rsid w:val="00A45DDE"/>
    <w:rsid w:val="00A531D5"/>
    <w:rsid w:val="00A54A8C"/>
    <w:rsid w:val="00A57C6E"/>
    <w:rsid w:val="00A673AC"/>
    <w:rsid w:val="00A70022"/>
    <w:rsid w:val="00A71B83"/>
    <w:rsid w:val="00A74DBB"/>
    <w:rsid w:val="00A80BF6"/>
    <w:rsid w:val="00A93CC6"/>
    <w:rsid w:val="00A95B99"/>
    <w:rsid w:val="00A96AFF"/>
    <w:rsid w:val="00AA0690"/>
    <w:rsid w:val="00AA1B2B"/>
    <w:rsid w:val="00AA3367"/>
    <w:rsid w:val="00AA416C"/>
    <w:rsid w:val="00AA4AAD"/>
    <w:rsid w:val="00AA6095"/>
    <w:rsid w:val="00AB5C46"/>
    <w:rsid w:val="00AB6A16"/>
    <w:rsid w:val="00AC27B9"/>
    <w:rsid w:val="00AC3D2B"/>
    <w:rsid w:val="00AC517C"/>
    <w:rsid w:val="00AC62A4"/>
    <w:rsid w:val="00AD0A94"/>
    <w:rsid w:val="00AD64E4"/>
    <w:rsid w:val="00AE262E"/>
    <w:rsid w:val="00AE2F87"/>
    <w:rsid w:val="00AF2190"/>
    <w:rsid w:val="00AF34D7"/>
    <w:rsid w:val="00AF4889"/>
    <w:rsid w:val="00AF6645"/>
    <w:rsid w:val="00B12A7D"/>
    <w:rsid w:val="00B3517D"/>
    <w:rsid w:val="00B3666A"/>
    <w:rsid w:val="00B43DFB"/>
    <w:rsid w:val="00B45EFB"/>
    <w:rsid w:val="00B55F0D"/>
    <w:rsid w:val="00B57E5A"/>
    <w:rsid w:val="00B620E8"/>
    <w:rsid w:val="00B66A16"/>
    <w:rsid w:val="00B72093"/>
    <w:rsid w:val="00B82917"/>
    <w:rsid w:val="00B84118"/>
    <w:rsid w:val="00B85E7B"/>
    <w:rsid w:val="00B94640"/>
    <w:rsid w:val="00B97DF0"/>
    <w:rsid w:val="00BA1B86"/>
    <w:rsid w:val="00BA385A"/>
    <w:rsid w:val="00BA5011"/>
    <w:rsid w:val="00BB3759"/>
    <w:rsid w:val="00BB48EE"/>
    <w:rsid w:val="00BB49F3"/>
    <w:rsid w:val="00BB5EE8"/>
    <w:rsid w:val="00BC2651"/>
    <w:rsid w:val="00BC38FF"/>
    <w:rsid w:val="00BC4D0C"/>
    <w:rsid w:val="00BC58C8"/>
    <w:rsid w:val="00BC5CDC"/>
    <w:rsid w:val="00BD45CF"/>
    <w:rsid w:val="00BD6CFC"/>
    <w:rsid w:val="00BE12F8"/>
    <w:rsid w:val="00BF4586"/>
    <w:rsid w:val="00BF570B"/>
    <w:rsid w:val="00C02FF2"/>
    <w:rsid w:val="00C06F2E"/>
    <w:rsid w:val="00C105B2"/>
    <w:rsid w:val="00C11115"/>
    <w:rsid w:val="00C14558"/>
    <w:rsid w:val="00C14A27"/>
    <w:rsid w:val="00C22587"/>
    <w:rsid w:val="00C22E63"/>
    <w:rsid w:val="00C24187"/>
    <w:rsid w:val="00C24925"/>
    <w:rsid w:val="00C3380F"/>
    <w:rsid w:val="00C33858"/>
    <w:rsid w:val="00C43340"/>
    <w:rsid w:val="00C50CB6"/>
    <w:rsid w:val="00C53049"/>
    <w:rsid w:val="00C532A2"/>
    <w:rsid w:val="00C53A8E"/>
    <w:rsid w:val="00C54BC0"/>
    <w:rsid w:val="00C56472"/>
    <w:rsid w:val="00C5708B"/>
    <w:rsid w:val="00C613BF"/>
    <w:rsid w:val="00C67A9C"/>
    <w:rsid w:val="00C73B49"/>
    <w:rsid w:val="00C866DD"/>
    <w:rsid w:val="00C86F6E"/>
    <w:rsid w:val="00C913EA"/>
    <w:rsid w:val="00C93212"/>
    <w:rsid w:val="00C94172"/>
    <w:rsid w:val="00CA0316"/>
    <w:rsid w:val="00CA743F"/>
    <w:rsid w:val="00CA79B9"/>
    <w:rsid w:val="00CB0FBF"/>
    <w:rsid w:val="00CB120B"/>
    <w:rsid w:val="00CB3CEC"/>
    <w:rsid w:val="00CB7023"/>
    <w:rsid w:val="00CC1CC2"/>
    <w:rsid w:val="00CC2734"/>
    <w:rsid w:val="00CD10E8"/>
    <w:rsid w:val="00CD52E7"/>
    <w:rsid w:val="00CD57DB"/>
    <w:rsid w:val="00CD62C0"/>
    <w:rsid w:val="00CE05CD"/>
    <w:rsid w:val="00CE0BD0"/>
    <w:rsid w:val="00CF0B08"/>
    <w:rsid w:val="00CF155A"/>
    <w:rsid w:val="00CF423D"/>
    <w:rsid w:val="00D02671"/>
    <w:rsid w:val="00D12538"/>
    <w:rsid w:val="00D23EBE"/>
    <w:rsid w:val="00D27C28"/>
    <w:rsid w:val="00D3275A"/>
    <w:rsid w:val="00D51658"/>
    <w:rsid w:val="00D52533"/>
    <w:rsid w:val="00D52F47"/>
    <w:rsid w:val="00D5678E"/>
    <w:rsid w:val="00D57B82"/>
    <w:rsid w:val="00D61248"/>
    <w:rsid w:val="00D6496E"/>
    <w:rsid w:val="00D759A0"/>
    <w:rsid w:val="00D75BB8"/>
    <w:rsid w:val="00D8185D"/>
    <w:rsid w:val="00D83E11"/>
    <w:rsid w:val="00D866B7"/>
    <w:rsid w:val="00D87ECC"/>
    <w:rsid w:val="00D90B62"/>
    <w:rsid w:val="00D97FE4"/>
    <w:rsid w:val="00DA69E1"/>
    <w:rsid w:val="00DB1EA4"/>
    <w:rsid w:val="00DB3C1E"/>
    <w:rsid w:val="00DB483E"/>
    <w:rsid w:val="00DC3A6A"/>
    <w:rsid w:val="00DC559A"/>
    <w:rsid w:val="00DC641B"/>
    <w:rsid w:val="00DC6CEB"/>
    <w:rsid w:val="00DD2DA8"/>
    <w:rsid w:val="00DD54CC"/>
    <w:rsid w:val="00DE07A8"/>
    <w:rsid w:val="00DF0FE7"/>
    <w:rsid w:val="00DF3F1D"/>
    <w:rsid w:val="00DF5512"/>
    <w:rsid w:val="00E00155"/>
    <w:rsid w:val="00E03C2D"/>
    <w:rsid w:val="00E06B45"/>
    <w:rsid w:val="00E10E9C"/>
    <w:rsid w:val="00E17DE8"/>
    <w:rsid w:val="00E20B0D"/>
    <w:rsid w:val="00E214BE"/>
    <w:rsid w:val="00E25B7E"/>
    <w:rsid w:val="00E26787"/>
    <w:rsid w:val="00E271D1"/>
    <w:rsid w:val="00E30285"/>
    <w:rsid w:val="00E34E12"/>
    <w:rsid w:val="00E36B5D"/>
    <w:rsid w:val="00E36C59"/>
    <w:rsid w:val="00E504E0"/>
    <w:rsid w:val="00E51967"/>
    <w:rsid w:val="00E53066"/>
    <w:rsid w:val="00E714FC"/>
    <w:rsid w:val="00E75B49"/>
    <w:rsid w:val="00E82B04"/>
    <w:rsid w:val="00E845AF"/>
    <w:rsid w:val="00E86068"/>
    <w:rsid w:val="00E963E6"/>
    <w:rsid w:val="00EA62EF"/>
    <w:rsid w:val="00EA7281"/>
    <w:rsid w:val="00EB40CB"/>
    <w:rsid w:val="00EB6E52"/>
    <w:rsid w:val="00EB7D33"/>
    <w:rsid w:val="00EC09E8"/>
    <w:rsid w:val="00EC24E3"/>
    <w:rsid w:val="00ED0011"/>
    <w:rsid w:val="00ED0F7A"/>
    <w:rsid w:val="00ED19EB"/>
    <w:rsid w:val="00ED254F"/>
    <w:rsid w:val="00ED3515"/>
    <w:rsid w:val="00EF10E6"/>
    <w:rsid w:val="00EF363C"/>
    <w:rsid w:val="00F01CEE"/>
    <w:rsid w:val="00F02E86"/>
    <w:rsid w:val="00F175D2"/>
    <w:rsid w:val="00F5673B"/>
    <w:rsid w:val="00F62E20"/>
    <w:rsid w:val="00F65083"/>
    <w:rsid w:val="00F7372F"/>
    <w:rsid w:val="00F77051"/>
    <w:rsid w:val="00F77370"/>
    <w:rsid w:val="00F77C6F"/>
    <w:rsid w:val="00F83230"/>
    <w:rsid w:val="00F83414"/>
    <w:rsid w:val="00F84DF8"/>
    <w:rsid w:val="00F90AD6"/>
    <w:rsid w:val="00F91C8F"/>
    <w:rsid w:val="00FA18E6"/>
    <w:rsid w:val="00FA395C"/>
    <w:rsid w:val="00FA49D5"/>
    <w:rsid w:val="00FA5ACF"/>
    <w:rsid w:val="00FB17FB"/>
    <w:rsid w:val="00FB202A"/>
    <w:rsid w:val="00FB2B01"/>
    <w:rsid w:val="00FB54E0"/>
    <w:rsid w:val="00FC46D2"/>
    <w:rsid w:val="00FE054B"/>
    <w:rsid w:val="00FE2AF5"/>
    <w:rsid w:val="00FF106C"/>
    <w:rsid w:val="00FF13D1"/>
    <w:rsid w:val="00FF4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6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B72093"/>
    <w:pPr>
      <w:spacing w:after="0" w:line="240" w:lineRule="auto"/>
    </w:pPr>
    <w:rPr>
      <w:rFonts w:ascii="Calibri" w:eastAsia="Times New Roman" w:hAnsi="Calibri" w:cs="Times New Roman"/>
    </w:rPr>
  </w:style>
  <w:style w:type="character" w:customStyle="1" w:styleId="1">
    <w:name w:val="Без интервала Знак1"/>
    <w:basedOn w:val="a0"/>
    <w:link w:val="a3"/>
    <w:uiPriority w:val="99"/>
    <w:locked/>
    <w:rsid w:val="00B72093"/>
    <w:rPr>
      <w:rFonts w:ascii="Arial Unicode MS" w:eastAsia="Arial Unicode MS" w:hAnsi="Arial Unicode MS" w:cs="Arial Unicode MS"/>
      <w:color w:val="000000"/>
      <w:sz w:val="24"/>
      <w:szCs w:val="24"/>
      <w:lang w:eastAsia="ru-RU"/>
    </w:rPr>
  </w:style>
  <w:style w:type="paragraph" w:styleId="a3">
    <w:name w:val="No Spacing"/>
    <w:link w:val="1"/>
    <w:qFormat/>
    <w:rsid w:val="00B72093"/>
    <w:pPr>
      <w:spacing w:after="0" w:line="240" w:lineRule="auto"/>
    </w:pPr>
    <w:rPr>
      <w:rFonts w:ascii="Arial Unicode MS" w:eastAsia="Arial Unicode MS" w:hAnsi="Arial Unicode MS" w:cs="Arial Unicode MS"/>
      <w:color w:val="000000"/>
      <w:sz w:val="24"/>
      <w:szCs w:val="24"/>
      <w:lang w:eastAsia="ru-RU"/>
    </w:rPr>
  </w:style>
  <w:style w:type="paragraph" w:styleId="a4">
    <w:name w:val="header"/>
    <w:basedOn w:val="a"/>
    <w:link w:val="a5"/>
    <w:uiPriority w:val="99"/>
    <w:rsid w:val="00B72093"/>
    <w:pPr>
      <w:tabs>
        <w:tab w:val="center" w:pos="4677"/>
        <w:tab w:val="right" w:pos="9355"/>
      </w:tabs>
    </w:pPr>
    <w:rPr>
      <w:rFonts w:ascii="Calibri" w:hAnsi="Calibri"/>
      <w:szCs w:val="20"/>
    </w:rPr>
  </w:style>
  <w:style w:type="character" w:customStyle="1" w:styleId="a5">
    <w:name w:val="Верхний колонтитул Знак"/>
    <w:basedOn w:val="a0"/>
    <w:link w:val="a4"/>
    <w:uiPriority w:val="99"/>
    <w:rsid w:val="00B72093"/>
    <w:rPr>
      <w:rFonts w:ascii="Calibri" w:eastAsia="Calibri" w:hAnsi="Calibri" w:cs="Times New Roman"/>
      <w:sz w:val="24"/>
      <w:szCs w:val="20"/>
      <w:lang w:eastAsia="ru-RU"/>
    </w:rPr>
  </w:style>
  <w:style w:type="character" w:customStyle="1" w:styleId="HeaderChar">
    <w:name w:val="Header Char"/>
    <w:basedOn w:val="a0"/>
    <w:uiPriority w:val="99"/>
    <w:semiHidden/>
    <w:locked/>
    <w:rsid w:val="00B72093"/>
    <w:rPr>
      <w:rFonts w:ascii="Times New Roman" w:hAnsi="Times New Roman" w:cs="Times New Roman"/>
      <w:sz w:val="24"/>
      <w:szCs w:val="24"/>
    </w:rPr>
  </w:style>
  <w:style w:type="character" w:styleId="a6">
    <w:name w:val="page number"/>
    <w:basedOn w:val="a0"/>
    <w:uiPriority w:val="99"/>
    <w:rsid w:val="00B72093"/>
    <w:rPr>
      <w:rFonts w:cs="Times New Roman"/>
    </w:rPr>
  </w:style>
  <w:style w:type="paragraph" w:styleId="a7">
    <w:name w:val="footer"/>
    <w:basedOn w:val="a"/>
    <w:link w:val="a8"/>
    <w:uiPriority w:val="99"/>
    <w:rsid w:val="00B72093"/>
    <w:pPr>
      <w:tabs>
        <w:tab w:val="center" w:pos="4677"/>
        <w:tab w:val="right" w:pos="9355"/>
      </w:tabs>
    </w:pPr>
    <w:rPr>
      <w:rFonts w:ascii="Calibri" w:hAnsi="Calibri"/>
      <w:szCs w:val="20"/>
    </w:rPr>
  </w:style>
  <w:style w:type="character" w:customStyle="1" w:styleId="a8">
    <w:name w:val="Нижний колонтитул Знак"/>
    <w:basedOn w:val="a0"/>
    <w:link w:val="a7"/>
    <w:uiPriority w:val="99"/>
    <w:rsid w:val="00B72093"/>
    <w:rPr>
      <w:rFonts w:ascii="Calibri" w:eastAsia="Calibri" w:hAnsi="Calibri" w:cs="Times New Roman"/>
      <w:sz w:val="24"/>
      <w:szCs w:val="20"/>
      <w:lang w:eastAsia="ru-RU"/>
    </w:rPr>
  </w:style>
  <w:style w:type="character" w:customStyle="1" w:styleId="a9">
    <w:name w:val="Без интервала Знак"/>
    <w:link w:val="10"/>
    <w:locked/>
    <w:rsid w:val="00B72093"/>
    <w:rPr>
      <w:rFonts w:ascii="Arial Unicode MS" w:eastAsia="Arial Unicode MS" w:hAnsi="Arial Unicode MS"/>
      <w:color w:val="000000"/>
      <w:sz w:val="24"/>
      <w:lang w:eastAsia="ru-RU"/>
    </w:rPr>
  </w:style>
  <w:style w:type="paragraph" w:customStyle="1" w:styleId="10">
    <w:name w:val="Без интервала1"/>
    <w:link w:val="a9"/>
    <w:uiPriority w:val="99"/>
    <w:rsid w:val="00B72093"/>
    <w:pPr>
      <w:spacing w:after="0" w:line="240" w:lineRule="auto"/>
    </w:pPr>
    <w:rPr>
      <w:rFonts w:ascii="Arial Unicode MS" w:eastAsia="Arial Unicode MS" w:hAnsi="Arial Unicode MS"/>
      <w:color w:val="000000"/>
      <w:sz w:val="24"/>
      <w:lang w:eastAsia="ru-RU"/>
    </w:rPr>
  </w:style>
  <w:style w:type="paragraph" w:customStyle="1" w:styleId="Default">
    <w:name w:val="Default"/>
    <w:uiPriority w:val="99"/>
    <w:rsid w:val="00B720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61">
    <w:name w:val="Основной текст (61)"/>
    <w:uiPriority w:val="99"/>
    <w:rsid w:val="00B72093"/>
    <w:rPr>
      <w:rFonts w:ascii="Times New Roman" w:hAnsi="Times New Roman"/>
      <w:spacing w:val="0"/>
      <w:sz w:val="23"/>
    </w:rPr>
  </w:style>
  <w:style w:type="character" w:customStyle="1" w:styleId="610">
    <w:name w:val="Основной текст (61) + Курсив"/>
    <w:uiPriority w:val="99"/>
    <w:rsid w:val="00B72093"/>
    <w:rPr>
      <w:rFonts w:ascii="Times New Roman" w:hAnsi="Times New Roman"/>
      <w:i/>
      <w:spacing w:val="0"/>
      <w:sz w:val="23"/>
    </w:rPr>
  </w:style>
  <w:style w:type="character" w:customStyle="1" w:styleId="61MicrosoftSansSerif">
    <w:name w:val="Основной текст (61) + Microsoft Sans Serif"/>
    <w:aliases w:val="8,5 pt,Полужирный,Интервал 0 pt,Основной текст (270) + 11,Не курсив"/>
    <w:uiPriority w:val="99"/>
    <w:rsid w:val="00B72093"/>
    <w:rPr>
      <w:rFonts w:ascii="Microsoft Sans Serif" w:hAnsi="Microsoft Sans Serif"/>
      <w:b/>
      <w:spacing w:val="-10"/>
      <w:sz w:val="17"/>
    </w:rPr>
  </w:style>
  <w:style w:type="character" w:customStyle="1" w:styleId="1980pt">
    <w:name w:val="Основной текст (198) + Интервал 0 pt"/>
    <w:uiPriority w:val="99"/>
    <w:rsid w:val="00B72093"/>
    <w:rPr>
      <w:rFonts w:ascii="Microsoft Sans Serif" w:hAnsi="Microsoft Sans Serif"/>
      <w:spacing w:val="-10"/>
      <w:sz w:val="17"/>
    </w:rPr>
  </w:style>
  <w:style w:type="character" w:customStyle="1" w:styleId="198TimesNewRoman">
    <w:name w:val="Основной текст (198) + Times New Roman"/>
    <w:aliases w:val="11,5 pt2,Не полужирный"/>
    <w:uiPriority w:val="99"/>
    <w:rsid w:val="00B72093"/>
    <w:rPr>
      <w:rFonts w:ascii="Times New Roman" w:hAnsi="Times New Roman"/>
      <w:b/>
      <w:spacing w:val="0"/>
      <w:sz w:val="23"/>
    </w:rPr>
  </w:style>
  <w:style w:type="character" w:customStyle="1" w:styleId="614">
    <w:name w:val="Заголовок №6 (14)_"/>
    <w:link w:val="6140"/>
    <w:uiPriority w:val="99"/>
    <w:locked/>
    <w:rsid w:val="00B72093"/>
    <w:rPr>
      <w:rFonts w:ascii="Microsoft Sans Serif" w:hAnsi="Microsoft Sans Serif"/>
      <w:sz w:val="17"/>
      <w:shd w:val="clear" w:color="auto" w:fill="FFFFFF"/>
    </w:rPr>
  </w:style>
  <w:style w:type="paragraph" w:customStyle="1" w:styleId="6140">
    <w:name w:val="Заголовок №6 (14)"/>
    <w:basedOn w:val="a"/>
    <w:link w:val="614"/>
    <w:uiPriority w:val="99"/>
    <w:rsid w:val="00B72093"/>
    <w:pPr>
      <w:shd w:val="clear" w:color="auto" w:fill="FFFFFF"/>
      <w:spacing w:before="60" w:line="259" w:lineRule="exact"/>
      <w:outlineLvl w:val="5"/>
    </w:pPr>
    <w:rPr>
      <w:rFonts w:ascii="Microsoft Sans Serif" w:eastAsiaTheme="minorHAnsi" w:hAnsi="Microsoft Sans Serif" w:cstheme="minorBidi"/>
      <w:sz w:val="17"/>
      <w:szCs w:val="22"/>
      <w:shd w:val="clear" w:color="auto" w:fill="FFFFFF"/>
      <w:lang w:eastAsia="en-US"/>
    </w:rPr>
  </w:style>
  <w:style w:type="character" w:customStyle="1" w:styleId="6140pt">
    <w:name w:val="Заголовок №6 (14) + Интервал 0 pt"/>
    <w:uiPriority w:val="99"/>
    <w:rsid w:val="00B72093"/>
    <w:rPr>
      <w:rFonts w:ascii="Microsoft Sans Serif" w:hAnsi="Microsoft Sans Serif"/>
      <w:spacing w:val="-10"/>
      <w:sz w:val="17"/>
      <w:shd w:val="clear" w:color="auto" w:fill="FFFFFF"/>
    </w:rPr>
  </w:style>
  <w:style w:type="character" w:customStyle="1" w:styleId="198">
    <w:name w:val="Основной текст (198)_"/>
    <w:link w:val="1980"/>
    <w:uiPriority w:val="99"/>
    <w:locked/>
    <w:rsid w:val="00B72093"/>
    <w:rPr>
      <w:rFonts w:ascii="Microsoft Sans Serif" w:hAnsi="Microsoft Sans Serif"/>
      <w:sz w:val="17"/>
      <w:shd w:val="clear" w:color="auto" w:fill="FFFFFF"/>
    </w:rPr>
  </w:style>
  <w:style w:type="paragraph" w:customStyle="1" w:styleId="1980">
    <w:name w:val="Основной текст (198)"/>
    <w:basedOn w:val="a"/>
    <w:link w:val="198"/>
    <w:uiPriority w:val="99"/>
    <w:rsid w:val="00B72093"/>
    <w:pPr>
      <w:shd w:val="clear" w:color="auto" w:fill="FFFFFF"/>
      <w:spacing w:line="240" w:lineRule="atLeast"/>
    </w:pPr>
    <w:rPr>
      <w:rFonts w:ascii="Microsoft Sans Serif" w:eastAsiaTheme="minorHAnsi" w:hAnsi="Microsoft Sans Serif" w:cstheme="minorBidi"/>
      <w:sz w:val="17"/>
      <w:szCs w:val="22"/>
      <w:shd w:val="clear" w:color="auto" w:fill="FFFFFF"/>
      <w:lang w:eastAsia="en-US"/>
    </w:rPr>
  </w:style>
  <w:style w:type="character" w:customStyle="1" w:styleId="695">
    <w:name w:val="Основной текст (695)_"/>
    <w:link w:val="6950"/>
    <w:uiPriority w:val="99"/>
    <w:locked/>
    <w:rsid w:val="00B72093"/>
    <w:rPr>
      <w:sz w:val="23"/>
      <w:shd w:val="clear" w:color="auto" w:fill="FFFFFF"/>
    </w:rPr>
  </w:style>
  <w:style w:type="paragraph" w:customStyle="1" w:styleId="6950">
    <w:name w:val="Основной текст (695)"/>
    <w:basedOn w:val="a"/>
    <w:link w:val="695"/>
    <w:uiPriority w:val="99"/>
    <w:rsid w:val="00B72093"/>
    <w:pPr>
      <w:shd w:val="clear" w:color="auto" w:fill="FFFFFF"/>
      <w:spacing w:line="250" w:lineRule="exact"/>
      <w:ind w:hanging="380"/>
      <w:jc w:val="both"/>
    </w:pPr>
    <w:rPr>
      <w:rFonts w:asciiTheme="minorHAnsi" w:eastAsiaTheme="minorHAnsi" w:hAnsiTheme="minorHAnsi" w:cstheme="minorBidi"/>
      <w:sz w:val="23"/>
      <w:szCs w:val="22"/>
      <w:shd w:val="clear" w:color="auto" w:fill="FFFFFF"/>
      <w:lang w:eastAsia="en-US"/>
    </w:rPr>
  </w:style>
  <w:style w:type="character" w:customStyle="1" w:styleId="69512pt">
    <w:name w:val="Основной текст (695) + 12 pt"/>
    <w:aliases w:val="Курсив3"/>
    <w:uiPriority w:val="99"/>
    <w:rsid w:val="00B72093"/>
    <w:rPr>
      <w:i/>
      <w:sz w:val="24"/>
      <w:shd w:val="clear" w:color="auto" w:fill="FFFFFF"/>
    </w:rPr>
  </w:style>
  <w:style w:type="paragraph" w:styleId="aa">
    <w:name w:val="List Paragraph"/>
    <w:basedOn w:val="a"/>
    <w:link w:val="ab"/>
    <w:uiPriority w:val="34"/>
    <w:qFormat/>
    <w:rsid w:val="00B72093"/>
    <w:pPr>
      <w:spacing w:after="200" w:line="276" w:lineRule="auto"/>
      <w:ind w:left="720"/>
      <w:contextualSpacing/>
    </w:pPr>
    <w:rPr>
      <w:rFonts w:ascii="Calibri" w:eastAsia="Times New Roman" w:hAnsi="Calibri"/>
      <w:sz w:val="22"/>
      <w:szCs w:val="22"/>
    </w:rPr>
  </w:style>
  <w:style w:type="character" w:customStyle="1" w:styleId="6112pt">
    <w:name w:val="Основной текст (61) + 12 pt"/>
    <w:aliases w:val="Курсив,Основной текст (269) + Полужирный,Курсив1"/>
    <w:uiPriority w:val="99"/>
    <w:rsid w:val="00B72093"/>
    <w:rPr>
      <w:rFonts w:ascii="Times New Roman" w:hAnsi="Times New Roman"/>
      <w:i/>
      <w:spacing w:val="0"/>
      <w:sz w:val="24"/>
    </w:rPr>
  </w:style>
  <w:style w:type="character" w:customStyle="1" w:styleId="269">
    <w:name w:val="Основной текст (269)"/>
    <w:uiPriority w:val="99"/>
    <w:rsid w:val="00B72093"/>
    <w:rPr>
      <w:rFonts w:ascii="Times New Roman" w:hAnsi="Times New Roman"/>
      <w:spacing w:val="0"/>
      <w:sz w:val="23"/>
    </w:rPr>
  </w:style>
  <w:style w:type="paragraph" w:customStyle="1" w:styleId="11">
    <w:name w:val="Абзац списка1"/>
    <w:aliases w:val="литература"/>
    <w:basedOn w:val="a"/>
    <w:qFormat/>
    <w:rsid w:val="00B72093"/>
    <w:pPr>
      <w:spacing w:after="200" w:line="276" w:lineRule="auto"/>
      <w:ind w:left="720"/>
      <w:contextualSpacing/>
    </w:pPr>
    <w:rPr>
      <w:rFonts w:ascii="Calibri" w:eastAsia="Times New Roman" w:hAnsi="Calibri"/>
      <w:sz w:val="22"/>
      <w:szCs w:val="22"/>
      <w:lang w:eastAsia="en-US"/>
    </w:rPr>
  </w:style>
  <w:style w:type="paragraph" w:styleId="ac">
    <w:name w:val="Body Text"/>
    <w:basedOn w:val="a"/>
    <w:link w:val="ad"/>
    <w:uiPriority w:val="99"/>
    <w:semiHidden/>
    <w:rsid w:val="00B72093"/>
    <w:pPr>
      <w:spacing w:line="360" w:lineRule="auto"/>
      <w:jc w:val="both"/>
    </w:pPr>
    <w:rPr>
      <w:rFonts w:eastAsia="Times New Roman"/>
      <w:sz w:val="28"/>
    </w:rPr>
  </w:style>
  <w:style w:type="character" w:customStyle="1" w:styleId="ad">
    <w:name w:val="Основной текст Знак"/>
    <w:basedOn w:val="a0"/>
    <w:link w:val="ac"/>
    <w:uiPriority w:val="99"/>
    <w:semiHidden/>
    <w:rsid w:val="00B72093"/>
    <w:rPr>
      <w:rFonts w:ascii="Times New Roman" w:eastAsia="Times New Roman" w:hAnsi="Times New Roman" w:cs="Times New Roman"/>
      <w:sz w:val="28"/>
      <w:szCs w:val="24"/>
      <w:lang w:eastAsia="ru-RU"/>
    </w:rPr>
  </w:style>
  <w:style w:type="table" w:styleId="ae">
    <w:name w:val="Table Grid"/>
    <w:basedOn w:val="a1"/>
    <w:uiPriority w:val="59"/>
    <w:rsid w:val="00B720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B72093"/>
    <w:rPr>
      <w:rFonts w:ascii="Century Schoolbook" w:hAnsi="Century Schoolbook"/>
      <w:sz w:val="18"/>
    </w:rPr>
  </w:style>
  <w:style w:type="paragraph" w:customStyle="1" w:styleId="Style11">
    <w:name w:val="Style11"/>
    <w:basedOn w:val="a"/>
    <w:uiPriority w:val="99"/>
    <w:rsid w:val="00B72093"/>
    <w:pPr>
      <w:widowControl w:val="0"/>
      <w:autoSpaceDE w:val="0"/>
      <w:autoSpaceDN w:val="0"/>
      <w:adjustRightInd w:val="0"/>
      <w:spacing w:line="259" w:lineRule="exact"/>
      <w:ind w:firstLine="384"/>
      <w:jc w:val="both"/>
    </w:pPr>
    <w:rPr>
      <w:rFonts w:ascii="Tahoma" w:eastAsia="Times New Roman" w:hAnsi="Tahoma" w:cs="Tahoma"/>
    </w:rPr>
  </w:style>
  <w:style w:type="character" w:styleId="af">
    <w:name w:val="Strong"/>
    <w:basedOn w:val="a0"/>
    <w:qFormat/>
    <w:rsid w:val="00B72093"/>
    <w:rPr>
      <w:rFonts w:cs="Times New Roman"/>
      <w:b/>
    </w:rPr>
  </w:style>
  <w:style w:type="paragraph" w:customStyle="1" w:styleId="a20">
    <w:name w:val="a2"/>
    <w:basedOn w:val="a"/>
    <w:uiPriority w:val="99"/>
    <w:rsid w:val="00B72093"/>
    <w:pPr>
      <w:spacing w:before="100" w:beforeAutospacing="1" w:after="100" w:afterAutospacing="1"/>
    </w:pPr>
    <w:rPr>
      <w:rFonts w:eastAsia="Times New Roman"/>
    </w:rPr>
  </w:style>
  <w:style w:type="character" w:customStyle="1" w:styleId="611">
    <w:name w:val="Основной текст (61) + Полужирный"/>
    <w:aliases w:val="Курсив4"/>
    <w:uiPriority w:val="99"/>
    <w:rsid w:val="00B72093"/>
    <w:rPr>
      <w:rFonts w:ascii="Times New Roman" w:hAnsi="Times New Roman"/>
      <w:b/>
      <w:i/>
      <w:spacing w:val="0"/>
      <w:sz w:val="23"/>
    </w:rPr>
  </w:style>
  <w:style w:type="character" w:customStyle="1" w:styleId="100">
    <w:name w:val="Основной текст (100)"/>
    <w:uiPriority w:val="99"/>
    <w:rsid w:val="00B72093"/>
    <w:rPr>
      <w:rFonts w:ascii="Times New Roman" w:hAnsi="Times New Roman"/>
      <w:spacing w:val="0"/>
      <w:sz w:val="23"/>
    </w:rPr>
  </w:style>
  <w:style w:type="character" w:customStyle="1" w:styleId="96">
    <w:name w:val="Основной текст (96)"/>
    <w:uiPriority w:val="99"/>
    <w:rsid w:val="00B72093"/>
    <w:rPr>
      <w:rFonts w:ascii="Times New Roman" w:hAnsi="Times New Roman"/>
      <w:spacing w:val="0"/>
      <w:sz w:val="23"/>
    </w:rPr>
  </w:style>
  <w:style w:type="character" w:customStyle="1" w:styleId="322">
    <w:name w:val="Заголовок №3 (22)"/>
    <w:uiPriority w:val="99"/>
    <w:rsid w:val="00B72093"/>
    <w:rPr>
      <w:rFonts w:ascii="Times New Roman" w:hAnsi="Times New Roman"/>
      <w:spacing w:val="0"/>
      <w:sz w:val="23"/>
    </w:rPr>
  </w:style>
  <w:style w:type="character" w:customStyle="1" w:styleId="327">
    <w:name w:val="Заголовок №3 (27)_"/>
    <w:link w:val="3270"/>
    <w:uiPriority w:val="99"/>
    <w:locked/>
    <w:rsid w:val="00B72093"/>
    <w:rPr>
      <w:rFonts w:ascii="Microsoft Sans Serif" w:hAnsi="Microsoft Sans Serif"/>
      <w:sz w:val="17"/>
      <w:shd w:val="clear" w:color="auto" w:fill="FFFFFF"/>
    </w:rPr>
  </w:style>
  <w:style w:type="paragraph" w:customStyle="1" w:styleId="3270">
    <w:name w:val="Заголовок №3 (27)"/>
    <w:basedOn w:val="a"/>
    <w:link w:val="327"/>
    <w:uiPriority w:val="99"/>
    <w:rsid w:val="00B72093"/>
    <w:pPr>
      <w:shd w:val="clear" w:color="auto" w:fill="FFFFFF"/>
      <w:spacing w:line="250" w:lineRule="exact"/>
      <w:jc w:val="both"/>
      <w:outlineLvl w:val="2"/>
    </w:pPr>
    <w:rPr>
      <w:rFonts w:ascii="Microsoft Sans Serif" w:eastAsiaTheme="minorHAnsi" w:hAnsi="Microsoft Sans Serif" w:cstheme="minorBidi"/>
      <w:sz w:val="17"/>
      <w:szCs w:val="22"/>
      <w:shd w:val="clear" w:color="auto" w:fill="FFFFFF"/>
      <w:lang w:eastAsia="en-US"/>
    </w:rPr>
  </w:style>
  <w:style w:type="character" w:customStyle="1" w:styleId="3270pt">
    <w:name w:val="Заголовок №3 (27) + Интервал 0 pt"/>
    <w:uiPriority w:val="99"/>
    <w:rsid w:val="00B72093"/>
    <w:rPr>
      <w:rFonts w:ascii="Microsoft Sans Serif" w:hAnsi="Microsoft Sans Serif"/>
      <w:spacing w:val="-10"/>
      <w:sz w:val="17"/>
      <w:shd w:val="clear" w:color="auto" w:fill="FFFFFF"/>
    </w:rPr>
  </w:style>
  <w:style w:type="character" w:customStyle="1" w:styleId="270">
    <w:name w:val="Основной текст (270)"/>
    <w:uiPriority w:val="99"/>
    <w:rsid w:val="00B72093"/>
    <w:rPr>
      <w:rFonts w:ascii="Times New Roman" w:hAnsi="Times New Roman"/>
      <w:spacing w:val="0"/>
      <w:sz w:val="24"/>
    </w:rPr>
  </w:style>
  <w:style w:type="character" w:customStyle="1" w:styleId="321">
    <w:name w:val="Заголовок №3 (21)_"/>
    <w:link w:val="3210"/>
    <w:uiPriority w:val="99"/>
    <w:locked/>
    <w:rsid w:val="00B72093"/>
    <w:rPr>
      <w:sz w:val="23"/>
      <w:shd w:val="clear" w:color="auto" w:fill="FFFFFF"/>
    </w:rPr>
  </w:style>
  <w:style w:type="paragraph" w:customStyle="1" w:styleId="3210">
    <w:name w:val="Заголовок №3 (21)"/>
    <w:basedOn w:val="a"/>
    <w:link w:val="321"/>
    <w:uiPriority w:val="99"/>
    <w:rsid w:val="00B72093"/>
    <w:pPr>
      <w:shd w:val="clear" w:color="auto" w:fill="FFFFFF"/>
      <w:spacing w:after="120" w:line="240" w:lineRule="atLeast"/>
      <w:outlineLvl w:val="2"/>
    </w:pPr>
    <w:rPr>
      <w:rFonts w:asciiTheme="minorHAnsi" w:eastAsiaTheme="minorHAnsi" w:hAnsiTheme="minorHAnsi" w:cstheme="minorBidi"/>
      <w:sz w:val="23"/>
      <w:szCs w:val="22"/>
      <w:shd w:val="clear" w:color="auto" w:fill="FFFFFF"/>
      <w:lang w:eastAsia="en-US"/>
    </w:rPr>
  </w:style>
  <w:style w:type="paragraph" w:styleId="af0">
    <w:name w:val="Balloon Text"/>
    <w:basedOn w:val="a"/>
    <w:link w:val="af1"/>
    <w:uiPriority w:val="99"/>
    <w:rsid w:val="00B72093"/>
    <w:rPr>
      <w:rFonts w:ascii="Tahoma" w:hAnsi="Tahoma"/>
      <w:sz w:val="16"/>
      <w:szCs w:val="20"/>
    </w:rPr>
  </w:style>
  <w:style w:type="character" w:customStyle="1" w:styleId="af1">
    <w:name w:val="Текст выноски Знак"/>
    <w:basedOn w:val="a0"/>
    <w:link w:val="af0"/>
    <w:uiPriority w:val="99"/>
    <w:rsid w:val="00B72093"/>
    <w:rPr>
      <w:rFonts w:ascii="Tahoma" w:eastAsia="Calibri" w:hAnsi="Tahoma" w:cs="Times New Roman"/>
      <w:sz w:val="16"/>
      <w:szCs w:val="20"/>
      <w:lang w:eastAsia="ru-RU"/>
    </w:rPr>
  </w:style>
  <w:style w:type="paragraph" w:styleId="af2">
    <w:name w:val="Body Text Indent"/>
    <w:basedOn w:val="a"/>
    <w:link w:val="af3"/>
    <w:uiPriority w:val="99"/>
    <w:rsid w:val="00B72093"/>
    <w:pPr>
      <w:ind w:firstLine="708"/>
      <w:jc w:val="both"/>
    </w:pPr>
    <w:rPr>
      <w:rFonts w:ascii="Calibri" w:hAnsi="Calibri"/>
      <w:szCs w:val="20"/>
    </w:rPr>
  </w:style>
  <w:style w:type="character" w:customStyle="1" w:styleId="af3">
    <w:name w:val="Основной текст с отступом Знак"/>
    <w:basedOn w:val="a0"/>
    <w:link w:val="af2"/>
    <w:uiPriority w:val="99"/>
    <w:rsid w:val="00B72093"/>
    <w:rPr>
      <w:rFonts w:ascii="Calibri" w:eastAsia="Calibri" w:hAnsi="Calibri" w:cs="Times New Roman"/>
      <w:sz w:val="24"/>
      <w:szCs w:val="20"/>
      <w:lang w:eastAsia="ru-RU"/>
    </w:rPr>
  </w:style>
  <w:style w:type="paragraph" w:customStyle="1" w:styleId="Standard">
    <w:name w:val="Standard"/>
    <w:uiPriority w:val="99"/>
    <w:rsid w:val="00B72093"/>
    <w:pPr>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paragraph" w:customStyle="1" w:styleId="c0">
    <w:name w:val="c0"/>
    <w:basedOn w:val="a"/>
    <w:uiPriority w:val="99"/>
    <w:rsid w:val="00B72093"/>
    <w:pPr>
      <w:spacing w:before="100" w:beforeAutospacing="1" w:after="100" w:afterAutospacing="1"/>
    </w:pPr>
  </w:style>
  <w:style w:type="paragraph" w:styleId="af4">
    <w:name w:val="Normal (Web)"/>
    <w:aliases w:val="Знак Знак1"/>
    <w:basedOn w:val="a"/>
    <w:qFormat/>
    <w:rsid w:val="00B72093"/>
    <w:pPr>
      <w:spacing w:before="100" w:beforeAutospacing="1" w:after="100" w:afterAutospacing="1"/>
    </w:pPr>
  </w:style>
  <w:style w:type="character" w:customStyle="1" w:styleId="FontStyle18">
    <w:name w:val="Font Style18"/>
    <w:uiPriority w:val="99"/>
    <w:rsid w:val="00B72093"/>
    <w:rPr>
      <w:rFonts w:ascii="Times New Roman" w:hAnsi="Times New Roman"/>
      <w:b/>
      <w:sz w:val="20"/>
    </w:rPr>
  </w:style>
  <w:style w:type="character" w:customStyle="1" w:styleId="FontStyle16">
    <w:name w:val="Font Style16"/>
    <w:uiPriority w:val="99"/>
    <w:rsid w:val="00B72093"/>
    <w:rPr>
      <w:rFonts w:ascii="Times New Roman" w:hAnsi="Times New Roman"/>
      <w:sz w:val="20"/>
    </w:rPr>
  </w:style>
  <w:style w:type="paragraph" w:customStyle="1" w:styleId="Style1">
    <w:name w:val="Style1"/>
    <w:basedOn w:val="a"/>
    <w:uiPriority w:val="99"/>
    <w:rsid w:val="00B72093"/>
    <w:pPr>
      <w:widowControl w:val="0"/>
      <w:autoSpaceDE w:val="0"/>
      <w:autoSpaceDN w:val="0"/>
      <w:adjustRightInd w:val="0"/>
      <w:spacing w:line="240" w:lineRule="exact"/>
    </w:pPr>
    <w:rPr>
      <w:rFonts w:eastAsia="Times New Roman"/>
    </w:rPr>
  </w:style>
  <w:style w:type="character" w:customStyle="1" w:styleId="FontStyle13">
    <w:name w:val="Font Style13"/>
    <w:uiPriority w:val="99"/>
    <w:rsid w:val="00B72093"/>
    <w:rPr>
      <w:rFonts w:ascii="Times New Roman" w:hAnsi="Times New Roman"/>
      <w:sz w:val="20"/>
    </w:rPr>
  </w:style>
  <w:style w:type="table" w:customStyle="1" w:styleId="12">
    <w:name w:val="Сетка таблицы1"/>
    <w:basedOn w:val="a1"/>
    <w:next w:val="ae"/>
    <w:uiPriority w:val="59"/>
    <w:rsid w:val="002A0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927B46"/>
    <w:pPr>
      <w:spacing w:before="100" w:beforeAutospacing="1" w:after="100" w:afterAutospacing="1"/>
      <w:ind w:firstLine="150"/>
      <w:jc w:val="both"/>
    </w:pPr>
  </w:style>
  <w:style w:type="paragraph" w:customStyle="1" w:styleId="af5">
    <w:name w:val="Базовый"/>
    <w:rsid w:val="00600750"/>
    <w:pPr>
      <w:tabs>
        <w:tab w:val="left" w:pos="708"/>
      </w:tabs>
      <w:suppressAutoHyphens/>
    </w:pPr>
    <w:rPr>
      <w:rFonts w:ascii="Calibri" w:eastAsia="SimSun" w:hAnsi="Calibri" w:cs="Calibri"/>
    </w:rPr>
  </w:style>
  <w:style w:type="character" w:customStyle="1" w:styleId="apple-converted-space">
    <w:name w:val="apple-converted-space"/>
    <w:basedOn w:val="a0"/>
    <w:rsid w:val="00AA416C"/>
  </w:style>
  <w:style w:type="character" w:customStyle="1" w:styleId="extended-textshort">
    <w:name w:val="extended-text__short"/>
    <w:basedOn w:val="a0"/>
    <w:rsid w:val="00823D55"/>
  </w:style>
  <w:style w:type="paragraph" w:styleId="2">
    <w:name w:val="Body Text Indent 2"/>
    <w:basedOn w:val="a"/>
    <w:link w:val="20"/>
    <w:rsid w:val="00A16F3F"/>
    <w:pPr>
      <w:spacing w:after="120" w:line="480" w:lineRule="auto"/>
      <w:ind w:left="283"/>
    </w:pPr>
    <w:rPr>
      <w:rFonts w:eastAsia="MS Mincho"/>
      <w:lang w:eastAsia="ja-JP"/>
    </w:rPr>
  </w:style>
  <w:style w:type="character" w:customStyle="1" w:styleId="20">
    <w:name w:val="Основной текст с отступом 2 Знак"/>
    <w:basedOn w:val="a0"/>
    <w:link w:val="2"/>
    <w:rsid w:val="00A16F3F"/>
    <w:rPr>
      <w:rFonts w:ascii="Times New Roman" w:eastAsia="MS Mincho" w:hAnsi="Times New Roman" w:cs="Times New Roman"/>
      <w:sz w:val="24"/>
      <w:szCs w:val="24"/>
      <w:lang w:eastAsia="ja-JP"/>
    </w:rPr>
  </w:style>
  <w:style w:type="paragraph" w:customStyle="1" w:styleId="af6">
    <w:name w:val="Стиль"/>
    <w:rsid w:val="00A16F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Новый"/>
    <w:basedOn w:val="a"/>
    <w:rsid w:val="00A16F3F"/>
    <w:pPr>
      <w:spacing w:line="360" w:lineRule="auto"/>
      <w:ind w:firstLine="454"/>
      <w:jc w:val="both"/>
    </w:pPr>
    <w:rPr>
      <w:rFonts w:eastAsia="Times New Roman"/>
      <w:sz w:val="28"/>
    </w:rPr>
  </w:style>
  <w:style w:type="character" w:customStyle="1" w:styleId="c36">
    <w:name w:val="c36"/>
    <w:basedOn w:val="a0"/>
    <w:uiPriority w:val="99"/>
    <w:rsid w:val="00F5673B"/>
  </w:style>
  <w:style w:type="paragraph" w:customStyle="1" w:styleId="c71c81c160">
    <w:name w:val="c71 c81 c160"/>
    <w:basedOn w:val="a"/>
    <w:rsid w:val="00F5673B"/>
    <w:pPr>
      <w:spacing w:before="100" w:beforeAutospacing="1" w:after="100" w:afterAutospacing="1"/>
    </w:pPr>
    <w:rPr>
      <w:rFonts w:eastAsia="Times New Roman"/>
    </w:rPr>
  </w:style>
  <w:style w:type="paragraph" w:customStyle="1" w:styleId="paragraph">
    <w:name w:val="paragraph"/>
    <w:basedOn w:val="a"/>
    <w:rsid w:val="001E7072"/>
    <w:pPr>
      <w:spacing w:before="100" w:beforeAutospacing="1" w:after="100" w:afterAutospacing="1"/>
    </w:pPr>
    <w:rPr>
      <w:rFonts w:eastAsia="Times New Roman"/>
    </w:rPr>
  </w:style>
  <w:style w:type="character" w:customStyle="1" w:styleId="normaltextrun">
    <w:name w:val="normaltextrun"/>
    <w:basedOn w:val="a0"/>
    <w:rsid w:val="001E7072"/>
  </w:style>
  <w:style w:type="character" w:customStyle="1" w:styleId="eop">
    <w:name w:val="eop"/>
    <w:basedOn w:val="a0"/>
    <w:rsid w:val="001E7072"/>
  </w:style>
  <w:style w:type="character" w:customStyle="1" w:styleId="ab">
    <w:name w:val="Абзац списка Знак"/>
    <w:link w:val="aa"/>
    <w:uiPriority w:val="34"/>
    <w:qFormat/>
    <w:locked/>
    <w:rsid w:val="001E7072"/>
    <w:rPr>
      <w:rFonts w:ascii="Calibri" w:eastAsia="Times New Roman" w:hAnsi="Calibri" w:cs="Times New Roman"/>
      <w:lang w:eastAsia="ru-RU"/>
    </w:rPr>
  </w:style>
  <w:style w:type="paragraph" w:customStyle="1" w:styleId="13">
    <w:name w:val="Обычный (веб)1"/>
    <w:basedOn w:val="a"/>
    <w:rsid w:val="001E7072"/>
    <w:pPr>
      <w:suppressAutoHyphens/>
      <w:spacing w:before="280" w:after="280"/>
    </w:pPr>
    <w:rPr>
      <w:rFonts w:eastAsia="Times New Roman"/>
      <w:lang w:eastAsia="zh-CN"/>
    </w:rPr>
  </w:style>
  <w:style w:type="paragraph" w:customStyle="1" w:styleId="western">
    <w:name w:val="western"/>
    <w:basedOn w:val="a"/>
    <w:rsid w:val="009B2235"/>
    <w:pPr>
      <w:spacing w:before="100" w:beforeAutospacing="1" w:after="100" w:afterAutospacing="1"/>
    </w:pPr>
    <w:rPr>
      <w:rFonts w:eastAsia="Times New Roman"/>
    </w:rPr>
  </w:style>
  <w:style w:type="paragraph" w:customStyle="1" w:styleId="21">
    <w:name w:val="Абзац списка2"/>
    <w:basedOn w:val="a"/>
    <w:rsid w:val="00884110"/>
    <w:pPr>
      <w:ind w:left="720"/>
    </w:pPr>
  </w:style>
  <w:style w:type="paragraph" w:customStyle="1" w:styleId="af8">
    <w:name w:val="Основной"/>
    <w:basedOn w:val="a"/>
    <w:rsid w:val="00884110"/>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9">
    <w:basedOn w:val="a"/>
    <w:next w:val="af4"/>
    <w:uiPriority w:val="1"/>
    <w:qFormat/>
    <w:rsid w:val="00384C7C"/>
    <w:pPr>
      <w:spacing w:before="100" w:beforeAutospacing="1" w:after="100" w:afterAutospacing="1"/>
    </w:pPr>
    <w:rPr>
      <w:rFonts w:eastAsia="Times New Roman"/>
    </w:rPr>
  </w:style>
  <w:style w:type="paragraph" w:customStyle="1" w:styleId="3">
    <w:name w:val="Абзац списка3"/>
    <w:basedOn w:val="a"/>
    <w:rsid w:val="00384C7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384C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79">
    <w:name w:val="c79"/>
    <w:basedOn w:val="a0"/>
    <w:rsid w:val="00AF6645"/>
  </w:style>
  <w:style w:type="character" w:customStyle="1" w:styleId="c33">
    <w:name w:val="c33"/>
    <w:basedOn w:val="a0"/>
    <w:rsid w:val="00AF6645"/>
  </w:style>
  <w:style w:type="character" w:customStyle="1" w:styleId="c9">
    <w:name w:val="c9"/>
    <w:basedOn w:val="a0"/>
    <w:rsid w:val="00AF6645"/>
  </w:style>
  <w:style w:type="paragraph" w:customStyle="1" w:styleId="c71c211c160">
    <w:name w:val="c71 c211 c160"/>
    <w:basedOn w:val="a"/>
    <w:rsid w:val="00AF6645"/>
    <w:pPr>
      <w:spacing w:before="100" w:beforeAutospacing="1" w:after="100" w:afterAutospacing="1"/>
    </w:pPr>
    <w:rPr>
      <w:rFonts w:eastAsia="Times New Roman"/>
    </w:rPr>
  </w:style>
  <w:style w:type="paragraph" w:customStyle="1" w:styleId="c52">
    <w:name w:val="c52"/>
    <w:basedOn w:val="a"/>
    <w:rsid w:val="00AF6645"/>
    <w:pPr>
      <w:spacing w:before="100" w:beforeAutospacing="1" w:after="100" w:afterAutospacing="1"/>
    </w:pPr>
    <w:rPr>
      <w:rFonts w:eastAsia="Times New Roman"/>
    </w:rPr>
  </w:style>
  <w:style w:type="paragraph" w:customStyle="1" w:styleId="c66">
    <w:name w:val="c66"/>
    <w:basedOn w:val="a"/>
    <w:rsid w:val="00AF6645"/>
    <w:pPr>
      <w:spacing w:before="100" w:beforeAutospacing="1" w:after="100" w:afterAutospacing="1"/>
    </w:pPr>
    <w:rPr>
      <w:rFonts w:eastAsia="Times New Roman"/>
    </w:rPr>
  </w:style>
  <w:style w:type="paragraph" w:customStyle="1" w:styleId="c66c111c83c319">
    <w:name w:val="c66 c111 c83 c319"/>
    <w:basedOn w:val="a"/>
    <w:rsid w:val="00AF6645"/>
    <w:pPr>
      <w:spacing w:before="100" w:beforeAutospacing="1" w:after="100" w:afterAutospacing="1"/>
    </w:pPr>
    <w:rPr>
      <w:rFonts w:eastAsia="Times New Roman"/>
    </w:rPr>
  </w:style>
  <w:style w:type="paragraph" w:customStyle="1" w:styleId="c66c160c296">
    <w:name w:val="c66 c160 c296"/>
    <w:basedOn w:val="a"/>
    <w:rsid w:val="00AF6645"/>
    <w:pPr>
      <w:spacing w:before="100" w:beforeAutospacing="1" w:after="100" w:afterAutospacing="1"/>
    </w:pPr>
    <w:rPr>
      <w:rFonts w:eastAsia="Times New Roman"/>
    </w:rPr>
  </w:style>
  <w:style w:type="paragraph" w:customStyle="1" w:styleId="afa">
    <w:basedOn w:val="a"/>
    <w:next w:val="af4"/>
    <w:uiPriority w:val="1"/>
    <w:qFormat/>
    <w:rsid w:val="009F4DE5"/>
    <w:pPr>
      <w:spacing w:before="100" w:beforeAutospacing="1" w:after="100" w:afterAutospacing="1"/>
    </w:pPr>
    <w:rPr>
      <w:rFonts w:eastAsia="Times New Roman"/>
    </w:rPr>
  </w:style>
  <w:style w:type="paragraph" w:customStyle="1" w:styleId="4">
    <w:name w:val="Абзац списка4"/>
    <w:basedOn w:val="a"/>
    <w:rsid w:val="001E6CB5"/>
    <w:pPr>
      <w:ind w:left="720"/>
    </w:pPr>
  </w:style>
</w:styles>
</file>

<file path=word/webSettings.xml><?xml version="1.0" encoding="utf-8"?>
<w:webSettings xmlns:r="http://schemas.openxmlformats.org/officeDocument/2006/relationships" xmlns:w="http://schemas.openxmlformats.org/wordprocessingml/2006/main">
  <w:divs>
    <w:div w:id="13073742">
      <w:bodyDiv w:val="1"/>
      <w:marLeft w:val="0"/>
      <w:marRight w:val="0"/>
      <w:marTop w:val="0"/>
      <w:marBottom w:val="0"/>
      <w:divBdr>
        <w:top w:val="none" w:sz="0" w:space="0" w:color="auto"/>
        <w:left w:val="none" w:sz="0" w:space="0" w:color="auto"/>
        <w:bottom w:val="none" w:sz="0" w:space="0" w:color="auto"/>
        <w:right w:val="none" w:sz="0" w:space="0" w:color="auto"/>
      </w:divBdr>
      <w:divsChild>
        <w:div w:id="2006736365">
          <w:marLeft w:val="0"/>
          <w:marRight w:val="0"/>
          <w:marTop w:val="0"/>
          <w:marBottom w:val="0"/>
          <w:divBdr>
            <w:top w:val="none" w:sz="0" w:space="0" w:color="auto"/>
            <w:left w:val="none" w:sz="0" w:space="0" w:color="auto"/>
            <w:bottom w:val="none" w:sz="0" w:space="0" w:color="auto"/>
            <w:right w:val="none" w:sz="0" w:space="0" w:color="auto"/>
          </w:divBdr>
          <w:divsChild>
            <w:div w:id="1829007057">
              <w:marLeft w:val="0"/>
              <w:marRight w:val="0"/>
              <w:marTop w:val="0"/>
              <w:marBottom w:val="0"/>
              <w:divBdr>
                <w:top w:val="none" w:sz="0" w:space="0" w:color="auto"/>
                <w:left w:val="none" w:sz="0" w:space="0" w:color="auto"/>
                <w:bottom w:val="none" w:sz="0" w:space="0" w:color="auto"/>
                <w:right w:val="none" w:sz="0" w:space="0" w:color="auto"/>
              </w:divBdr>
              <w:divsChild>
                <w:div w:id="1695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4262">
      <w:bodyDiv w:val="1"/>
      <w:marLeft w:val="0"/>
      <w:marRight w:val="0"/>
      <w:marTop w:val="0"/>
      <w:marBottom w:val="0"/>
      <w:divBdr>
        <w:top w:val="none" w:sz="0" w:space="0" w:color="auto"/>
        <w:left w:val="none" w:sz="0" w:space="0" w:color="auto"/>
        <w:bottom w:val="none" w:sz="0" w:space="0" w:color="auto"/>
        <w:right w:val="none" w:sz="0" w:space="0" w:color="auto"/>
      </w:divBdr>
    </w:div>
    <w:div w:id="125199763">
      <w:bodyDiv w:val="1"/>
      <w:marLeft w:val="0"/>
      <w:marRight w:val="0"/>
      <w:marTop w:val="0"/>
      <w:marBottom w:val="0"/>
      <w:divBdr>
        <w:top w:val="none" w:sz="0" w:space="0" w:color="auto"/>
        <w:left w:val="none" w:sz="0" w:space="0" w:color="auto"/>
        <w:bottom w:val="none" w:sz="0" w:space="0" w:color="auto"/>
        <w:right w:val="none" w:sz="0" w:space="0" w:color="auto"/>
      </w:divBdr>
    </w:div>
    <w:div w:id="182130026">
      <w:bodyDiv w:val="1"/>
      <w:marLeft w:val="0"/>
      <w:marRight w:val="0"/>
      <w:marTop w:val="0"/>
      <w:marBottom w:val="0"/>
      <w:divBdr>
        <w:top w:val="none" w:sz="0" w:space="0" w:color="auto"/>
        <w:left w:val="none" w:sz="0" w:space="0" w:color="auto"/>
        <w:bottom w:val="none" w:sz="0" w:space="0" w:color="auto"/>
        <w:right w:val="none" w:sz="0" w:space="0" w:color="auto"/>
      </w:divBdr>
    </w:div>
    <w:div w:id="213540994">
      <w:bodyDiv w:val="1"/>
      <w:marLeft w:val="0"/>
      <w:marRight w:val="0"/>
      <w:marTop w:val="0"/>
      <w:marBottom w:val="0"/>
      <w:divBdr>
        <w:top w:val="none" w:sz="0" w:space="0" w:color="auto"/>
        <w:left w:val="none" w:sz="0" w:space="0" w:color="auto"/>
        <w:bottom w:val="none" w:sz="0" w:space="0" w:color="auto"/>
        <w:right w:val="none" w:sz="0" w:space="0" w:color="auto"/>
      </w:divBdr>
    </w:div>
    <w:div w:id="283926755">
      <w:bodyDiv w:val="1"/>
      <w:marLeft w:val="0"/>
      <w:marRight w:val="0"/>
      <w:marTop w:val="0"/>
      <w:marBottom w:val="0"/>
      <w:divBdr>
        <w:top w:val="none" w:sz="0" w:space="0" w:color="auto"/>
        <w:left w:val="none" w:sz="0" w:space="0" w:color="auto"/>
        <w:bottom w:val="none" w:sz="0" w:space="0" w:color="auto"/>
        <w:right w:val="none" w:sz="0" w:space="0" w:color="auto"/>
      </w:divBdr>
    </w:div>
    <w:div w:id="306472564">
      <w:bodyDiv w:val="1"/>
      <w:marLeft w:val="0"/>
      <w:marRight w:val="0"/>
      <w:marTop w:val="0"/>
      <w:marBottom w:val="0"/>
      <w:divBdr>
        <w:top w:val="none" w:sz="0" w:space="0" w:color="auto"/>
        <w:left w:val="none" w:sz="0" w:space="0" w:color="auto"/>
        <w:bottom w:val="none" w:sz="0" w:space="0" w:color="auto"/>
        <w:right w:val="none" w:sz="0" w:space="0" w:color="auto"/>
      </w:divBdr>
    </w:div>
    <w:div w:id="459035121">
      <w:bodyDiv w:val="1"/>
      <w:marLeft w:val="0"/>
      <w:marRight w:val="0"/>
      <w:marTop w:val="0"/>
      <w:marBottom w:val="0"/>
      <w:divBdr>
        <w:top w:val="none" w:sz="0" w:space="0" w:color="auto"/>
        <w:left w:val="none" w:sz="0" w:space="0" w:color="auto"/>
        <w:bottom w:val="none" w:sz="0" w:space="0" w:color="auto"/>
        <w:right w:val="none" w:sz="0" w:space="0" w:color="auto"/>
      </w:divBdr>
      <w:divsChild>
        <w:div w:id="1989169348">
          <w:marLeft w:val="0"/>
          <w:marRight w:val="0"/>
          <w:marTop w:val="0"/>
          <w:marBottom w:val="0"/>
          <w:divBdr>
            <w:top w:val="none" w:sz="0" w:space="0" w:color="auto"/>
            <w:left w:val="none" w:sz="0" w:space="0" w:color="auto"/>
            <w:bottom w:val="none" w:sz="0" w:space="0" w:color="auto"/>
            <w:right w:val="none" w:sz="0" w:space="0" w:color="auto"/>
          </w:divBdr>
          <w:divsChild>
            <w:div w:id="138303187">
              <w:marLeft w:val="0"/>
              <w:marRight w:val="0"/>
              <w:marTop w:val="0"/>
              <w:marBottom w:val="0"/>
              <w:divBdr>
                <w:top w:val="none" w:sz="0" w:space="0" w:color="auto"/>
                <w:left w:val="none" w:sz="0" w:space="0" w:color="auto"/>
                <w:bottom w:val="none" w:sz="0" w:space="0" w:color="auto"/>
                <w:right w:val="none" w:sz="0" w:space="0" w:color="auto"/>
              </w:divBdr>
              <w:divsChild>
                <w:div w:id="1248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28356">
      <w:bodyDiv w:val="1"/>
      <w:marLeft w:val="0"/>
      <w:marRight w:val="0"/>
      <w:marTop w:val="0"/>
      <w:marBottom w:val="0"/>
      <w:divBdr>
        <w:top w:val="none" w:sz="0" w:space="0" w:color="auto"/>
        <w:left w:val="none" w:sz="0" w:space="0" w:color="auto"/>
        <w:bottom w:val="none" w:sz="0" w:space="0" w:color="auto"/>
        <w:right w:val="none" w:sz="0" w:space="0" w:color="auto"/>
      </w:divBdr>
    </w:div>
    <w:div w:id="534192619">
      <w:bodyDiv w:val="1"/>
      <w:marLeft w:val="0"/>
      <w:marRight w:val="0"/>
      <w:marTop w:val="0"/>
      <w:marBottom w:val="0"/>
      <w:divBdr>
        <w:top w:val="none" w:sz="0" w:space="0" w:color="auto"/>
        <w:left w:val="none" w:sz="0" w:space="0" w:color="auto"/>
        <w:bottom w:val="none" w:sz="0" w:space="0" w:color="auto"/>
        <w:right w:val="none" w:sz="0" w:space="0" w:color="auto"/>
      </w:divBdr>
    </w:div>
    <w:div w:id="576481411">
      <w:bodyDiv w:val="1"/>
      <w:marLeft w:val="0"/>
      <w:marRight w:val="0"/>
      <w:marTop w:val="0"/>
      <w:marBottom w:val="0"/>
      <w:divBdr>
        <w:top w:val="none" w:sz="0" w:space="0" w:color="auto"/>
        <w:left w:val="none" w:sz="0" w:space="0" w:color="auto"/>
        <w:bottom w:val="none" w:sz="0" w:space="0" w:color="auto"/>
        <w:right w:val="none" w:sz="0" w:space="0" w:color="auto"/>
      </w:divBdr>
    </w:div>
    <w:div w:id="655644193">
      <w:bodyDiv w:val="1"/>
      <w:marLeft w:val="0"/>
      <w:marRight w:val="0"/>
      <w:marTop w:val="0"/>
      <w:marBottom w:val="0"/>
      <w:divBdr>
        <w:top w:val="none" w:sz="0" w:space="0" w:color="auto"/>
        <w:left w:val="none" w:sz="0" w:space="0" w:color="auto"/>
        <w:bottom w:val="none" w:sz="0" w:space="0" w:color="auto"/>
        <w:right w:val="none" w:sz="0" w:space="0" w:color="auto"/>
      </w:divBdr>
    </w:div>
    <w:div w:id="681978139">
      <w:bodyDiv w:val="1"/>
      <w:marLeft w:val="0"/>
      <w:marRight w:val="0"/>
      <w:marTop w:val="0"/>
      <w:marBottom w:val="0"/>
      <w:divBdr>
        <w:top w:val="none" w:sz="0" w:space="0" w:color="auto"/>
        <w:left w:val="none" w:sz="0" w:space="0" w:color="auto"/>
        <w:bottom w:val="none" w:sz="0" w:space="0" w:color="auto"/>
        <w:right w:val="none" w:sz="0" w:space="0" w:color="auto"/>
      </w:divBdr>
    </w:div>
    <w:div w:id="713115724">
      <w:bodyDiv w:val="1"/>
      <w:marLeft w:val="0"/>
      <w:marRight w:val="0"/>
      <w:marTop w:val="0"/>
      <w:marBottom w:val="0"/>
      <w:divBdr>
        <w:top w:val="none" w:sz="0" w:space="0" w:color="auto"/>
        <w:left w:val="none" w:sz="0" w:space="0" w:color="auto"/>
        <w:bottom w:val="none" w:sz="0" w:space="0" w:color="auto"/>
        <w:right w:val="none" w:sz="0" w:space="0" w:color="auto"/>
      </w:divBdr>
    </w:div>
    <w:div w:id="739211268">
      <w:bodyDiv w:val="1"/>
      <w:marLeft w:val="0"/>
      <w:marRight w:val="0"/>
      <w:marTop w:val="0"/>
      <w:marBottom w:val="0"/>
      <w:divBdr>
        <w:top w:val="none" w:sz="0" w:space="0" w:color="auto"/>
        <w:left w:val="none" w:sz="0" w:space="0" w:color="auto"/>
        <w:bottom w:val="none" w:sz="0" w:space="0" w:color="auto"/>
        <w:right w:val="none" w:sz="0" w:space="0" w:color="auto"/>
      </w:divBdr>
    </w:div>
    <w:div w:id="764765694">
      <w:bodyDiv w:val="1"/>
      <w:marLeft w:val="0"/>
      <w:marRight w:val="0"/>
      <w:marTop w:val="0"/>
      <w:marBottom w:val="0"/>
      <w:divBdr>
        <w:top w:val="none" w:sz="0" w:space="0" w:color="auto"/>
        <w:left w:val="none" w:sz="0" w:space="0" w:color="auto"/>
        <w:bottom w:val="none" w:sz="0" w:space="0" w:color="auto"/>
        <w:right w:val="none" w:sz="0" w:space="0" w:color="auto"/>
      </w:divBdr>
    </w:div>
    <w:div w:id="791679885">
      <w:bodyDiv w:val="1"/>
      <w:marLeft w:val="0"/>
      <w:marRight w:val="0"/>
      <w:marTop w:val="0"/>
      <w:marBottom w:val="0"/>
      <w:divBdr>
        <w:top w:val="none" w:sz="0" w:space="0" w:color="auto"/>
        <w:left w:val="none" w:sz="0" w:space="0" w:color="auto"/>
        <w:bottom w:val="none" w:sz="0" w:space="0" w:color="auto"/>
        <w:right w:val="none" w:sz="0" w:space="0" w:color="auto"/>
      </w:divBdr>
    </w:div>
    <w:div w:id="816533657">
      <w:bodyDiv w:val="1"/>
      <w:marLeft w:val="0"/>
      <w:marRight w:val="0"/>
      <w:marTop w:val="0"/>
      <w:marBottom w:val="0"/>
      <w:divBdr>
        <w:top w:val="none" w:sz="0" w:space="0" w:color="auto"/>
        <w:left w:val="none" w:sz="0" w:space="0" w:color="auto"/>
        <w:bottom w:val="none" w:sz="0" w:space="0" w:color="auto"/>
        <w:right w:val="none" w:sz="0" w:space="0" w:color="auto"/>
      </w:divBdr>
    </w:div>
    <w:div w:id="1028524402">
      <w:bodyDiv w:val="1"/>
      <w:marLeft w:val="0"/>
      <w:marRight w:val="0"/>
      <w:marTop w:val="0"/>
      <w:marBottom w:val="0"/>
      <w:divBdr>
        <w:top w:val="none" w:sz="0" w:space="0" w:color="auto"/>
        <w:left w:val="none" w:sz="0" w:space="0" w:color="auto"/>
        <w:bottom w:val="none" w:sz="0" w:space="0" w:color="auto"/>
        <w:right w:val="none" w:sz="0" w:space="0" w:color="auto"/>
      </w:divBdr>
    </w:div>
    <w:div w:id="1057515616">
      <w:bodyDiv w:val="1"/>
      <w:marLeft w:val="0"/>
      <w:marRight w:val="0"/>
      <w:marTop w:val="0"/>
      <w:marBottom w:val="0"/>
      <w:divBdr>
        <w:top w:val="none" w:sz="0" w:space="0" w:color="auto"/>
        <w:left w:val="none" w:sz="0" w:space="0" w:color="auto"/>
        <w:bottom w:val="none" w:sz="0" w:space="0" w:color="auto"/>
        <w:right w:val="none" w:sz="0" w:space="0" w:color="auto"/>
      </w:divBdr>
    </w:div>
    <w:div w:id="1066025600">
      <w:bodyDiv w:val="1"/>
      <w:marLeft w:val="0"/>
      <w:marRight w:val="0"/>
      <w:marTop w:val="0"/>
      <w:marBottom w:val="0"/>
      <w:divBdr>
        <w:top w:val="none" w:sz="0" w:space="0" w:color="auto"/>
        <w:left w:val="none" w:sz="0" w:space="0" w:color="auto"/>
        <w:bottom w:val="none" w:sz="0" w:space="0" w:color="auto"/>
        <w:right w:val="none" w:sz="0" w:space="0" w:color="auto"/>
      </w:divBdr>
    </w:div>
    <w:div w:id="1082870509">
      <w:bodyDiv w:val="1"/>
      <w:marLeft w:val="0"/>
      <w:marRight w:val="0"/>
      <w:marTop w:val="0"/>
      <w:marBottom w:val="0"/>
      <w:divBdr>
        <w:top w:val="none" w:sz="0" w:space="0" w:color="auto"/>
        <w:left w:val="none" w:sz="0" w:space="0" w:color="auto"/>
        <w:bottom w:val="none" w:sz="0" w:space="0" w:color="auto"/>
        <w:right w:val="none" w:sz="0" w:space="0" w:color="auto"/>
      </w:divBdr>
    </w:div>
    <w:div w:id="1131482199">
      <w:bodyDiv w:val="1"/>
      <w:marLeft w:val="0"/>
      <w:marRight w:val="0"/>
      <w:marTop w:val="0"/>
      <w:marBottom w:val="0"/>
      <w:divBdr>
        <w:top w:val="none" w:sz="0" w:space="0" w:color="auto"/>
        <w:left w:val="none" w:sz="0" w:space="0" w:color="auto"/>
        <w:bottom w:val="none" w:sz="0" w:space="0" w:color="auto"/>
        <w:right w:val="none" w:sz="0" w:space="0" w:color="auto"/>
      </w:divBdr>
    </w:div>
    <w:div w:id="1254818997">
      <w:bodyDiv w:val="1"/>
      <w:marLeft w:val="0"/>
      <w:marRight w:val="0"/>
      <w:marTop w:val="0"/>
      <w:marBottom w:val="0"/>
      <w:divBdr>
        <w:top w:val="none" w:sz="0" w:space="0" w:color="auto"/>
        <w:left w:val="none" w:sz="0" w:space="0" w:color="auto"/>
        <w:bottom w:val="none" w:sz="0" w:space="0" w:color="auto"/>
        <w:right w:val="none" w:sz="0" w:space="0" w:color="auto"/>
      </w:divBdr>
    </w:div>
    <w:div w:id="1283734384">
      <w:bodyDiv w:val="1"/>
      <w:marLeft w:val="0"/>
      <w:marRight w:val="0"/>
      <w:marTop w:val="0"/>
      <w:marBottom w:val="0"/>
      <w:divBdr>
        <w:top w:val="none" w:sz="0" w:space="0" w:color="auto"/>
        <w:left w:val="none" w:sz="0" w:space="0" w:color="auto"/>
        <w:bottom w:val="none" w:sz="0" w:space="0" w:color="auto"/>
        <w:right w:val="none" w:sz="0" w:space="0" w:color="auto"/>
      </w:divBdr>
    </w:div>
    <w:div w:id="1408918061">
      <w:bodyDiv w:val="1"/>
      <w:marLeft w:val="0"/>
      <w:marRight w:val="0"/>
      <w:marTop w:val="0"/>
      <w:marBottom w:val="0"/>
      <w:divBdr>
        <w:top w:val="none" w:sz="0" w:space="0" w:color="auto"/>
        <w:left w:val="none" w:sz="0" w:space="0" w:color="auto"/>
        <w:bottom w:val="none" w:sz="0" w:space="0" w:color="auto"/>
        <w:right w:val="none" w:sz="0" w:space="0" w:color="auto"/>
      </w:divBdr>
    </w:div>
    <w:div w:id="1508400693">
      <w:bodyDiv w:val="1"/>
      <w:marLeft w:val="0"/>
      <w:marRight w:val="0"/>
      <w:marTop w:val="0"/>
      <w:marBottom w:val="0"/>
      <w:divBdr>
        <w:top w:val="none" w:sz="0" w:space="0" w:color="auto"/>
        <w:left w:val="none" w:sz="0" w:space="0" w:color="auto"/>
        <w:bottom w:val="none" w:sz="0" w:space="0" w:color="auto"/>
        <w:right w:val="none" w:sz="0" w:space="0" w:color="auto"/>
      </w:divBdr>
    </w:div>
    <w:div w:id="1518423093">
      <w:bodyDiv w:val="1"/>
      <w:marLeft w:val="0"/>
      <w:marRight w:val="0"/>
      <w:marTop w:val="0"/>
      <w:marBottom w:val="0"/>
      <w:divBdr>
        <w:top w:val="none" w:sz="0" w:space="0" w:color="auto"/>
        <w:left w:val="none" w:sz="0" w:space="0" w:color="auto"/>
        <w:bottom w:val="none" w:sz="0" w:space="0" w:color="auto"/>
        <w:right w:val="none" w:sz="0" w:space="0" w:color="auto"/>
      </w:divBdr>
    </w:div>
    <w:div w:id="1521122712">
      <w:bodyDiv w:val="1"/>
      <w:marLeft w:val="0"/>
      <w:marRight w:val="0"/>
      <w:marTop w:val="0"/>
      <w:marBottom w:val="0"/>
      <w:divBdr>
        <w:top w:val="none" w:sz="0" w:space="0" w:color="auto"/>
        <w:left w:val="none" w:sz="0" w:space="0" w:color="auto"/>
        <w:bottom w:val="none" w:sz="0" w:space="0" w:color="auto"/>
        <w:right w:val="none" w:sz="0" w:space="0" w:color="auto"/>
      </w:divBdr>
    </w:div>
    <w:div w:id="1536432046">
      <w:bodyDiv w:val="1"/>
      <w:marLeft w:val="0"/>
      <w:marRight w:val="0"/>
      <w:marTop w:val="0"/>
      <w:marBottom w:val="0"/>
      <w:divBdr>
        <w:top w:val="none" w:sz="0" w:space="0" w:color="auto"/>
        <w:left w:val="none" w:sz="0" w:space="0" w:color="auto"/>
        <w:bottom w:val="none" w:sz="0" w:space="0" w:color="auto"/>
        <w:right w:val="none" w:sz="0" w:space="0" w:color="auto"/>
      </w:divBdr>
    </w:div>
    <w:div w:id="1581719028">
      <w:bodyDiv w:val="1"/>
      <w:marLeft w:val="0"/>
      <w:marRight w:val="0"/>
      <w:marTop w:val="0"/>
      <w:marBottom w:val="0"/>
      <w:divBdr>
        <w:top w:val="none" w:sz="0" w:space="0" w:color="auto"/>
        <w:left w:val="none" w:sz="0" w:space="0" w:color="auto"/>
        <w:bottom w:val="none" w:sz="0" w:space="0" w:color="auto"/>
        <w:right w:val="none" w:sz="0" w:space="0" w:color="auto"/>
      </w:divBdr>
    </w:div>
    <w:div w:id="1698040163">
      <w:bodyDiv w:val="1"/>
      <w:marLeft w:val="0"/>
      <w:marRight w:val="0"/>
      <w:marTop w:val="0"/>
      <w:marBottom w:val="0"/>
      <w:divBdr>
        <w:top w:val="none" w:sz="0" w:space="0" w:color="auto"/>
        <w:left w:val="none" w:sz="0" w:space="0" w:color="auto"/>
        <w:bottom w:val="none" w:sz="0" w:space="0" w:color="auto"/>
        <w:right w:val="none" w:sz="0" w:space="0" w:color="auto"/>
      </w:divBdr>
    </w:div>
    <w:div w:id="1727416782">
      <w:bodyDiv w:val="1"/>
      <w:marLeft w:val="0"/>
      <w:marRight w:val="0"/>
      <w:marTop w:val="0"/>
      <w:marBottom w:val="0"/>
      <w:divBdr>
        <w:top w:val="none" w:sz="0" w:space="0" w:color="auto"/>
        <w:left w:val="none" w:sz="0" w:space="0" w:color="auto"/>
        <w:bottom w:val="none" w:sz="0" w:space="0" w:color="auto"/>
        <w:right w:val="none" w:sz="0" w:space="0" w:color="auto"/>
      </w:divBdr>
    </w:div>
    <w:div w:id="1842307355">
      <w:bodyDiv w:val="1"/>
      <w:marLeft w:val="0"/>
      <w:marRight w:val="0"/>
      <w:marTop w:val="0"/>
      <w:marBottom w:val="0"/>
      <w:divBdr>
        <w:top w:val="none" w:sz="0" w:space="0" w:color="auto"/>
        <w:left w:val="none" w:sz="0" w:space="0" w:color="auto"/>
        <w:bottom w:val="none" w:sz="0" w:space="0" w:color="auto"/>
        <w:right w:val="none" w:sz="0" w:space="0" w:color="auto"/>
      </w:divBdr>
    </w:div>
    <w:div w:id="1973443479">
      <w:bodyDiv w:val="1"/>
      <w:marLeft w:val="0"/>
      <w:marRight w:val="0"/>
      <w:marTop w:val="0"/>
      <w:marBottom w:val="0"/>
      <w:divBdr>
        <w:top w:val="none" w:sz="0" w:space="0" w:color="auto"/>
        <w:left w:val="none" w:sz="0" w:space="0" w:color="auto"/>
        <w:bottom w:val="none" w:sz="0" w:space="0" w:color="auto"/>
        <w:right w:val="none" w:sz="0" w:space="0" w:color="auto"/>
      </w:divBdr>
    </w:div>
    <w:div w:id="2062242024">
      <w:bodyDiv w:val="1"/>
      <w:marLeft w:val="0"/>
      <w:marRight w:val="0"/>
      <w:marTop w:val="0"/>
      <w:marBottom w:val="0"/>
      <w:divBdr>
        <w:top w:val="none" w:sz="0" w:space="0" w:color="auto"/>
        <w:left w:val="none" w:sz="0" w:space="0" w:color="auto"/>
        <w:bottom w:val="none" w:sz="0" w:space="0" w:color="auto"/>
        <w:right w:val="none" w:sz="0" w:space="0" w:color="auto"/>
      </w:divBdr>
    </w:div>
    <w:div w:id="2093818778">
      <w:bodyDiv w:val="1"/>
      <w:marLeft w:val="0"/>
      <w:marRight w:val="0"/>
      <w:marTop w:val="0"/>
      <w:marBottom w:val="0"/>
      <w:divBdr>
        <w:top w:val="none" w:sz="0" w:space="0" w:color="auto"/>
        <w:left w:val="none" w:sz="0" w:space="0" w:color="auto"/>
        <w:bottom w:val="none" w:sz="0" w:space="0" w:color="auto"/>
        <w:right w:val="none" w:sz="0" w:space="0" w:color="auto"/>
      </w:divBdr>
    </w:div>
    <w:div w:id="21020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37F4-29DF-4CF7-B549-17D8EC74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59</Pages>
  <Words>23620</Words>
  <Characters>134640</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1</cp:lastModifiedBy>
  <cp:revision>11</cp:revision>
  <cp:lastPrinted>2021-10-10T19:04:00Z</cp:lastPrinted>
  <dcterms:created xsi:type="dcterms:W3CDTF">2021-09-22T12:54:00Z</dcterms:created>
  <dcterms:modified xsi:type="dcterms:W3CDTF">2009-02-19T02:59:00Z</dcterms:modified>
</cp:coreProperties>
</file>